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5bed" w14:textId="5945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қорғау, өсiмiн молайту және пайдалану туралы</w:t>
      </w:r>
    </w:p>
    <w:p>
      <w:pPr>
        <w:spacing w:after="0"/>
        <w:ind w:left="0"/>
        <w:jc w:val="both"/>
      </w:pPr>
      <w:r>
        <w:rPr>
          <w:rFonts w:ascii="Times New Roman"/>
          <w:b w:val="false"/>
          <w:i w:val="false"/>
          <w:color w:val="000000"/>
          <w:sz w:val="28"/>
        </w:rPr>
        <w:t>Қазақстан Республикасының 2004 жылғы 9 шілдедегі N 593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"су тоғандарындағы (учаскелерiндегi)", "су тоғандарында (учаскелерiнде)", "су тоғандарын (учаскелерiн)", "су тоғандарының (учаскелерiнiң)", "су тоғандары (учаскелерi)", "су тоғандарына (учаскелерiне)" деген сөздер тиісінше "су айдындарындағы және (немесе) учаскелерiндегi", "су айдындарында және (немесе) учаскелерiнде", "су айдындарын және (немесе) учаскелерiн", "су айдындарының және (немесе) учаскелерiнiң", "су айдындары және (немесе) учаскелерi", "су айдындарына және (немесе) учаскелерiне" деген сөздермен ауыстырылды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"мемлекеттік бақылауды" және "мемлекеттік бақылау" деген сөздерден кейін тиісінше "және қадағалауды" және "және қадағалау" деген сөздермен толықтырылды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жануарлар дүниесiн қорғау, өсiмiн молайту және пайдалану, сондай-ақ қазақы ит тұқымдарын сақтау және өсімін молайту саласындағы қоғамдық қатынастарды реттейдi және қазiргi және келешек ұрпақтың мүдделерiн ескере отырып, адамның экологиялық, экономикалық, эстетикалық және өзге де қажеттерiн қанағаттандыру мақсатында жануарлар дүниесiн, оның биологиялық сан алуандығын сақтау, жануарлар дүниесi объектiлерiн орнықты пайдалану шарттарын қамтамасыз етуге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негiзгi ұғымдар</w:t>
      </w:r>
    </w:p>
    <w:bookmarkStart w:name="z74" w:id="1"/>
    <w:p>
      <w:pPr>
        <w:spacing w:after="0"/>
        <w:ind w:left="0"/>
        <w:jc w:val="both"/>
      </w:pPr>
      <w:r>
        <w:rPr>
          <w:rFonts w:ascii="Times New Roman"/>
          <w:b w:val="false"/>
          <w:i w:val="false"/>
          <w:color w:val="000000"/>
          <w:sz w:val="28"/>
        </w:rPr>
        <w:t>
      Осы Заңда мынадай негiзгi ұғымдар пайдаланылады:</w:t>
      </w:r>
    </w:p>
    <w:bookmarkEnd w:id="1"/>
    <w:bookmarkStart w:name="z75" w:id="2"/>
    <w:p>
      <w:pPr>
        <w:spacing w:after="0"/>
        <w:ind w:left="0"/>
        <w:jc w:val="both"/>
      </w:pPr>
      <w:r>
        <w:rPr>
          <w:rFonts w:ascii="Times New Roman"/>
          <w:b w:val="false"/>
          <w:i w:val="false"/>
          <w:color w:val="000000"/>
          <w:sz w:val="28"/>
        </w:rPr>
        <w:t>
      1) акваөсіру – балық ресурстарының және басқа да су жануарларының жасанды өсімін молайту және өсіру;</w:t>
      </w:r>
    </w:p>
    <w:bookmarkEnd w:id="2"/>
    <w:bookmarkStart w:name="z76" w:id="3"/>
    <w:p>
      <w:pPr>
        <w:spacing w:after="0"/>
        <w:ind w:left="0"/>
        <w:jc w:val="both"/>
      </w:pPr>
      <w:r>
        <w:rPr>
          <w:rFonts w:ascii="Times New Roman"/>
          <w:b w:val="false"/>
          <w:i w:val="false"/>
          <w:color w:val="000000"/>
          <w:sz w:val="28"/>
        </w:rPr>
        <w:t>
      2) аншлаг – аңшылық шаруашылықтардың, өсімді молайту учаскелері мен тыныштық аймақтарының, балық шаруашылығы су айдындарының және (немесе) учаскелерінің атауы мен шекараларын, сондай-ақ аңшылыққа және балық аулауға тыйым салынған мерзімдер мен орындарды көрсететін маңдайша жазу;</w:t>
      </w:r>
    </w:p>
    <w:bookmarkEnd w:id="3"/>
    <w:bookmarkStart w:name="z77" w:id="4"/>
    <w:p>
      <w:pPr>
        <w:spacing w:after="0"/>
        <w:ind w:left="0"/>
        <w:jc w:val="both"/>
      </w:pPr>
      <w:r>
        <w:rPr>
          <w:rFonts w:ascii="Times New Roman"/>
          <w:b w:val="false"/>
          <w:i w:val="false"/>
          <w:color w:val="000000"/>
          <w:sz w:val="28"/>
        </w:rPr>
        <w:t>
      3) аңшы – Қазақстан Республикасының заңнамасында белгiленген тәртiппен аң аулауға құқық алған жеке тұлға;</w:t>
      </w:r>
    </w:p>
    <w:bookmarkEnd w:id="4"/>
    <w:p>
      <w:pPr>
        <w:spacing w:after="0"/>
        <w:ind w:left="0"/>
        <w:jc w:val="both"/>
      </w:pPr>
      <w:r>
        <w:rPr>
          <w:rFonts w:ascii="Times New Roman"/>
          <w:b w:val="false"/>
          <w:i w:val="false"/>
          <w:color w:val="000000"/>
          <w:sz w:val="28"/>
        </w:rPr>
        <w:t>
      3-1) аңшы иттер – аңшылықта пайдаланылатын қазақы және басқа да ит тұқымдары;</w:t>
      </w:r>
    </w:p>
    <w:bookmarkStart w:name="z78" w:id="5"/>
    <w:p>
      <w:pPr>
        <w:spacing w:after="0"/>
        <w:ind w:left="0"/>
        <w:jc w:val="both"/>
      </w:pPr>
      <w:r>
        <w:rPr>
          <w:rFonts w:ascii="Times New Roman"/>
          <w:b w:val="false"/>
          <w:i w:val="false"/>
          <w:color w:val="000000"/>
          <w:sz w:val="28"/>
        </w:rPr>
        <w:t>
      4) аңшы куәлiгi – жеке тұлғаның аң аулау құқығын куәландыратын белгiленген нысандағы құжат;</w:t>
      </w:r>
    </w:p>
    <w:bookmarkEnd w:id="5"/>
    <w:bookmarkStart w:name="z79" w:id="6"/>
    <w:p>
      <w:pPr>
        <w:spacing w:after="0"/>
        <w:ind w:left="0"/>
        <w:jc w:val="both"/>
      </w:pPr>
      <w:r>
        <w:rPr>
          <w:rFonts w:ascii="Times New Roman"/>
          <w:b w:val="false"/>
          <w:i w:val="false"/>
          <w:color w:val="000000"/>
          <w:sz w:val="28"/>
        </w:rPr>
        <w:t>
      5) аңшылық алқаптар мен балық шаруашылығы су айдындарының және (немесе) учаскелерiнiң резервтiк қоры – жануарлар дүниесiн пайдаланушыларға бекiтiлiп берiлмеген аңшылық алқаптар мен балық шаруашылығы су айдындары және (немесе) учаскелерi;</w:t>
      </w:r>
    </w:p>
    <w:bookmarkEnd w:id="6"/>
    <w:bookmarkStart w:name="z80" w:id="7"/>
    <w:p>
      <w:pPr>
        <w:spacing w:after="0"/>
        <w:ind w:left="0"/>
        <w:jc w:val="both"/>
      </w:pPr>
      <w:r>
        <w:rPr>
          <w:rFonts w:ascii="Times New Roman"/>
          <w:b w:val="false"/>
          <w:i w:val="false"/>
          <w:color w:val="000000"/>
          <w:sz w:val="28"/>
        </w:rPr>
        <w:t>
      6) аңшылыққа қойылатын ең төменгi талап (бұдан әрі - аңшылық минимумы) – оқыту бағдарламасының Қазақстан Республикасының жануарлар дүниесін қорғау, өсімін молайту және пайдалану саласындағы заңнамасының, аңшы куәлігін беру үшін білу міндетті шарт болып табылатын аң аулау кезіндегі қауіпсіздік техникасының мәселелерін қарастыратын арнайы қысқаша курсы;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2" w:id="8"/>
    <w:p>
      <w:pPr>
        <w:spacing w:after="0"/>
        <w:ind w:left="0"/>
        <w:jc w:val="both"/>
      </w:pPr>
      <w:r>
        <w:rPr>
          <w:rFonts w:ascii="Times New Roman"/>
          <w:b w:val="false"/>
          <w:i w:val="false"/>
          <w:color w:val="000000"/>
          <w:sz w:val="28"/>
        </w:rPr>
        <w:t>
      8) аңшылық олжа – Қазақстан Республикасының заңнамасында белгіленген тәртіппен мекендеу ортасынан алынған жануар (балық ресурстары мен басқа да су жануарларынан басқа), олардың бөліктері мен дериваттары;</w:t>
      </w:r>
    </w:p>
    <w:bookmarkEnd w:id="8"/>
    <w:bookmarkStart w:name="z83" w:id="9"/>
    <w:p>
      <w:pPr>
        <w:spacing w:after="0"/>
        <w:ind w:left="0"/>
        <w:jc w:val="both"/>
      </w:pPr>
      <w:r>
        <w:rPr>
          <w:rFonts w:ascii="Times New Roman"/>
          <w:b w:val="false"/>
          <w:i w:val="false"/>
          <w:color w:val="000000"/>
          <w:sz w:val="28"/>
        </w:rPr>
        <w:t>
      9) аңшылық шаруашылығы – аңшылық алқаптарда жануарлар дүниесi объектiлерiн орнықты пайдалану, жануарлар дүниесiнiң мекендеу ортасын сақтау, оларды қорғау және өсiмiн молайту жөнiндегi шаруашылық қызметтiң түрi;</w:t>
      </w:r>
    </w:p>
    <w:bookmarkEnd w:id="9"/>
    <w:bookmarkStart w:name="z84" w:id="10"/>
    <w:p>
      <w:pPr>
        <w:spacing w:after="0"/>
        <w:ind w:left="0"/>
        <w:jc w:val="both"/>
      </w:pPr>
      <w:r>
        <w:rPr>
          <w:rFonts w:ascii="Times New Roman"/>
          <w:b w:val="false"/>
          <w:i w:val="false"/>
          <w:color w:val="000000"/>
          <w:sz w:val="28"/>
        </w:rPr>
        <w:t>
      10) аңшылық шаруашылығының санаты – аңшылық шаруашылықтарына шаруашылықаралық аңшылықты ұйымдастыру негiзiнде берілетін, аңшылық алқаптары өнiмдiлiгiнiң, күзет және өсiмiн молайту iс-шаралары сипатының белгiлерi бойынша аңшылық шаруашылықтарының жіктемелік бөліну бiрлiгi;</w:t>
      </w:r>
    </w:p>
    <w:bookmarkEnd w:id="10"/>
    <w:bookmarkStart w:name="z85" w:id="11"/>
    <w:p>
      <w:pPr>
        <w:spacing w:after="0"/>
        <w:ind w:left="0"/>
        <w:jc w:val="both"/>
      </w:pPr>
      <w:r>
        <w:rPr>
          <w:rFonts w:ascii="Times New Roman"/>
          <w:b w:val="false"/>
          <w:i w:val="false"/>
          <w:color w:val="000000"/>
          <w:sz w:val="28"/>
        </w:rPr>
        <w:t>
      11) аңшылық шаруашылығы субъектісі – бекiтiлiп берiлген аңшылық алқаптарда Қазақстан Республикасының заңнамасында белгiленген тәртiппен аңшылық шаруашылығын жүргiзетін жеке немесе заңды тұлға;</w:t>
      </w:r>
    </w:p>
    <w:bookmarkEnd w:id="11"/>
    <w:bookmarkStart w:name="z86" w:id="12"/>
    <w:p>
      <w:pPr>
        <w:spacing w:after="0"/>
        <w:ind w:left="0"/>
        <w:jc w:val="both"/>
      </w:pPr>
      <w:r>
        <w:rPr>
          <w:rFonts w:ascii="Times New Roman"/>
          <w:b w:val="false"/>
          <w:i w:val="false"/>
          <w:color w:val="000000"/>
          <w:sz w:val="28"/>
        </w:rPr>
        <w:t>
      12) аңшылық шаруашылығының ішкі регламенті – жеке тұлғаның аңшылық шаруашылығы аумағында аң аулауды жүргізу тәртібін белгілейтін, жануарларды ұстап алу нормасын, көрсетілетін қызметтердің баға прейскурантын қамтитын құжат;</w:t>
      </w:r>
    </w:p>
    <w:bookmarkEnd w:id="12"/>
    <w:bookmarkStart w:name="z87" w:id="13"/>
    <w:p>
      <w:pPr>
        <w:spacing w:after="0"/>
        <w:ind w:left="0"/>
        <w:jc w:val="both"/>
      </w:pPr>
      <w:r>
        <w:rPr>
          <w:rFonts w:ascii="Times New Roman"/>
          <w:b w:val="false"/>
          <w:i w:val="false"/>
          <w:color w:val="000000"/>
          <w:sz w:val="28"/>
        </w:rPr>
        <w:t>
      13) аушы жыртқыш құс – аң аулауда пайдаланылатын қыран, сұңқар, қаршыға және жыртқыш құстардың басқа да түрлері;</w:t>
      </w:r>
    </w:p>
    <w:bookmarkEnd w:id="13"/>
    <w:bookmarkStart w:name="z88" w:id="14"/>
    <w:p>
      <w:pPr>
        <w:spacing w:after="0"/>
        <w:ind w:left="0"/>
        <w:jc w:val="both"/>
      </w:pPr>
      <w:r>
        <w:rPr>
          <w:rFonts w:ascii="Times New Roman"/>
          <w:b w:val="false"/>
          <w:i w:val="false"/>
          <w:color w:val="000000"/>
          <w:sz w:val="28"/>
        </w:rPr>
        <w:t>
      14) балық аулау – балық ресурстарын және басқа да су жануарларын аулау;</w:t>
      </w:r>
    </w:p>
    <w:bookmarkEnd w:id="14"/>
    <w:bookmarkStart w:name="z89" w:id="15"/>
    <w:p>
      <w:pPr>
        <w:spacing w:after="0"/>
        <w:ind w:left="0"/>
        <w:jc w:val="both"/>
      </w:pPr>
      <w:r>
        <w:rPr>
          <w:rFonts w:ascii="Times New Roman"/>
          <w:b w:val="false"/>
          <w:i w:val="false"/>
          <w:color w:val="000000"/>
          <w:sz w:val="28"/>
        </w:rPr>
        <w:t>
      15) балық аулаушы – Қазақстан Республикасының заңнамасында белгiленген тәртiппен әуесқойлық (спорттық) балық аулау құқығын алған жеке тұлға;</w:t>
      </w:r>
    </w:p>
    <w:bookmarkEnd w:id="15"/>
    <w:bookmarkStart w:name="z90" w:id="16"/>
    <w:p>
      <w:pPr>
        <w:spacing w:after="0"/>
        <w:ind w:left="0"/>
        <w:jc w:val="both"/>
      </w:pPr>
      <w:r>
        <w:rPr>
          <w:rFonts w:ascii="Times New Roman"/>
          <w:b w:val="false"/>
          <w:i w:val="false"/>
          <w:color w:val="000000"/>
          <w:sz w:val="28"/>
        </w:rPr>
        <w:t>
      16) балық аулау олжасы – Қазақстан Республикасының заңнамасында белгіленген тәртіппен мекендеу ортасынан алынған балық ресурстары мен басқа да су жануарлары объектісі, олардың бөліктері мен дериваттары;</w:t>
      </w:r>
    </w:p>
    <w:bookmarkEnd w:id="16"/>
    <w:bookmarkStart w:name="z705" w:id="17"/>
    <w:p>
      <w:pPr>
        <w:spacing w:after="0"/>
        <w:ind w:left="0"/>
        <w:jc w:val="both"/>
      </w:pPr>
      <w:r>
        <w:rPr>
          <w:rFonts w:ascii="Times New Roman"/>
          <w:b w:val="false"/>
          <w:i w:val="false"/>
          <w:color w:val="000000"/>
          <w:sz w:val="28"/>
        </w:rPr>
        <w:t>
      16-1) балық өсіру материалы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топтары;</w:t>
      </w:r>
    </w:p>
    <w:bookmarkEnd w:id="17"/>
    <w:bookmarkStart w:name="z91" w:id="18"/>
    <w:p>
      <w:pPr>
        <w:spacing w:after="0"/>
        <w:ind w:left="0"/>
        <w:jc w:val="both"/>
      </w:pPr>
      <w:r>
        <w:rPr>
          <w:rFonts w:ascii="Times New Roman"/>
          <w:b w:val="false"/>
          <w:i w:val="false"/>
          <w:color w:val="000000"/>
          <w:sz w:val="28"/>
        </w:rPr>
        <w:t>
      17) балықтардың көбею кезеңі – белгілі бір балық түрінің уылдырық шашатын уақыт кезеңі;</w:t>
      </w:r>
    </w:p>
    <w:bookmarkEnd w:id="18"/>
    <w:bookmarkStart w:name="z92" w:id="19"/>
    <w:p>
      <w:pPr>
        <w:spacing w:after="0"/>
        <w:ind w:left="0"/>
        <w:jc w:val="both"/>
      </w:pPr>
      <w:r>
        <w:rPr>
          <w:rFonts w:ascii="Times New Roman"/>
          <w:b w:val="false"/>
          <w:i w:val="false"/>
          <w:color w:val="000000"/>
          <w:sz w:val="28"/>
        </w:rPr>
        <w:t>
      18) балықтың қайда ауланғаны немесе балық өсіру шаруашылықтарында өсірілген туралы анықтама – уәкілетті орган белгілеген, балық шаруашылығы су айдындарында және (немесе) учаскелерінде ауланған балық ресурстары мен басқа да су жануарларының шығу тегін растайтын құжат;</w:t>
      </w:r>
    </w:p>
    <w:bookmarkEnd w:id="19"/>
    <w:bookmarkStart w:name="z93" w:id="20"/>
    <w:p>
      <w:pPr>
        <w:spacing w:after="0"/>
        <w:ind w:left="0"/>
        <w:jc w:val="both"/>
      </w:pPr>
      <w:r>
        <w:rPr>
          <w:rFonts w:ascii="Times New Roman"/>
          <w:b w:val="false"/>
          <w:i w:val="false"/>
          <w:color w:val="000000"/>
          <w:sz w:val="28"/>
        </w:rPr>
        <w:t>
      19) балықтарды қорғау құрылғысы – балық ресурстары мен басқа да су жануарларының су тарту және ағызу құрылыстарына түсуін болғызбауға арналған құрылғы;</w:t>
      </w:r>
    </w:p>
    <w:bookmarkEnd w:id="20"/>
    <w:bookmarkStart w:name="z94" w:id="21"/>
    <w:p>
      <w:pPr>
        <w:spacing w:after="0"/>
        <w:ind w:left="0"/>
        <w:jc w:val="both"/>
      </w:pPr>
      <w:r>
        <w:rPr>
          <w:rFonts w:ascii="Times New Roman"/>
          <w:b w:val="false"/>
          <w:i w:val="false"/>
          <w:color w:val="000000"/>
          <w:sz w:val="28"/>
        </w:rPr>
        <w:t>
      20) балықтардың қырылуы – балық ресурстарының және басқа да су жануарларының су айдынының және (немесе) учаскесінің гидрохимиялық және өзге де режимінің бұзылуынан туындаған жаппай қырылуы;</w:t>
      </w:r>
    </w:p>
    <w:bookmarkEnd w:id="21"/>
    <w:bookmarkStart w:name="z95" w:id="22"/>
    <w:p>
      <w:pPr>
        <w:spacing w:after="0"/>
        <w:ind w:left="0"/>
        <w:jc w:val="both"/>
      </w:pPr>
      <w:r>
        <w:rPr>
          <w:rFonts w:ascii="Times New Roman"/>
          <w:b w:val="false"/>
          <w:i w:val="false"/>
          <w:color w:val="000000"/>
          <w:sz w:val="28"/>
        </w:rPr>
        <w:t>
      21) балықтың қырылу қаупі бар су айдыны және (немесе) учаскесі – балық шаруашылығының балық әлсін-әлсін қырылуға ұшырайтын су айдыны және (немесе) учаскесі;</w:t>
      </w:r>
    </w:p>
    <w:bookmarkEnd w:id="22"/>
    <w:bookmarkStart w:name="z96" w:id="23"/>
    <w:p>
      <w:pPr>
        <w:spacing w:after="0"/>
        <w:ind w:left="0"/>
        <w:jc w:val="both"/>
      </w:pPr>
      <w:r>
        <w:rPr>
          <w:rFonts w:ascii="Times New Roman"/>
          <w:b w:val="false"/>
          <w:i w:val="false"/>
          <w:color w:val="000000"/>
          <w:sz w:val="28"/>
        </w:rPr>
        <w:t>
      22) балықтардың өріс аударуы - балықтардың бір мекендеу ортасынан екінші ортаға жаппай ауысуы;</w:t>
      </w:r>
    </w:p>
    <w:bookmarkEnd w:id="23"/>
    <w:bookmarkStart w:name="z97" w:id="24"/>
    <w:p>
      <w:pPr>
        <w:spacing w:after="0"/>
        <w:ind w:left="0"/>
        <w:jc w:val="both"/>
      </w:pPr>
      <w:r>
        <w:rPr>
          <w:rFonts w:ascii="Times New Roman"/>
          <w:b w:val="false"/>
          <w:i w:val="false"/>
          <w:color w:val="000000"/>
          <w:sz w:val="28"/>
        </w:rPr>
        <w:t>
      23) балық өсіру – акваөсірудің кәсіпкерлік қызмет мақсатында балықтардың өсімін жасанды молайту және өсіру жөніндегі бағыты;</w:t>
      </w:r>
    </w:p>
    <w:bookmarkEnd w:id="24"/>
    <w:bookmarkStart w:name="z98" w:id="25"/>
    <w:p>
      <w:pPr>
        <w:spacing w:after="0"/>
        <w:ind w:left="0"/>
        <w:jc w:val="both"/>
      </w:pPr>
      <w:r>
        <w:rPr>
          <w:rFonts w:ascii="Times New Roman"/>
          <w:b w:val="false"/>
          <w:i w:val="false"/>
          <w:color w:val="000000"/>
          <w:sz w:val="28"/>
        </w:rPr>
        <w:t>
      24) балық ресурстары және басқа да су жануарлары – сулы ортада мекендейтін барлық жануардың жалпы жиынтығы, оның ішінде өсімдіктерді қоспағанда, су биологиялық ресурстары;</w:t>
      </w:r>
    </w:p>
    <w:bookmarkEnd w:id="25"/>
    <w:bookmarkStart w:name="z99" w:id="26"/>
    <w:p>
      <w:pPr>
        <w:spacing w:after="0"/>
        <w:ind w:left="0"/>
        <w:jc w:val="both"/>
      </w:pPr>
      <w:r>
        <w:rPr>
          <w:rFonts w:ascii="Times New Roman"/>
          <w:b w:val="false"/>
          <w:i w:val="false"/>
          <w:color w:val="000000"/>
          <w:sz w:val="28"/>
        </w:rPr>
        <w:t>
      25) балық ресурстарын және басқа да су жануарларын мемлекеттiк басқарудың бассейндiк принципi (бұдан әрi - бассейндiк принцип) – жануарлар дүниесiн қорғау, өсiмiн молайту және пайдалану саласындағы уәкілетті орган әкiмшiлiк-аумақтық бөлiнiсiне қарамастан қолданатын, балық ресурстарының және басқа да су жануарларының өсiмiн молайту мен өрiс аудару ерекшелiктерi ескерiлген, балық шаруашылығы су айдындарындағы және (немесе) учаскелерiндегi балық ресурстарын және басқа да су жануарларын басқарудың бiртұтас жүйесi;</w:t>
      </w:r>
    </w:p>
    <w:bookmarkEnd w:id="26"/>
    <w:bookmarkStart w:name="z100" w:id="27"/>
    <w:p>
      <w:pPr>
        <w:spacing w:after="0"/>
        <w:ind w:left="0"/>
        <w:jc w:val="both"/>
      </w:pPr>
      <w:r>
        <w:rPr>
          <w:rFonts w:ascii="Times New Roman"/>
          <w:b w:val="false"/>
          <w:i w:val="false"/>
          <w:color w:val="000000"/>
          <w:sz w:val="28"/>
        </w:rPr>
        <w:t>
      26) балық шаруашылығы – балық ресурстарын және басқа да су жануарларын қорғаумен, өсімін молайтумен, акваөсірумен, балық өсірумен, балық аулаумен, сондай-ақ қайта өңдеумен және өткізумен байланысты шаруашылық қызмет түрі;</w:t>
      </w:r>
    </w:p>
    <w:bookmarkEnd w:id="27"/>
    <w:bookmarkStart w:name="z101" w:id="28"/>
    <w:p>
      <w:pPr>
        <w:spacing w:after="0"/>
        <w:ind w:left="0"/>
        <w:jc w:val="both"/>
      </w:pPr>
      <w:r>
        <w:rPr>
          <w:rFonts w:ascii="Times New Roman"/>
          <w:b w:val="false"/>
          <w:i w:val="false"/>
          <w:color w:val="000000"/>
          <w:sz w:val="28"/>
        </w:rPr>
        <w:t>
      27) балық шаруашылығы су айдындарына және (немесе) учаскелерін паспорттау – балық шаруашылығы су айдындарын және (немесе) учаскелерін бекітіп бергенге дейін жүргізілетін, балық шаруашылығы су айдындарының және (немесе) учаскелерінің шекараларын, олардың алаңын, жай-күйін, балық ресурстарының және басқа да су жануарларының түрлік құрамын белгілеу жөніндегі іс-шаралар кешені;</w:t>
      </w:r>
    </w:p>
    <w:bookmarkEnd w:id="28"/>
    <w:bookmarkStart w:name="z102" w:id="29"/>
    <w:p>
      <w:pPr>
        <w:spacing w:after="0"/>
        <w:ind w:left="0"/>
        <w:jc w:val="both"/>
      </w:pPr>
      <w:r>
        <w:rPr>
          <w:rFonts w:ascii="Times New Roman"/>
          <w:b w:val="false"/>
          <w:i w:val="false"/>
          <w:color w:val="000000"/>
          <w:sz w:val="28"/>
        </w:rPr>
        <w:t>
      28) балық шаруашылығы субъектісі – қызметінің негізгі бағыты балық шаруашылығын жүргізу болып табылатын жеке және заңды тұлға;</w:t>
      </w:r>
    </w:p>
    <w:bookmarkEnd w:id="29"/>
    <w:bookmarkStart w:name="z785" w:id="30"/>
    <w:p>
      <w:pPr>
        <w:spacing w:after="0"/>
        <w:ind w:left="0"/>
        <w:jc w:val="both"/>
      </w:pPr>
      <w:r>
        <w:rPr>
          <w:rFonts w:ascii="Times New Roman"/>
          <w:b w:val="false"/>
          <w:i w:val="false"/>
          <w:color w:val="000000"/>
          <w:sz w:val="28"/>
        </w:rPr>
        <w:t>
      28-1) балық шаруашылығы технологиялық су айдыны – гидротехникалық құрылысжайлардың немесе құрылғылардың көмегімен сумен толтырылатын, акваөсіру объектілерін өсіруге жағдай жасауға арналған, жасанды жасалған су айдыны (тоған, балық өсіру бассейні);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4" w:id="31"/>
    <w:p>
      <w:pPr>
        <w:spacing w:after="0"/>
        <w:ind w:left="0"/>
        <w:jc w:val="both"/>
      </w:pPr>
      <w:r>
        <w:rPr>
          <w:rFonts w:ascii="Times New Roman"/>
          <w:b w:val="false"/>
          <w:i w:val="false"/>
          <w:color w:val="000000"/>
          <w:sz w:val="28"/>
        </w:rPr>
        <w:t>
      30) балықшы – бекітіліп берілген балық шаруашылығы су айдындарында және (немесе) учаскелерінде өзінің еңбек міндеттемелеріне қарай балық ресурстарын және басқа да су жануарларын аулауды жүзеге асыратын балық шаруашылығы субъектісінің қызметкері;</w:t>
      </w:r>
    </w:p>
    <w:bookmarkEnd w:id="31"/>
    <w:bookmarkStart w:name="z105" w:id="32"/>
    <w:p>
      <w:pPr>
        <w:spacing w:after="0"/>
        <w:ind w:left="0"/>
        <w:jc w:val="both"/>
      </w:pPr>
      <w:r>
        <w:rPr>
          <w:rFonts w:ascii="Times New Roman"/>
          <w:b w:val="false"/>
          <w:i w:val="false"/>
          <w:color w:val="000000"/>
          <w:sz w:val="28"/>
        </w:rPr>
        <w:t>
      31) балықшы куәлігі – жеке тұлғаның балықшы функцияларын жүзеге асыру құқығын куәландыратын, балық шаруашылығы субъектісі берген, белгіленген нысандағы құжат;</w:t>
      </w:r>
    </w:p>
    <w:bookmarkEnd w:id="32"/>
    <w:bookmarkStart w:name="z106" w:id="33"/>
    <w:p>
      <w:pPr>
        <w:spacing w:after="0"/>
        <w:ind w:left="0"/>
        <w:jc w:val="both"/>
      </w:pPr>
      <w:r>
        <w:rPr>
          <w:rFonts w:ascii="Times New Roman"/>
          <w:b w:val="false"/>
          <w:i w:val="false"/>
          <w:color w:val="000000"/>
          <w:sz w:val="28"/>
        </w:rPr>
        <w:t>
      32) биологиялық негiздеме – жануарлар дүниесiн пайдалануға, жануарлар дүниесi объектілерінің жол берілетін аулау мөлшерін анықтауға, сондай-ақ жануарлар дүниесiнiң объектiлерi мен олардың мекендеу ортасына ықпал етуге қабілетті қызметке арналған ғылыми негiзделген қорытынды;</w:t>
      </w:r>
    </w:p>
    <w:bookmarkEnd w:id="33"/>
    <w:bookmarkStart w:name="z805" w:id="34"/>
    <w:p>
      <w:pPr>
        <w:spacing w:after="0"/>
        <w:ind w:left="0"/>
        <w:jc w:val="both"/>
      </w:pPr>
      <w:r>
        <w:rPr>
          <w:rFonts w:ascii="Times New Roman"/>
          <w:b w:val="false"/>
          <w:i w:val="false"/>
          <w:color w:val="000000"/>
          <w:sz w:val="28"/>
        </w:rPr>
        <w:t>
      32-1) бірлескен су биологиялық ресурстары – басқаруды Каспий теңізінің жағалауында орналасқан мемлекеттер бірлесіп жүзеге асыратын су биологиялық ресурстары;</w:t>
      </w:r>
    </w:p>
    <w:bookmarkEnd w:id="34"/>
    <w:bookmarkStart w:name="z107" w:id="35"/>
    <w:p>
      <w:pPr>
        <w:spacing w:after="0"/>
        <w:ind w:left="0"/>
        <w:jc w:val="both"/>
      </w:pPr>
      <w:r>
        <w:rPr>
          <w:rFonts w:ascii="Times New Roman"/>
          <w:b w:val="false"/>
          <w:i w:val="false"/>
          <w:color w:val="000000"/>
          <w:sz w:val="28"/>
        </w:rPr>
        <w:t>
      33) дериват – жануардың туынды түрі мен одан және оның туынды түрінен өндірілген өнім;</w:t>
      </w:r>
    </w:p>
    <w:bookmarkEnd w:id="35"/>
    <w:bookmarkStart w:name="z108" w:id="36"/>
    <w:p>
      <w:pPr>
        <w:spacing w:after="0"/>
        <w:ind w:left="0"/>
        <w:jc w:val="both"/>
      </w:pPr>
      <w:r>
        <w:rPr>
          <w:rFonts w:ascii="Times New Roman"/>
          <w:b w:val="false"/>
          <w:i w:val="false"/>
          <w:color w:val="000000"/>
          <w:sz w:val="28"/>
        </w:rPr>
        <w:t>
      34) аң-құс өсіру – аң аулау объектісі болып табылатын жануарларды аңшылық шаруашылық субъектілерінің өсіруі;</w:t>
      </w:r>
    </w:p>
    <w:bookmarkEnd w:id="36"/>
    <w:bookmarkStart w:name="z109" w:id="37"/>
    <w:p>
      <w:pPr>
        <w:spacing w:after="0"/>
        <w:ind w:left="0"/>
        <w:jc w:val="both"/>
      </w:pPr>
      <w:r>
        <w:rPr>
          <w:rFonts w:ascii="Times New Roman"/>
          <w:b w:val="false"/>
          <w:i w:val="false"/>
          <w:color w:val="000000"/>
          <w:sz w:val="28"/>
        </w:rPr>
        <w:t>
      35) жануарлар – құрғақта, суда, атмосферада және топырақта табиғи еркiндiк жағдайында болатын жабайы жануарлар (сүтқоректiлер, құстар, бауырымен жорғалаушылар, қосмекендiлер, балықтар, моллюскалар, жәндiктер және тағы басқалары);</w:t>
      </w:r>
    </w:p>
    <w:bookmarkEnd w:id="37"/>
    <w:bookmarkStart w:name="z110" w:id="38"/>
    <w:p>
      <w:pPr>
        <w:spacing w:after="0"/>
        <w:ind w:left="0"/>
        <w:jc w:val="both"/>
      </w:pPr>
      <w:r>
        <w:rPr>
          <w:rFonts w:ascii="Times New Roman"/>
          <w:b w:val="false"/>
          <w:i w:val="false"/>
          <w:color w:val="000000"/>
          <w:sz w:val="28"/>
        </w:rPr>
        <w:t>
      36) жануардың бөлігі (бұдан әрі – бөлік) – жануардың түрін танып білуге мүмкіндік беретін оның денесінің бір бөлігі;</w:t>
      </w:r>
    </w:p>
    <w:bookmarkEnd w:id="38"/>
    <w:bookmarkStart w:name="z111" w:id="39"/>
    <w:p>
      <w:pPr>
        <w:spacing w:after="0"/>
        <w:ind w:left="0"/>
        <w:jc w:val="both"/>
      </w:pPr>
      <w:r>
        <w:rPr>
          <w:rFonts w:ascii="Times New Roman"/>
          <w:b w:val="false"/>
          <w:i w:val="false"/>
          <w:color w:val="000000"/>
          <w:sz w:val="28"/>
        </w:rPr>
        <w:t>
      37) жануарларды будандастыру – шаруашылықта пайдалы озық белгілері немесе қасиеттері бар дара нұсқаларды алу мақсатында жануарлардың алуан түрлерінің немесе тұқымдарының дара нұсқаларын шағылыстыру;</w:t>
      </w:r>
    </w:p>
    <w:bookmarkEnd w:id="39"/>
    <w:bookmarkStart w:name="z416" w:id="40"/>
    <w:p>
      <w:pPr>
        <w:spacing w:after="0"/>
        <w:ind w:left="0"/>
        <w:jc w:val="both"/>
      </w:pPr>
      <w:r>
        <w:rPr>
          <w:rFonts w:ascii="Times New Roman"/>
          <w:b w:val="false"/>
          <w:i w:val="false"/>
          <w:color w:val="000000"/>
          <w:sz w:val="28"/>
        </w:rPr>
        <w:t>
      38) жануарлар дүниесi – Қазақстан Республикасының аумағын тұрақты немесе уақытша мекендейтiн, сондай-ақ Қазақстан Республикасының құрлықтағы қайраңының және айрықша экономикалық аймағының табиғи ресурстарына жататын жануарлар жиынтығы;</w:t>
      </w:r>
    </w:p>
    <w:bookmarkEnd w:id="40"/>
    <w:bookmarkStart w:name="z804" w:id="41"/>
    <w:p>
      <w:pPr>
        <w:spacing w:after="0"/>
        <w:ind w:left="0"/>
        <w:jc w:val="both"/>
      </w:pPr>
      <w:r>
        <w:rPr>
          <w:rFonts w:ascii="Times New Roman"/>
          <w:b w:val="false"/>
          <w:i w:val="false"/>
          <w:color w:val="000000"/>
          <w:sz w:val="28"/>
        </w:rPr>
        <w:t>
      38-1) жануарлар дүниесі мониторингі – жануарлар дүниесін қорғау, өсімін молайту және пайдалану саласындағы мемлекеттік басқару және биологиялық әртүрлілікті сақтау мақсатында жануарлар дүниесі объектілерінің жай-күйі мен динамикасын байқау, бағалау және болжау жүйесі;</w:t>
      </w:r>
    </w:p>
    <w:bookmarkEnd w:id="41"/>
    <w:bookmarkStart w:name="z417" w:id="42"/>
    <w:p>
      <w:pPr>
        <w:spacing w:after="0"/>
        <w:ind w:left="0"/>
        <w:jc w:val="both"/>
      </w:pPr>
      <w:r>
        <w:rPr>
          <w:rFonts w:ascii="Times New Roman"/>
          <w:b w:val="false"/>
          <w:i w:val="false"/>
          <w:color w:val="000000"/>
          <w:sz w:val="28"/>
        </w:rPr>
        <w:t>
      39) жануарлар дүниесі объектілерін алу – табиғи еркіндік жағдайында мекендейтін жануарларды, олардың бөліктері мен дериваттарын мекендеу ортасынан жануарлар дүниесін пайдалануға арналған рұқсаттың негізінде алу (ұстап алу, аулау, атып алу, жинау, соғып алу);</w:t>
      </w:r>
    </w:p>
    <w:bookmarkEnd w:id="42"/>
    <w:bookmarkStart w:name="z418" w:id="43"/>
    <w:p>
      <w:pPr>
        <w:spacing w:after="0"/>
        <w:ind w:left="0"/>
        <w:jc w:val="both"/>
      </w:pPr>
      <w:r>
        <w:rPr>
          <w:rFonts w:ascii="Times New Roman"/>
          <w:b w:val="false"/>
          <w:i w:val="false"/>
          <w:color w:val="000000"/>
          <w:sz w:val="28"/>
        </w:rPr>
        <w:t>
      40) жануарлар дүниесі объектілерін қолдан өсіру – көлде тауарлы балық өсіру шаруашылықтарын, тор қоршамада балық өсіру шаруашылықтарын, тоғанда балық өсіру шаруашылықтарын және сумен қамтамасыз ету циклі тұйықталған балық өсіру шаруашылықтарын қоса алғанда, жануарлар түрлерін еріксіз және (немесе) жартылай ерікті жағдайларда ұстау және өсіру;</w:t>
      </w:r>
    </w:p>
    <w:bookmarkEnd w:id="43"/>
    <w:bookmarkStart w:name="z419" w:id="44"/>
    <w:p>
      <w:pPr>
        <w:spacing w:after="0"/>
        <w:ind w:left="0"/>
        <w:jc w:val="both"/>
      </w:pPr>
      <w:r>
        <w:rPr>
          <w:rFonts w:ascii="Times New Roman"/>
          <w:b w:val="false"/>
          <w:i w:val="false"/>
          <w:color w:val="000000"/>
          <w:sz w:val="28"/>
        </w:rPr>
        <w:t>
      41) жануарлар дүниесiн қорғау – жануарлар дүниесiн, олар мекендейтiн ортаны және биологиялық сан алуандықты сақтауға, жануарлар дүниесi объектiлерiн орнықты пайдалану мен өсiмiн молайтуға бағытталған қызмет, сондай-ақ жануарлар дүниесiн қорғау, өсiмiн молайту және пайдалану саласындағы құқық бұзушылықтардың профилактикасы мен оларға қарсы күрес жөнiндегi iс-шаралар кешенi;</w:t>
      </w:r>
    </w:p>
    <w:bookmarkEnd w:id="44"/>
    <w:bookmarkStart w:name="z420" w:id="45"/>
    <w:p>
      <w:pPr>
        <w:spacing w:after="0"/>
        <w:ind w:left="0"/>
        <w:jc w:val="both"/>
      </w:pPr>
      <w:r>
        <w:rPr>
          <w:rFonts w:ascii="Times New Roman"/>
          <w:b w:val="false"/>
          <w:i w:val="false"/>
          <w:color w:val="000000"/>
          <w:sz w:val="28"/>
        </w:rPr>
        <w:t>
      42) жануарлар дүниесін қорғау, өсімін молайту және пайдалану саласындағы мемлекеттік бақылау – жануарлар дүниесін қорғау, өсімін молайту және пайдалану саласындағы уәкілетті мемлекеттік органның, уәкілетті орган ведомствосының және оның аумақтық бөлімшелерінің тексерілетін субъектілерді олардың қызметінің Қазақстан Республикасының заңнамасында белгіленген талаптарға сәйкестігі тұрғысынан тексеру және байқау жөніндегі қызметі, оны жүзеге асыру барысында және оның нәтижелері бойынша жедел ден қоюсыз құқық шектеу сипатындағы шаралар қолданылуы мүмкін;</w:t>
      </w:r>
    </w:p>
    <w:bookmarkEnd w:id="45"/>
    <w:bookmarkStart w:name="z421" w:id="46"/>
    <w:p>
      <w:pPr>
        <w:spacing w:after="0"/>
        <w:ind w:left="0"/>
        <w:jc w:val="both"/>
      </w:pPr>
      <w:r>
        <w:rPr>
          <w:rFonts w:ascii="Times New Roman"/>
          <w:b w:val="false"/>
          <w:i w:val="false"/>
          <w:color w:val="000000"/>
          <w:sz w:val="28"/>
        </w:rPr>
        <w:t>
      43) жануарлар дүниесін қорғау, өсімін молайту және пайдалану саласындағы мемлекеттік қадағалау – жануарлар дүниесін қорғау, өсімін молайту және пайдалану саласындағы уәкілетті мемлекеттік органның, уәкілетті орган ведомствосының және оның аумақтық бөлімшелерінің тексерілетін субъектілердің Қазақстан Республикасы заңнамасының талаптарын сақтауын тексеру және байқау жөніндегі қызметі, оны жүзеге асыру барысында және оның нәтижелері бойынша құқық шектеу сипатындағы шаралар, оның ішінде жедел ден қою шаралары қолданылуы мүмкін;</w:t>
      </w:r>
    </w:p>
    <w:bookmarkEnd w:id="46"/>
    <w:bookmarkStart w:name="z422" w:id="47"/>
    <w:p>
      <w:pPr>
        <w:spacing w:after="0"/>
        <w:ind w:left="0"/>
        <w:jc w:val="both"/>
      </w:pPr>
      <w:r>
        <w:rPr>
          <w:rFonts w:ascii="Times New Roman"/>
          <w:b w:val="false"/>
          <w:i w:val="false"/>
          <w:color w:val="000000"/>
          <w:sz w:val="28"/>
        </w:rPr>
        <w:t>
      44) жануарлар дүниесiн қорғау, өсiмiн молайту және пайдалану саласындағы уәкiлеттi мемлекеттік орган (бұдан әрі – уәкiлеттi орган) – жануарлар дүниесiн қорғау, өсiмiн молайту және пайдалану саласында, қазақы ит тұқымдарын сақтау және өсімін молайту саласында басшылықты, сондай-ақ өз өкілеттіктері шегінде салааралық үйлестіруді жүзеге асыратын орталық атқарушы орган;</w:t>
      </w:r>
    </w:p>
    <w:bookmarkEnd w:id="47"/>
    <w:bookmarkStart w:name="z423" w:id="48"/>
    <w:p>
      <w:pPr>
        <w:spacing w:after="0"/>
        <w:ind w:left="0"/>
        <w:jc w:val="both"/>
      </w:pPr>
      <w:r>
        <w:rPr>
          <w:rFonts w:ascii="Times New Roman"/>
          <w:b w:val="false"/>
          <w:i w:val="false"/>
          <w:color w:val="000000"/>
          <w:sz w:val="28"/>
        </w:rPr>
        <w:t>
      45) жануарлар дүниесiн орнықты пайдалану – жануарлар дүниесi объектiлерiн жануарлар дүниесінің түрлiк сан алуандығының таусылуына әкеп соқпайтын және оның өсiмiн молайту мен қазiргi және келешек ұрпақтың қажеттiлiктерiн қанағаттандыру қабiлетiн сақтап қалатын тәсiлдер арқылы пайдалану;</w:t>
      </w:r>
    </w:p>
    <w:bookmarkEnd w:id="48"/>
    <w:bookmarkStart w:name="z424" w:id="49"/>
    <w:p>
      <w:pPr>
        <w:spacing w:after="0"/>
        <w:ind w:left="0"/>
        <w:jc w:val="both"/>
      </w:pPr>
      <w:r>
        <w:rPr>
          <w:rFonts w:ascii="Times New Roman"/>
          <w:b w:val="false"/>
          <w:i w:val="false"/>
          <w:color w:val="000000"/>
          <w:sz w:val="28"/>
        </w:rPr>
        <w:t>
      46) жануарлар дүниесiн пайдалану – жануарлар дүниесi объектiлерiн, олардың бөліктері мен дериваттарын және пайдалы қасиеттерiн мекендеу ортасынан айырып немесе айырмай пайдалану;</w:t>
      </w:r>
    </w:p>
    <w:bookmarkEnd w:id="49"/>
    <w:bookmarkStart w:name="z425" w:id="50"/>
    <w:p>
      <w:pPr>
        <w:spacing w:after="0"/>
        <w:ind w:left="0"/>
        <w:jc w:val="both"/>
      </w:pPr>
      <w:r>
        <w:rPr>
          <w:rFonts w:ascii="Times New Roman"/>
          <w:b w:val="false"/>
          <w:i w:val="false"/>
          <w:color w:val="000000"/>
          <w:sz w:val="28"/>
        </w:rPr>
        <w:t>
      47) жануарлар дүниесiн пайдалануға арналған рұқсат – жеке және заңды тұлғаларға жануарлар дүниесiн пайдалануға, сондай-ақ жануарлар дүниесінің ұстап алынған объектілерін, олардың бөліктері мен дериваттарын, оның ішінде аңшылық және балық аулау олжаларын әкетуге және өткізуге құқық беретiн, белгiленген нысандағы құжат;</w:t>
      </w:r>
    </w:p>
    <w:bookmarkEnd w:id="50"/>
    <w:bookmarkStart w:name="z426" w:id="51"/>
    <w:p>
      <w:pPr>
        <w:spacing w:after="0"/>
        <w:ind w:left="0"/>
        <w:jc w:val="both"/>
      </w:pPr>
      <w:r>
        <w:rPr>
          <w:rFonts w:ascii="Times New Roman"/>
          <w:b w:val="false"/>
          <w:i w:val="false"/>
          <w:color w:val="000000"/>
          <w:sz w:val="28"/>
        </w:rPr>
        <w:t>
      48) жануарлар дүниесiн пайдаланушылар – осы Заңға сәйкес жануарлар дүниесiн пайдалану құқығы берiлген жеке және заңды тұлғалар;</w:t>
      </w:r>
    </w:p>
    <w:bookmarkEnd w:id="51"/>
    <w:bookmarkStart w:name="z427" w:id="52"/>
    <w:p>
      <w:pPr>
        <w:spacing w:after="0"/>
        <w:ind w:left="0"/>
        <w:jc w:val="both"/>
      </w:pPr>
      <w:r>
        <w:rPr>
          <w:rFonts w:ascii="Times New Roman"/>
          <w:b w:val="false"/>
          <w:i w:val="false"/>
          <w:color w:val="000000"/>
          <w:sz w:val="28"/>
        </w:rPr>
        <w:t>
      49) жануарлар дүниесі үшін болмай қоймайтын зиян – жануарлар дүниесіне немесе оның мекендеу ортасына табиғи-климаттық және антропогендік әсер ету салдарынан пайда болатын факторлардың қолайсыз әсерінен келтірілген және (немесе) келтірілетін, алдын алу шараларымен болдырмау мүмкін емес қалдықты зиян;</w:t>
      </w:r>
    </w:p>
    <w:bookmarkEnd w:id="52"/>
    <w:bookmarkStart w:name="z428" w:id="53"/>
    <w:p>
      <w:pPr>
        <w:spacing w:after="0"/>
        <w:ind w:left="0"/>
        <w:jc w:val="both"/>
      </w:pPr>
      <w:r>
        <w:rPr>
          <w:rFonts w:ascii="Times New Roman"/>
          <w:b w:val="false"/>
          <w:i w:val="false"/>
          <w:color w:val="000000"/>
          <w:sz w:val="28"/>
        </w:rPr>
        <w:t>
      50) жануарлар дүниесiнiң биологиялық сан алуандығы – жануарлар дүниесi объектiлерiнiң бiр түр шеңберiндегi, түрлер арасындағы сан алуандығы және экологиялық жүйелердiң сан алуандығы;</w:t>
      </w:r>
    </w:p>
    <w:bookmarkEnd w:id="53"/>
    <w:bookmarkStart w:name="z429" w:id="54"/>
    <w:p>
      <w:pPr>
        <w:spacing w:after="0"/>
        <w:ind w:left="0"/>
        <w:jc w:val="both"/>
      </w:pPr>
      <w:r>
        <w:rPr>
          <w:rFonts w:ascii="Times New Roman"/>
          <w:b w:val="false"/>
          <w:i w:val="false"/>
          <w:color w:val="000000"/>
          <w:sz w:val="28"/>
        </w:rPr>
        <w:t>
      51) жануарлар дүниесiнiң мекендеу ортасы – жануарлар дүниесiнiң объектiлерi табиғи еркiндік жағдайында мекендейтiн табиғи орта;</w:t>
      </w:r>
    </w:p>
    <w:bookmarkEnd w:id="54"/>
    <w:bookmarkStart w:name="z430" w:id="55"/>
    <w:p>
      <w:pPr>
        <w:spacing w:after="0"/>
        <w:ind w:left="0"/>
        <w:jc w:val="both"/>
      </w:pPr>
      <w:r>
        <w:rPr>
          <w:rFonts w:ascii="Times New Roman"/>
          <w:b w:val="false"/>
          <w:i w:val="false"/>
          <w:color w:val="000000"/>
          <w:sz w:val="28"/>
        </w:rPr>
        <w:t>
      52) жануарлар дүниесiнiң мекендеу ортасын қорғау – табиғи еркiндік жағдайында жануарлар дүниесi объектiлерiнiң орнықты тiршiлiк ету және өсiмiн молайту шарттарын сақтауға немесе қалпына келтiруге бағытталған қызмет;</w:t>
      </w:r>
    </w:p>
    <w:bookmarkEnd w:id="55"/>
    <w:bookmarkStart w:name="z431" w:id="56"/>
    <w:p>
      <w:pPr>
        <w:spacing w:after="0"/>
        <w:ind w:left="0"/>
        <w:jc w:val="both"/>
      </w:pPr>
      <w:r>
        <w:rPr>
          <w:rFonts w:ascii="Times New Roman"/>
          <w:b w:val="false"/>
          <w:i w:val="false"/>
          <w:color w:val="000000"/>
          <w:sz w:val="28"/>
        </w:rPr>
        <w:t>
      53) жануарлар дүниесi объектiсi – жануарлардың дара нұсқасы немесе популяциясы;</w:t>
      </w:r>
    </w:p>
    <w:bookmarkEnd w:id="56"/>
    <w:bookmarkStart w:name="z432" w:id="57"/>
    <w:p>
      <w:pPr>
        <w:spacing w:after="0"/>
        <w:ind w:left="0"/>
        <w:jc w:val="both"/>
      </w:pPr>
      <w:r>
        <w:rPr>
          <w:rFonts w:ascii="Times New Roman"/>
          <w:b w:val="false"/>
          <w:i w:val="false"/>
          <w:color w:val="000000"/>
          <w:sz w:val="28"/>
        </w:rPr>
        <w:t>
      54) жануарларды интродукциялау – жануарлар түрлері дара нұсқаларының ареалдардан (таралу аясынан) тысқары, бұл түрлер бұрын мекендемеген, олар үшін жаңа орындарға әдейі тарату немесе олардың кездейсоқ таралуы;</w:t>
      </w:r>
    </w:p>
    <w:bookmarkEnd w:id="57"/>
    <w:bookmarkStart w:name="z433" w:id="58"/>
    <w:p>
      <w:pPr>
        <w:spacing w:after="0"/>
        <w:ind w:left="0"/>
        <w:jc w:val="both"/>
      </w:pPr>
      <w:r>
        <w:rPr>
          <w:rFonts w:ascii="Times New Roman"/>
          <w:b w:val="false"/>
          <w:i w:val="false"/>
          <w:color w:val="000000"/>
          <w:sz w:val="28"/>
        </w:rPr>
        <w:t>
      55) жануарларды реинтродукциялау – жануарлар түрлері дара нұсқаларын бұрынғы мекендеу орталарына әдейі ауыстыру;</w:t>
      </w:r>
    </w:p>
    <w:bookmarkEnd w:id="58"/>
    <w:bookmarkStart w:name="z434" w:id="59"/>
    <w:p>
      <w:pPr>
        <w:spacing w:after="0"/>
        <w:ind w:left="0"/>
        <w:jc w:val="both"/>
      </w:pPr>
      <w:r>
        <w:rPr>
          <w:rFonts w:ascii="Times New Roman"/>
          <w:b w:val="false"/>
          <w:i w:val="false"/>
          <w:color w:val="000000"/>
          <w:sz w:val="28"/>
        </w:rPr>
        <w:t>
      56) жануарлар түрлерінің өсімін молайту – жануарлар түрлерінің табиғи жағдайларда табиғи көбеюі және оларды жасанды өсіру;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6" w:id="60"/>
    <w:p>
      <w:pPr>
        <w:spacing w:after="0"/>
        <w:ind w:left="0"/>
        <w:jc w:val="both"/>
      </w:pPr>
      <w:r>
        <w:rPr>
          <w:rFonts w:ascii="Times New Roman"/>
          <w:b w:val="false"/>
          <w:i w:val="false"/>
          <w:color w:val="000000"/>
          <w:sz w:val="28"/>
        </w:rPr>
        <w:t>
      58) жолдама – бекiтiлiп берiлген аңшылық алқаптарға және (немесе) балық шаруашылығы су айдындарына және (немесе) учаскелерiне жануарлар дүниесi объектiлерiн ұстап алу мақсатында бару үшiн жеке тұлғаға берiлетiн құжат (біржолғы немесе маусымдық);</w:t>
      </w:r>
    </w:p>
    <w:bookmarkEnd w:id="60"/>
    <w:bookmarkStart w:name="z806" w:id="61"/>
    <w:p>
      <w:pPr>
        <w:spacing w:after="0"/>
        <w:ind w:left="0"/>
        <w:jc w:val="both"/>
      </w:pPr>
      <w:r>
        <w:rPr>
          <w:rFonts w:ascii="Times New Roman"/>
          <w:b w:val="false"/>
          <w:i w:val="false"/>
          <w:color w:val="000000"/>
          <w:sz w:val="28"/>
        </w:rPr>
        <w:t>
      58-1) заңсыз, хабарлаусыз және реттеусіз кәсіпшілік – жеке және заңды тұлғалардың су биологиялық ресурстарын олардың табиғи мекендеу ортасынан алу жөніндегі құқыққа сыйымсыз және (немесе) регламенттелмеген қызметі;</w:t>
      </w:r>
    </w:p>
    <w:bookmarkEnd w:id="61"/>
    <w:bookmarkStart w:name="z437" w:id="62"/>
    <w:p>
      <w:pPr>
        <w:spacing w:after="0"/>
        <w:ind w:left="0"/>
        <w:jc w:val="both"/>
      </w:pPr>
      <w:r>
        <w:rPr>
          <w:rFonts w:ascii="Times New Roman"/>
          <w:b w:val="false"/>
          <w:i w:val="false"/>
          <w:color w:val="000000"/>
          <w:sz w:val="28"/>
        </w:rPr>
        <w:t>
      59) зоологиялық коллекция – жануарлар дүниесi объектiлерi тұлыптарының, жұмыртқаларының, криоконсервіленген жыныс клеткаларының, препараттары мен бөлiктерiнiң, оның iшiнде зоопарктердiң, зообақтардың, цирктердiң, зоологиялық питомниктердiң, аквариумдердің, океанариумдердің жабайы жануарлардың ғылыми, мәдени-ағартушылық, оқу-тәрбиелiк және эстетикалық құндылығы бар жинағы;</w:t>
      </w:r>
    </w:p>
    <w:bookmarkEnd w:id="62"/>
    <w:bookmarkStart w:name="z706" w:id="63"/>
    <w:p>
      <w:pPr>
        <w:spacing w:after="0"/>
        <w:ind w:left="0"/>
        <w:jc w:val="both"/>
      </w:pPr>
      <w:r>
        <w:rPr>
          <w:rFonts w:ascii="Times New Roman"/>
          <w:b w:val="false"/>
          <w:i w:val="false"/>
          <w:color w:val="000000"/>
          <w:sz w:val="28"/>
        </w:rPr>
        <w:t>
      59-1) ихтиологиялық байқаулар – балық шаруашылығы су айдыны ихтиофаунасының жай-күйі туралы деректерді жинау және зерделеу;</w:t>
      </w:r>
    </w:p>
    <w:bookmarkEnd w:id="63"/>
    <w:bookmarkStart w:name="z438" w:id="64"/>
    <w:p>
      <w:pPr>
        <w:spacing w:after="0"/>
        <w:ind w:left="0"/>
        <w:jc w:val="both"/>
      </w:pPr>
      <w:r>
        <w:rPr>
          <w:rFonts w:ascii="Times New Roman"/>
          <w:b w:val="false"/>
          <w:i w:val="false"/>
          <w:color w:val="000000"/>
          <w:sz w:val="28"/>
        </w:rPr>
        <w:t>
      60) ихтиофауна – қандай да бір су айдынындағы немесе оның бөлігіндегі балықтар және дөңгелекауыздылар түрлерінің жиынтығы;</w:t>
      </w:r>
    </w:p>
    <w:bookmarkEnd w:id="64"/>
    <w:bookmarkStart w:name="z707" w:id="65"/>
    <w:p>
      <w:pPr>
        <w:spacing w:after="0"/>
        <w:ind w:left="0"/>
        <w:jc w:val="both"/>
      </w:pPr>
      <w:r>
        <w:rPr>
          <w:rFonts w:ascii="Times New Roman"/>
          <w:b w:val="false"/>
          <w:i w:val="false"/>
          <w:color w:val="000000"/>
          <w:sz w:val="28"/>
        </w:rPr>
        <w:t>
      60-1) кәсіпшілік – мақсаты су биологиялық ресурстарын олардың табиғи мекендеу ортасынан алу болып табылатын, жеке және заңды тұлғалардың қызметі;</w:t>
      </w:r>
    </w:p>
    <w:bookmarkEnd w:id="65"/>
    <w:bookmarkStart w:name="z807" w:id="66"/>
    <w:p>
      <w:pPr>
        <w:spacing w:after="0"/>
        <w:ind w:left="0"/>
        <w:jc w:val="both"/>
      </w:pPr>
      <w:r>
        <w:rPr>
          <w:rFonts w:ascii="Times New Roman"/>
          <w:b w:val="false"/>
          <w:i w:val="false"/>
          <w:color w:val="000000"/>
          <w:sz w:val="28"/>
        </w:rPr>
        <w:t>
      60-2) кәсіпшілік күш-жігер – балық ресурстарын және басқа да су жануарларын аулауға тікелей бағытталған өндірістік операциялардың, оның ішінде кәсіпшілік балық аулауды жүргізу үшін бекітіліп берілген балық шаруашылығы су айдындарында және (немесе) учаскелерінде аулау құралдары мен техникалық құралдарының, жүзу құралдарының, балықшылардың жол берілетін санын қамтитын көлемі;</w:t>
      </w:r>
    </w:p>
    <w:bookmarkEnd w:id="66"/>
    <w:bookmarkStart w:name="z439" w:id="67"/>
    <w:p>
      <w:pPr>
        <w:spacing w:after="0"/>
        <w:ind w:left="0"/>
        <w:jc w:val="both"/>
      </w:pPr>
      <w:r>
        <w:rPr>
          <w:rFonts w:ascii="Times New Roman"/>
          <w:b w:val="false"/>
          <w:i w:val="false"/>
          <w:color w:val="000000"/>
          <w:sz w:val="28"/>
        </w:rPr>
        <w:t>
      61) кәсіпшілік қор – дербес кәсіпшілік маңызы бар популяция немесе уақыт жағынан орнықты, оның кеңістіктегі оқшауланған бөлігі;</w:t>
      </w:r>
    </w:p>
    <w:bookmarkEnd w:id="67"/>
    <w:bookmarkStart w:name="z524" w:id="68"/>
    <w:p>
      <w:pPr>
        <w:spacing w:after="0"/>
        <w:ind w:left="0"/>
        <w:jc w:val="both"/>
      </w:pPr>
      <w:r>
        <w:rPr>
          <w:rFonts w:ascii="Times New Roman"/>
          <w:b w:val="false"/>
          <w:i w:val="false"/>
          <w:color w:val="000000"/>
          <w:sz w:val="28"/>
        </w:rPr>
        <w:t>
      62) кездейсоқ ауланым – рұқсаттарда көрсетілмеген балықтар мен басқа да су жануарлары түрлерінің дара нұсқалары және (немесе) белгіленген кәсіпшілік мөлшерден кішірек балық түсетін ауланымның бір бөлігі;</w:t>
      </w:r>
    </w:p>
    <w:bookmarkEnd w:id="68"/>
    <w:bookmarkStart w:name="z708" w:id="69"/>
    <w:p>
      <w:pPr>
        <w:spacing w:after="0"/>
        <w:ind w:left="0"/>
        <w:jc w:val="both"/>
      </w:pPr>
      <w:r>
        <w:rPr>
          <w:rFonts w:ascii="Times New Roman"/>
          <w:b w:val="false"/>
          <w:i w:val="false"/>
          <w:color w:val="000000"/>
          <w:sz w:val="28"/>
        </w:rPr>
        <w:t>
      62-1) кинологиялық қызмет – қазақы тұқымды иттерді машықтандыруға, баулуға, айтақтауға және оларды практикалық пайдалануға, оның ішінде спортта және аң аулауда пайдалануға өзге де даярлауға, қазақы тұқымды иттерді пайдалана отырып, зоотехникалық, спорттық және басқа да бұқаралық іс-шараларды ұйымдастыруға және өткізуге, қазақы ит тұқымдарымен жұмыс істеу бойынша сарапшыларды оқытуға және мамандарды даярлауға байланысты қызмет.</w:t>
      </w:r>
    </w:p>
    <w:bookmarkEnd w:id="69"/>
    <w:p>
      <w:pPr>
        <w:spacing w:after="0"/>
        <w:ind w:left="0"/>
        <w:jc w:val="both"/>
      </w:pPr>
      <w:r>
        <w:rPr>
          <w:rFonts w:ascii="Times New Roman"/>
          <w:b w:val="false"/>
          <w:i w:val="false"/>
          <w:color w:val="000000"/>
          <w:sz w:val="28"/>
        </w:rPr>
        <w:t>
      Қазақы тұқымды иттерді машықтандыру, баулу, айтақтау және оларды практикалық пайдалануға өзге де даярлау деп қазақы тұқымды иттерді жұмысқа қалыптастыру мен үйретуді және (немесе) аң аулауға, спортқа және далалық сынақтарға даярлауды түсінген жөн;</w:t>
      </w:r>
    </w:p>
    <w:bookmarkStart w:name="z832" w:id="70"/>
    <w:p>
      <w:pPr>
        <w:spacing w:after="0"/>
        <w:ind w:left="0"/>
        <w:jc w:val="both"/>
      </w:pPr>
      <w:r>
        <w:rPr>
          <w:rFonts w:ascii="Times New Roman"/>
          <w:b w:val="false"/>
          <w:i w:val="false"/>
          <w:color w:val="000000"/>
          <w:sz w:val="28"/>
        </w:rPr>
        <w:t>
      62-2) көлде тауарлы балық өсіру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 түрі;</w:t>
      </w:r>
    </w:p>
    <w:bookmarkEnd w:id="70"/>
    <w:bookmarkStart w:name="z529" w:id="71"/>
    <w:p>
      <w:pPr>
        <w:spacing w:after="0"/>
        <w:ind w:left="0"/>
        <w:jc w:val="both"/>
      </w:pPr>
      <w:r>
        <w:rPr>
          <w:rFonts w:ascii="Times New Roman"/>
          <w:b w:val="false"/>
          <w:i w:val="false"/>
          <w:color w:val="000000"/>
          <w:sz w:val="28"/>
        </w:rPr>
        <w:t>
      63) криоконсервіленген жыныс клеткалары – жануарлардың жыныс клеткаларының (гаметаларының), эмбриондары мен әртүрлі тіндерінің оларды одан әрі ұрпақ алу, геномдар бөліп шығару мақсатында немесе басқа да ғылыми зерттеулер үшін пайдалану мүмкіндігін беретін төмен температуралық жағдайда және өзге де консервациялау нысанында тұрған үлгілері;</w:t>
      </w:r>
    </w:p>
    <w:bookmarkEnd w:id="71"/>
    <w:bookmarkStart w:name="z240" w:id="72"/>
    <w:p>
      <w:pPr>
        <w:spacing w:after="0"/>
        <w:ind w:left="0"/>
        <w:jc w:val="both"/>
      </w:pPr>
      <w:r>
        <w:rPr>
          <w:rFonts w:ascii="Times New Roman"/>
          <w:b w:val="false"/>
          <w:i w:val="false"/>
          <w:color w:val="000000"/>
          <w:sz w:val="28"/>
        </w:rPr>
        <w:t>
      63-1) күріш атызы – су жіберілген күріш немесе басқа да дақылдарды өсіруге арналған, балық өсіру үшін пайдаланылуы мүмкін жер учаскесі;</w:t>
      </w:r>
    </w:p>
    <w:bookmarkEnd w:id="72"/>
    <w:bookmarkStart w:name="z808" w:id="73"/>
    <w:p>
      <w:pPr>
        <w:spacing w:after="0"/>
        <w:ind w:left="0"/>
        <w:jc w:val="both"/>
      </w:pPr>
      <w:r>
        <w:rPr>
          <w:rFonts w:ascii="Times New Roman"/>
          <w:b w:val="false"/>
          <w:i w:val="false"/>
          <w:color w:val="000000"/>
          <w:sz w:val="28"/>
        </w:rPr>
        <w:t>
      63-2) Қазақстан Республикасының балық аулау аймағы (бұдан әрі – балық аулау аймағы) – халықаралық құқықтың қағидаттары мен нормалары ескеріле отырып, Мемлекеттік шекарадан (аумақтық сулардың сыртқы шегінен) бастап өлшенетін, ені он теңіз милі болатын, шегінде Қазақстан Республикасы су биологиялық ресурстары кәсіпшілігіне айрықша құқыққа ие болатын теңіз белдеуі;</w:t>
      </w:r>
    </w:p>
    <w:bookmarkEnd w:id="73"/>
    <w:bookmarkStart w:name="z833" w:id="74"/>
    <w:p>
      <w:pPr>
        <w:spacing w:after="0"/>
        <w:ind w:left="0"/>
        <w:jc w:val="both"/>
      </w:pPr>
      <w:r>
        <w:rPr>
          <w:rFonts w:ascii="Times New Roman"/>
          <w:b w:val="false"/>
          <w:i w:val="false"/>
          <w:color w:val="000000"/>
          <w:sz w:val="28"/>
        </w:rPr>
        <w:t>
      63-3) қазақы ит тұқымдары – ежелгі тұқымдар – қазақы ит тұқымдарының бекітілген стандартына сәйкес келетін қазақы тазы мен қазақы төбет;</w:t>
      </w:r>
    </w:p>
    <w:bookmarkEnd w:id="74"/>
    <w:p>
      <w:pPr>
        <w:spacing w:after="0"/>
        <w:ind w:left="0"/>
        <w:jc w:val="both"/>
      </w:pPr>
      <w:r>
        <w:rPr>
          <w:rFonts w:ascii="Times New Roman"/>
          <w:b w:val="false"/>
          <w:i w:val="false"/>
          <w:color w:val="000000"/>
          <w:sz w:val="28"/>
        </w:rPr>
        <w:t>
      63-4) қазақы ит тұқымдарының стандарты – қазақы тұқымды иттердің сыртқы тұрпаттық-бітімдік сипаттары мен пайдаланушылық қасиеттері бойынша сипаттамасы;</w:t>
      </w:r>
    </w:p>
    <w:p>
      <w:pPr>
        <w:spacing w:after="0"/>
        <w:ind w:left="0"/>
        <w:jc w:val="both"/>
      </w:pPr>
      <w:r>
        <w:rPr>
          <w:rFonts w:ascii="Times New Roman"/>
          <w:b w:val="false"/>
          <w:i w:val="false"/>
          <w:color w:val="000000"/>
          <w:sz w:val="28"/>
        </w:rPr>
        <w:t>
      63-5) Қазақы тұқымды иттердің бірыңғай тұқым-тегі кітабы (бұдан әрі – Бірыңғай тұқым-тегі кітабы) – шығу тегі, тұқымдылығы, сыртқы тұрпаттық-бітімдік сипаттамалары мен өзге де қасиеттері туралы мәліметтер көрсетілген қазақы тұқымды иттер туралы деректер жинағы;</w:t>
      </w:r>
    </w:p>
    <w:p>
      <w:pPr>
        <w:spacing w:after="0"/>
        <w:ind w:left="0"/>
        <w:jc w:val="both"/>
      </w:pPr>
      <w:r>
        <w:rPr>
          <w:rFonts w:ascii="Times New Roman"/>
          <w:b w:val="false"/>
          <w:i w:val="false"/>
          <w:color w:val="000000"/>
          <w:sz w:val="28"/>
        </w:rPr>
        <w:t>
      63-6) қазақы тұқымды иттің шығу тегі туралы куәлік (бұдан әрі – шығу тегі туралы куәлік) – оның тұқым-тегі туралы мәліметтерді қамтитын құжат;</w:t>
      </w:r>
    </w:p>
    <w:bookmarkStart w:name="z530" w:id="75"/>
    <w:p>
      <w:pPr>
        <w:spacing w:after="0"/>
        <w:ind w:left="0"/>
        <w:jc w:val="both"/>
      </w:pPr>
      <w:r>
        <w:rPr>
          <w:rFonts w:ascii="Times New Roman"/>
          <w:b w:val="false"/>
          <w:i w:val="false"/>
          <w:color w:val="000000"/>
          <w:sz w:val="28"/>
        </w:rPr>
        <w:t>
      64) қорықшы – бекiтiлiп берiлген аңшылық алқаптар мен балық шаруашылығы су айдындарында және (немесе) учаскелерiнде жануарлар дүниесiн қорғауды жүзеге асыратын қорықшылық қызметтің арнайы уәкілеттік берілген тұлғасы;</w:t>
      </w:r>
    </w:p>
    <w:bookmarkEnd w:id="75"/>
    <w:bookmarkStart w:name="z531" w:id="76"/>
    <w:p>
      <w:pPr>
        <w:spacing w:after="0"/>
        <w:ind w:left="0"/>
        <w:jc w:val="both"/>
      </w:pPr>
      <w:r>
        <w:rPr>
          <w:rFonts w:ascii="Times New Roman"/>
          <w:b w:val="false"/>
          <w:i w:val="false"/>
          <w:color w:val="000000"/>
          <w:sz w:val="28"/>
        </w:rPr>
        <w:t>
      65) қорықшы куәлігі – қорықшының құқықтарын куәландыратын, белгіленген нысандағы құжат;</w:t>
      </w:r>
    </w:p>
    <w:bookmarkEnd w:id="76"/>
    <w:bookmarkStart w:name="z532" w:id="77"/>
    <w:p>
      <w:pPr>
        <w:spacing w:after="0"/>
        <w:ind w:left="0"/>
        <w:jc w:val="both"/>
      </w:pPr>
      <w:r>
        <w:rPr>
          <w:rFonts w:ascii="Times New Roman"/>
          <w:b w:val="false"/>
          <w:i w:val="false"/>
          <w:color w:val="000000"/>
          <w:sz w:val="28"/>
        </w:rPr>
        <w:t>
      66) қорықшылық қызмет – аңшылық және балық шаруашылығы субъектілерінің бекiтiлiп берiлген аңшылық алқаптар мен балық шаруашылығы су айдындарында және (немесе) учаскелерiнде жануарлар дүниесiн қорғау функцияларын жүзеге асыратын құрылымдық бөлiмшесi;</w:t>
      </w:r>
    </w:p>
    <w:bookmarkEnd w:id="77"/>
    <w:bookmarkStart w:name="z533" w:id="78"/>
    <w:p>
      <w:pPr>
        <w:spacing w:after="0"/>
        <w:ind w:left="0"/>
        <w:jc w:val="both"/>
      </w:pPr>
      <w:r>
        <w:rPr>
          <w:rFonts w:ascii="Times New Roman"/>
          <w:b w:val="false"/>
          <w:i w:val="false"/>
          <w:color w:val="000000"/>
          <w:sz w:val="28"/>
        </w:rPr>
        <w:t>
      67) қыстау шұңқыры – қысқы кезеңде балықтардың су айдыны түбінің шұңқырларында жаппай жинақталатын орны;</w:t>
      </w:r>
    </w:p>
    <w:bookmarkEnd w:id="78"/>
    <w:bookmarkStart w:name="z809" w:id="79"/>
    <w:p>
      <w:pPr>
        <w:spacing w:after="0"/>
        <w:ind w:left="0"/>
        <w:jc w:val="both"/>
      </w:pPr>
      <w:r>
        <w:rPr>
          <w:rFonts w:ascii="Times New Roman"/>
          <w:b w:val="false"/>
          <w:i w:val="false"/>
          <w:color w:val="000000"/>
          <w:sz w:val="28"/>
        </w:rPr>
        <w:t>
      67-1) ортақ су кеңістігі – балық аулау аймақтарының сыртқы шегінен тыс орналасқан және Каспий теңізінің жағалауында орналасқан мемлекеттердің пайдалануындағы Каспий теңізі акваториясының бір бөлігі;</w:t>
      </w:r>
    </w:p>
    <w:bookmarkEnd w:id="79"/>
    <w:bookmarkStart w:name="z534" w:id="80"/>
    <w:p>
      <w:pPr>
        <w:spacing w:after="0"/>
        <w:ind w:left="0"/>
        <w:jc w:val="both"/>
      </w:pPr>
      <w:r>
        <w:rPr>
          <w:rFonts w:ascii="Times New Roman"/>
          <w:b w:val="false"/>
          <w:i w:val="false"/>
          <w:color w:val="000000"/>
          <w:sz w:val="28"/>
        </w:rPr>
        <w:t>
      68) өзен (теңіз, көл) бассейні – су айрықтарымен шектелген, олардан су өзенге (теңізге, көлге) ағып келетін жерүсті бетінің және топырақтың қалың қабатының бөлігі;</w:t>
      </w:r>
    </w:p>
    <w:bookmarkEnd w:id="80"/>
    <w:bookmarkStart w:name="z535" w:id="81"/>
    <w:p>
      <w:pPr>
        <w:spacing w:after="0"/>
        <w:ind w:left="0"/>
        <w:jc w:val="both"/>
      </w:pPr>
      <w:r>
        <w:rPr>
          <w:rFonts w:ascii="Times New Roman"/>
          <w:b w:val="false"/>
          <w:i w:val="false"/>
          <w:color w:val="000000"/>
          <w:sz w:val="28"/>
        </w:rPr>
        <w:t>
      69) рекреациалық балық аулау аймағы – әуесқойлық (спорттық) балық аулауды жүзеге асыру үшін жергілікті атқарушы орган белгіленген тәртіппен айқындайтын балық шаруашылығы су айдынының және (немесе) учаскесінің және оған іргелес жағалау белдеуінің учаскесі;</w:t>
      </w:r>
    </w:p>
    <w:bookmarkEnd w:id="81"/>
    <w:bookmarkStart w:name="z536" w:id="82"/>
    <w:p>
      <w:pPr>
        <w:spacing w:after="0"/>
        <w:ind w:left="0"/>
        <w:jc w:val="both"/>
      </w:pPr>
      <w:r>
        <w:rPr>
          <w:rFonts w:ascii="Times New Roman"/>
          <w:b w:val="false"/>
          <w:i w:val="false"/>
          <w:color w:val="000000"/>
          <w:sz w:val="28"/>
        </w:rPr>
        <w:t>
      70) сервитут – аңшылық және балық шаруашылықтарының мұқтаждары үшін бөгде біреудің жер учаскесі мен су объектісін, оның ішінде бекітіліп берілген балық шаруашылығы су айдынын және (немесе) учаскесін шектеулі түрде мақсатты пайдалану құқығы;</w:t>
      </w:r>
    </w:p>
    <w:bookmarkEnd w:id="82"/>
    <w:bookmarkStart w:name="z537" w:id="83"/>
    <w:p>
      <w:pPr>
        <w:spacing w:after="0"/>
        <w:ind w:left="0"/>
        <w:jc w:val="both"/>
      </w:pPr>
      <w:r>
        <w:rPr>
          <w:rFonts w:ascii="Times New Roman"/>
          <w:b w:val="false"/>
          <w:i w:val="false"/>
          <w:color w:val="000000"/>
          <w:sz w:val="28"/>
        </w:rPr>
        <w:t>
      71) су айдындарына балық жіберу – өз өсімін өзі молайтатын популяцияларды жасау, балықтардың бағалы, сирек кездесетін және жойылып кету қаупі төнген түрлерін сақтау және (немесе) тауарлы өнім алу мақсатында су айдындарына және (немесе) учаскелерге балық өсіру материалы мен балықтар жіберу;</w:t>
      </w:r>
    </w:p>
    <w:bookmarkEnd w:id="83"/>
    <w:bookmarkStart w:name="z709" w:id="84"/>
    <w:p>
      <w:pPr>
        <w:spacing w:after="0"/>
        <w:ind w:left="0"/>
        <w:jc w:val="both"/>
      </w:pPr>
      <w:r>
        <w:rPr>
          <w:rFonts w:ascii="Times New Roman"/>
          <w:b w:val="false"/>
          <w:i w:val="false"/>
          <w:color w:val="000000"/>
          <w:sz w:val="28"/>
        </w:rPr>
        <w:t>
      71-1) су биологиялық ресурстары – аумақтық суларда, балық аулау аймағында және ортақ су кеңістігінде мекендейтін балықтар, моллюскалар, шаян тәрізділер, сүтқоректілер және су жануарлары мен өсімдіктерінің басқа да түрлері;</w:t>
      </w:r>
    </w:p>
    <w:bookmarkEnd w:id="84"/>
    <w:bookmarkStart w:name="z810" w:id="85"/>
    <w:p>
      <w:pPr>
        <w:spacing w:after="0"/>
        <w:ind w:left="0"/>
        <w:jc w:val="both"/>
      </w:pPr>
      <w:r>
        <w:rPr>
          <w:rFonts w:ascii="Times New Roman"/>
          <w:b w:val="false"/>
          <w:i w:val="false"/>
          <w:color w:val="000000"/>
          <w:sz w:val="28"/>
        </w:rPr>
        <w:t>
      71-2) сумен қамтамасыз ету циклі тұйықталған балық өсіру шаруашылығы – сумен қамтамасыз етудің тұйықталған циклі технологиясы қолданыла отырып, балықтар мен басқа да су жануарларын қолдан өсіруге байланысты шаруашылық қызмет түрі;</w:t>
      </w:r>
    </w:p>
    <w:bookmarkEnd w:id="85"/>
    <w:bookmarkStart w:name="z538" w:id="86"/>
    <w:p>
      <w:pPr>
        <w:spacing w:after="0"/>
        <w:ind w:left="0"/>
        <w:jc w:val="both"/>
      </w:pPr>
      <w:r>
        <w:rPr>
          <w:rFonts w:ascii="Times New Roman"/>
          <w:b w:val="false"/>
          <w:i w:val="false"/>
          <w:color w:val="000000"/>
          <w:sz w:val="28"/>
        </w:rPr>
        <w:t>
      72) су объектілерін балық шаруашылық мелиорациялау – су айдындарының балық өнімділігін сақтауға және арттыруға, балық ресурстарының және басқа да су жануарларының мекендеу және көбею жағдайларын жақсартуға бағытталған іс-шаралар кешені;</w:t>
      </w:r>
    </w:p>
    <w:bookmarkEnd w:id="86"/>
    <w:bookmarkStart w:name="z539" w:id="87"/>
    <w:p>
      <w:pPr>
        <w:spacing w:after="0"/>
        <w:ind w:left="0"/>
        <w:jc w:val="both"/>
      </w:pPr>
      <w:r>
        <w:rPr>
          <w:rFonts w:ascii="Times New Roman"/>
          <w:b w:val="false"/>
          <w:i w:val="false"/>
          <w:color w:val="000000"/>
          <w:sz w:val="28"/>
        </w:rPr>
        <w:t>
      73) сүзу – жағалау аймағында, сол сияқты ашық су кеңістігінде де балық аулау мақсатында сүзетін аулау құралдарымен (жылымдармен) су айдындары акваториясының белгілі бір бөлігін сүзу жолымен жүзеге асырылатын кешенді процесс;</w:t>
      </w:r>
    </w:p>
    <w:bookmarkEnd w:id="87"/>
    <w:bookmarkStart w:name="z710" w:id="88"/>
    <w:p>
      <w:pPr>
        <w:spacing w:after="0"/>
        <w:ind w:left="0"/>
        <w:jc w:val="both"/>
      </w:pPr>
      <w:r>
        <w:rPr>
          <w:rFonts w:ascii="Times New Roman"/>
          <w:b w:val="false"/>
          <w:i w:val="false"/>
          <w:color w:val="000000"/>
          <w:sz w:val="28"/>
        </w:rPr>
        <w:t>
      73-1) тоғанда балық өсіру шаруашылығы – балық шаруашылығы технологиялық су айдындарын пайдалана отырып, балықтар мен басқа да су жануарларын өсіру жөніндегі шаруашылық қызмет түрі;</w:t>
      </w:r>
    </w:p>
    <w:bookmarkEnd w:id="88"/>
    <w:bookmarkStart w:name="z786" w:id="89"/>
    <w:p>
      <w:pPr>
        <w:spacing w:after="0"/>
        <w:ind w:left="0"/>
        <w:jc w:val="both"/>
      </w:pPr>
      <w:r>
        <w:rPr>
          <w:rFonts w:ascii="Times New Roman"/>
          <w:b w:val="false"/>
          <w:i w:val="false"/>
          <w:color w:val="000000"/>
          <w:sz w:val="28"/>
        </w:rPr>
        <w:t>
      73-2) тор қоршамада балық өсіру шаруашылығы – табиғи және жасанды су айдындарында 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жөніндегі шаруашылық қызмет түрі;</w:t>
      </w:r>
    </w:p>
    <w:bookmarkEnd w:id="89"/>
    <w:bookmarkStart w:name="z834" w:id="90"/>
    <w:p>
      <w:pPr>
        <w:spacing w:after="0"/>
        <w:ind w:left="0"/>
        <w:jc w:val="both"/>
      </w:pPr>
      <w:r>
        <w:rPr>
          <w:rFonts w:ascii="Times New Roman"/>
          <w:b w:val="false"/>
          <w:i w:val="false"/>
          <w:color w:val="000000"/>
          <w:sz w:val="28"/>
        </w:rPr>
        <w:t>
      73-3) тұқымы таза қазақы тұқымды ит – қазақы ит тұқымдарының бекітілген стандартына сәйкес келетін және сол тұқымға жататын тегінің кемінде үздіксіз үш буыны туралы мәліметтер қамтылған шығу тегі туралы куәлігі бар қазақы тазы немесе қазақы төбет тұқымдас ит;</w:t>
      </w:r>
    </w:p>
    <w:bookmarkEnd w:id="90"/>
    <w:bookmarkStart w:name="z540" w:id="91"/>
    <w:p>
      <w:pPr>
        <w:spacing w:after="0"/>
        <w:ind w:left="0"/>
        <w:jc w:val="both"/>
      </w:pPr>
      <w:r>
        <w:rPr>
          <w:rFonts w:ascii="Times New Roman"/>
          <w:b w:val="false"/>
          <w:i w:val="false"/>
          <w:color w:val="000000"/>
          <w:sz w:val="28"/>
        </w:rPr>
        <w:t>
      74) тыныштық аймағы – жануарлар дүниесін сақтау немесе қалпына келтіру үшін ерекше маңызы бар, аңшылық шаруашылығы субъектісі айқындайтын, оның шеңберінде (тұрақты немесе уақытша) шаруашылық қызметтің жекелеген түрлері мен нысандарына тыйым салынған немесе регламенттелген аумақ;</w:t>
      </w:r>
    </w:p>
    <w:bookmarkEnd w:id="91"/>
    <w:bookmarkStart w:name="z541" w:id="92"/>
    <w:p>
      <w:pPr>
        <w:spacing w:after="0"/>
        <w:ind w:left="0"/>
        <w:jc w:val="both"/>
      </w:pPr>
      <w:r>
        <w:rPr>
          <w:rFonts w:ascii="Times New Roman"/>
          <w:b w:val="false"/>
          <w:i w:val="false"/>
          <w:color w:val="000000"/>
          <w:sz w:val="28"/>
        </w:rPr>
        <w:t>
      75) уәкілетті органның және жергілікті атқарушы органдардың мамандандырылған ұйымдары (бұдан әрі – мамандандырылған ұйымдар) – жануарлар дүниесін қорғауды, өсімін молайтуды және орнықты пайдалануды қамтамасыз ету жөніндегі мемлекеттік мекемелер және жануарлар дүниесiн қорғауды, өсiмiн молайтуды және орнықты пайдалануды, сондай-ақ қазақы ит тұқымдарын сақтауды және өсімін молайтуды қамтамасыз ету жөніндегі республикалық мемлекеттік кәсіпорындар;</w:t>
      </w:r>
    </w:p>
    <w:bookmarkEnd w:id="92"/>
    <w:bookmarkStart w:name="z542" w:id="93"/>
    <w:p>
      <w:pPr>
        <w:spacing w:after="0"/>
        <w:ind w:left="0"/>
        <w:jc w:val="both"/>
      </w:pPr>
      <w:r>
        <w:rPr>
          <w:rFonts w:ascii="Times New Roman"/>
          <w:b w:val="false"/>
          <w:i w:val="false"/>
          <w:color w:val="000000"/>
          <w:sz w:val="28"/>
        </w:rPr>
        <w:t>
      76) уылдырық шашу – балықтардың жетілген уылдырықты шашу процесі және оның кейіннен ұрықтануы;</w:t>
      </w:r>
    </w:p>
    <w:bookmarkEnd w:id="93"/>
    <w:bookmarkStart w:name="z543" w:id="94"/>
    <w:p>
      <w:pPr>
        <w:spacing w:after="0"/>
        <w:ind w:left="0"/>
        <w:jc w:val="both"/>
      </w:pPr>
      <w:r>
        <w:rPr>
          <w:rFonts w:ascii="Times New Roman"/>
          <w:b w:val="false"/>
          <w:i w:val="false"/>
          <w:color w:val="000000"/>
          <w:sz w:val="28"/>
        </w:rPr>
        <w:t>
      77) уылдырық шашатын орын – балықтардың уылдырық шашатын орны;</w:t>
      </w:r>
    </w:p>
    <w:bookmarkEnd w:id="94"/>
    <w:bookmarkStart w:name="z544" w:id="95"/>
    <w:p>
      <w:pPr>
        <w:spacing w:after="0"/>
        <w:ind w:left="0"/>
        <w:jc w:val="both"/>
      </w:pPr>
      <w:r>
        <w:rPr>
          <w:rFonts w:ascii="Times New Roman"/>
          <w:b w:val="false"/>
          <w:i w:val="false"/>
          <w:color w:val="000000"/>
          <w:sz w:val="28"/>
        </w:rPr>
        <w:t>
      78) ұйық (ұйықтық учаске) – су айдынының және оған іргелес жағалау белдеуінің шектеулі су акваториясы бар, өзеннің және өзге де ағынды су айдынының кәсіпшілік балық аулау мұқтажына арналып, бейімделген учаскесі;</w:t>
      </w:r>
    </w:p>
    <w:bookmarkEnd w:id="95"/>
    <w:bookmarkStart w:name="z711" w:id="96"/>
    <w:p>
      <w:pPr>
        <w:spacing w:after="0"/>
        <w:ind w:left="0"/>
        <w:jc w:val="both"/>
      </w:pPr>
      <w:r>
        <w:rPr>
          <w:rFonts w:ascii="Times New Roman"/>
          <w:b w:val="false"/>
          <w:i w:val="false"/>
          <w:color w:val="000000"/>
          <w:sz w:val="28"/>
        </w:rPr>
        <w:t>
      78-1) фермерлік аңшылық шаруашылығы – жеке меншіктегі жануарларды аңшылық мақсатында қолдан өсіруге маманданатын аңшылық шаруашылығы;</w:t>
      </w:r>
    </w:p>
    <w:bookmarkEnd w:id="96"/>
    <w:bookmarkStart w:name="z545" w:id="97"/>
    <w:p>
      <w:pPr>
        <w:spacing w:after="0"/>
        <w:ind w:left="0"/>
        <w:jc w:val="both"/>
      </w:pPr>
      <w:r>
        <w:rPr>
          <w:rFonts w:ascii="Times New Roman"/>
          <w:b w:val="false"/>
          <w:i w:val="false"/>
          <w:color w:val="000000"/>
          <w:sz w:val="28"/>
        </w:rPr>
        <w:t>
      79) шаруашылықаралық аңшылық ісін ұйымдастыру – жобаланатын аңшылық шаруашылығы үшін аңшылық шаруашылығының шекарасы мен санаттарын айқындау, оның алаңын есептеу, жануарлар дүниесi мен ол мекендейтiн ортаның жай-күйiн, жануарларды есепке алу әдістемелерін, жануарларды есепке алудың бақылау маршруттары мен алаңқайларын айқындау;</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80)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01.04.2021</w:t>
      </w:r>
      <w:r>
        <w:rPr>
          <w:rFonts w:ascii="Times New Roman"/>
          <w:b w:val="false"/>
          <w:i w:val="false"/>
          <w:color w:val="000000"/>
          <w:sz w:val="28"/>
        </w:rPr>
        <w:t xml:space="preserve"> № 26-VII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жануарлар дүниесiн қорғау, өсiмiн молайту және пайдалану саласындағы заңдары</w:t>
      </w:r>
    </w:p>
    <w:p>
      <w:pPr>
        <w:spacing w:after="0"/>
        <w:ind w:left="0"/>
        <w:jc w:val="both"/>
      </w:pPr>
      <w:r>
        <w:rPr>
          <w:rFonts w:ascii="Times New Roman"/>
          <w:b w:val="false"/>
          <w:i w:val="false"/>
          <w:color w:val="000000"/>
          <w:sz w:val="28"/>
        </w:rPr>
        <w:t>
      1. Қазақстан Республикасының жануарлар дүниесiн қорғау, өсiмiн молайту және пайдалану саласындағы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Start w:name="z112" w:id="98"/>
    <w:p>
      <w:pPr>
        <w:spacing w:after="0"/>
        <w:ind w:left="0"/>
        <w:jc w:val="both"/>
      </w:pPr>
      <w:r>
        <w:rPr>
          <w:rFonts w:ascii="Times New Roman"/>
          <w:b w:val="false"/>
          <w:i w:val="false"/>
          <w:color w:val="000000"/>
          <w:sz w:val="28"/>
        </w:rPr>
        <w:t>
      2. Егер Қазақстан Республикасы бекiткен халықаралық шартта осы Заңда қамтылғаннан өзгеше ережелер белгiленсе, онда халықаралық шарттың ережелерi қолданылады.</w:t>
      </w:r>
    </w:p>
    <w:bookmarkEnd w:id="98"/>
    <w:p>
      <w:pPr>
        <w:spacing w:after="0"/>
        <w:ind w:left="0"/>
        <w:jc w:val="both"/>
      </w:pPr>
      <w:r>
        <w:rPr>
          <w:rFonts w:ascii="Times New Roman"/>
          <w:b/>
          <w:i w:val="false"/>
          <w:color w:val="000000"/>
          <w:sz w:val="28"/>
        </w:rPr>
        <w:t>3-бап. Жануарлар дүниесiнiң санаттары</w:t>
      </w:r>
    </w:p>
    <w:p>
      <w:pPr>
        <w:spacing w:after="0"/>
        <w:ind w:left="0"/>
        <w:jc w:val="both"/>
      </w:pPr>
      <w:r>
        <w:rPr>
          <w:rFonts w:ascii="Times New Roman"/>
          <w:b w:val="false"/>
          <w:i w:val="false"/>
          <w:color w:val="000000"/>
          <w:sz w:val="28"/>
        </w:rPr>
        <w:t>
      1. Жануарлар дүниесi мақсатты пайдалану жағынан мынадай санаттарға бөлiнедi:</w:t>
      </w:r>
    </w:p>
    <w:bookmarkStart w:name="z113" w:id="99"/>
    <w:p>
      <w:pPr>
        <w:spacing w:after="0"/>
        <w:ind w:left="0"/>
        <w:jc w:val="both"/>
      </w:pPr>
      <w:r>
        <w:rPr>
          <w:rFonts w:ascii="Times New Roman"/>
          <w:b w:val="false"/>
          <w:i w:val="false"/>
          <w:color w:val="000000"/>
          <w:sz w:val="28"/>
        </w:rPr>
        <w:t>
      1) жануарлардың сирек кездесетiн және құрып кету қаупi төнген түрлерi;</w:t>
      </w:r>
    </w:p>
    <w:bookmarkEnd w:id="99"/>
    <w:bookmarkStart w:name="z115" w:id="100"/>
    <w:p>
      <w:pPr>
        <w:spacing w:after="0"/>
        <w:ind w:left="0"/>
        <w:jc w:val="both"/>
      </w:pPr>
      <w:r>
        <w:rPr>
          <w:rFonts w:ascii="Times New Roman"/>
          <w:b w:val="false"/>
          <w:i w:val="false"/>
          <w:color w:val="000000"/>
          <w:sz w:val="28"/>
        </w:rPr>
        <w:t>
      2) жануарлардың аң аулау объектiлерi болып табылатын түрлерi;</w:t>
      </w:r>
    </w:p>
    <w:bookmarkEnd w:id="100"/>
    <w:bookmarkStart w:name="z114" w:id="101"/>
    <w:p>
      <w:pPr>
        <w:spacing w:after="0"/>
        <w:ind w:left="0"/>
        <w:jc w:val="both"/>
      </w:pPr>
      <w:r>
        <w:rPr>
          <w:rFonts w:ascii="Times New Roman"/>
          <w:b w:val="false"/>
          <w:i w:val="false"/>
          <w:color w:val="000000"/>
          <w:sz w:val="28"/>
        </w:rPr>
        <w:t>
      3) жануарлардың балық аулау объектiлерi болып табылатын түрлерi;</w:t>
      </w:r>
    </w:p>
    <w:bookmarkEnd w:id="101"/>
    <w:bookmarkStart w:name="z116" w:id="102"/>
    <w:p>
      <w:pPr>
        <w:spacing w:after="0"/>
        <w:ind w:left="0"/>
        <w:jc w:val="both"/>
      </w:pPr>
      <w:r>
        <w:rPr>
          <w:rFonts w:ascii="Times New Roman"/>
          <w:b w:val="false"/>
          <w:i w:val="false"/>
          <w:color w:val="000000"/>
          <w:sz w:val="28"/>
        </w:rPr>
        <w:t>
      4) жануарлардың өзге де шаруашылық мақсаттарда (аң аулау мен балық аулаудан басқа) пайдаланылатын түрлерi;</w:t>
      </w:r>
    </w:p>
    <w:bookmarkEnd w:id="102"/>
    <w:bookmarkStart w:name="z117" w:id="103"/>
    <w:p>
      <w:pPr>
        <w:spacing w:after="0"/>
        <w:ind w:left="0"/>
        <w:jc w:val="both"/>
      </w:pPr>
      <w:r>
        <w:rPr>
          <w:rFonts w:ascii="Times New Roman"/>
          <w:b w:val="false"/>
          <w:i w:val="false"/>
          <w:color w:val="000000"/>
          <w:sz w:val="28"/>
        </w:rPr>
        <w:t>
      5) жануарлардың шаруашылық мақсаттарда пайдаланылмайтын, бiрақ экологиялық, мәдени және өзге де құндылығы бар түрлерi;</w:t>
      </w:r>
    </w:p>
    <w:bookmarkEnd w:id="103"/>
    <w:bookmarkStart w:name="z118" w:id="104"/>
    <w:p>
      <w:pPr>
        <w:spacing w:after="0"/>
        <w:ind w:left="0"/>
        <w:jc w:val="both"/>
      </w:pPr>
      <w:r>
        <w:rPr>
          <w:rFonts w:ascii="Times New Roman"/>
          <w:b w:val="false"/>
          <w:i w:val="false"/>
          <w:color w:val="000000"/>
          <w:sz w:val="28"/>
        </w:rPr>
        <w:t>
      6) жануарлардың халықтың денсаулығын сақтау, ауыл шаруашылығы және басқа да үй жануарларын аурудан алдын ала қорғау, қоршаған ортаға зиян келтiрiлуiн болдырмау, ауыл шаруашылығы қызметiне айтарлықтай зиян келтiру қаупiнiң алдын алу мақсатында саны реттелуге тиiс түрлерi.</w:t>
      </w:r>
    </w:p>
    <w:bookmarkEnd w:id="104"/>
    <w:bookmarkStart w:name="z119" w:id="105"/>
    <w:p>
      <w:pPr>
        <w:spacing w:after="0"/>
        <w:ind w:left="0"/>
        <w:jc w:val="both"/>
      </w:pPr>
      <w:r>
        <w:rPr>
          <w:rFonts w:ascii="Times New Roman"/>
          <w:b w:val="false"/>
          <w:i w:val="false"/>
          <w:color w:val="000000"/>
          <w:sz w:val="28"/>
        </w:rPr>
        <w:t>
      2. Жануарлар түрлерiн санаттарға жатқызу және оларды бiр санаттан басқасына ауыстыру жануарлар дүниесiнiң түрлiк саналуандығын сақтау, оларды қорғау, өсiмiн молайту және орнықты пайдалану мақсатында биологиялық негіздеме негізінде ведомствоаралық зоологиялық комиссияның ұсынымы бойынша жүргiзiледi.</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Жануарлар дүниесiне және жануарлар дүниесiобъектiлерiне меншiк</w:t>
      </w:r>
    </w:p>
    <w:p>
      <w:pPr>
        <w:spacing w:after="0"/>
        <w:ind w:left="0"/>
        <w:jc w:val="both"/>
      </w:pPr>
      <w:r>
        <w:rPr>
          <w:rFonts w:ascii="Times New Roman"/>
          <w:b w:val="false"/>
          <w:i w:val="false"/>
          <w:color w:val="000000"/>
          <w:sz w:val="28"/>
        </w:rPr>
        <w:t>
      1. Жануарлар дүниесі Қазақстан халқына тиесілі. Қазақстан халқының атынан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bookmarkStart w:name="z120" w:id="106"/>
    <w:p>
      <w:pPr>
        <w:spacing w:after="0"/>
        <w:ind w:left="0"/>
        <w:jc w:val="both"/>
      </w:pPr>
      <w:r>
        <w:rPr>
          <w:rFonts w:ascii="Times New Roman"/>
          <w:b w:val="false"/>
          <w:i w:val="false"/>
          <w:color w:val="000000"/>
          <w:sz w:val="28"/>
        </w:rPr>
        <w:t>
      2. Мекендейтiн ортадан осы Заңда белгiленген тәртiппен алынған, сондай-ақ ерiксiз және (немесе) жартылай ерiктi жағдайларда өсiрiлiп, ұсталатын жануарлар дүниесiнiң объектiлерi оларды аулаған, өсiретiн және ұстайтын жеке және заңды тұлғалардың меншiгi болып табылады.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Жануарлар дүниесiн қорғау, өсiмiн молайту және пайдалану саласындағы, сондай-ақ қазақы ит тұқымдарын сақтау және өсімін молайту саласындағы қатынастар субъектiлерi</w:t>
      </w:r>
    </w:p>
    <w:p>
      <w:pPr>
        <w:spacing w:after="0"/>
        <w:ind w:left="0"/>
        <w:jc w:val="both"/>
      </w:pPr>
      <w:r>
        <w:rPr>
          <w:rFonts w:ascii="Times New Roman"/>
          <w:b w:val="false"/>
          <w:i w:val="false"/>
          <w:color w:val="ff0000"/>
          <w:sz w:val="28"/>
        </w:rPr>
        <w:t xml:space="preserve">
      Ескерту. 5-баптың тақырыбына өзгеріс енгізілді – ҚР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Жеке және заңды тұлғалар, сондай-ақ мемлекеттiк органдар жануарлар дүниесiн қорғау, өсiмiн молайту және пайдалану саласындағы, сондай-ақ қазақы ит тұқымдарын сақтау және өсімін молайту саласындағы қатынастар субъектiлерi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 w:id="107"/>
    <w:p>
      <w:pPr>
        <w:spacing w:after="0"/>
        <w:ind w:left="0"/>
        <w:jc w:val="left"/>
      </w:pPr>
      <w:r>
        <w:rPr>
          <w:rFonts w:ascii="Times New Roman"/>
          <w:b/>
          <w:i w:val="false"/>
          <w:color w:val="000000"/>
        </w:rPr>
        <w:t xml:space="preserve"> 2-тарау. Жануарлар дүниесiн қорғау, өсiмiн молайту және пайдалану саласын мемлекеттiк басқару</w:t>
      </w:r>
    </w:p>
    <w:bookmarkEnd w:id="107"/>
    <w:p>
      <w:pPr>
        <w:spacing w:after="0"/>
        <w:ind w:left="0"/>
        <w:jc w:val="both"/>
      </w:pPr>
      <w:r>
        <w:rPr>
          <w:rFonts w:ascii="Times New Roman"/>
          <w:b/>
          <w:i w:val="false"/>
          <w:color w:val="000000"/>
          <w:sz w:val="28"/>
        </w:rPr>
        <w:t>6-бап. Жануарлар дүниесiн қорғау, өсiмiн молайту және пайдалану саласындағы, сондай-ақ қазақы ит тұқымдарын сақтау және өсімін молайту саласындағы мемлекеттік басқарудың негізгі қағидаттары</w:t>
      </w:r>
    </w:p>
    <w:p>
      <w:pPr>
        <w:spacing w:after="0"/>
        <w:ind w:left="0"/>
        <w:jc w:val="both"/>
      </w:pPr>
      <w:r>
        <w:rPr>
          <w:rFonts w:ascii="Times New Roman"/>
          <w:b w:val="false"/>
          <w:i w:val="false"/>
          <w:color w:val="ff0000"/>
          <w:sz w:val="28"/>
        </w:rPr>
        <w:t xml:space="preserve">
      Ескерту. 6-баптың тақырыбына өзгеріс енгізілді – ҚР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837" w:id="108"/>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мемлекеттік басқарудың негізгі қағидаттары мыналар:</w:t>
      </w:r>
    </w:p>
    <w:bookmarkEnd w:id="108"/>
    <w:bookmarkStart w:name="z121" w:id="109"/>
    <w:p>
      <w:pPr>
        <w:spacing w:after="0"/>
        <w:ind w:left="0"/>
        <w:jc w:val="both"/>
      </w:pPr>
      <w:r>
        <w:rPr>
          <w:rFonts w:ascii="Times New Roman"/>
          <w:b w:val="false"/>
          <w:i w:val="false"/>
          <w:color w:val="000000"/>
          <w:sz w:val="28"/>
        </w:rPr>
        <w:t>
      1) жануарлар дүниесiнiң қорғалуын, өсiмiн молайтуды және орнықты пайдаланылуын қамтамасыз ету;</w:t>
      </w:r>
    </w:p>
    <w:bookmarkEnd w:id="109"/>
    <w:bookmarkStart w:name="z122" w:id="110"/>
    <w:p>
      <w:pPr>
        <w:spacing w:after="0"/>
        <w:ind w:left="0"/>
        <w:jc w:val="both"/>
      </w:pPr>
      <w:r>
        <w:rPr>
          <w:rFonts w:ascii="Times New Roman"/>
          <w:b w:val="false"/>
          <w:i w:val="false"/>
          <w:color w:val="000000"/>
          <w:sz w:val="28"/>
        </w:rPr>
        <w:t>
      2) жануарлар дүниесiн iзгiлiк принциптерiне сәйкес жануарларға қатал қарауға жол бермейтiн тәсiлдермен пайдалану;</w:t>
      </w:r>
    </w:p>
    <w:bookmarkEnd w:id="110"/>
    <w:bookmarkStart w:name="z123" w:id="111"/>
    <w:p>
      <w:pPr>
        <w:spacing w:after="0"/>
        <w:ind w:left="0"/>
        <w:jc w:val="both"/>
      </w:pPr>
      <w:r>
        <w:rPr>
          <w:rFonts w:ascii="Times New Roman"/>
          <w:b w:val="false"/>
          <w:i w:val="false"/>
          <w:color w:val="000000"/>
          <w:sz w:val="28"/>
        </w:rPr>
        <w:t>
      3) бекіре тұқымдас балықтарды табиғи мекендеу ортасынан алу, оларды сатып алу, өңдеу және олардың уылдырығын және мемлекеттік монополияға жатқызылған өнімнің басқа түрлерін өткізу жөніндегі қызметті қоспағанда, жануарлар дүниесiнiң пайдаланылуы мен қорғалуына мемлекеттiк бақылауды және қадағалауды жүзеге асыру жөнiндегi қызметтiң жануарлар дүниесi объектiлерiн пайдалану жөнiндегi қызметпен қоса атқарылуына жол бермеу;</w:t>
      </w:r>
    </w:p>
    <w:bookmarkEnd w:id="111"/>
    <w:bookmarkStart w:name="z124" w:id="112"/>
    <w:p>
      <w:pPr>
        <w:spacing w:after="0"/>
        <w:ind w:left="0"/>
        <w:jc w:val="both"/>
      </w:pPr>
      <w:r>
        <w:rPr>
          <w:rFonts w:ascii="Times New Roman"/>
          <w:b w:val="false"/>
          <w:i w:val="false"/>
          <w:color w:val="000000"/>
          <w:sz w:val="28"/>
        </w:rPr>
        <w:t>
      4) жануарлар дүниесiн пайдалану құқығын жердi, суларды, өсiмдiк дүниесiн және басқа табиғи ресурстарды пайдалану құқығынан бөлу;</w:t>
      </w:r>
    </w:p>
    <w:bookmarkEnd w:id="112"/>
    <w:bookmarkStart w:name="z125" w:id="113"/>
    <w:p>
      <w:pPr>
        <w:spacing w:after="0"/>
        <w:ind w:left="0"/>
        <w:jc w:val="both"/>
      </w:pPr>
      <w:r>
        <w:rPr>
          <w:rFonts w:ascii="Times New Roman"/>
          <w:b w:val="false"/>
          <w:i w:val="false"/>
          <w:color w:val="000000"/>
          <w:sz w:val="28"/>
        </w:rPr>
        <w:t>
      5) жануарлар дүниесiн арнайы пайдаланудың ақылы болуы;</w:t>
      </w:r>
    </w:p>
    <w:bookmarkEnd w:id="113"/>
    <w:bookmarkStart w:name="z126" w:id="114"/>
    <w:p>
      <w:pPr>
        <w:spacing w:after="0"/>
        <w:ind w:left="0"/>
        <w:jc w:val="both"/>
      </w:pPr>
      <w:r>
        <w:rPr>
          <w:rFonts w:ascii="Times New Roman"/>
          <w:b w:val="false"/>
          <w:i w:val="false"/>
          <w:color w:val="000000"/>
          <w:sz w:val="28"/>
        </w:rPr>
        <w:t>
      6) Қазақстан Республикасының жануарлар дүниесiн қорғау, өсiмiн молайту және пайдалану саласындағы заңдарын бұзғаны үшiн жауапкершiлiктен бұлтартпау;</w:t>
      </w:r>
    </w:p>
    <w:bookmarkEnd w:id="114"/>
    <w:bookmarkStart w:name="z127" w:id="115"/>
    <w:p>
      <w:pPr>
        <w:spacing w:after="0"/>
        <w:ind w:left="0"/>
        <w:jc w:val="both"/>
      </w:pPr>
      <w:r>
        <w:rPr>
          <w:rFonts w:ascii="Times New Roman"/>
          <w:b w:val="false"/>
          <w:i w:val="false"/>
          <w:color w:val="000000"/>
          <w:sz w:val="28"/>
        </w:rPr>
        <w:t>
      7) азаматтар мен қоғамдық бiрлестiктердiң жануарлар дүниесi объектiлерiн қорғау, өсiмiн молайту және орнықты пайдалану саласындағы мiндеттердi шешуге қатысуы болып табылады.</w:t>
      </w:r>
    </w:p>
    <w:bookmarkEnd w:id="115"/>
    <w:bookmarkStart w:name="z838" w:id="116"/>
    <w:p>
      <w:pPr>
        <w:spacing w:after="0"/>
        <w:ind w:left="0"/>
        <w:jc w:val="both"/>
      </w:pPr>
      <w:r>
        <w:rPr>
          <w:rFonts w:ascii="Times New Roman"/>
          <w:b w:val="false"/>
          <w:i w:val="false"/>
          <w:color w:val="000000"/>
          <w:sz w:val="28"/>
        </w:rPr>
        <w:t>
      2. Қазақы ит тұқымдарын сақтау және өсімін молайту саласындағы мемлекеттік басқарудың негізгі қағидаттары мыналар:</w:t>
      </w:r>
    </w:p>
    <w:bookmarkEnd w:id="116"/>
    <w:p>
      <w:pPr>
        <w:spacing w:after="0"/>
        <w:ind w:left="0"/>
        <w:jc w:val="both"/>
      </w:pPr>
      <w:r>
        <w:rPr>
          <w:rFonts w:ascii="Times New Roman"/>
          <w:b w:val="false"/>
          <w:i w:val="false"/>
          <w:color w:val="000000"/>
          <w:sz w:val="28"/>
        </w:rPr>
        <w:t>
      1) қазақы ит тұқымдарын сақтауды және өсімін молайтуды қамтамасыз ету;</w:t>
      </w:r>
    </w:p>
    <w:p>
      <w:pPr>
        <w:spacing w:after="0"/>
        <w:ind w:left="0"/>
        <w:jc w:val="both"/>
      </w:pPr>
      <w:r>
        <w:rPr>
          <w:rFonts w:ascii="Times New Roman"/>
          <w:b w:val="false"/>
          <w:i w:val="false"/>
          <w:color w:val="000000"/>
          <w:sz w:val="28"/>
        </w:rPr>
        <w:t>
      2) қазақы ит тұқымдарының таза тұқымдылығын қорғау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Жануарлар дүниесін қорғауды, өсiмiн молайтуды және орнықты пайдалануды, қазақы ит тұқымдарын сақтауды және өсімін молайтуды қамтамасыз ету жүйесі</w:t>
      </w:r>
    </w:p>
    <w:p>
      <w:pPr>
        <w:spacing w:after="0"/>
        <w:ind w:left="0"/>
        <w:jc w:val="both"/>
      </w:pPr>
      <w:r>
        <w:rPr>
          <w:rFonts w:ascii="Times New Roman"/>
          <w:b w:val="false"/>
          <w:i w:val="false"/>
          <w:color w:val="ff0000"/>
          <w:sz w:val="28"/>
        </w:rPr>
        <w:t xml:space="preserve">
      Ескерту. 6-1-баптың тақырыбына өзгеріс енгізілді – ҚР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40" w:id="117"/>
    <w:p>
      <w:pPr>
        <w:spacing w:after="0"/>
        <w:ind w:left="0"/>
        <w:jc w:val="both"/>
      </w:pPr>
      <w:r>
        <w:rPr>
          <w:rFonts w:ascii="Times New Roman"/>
          <w:b w:val="false"/>
          <w:i w:val="false"/>
          <w:color w:val="000000"/>
          <w:sz w:val="28"/>
        </w:rPr>
        <w:t>
      1. Жануарлар дүниесін қорғауды, өсімін молайтуды және орнықты пайдалануды қамтамасыз ету жүйесіне:</w:t>
      </w:r>
    </w:p>
    <w:bookmarkEnd w:id="117"/>
    <w:bookmarkStart w:name="z441" w:id="118"/>
    <w:p>
      <w:pPr>
        <w:spacing w:after="0"/>
        <w:ind w:left="0"/>
        <w:jc w:val="both"/>
      </w:pPr>
      <w:r>
        <w:rPr>
          <w:rFonts w:ascii="Times New Roman"/>
          <w:b w:val="false"/>
          <w:i w:val="false"/>
          <w:color w:val="000000"/>
          <w:sz w:val="28"/>
        </w:rPr>
        <w:t>
      1) Қазақстан Республикасының Үкіметі;</w:t>
      </w:r>
    </w:p>
    <w:bookmarkEnd w:id="118"/>
    <w:bookmarkStart w:name="z442" w:id="119"/>
    <w:p>
      <w:pPr>
        <w:spacing w:after="0"/>
        <w:ind w:left="0"/>
        <w:jc w:val="both"/>
      </w:pPr>
      <w:r>
        <w:rPr>
          <w:rFonts w:ascii="Times New Roman"/>
          <w:b w:val="false"/>
          <w:i w:val="false"/>
          <w:color w:val="000000"/>
          <w:sz w:val="28"/>
        </w:rPr>
        <w:t>
      2) аумақтық бөлімшелерімен бірге ведомствосын қоса алғанда, уәкілетті орган;</w:t>
      </w:r>
    </w:p>
    <w:bookmarkEnd w:id="119"/>
    <w:bookmarkStart w:name="z443" w:id="120"/>
    <w:p>
      <w:pPr>
        <w:spacing w:after="0"/>
        <w:ind w:left="0"/>
        <w:jc w:val="both"/>
      </w:pPr>
      <w:r>
        <w:rPr>
          <w:rFonts w:ascii="Times New Roman"/>
          <w:b w:val="false"/>
          <w:i w:val="false"/>
          <w:color w:val="000000"/>
          <w:sz w:val="28"/>
        </w:rPr>
        <w:t>
      3) жануарлар дүниесiн қорғау, өсiмiн молайту және орнықты пайдалану саласындағы қызметті жүзеге асыратын өзге де мемлекеттік органдар;</w:t>
      </w:r>
    </w:p>
    <w:bookmarkEnd w:id="120"/>
    <w:bookmarkStart w:name="z444" w:id="121"/>
    <w:p>
      <w:pPr>
        <w:spacing w:after="0"/>
        <w:ind w:left="0"/>
        <w:jc w:val="both"/>
      </w:pPr>
      <w:r>
        <w:rPr>
          <w:rFonts w:ascii="Times New Roman"/>
          <w:b w:val="false"/>
          <w:i w:val="false"/>
          <w:color w:val="000000"/>
          <w:sz w:val="28"/>
        </w:rPr>
        <w:t>
      4) жергілікті мемлекеттік басқару органдары;</w:t>
      </w:r>
    </w:p>
    <w:bookmarkEnd w:id="121"/>
    <w:bookmarkStart w:name="z445" w:id="122"/>
    <w:p>
      <w:pPr>
        <w:spacing w:after="0"/>
        <w:ind w:left="0"/>
        <w:jc w:val="both"/>
      </w:pPr>
      <w:r>
        <w:rPr>
          <w:rFonts w:ascii="Times New Roman"/>
          <w:b w:val="false"/>
          <w:i w:val="false"/>
          <w:color w:val="000000"/>
          <w:sz w:val="28"/>
        </w:rPr>
        <w:t>
      5) мамандандырылған ұйымдар;</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47" w:id="123"/>
    <w:p>
      <w:pPr>
        <w:spacing w:after="0"/>
        <w:ind w:left="0"/>
        <w:jc w:val="both"/>
      </w:pPr>
      <w:r>
        <w:rPr>
          <w:rFonts w:ascii="Times New Roman"/>
          <w:b w:val="false"/>
          <w:i w:val="false"/>
          <w:color w:val="000000"/>
          <w:sz w:val="28"/>
        </w:rPr>
        <w:t>
      7) жануарлар дүниесiн қорғау, өсiмiн молайту және орнықты пайдалану саласындағы ғылыми ұйымдар;</w:t>
      </w:r>
    </w:p>
    <w:bookmarkEnd w:id="123"/>
    <w:bookmarkStart w:name="z448" w:id="124"/>
    <w:p>
      <w:pPr>
        <w:spacing w:after="0"/>
        <w:ind w:left="0"/>
        <w:jc w:val="both"/>
      </w:pPr>
      <w:r>
        <w:rPr>
          <w:rFonts w:ascii="Times New Roman"/>
          <w:b w:val="false"/>
          <w:i w:val="false"/>
          <w:color w:val="000000"/>
          <w:sz w:val="28"/>
        </w:rPr>
        <w:t>
      8) аңшылық және балық шаруашылықтары субъектілері;</w:t>
      </w:r>
    </w:p>
    <w:bookmarkEnd w:id="124"/>
    <w:bookmarkStart w:name="z547" w:id="125"/>
    <w:p>
      <w:pPr>
        <w:spacing w:after="0"/>
        <w:ind w:left="0"/>
        <w:jc w:val="both"/>
      </w:pPr>
      <w:r>
        <w:rPr>
          <w:rFonts w:ascii="Times New Roman"/>
          <w:b w:val="false"/>
          <w:i w:val="false"/>
          <w:color w:val="000000"/>
          <w:sz w:val="28"/>
        </w:rPr>
        <w:t>
      9) аңшылардың және аңшылық шаруашылық субъектілерінің қоғамдық бірлестіктерінің республикалық қауымдастықтары, сондай-ақ балықшылардың және балық шаруашылығы субъектілерінің қоғамдық бірлестіктері кіреді.</w:t>
      </w:r>
    </w:p>
    <w:bookmarkEnd w:id="125"/>
    <w:bookmarkStart w:name="z839" w:id="126"/>
    <w:p>
      <w:pPr>
        <w:spacing w:after="0"/>
        <w:ind w:left="0"/>
        <w:jc w:val="both"/>
      </w:pPr>
      <w:r>
        <w:rPr>
          <w:rFonts w:ascii="Times New Roman"/>
          <w:b w:val="false"/>
          <w:i w:val="false"/>
          <w:color w:val="000000"/>
          <w:sz w:val="28"/>
        </w:rPr>
        <w:t>
      2. Қазақы ит тұқымдарын сақтауды және өсімін молайтуды қамтамасыз ету жүйесіне:</w:t>
      </w:r>
    </w:p>
    <w:bookmarkEnd w:id="126"/>
    <w:p>
      <w:pPr>
        <w:spacing w:after="0"/>
        <w:ind w:left="0"/>
        <w:jc w:val="both"/>
      </w:pPr>
      <w:r>
        <w:rPr>
          <w:rFonts w:ascii="Times New Roman"/>
          <w:b w:val="false"/>
          <w:i w:val="false"/>
          <w:color w:val="000000"/>
          <w:sz w:val="28"/>
        </w:rPr>
        <w:t>
      1) уәкілетті орган, уәкілетті органның ведомствосы және оның аумақтық бөлімшелері;</w:t>
      </w:r>
    </w:p>
    <w:p>
      <w:pPr>
        <w:spacing w:after="0"/>
        <w:ind w:left="0"/>
        <w:jc w:val="both"/>
      </w:pPr>
      <w:r>
        <w:rPr>
          <w:rFonts w:ascii="Times New Roman"/>
          <w:b w:val="false"/>
          <w:i w:val="false"/>
          <w:color w:val="000000"/>
          <w:sz w:val="28"/>
        </w:rPr>
        <w:t>
      2) қазақы ит тұқымдарын сақтау және өсімін молайту саласындағы қызметті жүзеге асыратын өзге де мемлекеттік органдар;</w:t>
      </w:r>
    </w:p>
    <w:p>
      <w:pPr>
        <w:spacing w:after="0"/>
        <w:ind w:left="0"/>
        <w:jc w:val="both"/>
      </w:pPr>
      <w:r>
        <w:rPr>
          <w:rFonts w:ascii="Times New Roman"/>
          <w:b w:val="false"/>
          <w:i w:val="false"/>
          <w:color w:val="000000"/>
          <w:sz w:val="28"/>
        </w:rPr>
        <w:t>
      3) Қазақы ит тұқымдарының ұлттық орталығы;</w:t>
      </w:r>
    </w:p>
    <w:p>
      <w:pPr>
        <w:spacing w:after="0"/>
        <w:ind w:left="0"/>
        <w:jc w:val="both"/>
      </w:pPr>
      <w:r>
        <w:rPr>
          <w:rFonts w:ascii="Times New Roman"/>
          <w:b w:val="false"/>
          <w:i w:val="false"/>
          <w:color w:val="000000"/>
          <w:sz w:val="28"/>
        </w:rPr>
        <w:t>
      4) кинологиялық қызметті жүзеге асыратын жеке және заңды тұлғалар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6-1-баппен толықтырылды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Жануарлар дүниесiн қорғау, өсiмiн молайту және пайдалану саласындағы мемлекеттік басқару органдары мен лауазымды адамдар</w:t>
      </w:r>
    </w:p>
    <w:p>
      <w:pPr>
        <w:spacing w:after="0"/>
        <w:ind w:left="0"/>
        <w:jc w:val="both"/>
      </w:pPr>
      <w:r>
        <w:rPr>
          <w:rFonts w:ascii="Times New Roman"/>
          <w:b w:val="false"/>
          <w:i w:val="false"/>
          <w:color w:val="ff0000"/>
          <w:sz w:val="28"/>
        </w:rPr>
        <w:t xml:space="preserve">
      Ескерту. Тақырыпқа өзгеріс енгізілді - ҚР 2011.07.05 </w:t>
      </w:r>
      <w:r>
        <w:rPr>
          <w:rFonts w:ascii="Times New Roman"/>
          <w:b w:val="false"/>
          <w:i w:val="false"/>
          <w:color w:val="ff0000"/>
          <w:sz w:val="28"/>
        </w:rPr>
        <w:t>№ 452-IV</w:t>
      </w:r>
      <w:r>
        <w:rPr>
          <w:rFonts w:ascii="Times New Roman"/>
          <w:b w:val="false"/>
          <w:i w:val="false"/>
          <w:color w:val="ff0000"/>
          <w:sz w:val="28"/>
        </w:rPr>
        <w:t xml:space="preserve"> (2011.10.13 бастап қолданысқа енгізіледі) Заңымен.</w:t>
      </w:r>
    </w:p>
    <w:bookmarkStart w:name="z450" w:id="127"/>
    <w:p>
      <w:pPr>
        <w:spacing w:after="0"/>
        <w:ind w:left="0"/>
        <w:jc w:val="both"/>
      </w:pPr>
      <w:r>
        <w:rPr>
          <w:rFonts w:ascii="Times New Roman"/>
          <w:b w:val="false"/>
          <w:i w:val="false"/>
          <w:color w:val="000000"/>
          <w:sz w:val="28"/>
        </w:rPr>
        <w:t>
      Жануарлар дүниесiн қорғау, өсiмiн молайту және пайдалану саласындағы мемлекеттік басқару органдарына және лауазымды адамдарға Қазақстан Республикасының Президенті, Қазақстан Республикасының Үкіметі, аумақтық бөлімшелерімен бірге ведомствосын қоса алғанда, уәкілетті орган жатады.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6-2-баппен толықтырылды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Балық ресурстарын және басқа да су жануарларын қорғау, өсiмiн молайту және пайдалану саласындағы мемлекеттiк басқарудың ерекшелiктерi</w:t>
      </w:r>
    </w:p>
    <w:p>
      <w:pPr>
        <w:spacing w:after="0"/>
        <w:ind w:left="0"/>
        <w:jc w:val="both"/>
      </w:pPr>
      <w:r>
        <w:rPr>
          <w:rFonts w:ascii="Times New Roman"/>
          <w:b w:val="false"/>
          <w:i w:val="false"/>
          <w:color w:val="000000"/>
          <w:sz w:val="28"/>
        </w:rPr>
        <w:t>
      Балық ресурстарының және басқа су жануарларының пайдаланылуын мемлекеттiк есепке алу, кадастры, мониторингi және бақылау, сондай-ақ олардың зерттелуi, қорғалуы мен өсiмiн молайту мемлекеттiк басқарудың бiртұтас жүйесiн құрайды және балық шаруашылығы су айдындарында және (немесе) учаскелерiнде бассейндiк принцип бойынша, сондай-ақ балық өсіру шаруашылықтарында жүзеге асырылады.</w:t>
      </w:r>
    </w:p>
    <w:p>
      <w:pPr>
        <w:spacing w:after="0"/>
        <w:ind w:left="0"/>
        <w:jc w:val="both"/>
      </w:pPr>
      <w:r>
        <w:rPr>
          <w:rFonts w:ascii="Times New Roman"/>
          <w:b w:val="false"/>
          <w:i w:val="false"/>
          <w:color w:val="000000"/>
          <w:sz w:val="28"/>
        </w:rPr>
        <w:t>
      Балықтар мен басқа да су жануарларының мемлекеттік мониторингі жануарлар дүниесін қорғау, өсімін молайту және пайдалану саласындағы мемлекеттік басқару жүйесінің құрамдас бөлігі болып табылады.</w:t>
      </w:r>
    </w:p>
    <w:p>
      <w:pPr>
        <w:spacing w:after="0"/>
        <w:ind w:left="0"/>
        <w:jc w:val="both"/>
      </w:pPr>
      <w:r>
        <w:rPr>
          <w:rFonts w:ascii="Times New Roman"/>
          <w:b w:val="false"/>
          <w:i w:val="false"/>
          <w:color w:val="000000"/>
          <w:sz w:val="28"/>
        </w:rPr>
        <w:t xml:space="preserve">
      Балықтар мен басқа да су жануарларының мемлекеттік мониторингі заңсыз пайда болған балықтар мен басқа да су жануарларын уақтылы анықтау және олардың өткізілуін болғызбау мақсатында ауланған, сатып алынған, қолдан өсірілген балықтар немесе басқа да су жануарлары, балықтар мен басқа да су жануарларының көтерме және бөлшек саудада өткізілуі, экспорты және импорты туралы ақпаратты жинауды және уақтылы өңдеуді қамтамасыз етуге қабілетті жүйені білдіреді. </w:t>
      </w:r>
    </w:p>
    <w:p>
      <w:pPr>
        <w:spacing w:after="0"/>
        <w:ind w:left="0"/>
        <w:jc w:val="both"/>
      </w:pPr>
      <w:r>
        <w:rPr>
          <w:rFonts w:ascii="Times New Roman"/>
          <w:b w:val="false"/>
          <w:i w:val="false"/>
          <w:color w:val="000000"/>
          <w:sz w:val="28"/>
        </w:rPr>
        <w:t>
      Балықтар мен басқа да су жануарларының мемлекеттік мониторингін уәкілетті орган балықтар мен басқа да су жануарларының мониторингі қағидаларына сәйкес жергілікті атқарушы органдармен бірлесе отырып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Қазақстан Республикасы Үкiметiнiң жануарлар дүниесiн қорғау, өсiмiн молайту және пайдалану саласындағы, сондай-ақ қазақы ит тұқымдарын сақтау және өсімін молайту саласындағы құзыретi</w:t>
      </w:r>
    </w:p>
    <w:p>
      <w:pPr>
        <w:spacing w:after="0"/>
        <w:ind w:left="0"/>
        <w:jc w:val="both"/>
      </w:pPr>
      <w:r>
        <w:rPr>
          <w:rFonts w:ascii="Times New Roman"/>
          <w:b w:val="false"/>
          <w:i w:val="false"/>
          <w:color w:val="ff0000"/>
          <w:sz w:val="28"/>
        </w:rPr>
        <w:t xml:space="preserve">
      Ескерту. 8-баптың тақырыбына өзгеріс енгізілді – ҚР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Қазақстан Республикасының Үкiметi:</w:t>
      </w:r>
    </w:p>
    <w:bookmarkStart w:name="z128" w:id="128"/>
    <w:p>
      <w:pPr>
        <w:spacing w:after="0"/>
        <w:ind w:left="0"/>
        <w:jc w:val="both"/>
      </w:pPr>
      <w:r>
        <w:rPr>
          <w:rFonts w:ascii="Times New Roman"/>
          <w:b w:val="false"/>
          <w:i w:val="false"/>
          <w:color w:val="000000"/>
          <w:sz w:val="28"/>
        </w:rPr>
        <w:t>
      1) жануарлар дүниесiн қорғау, өсiмiн молайту және пайдалану саласындағы, сондай-ақ қазақы ит тұқымдарын сақтау және өсімін молайту саласындағы мемлекеттiк саясаттың негiзгi бағыттарын әзiрлейдi және оның iске асырылуын қамтамасыз етедi;</w:t>
      </w:r>
    </w:p>
    <w:bookmarkEnd w:id="128"/>
    <w:bookmarkStart w:name="z129" w:id="129"/>
    <w:p>
      <w:pPr>
        <w:spacing w:after="0"/>
        <w:ind w:left="0"/>
        <w:jc w:val="both"/>
      </w:pPr>
      <w:r>
        <w:rPr>
          <w:rFonts w:ascii="Times New Roman"/>
          <w:b w:val="false"/>
          <w:i w:val="false"/>
          <w:color w:val="000000"/>
          <w:sz w:val="28"/>
        </w:rPr>
        <w:t>
      2) жануарлар дүниесiн иелену, пайдалану және оған билiк ету құқығын жүзеге асырады;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3" w:id="130"/>
    <w:p>
      <w:pPr>
        <w:spacing w:after="0"/>
        <w:ind w:left="0"/>
        <w:jc w:val="both"/>
      </w:pPr>
      <w:r>
        <w:rPr>
          <w:rFonts w:ascii="Times New Roman"/>
          <w:b w:val="false"/>
          <w:i w:val="false"/>
          <w:color w:val="000000"/>
          <w:sz w:val="28"/>
        </w:rPr>
        <w:t>
      6) үйреншікті мекендеу ортасынан ауланған бекіре тұқымдас балық түрлерінің дара нұсқаларын тірі күйінде және олардың ұрықтандырылған уылдырығын Қазақстан Республикасының шегінен тыс жерге әкету туралы шешім қабылдайды;</w:t>
      </w:r>
    </w:p>
    <w:bookmarkEnd w:id="130"/>
    <w:bookmarkStart w:name="z134" w:id="131"/>
    <w:p>
      <w:pPr>
        <w:spacing w:after="0"/>
        <w:ind w:left="0"/>
        <w:jc w:val="both"/>
      </w:pPr>
      <w:r>
        <w:rPr>
          <w:rFonts w:ascii="Times New Roman"/>
          <w:b w:val="false"/>
          <w:i w:val="false"/>
          <w:color w:val="000000"/>
          <w:sz w:val="28"/>
        </w:rPr>
        <w:t>
      7) жануарлардың сирек кездесетiн және құрып кету қаупi төнген түрлерiн, олардың бөліктерін немесе дериваттарын алып қою туралы шешім қабылдайды;</w:t>
      </w:r>
    </w:p>
    <w:bookmarkEnd w:id="131"/>
    <w:bookmarkStart w:name="z135" w:id="132"/>
    <w:p>
      <w:pPr>
        <w:spacing w:after="0"/>
        <w:ind w:left="0"/>
        <w:jc w:val="both"/>
      </w:pPr>
      <w:r>
        <w:rPr>
          <w:rFonts w:ascii="Times New Roman"/>
          <w:b w:val="false"/>
          <w:i w:val="false"/>
          <w:color w:val="000000"/>
          <w:sz w:val="28"/>
        </w:rPr>
        <w:t>
      8) жануарлардың сирек кездесетiн және құрып кету қаупi төнген түрлерiнің тізбесін бекітеді және оларды басқа санаттарға ауыстырады;</w:t>
      </w:r>
    </w:p>
    <w:bookmarkEnd w:id="132"/>
    <w:bookmarkStart w:name="z136" w:id="133"/>
    <w:p>
      <w:pPr>
        <w:spacing w:after="0"/>
        <w:ind w:left="0"/>
        <w:jc w:val="both"/>
      </w:pPr>
      <w:r>
        <w:rPr>
          <w:rFonts w:ascii="Times New Roman"/>
          <w:b w:val="false"/>
          <w:i w:val="false"/>
          <w:color w:val="000000"/>
          <w:sz w:val="28"/>
        </w:rPr>
        <w:t>
      9) ерiксiз және (немесе) жартылай ерiктi жағдайларда өсетiн жануарлардың сирек кездесетiн және құрып кету қаупi төнген түрлерiнің, олардың бөліктерінің және дериваттарының халықаралық саудасына шектеулер енгiзедi;</w:t>
      </w:r>
    </w:p>
    <w:bookmarkEnd w:id="133"/>
    <w:bookmarkStart w:name="z137" w:id="134"/>
    <w:p>
      <w:pPr>
        <w:spacing w:after="0"/>
        <w:ind w:left="0"/>
        <w:jc w:val="both"/>
      </w:pPr>
      <w:r>
        <w:rPr>
          <w:rFonts w:ascii="Times New Roman"/>
          <w:b w:val="false"/>
          <w:i w:val="false"/>
          <w:color w:val="000000"/>
          <w:sz w:val="28"/>
        </w:rPr>
        <w:t>
      10) жануарлар дүниесiн қорғау, өсiмiн молайту және пайдалану саласындағы халықаралық ынтымақтастықты жүзеге асырады;</w:t>
      </w:r>
    </w:p>
    <w:bookmarkEnd w:id="134"/>
    <w:bookmarkStart w:name="z138" w:id="135"/>
    <w:p>
      <w:pPr>
        <w:spacing w:after="0"/>
        <w:ind w:left="0"/>
        <w:jc w:val="both"/>
      </w:pPr>
      <w:r>
        <w:rPr>
          <w:rFonts w:ascii="Times New Roman"/>
          <w:b w:val="false"/>
          <w:i w:val="false"/>
          <w:color w:val="000000"/>
          <w:sz w:val="28"/>
        </w:rPr>
        <w:t>
      11) жануарлар дүниесін қорғау жөніндегі мемлекеттік инспекторлардың және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бекітеді;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Уәкiлеттi органның, аумақтық бөлімшелерімен бірге ведомствосының және жануарлар дүниесiн қорғау, өсiмiн молайту және пайдалану саласындағы, сондай-ақ қазақы ит тұқымдарын сақтау және өсімін молайту саласындағы қызметті жүзеге асыратын Қазақстан Республикасының өзге де мемлекеттік органдарының құзыреті</w:t>
      </w:r>
    </w:p>
    <w:p>
      <w:pPr>
        <w:spacing w:after="0"/>
        <w:ind w:left="0"/>
        <w:jc w:val="both"/>
      </w:pPr>
      <w:r>
        <w:rPr>
          <w:rFonts w:ascii="Times New Roman"/>
          <w:b w:val="false"/>
          <w:i w:val="false"/>
          <w:color w:val="ff0000"/>
          <w:sz w:val="28"/>
        </w:rPr>
        <w:t xml:space="preserve">
      Ескерту. 9-баптың тақырыбы жаңа редакцияда - ҚР 15.06.2017 </w:t>
      </w:r>
      <w:r>
        <w:rPr>
          <w:rFonts w:ascii="Times New Roman"/>
          <w:b w:val="false"/>
          <w:i w:val="false"/>
          <w:color w:val="ff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bookmarkStart w:name="z1" w:id="136"/>
    <w:p>
      <w:pPr>
        <w:spacing w:after="0"/>
        <w:ind w:left="0"/>
        <w:jc w:val="both"/>
      </w:pPr>
      <w:r>
        <w:rPr>
          <w:rFonts w:ascii="Times New Roman"/>
          <w:b w:val="false"/>
          <w:i w:val="false"/>
          <w:color w:val="000000"/>
          <w:sz w:val="28"/>
        </w:rPr>
        <w:t>
      1. Уәкілетті орган:</w:t>
      </w:r>
    </w:p>
    <w:bookmarkEnd w:id="136"/>
    <w:bookmarkStart w:name="z140" w:id="137"/>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сондай-ақ қазақы ит тұқымдарын сақтау және өсімін молайту саласындағы мемлекеттік саясатты қалыптастырады және іске асырады және салааралық үйлестіруді жүзеге асырады;</w:t>
      </w:r>
    </w:p>
    <w:bookmarkEnd w:id="137"/>
    <w:bookmarkStart w:name="z141" w:id="138"/>
    <w:p>
      <w:pPr>
        <w:spacing w:after="0"/>
        <w:ind w:left="0"/>
        <w:jc w:val="both"/>
      </w:pPr>
      <w:r>
        <w:rPr>
          <w:rFonts w:ascii="Times New Roman"/>
          <w:b w:val="false"/>
          <w:i w:val="false"/>
          <w:color w:val="000000"/>
          <w:sz w:val="28"/>
        </w:rPr>
        <w:t>
      2)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 жүзеге асырады;</w:t>
      </w:r>
    </w:p>
    <w:bookmarkEnd w:id="138"/>
    <w:bookmarkStart w:name="z142" w:id="139"/>
    <w:p>
      <w:pPr>
        <w:spacing w:after="0"/>
        <w:ind w:left="0"/>
        <w:jc w:val="both"/>
      </w:pPr>
      <w:r>
        <w:rPr>
          <w:rFonts w:ascii="Times New Roman"/>
          <w:b w:val="false"/>
          <w:i w:val="false"/>
          <w:color w:val="000000"/>
          <w:sz w:val="28"/>
        </w:rPr>
        <w:t>
      3) жануарлар дүниесiн қорғау, өсiмiн молайту және пайдалану саласындағы, сондай-ақ қазақы ит тұқымдарын сақтау және өсімін молайту саласындағы нормативтік құқықтық актілерді әзірлейді және бекітеді;</w:t>
      </w:r>
    </w:p>
    <w:bookmarkEnd w:id="139"/>
    <w:bookmarkStart w:name="z835" w:id="140"/>
    <w:p>
      <w:pPr>
        <w:spacing w:after="0"/>
        <w:ind w:left="0"/>
        <w:jc w:val="both"/>
      </w:pPr>
      <w:r>
        <w:rPr>
          <w:rFonts w:ascii="Times New Roman"/>
          <w:b w:val="false"/>
          <w:i w:val="false"/>
          <w:color w:val="000000"/>
          <w:sz w:val="28"/>
        </w:rPr>
        <w:t>
      3-1) "Жануарларға жауапкершілікпен қарау туралы" Қазақстан Республикасының Заңына сәйкес жүргізілетін қазақы тұқымды иттерді есепке алуды жүргізу мониторингін жүзеге асырады;</w:t>
      </w:r>
    </w:p>
    <w:bookmarkEnd w:id="140"/>
    <w:bookmarkStart w:name="z840" w:id="141"/>
    <w:p>
      <w:pPr>
        <w:spacing w:after="0"/>
        <w:ind w:left="0"/>
        <w:jc w:val="both"/>
      </w:pPr>
      <w:r>
        <w:rPr>
          <w:rFonts w:ascii="Times New Roman"/>
          <w:b w:val="false"/>
          <w:i w:val="false"/>
          <w:color w:val="000000"/>
          <w:sz w:val="28"/>
        </w:rPr>
        <w:t>
      3-2) қазақы ит тұқымдарының стандарттарын бекітеді;</w:t>
      </w:r>
    </w:p>
    <w:bookmarkEnd w:id="141"/>
    <w:bookmarkStart w:name="z143" w:id="142"/>
    <w:p>
      <w:pPr>
        <w:spacing w:after="0"/>
        <w:ind w:left="0"/>
        <w:jc w:val="both"/>
      </w:pPr>
      <w:r>
        <w:rPr>
          <w:rFonts w:ascii="Times New Roman"/>
          <w:b w:val="false"/>
          <w:i w:val="false"/>
          <w:color w:val="000000"/>
          <w:sz w:val="28"/>
        </w:rPr>
        <w:t>
      4) жануарлар дүниесiн қорғау жөнiндегi мемлекеттiк инспектор актiлерiнiң нысандарын, оларды жасау мен берудiң тәртiбiн әзірлейді және бекітеді;</w:t>
      </w:r>
    </w:p>
    <w:bookmarkEnd w:id="142"/>
    <w:bookmarkStart w:name="z144" w:id="143"/>
    <w:p>
      <w:pPr>
        <w:spacing w:after="0"/>
        <w:ind w:left="0"/>
        <w:jc w:val="both"/>
      </w:pPr>
      <w:r>
        <w:rPr>
          <w:rFonts w:ascii="Times New Roman"/>
          <w:b w:val="false"/>
          <w:i w:val="false"/>
          <w:color w:val="000000"/>
          <w:sz w:val="28"/>
        </w:rPr>
        <w:t>
      5) жануарлар дүниесiн қорғау, өсiмiн молайту және пайдалану саласындағы нормалар мен нормативтердi әзiрлейдi және бекітеді;</w:t>
      </w:r>
    </w:p>
    <w:bookmarkEnd w:id="143"/>
    <w:bookmarkStart w:name="z861" w:id="144"/>
    <w:p>
      <w:pPr>
        <w:spacing w:after="0"/>
        <w:ind w:left="0"/>
        <w:jc w:val="both"/>
      </w:pPr>
      <w:r>
        <w:rPr>
          <w:rFonts w:ascii="Times New Roman"/>
          <w:b w:val="false"/>
          <w:i w:val="false"/>
          <w:color w:val="000000"/>
          <w:sz w:val="28"/>
        </w:rPr>
        <w:t>
      5-1) бұзылуы жедел ден қою шараларын қолдануға алып келетін талаптар тізбесін айқындайды, сондай-ақ талаптарды нақты бұзушылықтарға қатысты осы шараның қолданылу мерзімін көрсете отырып, жедел ден қою шарасының нақты түрін (қажет болған кезде) айқындайды.</w:t>
      </w:r>
    </w:p>
    <w:bookmarkEnd w:id="144"/>
    <w:p>
      <w:pPr>
        <w:spacing w:after="0"/>
        <w:ind w:left="0"/>
        <w:jc w:val="both"/>
      </w:pPr>
      <w:r>
        <w:rPr>
          <w:rFonts w:ascii="Times New Roman"/>
          <w:b w:val="false"/>
          <w:i w:val="false"/>
          <w:color w:val="000000"/>
          <w:sz w:val="28"/>
        </w:rPr>
        <w:t xml:space="preserve">
      Бұзылуы жедел ден қою шараларын қолдануға алып келетін талаптардың тізбесіне Қазақстан Республикасы Кәсіпкерлік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мемлекеттік бақылау нысанасы болып табылатын талаптар енгізіледі;</w:t>
      </w:r>
    </w:p>
    <w:bookmarkStart w:name="z145" w:id="145"/>
    <w:p>
      <w:pPr>
        <w:spacing w:after="0"/>
        <w:ind w:left="0"/>
        <w:jc w:val="both"/>
      </w:pPr>
      <w:r>
        <w:rPr>
          <w:rFonts w:ascii="Times New Roman"/>
          <w:b w:val="false"/>
          <w:i w:val="false"/>
          <w:color w:val="000000"/>
          <w:sz w:val="28"/>
        </w:rPr>
        <w:t>
      6) жануарлар дүниесiн қорғау, өсiмiн молайту және пайдалану саласындағы мемлекеттiк бақылауды және қадағалауды жүзеге асыратын уәкiлеттi орган ведомствосының және оның аумақтық бөлімшелерінің лауазымды адамдарының, сондай-ақ жануарлар дүниесiн қорғауды тiкелей жүзеге асыратын мемлекеттiк мекемелер мен ұйымдар жұмыскерлерiнiң айырым белгілері бар нысанды киiм (погонсыз) үлгiлерiн, оны киіп жүру тәртiбiн және онымен қамтамасыз ету нормаларын әзірлейді және бекітеді;</w:t>
      </w:r>
    </w:p>
    <w:bookmarkEnd w:id="145"/>
    <w:bookmarkStart w:name="z146" w:id="146"/>
    <w:p>
      <w:pPr>
        <w:spacing w:after="0"/>
        <w:ind w:left="0"/>
        <w:jc w:val="both"/>
      </w:pPr>
      <w:r>
        <w:rPr>
          <w:rFonts w:ascii="Times New Roman"/>
          <w:b w:val="false"/>
          <w:i w:val="false"/>
          <w:color w:val="000000"/>
          <w:sz w:val="28"/>
        </w:rPr>
        <w:t>
      7) жануарлар дүниесiн пайдаланғаны үшiн төлемақы мөлшерлемелерін және Қазақстан Республикасының жануарлар дүниесiн қорғау, өсiмiн молайту және пайдалану саласындағы заңнамасын бұзудан келтiрілген зиянның орнын толтыру мөлшерлерiн айқындау, сондай-ақ шаруашылық қызметі нәтижесінде балық ресурстары мен басқа да су жануарларына келтірілетін және келтірілген зиянды, оның ішінде болмай қоймайтын зиянды өтеу мөлшерін есептеу әдiстемелерiн әзiрлейдi және бекiтедi;</w:t>
      </w:r>
    </w:p>
    <w:bookmarkEnd w:id="146"/>
    <w:bookmarkStart w:name="z147" w:id="147"/>
    <w:p>
      <w:pPr>
        <w:spacing w:after="0"/>
        <w:ind w:left="0"/>
        <w:jc w:val="both"/>
      </w:pPr>
      <w:r>
        <w:rPr>
          <w:rFonts w:ascii="Times New Roman"/>
          <w:b w:val="false"/>
          <w:i w:val="false"/>
          <w:color w:val="000000"/>
          <w:sz w:val="28"/>
        </w:rPr>
        <w:t>
      8) аңшы, балықшы және қорықшы куәлiктерiнің нысанын және оны беру тәртiбiн әзірлейді және бекітеді;</w:t>
      </w:r>
    </w:p>
    <w:bookmarkEnd w:id="147"/>
    <w:bookmarkStart w:name="z148" w:id="148"/>
    <w:p>
      <w:pPr>
        <w:spacing w:after="0"/>
        <w:ind w:left="0"/>
        <w:jc w:val="both"/>
      </w:pPr>
      <w:r>
        <w:rPr>
          <w:rFonts w:ascii="Times New Roman"/>
          <w:b w:val="false"/>
          <w:i w:val="false"/>
          <w:color w:val="000000"/>
          <w:sz w:val="28"/>
        </w:rPr>
        <w:t>
      9) Еуразиялық экономикалық одақтың кедендік аумағынан жабайы тірі жануарларды, оның ішінде сирек кездесетіндерін және құрып кету қаупі төнгендерін әкетуге қорытынды (рұқсат беру құжатын) бередi;</w:t>
      </w:r>
    </w:p>
    <w:bookmarkEnd w:id="148"/>
    <w:bookmarkStart w:name="z149" w:id="149"/>
    <w:p>
      <w:pPr>
        <w:spacing w:after="0"/>
        <w:ind w:left="0"/>
        <w:jc w:val="both"/>
      </w:pPr>
      <w:r>
        <w:rPr>
          <w:rFonts w:ascii="Times New Roman"/>
          <w:b w:val="false"/>
          <w:i w:val="false"/>
          <w:color w:val="000000"/>
          <w:sz w:val="28"/>
        </w:rPr>
        <w:t>
      10) Құрып кету қаупі төнген жабайы фауна мен флора түрлерімен халықаралық сауда туралы конвенцияның күшін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рұқсаттар беруді жүзеге асырады;</w:t>
      </w:r>
    </w:p>
    <w:bookmarkEnd w:id="149"/>
    <w:bookmarkStart w:name="z150" w:id="150"/>
    <w:p>
      <w:pPr>
        <w:spacing w:after="0"/>
        <w:ind w:left="0"/>
        <w:jc w:val="both"/>
      </w:pPr>
      <w:r>
        <w:rPr>
          <w:rFonts w:ascii="Times New Roman"/>
          <w:b w:val="false"/>
          <w:i w:val="false"/>
          <w:color w:val="000000"/>
          <w:sz w:val="28"/>
        </w:rPr>
        <w:t>
      11) жануарлар дүниесiн пайдалануға арналған биологиялық негiздеме дайындаудың тәртiбiн әзірлейді және бекітеді;</w:t>
      </w:r>
    </w:p>
    <w:bookmarkEnd w:id="150"/>
    <w:bookmarkStart w:name="z151" w:id="151"/>
    <w:p>
      <w:pPr>
        <w:spacing w:after="0"/>
        <w:ind w:left="0"/>
        <w:jc w:val="both"/>
      </w:pPr>
      <w:r>
        <w:rPr>
          <w:rFonts w:ascii="Times New Roman"/>
          <w:b w:val="false"/>
          <w:i w:val="false"/>
          <w:color w:val="000000"/>
          <w:sz w:val="28"/>
        </w:rPr>
        <w:t>
      12) аңшылық, балық шаруашылықтарын жүргізуге арналған шарттардың үлгілік нысандарын әзірлейді және бекітедi;</w:t>
      </w:r>
    </w:p>
    <w:bookmarkEnd w:id="151"/>
    <w:bookmarkStart w:name="z152" w:id="152"/>
    <w:p>
      <w:pPr>
        <w:spacing w:after="0"/>
        <w:ind w:left="0"/>
        <w:jc w:val="both"/>
      </w:pPr>
      <w:r>
        <w:rPr>
          <w:rFonts w:ascii="Times New Roman"/>
          <w:b w:val="false"/>
          <w:i w:val="false"/>
          <w:color w:val="000000"/>
          <w:sz w:val="28"/>
        </w:rPr>
        <w:t>
      13) аңшылық және балық шаруашылықтары субъектілерін дамыту жоспарының үлгілік нысанын әзірлейді және бекітеді;</w:t>
      </w:r>
    </w:p>
    <w:bookmarkEnd w:id="152"/>
    <w:bookmarkStart w:name="z153" w:id="153"/>
    <w:p>
      <w:pPr>
        <w:spacing w:after="0"/>
        <w:ind w:left="0"/>
        <w:jc w:val="both"/>
      </w:pPr>
      <w:r>
        <w:rPr>
          <w:rFonts w:ascii="Times New Roman"/>
          <w:b w:val="false"/>
          <w:i w:val="false"/>
          <w:color w:val="000000"/>
          <w:sz w:val="28"/>
        </w:rPr>
        <w:t>
      14) жолдаманың үлгiлік нысанын, сондай-ақ оны беру тәртібін әзiрлейді және бекітеді;</w:t>
      </w:r>
    </w:p>
    <w:bookmarkEnd w:id="153"/>
    <w:bookmarkStart w:name="z154" w:id="154"/>
    <w:p>
      <w:pPr>
        <w:spacing w:after="0"/>
        <w:ind w:left="0"/>
        <w:jc w:val="both"/>
      </w:pPr>
      <w:r>
        <w:rPr>
          <w:rFonts w:ascii="Times New Roman"/>
          <w:b w:val="false"/>
          <w:i w:val="false"/>
          <w:color w:val="000000"/>
          <w:sz w:val="28"/>
        </w:rPr>
        <w:t>
      15) сирек кездесетiн және құрып кету қаупi төнген санаттарға жатқызуды қоспағанда, осы Заңның 3-бабы 1-тармағының 4), 5) және 6) тармақшаларында көзделген санаттарға жатқызылған жануарлар түрлерiнiң тізбелерін айқындайды және оларды бiр санаттан екiншiсiне ауыстырады;</w:t>
      </w:r>
    </w:p>
    <w:bookmarkEnd w:id="154"/>
    <w:bookmarkStart w:name="z155" w:id="155"/>
    <w:p>
      <w:pPr>
        <w:spacing w:after="0"/>
        <w:ind w:left="0"/>
        <w:jc w:val="both"/>
      </w:pPr>
      <w:r>
        <w:rPr>
          <w:rFonts w:ascii="Times New Roman"/>
          <w:b w:val="false"/>
          <w:i w:val="false"/>
          <w:color w:val="000000"/>
          <w:sz w:val="28"/>
        </w:rPr>
        <w:t>
      16) қолдануға рұқсат етілген кәсіпшілік және кәсіпшілік емес балық аулау құралдарының түрлері мен тәсілдерінің тізбесін әзірлейді және бекітеді;</w:t>
      </w:r>
    </w:p>
    <w:bookmarkEnd w:id="155"/>
    <w:bookmarkStart w:name="z156" w:id="156"/>
    <w:p>
      <w:pPr>
        <w:spacing w:after="0"/>
        <w:ind w:left="0"/>
        <w:jc w:val="both"/>
      </w:pPr>
      <w:r>
        <w:rPr>
          <w:rFonts w:ascii="Times New Roman"/>
          <w:b w:val="false"/>
          <w:i w:val="false"/>
          <w:color w:val="000000"/>
          <w:sz w:val="28"/>
        </w:rPr>
        <w:t>
      17) екі және одан көп облыстың аумағында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bookmarkEnd w:id="156"/>
    <w:bookmarkStart w:name="z157" w:id="157"/>
    <w:p>
      <w:pPr>
        <w:spacing w:after="0"/>
        <w:ind w:left="0"/>
        <w:jc w:val="both"/>
      </w:pPr>
      <w:r>
        <w:rPr>
          <w:rFonts w:ascii="Times New Roman"/>
          <w:b w:val="false"/>
          <w:i w:val="false"/>
          <w:color w:val="000000"/>
          <w:sz w:val="28"/>
        </w:rPr>
        <w:t>
      18) халықаралық және республикалық маңызы бар сулы-батпақты алқаптардың тізімдерін әзірлейді және бекітеді;</w:t>
      </w:r>
    </w:p>
    <w:bookmarkEnd w:id="157"/>
    <w:bookmarkStart w:name="z158" w:id="158"/>
    <w:p>
      <w:pPr>
        <w:spacing w:after="0"/>
        <w:ind w:left="0"/>
        <w:jc w:val="both"/>
      </w:pPr>
      <w:r>
        <w:rPr>
          <w:rFonts w:ascii="Times New Roman"/>
          <w:b w:val="false"/>
          <w:i w:val="false"/>
          <w:color w:val="000000"/>
          <w:sz w:val="28"/>
        </w:rPr>
        <w:t>
      19) жануарлар дүниесін мемлекеттік есепке алуды, оның кадастры мен мониторингін жүргізуді ұйымдастырады;</w:t>
      </w:r>
    </w:p>
    <w:bookmarkEnd w:id="158"/>
    <w:bookmarkStart w:name="z159" w:id="159"/>
    <w:p>
      <w:pPr>
        <w:spacing w:after="0"/>
        <w:ind w:left="0"/>
        <w:jc w:val="both"/>
      </w:pPr>
      <w:r>
        <w:rPr>
          <w:rFonts w:ascii="Times New Roman"/>
          <w:b w:val="false"/>
          <w:i w:val="false"/>
          <w:color w:val="000000"/>
          <w:sz w:val="28"/>
        </w:rPr>
        <w:t>
      20) су тарту және ағызу құрылыстарының балықтарды қорғау құрылғыларына қойылатын талаптарды әзірлейді және бекітеді және оларды орнатуды келіседі;</w:t>
      </w:r>
    </w:p>
    <w:bookmarkEnd w:id="159"/>
    <w:bookmarkStart w:name="z759" w:id="160"/>
    <w:p>
      <w:pPr>
        <w:spacing w:after="0"/>
        <w:ind w:left="0"/>
        <w:jc w:val="both"/>
      </w:pPr>
      <w:r>
        <w:rPr>
          <w:rFonts w:ascii="Times New Roman"/>
          <w:b w:val="false"/>
          <w:i w:val="false"/>
          <w:color w:val="000000"/>
          <w:sz w:val="28"/>
        </w:rPr>
        <w:t>
      20-1) ғылыми ұйымның ұсынымдары негізінде балық шаруашылығы су айдындарына балық жіберу жоспарын әзірлейді және бекітеді;</w:t>
      </w:r>
    </w:p>
    <w:bookmarkEnd w:id="160"/>
    <w:bookmarkStart w:name="z160" w:id="161"/>
    <w:p>
      <w:pPr>
        <w:spacing w:after="0"/>
        <w:ind w:left="0"/>
        <w:jc w:val="both"/>
      </w:pPr>
      <w:r>
        <w:rPr>
          <w:rFonts w:ascii="Times New Roman"/>
          <w:b w:val="false"/>
          <w:i w:val="false"/>
          <w:color w:val="000000"/>
          <w:sz w:val="28"/>
        </w:rPr>
        <w:t>
      21) уылдырық шашу кезеңінде балық аулауға тыйым салынған, сондай-ақ балық аулауға тыйым салынған су айдындарында және (немесе) учаскелерiнде су көлігі қозғалысының тәртібін әзірлейді және бекітеді;</w:t>
      </w:r>
    </w:p>
    <w:bookmarkEnd w:id="161"/>
    <w:bookmarkStart w:name="z161" w:id="162"/>
    <w:p>
      <w:pPr>
        <w:spacing w:after="0"/>
        <w:ind w:left="0"/>
        <w:jc w:val="both"/>
      </w:pPr>
      <w:r>
        <w:rPr>
          <w:rFonts w:ascii="Times New Roman"/>
          <w:b w:val="false"/>
          <w:i w:val="false"/>
          <w:color w:val="000000"/>
          <w:sz w:val="28"/>
        </w:rPr>
        <w:t>
      22) ішкі және сыртқы нарықтардағы сауда үшін бекіре тұқымдас балық түрлерінің уылдырығын таңбалау тәртібін және сыртқы нарықта бекіре тұқымдас балық түрлерінің уылдырығымен сауда жасауға арналған таңба нысанын әзірлейді және бекітеді және ішкі нарықта саудалауға таңба беруді жүзеге асырады;</w:t>
      </w:r>
    </w:p>
    <w:bookmarkEnd w:id="162"/>
    <w:bookmarkStart w:name="z162" w:id="163"/>
    <w:p>
      <w:pPr>
        <w:spacing w:after="0"/>
        <w:ind w:left="0"/>
        <w:jc w:val="both"/>
      </w:pPr>
      <w:r>
        <w:rPr>
          <w:rFonts w:ascii="Times New Roman"/>
          <w:b w:val="false"/>
          <w:i w:val="false"/>
          <w:color w:val="000000"/>
          <w:sz w:val="28"/>
        </w:rPr>
        <w:t>
      23)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bookmarkEnd w:id="163"/>
    <w:bookmarkStart w:name="z163" w:id="164"/>
    <w:p>
      <w:pPr>
        <w:spacing w:after="0"/>
        <w:ind w:left="0"/>
        <w:jc w:val="both"/>
      </w:pPr>
      <w:r>
        <w:rPr>
          <w:rFonts w:ascii="Times New Roman"/>
          <w:b w:val="false"/>
          <w:i w:val="false"/>
          <w:color w:val="000000"/>
          <w:sz w:val="28"/>
        </w:rPr>
        <w:t>
      24) екі және одан да көп облыста орналасқан балық шаруашылығы су айдындарында, сондай-ақ сирек кездесетін және жойылып кету қаупі бар жануарлар түрлерін ғылыми-зерттеу үшін аулау мақсатында жануарлар әлемін пайдалануға рұқсат береді;</w:t>
      </w:r>
    </w:p>
    <w:bookmarkEnd w:id="164"/>
    <w:bookmarkStart w:name="z164" w:id="165"/>
    <w:p>
      <w:pPr>
        <w:spacing w:after="0"/>
        <w:ind w:left="0"/>
        <w:jc w:val="both"/>
      </w:pPr>
      <w:r>
        <w:rPr>
          <w:rFonts w:ascii="Times New Roman"/>
          <w:b w:val="false"/>
          <w:i w:val="false"/>
          <w:color w:val="000000"/>
          <w:sz w:val="28"/>
        </w:rPr>
        <w:t>
      25) Қазақстан Республикасының жануарлар дүниесін қорғау, өсімін молайту және пайдалану саласындағы заңнамасы талаптарының сақталуын айқындау мақсатында жануарлар дүниесін пайдаланушылардың қызметін тексереді;</w:t>
      </w:r>
    </w:p>
    <w:bookmarkEnd w:id="165"/>
    <w:bookmarkStart w:name="z165" w:id="166"/>
    <w:p>
      <w:pPr>
        <w:spacing w:after="0"/>
        <w:ind w:left="0"/>
        <w:jc w:val="both"/>
      </w:pPr>
      <w:r>
        <w:rPr>
          <w:rFonts w:ascii="Times New Roman"/>
          <w:b w:val="false"/>
          <w:i w:val="false"/>
          <w:color w:val="000000"/>
          <w:sz w:val="28"/>
        </w:rPr>
        <w:t>
      26) Қазақстан Республикасының заңдарында белгіленген құзыреті шегінде әкiмшiлiк құқық бұзушылық туралы iстер бойынша іс жүргізуді жүзеге асырады;</w:t>
      </w:r>
    </w:p>
    <w:bookmarkEnd w:id="166"/>
    <w:bookmarkStart w:name="z862" w:id="167"/>
    <w:p>
      <w:pPr>
        <w:spacing w:after="0"/>
        <w:ind w:left="0"/>
        <w:jc w:val="both"/>
      </w:pPr>
      <w:r>
        <w:rPr>
          <w:rFonts w:ascii="Times New Roman"/>
          <w:b w:val="false"/>
          <w:i w:val="false"/>
          <w:color w:val="000000"/>
          <w:sz w:val="28"/>
        </w:rPr>
        <w:t>
      26-1) жануарлар дүниесiн қорғау, өсiмiн молайту және пайдалану мәселелері бойынша сотқа талап қою дайындайды және ұсынады;</w:t>
      </w:r>
    </w:p>
    <w:bookmarkEnd w:id="167"/>
    <w:bookmarkStart w:name="z166" w:id="168"/>
    <w:p>
      <w:pPr>
        <w:spacing w:after="0"/>
        <w:ind w:left="0"/>
        <w:jc w:val="both"/>
      </w:pPr>
      <w:r>
        <w:rPr>
          <w:rFonts w:ascii="Times New Roman"/>
          <w:b w:val="false"/>
          <w:i w:val="false"/>
          <w:color w:val="000000"/>
          <w:sz w:val="28"/>
        </w:rPr>
        <w:t>
      27) жануарлар дүниесін қорғау, өсімін молайту және пайдалану саласында мемлекеттік бақылауды және қадағалауды жүзеге асырады;</w:t>
      </w:r>
    </w:p>
    <w:bookmarkEnd w:id="168"/>
    <w:bookmarkStart w:name="z167" w:id="169"/>
    <w:p>
      <w:pPr>
        <w:spacing w:after="0"/>
        <w:ind w:left="0"/>
        <w:jc w:val="both"/>
      </w:pPr>
      <w:r>
        <w:rPr>
          <w:rFonts w:ascii="Times New Roman"/>
          <w:b w:val="false"/>
          <w:i w:val="false"/>
          <w:color w:val="000000"/>
          <w:sz w:val="28"/>
        </w:rPr>
        <w:t>
      28) зоологиялық коллекциялар тізілімін жүргізеді, интернет-ресурста орналастырады және тоқсан сайын жаңартады;</w:t>
      </w:r>
    </w:p>
    <w:bookmarkEnd w:id="169"/>
    <w:bookmarkStart w:name="z168" w:id="170"/>
    <w:p>
      <w:pPr>
        <w:spacing w:after="0"/>
        <w:ind w:left="0"/>
        <w:jc w:val="both"/>
      </w:pPr>
      <w:r>
        <w:rPr>
          <w:rFonts w:ascii="Times New Roman"/>
          <w:b w:val="false"/>
          <w:i w:val="false"/>
          <w:color w:val="000000"/>
          <w:sz w:val="28"/>
        </w:rPr>
        <w:t>
      29) аңшылық шаруашылықтар, өсімін молайту учаскелері мен тыныштық аймақтары, балық шаруашылығы су айдындарының және (немесе) учаскелерінің шекаралары аншлагтарының үлгілерін, сондай-ақ аң аулау мен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әзірлейді және бекітеді;</w:t>
      </w:r>
    </w:p>
    <w:bookmarkEnd w:id="170"/>
    <w:bookmarkStart w:name="z169" w:id="171"/>
    <w:p>
      <w:pPr>
        <w:spacing w:after="0"/>
        <w:ind w:left="0"/>
        <w:jc w:val="both"/>
      </w:pPr>
      <w:r>
        <w:rPr>
          <w:rFonts w:ascii="Times New Roman"/>
          <w:b w:val="false"/>
          <w:i w:val="false"/>
          <w:color w:val="000000"/>
          <w:sz w:val="28"/>
        </w:rPr>
        <w:t>
      30) балықтардың қырылуына сөзсіз әкеп соғатын қырылу қаупі туындаған және су объектілеріне немесе олардың бөліктеріне ағымдағы балық шаруашылық мелиорациялауды жүргізу жолымен мұндай қатердің бетін қайтару мүмкін болмаған жағдайларда ғылыми ұсынымдар негізінде балықтарды мелиорациялық аулау туралы шешім қабылдайды;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30-1)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0" w:id="172"/>
    <w:p>
      <w:pPr>
        <w:spacing w:after="0"/>
        <w:ind w:left="0"/>
        <w:jc w:val="both"/>
      </w:pPr>
      <w:r>
        <w:rPr>
          <w:rFonts w:ascii="Times New Roman"/>
          <w:b w:val="false"/>
          <w:i w:val="false"/>
          <w:color w:val="000000"/>
          <w:sz w:val="28"/>
        </w:rPr>
        <w:t>
      31) жануарлар дүниесін қорғау, өсімін молайту және пайдалану саласындағы халықаралық ынтымақтастықты жүзеге асырады;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172" w:id="173"/>
    <w:p>
      <w:pPr>
        <w:spacing w:after="0"/>
        <w:ind w:left="0"/>
        <w:jc w:val="both"/>
      </w:pPr>
      <w:r>
        <w:rPr>
          <w:rFonts w:ascii="Times New Roman"/>
          <w:b w:val="false"/>
          <w:i w:val="false"/>
          <w:color w:val="000000"/>
          <w:sz w:val="28"/>
        </w:rPr>
        <w:t>
      33) жануарлар дүниесін қорғау, өсімін молайту және пайдалану саласында құрметті атақтар, төсбелгілерін және құрмет грамоталарын беру қағидаларын әзірлейді және бекітеді;</w:t>
      </w:r>
    </w:p>
    <w:bookmarkEnd w:id="173"/>
    <w:bookmarkStart w:name="z173" w:id="174"/>
    <w:p>
      <w:pPr>
        <w:spacing w:after="0"/>
        <w:ind w:left="0"/>
        <w:jc w:val="both"/>
      </w:pPr>
      <w:r>
        <w:rPr>
          <w:rFonts w:ascii="Times New Roman"/>
          <w:b w:val="false"/>
          <w:i w:val="false"/>
          <w:color w:val="000000"/>
          <w:sz w:val="28"/>
        </w:rPr>
        <w:t>
      34) қорықшының төсбелгісінің және айырым белгілері бар арнайы киімінің нысанын әзірлейді және бекітеді;</w:t>
      </w:r>
    </w:p>
    <w:bookmarkEnd w:id="174"/>
    <w:bookmarkStart w:name="z174" w:id="175"/>
    <w:p>
      <w:pPr>
        <w:spacing w:after="0"/>
        <w:ind w:left="0"/>
        <w:jc w:val="both"/>
      </w:pPr>
      <w:r>
        <w:rPr>
          <w:rFonts w:ascii="Times New Roman"/>
          <w:b w:val="false"/>
          <w:i w:val="false"/>
          <w:color w:val="000000"/>
          <w:sz w:val="28"/>
        </w:rPr>
        <w:t>
      35) Қазақстан Республикасының аумағында шаруашылықаралық аңшылықты ұйымдастыру жөніндегі қағидаларды әзірлейді және бекітеді;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6" w:id="176"/>
    <w:p>
      <w:pPr>
        <w:spacing w:after="0"/>
        <w:ind w:left="0"/>
        <w:jc w:val="both"/>
      </w:pPr>
      <w:r>
        <w:rPr>
          <w:rFonts w:ascii="Times New Roman"/>
          <w:b w:val="false"/>
          <w:i w:val="false"/>
          <w:color w:val="000000"/>
          <w:sz w:val="28"/>
        </w:rPr>
        <w:t>
      37) Қазақстан Республикасының аумағында жануарлар түрлерін есепке алуды жүргізу жөніндегі нұсқаулықты әзірлейді және бекітеді;</w:t>
      </w:r>
    </w:p>
    <w:bookmarkEnd w:id="176"/>
    <w:bookmarkStart w:name="z177" w:id="177"/>
    <w:p>
      <w:pPr>
        <w:spacing w:after="0"/>
        <w:ind w:left="0"/>
        <w:jc w:val="both"/>
      </w:pPr>
      <w:r>
        <w:rPr>
          <w:rFonts w:ascii="Times New Roman"/>
          <w:b w:val="false"/>
          <w:i w:val="false"/>
          <w:color w:val="000000"/>
          <w:sz w:val="28"/>
        </w:rPr>
        <w:t>
      38) аңшылық минимумды әзірлейді және бекітеді;</w:t>
      </w:r>
    </w:p>
    <w:bookmarkEnd w:id="177"/>
    <w:bookmarkStart w:name="z178" w:id="178"/>
    <w:p>
      <w:pPr>
        <w:spacing w:after="0"/>
        <w:ind w:left="0"/>
        <w:jc w:val="both"/>
      </w:pPr>
      <w:r>
        <w:rPr>
          <w:rFonts w:ascii="Times New Roman"/>
          <w:b w:val="false"/>
          <w:i w:val="false"/>
          <w:color w:val="000000"/>
          <w:sz w:val="28"/>
        </w:rPr>
        <w:t>
      39) аңшылардың және аңшылық шаруашылығы субъектілерінің қоғамдық бірлестіктері республикалық қауымдастығының аңшылық минимумы бойынша емтихан өткізу қағидаларын әзірлейді және бекітеді;</w:t>
      </w:r>
    </w:p>
    <w:bookmarkEnd w:id="178"/>
    <w:bookmarkStart w:name="z179" w:id="179"/>
    <w:p>
      <w:pPr>
        <w:spacing w:after="0"/>
        <w:ind w:left="0"/>
        <w:jc w:val="both"/>
      </w:pPr>
      <w:r>
        <w:rPr>
          <w:rFonts w:ascii="Times New Roman"/>
          <w:b w:val="false"/>
          <w:i w:val="false"/>
          <w:color w:val="000000"/>
          <w:sz w:val="28"/>
        </w:rPr>
        <w:t>
      40) аңшылардың және аңшылық шаруашылығы субъектілерінің қоғамдық бірлестіктерінің республикалық қауымдастықтарын, сондай-ақ балықшылар мен балық шаруашылығы субъектілерінің қоғамдық бірлестіктерін аккредиттеу қағидаларын әзірлейді, оларды аккредиттеуді жүргізеді;</w:t>
      </w:r>
    </w:p>
    <w:bookmarkEnd w:id="179"/>
    <w:bookmarkStart w:name="z452" w:id="180"/>
    <w:p>
      <w:pPr>
        <w:spacing w:after="0"/>
        <w:ind w:left="0"/>
        <w:jc w:val="both"/>
      </w:pPr>
      <w:r>
        <w:rPr>
          <w:rFonts w:ascii="Times New Roman"/>
          <w:b w:val="false"/>
          <w:i w:val="false"/>
          <w:color w:val="000000"/>
          <w:sz w:val="28"/>
        </w:rPr>
        <w:t>
      41) аңшы куәліктерін беру жөніндегі есептіліктің нысанын әзірлейді және бекітеді;</w:t>
      </w:r>
    </w:p>
    <w:bookmarkEnd w:id="180"/>
    <w:bookmarkStart w:name="z453" w:id="181"/>
    <w:p>
      <w:pPr>
        <w:spacing w:after="0"/>
        <w:ind w:left="0"/>
        <w:jc w:val="both"/>
      </w:pPr>
      <w:r>
        <w:rPr>
          <w:rFonts w:ascii="Times New Roman"/>
          <w:b w:val="false"/>
          <w:i w:val="false"/>
          <w:color w:val="000000"/>
          <w:sz w:val="28"/>
        </w:rPr>
        <w:t>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асырады;</w:t>
      </w:r>
    </w:p>
    <w:bookmarkEnd w:id="181"/>
    <w:bookmarkStart w:name="z454" w:id="182"/>
    <w:p>
      <w:pPr>
        <w:spacing w:after="0"/>
        <w:ind w:left="0"/>
        <w:jc w:val="both"/>
      </w:pPr>
      <w:r>
        <w:rPr>
          <w:rFonts w:ascii="Times New Roman"/>
          <w:b w:val="false"/>
          <w:i w:val="false"/>
          <w:color w:val="000000"/>
          <w:sz w:val="28"/>
        </w:rPr>
        <w:t>
      43) су айдындарына балық жіберу, су объектілерін балық шаруашылық мелиорациялау жөніндегі жұмыстарды жүргізу қағидаларын әзірлейді және бекітеді;</w:t>
      </w:r>
    </w:p>
    <w:bookmarkEnd w:id="182"/>
    <w:bookmarkStart w:name="z455" w:id="183"/>
    <w:p>
      <w:pPr>
        <w:spacing w:after="0"/>
        <w:ind w:left="0"/>
        <w:jc w:val="both"/>
      </w:pPr>
      <w:r>
        <w:rPr>
          <w:rFonts w:ascii="Times New Roman"/>
          <w:b w:val="false"/>
          <w:i w:val="false"/>
          <w:color w:val="000000"/>
          <w:sz w:val="28"/>
        </w:rPr>
        <w:t>
      44) халықаралық және республикалық маңызы бар балық шаруашылығы су айдындарының тізбесін әзірлейді және бекітеді;</w:t>
      </w:r>
    </w:p>
    <w:bookmarkEnd w:id="183"/>
    <w:bookmarkStart w:name="z456" w:id="184"/>
    <w:p>
      <w:pPr>
        <w:spacing w:after="0"/>
        <w:ind w:left="0"/>
        <w:jc w:val="both"/>
      </w:pPr>
      <w:r>
        <w:rPr>
          <w:rFonts w:ascii="Times New Roman"/>
          <w:b w:val="false"/>
          <w:i w:val="false"/>
          <w:color w:val="000000"/>
          <w:sz w:val="28"/>
        </w:rPr>
        <w:t>
      45) су айдындарын халықаралық және республикалық маңызы бар сулы-батпақты алқаптарға жатқызу қағидаларын әзірлейді және бекітеді;</w:t>
      </w:r>
    </w:p>
    <w:bookmarkEnd w:id="184"/>
    <w:bookmarkStart w:name="z457" w:id="185"/>
    <w:p>
      <w:pPr>
        <w:spacing w:after="0"/>
        <w:ind w:left="0"/>
        <w:jc w:val="both"/>
      </w:pPr>
      <w:r>
        <w:rPr>
          <w:rFonts w:ascii="Times New Roman"/>
          <w:b w:val="false"/>
          <w:i w:val="false"/>
          <w:color w:val="000000"/>
          <w:sz w:val="28"/>
        </w:rPr>
        <w:t>
      46) Қазақстан Республикасының жануарлар дүниесін қорғау, өсімін молайту және пайдалану саласындағы заңнамасын бұзумен келтірілген зиянның орнын толтыру мөлшерін әзірлейді және бекітеді;</w:t>
      </w:r>
    </w:p>
    <w:bookmarkEnd w:id="185"/>
    <w:bookmarkStart w:name="z458" w:id="186"/>
    <w:p>
      <w:pPr>
        <w:spacing w:after="0"/>
        <w:ind w:left="0"/>
        <w:jc w:val="both"/>
      </w:pPr>
      <w:r>
        <w:rPr>
          <w:rFonts w:ascii="Times New Roman"/>
          <w:b w:val="false"/>
          <w:i w:val="false"/>
          <w:color w:val="000000"/>
          <w:sz w:val="28"/>
        </w:rPr>
        <w:t>
      47) табиғи мекендеу ортасынан алынған бекіре тұқымдас балықтарды және олардың уылдырығын мемлекеттік монополия субъектісі болып табылатын мемлекеттік кәсіпорынның өткізу қағидаларын әзірлейді және бекітеді;</w:t>
      </w:r>
    </w:p>
    <w:bookmarkEnd w:id="186"/>
    <w:p>
      <w:pPr>
        <w:spacing w:after="0"/>
        <w:ind w:left="0"/>
        <w:jc w:val="both"/>
      </w:pPr>
      <w:r>
        <w:rPr>
          <w:rFonts w:ascii="Times New Roman"/>
          <w:b w:val="false"/>
          <w:i w:val="false"/>
          <w:color w:val="000000"/>
          <w:sz w:val="28"/>
        </w:rPr>
        <w:t>
      47-1) акваөсіру (балық өсіру) өнімінің өнімділігі мен сапасын арттыруды, сондай-ақ асыл тұқымды балық өсіруді дамытуды субсидиялау қағидаларын әзірлейді және бекітеді;</w:t>
      </w:r>
    </w:p>
    <w:p>
      <w:pPr>
        <w:spacing w:after="0"/>
        <w:ind w:left="0"/>
        <w:jc w:val="both"/>
      </w:pPr>
      <w:r>
        <w:rPr>
          <w:rFonts w:ascii="Times New Roman"/>
          <w:b w:val="false"/>
          <w:i w:val="false"/>
          <w:color w:val="000000"/>
          <w:sz w:val="28"/>
        </w:rPr>
        <w:t>
      47-2) инвестициялық салымдар кезінде балық шаруашылығы субъектісі шеккен шығыстардың бір бөлігін өтеу бойынша субсидиялау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47-3), 47-4) тармақшалармен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59" w:id="187"/>
    <w:p>
      <w:pPr>
        <w:spacing w:after="0"/>
        <w:ind w:left="0"/>
        <w:jc w:val="both"/>
      </w:pPr>
      <w:r>
        <w:rPr>
          <w:rFonts w:ascii="Times New Roman"/>
          <w:b w:val="false"/>
          <w:i w:val="false"/>
          <w:color w:val="000000"/>
          <w:sz w:val="28"/>
        </w:rPr>
        <w:t>
      48) жануарлар дүниесін мемлекеттік қорғау туралы ережені әзірлейді және бекітеді;</w:t>
      </w:r>
    </w:p>
    <w:bookmarkEnd w:id="187"/>
    <w:bookmarkStart w:name="z460" w:id="188"/>
    <w:p>
      <w:pPr>
        <w:spacing w:after="0"/>
        <w:ind w:left="0"/>
        <w:jc w:val="both"/>
      </w:pPr>
      <w:r>
        <w:rPr>
          <w:rFonts w:ascii="Times New Roman"/>
          <w:b w:val="false"/>
          <w:i w:val="false"/>
          <w:color w:val="000000"/>
          <w:sz w:val="28"/>
        </w:rPr>
        <w:t>
      49) жануарлар дүниесі объектілерін, олардың бөліктері мен дериваттарын пайдалануға шектеулер мен тыйым салуды белгілеу қағидаларын әзірлейді және бекітеді;</w:t>
      </w:r>
    </w:p>
    <w:bookmarkEnd w:id="188"/>
    <w:bookmarkStart w:name="z461" w:id="189"/>
    <w:p>
      <w:pPr>
        <w:spacing w:after="0"/>
        <w:ind w:left="0"/>
        <w:jc w:val="both"/>
      </w:pPr>
      <w:r>
        <w:rPr>
          <w:rFonts w:ascii="Times New Roman"/>
          <w:b w:val="false"/>
          <w:i w:val="false"/>
          <w:color w:val="000000"/>
          <w:sz w:val="28"/>
        </w:rPr>
        <w:t>
      50) айырым белгілері бар нысанды киімді (погонсыз) киюге құқығы бар, жануарлар дүниесін қорғау, өсімін молайту және пайдалану саласындағы мемлекеттік бақылауды және қадағалауды жүзеге асыратын уәкілетті органның ведомствосы және оның аумақтық бөлімшелері лауазымды адамдарының, сондай-ақ жануарлар дүниесін қорғауды тікелей жүзеге асыратын мемлекеттік мекемелер мен ұйымдар жұмыскерлерінің тізбесін әзірлейді және бекітеді;</w:t>
      </w:r>
    </w:p>
    <w:bookmarkEnd w:id="189"/>
    <w:bookmarkStart w:name="z462" w:id="190"/>
    <w:p>
      <w:pPr>
        <w:spacing w:after="0"/>
        <w:ind w:left="0"/>
        <w:jc w:val="both"/>
      </w:pPr>
      <w:r>
        <w:rPr>
          <w:rFonts w:ascii="Times New Roman"/>
          <w:b w:val="false"/>
          <w:i w:val="false"/>
          <w:color w:val="000000"/>
          <w:sz w:val="28"/>
        </w:rPr>
        <w:t>
      51) жануарлар дүниесін қорғау жөніндегі мемлекеттік инспекторлар мен жануарлар дүниесін қорғау жөніндегі мамандандырылған ұйымдар инспекторларының арнайы құралдар мен қызметтік қаруды қолдану, сондай-ақ қорықшылардың қызметтік қаруды қолдану қағидаларын әзірлейді;</w:t>
      </w:r>
    </w:p>
    <w:bookmarkEnd w:id="190"/>
    <w:bookmarkStart w:name="z463" w:id="191"/>
    <w:p>
      <w:pPr>
        <w:spacing w:after="0"/>
        <w:ind w:left="0"/>
        <w:jc w:val="both"/>
      </w:pPr>
      <w:r>
        <w:rPr>
          <w:rFonts w:ascii="Times New Roman"/>
          <w:b w:val="false"/>
          <w:i w:val="false"/>
          <w:color w:val="000000"/>
          <w:sz w:val="28"/>
        </w:rPr>
        <w:t>
      52)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әзірлейді және бекітеді;</w:t>
      </w:r>
    </w:p>
    <w:bookmarkEnd w:id="191"/>
    <w:bookmarkStart w:name="z464" w:id="192"/>
    <w:p>
      <w:pPr>
        <w:spacing w:after="0"/>
        <w:ind w:left="0"/>
        <w:jc w:val="both"/>
      </w:pPr>
      <w:r>
        <w:rPr>
          <w:rFonts w:ascii="Times New Roman"/>
          <w:b w:val="false"/>
          <w:i w:val="false"/>
          <w:color w:val="000000"/>
          <w:sz w:val="28"/>
        </w:rPr>
        <w:t>
      53) балықтың қайдан ауланғаны туралы анықтама нысанын әзірлейді және бекітеді;</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6" w:id="193"/>
    <w:p>
      <w:pPr>
        <w:spacing w:after="0"/>
        <w:ind w:left="0"/>
        <w:jc w:val="both"/>
      </w:pPr>
      <w:r>
        <w:rPr>
          <w:rFonts w:ascii="Times New Roman"/>
          <w:b w:val="false"/>
          <w:i w:val="false"/>
          <w:color w:val="000000"/>
          <w:sz w:val="28"/>
        </w:rPr>
        <w:t>
      55) аулау объектісі болып табылатын жануарлар түрлерін алып қою лимиттерін және балық ресурстары мен басқа да су жануарларын алып қою лимиттерін әзірлейді және бекітеді;</w:t>
      </w:r>
    </w:p>
    <w:bookmarkEnd w:id="193"/>
    <w:bookmarkStart w:name="z467" w:id="194"/>
    <w:p>
      <w:pPr>
        <w:spacing w:after="0"/>
        <w:ind w:left="0"/>
        <w:jc w:val="both"/>
      </w:pPr>
      <w:r>
        <w:rPr>
          <w:rFonts w:ascii="Times New Roman"/>
          <w:b w:val="false"/>
          <w:i w:val="false"/>
          <w:color w:val="000000"/>
          <w:sz w:val="28"/>
        </w:rPr>
        <w:t>
      56) жануарлар дүниесі объектілерін алып қою квоталарын бөлу қағидаларын әзірлейді және бекітеді;</w:t>
      </w:r>
    </w:p>
    <w:bookmarkEnd w:id="194"/>
    <w:bookmarkStart w:name="z468" w:id="195"/>
    <w:p>
      <w:pPr>
        <w:spacing w:after="0"/>
        <w:ind w:left="0"/>
        <w:jc w:val="both"/>
      </w:pPr>
      <w:r>
        <w:rPr>
          <w:rFonts w:ascii="Times New Roman"/>
          <w:b w:val="false"/>
          <w:i w:val="false"/>
          <w:color w:val="000000"/>
          <w:sz w:val="28"/>
        </w:rPr>
        <w:t>
      57) аң аулау, балық аулау қағидаларын әзірлейді және бекiтедi;</w:t>
      </w:r>
    </w:p>
    <w:bookmarkEnd w:id="195"/>
    <w:bookmarkStart w:name="z469" w:id="196"/>
    <w:p>
      <w:pPr>
        <w:spacing w:after="0"/>
        <w:ind w:left="0"/>
        <w:jc w:val="both"/>
      </w:pPr>
      <w:r>
        <w:rPr>
          <w:rFonts w:ascii="Times New Roman"/>
          <w:b w:val="false"/>
          <w:i w:val="false"/>
          <w:color w:val="000000"/>
          <w:sz w:val="28"/>
        </w:rPr>
        <w:t>
      58) аңшылық шаруашылығын жүргiзу қағидаларын және балық шаруашылығын жүргiзу қағидаларын әзірлейді және бекiтедi;</w:t>
      </w:r>
    </w:p>
    <w:bookmarkEnd w:id="196"/>
    <w:bookmarkStart w:name="z470" w:id="197"/>
    <w:p>
      <w:pPr>
        <w:spacing w:after="0"/>
        <w:ind w:left="0"/>
        <w:jc w:val="both"/>
      </w:pPr>
      <w:r>
        <w:rPr>
          <w:rFonts w:ascii="Times New Roman"/>
          <w:b w:val="false"/>
          <w:i w:val="false"/>
          <w:color w:val="000000"/>
          <w:sz w:val="28"/>
        </w:rPr>
        <w:t>
      59) жануарлар дүниесін пайдалануға рұқсаттар беру қағидаларын әзірлейді және бекiтедi;</w:t>
      </w:r>
    </w:p>
    <w:bookmarkEnd w:id="197"/>
    <w:bookmarkStart w:name="z471" w:id="198"/>
    <w:p>
      <w:pPr>
        <w:spacing w:after="0"/>
        <w:ind w:left="0"/>
        <w:jc w:val="both"/>
      </w:pPr>
      <w:r>
        <w:rPr>
          <w:rFonts w:ascii="Times New Roman"/>
          <w:b w:val="false"/>
          <w:i w:val="false"/>
          <w:color w:val="000000"/>
          <w:sz w:val="28"/>
        </w:rPr>
        <w:t>
      60) жануарларды интродукциялауды, реинтродукциялауды және будандастыруды жүргiзуге рұқсат беру қағидаларын әзірлейді және бекiтедi;</w:t>
      </w:r>
    </w:p>
    <w:bookmarkEnd w:id="198"/>
    <w:bookmarkStart w:name="z472" w:id="199"/>
    <w:p>
      <w:pPr>
        <w:spacing w:after="0"/>
        <w:ind w:left="0"/>
        <w:jc w:val="both"/>
      </w:pPr>
      <w:r>
        <w:rPr>
          <w:rFonts w:ascii="Times New Roman"/>
          <w:b w:val="false"/>
          <w:i w:val="false"/>
          <w:color w:val="000000"/>
          <w:sz w:val="28"/>
        </w:rPr>
        <w:t>
      61) жануарлардың санын реттеу қағидаларын әзірлейді және бекітеді;</w:t>
      </w:r>
    </w:p>
    <w:bookmarkEnd w:id="199"/>
    <w:bookmarkStart w:name="z473" w:id="200"/>
    <w:p>
      <w:pPr>
        <w:spacing w:after="0"/>
        <w:ind w:left="0"/>
        <w:jc w:val="both"/>
      </w:pPr>
      <w:r>
        <w:rPr>
          <w:rFonts w:ascii="Times New Roman"/>
          <w:b w:val="false"/>
          <w:i w:val="false"/>
          <w:color w:val="000000"/>
          <w:sz w:val="28"/>
        </w:rPr>
        <w:t>
      62) жануарлар дүниесі объектілерін, олардың бөліктері мен дериваттарын пайдалануға шектеулер мен тыйым салуларды енгізу туралы шешім қабылдайды, тиісті ғылыми ұйымдар берген биологиялық негіздеме негізінде оларды пайдалану орындары мен мерзімдерін белгілейді;</w:t>
      </w:r>
    </w:p>
    <w:bookmarkEnd w:id="200"/>
    <w:bookmarkStart w:name="z474" w:id="201"/>
    <w:p>
      <w:pPr>
        <w:spacing w:after="0"/>
        <w:ind w:left="0"/>
        <w:jc w:val="both"/>
      </w:pPr>
      <w:r>
        <w:rPr>
          <w:rFonts w:ascii="Times New Roman"/>
          <w:b w:val="false"/>
          <w:i w:val="false"/>
          <w:color w:val="000000"/>
          <w:sz w:val="28"/>
        </w:rPr>
        <w:t>
      63) жануарлар дүниесін мемлекеттік есепке алуды, оның кадастры мен мониторингін жүргізу қағидаларын әзірлейді және бекітеді;</w:t>
      </w:r>
    </w:p>
    <w:bookmarkEnd w:id="201"/>
    <w:bookmarkStart w:name="z475" w:id="202"/>
    <w:p>
      <w:pPr>
        <w:spacing w:after="0"/>
        <w:ind w:left="0"/>
        <w:jc w:val="both"/>
      </w:pPr>
      <w:r>
        <w:rPr>
          <w:rFonts w:ascii="Times New Roman"/>
          <w:b w:val="false"/>
          <w:i w:val="false"/>
          <w:color w:val="000000"/>
          <w:sz w:val="28"/>
        </w:rPr>
        <w:t>
      64) зоологиялық коллекциялар жинау мен мемлекеттiк есепке алу қағидаларын әзірлейді және бекітеді;</w:t>
      </w:r>
    </w:p>
    <w:bookmarkEnd w:id="202"/>
    <w:bookmarkStart w:name="z476" w:id="203"/>
    <w:p>
      <w:pPr>
        <w:spacing w:after="0"/>
        <w:ind w:left="0"/>
        <w:jc w:val="both"/>
      </w:pPr>
      <w:r>
        <w:rPr>
          <w:rFonts w:ascii="Times New Roman"/>
          <w:b w:val="false"/>
          <w:i w:val="false"/>
          <w:color w:val="000000"/>
          <w:sz w:val="28"/>
        </w:rPr>
        <w:t>
      65) аңшылық алқаптар мен балық шаруашылығы су айдындарын және (немесе) учаскелерiн бекiтiп беру жөнiнде конкурс өткiзу қағидаларын және конкурсқа қатысушыларға қойылатын бiлiктiлiк талаптарын әзірлейді және бекiтедi;</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65-1)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65-2)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77" w:id="204"/>
    <w:p>
      <w:pPr>
        <w:spacing w:after="0"/>
        <w:ind w:left="0"/>
        <w:jc w:val="both"/>
      </w:pPr>
      <w:r>
        <w:rPr>
          <w:rFonts w:ascii="Times New Roman"/>
          <w:b w:val="false"/>
          <w:i w:val="false"/>
          <w:color w:val="000000"/>
          <w:sz w:val="28"/>
        </w:rPr>
        <w:t>
      66) аң аулау және балық аулау объектiлерi болып табылатын жануарлардың құнды түрлерiнiң тiзбесiн әзірлейді және бекiтедi;</w:t>
      </w:r>
    </w:p>
    <w:bookmarkEnd w:id="204"/>
    <w:bookmarkStart w:name="z525" w:id="205"/>
    <w:p>
      <w:pPr>
        <w:spacing w:after="0"/>
        <w:ind w:left="0"/>
        <w:jc w:val="both"/>
      </w:pPr>
      <w:r>
        <w:rPr>
          <w:rFonts w:ascii="Times New Roman"/>
          <w:b w:val="false"/>
          <w:i w:val="false"/>
          <w:color w:val="000000"/>
          <w:sz w:val="28"/>
        </w:rPr>
        <w:t>
      67) аңшылық және балық шаруашылықтары субъектілерінің қорықшылық қызметі туралы үлгілік ережені әзірлейді және бекітеді;</w:t>
      </w:r>
    </w:p>
    <w:bookmarkEnd w:id="205"/>
    <w:bookmarkStart w:name="z526" w:id="206"/>
    <w:p>
      <w:pPr>
        <w:spacing w:after="0"/>
        <w:ind w:left="0"/>
        <w:jc w:val="both"/>
      </w:pPr>
      <w:r>
        <w:rPr>
          <w:rFonts w:ascii="Times New Roman"/>
          <w:b w:val="false"/>
          <w:i w:val="false"/>
          <w:color w:val="000000"/>
          <w:sz w:val="28"/>
        </w:rPr>
        <w:t>
      68) дериваттар тізбесін әзірлейді және бекітеді;</w:t>
      </w:r>
    </w:p>
    <w:bookmarkEnd w:id="206"/>
    <w:bookmarkStart w:name="z527" w:id="207"/>
    <w:p>
      <w:pPr>
        <w:spacing w:after="0"/>
        <w:ind w:left="0"/>
        <w:jc w:val="both"/>
      </w:pPr>
      <w:r>
        <w:rPr>
          <w:rFonts w:ascii="Times New Roman"/>
          <w:b w:val="false"/>
          <w:i w:val="false"/>
          <w:color w:val="000000"/>
          <w:sz w:val="28"/>
        </w:rPr>
        <w:t>
      69)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әзірлейді және бекітеді;</w:t>
      </w:r>
    </w:p>
    <w:bookmarkEnd w:id="207"/>
    <w:bookmarkStart w:name="z548" w:id="208"/>
    <w:p>
      <w:pPr>
        <w:spacing w:after="0"/>
        <w:ind w:left="0"/>
        <w:jc w:val="both"/>
      </w:pPr>
      <w:r>
        <w:rPr>
          <w:rFonts w:ascii="Times New Roman"/>
          <w:b w:val="false"/>
          <w:i w:val="false"/>
          <w:color w:val="000000"/>
          <w:sz w:val="28"/>
        </w:rPr>
        <w:t>
      70) аңшылықта пайдаланылатын аңшы жыртқыш құстарды есепке алуды жүргізу және тіркеу қағидаларын әзірлейді және бекітеді;</w:t>
      </w:r>
    </w:p>
    <w:bookmarkEnd w:id="208"/>
    <w:bookmarkStart w:name="z549" w:id="209"/>
    <w:p>
      <w:pPr>
        <w:spacing w:after="0"/>
        <w:ind w:left="0"/>
        <w:jc w:val="both"/>
      </w:pPr>
      <w:r>
        <w:rPr>
          <w:rFonts w:ascii="Times New Roman"/>
          <w:b w:val="false"/>
          <w:i w:val="false"/>
          <w:color w:val="000000"/>
          <w:sz w:val="28"/>
        </w:rPr>
        <w:t>
      71) жануарларды интродукциялау, реинтродукциялау және будандастыру қағидаларын әзірлейді және бекітеді;</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2" w:id="210"/>
    <w:p>
      <w:pPr>
        <w:spacing w:after="0"/>
        <w:ind w:left="0"/>
        <w:jc w:val="both"/>
      </w:pPr>
      <w:r>
        <w:rPr>
          <w:rFonts w:ascii="Times New Roman"/>
          <w:b w:val="false"/>
          <w:i w:val="false"/>
          <w:color w:val="000000"/>
          <w:sz w:val="28"/>
        </w:rPr>
        <w:t>
      74) балық шаруашылығы су айдындарының резервтік қорындағы және (немесе) учаскелер мен аңшылық алқаптардағы жануарлар дүниесінің өсімін молайтуды және оларды мемлекеттік есепке алуды ұйымдастырады және қамтамасыз етеді;</w:t>
      </w:r>
    </w:p>
    <w:bookmarkEnd w:id="210"/>
    <w:bookmarkStart w:name="z553" w:id="211"/>
    <w:p>
      <w:pPr>
        <w:spacing w:after="0"/>
        <w:ind w:left="0"/>
        <w:jc w:val="both"/>
      </w:pPr>
      <w:r>
        <w:rPr>
          <w:rFonts w:ascii="Times New Roman"/>
          <w:b w:val="false"/>
          <w:i w:val="false"/>
          <w:color w:val="000000"/>
          <w:sz w:val="28"/>
        </w:rPr>
        <w:t>
      75) жануарларды интродукциялауға, реинтродукциялауға және будандастыруға рұқсат береді;</w:t>
      </w:r>
    </w:p>
    <w:bookmarkEnd w:id="211"/>
    <w:bookmarkStart w:name="z554" w:id="212"/>
    <w:p>
      <w:pPr>
        <w:spacing w:after="0"/>
        <w:ind w:left="0"/>
        <w:jc w:val="both"/>
      </w:pPr>
      <w:r>
        <w:rPr>
          <w:rFonts w:ascii="Times New Roman"/>
          <w:b w:val="false"/>
          <w:i w:val="false"/>
          <w:color w:val="000000"/>
          <w:sz w:val="28"/>
        </w:rPr>
        <w:t>
      76) жануарлар дүниесін қорғау, өсімін молайту және пайдалану саласындағы жергілікті атқарушы органдарға мемлекеттік бақылау мен қадағалауды жүзеге асырады;</w:t>
      </w:r>
    </w:p>
    <w:bookmarkEnd w:id="212"/>
    <w:p>
      <w:pPr>
        <w:spacing w:after="0"/>
        <w:ind w:left="0"/>
        <w:jc w:val="both"/>
      </w:pPr>
      <w:r>
        <w:rPr>
          <w:rFonts w:ascii="Times New Roman"/>
          <w:b w:val="false"/>
          <w:i w:val="false"/>
          <w:color w:val="000000"/>
          <w:sz w:val="28"/>
        </w:rPr>
        <w:t>
      76-1) жануарлар дүниесін қорғау, өсімін молайту және пайдалану саласындағы аккредиттелген ғылыми ұйымдардың ұсынымы бойынша тыйым салудың жалпы ұзақтығын өзгертпестен, жануарлар дүниесі объектілерін алып қоюға тыйым салу мерзімін табиғи-климаттық жағдайларға байланысты қайсыбір жағына күнтізбелік он бес күнге ауыстыру туралы шешім қабылдайды;</w:t>
      </w:r>
    </w:p>
    <w:bookmarkStart w:name="z555" w:id="213"/>
    <w:p>
      <w:pPr>
        <w:spacing w:after="0"/>
        <w:ind w:left="0"/>
        <w:jc w:val="both"/>
      </w:pPr>
      <w:r>
        <w:rPr>
          <w:rFonts w:ascii="Times New Roman"/>
          <w:b w:val="false"/>
          <w:i w:val="false"/>
          <w:color w:val="000000"/>
          <w:sz w:val="28"/>
        </w:rPr>
        <w:t>
      77) халықаралық, республикалық және жергілікті маңызы бар су айдындарының балық шаруашылығы учаскелерін бекітіп беру жөнінде конкурс өткізеді;</w:t>
      </w:r>
    </w:p>
    <w:bookmarkEnd w:id="213"/>
    <w:bookmarkStart w:name="z713" w:id="214"/>
    <w:p>
      <w:pPr>
        <w:spacing w:after="0"/>
        <w:ind w:left="0"/>
        <w:jc w:val="both"/>
      </w:pPr>
      <w:r>
        <w:rPr>
          <w:rFonts w:ascii="Times New Roman"/>
          <w:b w:val="false"/>
          <w:i w:val="false"/>
          <w:color w:val="000000"/>
          <w:sz w:val="28"/>
        </w:rPr>
        <w:t>
      77-1) ихтиологиялық байқаулар қағидаларын әзірлейді және бекітеді;</w:t>
      </w:r>
    </w:p>
    <w:bookmarkEnd w:id="214"/>
    <w:bookmarkStart w:name="z714" w:id="215"/>
    <w:p>
      <w:pPr>
        <w:spacing w:after="0"/>
        <w:ind w:left="0"/>
        <w:jc w:val="both"/>
      </w:pPr>
      <w:r>
        <w:rPr>
          <w:rFonts w:ascii="Times New Roman"/>
          <w:b w:val="false"/>
          <w:i w:val="false"/>
          <w:color w:val="000000"/>
          <w:sz w:val="28"/>
        </w:rPr>
        <w:t>
      77-2) кәсіпшілік күш-жігер нормативтерін әзірлейді және бекітеді;</w:t>
      </w:r>
    </w:p>
    <w:bookmarkEnd w:id="215"/>
    <w:bookmarkStart w:name="z715" w:id="216"/>
    <w:p>
      <w:pPr>
        <w:spacing w:after="0"/>
        <w:ind w:left="0"/>
        <w:jc w:val="both"/>
      </w:pPr>
      <w:r>
        <w:rPr>
          <w:rFonts w:ascii="Times New Roman"/>
          <w:b w:val="false"/>
          <w:i w:val="false"/>
          <w:color w:val="000000"/>
          <w:sz w:val="28"/>
        </w:rPr>
        <w:t>
      77-3) бюджеттік жоспарлау жөніндегі орталық уәкілетті органмен келісу бойынша уәкілетті органның ведомствосының аумақтық бөлімшелерін, жануарлар дүниесін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әзірлейді және бекітеді;</w:t>
      </w:r>
    </w:p>
    <w:bookmarkEnd w:id="216"/>
    <w:p>
      <w:pPr>
        <w:spacing w:after="0"/>
        <w:ind w:left="0"/>
        <w:jc w:val="both"/>
      </w:pPr>
      <w:r>
        <w:rPr>
          <w:rFonts w:ascii="Times New Roman"/>
          <w:b w:val="false"/>
          <w:i w:val="false"/>
          <w:color w:val="000000"/>
          <w:sz w:val="28"/>
        </w:rPr>
        <w:t>
      77-4) балық шаруашылығы су айдындарында балық өсіру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77-5)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77-6) мемлекеттік монополия субъектісінің бекіре тұқымдас балық түрлері өнімін қайта өңдеуі кезіндегі шикізат қалдықтарының, ысыраптары мен шығыстарының нормаларын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77-7)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16" w:id="217"/>
    <w:p>
      <w:pPr>
        <w:spacing w:after="0"/>
        <w:ind w:left="0"/>
        <w:jc w:val="both"/>
      </w:pPr>
      <w:r>
        <w:rPr>
          <w:rFonts w:ascii="Times New Roman"/>
          <w:b w:val="false"/>
          <w:i w:val="false"/>
          <w:color w:val="000000"/>
          <w:sz w:val="28"/>
        </w:rPr>
        <w:t>
      77-8) сирек кездесетіндерден және жойылып кету қаупі төнгендерден басқа жануарларды эпизоотияны болғызбау мақсатында пайдалану қағидаларын әзірлейді және бекітеді;</w:t>
      </w:r>
    </w:p>
    <w:bookmarkEnd w:id="217"/>
    <w:bookmarkStart w:name="z760" w:id="218"/>
    <w:p>
      <w:pPr>
        <w:spacing w:after="0"/>
        <w:ind w:left="0"/>
        <w:jc w:val="both"/>
      </w:pPr>
      <w:r>
        <w:rPr>
          <w:rFonts w:ascii="Times New Roman"/>
          <w:b w:val="false"/>
          <w:i w:val="false"/>
          <w:color w:val="000000"/>
          <w:sz w:val="28"/>
        </w:rPr>
        <w:t>
      77-9) балықтар мен басқа да су жануарларының мониторингі қағидаларын әзірлейді және бекітеді;</w:t>
      </w:r>
    </w:p>
    <w:bookmarkEnd w:id="218"/>
    <w:bookmarkStart w:name="z761" w:id="219"/>
    <w:p>
      <w:pPr>
        <w:spacing w:after="0"/>
        <w:ind w:left="0"/>
        <w:jc w:val="both"/>
      </w:pPr>
      <w:r>
        <w:rPr>
          <w:rFonts w:ascii="Times New Roman"/>
          <w:b w:val="false"/>
          <w:i w:val="false"/>
          <w:color w:val="000000"/>
          <w:sz w:val="28"/>
        </w:rPr>
        <w:t>
      77-10)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әзірлейді және бекітеді;</w:t>
      </w:r>
    </w:p>
    <w:bookmarkEnd w:id="219"/>
    <w:bookmarkStart w:name="z762" w:id="220"/>
    <w:p>
      <w:pPr>
        <w:spacing w:after="0"/>
        <w:ind w:left="0"/>
        <w:jc w:val="both"/>
      </w:pPr>
      <w:r>
        <w:rPr>
          <w:rFonts w:ascii="Times New Roman"/>
          <w:b w:val="false"/>
          <w:i w:val="false"/>
          <w:color w:val="000000"/>
          <w:sz w:val="28"/>
        </w:rPr>
        <w:t>
      77-11) Еуразиялық экономикалық одақтың кедендік аумағынан жабайы тірі жануарларды, оның ішінде сирек кездесетіндерін және құрып кету қаупі төнгендерін экспорттауға лицензия береді;</w:t>
      </w:r>
    </w:p>
    <w:bookmarkEnd w:id="220"/>
    <w:bookmarkStart w:name="z787" w:id="221"/>
    <w:p>
      <w:pPr>
        <w:spacing w:after="0"/>
        <w:ind w:left="0"/>
        <w:jc w:val="both"/>
      </w:pPr>
      <w:r>
        <w:rPr>
          <w:rFonts w:ascii="Times New Roman"/>
          <w:b w:val="false"/>
          <w:i w:val="false"/>
          <w:color w:val="000000"/>
          <w:sz w:val="28"/>
        </w:rPr>
        <w:t>
      77-12) әртүрлі технологияларды пайдалана отырып, акваөсірудің негізгі объектілерінің қолдан өсімін молайту, оларды тауарлы өсіру және тасымалдау жөніндегі балық өсіру нормативтерін әзірлейді және бекітеді;</w:t>
      </w:r>
    </w:p>
    <w:bookmarkEnd w:id="221"/>
    <w:bookmarkStart w:name="z788" w:id="222"/>
    <w:p>
      <w:pPr>
        <w:spacing w:after="0"/>
        <w:ind w:left="0"/>
        <w:jc w:val="both"/>
      </w:pPr>
      <w:r>
        <w:rPr>
          <w:rFonts w:ascii="Times New Roman"/>
          <w:b w:val="false"/>
          <w:i w:val="false"/>
          <w:color w:val="000000"/>
          <w:sz w:val="28"/>
        </w:rPr>
        <w:t>
      77-13) бекіре тұқымдас балық түрлерінің құртшабақтарын өсіруді жүзеге асыратын мемлекеттік кәсіпорынның балық өсіру материалын және бекіре тұқымдас балық түрлерінің дара нұсқаларын өсімді молайту мақсатында олардан жыныстық өнімдер алынғаннан кейін тірі күйінде өткізу қағидаларын әзірлейді және бекітеді;</w:t>
      </w:r>
    </w:p>
    <w:bookmarkEnd w:id="222"/>
    <w:bookmarkStart w:name="z789" w:id="223"/>
    <w:p>
      <w:pPr>
        <w:spacing w:after="0"/>
        <w:ind w:left="0"/>
        <w:jc w:val="both"/>
      </w:pPr>
      <w:r>
        <w:rPr>
          <w:rFonts w:ascii="Times New Roman"/>
          <w:b w:val="false"/>
          <w:i w:val="false"/>
          <w:color w:val="000000"/>
          <w:sz w:val="28"/>
        </w:rPr>
        <w:t>
      77-14) балық шаруашылығын жүргізуге шарт жасайды;</w:t>
      </w:r>
    </w:p>
    <w:bookmarkEnd w:id="223"/>
    <w:bookmarkStart w:name="z811" w:id="224"/>
    <w:p>
      <w:pPr>
        <w:spacing w:after="0"/>
        <w:ind w:left="0"/>
        <w:jc w:val="both"/>
      </w:pPr>
      <w:r>
        <w:rPr>
          <w:rFonts w:ascii="Times New Roman"/>
          <w:b w:val="false"/>
          <w:i w:val="false"/>
          <w:color w:val="000000"/>
          <w:sz w:val="28"/>
        </w:rPr>
        <w:t>
      77-15) балық аулау аймағында және ортақ су кеңістігінде су биологиялық ресурстарын аулау мақсатында жануарлар дүниесін пайдалануға рұқсат береді;</w:t>
      </w:r>
    </w:p>
    <w:bookmarkEnd w:id="224"/>
    <w:bookmarkStart w:name="z863" w:id="225"/>
    <w:p>
      <w:pPr>
        <w:spacing w:after="0"/>
        <w:ind w:left="0"/>
        <w:jc w:val="both"/>
      </w:pPr>
      <w:r>
        <w:rPr>
          <w:rFonts w:ascii="Times New Roman"/>
          <w:b w:val="false"/>
          <w:i w:val="false"/>
          <w:color w:val="000000"/>
          <w:sz w:val="28"/>
        </w:rPr>
        <w:t>
      77-16) балық шаруашылығы су айдындарын және (немесе) учаскелерін бекітіп беру және (немесе) қайта бекітіп беру жөнінде шешімдер қабылдайды;</w:t>
      </w:r>
    </w:p>
    <w:bookmarkEnd w:id="225"/>
    <w:bookmarkStart w:name="z864" w:id="226"/>
    <w:p>
      <w:pPr>
        <w:spacing w:after="0"/>
        <w:ind w:left="0"/>
        <w:jc w:val="both"/>
      </w:pPr>
      <w:r>
        <w:rPr>
          <w:rFonts w:ascii="Times New Roman"/>
          <w:b w:val="false"/>
          <w:i w:val="false"/>
          <w:color w:val="000000"/>
          <w:sz w:val="28"/>
        </w:rPr>
        <w:t>
      77-17) балық аулауды жүргізу үшін бекітіп берілген балық шаруашылығы су айдындарын және (немесе) учаскелерін балық өсіруді (аквашаруашылықты) жүргізуге арналған балық шаруашылығы су айдындарына және (немесе) учаскелеріне ауыстыру жөнінде шешімдер қабылдайды;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77-18)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56" w:id="227"/>
    <w:p>
      <w:pPr>
        <w:spacing w:after="0"/>
        <w:ind w:left="0"/>
        <w:jc w:val="both"/>
      </w:pPr>
      <w:r>
        <w:rPr>
          <w:rFonts w:ascii="Times New Roman"/>
          <w:b w:val="false"/>
          <w:i w:val="false"/>
          <w:color w:val="000000"/>
          <w:sz w:val="28"/>
        </w:rPr>
        <w:t>
      78) осы Заңда, өзге де заңдарда,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227"/>
    <w:bookmarkStart w:name="z557" w:id="228"/>
    <w:p>
      <w:pPr>
        <w:spacing w:after="0"/>
        <w:ind w:left="0"/>
        <w:jc w:val="both"/>
      </w:pPr>
      <w:r>
        <w:rPr>
          <w:rFonts w:ascii="Times New Roman"/>
          <w:b w:val="false"/>
          <w:i w:val="false"/>
          <w:color w:val="000000"/>
          <w:sz w:val="28"/>
        </w:rPr>
        <w:t>
      Аумақтық бөлімшелерімен бірге ведомство өз қызметiн уәкiлеттi орган белгiлеген құзырет шегiнде жүзеге асырады.</w:t>
      </w:r>
    </w:p>
    <w:bookmarkEnd w:id="228"/>
    <w:bookmarkStart w:name="z558" w:id="229"/>
    <w:p>
      <w:pPr>
        <w:spacing w:after="0"/>
        <w:ind w:left="0"/>
        <w:jc w:val="both"/>
      </w:pPr>
      <w:r>
        <w:rPr>
          <w:rFonts w:ascii="Times New Roman"/>
          <w:b w:val="false"/>
          <w:i w:val="false"/>
          <w:color w:val="000000"/>
          <w:sz w:val="28"/>
        </w:rPr>
        <w:t>
      2. Қазақстан Республикасының жануарлар дүниесiн қорғау, өсiмiн молайту және пайдалану саласындағы, сондай-ақ қазақы ит тұқымдарын сақтау және өсімін молайту саласындағы қызметті жүзеге асыратын өзге де мемлекеттік органдарының құзыретi Қазақстан Республикасының заңнамасында белгіленеді.</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ff0000"/>
          <w:sz w:val="28"/>
        </w:rPr>
        <w:t>№ 185-VII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Жануарлар дүниесiн қорғау, өсiмiн молайту және пайдалану саласындағы жергiлiктi мемлекеттiк басқару органдарының құзыретi</w:t>
      </w:r>
    </w:p>
    <w:bookmarkStart w:name="z790" w:id="230"/>
    <w:p>
      <w:pPr>
        <w:spacing w:after="0"/>
        <w:ind w:left="0"/>
        <w:jc w:val="both"/>
      </w:pPr>
      <w:r>
        <w:rPr>
          <w:rFonts w:ascii="Times New Roman"/>
          <w:b w:val="false"/>
          <w:i w:val="false"/>
          <w:color w:val="000000"/>
          <w:sz w:val="28"/>
        </w:rPr>
        <w:t>
      1. Қазақстан Республикасының жергiлiктi өкiлдi органдары: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81" w:id="231"/>
    <w:p>
      <w:pPr>
        <w:spacing w:after="0"/>
        <w:ind w:left="0"/>
        <w:jc w:val="both"/>
      </w:pPr>
      <w:r>
        <w:rPr>
          <w:rFonts w:ascii="Times New Roman"/>
          <w:b w:val="false"/>
          <w:i w:val="false"/>
          <w:color w:val="000000"/>
          <w:sz w:val="28"/>
        </w:rPr>
        <w:t>
      2) жануарлар дүниесiн қорғау, өсiмiн молайту және пайдалану мәселелерi бойынша жергiлiктi атқарушы органдар басшыларының есептерiн қарайды;</w:t>
      </w:r>
    </w:p>
    <w:bookmarkEnd w:id="231"/>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182" w:id="232"/>
    <w:p>
      <w:pPr>
        <w:spacing w:after="0"/>
        <w:ind w:left="0"/>
        <w:jc w:val="both"/>
      </w:pPr>
      <w:r>
        <w:rPr>
          <w:rFonts w:ascii="Times New Roman"/>
          <w:b w:val="false"/>
          <w:i w:val="false"/>
          <w:color w:val="000000"/>
          <w:sz w:val="28"/>
        </w:rPr>
        <w:t>
      2. Қазақстан Республикасының жергiлiктi атқарушы органдары: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04" w:id="233"/>
    <w:p>
      <w:pPr>
        <w:spacing w:after="0"/>
        <w:ind w:left="0"/>
        <w:jc w:val="both"/>
      </w:pPr>
      <w:r>
        <w:rPr>
          <w:rFonts w:ascii="Times New Roman"/>
          <w:b w:val="false"/>
          <w:i w:val="false"/>
          <w:color w:val="000000"/>
          <w:sz w:val="28"/>
        </w:rPr>
        <w:t>
      1-1) жануарлар дүниесiн қорғау, өсiмiн молайту және пайдалану саласындағы мемлекеттік саясатты іске асырады;</w:t>
      </w:r>
    </w:p>
    <w:bookmarkEnd w:id="233"/>
    <w:bookmarkStart w:name="z184" w:id="234"/>
    <w:p>
      <w:pPr>
        <w:spacing w:after="0"/>
        <w:ind w:left="0"/>
        <w:jc w:val="both"/>
      </w:pPr>
      <w:r>
        <w:rPr>
          <w:rFonts w:ascii="Times New Roman"/>
          <w:b w:val="false"/>
          <w:i w:val="false"/>
          <w:color w:val="000000"/>
          <w:sz w:val="28"/>
        </w:rPr>
        <w:t>
      2) жануарлар дүниесiн қорғау, өсiмiн молайту және пайдалану жөнiндегi өздеріне ведомстволық бағыныстағы органдар мен ұйымдардың қызметiн үйлестiру мен бақылауды жүзеге асырады;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17" w:id="235"/>
    <w:p>
      <w:pPr>
        <w:spacing w:after="0"/>
        <w:ind w:left="0"/>
        <w:jc w:val="both"/>
      </w:pPr>
      <w:r>
        <w:rPr>
          <w:rFonts w:ascii="Times New Roman"/>
          <w:b w:val="false"/>
          <w:i w:val="false"/>
          <w:color w:val="000000"/>
          <w:sz w:val="28"/>
        </w:rPr>
        <w:t>
      3-1) жергiлiктi маңызы бар балық шаруашылығы су айдындарының және (немесе) учаскелерінің тiзбесiн бекiтедi;</w:t>
      </w:r>
    </w:p>
    <w:bookmarkEnd w:id="235"/>
    <w:bookmarkStart w:name="z186" w:id="236"/>
    <w:p>
      <w:pPr>
        <w:spacing w:after="0"/>
        <w:ind w:left="0"/>
        <w:jc w:val="both"/>
      </w:pPr>
      <w:r>
        <w:rPr>
          <w:rFonts w:ascii="Times New Roman"/>
          <w:b w:val="false"/>
          <w:i w:val="false"/>
          <w:color w:val="000000"/>
          <w:sz w:val="28"/>
        </w:rPr>
        <w:t>
      4) жануарлар дүниесiн пайдаланушыларға Қазақстан Республикасының заңдарында белгiленген тәртiппен аңшылық алқаптарды бекiтiп беру мен аңшылық шаруашылығының қажеттіліктері үшін сервитуттарды белгілеу жөнiнде шешiмдер қабылдайды;</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96" w:id="237"/>
    <w:p>
      <w:pPr>
        <w:spacing w:after="0"/>
        <w:ind w:left="0"/>
        <w:jc w:val="both"/>
      </w:pPr>
      <w:r>
        <w:rPr>
          <w:rFonts w:ascii="Times New Roman"/>
          <w:b w:val="false"/>
          <w:i w:val="false"/>
          <w:color w:val="000000"/>
          <w:sz w:val="28"/>
        </w:rPr>
        <w:t>
      5-1) жануарларға ауырып қалған, бекітіліп берілмеген аңшылық алқаптар мен балық шаруашылығы су айдындарында және (немесе) учаскелерінде олардың қырылу қаупі төнген жағдайда оларға көмек көрсету жөніндегі іс-шараларды ұйымдастырады;</w:t>
      </w:r>
    </w:p>
    <w:bookmarkEnd w:id="237"/>
    <w:bookmarkStart w:name="z559" w:id="238"/>
    <w:p>
      <w:pPr>
        <w:spacing w:after="0"/>
        <w:ind w:left="0"/>
        <w:jc w:val="both"/>
      </w:pPr>
      <w:r>
        <w:rPr>
          <w:rFonts w:ascii="Times New Roman"/>
          <w:b w:val="false"/>
          <w:i w:val="false"/>
          <w:color w:val="000000"/>
          <w:sz w:val="28"/>
        </w:rPr>
        <w:t>
      5-2) аңшылық шаруашылығының мұқтаждықтары үшін жануарлар дүниесін пайдаланушыларға аңшылық алқаптарды бекітіп беру бойынша конкурстар өткізеді;</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61" w:id="239"/>
    <w:p>
      <w:pPr>
        <w:spacing w:after="0"/>
        <w:ind w:left="0"/>
        <w:jc w:val="both"/>
      </w:pPr>
      <w:r>
        <w:rPr>
          <w:rFonts w:ascii="Times New Roman"/>
          <w:b w:val="false"/>
          <w:i w:val="false"/>
          <w:color w:val="000000"/>
          <w:sz w:val="28"/>
        </w:rPr>
        <w:t>
      5-4) жануарларды, оның ішінде жануарлардың сирек кездесетiн және жойылып кету қаупi төнген түрлерiн интродукциялау, реинтродукциялау және будандастыру жөнiндегi, сондай-ақ қолдан өсiру жөнiндегi қызметтi ұйымдастырады;</w:t>
      </w:r>
    </w:p>
    <w:bookmarkEnd w:id="239"/>
    <w:bookmarkStart w:name="z562" w:id="240"/>
    <w:p>
      <w:pPr>
        <w:spacing w:after="0"/>
        <w:ind w:left="0"/>
        <w:jc w:val="both"/>
      </w:pPr>
      <w:r>
        <w:rPr>
          <w:rFonts w:ascii="Times New Roman"/>
          <w:b w:val="false"/>
          <w:i w:val="false"/>
          <w:color w:val="000000"/>
          <w:sz w:val="28"/>
        </w:rPr>
        <w:t>
      5-5) аңшылық алқаптарының резервтiк қорында жануарлар дүниесiн қорғауды ұйымдастырады және қамтамасыз етедi;</w:t>
      </w:r>
    </w:p>
    <w:bookmarkEnd w:id="240"/>
    <w:bookmarkStart w:name="z563" w:id="241"/>
    <w:p>
      <w:pPr>
        <w:spacing w:after="0"/>
        <w:ind w:left="0"/>
        <w:jc w:val="both"/>
      </w:pPr>
      <w:r>
        <w:rPr>
          <w:rFonts w:ascii="Times New Roman"/>
          <w:b w:val="false"/>
          <w:i w:val="false"/>
          <w:color w:val="000000"/>
          <w:sz w:val="28"/>
        </w:rPr>
        <w:t>
      5-6) балық шаруашылығы су айдындарының және (немесе) учаскелерiнiң резервтiк қорын қорғауды ұйымдастырады және қамтамасыз етедi;</w:t>
      </w:r>
    </w:p>
    <w:bookmarkEnd w:id="241"/>
    <w:bookmarkStart w:name="z564" w:id="242"/>
    <w:p>
      <w:pPr>
        <w:spacing w:after="0"/>
        <w:ind w:left="0"/>
        <w:jc w:val="both"/>
      </w:pPr>
      <w:r>
        <w:rPr>
          <w:rFonts w:ascii="Times New Roman"/>
          <w:b w:val="false"/>
          <w:i w:val="false"/>
          <w:color w:val="000000"/>
          <w:sz w:val="28"/>
        </w:rPr>
        <w:t>
      5-7) ғылыми ұсынымдар негізінде балық шаруашылығы су айдындарын және (немесе) учаскелерін паспорттауды жүргізеді;</w:t>
      </w:r>
    </w:p>
    <w:bookmarkEnd w:id="242"/>
    <w:bookmarkStart w:name="z565" w:id="243"/>
    <w:p>
      <w:pPr>
        <w:spacing w:after="0"/>
        <w:ind w:left="0"/>
        <w:jc w:val="both"/>
      </w:pPr>
      <w:r>
        <w:rPr>
          <w:rFonts w:ascii="Times New Roman"/>
          <w:b w:val="false"/>
          <w:i w:val="false"/>
          <w:color w:val="000000"/>
          <w:sz w:val="28"/>
        </w:rPr>
        <w:t>
      5-8) рекреациялық балық аулау аймағын белгілейді;</w:t>
      </w:r>
    </w:p>
    <w:bookmarkEnd w:id="243"/>
    <w:bookmarkStart w:name="z566" w:id="244"/>
    <w:p>
      <w:pPr>
        <w:spacing w:after="0"/>
        <w:ind w:left="0"/>
        <w:jc w:val="both"/>
      </w:pPr>
      <w:r>
        <w:rPr>
          <w:rFonts w:ascii="Times New Roman"/>
          <w:b w:val="false"/>
          <w:i w:val="false"/>
          <w:color w:val="000000"/>
          <w:sz w:val="28"/>
        </w:rPr>
        <w:t>
      5-9) балық шаруашылығы учаскелерінің шекараларын белгілейді, ұйықтарды (ұйықтық учаскелерді) ашады және жабады;</w:t>
      </w:r>
    </w:p>
    <w:bookmarkEnd w:id="244"/>
    <w:bookmarkStart w:name="z567" w:id="245"/>
    <w:p>
      <w:pPr>
        <w:spacing w:after="0"/>
        <w:ind w:left="0"/>
        <w:jc w:val="both"/>
      </w:pPr>
      <w:r>
        <w:rPr>
          <w:rFonts w:ascii="Times New Roman"/>
          <w:b w:val="false"/>
          <w:i w:val="false"/>
          <w:color w:val="000000"/>
          <w:sz w:val="28"/>
        </w:rPr>
        <w:t>
      5-10) екі және одан да көп облыс аумағында орналасқан балық шаруашылығы су айдындарында ғылыми-зерттеу үшін аулау, сондай-ақ сирек кездесетін және құрып бара жатқан жануарлар түрін қоспағанда, жануарлар әлемін пайдалануға рұқсат береді;</w:t>
      </w:r>
    </w:p>
    <w:bookmarkEnd w:id="245"/>
    <w:bookmarkStart w:name="z718" w:id="246"/>
    <w:p>
      <w:pPr>
        <w:spacing w:after="0"/>
        <w:ind w:left="0"/>
        <w:jc w:val="both"/>
      </w:pPr>
      <w:r>
        <w:rPr>
          <w:rFonts w:ascii="Times New Roman"/>
          <w:b w:val="false"/>
          <w:i w:val="false"/>
          <w:color w:val="000000"/>
          <w:sz w:val="28"/>
        </w:rPr>
        <w:t>
      5-11) облыс аумағында жануарлар дүниесiн қорғау, өсiмiн молайту және пайдалану саласындағы ғылыми зерттеулер мен жобалау-іздестіру жұмыстарын жүргізуді ұйымдастырады және (немесе) қамтамасыз етеді;</w:t>
      </w:r>
    </w:p>
    <w:bookmarkEnd w:id="246"/>
    <w:bookmarkStart w:name="z719" w:id="247"/>
    <w:p>
      <w:pPr>
        <w:spacing w:after="0"/>
        <w:ind w:left="0"/>
        <w:jc w:val="both"/>
      </w:pPr>
      <w:r>
        <w:rPr>
          <w:rFonts w:ascii="Times New Roman"/>
          <w:b w:val="false"/>
          <w:i w:val="false"/>
          <w:color w:val="000000"/>
          <w:sz w:val="28"/>
        </w:rPr>
        <w:t>
      5-12) резервтік қордың балық шаруашылығы су айдындарында және (немесе) учаскелерінде балықтардың қырылу қаупі туындаған жағдайларда уәкілетті орган ведомствосы аумақтық бөлімшесінің шешімі негізінде мелиорациялық балық аулауды ұйымдастырады;</w:t>
      </w:r>
    </w:p>
    <w:bookmarkEnd w:id="247"/>
    <w:p>
      <w:pPr>
        <w:spacing w:after="0"/>
        <w:ind w:left="0"/>
        <w:jc w:val="both"/>
      </w:pPr>
      <w:r>
        <w:rPr>
          <w:rFonts w:ascii="Times New Roman"/>
          <w:b w:val="false"/>
          <w:i w:val="false"/>
          <w:color w:val="000000"/>
          <w:sz w:val="28"/>
        </w:rPr>
        <w:t>
      5-13) инвестициялық салымдар кезінде балық шаруашылығы субъектісі шеккен шығыстардың бір бөлігін өтейді;</w:t>
      </w:r>
    </w:p>
    <w:p>
      <w:pPr>
        <w:spacing w:after="0"/>
        <w:ind w:left="0"/>
        <w:jc w:val="both"/>
      </w:pPr>
      <w:r>
        <w:rPr>
          <w:rFonts w:ascii="Times New Roman"/>
          <w:b w:val="false"/>
          <w:i w:val="false"/>
          <w:color w:val="000000"/>
          <w:sz w:val="28"/>
        </w:rPr>
        <w:t>
      5-14) акваөсіру (балық өсіру) өнімінің өнімділігі мен сапасын арттыруға, сондай-ақ асыл тұқымды балық өсіруді дамытуға субсидиялар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5-15), 5-16) тармақшалармен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97" w:id="248"/>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Жануарлар дүниесiн мемлекеттiк есепке алу, оның мемлекеттiк кадастры мен мониторингi</w:t>
      </w:r>
    </w:p>
    <w:p>
      <w:pPr>
        <w:spacing w:after="0"/>
        <w:ind w:left="0"/>
        <w:jc w:val="both"/>
      </w:pPr>
      <w:r>
        <w:rPr>
          <w:rFonts w:ascii="Times New Roman"/>
          <w:b w:val="false"/>
          <w:i w:val="false"/>
          <w:color w:val="000000"/>
          <w:sz w:val="28"/>
        </w:rPr>
        <w:t>
      Жануарлар дүниесiн қорғауды, өсiмiн молайтуды және пайдалануды қамтамасыз ету үшiн жануарлар түрлерінің жай-күйі мен географиялық таралуы туралы, олардың саны, жүйелi байқау нәтижелерi, оларды шаруашылықтағы пайдалану көлемдерi туралы мәлiметтер жиынтығын және басқа да қажеттi деректердi құрайтын жануарлар дүниесiн мемлекеттiк есепке алу, оның мемлекеттiк кадастры мен мониторингi жүргiзiледi.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Жануарлар дүниесін қорғау, өсімін молайту және пайдалану саласындағы мемлекеттік монополия</w:t>
      </w:r>
    </w:p>
    <w:bookmarkStart w:name="z519" w:id="249"/>
    <w:p>
      <w:pPr>
        <w:spacing w:after="0"/>
        <w:ind w:left="0"/>
        <w:jc w:val="both"/>
      </w:pPr>
      <w:r>
        <w:rPr>
          <w:rFonts w:ascii="Times New Roman"/>
          <w:b w:val="false"/>
          <w:i w:val="false"/>
          <w:color w:val="000000"/>
          <w:sz w:val="28"/>
        </w:rPr>
        <w:t>
      1. Өсімін молайту мақсатында аулауды және ғылыми-зерттеу үшін аулауды қоспағанда, бекіре тұқымдас балық түрлерін үйреншікті мекендеу ортасынан алып қою, оларды сатып алу, қайта өңдеу және олардың уылдырығы мен өнімінің басқа да түрлерін өткізу жөніндегі қызмет мемлекеттік монополияға жатады және оны тек қана мемлекеттік кәсіпорын жүзеге асырады.</w:t>
      </w:r>
    </w:p>
    <w:bookmarkEnd w:id="249"/>
    <w:p>
      <w:pPr>
        <w:spacing w:after="0"/>
        <w:ind w:left="0"/>
        <w:jc w:val="both"/>
      </w:pPr>
      <w:r>
        <w:rPr>
          <w:rFonts w:ascii="Times New Roman"/>
          <w:b w:val="false"/>
          <w:i w:val="false"/>
          <w:color w:val="000000"/>
          <w:sz w:val="28"/>
        </w:rPr>
        <w:t>
      1-1. Бекіре тұқымдас балық түрлерінің өсімін қолдан молайту мен балық өсіру материалын және олардан өсімін молайту мақсатында жыныстық өнімдер алынғаннан кейін бекіре тұқымдас балық түрлерінің дара нұсқаларын тірі күйінде өткізу жануарлар дүниесiн қорғау, өсiмiн молайту және пайдалану саласындағы мемлекеттік монополия субъектісінің қызметімен технологиялық тұрғыдан байланысты қызметке жатады.</w:t>
      </w:r>
    </w:p>
    <w:bookmarkStart w:name="z520" w:id="250"/>
    <w:p>
      <w:pPr>
        <w:spacing w:after="0"/>
        <w:ind w:left="0"/>
        <w:jc w:val="both"/>
      </w:pPr>
      <w:r>
        <w:rPr>
          <w:rFonts w:ascii="Times New Roman"/>
          <w:b w:val="false"/>
          <w:i w:val="false"/>
          <w:color w:val="000000"/>
          <w:sz w:val="28"/>
        </w:rPr>
        <w:t>
      2. Өнімді мемлекеттік монополия субъектісінен сатып алған жеке және заңды тұлғалар оны одан әрі қайта өңдеуді және өткізуді жүзеге асыруға құқылы.</w:t>
      </w:r>
    </w:p>
    <w:bookmarkEnd w:id="250"/>
    <w:bookmarkStart w:name="z521" w:id="251"/>
    <w:p>
      <w:pPr>
        <w:spacing w:after="0"/>
        <w:ind w:left="0"/>
        <w:jc w:val="both"/>
      </w:pPr>
      <w:r>
        <w:rPr>
          <w:rFonts w:ascii="Times New Roman"/>
          <w:b w:val="false"/>
          <w:i w:val="false"/>
          <w:color w:val="000000"/>
          <w:sz w:val="28"/>
        </w:rPr>
        <w:t>
      3. Бекіре тұқымдас балық түрлері кездейсоқ ауланған жағдайларда, сондай-ақ бекіре тұқымдас балық түрлерімен бірге иесіз балық аулау құралдары табылған кезде тіршілік етуге қабілетті дара нұсқалары үйреншікті мекендеу ортасына жіберілуге немесе мемлекеттік тапсырыс шеңберінде бекіре тұқымдас балық түрлерінің құртшабақтарын өсіруді жүзеге асыратын мемлекеттік кәсіпорындарға берілуге тиіс, ал тіршілік етуге қабілетсіз (өлі) дара нұсқалары үйреншікті мекендеу ортасына жіберілуге тиіс.</w:t>
      </w:r>
    </w:p>
    <w:bookmarkEnd w:id="251"/>
    <w:bookmarkStart w:name="z522" w:id="252"/>
    <w:p>
      <w:pPr>
        <w:spacing w:after="0"/>
        <w:ind w:left="0"/>
        <w:jc w:val="both"/>
      </w:pPr>
      <w:r>
        <w:rPr>
          <w:rFonts w:ascii="Times New Roman"/>
          <w:b w:val="false"/>
          <w:i w:val="false"/>
          <w:color w:val="000000"/>
          <w:sz w:val="28"/>
        </w:rPr>
        <w:t>
      4. Бекіре тұқымдас балық түрлерін өсімін молайту мақсатында және ғылыми-зерттеу үшін аулау кезінде үйреншікті мекендеу ортасынан алып қою балық аулау қағидаларына сәйкес жүзеге асырылады.</w:t>
      </w:r>
    </w:p>
    <w:bookmarkEnd w:id="252"/>
    <w:bookmarkStart w:name="z523" w:id="253"/>
    <w:p>
      <w:pPr>
        <w:spacing w:after="0"/>
        <w:ind w:left="0"/>
        <w:jc w:val="both"/>
      </w:pPr>
      <w:r>
        <w:rPr>
          <w:rFonts w:ascii="Times New Roman"/>
          <w:b w:val="false"/>
          <w:i w:val="false"/>
          <w:color w:val="000000"/>
          <w:sz w:val="28"/>
        </w:rPr>
        <w:t>
      5. Мемлекеттік монополия субъектісі өткізетін өнімнің бағасын монополияға қарсы органмен келісу бойынша уәкілетті орган белгілейді.</w:t>
      </w:r>
    </w:p>
    <w:bookmarkEnd w:id="2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Заң 11-1-баппен толықтырылды - ҚР 2010.01.21 </w:t>
      </w:r>
      <w:r>
        <w:rPr>
          <w:rFonts w:ascii="Times New Roman"/>
          <w:b w:val="false"/>
          <w:i w:val="false"/>
          <w:color w:val="000000"/>
          <w:sz w:val="28"/>
        </w:rPr>
        <w:t>№ 242-IV</w:t>
      </w:r>
      <w:r>
        <w:rPr>
          <w:rFonts w:ascii="Times New Roman"/>
          <w:b w:val="false"/>
          <w:i/>
          <w:color w:val="000000"/>
          <w:sz w:val="28"/>
        </w:rPr>
        <w:t xml:space="preserve"> (2011.01.01 бастап қолданысқа енгізіледі) Заңымен, өзгерістер енгізілді - ҚР 2012.01.25 </w:t>
      </w:r>
      <w:r>
        <w:rPr>
          <w:rFonts w:ascii="Times New Roman"/>
          <w:b w:val="false"/>
          <w:i w:val="false"/>
          <w:color w:val="000000"/>
          <w:sz w:val="28"/>
        </w:rPr>
        <w:t>№ 548-IV</w:t>
      </w:r>
      <w:r>
        <w:rPr>
          <w:rFonts w:ascii="Times New Roman"/>
          <w:b w:val="false"/>
          <w:i/>
          <w:color w:val="00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color w:val="00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5" w:id="254"/>
    <w:p>
      <w:pPr>
        <w:spacing w:after="0"/>
        <w:ind w:left="0"/>
        <w:jc w:val="left"/>
      </w:pPr>
      <w:r>
        <w:rPr>
          <w:rFonts w:ascii="Times New Roman"/>
          <w:b/>
          <w:i w:val="false"/>
          <w:color w:val="000000"/>
        </w:rPr>
        <w:t xml:space="preserve"> 3-тарау. Жануарлар дүниесiн қорғау</w:t>
      </w:r>
    </w:p>
    <w:bookmarkEnd w:id="254"/>
    <w:p>
      <w:pPr>
        <w:spacing w:after="0"/>
        <w:ind w:left="0"/>
        <w:jc w:val="both"/>
      </w:pPr>
      <w:r>
        <w:rPr>
          <w:rFonts w:ascii="Times New Roman"/>
          <w:b/>
          <w:i w:val="false"/>
          <w:color w:val="000000"/>
          <w:sz w:val="28"/>
        </w:rPr>
        <w:t>12-бап. Жануарлар дүниесiн қорғау жөнiндегiнегiзгi талаптар</w:t>
      </w:r>
    </w:p>
    <w:p>
      <w:pPr>
        <w:spacing w:after="0"/>
        <w:ind w:left="0"/>
        <w:jc w:val="both"/>
      </w:pPr>
      <w:r>
        <w:rPr>
          <w:rFonts w:ascii="Times New Roman"/>
          <w:b w:val="false"/>
          <w:i w:val="false"/>
          <w:color w:val="000000"/>
          <w:sz w:val="28"/>
        </w:rPr>
        <w:t>
      1. Жануарлар дүниесiнiң жай-күйiне, мекендейтiн ортасына, көбею жағдайларына және жануарлардың өрiс аудару жолдарына әсер ететін немесе әсер етуі мүмкін болатын қызмет жануарлар дүниесінiң, олар мекендейтін ортаның сақталуы мен өсiмiн молайтуды және келтірілетін және келтірілген, оның ішінде болмай қоймайтын зиянды өтеудi қамтамасыз етудiң талаптары, оның iшiнде экологиялық талаптар сақтала отырып жүзеге асырылуға тиiс.</w:t>
      </w:r>
    </w:p>
    <w:bookmarkStart w:name="z187" w:id="255"/>
    <w:p>
      <w:pPr>
        <w:spacing w:after="0"/>
        <w:ind w:left="0"/>
        <w:jc w:val="both"/>
      </w:pPr>
      <w:r>
        <w:rPr>
          <w:rFonts w:ascii="Times New Roman"/>
          <w:b w:val="false"/>
          <w:i w:val="false"/>
          <w:color w:val="000000"/>
          <w:sz w:val="28"/>
        </w:rPr>
        <w:t>
      2. Жануарлар дүниесiнiң жай-күйiне және олар мекендейтiн ортаға әсер ететiн немесе әсер етуi мүмкiн қызметтi жүзеге асыру кезiнде мынадай негiзгi талаптардың сақталуы қамтамасыз етiлуге тиiс:</w:t>
      </w:r>
    </w:p>
    <w:bookmarkEnd w:id="255"/>
    <w:bookmarkStart w:name="z188" w:id="256"/>
    <w:p>
      <w:pPr>
        <w:spacing w:after="0"/>
        <w:ind w:left="0"/>
        <w:jc w:val="both"/>
      </w:pPr>
      <w:r>
        <w:rPr>
          <w:rFonts w:ascii="Times New Roman"/>
          <w:b w:val="false"/>
          <w:i w:val="false"/>
          <w:color w:val="000000"/>
          <w:sz w:val="28"/>
        </w:rPr>
        <w:t>
      1) жануарлар дүниесiнiң табиғи еркiндiк жағдайындағы биологиялық сан алуандығы мен үйiрлiк тұтастығын сақтау;</w:t>
      </w:r>
    </w:p>
    <w:bookmarkEnd w:id="256"/>
    <w:bookmarkStart w:name="z189" w:id="257"/>
    <w:p>
      <w:pPr>
        <w:spacing w:after="0"/>
        <w:ind w:left="0"/>
        <w:jc w:val="both"/>
      </w:pPr>
      <w:r>
        <w:rPr>
          <w:rFonts w:ascii="Times New Roman"/>
          <w:b w:val="false"/>
          <w:i w:val="false"/>
          <w:color w:val="000000"/>
          <w:sz w:val="28"/>
        </w:rPr>
        <w:t>
      2) жануарлар дүниесiнiң объектiлерi мекендейтiн ортаны, олардың көбею жағдайларын, өрiс аудару жолдарын және шоғырлану орындарын сақтау;</w:t>
      </w:r>
    </w:p>
    <w:bookmarkEnd w:id="257"/>
    <w:bookmarkStart w:name="z190" w:id="258"/>
    <w:p>
      <w:pPr>
        <w:spacing w:after="0"/>
        <w:ind w:left="0"/>
        <w:jc w:val="both"/>
      </w:pPr>
      <w:r>
        <w:rPr>
          <w:rFonts w:ascii="Times New Roman"/>
          <w:b w:val="false"/>
          <w:i w:val="false"/>
          <w:color w:val="000000"/>
          <w:sz w:val="28"/>
        </w:rPr>
        <w:t>
      3) жануарлар дүниесi объектiлерiн ғылыми негізделген тұрғыдан ұтымды пайдалану және олардың өсiмiн молайту;</w:t>
      </w:r>
    </w:p>
    <w:bookmarkEnd w:id="258"/>
    <w:bookmarkStart w:name="z191" w:id="259"/>
    <w:p>
      <w:pPr>
        <w:spacing w:after="0"/>
        <w:ind w:left="0"/>
        <w:jc w:val="both"/>
      </w:pPr>
      <w:r>
        <w:rPr>
          <w:rFonts w:ascii="Times New Roman"/>
          <w:b w:val="false"/>
          <w:i w:val="false"/>
          <w:color w:val="000000"/>
          <w:sz w:val="28"/>
        </w:rPr>
        <w:t>
      4) табиғаттағы биологиялық тепе-теңдiктi сақтау мақсатында жануарлар дүниесi объектiлерiнiң санын реттеу;</w:t>
      </w:r>
    </w:p>
    <w:bookmarkEnd w:id="259"/>
    <w:bookmarkStart w:name="z192" w:id="260"/>
    <w:p>
      <w:pPr>
        <w:spacing w:after="0"/>
        <w:ind w:left="0"/>
        <w:jc w:val="both"/>
      </w:pPr>
      <w:r>
        <w:rPr>
          <w:rFonts w:ascii="Times New Roman"/>
          <w:b w:val="false"/>
          <w:i w:val="false"/>
          <w:color w:val="000000"/>
          <w:sz w:val="28"/>
        </w:rPr>
        <w:t>
      5) жануарлар түрлерін, оның iшiнде бағалы, сирек кездесетiндерi мен құрып кету қаупi төнгендерiн жасанды өсiрудi қоса алғанда, кейiннен оларды мекендеу ортасына шығара отырып, жануарлар дүниесiнiң өсiмiн молайту.</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2007.01.09 № </w:t>
      </w:r>
      <w:r>
        <w:rPr>
          <w:rFonts w:ascii="Times New Roman"/>
          <w:b w:val="false"/>
          <w:i w:val="false"/>
          <w:color w:val="000000"/>
          <w:sz w:val="28"/>
        </w:rPr>
        <w:t>213</w:t>
      </w:r>
      <w:r>
        <w:rPr>
          <w:rFonts w:ascii="Times New Roman"/>
          <w:b w:val="false"/>
          <w:i w:val="false"/>
          <w:color w:val="ff0000"/>
          <w:sz w:val="28"/>
        </w:rPr>
        <w:t xml:space="preserve">,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Жануарлар дүниесiн қорғау</w:t>
      </w:r>
    </w:p>
    <w:p>
      <w:pPr>
        <w:spacing w:after="0"/>
        <w:ind w:left="0"/>
        <w:jc w:val="both"/>
      </w:pPr>
      <w:r>
        <w:rPr>
          <w:rFonts w:ascii="Times New Roman"/>
          <w:b w:val="false"/>
          <w:i w:val="false"/>
          <w:color w:val="000000"/>
          <w:sz w:val="28"/>
        </w:rPr>
        <w:t>
      Жануарлар дүниесiн қорғау:</w:t>
      </w:r>
    </w:p>
    <w:bookmarkStart w:name="z194" w:id="261"/>
    <w:p>
      <w:pPr>
        <w:spacing w:after="0"/>
        <w:ind w:left="0"/>
        <w:jc w:val="both"/>
      </w:pPr>
      <w:r>
        <w:rPr>
          <w:rFonts w:ascii="Times New Roman"/>
          <w:b w:val="false"/>
          <w:i w:val="false"/>
          <w:color w:val="000000"/>
          <w:sz w:val="28"/>
        </w:rPr>
        <w:t>
      1) жануарлар дүниесi объектiлерiн қорғау, өсiмiн молайту және пайдалану жөнiндегi қағидаларды, нормалар мен нормативтерді белгiлеу және сақтау;</w:t>
      </w:r>
    </w:p>
    <w:bookmarkEnd w:id="261"/>
    <w:bookmarkStart w:name="z195" w:id="262"/>
    <w:p>
      <w:pPr>
        <w:spacing w:after="0"/>
        <w:ind w:left="0"/>
        <w:jc w:val="both"/>
      </w:pPr>
      <w:r>
        <w:rPr>
          <w:rFonts w:ascii="Times New Roman"/>
          <w:b w:val="false"/>
          <w:i w:val="false"/>
          <w:color w:val="000000"/>
          <w:sz w:val="28"/>
        </w:rPr>
        <w:t>
      2) жануарлар дүниесiн пайдалануға шектеулер мен тыйым салулар белгiлеу;</w:t>
      </w:r>
    </w:p>
    <w:bookmarkEnd w:id="262"/>
    <w:bookmarkStart w:name="z196" w:id="263"/>
    <w:p>
      <w:pPr>
        <w:spacing w:after="0"/>
        <w:ind w:left="0"/>
        <w:jc w:val="both"/>
      </w:pPr>
      <w:r>
        <w:rPr>
          <w:rFonts w:ascii="Times New Roman"/>
          <w:b w:val="false"/>
          <w:i w:val="false"/>
          <w:color w:val="000000"/>
          <w:sz w:val="28"/>
        </w:rPr>
        <w:t>
      3) жануарлардың бағалы, сирек кездесетiн және құрып кету қаупi төнген түрлерiн қорғау;</w:t>
      </w:r>
    </w:p>
    <w:bookmarkEnd w:id="263"/>
    <w:bookmarkStart w:name="z197" w:id="264"/>
    <w:p>
      <w:pPr>
        <w:spacing w:after="0"/>
        <w:ind w:left="0"/>
        <w:jc w:val="both"/>
      </w:pPr>
      <w:r>
        <w:rPr>
          <w:rFonts w:ascii="Times New Roman"/>
          <w:b w:val="false"/>
          <w:i w:val="false"/>
          <w:color w:val="000000"/>
          <w:sz w:val="28"/>
        </w:rPr>
        <w:t>
      4) жануарлар дүниесiн пайдаланудың белгiленген ережелерiн бұзуды болдырмау;</w:t>
      </w:r>
    </w:p>
    <w:bookmarkEnd w:id="264"/>
    <w:bookmarkStart w:name="z198" w:id="265"/>
    <w:p>
      <w:pPr>
        <w:spacing w:after="0"/>
        <w:ind w:left="0"/>
        <w:jc w:val="both"/>
      </w:pPr>
      <w:r>
        <w:rPr>
          <w:rFonts w:ascii="Times New Roman"/>
          <w:b w:val="false"/>
          <w:i w:val="false"/>
          <w:color w:val="000000"/>
          <w:sz w:val="28"/>
        </w:rPr>
        <w:t>
      5) жануарлар мекендейтiн ортаны қорғауды, олардың көбею жағдайларын, өрiс аудару жолдары мен шоғырлану орындарын ұйымдастыру;</w:t>
      </w:r>
    </w:p>
    <w:bookmarkEnd w:id="265"/>
    <w:bookmarkStart w:name="z199" w:id="266"/>
    <w:p>
      <w:pPr>
        <w:spacing w:after="0"/>
        <w:ind w:left="0"/>
        <w:jc w:val="both"/>
      </w:pPr>
      <w:r>
        <w:rPr>
          <w:rFonts w:ascii="Times New Roman"/>
          <w:b w:val="false"/>
          <w:i w:val="false"/>
          <w:color w:val="000000"/>
          <w:sz w:val="28"/>
        </w:rPr>
        <w:t>
      6) жануарлар дүниесiн пайдаланушыларға жануарлар дүниесi объектiлерiн қорғау жөнiндегi мiндеттердi жүктей отырып, аумақтарды, акваторияларды бекiтiп беру;</w:t>
      </w:r>
    </w:p>
    <w:bookmarkEnd w:id="266"/>
    <w:bookmarkStart w:name="z200" w:id="267"/>
    <w:p>
      <w:pPr>
        <w:spacing w:after="0"/>
        <w:ind w:left="0"/>
        <w:jc w:val="both"/>
      </w:pPr>
      <w:r>
        <w:rPr>
          <w:rFonts w:ascii="Times New Roman"/>
          <w:b w:val="false"/>
          <w:i w:val="false"/>
          <w:color w:val="000000"/>
          <w:sz w:val="28"/>
        </w:rPr>
        <w:t>
      7) ерекше қорғалатын табиғи аумақтарды құру;</w:t>
      </w:r>
    </w:p>
    <w:bookmarkEnd w:id="267"/>
    <w:bookmarkStart w:name="z201" w:id="268"/>
    <w:p>
      <w:pPr>
        <w:spacing w:after="0"/>
        <w:ind w:left="0"/>
        <w:jc w:val="both"/>
      </w:pPr>
      <w:r>
        <w:rPr>
          <w:rFonts w:ascii="Times New Roman"/>
          <w:b w:val="false"/>
          <w:i w:val="false"/>
          <w:color w:val="000000"/>
          <w:sz w:val="28"/>
        </w:rPr>
        <w:t>
      8) жануарлар түрлерін жасанды түрде өсiру;</w:t>
      </w:r>
    </w:p>
    <w:bookmarkEnd w:id="268"/>
    <w:bookmarkStart w:name="z202" w:id="269"/>
    <w:p>
      <w:pPr>
        <w:spacing w:after="0"/>
        <w:ind w:left="0"/>
        <w:jc w:val="both"/>
      </w:pPr>
      <w:r>
        <w:rPr>
          <w:rFonts w:ascii="Times New Roman"/>
          <w:b w:val="false"/>
          <w:i w:val="false"/>
          <w:color w:val="000000"/>
          <w:sz w:val="28"/>
        </w:rPr>
        <w:t>
      9) жануарлар ауырған жағдайда, дүлей зiлзала кезiнде және басқа себептер салдарынан қырылу қаупi төнген жағдайларда оларға көмек көрсету;</w:t>
      </w:r>
    </w:p>
    <w:bookmarkEnd w:id="269"/>
    <w:bookmarkStart w:name="z203" w:id="270"/>
    <w:p>
      <w:pPr>
        <w:spacing w:after="0"/>
        <w:ind w:left="0"/>
        <w:jc w:val="both"/>
      </w:pPr>
      <w:r>
        <w:rPr>
          <w:rFonts w:ascii="Times New Roman"/>
          <w:b w:val="false"/>
          <w:i w:val="false"/>
          <w:color w:val="000000"/>
          <w:sz w:val="28"/>
        </w:rPr>
        <w:t>
      10) жануарлар дүниесiн қорғау, өсiмiн молайту және пайдалану саласындағы ғылыми зерттеулердi ұйымдастыру;</w:t>
      </w:r>
    </w:p>
    <w:bookmarkEnd w:id="270"/>
    <w:bookmarkStart w:name="z204" w:id="271"/>
    <w:p>
      <w:pPr>
        <w:spacing w:after="0"/>
        <w:ind w:left="0"/>
        <w:jc w:val="both"/>
      </w:pPr>
      <w:r>
        <w:rPr>
          <w:rFonts w:ascii="Times New Roman"/>
          <w:b w:val="false"/>
          <w:i w:val="false"/>
          <w:color w:val="000000"/>
          <w:sz w:val="28"/>
        </w:rPr>
        <w:t>
      11) жануарлар дүниесi объектiлерiн қорғау және орнықты пайдалану идеяларын насихаттау;</w:t>
      </w:r>
    </w:p>
    <w:bookmarkEnd w:id="271"/>
    <w:bookmarkStart w:name="z205" w:id="272"/>
    <w:p>
      <w:pPr>
        <w:spacing w:after="0"/>
        <w:ind w:left="0"/>
        <w:jc w:val="both"/>
      </w:pPr>
      <w:r>
        <w:rPr>
          <w:rFonts w:ascii="Times New Roman"/>
          <w:b w:val="false"/>
          <w:i w:val="false"/>
          <w:color w:val="000000"/>
          <w:sz w:val="28"/>
        </w:rPr>
        <w:t>
      12) жеке және заңды тұлғалардың жануарлар дүниесiн қорғау жөнiндегi қызметiн ынталандыру;</w:t>
      </w:r>
    </w:p>
    <w:bookmarkEnd w:id="272"/>
    <w:bookmarkStart w:name="z206" w:id="273"/>
    <w:p>
      <w:pPr>
        <w:spacing w:after="0"/>
        <w:ind w:left="0"/>
        <w:jc w:val="both"/>
      </w:pPr>
      <w:r>
        <w:rPr>
          <w:rFonts w:ascii="Times New Roman"/>
          <w:b w:val="false"/>
          <w:i w:val="false"/>
          <w:color w:val="000000"/>
          <w:sz w:val="28"/>
        </w:rPr>
        <w:t>
      13) азаматтарды жануарлар дүниесiне iзгiлiктi және ұқыпты қарау рухында тәрбиелеу жолымен жүзеге асырылады.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Жануарлар дүниесiн сақтау және өсiмiн молайту мақсатында оны пайдалануға шектеулер мен тыйым салулар белгiлеу</w:t>
      </w:r>
    </w:p>
    <w:bookmarkStart w:name="z812" w:id="274"/>
    <w:p>
      <w:pPr>
        <w:spacing w:after="0"/>
        <w:ind w:left="0"/>
        <w:jc w:val="both"/>
      </w:pPr>
      <w:r>
        <w:rPr>
          <w:rFonts w:ascii="Times New Roman"/>
          <w:b w:val="false"/>
          <w:i w:val="false"/>
          <w:color w:val="000000"/>
          <w:sz w:val="28"/>
        </w:rPr>
        <w:t>
      1. Жануарлар дүниесi объектiлерiн сақтау және өсiмiн молайту мақсатында:</w:t>
      </w:r>
    </w:p>
    <w:bookmarkEnd w:id="274"/>
    <w:bookmarkStart w:name="z207" w:id="275"/>
    <w:p>
      <w:pPr>
        <w:spacing w:after="0"/>
        <w:ind w:left="0"/>
        <w:jc w:val="both"/>
      </w:pPr>
      <w:r>
        <w:rPr>
          <w:rFonts w:ascii="Times New Roman"/>
          <w:b w:val="false"/>
          <w:i w:val="false"/>
          <w:color w:val="000000"/>
          <w:sz w:val="28"/>
        </w:rPr>
        <w:t>
      1) жануарлар дүниесiн пайдалану мерзiмдерiн шектеу;</w:t>
      </w:r>
    </w:p>
    <w:bookmarkEnd w:id="275"/>
    <w:bookmarkStart w:name="z208" w:id="276"/>
    <w:p>
      <w:pPr>
        <w:spacing w:after="0"/>
        <w:ind w:left="0"/>
        <w:jc w:val="both"/>
      </w:pPr>
      <w:r>
        <w:rPr>
          <w:rFonts w:ascii="Times New Roman"/>
          <w:b w:val="false"/>
          <w:i w:val="false"/>
          <w:color w:val="000000"/>
          <w:sz w:val="28"/>
        </w:rPr>
        <w:t>
      2) аулау әдiстерiне, тәсiлдерiне және құрал түрлерiне тыйым салу;</w:t>
      </w:r>
    </w:p>
    <w:bookmarkEnd w:id="276"/>
    <w:bookmarkStart w:name="z209" w:id="277"/>
    <w:p>
      <w:pPr>
        <w:spacing w:after="0"/>
        <w:ind w:left="0"/>
        <w:jc w:val="both"/>
      </w:pPr>
      <w:r>
        <w:rPr>
          <w:rFonts w:ascii="Times New Roman"/>
          <w:b w:val="false"/>
          <w:i w:val="false"/>
          <w:color w:val="000000"/>
          <w:sz w:val="28"/>
        </w:rPr>
        <w:t>
      3) жануарлар дүниесі объектілерін алу нормаларын өзгерту;</w:t>
      </w:r>
    </w:p>
    <w:bookmarkEnd w:id="277"/>
    <w:bookmarkStart w:name="z210" w:id="278"/>
    <w:p>
      <w:pPr>
        <w:spacing w:after="0"/>
        <w:ind w:left="0"/>
        <w:jc w:val="both"/>
      </w:pPr>
      <w:r>
        <w:rPr>
          <w:rFonts w:ascii="Times New Roman"/>
          <w:b w:val="false"/>
          <w:i w:val="false"/>
          <w:color w:val="000000"/>
          <w:sz w:val="28"/>
        </w:rPr>
        <w:t>
      4) жануарлар дүниесiн пайдаланушылардың санын шектеу;</w:t>
      </w:r>
    </w:p>
    <w:bookmarkEnd w:id="278"/>
    <w:bookmarkStart w:name="z813" w:id="279"/>
    <w:p>
      <w:pPr>
        <w:spacing w:after="0"/>
        <w:ind w:left="0"/>
        <w:jc w:val="both"/>
      </w:pPr>
      <w:r>
        <w:rPr>
          <w:rFonts w:ascii="Times New Roman"/>
          <w:b w:val="false"/>
          <w:i w:val="false"/>
          <w:color w:val="000000"/>
          <w:sz w:val="28"/>
        </w:rPr>
        <w:t>
      5) жануарлар әлемін пайдалану орындарын шектеу;</w:t>
      </w:r>
    </w:p>
    <w:bookmarkEnd w:id="279"/>
    <w:bookmarkStart w:name="z814" w:id="280"/>
    <w:p>
      <w:pPr>
        <w:spacing w:after="0"/>
        <w:ind w:left="0"/>
        <w:jc w:val="both"/>
      </w:pPr>
      <w:r>
        <w:rPr>
          <w:rFonts w:ascii="Times New Roman"/>
          <w:b w:val="false"/>
          <w:i w:val="false"/>
          <w:color w:val="000000"/>
          <w:sz w:val="28"/>
        </w:rPr>
        <w:t>
      6) заңсыз, хабарлаусыз, реттеусіз кәсіпшілікке, сондай-ақ су биологиялық ресурстарынан дайындалған өнімнің заңсыз айналымына қарсы күрес бойынша шаралар белгіленеді.</w:t>
      </w:r>
    </w:p>
    <w:bookmarkEnd w:id="280"/>
    <w:bookmarkStart w:name="z211" w:id="281"/>
    <w:p>
      <w:pPr>
        <w:spacing w:after="0"/>
        <w:ind w:left="0"/>
        <w:jc w:val="both"/>
      </w:pPr>
      <w:r>
        <w:rPr>
          <w:rFonts w:ascii="Times New Roman"/>
          <w:b w:val="false"/>
          <w:i w:val="false"/>
          <w:color w:val="000000"/>
          <w:sz w:val="28"/>
        </w:rPr>
        <w:t>
      2. Шектеулер мен тыйым салулар белгiлеуге:</w:t>
      </w:r>
    </w:p>
    <w:bookmarkEnd w:id="281"/>
    <w:bookmarkStart w:name="z212" w:id="282"/>
    <w:p>
      <w:pPr>
        <w:spacing w:after="0"/>
        <w:ind w:left="0"/>
        <w:jc w:val="both"/>
      </w:pPr>
      <w:r>
        <w:rPr>
          <w:rFonts w:ascii="Times New Roman"/>
          <w:b w:val="false"/>
          <w:i w:val="false"/>
          <w:color w:val="000000"/>
          <w:sz w:val="28"/>
        </w:rPr>
        <w:t>
      1) жануарлар популяциясының жыныс-жас құрылымының бұзылуы;</w:t>
      </w:r>
    </w:p>
    <w:bookmarkEnd w:id="282"/>
    <w:bookmarkStart w:name="z213" w:id="283"/>
    <w:p>
      <w:pPr>
        <w:spacing w:after="0"/>
        <w:ind w:left="0"/>
        <w:jc w:val="both"/>
      </w:pPr>
      <w:r>
        <w:rPr>
          <w:rFonts w:ascii="Times New Roman"/>
          <w:b w:val="false"/>
          <w:i w:val="false"/>
          <w:color w:val="000000"/>
          <w:sz w:val="28"/>
        </w:rPr>
        <w:t>
      2) жануарлар санының азаюы;</w:t>
      </w:r>
    </w:p>
    <w:bookmarkEnd w:id="283"/>
    <w:bookmarkStart w:name="z214" w:id="284"/>
    <w:p>
      <w:pPr>
        <w:spacing w:after="0"/>
        <w:ind w:left="0"/>
        <w:jc w:val="both"/>
      </w:pPr>
      <w:r>
        <w:rPr>
          <w:rFonts w:ascii="Times New Roman"/>
          <w:b w:val="false"/>
          <w:i w:val="false"/>
          <w:color w:val="000000"/>
          <w:sz w:val="28"/>
        </w:rPr>
        <w:t>
      3) мекендеу ортасының нашарлауы;</w:t>
      </w:r>
    </w:p>
    <w:bookmarkEnd w:id="284"/>
    <w:bookmarkStart w:name="z215" w:id="285"/>
    <w:p>
      <w:pPr>
        <w:spacing w:after="0"/>
        <w:ind w:left="0"/>
        <w:jc w:val="both"/>
      </w:pPr>
      <w:r>
        <w:rPr>
          <w:rFonts w:ascii="Times New Roman"/>
          <w:b w:val="false"/>
          <w:i w:val="false"/>
          <w:color w:val="000000"/>
          <w:sz w:val="28"/>
        </w:rPr>
        <w:t>
      4) жануарлардың өрiс аударуы мен көбеюi кезеңiнде олар жаппай шоғырланатын жерлерде тыным алу аймақтарын құру қажеттiгi;</w:t>
      </w:r>
    </w:p>
    <w:bookmarkEnd w:id="285"/>
    <w:bookmarkStart w:name="z720" w:id="286"/>
    <w:p>
      <w:pPr>
        <w:spacing w:after="0"/>
        <w:ind w:left="0"/>
        <w:jc w:val="both"/>
      </w:pPr>
      <w:r>
        <w:rPr>
          <w:rFonts w:ascii="Times New Roman"/>
          <w:b w:val="false"/>
          <w:i w:val="false"/>
          <w:color w:val="000000"/>
          <w:sz w:val="28"/>
        </w:rPr>
        <w:t>
      5) гидрометеорологиялық жағдайларға қарай балықтардың уылдырық шашуы үшін жағдайларды қамтамасыз ету қажеттігі негiз болып табылады.</w:t>
      </w:r>
    </w:p>
    <w:bookmarkEnd w:id="286"/>
    <w:bookmarkStart w:name="z216" w:id="287"/>
    <w:p>
      <w:pPr>
        <w:spacing w:after="0"/>
        <w:ind w:left="0"/>
        <w:jc w:val="both"/>
      </w:pPr>
      <w:r>
        <w:rPr>
          <w:rFonts w:ascii="Times New Roman"/>
          <w:b w:val="false"/>
          <w:i w:val="false"/>
          <w:color w:val="000000"/>
          <w:sz w:val="28"/>
        </w:rPr>
        <w:t>
      3. Жануарлар дүниесi объектiлерiн сақтау мақсатында:</w:t>
      </w:r>
    </w:p>
    <w:bookmarkEnd w:id="287"/>
    <w:bookmarkStart w:name="z217" w:id="288"/>
    <w:p>
      <w:pPr>
        <w:spacing w:after="0"/>
        <w:ind w:left="0"/>
        <w:jc w:val="both"/>
      </w:pPr>
      <w:r>
        <w:rPr>
          <w:rFonts w:ascii="Times New Roman"/>
          <w:b w:val="false"/>
          <w:i w:val="false"/>
          <w:color w:val="000000"/>
          <w:sz w:val="28"/>
        </w:rPr>
        <w:t>
      1) өсiмдiктердi жоюға және жануарлар мекендейтiн ортаның жағдайларын нашарлататын өзге де iс-әрекеттерге;</w:t>
      </w:r>
    </w:p>
    <w:bookmarkEnd w:id="288"/>
    <w:bookmarkStart w:name="z218" w:id="289"/>
    <w:p>
      <w:pPr>
        <w:spacing w:after="0"/>
        <w:ind w:left="0"/>
        <w:jc w:val="both"/>
      </w:pPr>
      <w:r>
        <w:rPr>
          <w:rFonts w:ascii="Times New Roman"/>
          <w:b w:val="false"/>
          <w:i w:val="false"/>
          <w:color w:val="000000"/>
          <w:sz w:val="28"/>
        </w:rPr>
        <w:t>
      2) жануарлар үйiрiмен мекендейтiн жердi периметрі бойынша олардың iндерi орналасқан жерге жиырма метр жақын немесе оларды алдын ала басқа жерге көшiрмей жыртуға;</w:t>
      </w:r>
    </w:p>
    <w:bookmarkEnd w:id="289"/>
    <w:bookmarkStart w:name="z219" w:id="290"/>
    <w:p>
      <w:pPr>
        <w:spacing w:after="0"/>
        <w:ind w:left="0"/>
        <w:jc w:val="both"/>
      </w:pPr>
      <w:r>
        <w:rPr>
          <w:rFonts w:ascii="Times New Roman"/>
          <w:b w:val="false"/>
          <w:i w:val="false"/>
          <w:color w:val="000000"/>
          <w:sz w:val="28"/>
        </w:rPr>
        <w:t>
      3) уәкілетті органның рұқсатынсыз жануарлардың паналау орындары мен ұяларын бұзуға және бүлдiруге, жұмыртқаларын жинауға;</w:t>
      </w:r>
    </w:p>
    <w:bookmarkEnd w:id="290"/>
    <w:bookmarkStart w:name="z220" w:id="291"/>
    <w:p>
      <w:pPr>
        <w:spacing w:after="0"/>
        <w:ind w:left="0"/>
        <w:jc w:val="both"/>
      </w:pPr>
      <w:r>
        <w:rPr>
          <w:rFonts w:ascii="Times New Roman"/>
          <w:b w:val="false"/>
          <w:i w:val="false"/>
          <w:color w:val="000000"/>
          <w:sz w:val="28"/>
        </w:rPr>
        <w:t>
      4) суда жүзетiн құстардың жаппай ұя салуы көрсетiлген және балықтардың көбеюi кезеңiнде олар уылдырық шашатын жерлерде катерлердiң, моторлы қайықтардың және басқа да жүзу құралдарының двигательдерін iске қосып жүзуге;</w:t>
      </w:r>
    </w:p>
    <w:bookmarkEnd w:id="291"/>
    <w:bookmarkStart w:name="z221" w:id="292"/>
    <w:p>
      <w:pPr>
        <w:spacing w:after="0"/>
        <w:ind w:left="0"/>
        <w:jc w:val="both"/>
      </w:pPr>
      <w:r>
        <w:rPr>
          <w:rFonts w:ascii="Times New Roman"/>
          <w:b w:val="false"/>
          <w:i w:val="false"/>
          <w:color w:val="000000"/>
          <w:sz w:val="28"/>
        </w:rPr>
        <w:t>
      5) ұшақтардың, тiкұшақтардың және өзге де ұшу аппараттарының итбалықтар, тұяқты жабайы жануарлар мен топтасып ұшатын құстар жаппай мекендейтiн аумақтардың үстiнен бiр километр төмен биiктiкте ұшып өтуiне;</w:t>
      </w:r>
    </w:p>
    <w:bookmarkEnd w:id="292"/>
    <w:bookmarkStart w:name="z222" w:id="293"/>
    <w:p>
      <w:pPr>
        <w:spacing w:after="0"/>
        <w:ind w:left="0"/>
        <w:jc w:val="both"/>
      </w:pPr>
      <w:r>
        <w:rPr>
          <w:rFonts w:ascii="Times New Roman"/>
          <w:b w:val="false"/>
          <w:i w:val="false"/>
          <w:color w:val="000000"/>
          <w:sz w:val="28"/>
        </w:rPr>
        <w:t>
      6) жануарлардың мекендеу ортасын жоюға, жемшөптiк өсiмдiктер егiстiктерiн, қорғау екпелерiн, сортаң топырақтарды, жануарларға арналған астауларды, сiлтеме белгiлердi, аң аулау және балық аулау шаруашылығын жүргiзуге арналған құрылыстарды бүлдiруге;</w:t>
      </w:r>
    </w:p>
    <w:bookmarkEnd w:id="293"/>
    <w:bookmarkStart w:name="z223" w:id="294"/>
    <w:p>
      <w:pPr>
        <w:spacing w:after="0"/>
        <w:ind w:left="0"/>
        <w:jc w:val="both"/>
      </w:pPr>
      <w:r>
        <w:rPr>
          <w:rFonts w:ascii="Times New Roman"/>
          <w:b w:val="false"/>
          <w:i w:val="false"/>
          <w:color w:val="000000"/>
          <w:sz w:val="28"/>
        </w:rPr>
        <w:t>
      7) жануарлардың сирек кездесетiн және жойылып кету қаупi төнген түрлерiн, олардың бөліктерін немесе дериваттарын Қазақстан Республикасы Үкiметiнiң шешiмiнсiз алып қоюға;</w:t>
      </w:r>
    </w:p>
    <w:bookmarkEnd w:id="294"/>
    <w:bookmarkStart w:name="z224" w:id="295"/>
    <w:p>
      <w:pPr>
        <w:spacing w:after="0"/>
        <w:ind w:left="0"/>
        <w:jc w:val="both"/>
      </w:pPr>
      <w:r>
        <w:rPr>
          <w:rFonts w:ascii="Times New Roman"/>
          <w:b w:val="false"/>
          <w:i w:val="false"/>
          <w:color w:val="000000"/>
          <w:sz w:val="28"/>
        </w:rPr>
        <w:t>
      8) жануарлар дүниесi объектiлерiн белгiленген лимиттен артық және жануарлар дүниесiн пайдалануға арналған рұқсаттарда немесе жолдамаларда көрсетiлген мерзiмдерден тыс, сондай-ақ тыныштық аймақтары мен өсімді молайту учаскелерінде аулауға;</w:t>
      </w:r>
    </w:p>
    <w:bookmarkEnd w:id="295"/>
    <w:bookmarkStart w:name="z225" w:id="296"/>
    <w:p>
      <w:pPr>
        <w:spacing w:after="0"/>
        <w:ind w:left="0"/>
        <w:jc w:val="both"/>
      </w:pPr>
      <w:r>
        <w:rPr>
          <w:rFonts w:ascii="Times New Roman"/>
          <w:b w:val="false"/>
          <w:i w:val="false"/>
          <w:color w:val="000000"/>
          <w:sz w:val="28"/>
        </w:rPr>
        <w:t>
      9) жануарлар дүниесi объектiлерiн аң аулау мен балық аулау ережелерiнде көзделмеген жануарларды аулау құралдарының, әдiстерінің және тәсiлдерiнiң түрлерiн қолдана отырып аулауға;</w:t>
      </w:r>
    </w:p>
    <w:bookmarkEnd w:id="296"/>
    <w:bookmarkStart w:name="z226" w:id="297"/>
    <w:p>
      <w:pPr>
        <w:spacing w:after="0"/>
        <w:ind w:left="0"/>
        <w:jc w:val="both"/>
      </w:pPr>
      <w:r>
        <w:rPr>
          <w:rFonts w:ascii="Times New Roman"/>
          <w:b w:val="false"/>
          <w:i w:val="false"/>
          <w:color w:val="000000"/>
          <w:sz w:val="28"/>
        </w:rPr>
        <w:t>
      10) жарылғыш құрылғыларды, улы химикаттарды және басқа да химиялық препараттарды қолдана отырып (дала кемiргiштерiн жою кезiнде, сондай-ақ жануарлардың құтыру iндетi мен басқа да аурулары жағдайларында улы химикаттарды қолдануды қоспағанда) жануарлар дүниесi объектiлерiн аулауға;</w:t>
      </w:r>
    </w:p>
    <w:bookmarkEnd w:id="297"/>
    <w:bookmarkStart w:name="z227" w:id="298"/>
    <w:p>
      <w:pPr>
        <w:spacing w:after="0"/>
        <w:ind w:left="0"/>
        <w:jc w:val="both"/>
      </w:pPr>
      <w:r>
        <w:rPr>
          <w:rFonts w:ascii="Times New Roman"/>
          <w:b w:val="false"/>
          <w:i w:val="false"/>
          <w:color w:val="000000"/>
          <w:sz w:val="28"/>
        </w:rPr>
        <w:t>
      11) уәкiлеттi органның рұқсатынсыз жануарларды интродукциялауды, реинтродукциялауды және будандастыруды жүргiзуге;</w:t>
      </w:r>
    </w:p>
    <w:bookmarkEnd w:id="298"/>
    <w:bookmarkStart w:name="z698" w:id="299"/>
    <w:p>
      <w:pPr>
        <w:spacing w:after="0"/>
        <w:ind w:left="0"/>
        <w:jc w:val="both"/>
      </w:pPr>
      <w:r>
        <w:rPr>
          <w:rFonts w:ascii="Times New Roman"/>
          <w:b w:val="false"/>
          <w:i w:val="false"/>
          <w:color w:val="000000"/>
          <w:sz w:val="28"/>
        </w:rPr>
        <w:t>
      12) 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 жүзбелi таным белгілерiн және аншлагтарды жоюға немесе бүлдiруге;</w:t>
      </w:r>
    </w:p>
    <w:bookmarkEnd w:id="299"/>
    <w:bookmarkStart w:name="z721" w:id="300"/>
    <w:p>
      <w:pPr>
        <w:spacing w:after="0"/>
        <w:ind w:left="0"/>
        <w:jc w:val="both"/>
      </w:pPr>
      <w:r>
        <w:rPr>
          <w:rFonts w:ascii="Times New Roman"/>
          <w:b w:val="false"/>
          <w:i w:val="false"/>
          <w:color w:val="000000"/>
          <w:sz w:val="28"/>
        </w:rPr>
        <w:t>
      13) балықтарды қорғау құрылғыларынсыз, сондай-ақ белгіленген талаптарға сәйкес келмейтін су жинау және ағызу құрылыстарын пайдалануға тыйым салынады.</w:t>
      </w:r>
    </w:p>
    <w:bookmarkEnd w:id="300"/>
    <w:bookmarkStart w:name="z699" w:id="301"/>
    <w:p>
      <w:pPr>
        <w:spacing w:after="0"/>
        <w:ind w:left="0"/>
        <w:jc w:val="both"/>
      </w:pPr>
      <w:r>
        <w:rPr>
          <w:rFonts w:ascii="Times New Roman"/>
          <w:b w:val="false"/>
          <w:i w:val="false"/>
          <w:color w:val="000000"/>
          <w:sz w:val="28"/>
        </w:rPr>
        <w:t>
      4. Жануарлар дүниесі объектілерін сақтау мақсатында шектеулер мен тыйым салулар жануарлардың мекендеу ортасы ареалдарының (таралу облыстарының) географиялық, климаттық ерекшеліктері ескеріле отырып енгізіледі.</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ҚР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 күнінен бастап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Жануарлардың сирек кездесетiн және құрып кету қаупi төнген түрлерiн қорғау</w:t>
      </w:r>
    </w:p>
    <w:p>
      <w:pPr>
        <w:spacing w:after="0"/>
        <w:ind w:left="0"/>
        <w:jc w:val="both"/>
      </w:pPr>
      <w:r>
        <w:rPr>
          <w:rFonts w:ascii="Times New Roman"/>
          <w:b w:val="false"/>
          <w:i w:val="false"/>
          <w:color w:val="000000"/>
          <w:sz w:val="28"/>
        </w:rPr>
        <w:t>
      1. Жануарлардың сирек кездесетiн және құрып кету қаупi төнген түрлерi "Ерекше қорғалатын табиғи аумақтар туралы" Қазақстан Республикасының Заңына сәйкес Қазақстан Республикасының Қызыл кiтабына енгiзiледi.</w:t>
      </w:r>
    </w:p>
    <w:bookmarkStart w:name="z228" w:id="302"/>
    <w:p>
      <w:pPr>
        <w:spacing w:after="0"/>
        <w:ind w:left="0"/>
        <w:jc w:val="both"/>
      </w:pPr>
      <w:r>
        <w:rPr>
          <w:rFonts w:ascii="Times New Roman"/>
          <w:b w:val="false"/>
          <w:i w:val="false"/>
          <w:color w:val="000000"/>
          <w:sz w:val="28"/>
        </w:rPr>
        <w:t>
      2. Жануарлардың сирек кездесетiн және құрып кету қаупi төнген түрлерiн қорғауды мемлекет жүзеге асырады. Жеке және заңды тұлғалар жануарлардың сирек кездесетiн және құрып кету қаупi төнген түрлерiн қорғау жөнiнде шаралар қолдануға мiндеттi.</w:t>
      </w:r>
    </w:p>
    <w:bookmarkEnd w:id="302"/>
    <w:bookmarkStart w:name="z229" w:id="303"/>
    <w:p>
      <w:pPr>
        <w:spacing w:after="0"/>
        <w:ind w:left="0"/>
        <w:jc w:val="both"/>
      </w:pPr>
      <w:r>
        <w:rPr>
          <w:rFonts w:ascii="Times New Roman"/>
          <w:b w:val="false"/>
          <w:i w:val="false"/>
          <w:color w:val="000000"/>
          <w:sz w:val="28"/>
        </w:rPr>
        <w:t>
      3. Жануарлардың сирек кездесетiн және жойылып кету қаупi төнген түрлерiн, олардың бөліктерін немесе дериваттарын алып қоюға айрықша жағдайларда биологиялық негіздеме негізінде Қазақстан Республикасы Үкіметінің шешімі бойынша:</w:t>
      </w:r>
    </w:p>
    <w:bookmarkEnd w:id="303"/>
    <w:bookmarkStart w:name="z230" w:id="304"/>
    <w:p>
      <w:pPr>
        <w:spacing w:after="0"/>
        <w:ind w:left="0"/>
        <w:jc w:val="both"/>
      </w:pPr>
      <w:r>
        <w:rPr>
          <w:rFonts w:ascii="Times New Roman"/>
          <w:b w:val="false"/>
          <w:i w:val="false"/>
          <w:color w:val="000000"/>
          <w:sz w:val="28"/>
        </w:rPr>
        <w:t>
      1) ғылыми, өсімін молайту, коммерциялық мақсаттарда арнайы жасалған жағдайларда өсіру, сондай-ақ кейіннен мекендеу ортасына жіберу;</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305"/>
    <w:p>
      <w:pPr>
        <w:spacing w:after="0"/>
        <w:ind w:left="0"/>
        <w:jc w:val="both"/>
      </w:pPr>
      <w:r>
        <w:rPr>
          <w:rFonts w:ascii="Times New Roman"/>
          <w:b w:val="false"/>
          <w:i w:val="false"/>
          <w:color w:val="000000"/>
          <w:sz w:val="28"/>
        </w:rPr>
        <w:t>
      3) ғылыми зерттеулер;</w:t>
      </w:r>
    </w:p>
    <w:bookmarkEnd w:id="305"/>
    <w:bookmarkStart w:name="z599" w:id="306"/>
    <w:p>
      <w:pPr>
        <w:spacing w:after="0"/>
        <w:ind w:left="0"/>
        <w:jc w:val="both"/>
      </w:pPr>
      <w:r>
        <w:rPr>
          <w:rFonts w:ascii="Times New Roman"/>
          <w:b w:val="false"/>
          <w:i w:val="false"/>
          <w:color w:val="000000"/>
          <w:sz w:val="28"/>
        </w:rPr>
        <w:t>
      4) селекциялау;</w:t>
      </w:r>
    </w:p>
    <w:bookmarkEnd w:id="306"/>
    <w:bookmarkStart w:name="z836" w:id="307"/>
    <w:p>
      <w:pPr>
        <w:spacing w:after="0"/>
        <w:ind w:left="0"/>
        <w:jc w:val="both"/>
      </w:pPr>
      <w:r>
        <w:rPr>
          <w:rFonts w:ascii="Times New Roman"/>
          <w:b w:val="false"/>
          <w:i w:val="false"/>
          <w:color w:val="000000"/>
          <w:sz w:val="28"/>
        </w:rPr>
        <w:t>
      5) ұлттық аңшылық түрлерін дамыту үшін жол беріледі.</w:t>
      </w:r>
    </w:p>
    <w:bookmarkEnd w:id="307"/>
    <w:bookmarkStart w:name="z600" w:id="308"/>
    <w:p>
      <w:pPr>
        <w:spacing w:after="0"/>
        <w:ind w:left="0"/>
        <w:jc w:val="both"/>
      </w:pPr>
      <w:r>
        <w:rPr>
          <w:rFonts w:ascii="Times New Roman"/>
          <w:b w:val="false"/>
          <w:i w:val="false"/>
          <w:color w:val="000000"/>
          <w:sz w:val="28"/>
        </w:rPr>
        <w:t>
      4. Мыналарға:</w:t>
      </w:r>
    </w:p>
    <w:bookmarkEnd w:id="308"/>
    <w:bookmarkStart w:name="z601" w:id="309"/>
    <w:p>
      <w:pPr>
        <w:spacing w:after="0"/>
        <w:ind w:left="0"/>
        <w:jc w:val="both"/>
      </w:pPr>
      <w:r>
        <w:rPr>
          <w:rFonts w:ascii="Times New Roman"/>
          <w:b w:val="false"/>
          <w:i w:val="false"/>
          <w:color w:val="000000"/>
          <w:sz w:val="28"/>
        </w:rPr>
        <w:t>
      1) жануарлардың сирек кездесетiн және құрып кету қаупi төнген түрлерiнің қырылуына;</w:t>
      </w:r>
    </w:p>
    <w:bookmarkEnd w:id="309"/>
    <w:bookmarkStart w:name="z602" w:id="310"/>
    <w:p>
      <w:pPr>
        <w:spacing w:after="0"/>
        <w:ind w:left="0"/>
        <w:jc w:val="both"/>
      </w:pPr>
      <w:r>
        <w:rPr>
          <w:rFonts w:ascii="Times New Roman"/>
          <w:b w:val="false"/>
          <w:i w:val="false"/>
          <w:color w:val="000000"/>
          <w:sz w:val="28"/>
        </w:rPr>
        <w:t>
      2) осы баптың 3-тармағында көрсетілген жағдайларды қоспағанда, жануарлардың сирек кездесетiн және құрып кету қаупi төнген түрлерi санының азаюына немесе мекендеу ортасын бұзуға әкеп соғатын іс-әрекеттерге жол берілмейді.</w:t>
      </w:r>
    </w:p>
    <w:bookmarkEnd w:id="310"/>
    <w:bookmarkStart w:name="z603" w:id="311"/>
    <w:p>
      <w:pPr>
        <w:spacing w:after="0"/>
        <w:ind w:left="0"/>
        <w:jc w:val="both"/>
      </w:pPr>
      <w:r>
        <w:rPr>
          <w:rFonts w:ascii="Times New Roman"/>
          <w:b w:val="false"/>
          <w:i w:val="false"/>
          <w:color w:val="000000"/>
          <w:sz w:val="28"/>
        </w:rPr>
        <w:t>
      5. Жануарлардың сирек кездесетiн және құрып кету қаупi төнген түрлерiн, олардың бөліктері мен дериваттарын бағып-қағу, тасымалдау, сату, сатуға қою және сатып алу Қазақстан Республикасының заңнамасында белгіленген тәртіппен жүзеге асырылады.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Пестицидтердi, улы химикаттарды, минералдық тыңайтқыштар мен басқа да препараттарды қолдану кезiнде жануарларды қорғау</w:t>
      </w:r>
    </w:p>
    <w:p>
      <w:pPr>
        <w:spacing w:after="0"/>
        <w:ind w:left="0"/>
        <w:jc w:val="both"/>
      </w:pPr>
      <w:r>
        <w:rPr>
          <w:rFonts w:ascii="Times New Roman"/>
          <w:b w:val="false"/>
          <w:i w:val="false"/>
          <w:color w:val="ff0000"/>
          <w:sz w:val="28"/>
        </w:rPr>
        <w:t xml:space="preserve">
      Ескерту. 16-баптың тақырыбына өзгеріс енгізілді - ҚР 28.10.2019 </w:t>
      </w:r>
      <w:r>
        <w:rPr>
          <w:rFonts w:ascii="Times New Roman"/>
          <w:b w:val="false"/>
          <w:i w:val="false"/>
          <w:color w:val="ff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Пестицидтердi, улы химикаттарды, минералдық тыңайтқыштарды және басқа препараттарды қолдану, сақтау және тасымалдау жануарлар дүниесi мен олар мекендейтiн ортаның қауiпсiздiгiн қамтамасыз етуге тиiс.</w:t>
      </w:r>
    </w:p>
    <w:p>
      <w:pPr>
        <w:spacing w:after="0"/>
        <w:ind w:left="0"/>
        <w:jc w:val="both"/>
      </w:pPr>
      <w:r>
        <w:rPr>
          <w:rFonts w:ascii="Times New Roman"/>
          <w:b w:val="false"/>
          <w:i w:val="false"/>
          <w:color w:val="000000"/>
          <w:sz w:val="28"/>
        </w:rPr>
        <w:t>
      Жануарлар дүниесiн қорғау мақсатында пестицидтердi, улы химикаттарды, минералдық тыңайтқыштарды және басқа препараттарды қолданудың шектеулi рұқсат етiлген нормалары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Шаруашылық және өзге де қызметтi жобалау мен жүзеге асыру кезiнде жануарлар мекендейтiн ортаны, олардың көбею жағдайларын, өрiс аудару жолдарын және шоғырланған жерлерiн сақтау жөнiндегi iс-шаралар</w:t>
      </w:r>
    </w:p>
    <w:bookmarkStart w:name="z818" w:id="312"/>
    <w:p>
      <w:pPr>
        <w:spacing w:after="0"/>
        <w:ind w:left="0"/>
        <w:jc w:val="both"/>
      </w:pPr>
      <w:r>
        <w:rPr>
          <w:rFonts w:ascii="Times New Roman"/>
          <w:b w:val="false"/>
          <w:i w:val="false"/>
          <w:color w:val="000000"/>
          <w:sz w:val="28"/>
        </w:rPr>
        <w:t>
      1. Елдi мекендердi, кәсiпорындарды, құрылыстар мен басқа да объектiлердi орналастыру, жобалау және салу, өндiрiстiк процестердi жүзеге асыру мен көлiк құралдарын пайдалану, қолданыстағы технологиялық процестердi жетiлдiру және олардың жаңаларын енгiзу, пайдаланылмаған, жағалау маңындағы, батпақты, бұта басқан аумақтарды шаруашылық айналымына енгiзу, жердi мелиорациялау, орман ресурстарын және су объектiлерiн пайдалану, геологиялық-барлау жұмыстарын жүргiзу, пайдалы қазбаларды өндiру, ауыл шаруашылығы жануарлары жайылатын және оларды айдап өтетiн жерлердi белгiлеу, туристiк маршруттар әзiрлеу мен халықтың жаппай демалатын орындарын ұйымдастыру кезiнде жануарлар дүниесi объектiлерi мекендейтiн ортаны және олардың көбею жағдайларын, жануарлардың өрiс аудару жолдары мен шоғырланған жерлерiн сақтау жөнiндегi iс-шаралар көзделуге және жүзеге асырылуға, сондай-ақ жабайы жануарлар мекендейтiн орта ретiнде ерекше құнды болып табылатын учаскелерге ешкiмнiң қол сұқпауы қамтамасыз етiлуге тиiс.</w:t>
      </w:r>
    </w:p>
    <w:bookmarkEnd w:id="312"/>
    <w:bookmarkStart w:name="z232" w:id="313"/>
    <w:p>
      <w:pPr>
        <w:spacing w:after="0"/>
        <w:ind w:left="0"/>
        <w:jc w:val="both"/>
      </w:pPr>
      <w:r>
        <w:rPr>
          <w:rFonts w:ascii="Times New Roman"/>
          <w:b w:val="false"/>
          <w:i w:val="false"/>
          <w:color w:val="000000"/>
          <w:sz w:val="28"/>
        </w:rPr>
        <w:t>
      2. Темiр жол, тас жол, құбыр тарту және басқа көлiк магистральдарын, электр беру және байланыс желiлерiн, арналарды, бөгеттердi және өзге де су шаруашылығы құрылыстарын пайдалану, орналастыру, жобалау және салу кезiнде жануарлар мекендейтiн ортаны, олардың көбею жағдайларын, өрiс аудару жолдары мен шоғырланған жерлерiн сақтауды қамтамасыз ететiн іс-шаралар әзiрленiп, жүзеге асырылуға тиiс.</w:t>
      </w:r>
    </w:p>
    <w:bookmarkEnd w:id="313"/>
    <w:p>
      <w:pPr>
        <w:spacing w:after="0"/>
        <w:ind w:left="0"/>
        <w:jc w:val="both"/>
      </w:pPr>
      <w:r>
        <w:rPr>
          <w:rFonts w:ascii="Times New Roman"/>
          <w:b w:val="false"/>
          <w:i w:val="false"/>
          <w:color w:val="000000"/>
          <w:sz w:val="28"/>
        </w:rPr>
        <w:t>
      3. Шаруашылық және осы баптың 1 және 2-тармақтарында көрсетілген өзге де қызметті жүзеге асыратын субъектілер:</w:t>
      </w:r>
    </w:p>
    <w:bookmarkStart w:name="z604" w:id="314"/>
    <w:p>
      <w:pPr>
        <w:spacing w:after="0"/>
        <w:ind w:left="0"/>
        <w:jc w:val="both"/>
      </w:pPr>
      <w:r>
        <w:rPr>
          <w:rFonts w:ascii="Times New Roman"/>
          <w:b w:val="false"/>
          <w:i w:val="false"/>
          <w:color w:val="000000"/>
          <w:sz w:val="28"/>
        </w:rPr>
        <w:t>
      1) уәкілетті органмен келісім бойынша техникалық-экономикалық негіздеме мен жобалау-сметалық құжаттаманы әзірлеу кезінде осы Заңның 12-бабы 2-тармағының 2) және 5) тармақшалары талаптарының сақталуын қамтамасыз ету жөніндегі іс-шараларды жүзеге асыруға арналған қаражатты көздеуге;</w:t>
      </w:r>
    </w:p>
    <w:bookmarkEnd w:id="314"/>
    <w:bookmarkStart w:name="z605" w:id="315"/>
    <w:p>
      <w:pPr>
        <w:spacing w:after="0"/>
        <w:ind w:left="0"/>
        <w:jc w:val="both"/>
      </w:pPr>
      <w:r>
        <w:rPr>
          <w:rFonts w:ascii="Times New Roman"/>
          <w:b w:val="false"/>
          <w:i w:val="false"/>
          <w:color w:val="000000"/>
          <w:sz w:val="28"/>
        </w:rPr>
        <w:t>
      2) балық ресурстары мен басқа да су жануарларына келтірілетін және келтірілген, оның ішінде болмай қоймайтын зиянды уәкілетті органның ведомствосымен жасалған шарт негізінде балық шаруашылығы су айдындарына балық өсіру материалын жіберуді, уылдырық шашатын орындарды қалпына келтіруді, су объектілерінің балық шаруашылығы мелиорациясын, өсім молайту кешенінің инфрақұрылымын салуды немесе балық ресурстары мен басқа да су жануарларының өсімін молайту жөніндегі қолданыстағы кешендерді реконструкциялауды, ғылыми зерттеулерді қаржыландыруды, сондай-ақ өзендердің жайылмасы мен теңіз ортасында (рифтер) жасанды уылдырық шашу орындарын жасауды көздейтін іс-шараларды орындау арқылы, уәкілетті орган бекіткен әдістемеге сәйкес айқындалатын мөлшерде өтеудің орнын толтыруға міндетті.</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Ерекше қорғалатын табиғи аумақтардағы жануарлар дүниесін қорғау</w:t>
      </w:r>
    </w:p>
    <w:p>
      <w:pPr>
        <w:spacing w:after="0"/>
        <w:ind w:left="0"/>
        <w:jc w:val="both"/>
      </w:pPr>
      <w:r>
        <w:rPr>
          <w:rFonts w:ascii="Times New Roman"/>
          <w:b w:val="false"/>
          <w:i w:val="false"/>
          <w:color w:val="000000"/>
          <w:sz w:val="28"/>
        </w:rPr>
        <w:t>
      Ерекше қорғалатын табиғи аумақтарда жануарлар дүниесiн қорғау Қазақстан Республикасының ерекше қорғалатын табиғи аумақтар саласындағы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Балық шаруашылығының ерекше құнды су айдындары және (немесе) учаскелері</w:t>
      </w:r>
    </w:p>
    <w:p>
      <w:pPr>
        <w:spacing w:after="0"/>
        <w:ind w:left="0"/>
        <w:jc w:val="both"/>
      </w:pPr>
      <w:r>
        <w:rPr>
          <w:rFonts w:ascii="Times New Roman"/>
          <w:b w:val="false"/>
          <w:i w:val="false"/>
          <w:color w:val="ff0000"/>
          <w:sz w:val="28"/>
        </w:rPr>
        <w:t xml:space="preserve">
      Ескерту. Заң 18-1-баппен толықтырылды - ҚР 2012.01.25 </w:t>
      </w:r>
      <w:r>
        <w:rPr>
          <w:rFonts w:ascii="Times New Roman"/>
          <w:b w:val="false"/>
          <w:i w:val="false"/>
          <w:color w:val="ff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алып тасталды - ҚР 15.06.2017 </w:t>
      </w:r>
      <w:r>
        <w:rPr>
          <w:rFonts w:ascii="Times New Roman"/>
          <w:b w:val="false"/>
          <w:i w:val="false"/>
          <w:color w:val="ff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19-бап. Жануарлар түрлерін жасанды түрде өсiру</w:t>
      </w:r>
    </w:p>
    <w:p>
      <w:pPr>
        <w:spacing w:after="0"/>
        <w:ind w:left="0"/>
        <w:jc w:val="both"/>
      </w:pPr>
      <w:r>
        <w:rPr>
          <w:rFonts w:ascii="Times New Roman"/>
          <w:b w:val="false"/>
          <w:i w:val="false"/>
          <w:color w:val="ff0000"/>
          <w:sz w:val="28"/>
        </w:rPr>
        <w:t xml:space="preserve">
      Ескерту. Тақырыпқа өзгеріс енгізілді - ҚР 2012.01.25 </w:t>
      </w:r>
      <w:r>
        <w:rPr>
          <w:rFonts w:ascii="Times New Roman"/>
          <w:b w:val="false"/>
          <w:i w:val="false"/>
          <w:color w:val="ff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791" w:id="316"/>
    <w:p>
      <w:pPr>
        <w:spacing w:after="0"/>
        <w:ind w:left="0"/>
        <w:jc w:val="both"/>
      </w:pPr>
      <w:r>
        <w:rPr>
          <w:rFonts w:ascii="Times New Roman"/>
          <w:b w:val="false"/>
          <w:i w:val="false"/>
          <w:color w:val="000000"/>
          <w:sz w:val="28"/>
        </w:rPr>
        <w:t>
      1. Жануарлар түрлерін жасанды түрде өсiру:</w:t>
      </w:r>
    </w:p>
    <w:bookmarkEnd w:id="316"/>
    <w:bookmarkStart w:name="z233" w:id="317"/>
    <w:p>
      <w:pPr>
        <w:spacing w:after="0"/>
        <w:ind w:left="0"/>
        <w:jc w:val="both"/>
      </w:pPr>
      <w:r>
        <w:rPr>
          <w:rFonts w:ascii="Times New Roman"/>
          <w:b w:val="false"/>
          <w:i w:val="false"/>
          <w:color w:val="000000"/>
          <w:sz w:val="28"/>
        </w:rPr>
        <w:t>
      1) жануарлар түрлерін, оның ішінде бағалы, сирек кездесетiн және құрып кету қаупi төнген түрлерiн сақтау және санын арттыру;</w:t>
      </w:r>
    </w:p>
    <w:bookmarkEnd w:id="317"/>
    <w:bookmarkStart w:name="z234" w:id="318"/>
    <w:p>
      <w:pPr>
        <w:spacing w:after="0"/>
        <w:ind w:left="0"/>
        <w:jc w:val="both"/>
      </w:pPr>
      <w:r>
        <w:rPr>
          <w:rFonts w:ascii="Times New Roman"/>
          <w:b w:val="false"/>
          <w:i w:val="false"/>
          <w:color w:val="000000"/>
          <w:sz w:val="28"/>
        </w:rPr>
        <w:t>
      2) ғылыми зерттеулер;</w:t>
      </w:r>
    </w:p>
    <w:bookmarkEnd w:id="318"/>
    <w:bookmarkStart w:name="z235" w:id="319"/>
    <w:p>
      <w:pPr>
        <w:spacing w:after="0"/>
        <w:ind w:left="0"/>
        <w:jc w:val="both"/>
      </w:pPr>
      <w:r>
        <w:rPr>
          <w:rFonts w:ascii="Times New Roman"/>
          <w:b w:val="false"/>
          <w:i w:val="false"/>
          <w:color w:val="000000"/>
          <w:sz w:val="28"/>
        </w:rPr>
        <w:t>
      3) жануарлар түрлерін интродукциялау, реинтродукциялау және будандастыру;</w:t>
      </w:r>
    </w:p>
    <w:bookmarkEnd w:id="319"/>
    <w:bookmarkStart w:name="z236" w:id="320"/>
    <w:p>
      <w:pPr>
        <w:spacing w:after="0"/>
        <w:ind w:left="0"/>
        <w:jc w:val="both"/>
      </w:pPr>
      <w:r>
        <w:rPr>
          <w:rFonts w:ascii="Times New Roman"/>
          <w:b w:val="false"/>
          <w:i w:val="false"/>
          <w:color w:val="000000"/>
          <w:sz w:val="28"/>
        </w:rPr>
        <w:t>
      4) жануарлар түрлерін кәсiпкерлiк қызметте пайдалану мақсатында жүзеге асырылады.</w:t>
      </w:r>
    </w:p>
    <w:bookmarkEnd w:id="320"/>
    <w:bookmarkStart w:name="z237" w:id="321"/>
    <w:p>
      <w:pPr>
        <w:spacing w:after="0"/>
        <w:ind w:left="0"/>
        <w:jc w:val="both"/>
      </w:pPr>
      <w:r>
        <w:rPr>
          <w:rFonts w:ascii="Times New Roman"/>
          <w:b w:val="false"/>
          <w:i w:val="false"/>
          <w:color w:val="000000"/>
          <w:sz w:val="28"/>
        </w:rPr>
        <w:t>
      2. Жануарлардың бағалы, сирек кездесетiн және құрып кету қаупi төнген түрлерiн сақтау және олардың санын көбейту мақсатында оларды кейiннен мекендеу ортасына шығара отырып, жасанды түрде өсiру бюджет қаражаты және Қазақстан Республикасының заңнамасында тыйым салынбаған басқа да көздердiң есебiнен жүзеге асырылады.</w:t>
      </w:r>
    </w:p>
    <w:bookmarkEnd w:id="321"/>
    <w:bookmarkStart w:name="z722" w:id="322"/>
    <w:p>
      <w:pPr>
        <w:spacing w:after="0"/>
        <w:ind w:left="0"/>
        <w:jc w:val="both"/>
      </w:pPr>
      <w:r>
        <w:rPr>
          <w:rFonts w:ascii="Times New Roman"/>
          <w:b w:val="false"/>
          <w:i w:val="false"/>
          <w:color w:val="000000"/>
          <w:sz w:val="28"/>
        </w:rPr>
        <w:t>
      2-1. Бекіре тұқымдас балық түрлерін қолдан өсіру мақсаттары үшін өсімін молайту кешенінің мемлекеттік тапсырысты орындайтын мемлекеттік кәсіпорындары кездейсоқ ауланым ретінде алынған балықтарды балықтардың уылдырық шашуын гормондық демеу препараттарын өндіру, сондай-ақ оларды ұстауға азық өндіру үшін пайдалануы мүмкін.</w:t>
      </w:r>
    </w:p>
    <w:bookmarkEnd w:id="322"/>
    <w:bookmarkStart w:name="z792" w:id="323"/>
    <w:p>
      <w:pPr>
        <w:spacing w:after="0"/>
        <w:ind w:left="0"/>
        <w:jc w:val="both"/>
      </w:pPr>
      <w:r>
        <w:rPr>
          <w:rFonts w:ascii="Times New Roman"/>
          <w:b w:val="false"/>
          <w:i w:val="false"/>
          <w:color w:val="000000"/>
          <w:sz w:val="28"/>
        </w:rPr>
        <w:t>
      2-2. Балықтарды қолдан өсіру мақсатында табиғи және (немесе) жасанды тоғандарды, күріш чектерін, сондай-ақ басқа да жасанды жасалған су айдындарын пайдалануға жол беріледі.</w:t>
      </w:r>
    </w:p>
    <w:bookmarkEnd w:id="323"/>
    <w:bookmarkStart w:name="z865" w:id="324"/>
    <w:p>
      <w:pPr>
        <w:spacing w:after="0"/>
        <w:ind w:left="0"/>
        <w:jc w:val="both"/>
      </w:pPr>
      <w:r>
        <w:rPr>
          <w:rFonts w:ascii="Times New Roman"/>
          <w:b w:val="false"/>
          <w:i w:val="false"/>
          <w:color w:val="000000"/>
          <w:sz w:val="28"/>
        </w:rPr>
        <w:t>
      2-3. Мемлекеттік тапсырысты орындайтын өсімді молайту кешенінің мемлекеттік кәсіпорындары балық шаруашылығы субъектілерімен өсімді молайту мақсатында аулау жөнінде қызметтер көрсетуге шарттар жасасуға құқылы.</w:t>
      </w:r>
    </w:p>
    <w:bookmarkEnd w:id="324"/>
    <w:bookmarkStart w:name="z238" w:id="325"/>
    <w:p>
      <w:pPr>
        <w:spacing w:after="0"/>
        <w:ind w:left="0"/>
        <w:jc w:val="both"/>
      </w:pPr>
      <w:r>
        <w:rPr>
          <w:rFonts w:ascii="Times New Roman"/>
          <w:b w:val="false"/>
          <w:i w:val="false"/>
          <w:color w:val="000000"/>
          <w:sz w:val="28"/>
        </w:rPr>
        <w:t>
      3. Құрып кету қаупi төнген жабайы фауна мен флора түрлерiмен халықаралық сауда туралы конвенцияның I қосымшасына түрлері енгiзiлген жануарлар, олар еріксіз және (немесе) жартылай ерікті жағдайларда өсiрiлген және әкiмшiлiк органында тiркелген жағдайларда ғана саудалау нысанасы бола алады.</w:t>
      </w:r>
    </w:p>
    <w:bookmarkEnd w:id="325"/>
    <w:bookmarkStart w:name="z609" w:id="326"/>
    <w:p>
      <w:pPr>
        <w:spacing w:after="0"/>
        <w:ind w:left="0"/>
        <w:jc w:val="both"/>
      </w:pPr>
      <w:r>
        <w:rPr>
          <w:rFonts w:ascii="Times New Roman"/>
          <w:b w:val="false"/>
          <w:i w:val="false"/>
          <w:color w:val="000000"/>
          <w:sz w:val="28"/>
        </w:rPr>
        <w:t>
      3-1. Құрып кету қаупi төнген жабайы фауна мен флора түрлерiмен халықаралық сауда туралы конвенцияның II қосымшасына енгiзiлген, еріксіз және (немесе) жартылай ерікті жағдайларда өсiрiлген жануарлар түрлерi әкiмшiлiк органында тiркелген жағдайларда ғана саудалау нысанасы бола алады.</w:t>
      </w:r>
    </w:p>
    <w:bookmarkEnd w:id="326"/>
    <w:bookmarkStart w:name="z510" w:id="327"/>
    <w:p>
      <w:pPr>
        <w:spacing w:after="0"/>
        <w:ind w:left="0"/>
        <w:jc w:val="both"/>
      </w:pPr>
      <w:r>
        <w:rPr>
          <w:rFonts w:ascii="Times New Roman"/>
          <w:b w:val="false"/>
          <w:i w:val="false"/>
          <w:color w:val="000000"/>
          <w:sz w:val="28"/>
        </w:rPr>
        <w:t>
      3-2. Құрып кету қаупі төнген жабайы фауна мен флора түрлерімен халықаралық сауда туралы конвенция жөніндегі әкімшілік органды Конвенцияның І және ІІ қосымшаларына түрлері енгізілген жануарларды қолдан өсіру туралы қызметтің басталғандығы туралы хабардар ету кезінде:</w:t>
      </w:r>
    </w:p>
    <w:bookmarkEnd w:id="327"/>
    <w:p>
      <w:pPr>
        <w:spacing w:after="0"/>
        <w:ind w:left="0"/>
        <w:jc w:val="both"/>
      </w:pPr>
      <w:r>
        <w:rPr>
          <w:rFonts w:ascii="Times New Roman"/>
          <w:b w:val="false"/>
          <w:i w:val="false"/>
          <w:color w:val="000000"/>
          <w:sz w:val="28"/>
        </w:rPr>
        <w:t>
      1) жануарларды импорттау жағдайында – әкімшілік органның әкелуге берілген рұқсатының нөмірі мен күні;</w:t>
      </w:r>
    </w:p>
    <w:p>
      <w:pPr>
        <w:spacing w:after="0"/>
        <w:ind w:left="0"/>
        <w:jc w:val="both"/>
      </w:pPr>
      <w:r>
        <w:rPr>
          <w:rFonts w:ascii="Times New Roman"/>
          <w:b w:val="false"/>
          <w:i w:val="false"/>
          <w:color w:val="000000"/>
          <w:sz w:val="28"/>
        </w:rPr>
        <w:t>
      2) жануарлардың отандық шығу тегі болған жағдайда – балықтың қайда ауланғаны туралы анықтаманың нөмірі мен күні көрсетіледі не сатып алу-сату шарты әкімшілік органда тіркелу нөмірі мен күні көрсетіле отырып қоса беріледі.</w:t>
      </w:r>
    </w:p>
    <w:bookmarkStart w:name="z239" w:id="328"/>
    <w:p>
      <w:pPr>
        <w:spacing w:after="0"/>
        <w:ind w:left="0"/>
        <w:jc w:val="both"/>
      </w:pPr>
      <w:r>
        <w:rPr>
          <w:rFonts w:ascii="Times New Roman"/>
          <w:b w:val="false"/>
          <w:i w:val="false"/>
          <w:color w:val="000000"/>
          <w:sz w:val="28"/>
        </w:rPr>
        <w:t>
      4. Жануарлар түрлерін, оның ішінде көлде тауарлы балық өсіру шаруашылықтарында, тор қоршамада балық өсіру шаруашылықтарында, тоғанда балық өсіру шаруашылықтарында және сумен қамтамасыз ету циклі тұйықталған балық өсіру шаруашылықтарында қолдан өсіру жеке және заңды тұлғалардың қаражаты мен Қазақстан Республикасының заңнамасында тыйым салынбаған басқа да көздер есебінен кәсіпкерлік қызмет мақсатында жүзеге асырылады.</w:t>
      </w:r>
    </w:p>
    <w:bookmarkEnd w:id="328"/>
    <w:bookmarkStart w:name="z793" w:id="329"/>
    <w:p>
      <w:pPr>
        <w:spacing w:after="0"/>
        <w:ind w:left="0"/>
        <w:jc w:val="both"/>
      </w:pPr>
      <w:r>
        <w:rPr>
          <w:rFonts w:ascii="Times New Roman"/>
          <w:b w:val="false"/>
          <w:i w:val="false"/>
          <w:color w:val="000000"/>
          <w:sz w:val="28"/>
        </w:rPr>
        <w:t>
      5. Қазақстан Республикасында ішкі және сыртқы рынокта сату үшін бекіре тұқымдас балықтардың уылдырығын бірыңғай таңбалау жүйесі белгіленеді.</w:t>
      </w:r>
    </w:p>
    <w:bookmarkEnd w:id="329"/>
    <w:p>
      <w:pPr>
        <w:spacing w:after="0"/>
        <w:ind w:left="0"/>
        <w:jc w:val="both"/>
      </w:pPr>
      <w:r>
        <w:rPr>
          <w:rFonts w:ascii="Times New Roman"/>
          <w:b w:val="false"/>
          <w:i w:val="false"/>
          <w:color w:val="000000"/>
          <w:sz w:val="28"/>
        </w:rPr>
        <w:t>
      Бекіре тұқымдас балықтардың таңбаланбаған уылдырығын өткізуге жол берілмейді.</w:t>
      </w:r>
    </w:p>
    <w:bookmarkStart w:name="z794" w:id="330"/>
    <w:p>
      <w:pPr>
        <w:spacing w:after="0"/>
        <w:ind w:left="0"/>
        <w:jc w:val="both"/>
      </w:pPr>
      <w:r>
        <w:rPr>
          <w:rFonts w:ascii="Times New Roman"/>
          <w:b w:val="false"/>
          <w:i w:val="false"/>
          <w:color w:val="000000"/>
          <w:sz w:val="28"/>
        </w:rPr>
        <w:t>
      6. Үйреншікті мекендеу ортасынан ауланған бекіре тұқымдас балық түрлерінің дара нұсқаларын тірі күйінде және олардың ұрықтандырылған уылдырығын Қазақстан Республикасының шегінен тыс жерге әкету Қазақстан Республикасы Үкіметінің шешімі бойынша жүзеге асырылады.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Жануарлар түрлерін интродукциялау, реинтродукциялау және будандастыру, жануарларды Қазақстан Республикасына әкелу және Қазақстан Республикасынан әкету</w:t>
      </w:r>
    </w:p>
    <w:p>
      <w:pPr>
        <w:spacing w:after="0"/>
        <w:ind w:left="0"/>
        <w:jc w:val="both"/>
      </w:pPr>
      <w:r>
        <w:rPr>
          <w:rFonts w:ascii="Times New Roman"/>
          <w:b w:val="false"/>
          <w:i w:val="false"/>
          <w:color w:val="000000"/>
          <w:sz w:val="28"/>
        </w:rPr>
        <w:t>
      Жануарлар түрлерін интродукциялау, реинтродукциялау және будандастыру, жануарларды Қазақстан Республикасына әкелу және Қазақстан Республикасынан әкету Қазақстан Республикасының Экологиялық кодексіне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Балық ресурстарын және басқа да су жануарларын жерсіндіру</w:t>
      </w:r>
    </w:p>
    <w:p>
      <w:pPr>
        <w:spacing w:after="0"/>
        <w:ind w:left="0"/>
        <w:jc w:val="both"/>
      </w:pPr>
      <w:r>
        <w:rPr>
          <w:rFonts w:ascii="Times New Roman"/>
          <w:b w:val="false"/>
          <w:i w:val="false"/>
          <w:color w:val="ff0000"/>
          <w:sz w:val="28"/>
        </w:rPr>
        <w:t xml:space="preserve">
      Ескерту. 20-1-бап алып тасталды - ҚР 16.05.2014 </w:t>
      </w:r>
      <w:r>
        <w:rPr>
          <w:rFonts w:ascii="Times New Roman"/>
          <w:b w:val="false"/>
          <w:i w:val="false"/>
          <w:color w:val="ff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p>
    <w:p>
      <w:pPr>
        <w:spacing w:after="0"/>
        <w:ind w:left="0"/>
        <w:jc w:val="both"/>
      </w:pPr>
      <w:r>
        <w:rPr>
          <w:rFonts w:ascii="Times New Roman"/>
          <w:b/>
          <w:i w:val="false"/>
          <w:color w:val="000000"/>
          <w:sz w:val="28"/>
        </w:rPr>
        <w:t>21-бап. Жаппай ауыру, дүлей зiлзала кезiнде және басқа себептер салдарынан қырылу қаупi төнген жағдайларда жануарларға көмек көрсету</w:t>
      </w:r>
    </w:p>
    <w:bookmarkStart w:name="z819" w:id="331"/>
    <w:p>
      <w:pPr>
        <w:spacing w:after="0"/>
        <w:ind w:left="0"/>
        <w:jc w:val="both"/>
      </w:pPr>
      <w:r>
        <w:rPr>
          <w:rFonts w:ascii="Times New Roman"/>
          <w:b w:val="false"/>
          <w:i w:val="false"/>
          <w:color w:val="000000"/>
          <w:sz w:val="28"/>
        </w:rPr>
        <w:t>
      1. Бекiтiлiп берiлген аңшылық алқаптар мен балық шаруашылығы су айдындарында және (немесе) учаскелерiнде жаппай ауыру, дүлей зiлзала кезiнде және басқа себептер салдарынан қырылу қаупi төнген жағдайларда жануарларға көмек көрсетудi аңшылық және балық шаруашылықтары субъектілері және Қазақстан Республикасының жергiлiктi атқарушы органдары, ал басқа алқаптар мен су айдындарында - Қазақстан Республикасының жергiлiктi атқарушы органдары жүзеге асырады. Аумақтың және оқиғаның маңыздылығына қарай аталған жағдайларда Қазақстан Республикасының Үкiметi мен халықаралық ұйымдар көмек көрсетуi мүмкiн.</w:t>
      </w:r>
    </w:p>
    <w:bookmarkEnd w:id="331"/>
    <w:bookmarkStart w:name="z817" w:id="332"/>
    <w:p>
      <w:pPr>
        <w:spacing w:after="0"/>
        <w:ind w:left="0"/>
        <w:jc w:val="both"/>
      </w:pPr>
      <w:r>
        <w:rPr>
          <w:rFonts w:ascii="Times New Roman"/>
          <w:b w:val="false"/>
          <w:i w:val="false"/>
          <w:color w:val="000000"/>
          <w:sz w:val="28"/>
        </w:rPr>
        <w:t>
      1-1. Теңізде, ішкі су айдындарында және сақтық аймағында мұнай төгілген жағдайда жануарларға көмек көрсету жиынтық экологиялық пайданы талдау негізінде жүзеге асырылады.</w:t>
      </w:r>
    </w:p>
    <w:bookmarkEnd w:id="332"/>
    <w:bookmarkStart w:name="z241" w:id="333"/>
    <w:p>
      <w:pPr>
        <w:spacing w:after="0"/>
        <w:ind w:left="0"/>
        <w:jc w:val="both"/>
      </w:pPr>
      <w:r>
        <w:rPr>
          <w:rFonts w:ascii="Times New Roman"/>
          <w:b w:val="false"/>
          <w:i w:val="false"/>
          <w:color w:val="000000"/>
          <w:sz w:val="28"/>
        </w:rPr>
        <w:t>
      2. Қырылу қаупі бар су айдындарынан және (немесе) учаскелерінен балық аулауды қоспағанда, дүлей зiлзала аудандарындағы, сондай-ақ қырылу қаупi төнген жануарларды аулауға жол берiлмейдi.</w:t>
      </w:r>
    </w:p>
    <w:bookmarkEnd w:id="333"/>
    <w:p>
      <w:pPr>
        <w:spacing w:after="0"/>
        <w:ind w:left="0"/>
        <w:jc w:val="both"/>
      </w:pPr>
      <w:r>
        <w:rPr>
          <w:rFonts w:ascii="Times New Roman"/>
          <w:b w:val="false"/>
          <w:i w:val="false"/>
          <w:color w:val="000000"/>
          <w:sz w:val="28"/>
        </w:rPr>
        <w:t>
      3. Балықтардың сөзсіз қырылуына әкеп соғатын қырылу қаупі туындаған және су объектілерін немесе оның бөліктерін ағымдағы балық шаруашылық мелиорациялауды жүргізу жолымен мұндай қауіпті болдырмау мүмкін болмаған жағдайларда уәкілетті орган немесе аумақтық бөлімшелерімен бірге ведомство ғылыми ұсынымдар негізінде балықтарды мелиорациялық аулау туралы шешім қабылдауға құқылы.</w:t>
      </w:r>
    </w:p>
    <w:p>
      <w:pPr>
        <w:spacing w:after="0"/>
        <w:ind w:left="0"/>
        <w:jc w:val="both"/>
      </w:pPr>
      <w:r>
        <w:rPr>
          <w:rFonts w:ascii="Times New Roman"/>
          <w:b w:val="false"/>
          <w:i w:val="false"/>
          <w:color w:val="000000"/>
          <w:sz w:val="28"/>
        </w:rPr>
        <w:t>
      4. Балықтың жаппай қырылуы анықталған кезде балық ресурстарын және басқа да су жануарларын құтқару жөніндегі барлық шаралар, оның ішінде балықтарды мелиорациялық аулау да қолданылуға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Жануарлар дүниесiн қорғау, өсiмiн молайту және пайдалану саласындағы ғылыми зерттеулер</w:t>
      </w:r>
    </w:p>
    <w:bookmarkStart w:name="z820" w:id="334"/>
    <w:p>
      <w:pPr>
        <w:spacing w:after="0"/>
        <w:ind w:left="0"/>
        <w:jc w:val="both"/>
      </w:pPr>
      <w:r>
        <w:rPr>
          <w:rFonts w:ascii="Times New Roman"/>
          <w:b w:val="false"/>
          <w:i w:val="false"/>
          <w:color w:val="000000"/>
          <w:sz w:val="28"/>
        </w:rPr>
        <w:t>
      1. Жануарлар дүниесiн қорғау, өсiмiн молайту және пайдалану саласындағы ғылыми зерттеулер:</w:t>
      </w:r>
    </w:p>
    <w:bookmarkEnd w:id="334"/>
    <w:bookmarkStart w:name="z242" w:id="335"/>
    <w:p>
      <w:pPr>
        <w:spacing w:after="0"/>
        <w:ind w:left="0"/>
        <w:jc w:val="both"/>
      </w:pPr>
      <w:r>
        <w:rPr>
          <w:rFonts w:ascii="Times New Roman"/>
          <w:b w:val="false"/>
          <w:i w:val="false"/>
          <w:color w:val="000000"/>
          <w:sz w:val="28"/>
        </w:rPr>
        <w:t>
      1) жануарлар дүниесiнiң жай-күйiн бағалау;</w:t>
      </w:r>
    </w:p>
    <w:bookmarkEnd w:id="335"/>
    <w:bookmarkStart w:name="z243" w:id="336"/>
    <w:p>
      <w:pPr>
        <w:spacing w:after="0"/>
        <w:ind w:left="0"/>
        <w:jc w:val="both"/>
      </w:pPr>
      <w:r>
        <w:rPr>
          <w:rFonts w:ascii="Times New Roman"/>
          <w:b w:val="false"/>
          <w:i w:val="false"/>
          <w:color w:val="000000"/>
          <w:sz w:val="28"/>
        </w:rPr>
        <w:t>
      2) жануарлардың сирек кездесетiн және құрып кету қаупi төнген түрлерiнiң жай-күйiн ұдайы зерделеу;</w:t>
      </w:r>
    </w:p>
    <w:bookmarkEnd w:id="336"/>
    <w:bookmarkStart w:name="z244" w:id="337"/>
    <w:p>
      <w:pPr>
        <w:spacing w:after="0"/>
        <w:ind w:left="0"/>
        <w:jc w:val="both"/>
      </w:pPr>
      <w:r>
        <w:rPr>
          <w:rFonts w:ascii="Times New Roman"/>
          <w:b w:val="false"/>
          <w:i w:val="false"/>
          <w:color w:val="000000"/>
          <w:sz w:val="28"/>
        </w:rPr>
        <w:t>
      3) iндеттi жағдайды ұдайы зерделеу;</w:t>
      </w:r>
    </w:p>
    <w:bookmarkEnd w:id="337"/>
    <w:bookmarkStart w:name="z245" w:id="338"/>
    <w:p>
      <w:pPr>
        <w:spacing w:after="0"/>
        <w:ind w:left="0"/>
        <w:jc w:val="both"/>
      </w:pPr>
      <w:r>
        <w:rPr>
          <w:rFonts w:ascii="Times New Roman"/>
          <w:b w:val="false"/>
          <w:i w:val="false"/>
          <w:color w:val="000000"/>
          <w:sz w:val="28"/>
        </w:rPr>
        <w:t>
      4) халықаралық ғылыми-зерттеу бағдарламаларына қатысу;</w:t>
      </w:r>
    </w:p>
    <w:bookmarkEnd w:id="338"/>
    <w:bookmarkStart w:name="z246" w:id="339"/>
    <w:p>
      <w:pPr>
        <w:spacing w:after="0"/>
        <w:ind w:left="0"/>
        <w:jc w:val="both"/>
      </w:pPr>
      <w:r>
        <w:rPr>
          <w:rFonts w:ascii="Times New Roman"/>
          <w:b w:val="false"/>
          <w:i w:val="false"/>
          <w:color w:val="000000"/>
          <w:sz w:val="28"/>
        </w:rPr>
        <w:t>
      5) жануарлар дүниесiн қорғау, өсiмiн молайту және пайдалану саласындағы нормалар мен нормативтердi негіздеу және ғылыми ұсынымдарды әзірлеу;</w:t>
      </w:r>
    </w:p>
    <w:bookmarkEnd w:id="339"/>
    <w:bookmarkStart w:name="z247" w:id="340"/>
    <w:p>
      <w:pPr>
        <w:spacing w:after="0"/>
        <w:ind w:left="0"/>
        <w:jc w:val="both"/>
      </w:pPr>
      <w:r>
        <w:rPr>
          <w:rFonts w:ascii="Times New Roman"/>
          <w:b w:val="false"/>
          <w:i w:val="false"/>
          <w:color w:val="000000"/>
          <w:sz w:val="28"/>
        </w:rPr>
        <w:t>
      6) биологиялық саналуандылықты сақтау, жануарлар дүниесiн қорғау, өсiмiн молайту және пайдалану жөнiндегi шараларды негiздеу;</w:t>
      </w:r>
    </w:p>
    <w:bookmarkEnd w:id="340"/>
    <w:bookmarkStart w:name="z248" w:id="341"/>
    <w:p>
      <w:pPr>
        <w:spacing w:after="0"/>
        <w:ind w:left="0"/>
        <w:jc w:val="both"/>
      </w:pPr>
      <w:r>
        <w:rPr>
          <w:rFonts w:ascii="Times New Roman"/>
          <w:b w:val="false"/>
          <w:i w:val="false"/>
          <w:color w:val="000000"/>
          <w:sz w:val="28"/>
        </w:rPr>
        <w:t>
      7) жануарлар дүниесi объектiлерiн қорғаудың, өсiмiн молайтудың және пайдаланудың құқықтық және экономикалық тетiктерiн әзірлеу;</w:t>
      </w:r>
    </w:p>
    <w:bookmarkEnd w:id="341"/>
    <w:bookmarkStart w:name="z610" w:id="342"/>
    <w:p>
      <w:pPr>
        <w:spacing w:after="0"/>
        <w:ind w:left="0"/>
        <w:jc w:val="both"/>
      </w:pPr>
      <w:r>
        <w:rPr>
          <w:rFonts w:ascii="Times New Roman"/>
          <w:b w:val="false"/>
          <w:i w:val="false"/>
          <w:color w:val="000000"/>
          <w:sz w:val="28"/>
        </w:rPr>
        <w:t>
      8) жануарлар дүниесін мемлекеттік есепке алу және оның кадастры, шаруашылықаралық аңшылықты ұйымдастыру мен балық шаруашылығы су айдындарын және (немесе) учаскелерін паспорттау мақсатында жүзеге асырылады.</w:t>
      </w:r>
    </w:p>
    <w:bookmarkEnd w:id="342"/>
    <w:bookmarkStart w:name="z249" w:id="343"/>
    <w:p>
      <w:pPr>
        <w:spacing w:after="0"/>
        <w:ind w:left="0"/>
        <w:jc w:val="both"/>
      </w:pPr>
      <w:r>
        <w:rPr>
          <w:rFonts w:ascii="Times New Roman"/>
          <w:b w:val="false"/>
          <w:i w:val="false"/>
          <w:color w:val="000000"/>
          <w:sz w:val="28"/>
        </w:rPr>
        <w:t>
      2. Жануарлар дүниесiн қорғау, өсiмiн молайту және пайдалану саласындағы ғылыми зерттеулер бюджет қаражаты және Қазақстан Республикасының заңдарында тыйым салынбаған басқа да көздер есебiнен жыл сайын жүзеге асырылады.</w:t>
      </w:r>
    </w:p>
    <w:bookmarkEnd w:id="343"/>
    <w:bookmarkStart w:name="z250" w:id="344"/>
    <w:p>
      <w:pPr>
        <w:spacing w:after="0"/>
        <w:ind w:left="0"/>
        <w:jc w:val="both"/>
      </w:pPr>
      <w:r>
        <w:rPr>
          <w:rFonts w:ascii="Times New Roman"/>
          <w:b w:val="false"/>
          <w:i w:val="false"/>
          <w:color w:val="000000"/>
          <w:sz w:val="28"/>
        </w:rPr>
        <w:t>
      3. Бекiтiлiп берiлген аңшылық алқаптардағы жануарлар дүниесiнiң жай-күйiн жыл сайын бағалау олар бекiтiлiп берiлген жеке және заңды тұлғалардың қаражаты есебiнен жүзеге асырылады.</w:t>
      </w:r>
    </w:p>
    <w:bookmarkEnd w:id="344"/>
    <w:p>
      <w:pPr>
        <w:spacing w:after="0"/>
        <w:ind w:left="0"/>
        <w:jc w:val="both"/>
      </w:pPr>
      <w:r>
        <w:rPr>
          <w:rFonts w:ascii="Times New Roman"/>
          <w:b w:val="false"/>
          <w:i w:val="false"/>
          <w:color w:val="000000"/>
          <w:sz w:val="28"/>
        </w:rPr>
        <w:t>
      Бекітіп берілген жергілікті маңызы бар балық шаруашылығы су айдындарындағы және (немесе) учаскелеріндегі балық ресурстары мен басқа да су жануарларының жай-күйін бағалау олар бекітіліп берілген жеке және заңды тұлғалардың қаражаты есебінен үш жылда бір рет жүзеге асырылады.</w:t>
      </w:r>
    </w:p>
    <w:bookmarkStart w:name="z611" w:id="345"/>
    <w:p>
      <w:pPr>
        <w:spacing w:after="0"/>
        <w:ind w:left="0"/>
        <w:jc w:val="both"/>
      </w:pPr>
      <w:r>
        <w:rPr>
          <w:rFonts w:ascii="Times New Roman"/>
          <w:b w:val="false"/>
          <w:i w:val="false"/>
          <w:color w:val="000000"/>
          <w:sz w:val="28"/>
        </w:rPr>
        <w:t>
      4. Жануарлар дүниесiн ғылыми-зерттеу мақсаттарда пайдалану уәкілетті орган немесе жергілікті атқарушы орган жануарлар дүниесiн пайдалануға берген рұқсаттар негізінде жылдың кез-келген уақытында және рұқсат етілген аң аулау құралдарымен жүзеге асырылады.</w:t>
      </w:r>
    </w:p>
    <w:bookmarkEnd w:id="345"/>
    <w:bookmarkStart w:name="z568" w:id="346"/>
    <w:p>
      <w:pPr>
        <w:spacing w:after="0"/>
        <w:ind w:left="0"/>
        <w:jc w:val="both"/>
      </w:pPr>
      <w:r>
        <w:rPr>
          <w:rFonts w:ascii="Times New Roman"/>
          <w:b w:val="false"/>
          <w:i w:val="false"/>
          <w:color w:val="000000"/>
          <w:sz w:val="28"/>
        </w:rPr>
        <w:t>
      Жануарлар дүниесi объектілерін ғылыми зерттеулер үшін алып қою квотасын – уәкілетті орган бекiткен аулау объектісі болып табылатын жануарлар түрлерін алып қою лимиті және балық ресурстары мен басқа да су жануарларын алып қою лимиті шегінде аңшылар мен аңшылық шаруашылығының субъектілері қоғамдық бірлестіктерінің, сондай-ақ балық аулаушылар мен балық шаруашылығының субъектілері қоғамдық бірлестіктерінің республикалық қауымдастықтары белгілейді.</w:t>
      </w:r>
    </w:p>
    <w:bookmarkEnd w:id="346"/>
    <w:bookmarkStart w:name="z723" w:id="347"/>
    <w:p>
      <w:pPr>
        <w:spacing w:after="0"/>
        <w:ind w:left="0"/>
        <w:jc w:val="both"/>
      </w:pPr>
      <w:r>
        <w:rPr>
          <w:rFonts w:ascii="Times New Roman"/>
          <w:b w:val="false"/>
          <w:i w:val="false"/>
          <w:color w:val="000000"/>
          <w:sz w:val="28"/>
        </w:rPr>
        <w:t>
      5. Жануарлар дүниесін қорғау, өсімін молайту және пайдалану саласындағы ғылыми зерттеулерді ғылыми және (немесе) ғылыми-техникалық қызмет субъектілері ретінде аккредиттелген заңды тұлғалар Қазақстан Республикасының заңнамасында айқындалған тәртіппен жүргізеді.</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Ихтиологиялық байқаулар</w:t>
      </w:r>
    </w:p>
    <w:bookmarkStart w:name="z821" w:id="348"/>
    <w:p>
      <w:pPr>
        <w:spacing w:after="0"/>
        <w:ind w:left="0"/>
        <w:jc w:val="both"/>
      </w:pPr>
      <w:r>
        <w:rPr>
          <w:rFonts w:ascii="Times New Roman"/>
          <w:b w:val="false"/>
          <w:i w:val="false"/>
          <w:color w:val="000000"/>
          <w:sz w:val="28"/>
        </w:rPr>
        <w:t>
      1. Ихтиологиялық байқауларды уәкілетті орган ведомствосының аумақтық бөлімшелері жүргізеді.</w:t>
      </w:r>
    </w:p>
    <w:bookmarkEnd w:id="348"/>
    <w:bookmarkStart w:name="z822" w:id="349"/>
    <w:p>
      <w:pPr>
        <w:spacing w:after="0"/>
        <w:ind w:left="0"/>
        <w:jc w:val="both"/>
      </w:pPr>
      <w:r>
        <w:rPr>
          <w:rFonts w:ascii="Times New Roman"/>
          <w:b w:val="false"/>
          <w:i w:val="false"/>
          <w:color w:val="000000"/>
          <w:sz w:val="28"/>
        </w:rPr>
        <w:t>
      2. Ихтиологиялық байқаулардың негізгі бағыттары: балық шаруашылығы су айдындарының жай-күйін бақылау; бақылау үшін аулауды жүргізу; ихтиофаунаның жай-күйі туралы биологиялық материалдарды жинау; өріс аудару жолдарын, уылдырық шашу мерзімдерін және су айдындарына кәсіпшілік жүктемені зерделеу; балық құртшабақтарының кездейсоқ ауланымын, уылдырық шашатын орындарды және қыстау шұңқырларын айқындау; гидрометеорологиялық жағдайларға қарай уылдырық шашу кезеңіндегі тыйым салу мерзімдерін ауыстыруды қоса алғанда, балық аулау режимін реттеу бойынша, балық аулау құралдары бойынша, балық өсіру-мелиорациялық жұмыстарды және су объектілерінің балық шаруашылығы мелиорациясын ұйымдастыру бойынша ұсыныстар тұжырымдау; балықтың қырылу қаупі бар су айдындарын есепке алу және балықтардың қырылуының профилактикасы және оны жою жөніндегі іс-шараларды ұйымдастыру; су тарту, ағызу құрылыстарын қарап-тексеру және балықтарды қорғау құрылғылары болмаған кезде балық ресурстары мен басқа да су жануарларына келтірілетін және келтірілген зиянды айқындау болып табылады.</w:t>
      </w:r>
    </w:p>
    <w:bookmarkEnd w:id="349"/>
    <w:bookmarkStart w:name="z823" w:id="350"/>
    <w:p>
      <w:pPr>
        <w:spacing w:after="0"/>
        <w:ind w:left="0"/>
        <w:jc w:val="both"/>
      </w:pPr>
      <w:r>
        <w:rPr>
          <w:rFonts w:ascii="Times New Roman"/>
          <w:b w:val="false"/>
          <w:i w:val="false"/>
          <w:color w:val="000000"/>
          <w:sz w:val="28"/>
        </w:rPr>
        <w:t>
      3. Ихтиологиялық байқаулардың деректері балық ресурстары мен басқа да су жануарларын қорғауды, өсімін молайтуды және орнықты пайдалануды ұйымдастыру жөнінде ұсынымдар дайындау үшін қолданылады.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22-1-баппен толықтырылды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351"/>
    <w:p>
      <w:pPr>
        <w:spacing w:after="0"/>
        <w:ind w:left="0"/>
        <w:jc w:val="left"/>
      </w:pPr>
      <w:r>
        <w:rPr>
          <w:rFonts w:ascii="Times New Roman"/>
          <w:b/>
          <w:i w:val="false"/>
          <w:color w:val="000000"/>
        </w:rPr>
        <w:t xml:space="preserve"> 4-тарау. Жануарлар дүниесiн пайдалану</w:t>
      </w:r>
    </w:p>
    <w:bookmarkEnd w:id="351"/>
    <w:p>
      <w:pPr>
        <w:spacing w:after="0"/>
        <w:ind w:left="0"/>
        <w:jc w:val="both"/>
      </w:pPr>
      <w:r>
        <w:rPr>
          <w:rFonts w:ascii="Times New Roman"/>
          <w:b/>
          <w:i w:val="false"/>
          <w:color w:val="000000"/>
          <w:sz w:val="28"/>
        </w:rPr>
        <w:t>23-бап. Жануарлар дүниесiн пайдалану</w:t>
      </w:r>
    </w:p>
    <w:bookmarkStart w:name="z824" w:id="352"/>
    <w:p>
      <w:pPr>
        <w:spacing w:after="0"/>
        <w:ind w:left="0"/>
        <w:jc w:val="both"/>
      </w:pPr>
      <w:r>
        <w:rPr>
          <w:rFonts w:ascii="Times New Roman"/>
          <w:b w:val="false"/>
          <w:i w:val="false"/>
          <w:color w:val="000000"/>
          <w:sz w:val="28"/>
        </w:rPr>
        <w:t>
      1. Жануарлар дүниесiн пайдалану жалпы және арнайы пайдалану тәртiбiмен жүзеге асырылады.</w:t>
      </w:r>
    </w:p>
    <w:bookmarkEnd w:id="352"/>
    <w:bookmarkStart w:name="z251" w:id="353"/>
    <w:p>
      <w:pPr>
        <w:spacing w:after="0"/>
        <w:ind w:left="0"/>
        <w:jc w:val="both"/>
      </w:pPr>
      <w:r>
        <w:rPr>
          <w:rFonts w:ascii="Times New Roman"/>
          <w:b w:val="false"/>
          <w:i w:val="false"/>
          <w:color w:val="000000"/>
          <w:sz w:val="28"/>
        </w:rPr>
        <w:t>
      2. Жануарлар дүниесiнiң объектiлерi Қазақстан Республикасы заңнамасының талаптарына сәйкес пайдалануға берiледi.</w:t>
      </w:r>
    </w:p>
    <w:bookmarkEnd w:id="353"/>
    <w:bookmarkStart w:name="z252" w:id="354"/>
    <w:p>
      <w:pPr>
        <w:spacing w:after="0"/>
        <w:ind w:left="0"/>
        <w:jc w:val="both"/>
      </w:pPr>
      <w:r>
        <w:rPr>
          <w:rFonts w:ascii="Times New Roman"/>
          <w:b w:val="false"/>
          <w:i w:val="false"/>
          <w:color w:val="000000"/>
          <w:sz w:val="28"/>
        </w:rPr>
        <w:t>
      3. Реинтродукциялау мақсатында аулауды қоспағанда, жануарлар дүниесiн арнайы пайдалануға жануарлар дүниесi объектiлерiн және олардың тiршiлiк ету өнiмдерiн мекендеу ортасынан алып қоя отырып пайдалану жатады.</w:t>
      </w:r>
    </w:p>
    <w:bookmarkEnd w:id="354"/>
    <w:bookmarkStart w:name="z253" w:id="355"/>
    <w:p>
      <w:pPr>
        <w:spacing w:after="0"/>
        <w:ind w:left="0"/>
        <w:jc w:val="both"/>
      </w:pPr>
      <w:r>
        <w:rPr>
          <w:rFonts w:ascii="Times New Roman"/>
          <w:b w:val="false"/>
          <w:i w:val="false"/>
          <w:color w:val="000000"/>
          <w:sz w:val="28"/>
        </w:rPr>
        <w:t>
      4. Жануарлар дүниесiн жалпы пайдалануға жануарлар дүниесi объектiлерiн, сондай-ақ олардың пайдалы қасиеттерiн мекендейтiн ортасынан алмай пайдалану жатады.</w:t>
      </w:r>
    </w:p>
    <w:bookmarkEnd w:id="355"/>
    <w:bookmarkStart w:name="z254" w:id="356"/>
    <w:p>
      <w:pPr>
        <w:spacing w:after="0"/>
        <w:ind w:left="0"/>
        <w:jc w:val="both"/>
      </w:pPr>
      <w:r>
        <w:rPr>
          <w:rFonts w:ascii="Times New Roman"/>
          <w:b w:val="false"/>
          <w:i w:val="false"/>
          <w:color w:val="000000"/>
          <w:sz w:val="28"/>
        </w:rPr>
        <w:t>
      5. Жануарлар дүниесiн мемлекеттiк орман қорының аумағында және ерекше қорғалатын табиғи аумақтарда пайдалану Қазақстан Республикасының орман заңнамасы мен Қазақстан Республикасының ерекше қорғалатын табиғи аумақтар саласы заңнамасының талаптары ескерiле отырып жүзеге асырылады.</w:t>
      </w:r>
    </w:p>
    <w:bookmarkEnd w:id="356"/>
    <w:bookmarkStart w:name="z725" w:id="357"/>
    <w:p>
      <w:pPr>
        <w:spacing w:after="0"/>
        <w:ind w:left="0"/>
        <w:jc w:val="both"/>
      </w:pPr>
      <w:r>
        <w:rPr>
          <w:rFonts w:ascii="Times New Roman"/>
          <w:b w:val="false"/>
          <w:i w:val="false"/>
          <w:color w:val="000000"/>
          <w:sz w:val="28"/>
        </w:rPr>
        <w:t>
      5-1. Фермерлік аңшылық шаруашылықтарында еріксіз және (немесе) жартылай ерікті жағдайларда өсірілген және ұсталатын жануарларды пайдалануды олардың иеленушілері айқындайды.</w:t>
      </w:r>
    </w:p>
    <w:bookmarkEnd w:id="357"/>
    <w:bookmarkStart w:name="z255" w:id="358"/>
    <w:p>
      <w:pPr>
        <w:spacing w:after="0"/>
        <w:ind w:left="0"/>
        <w:jc w:val="both"/>
      </w:pPr>
      <w:r>
        <w:rPr>
          <w:rFonts w:ascii="Times New Roman"/>
          <w:b w:val="false"/>
          <w:i w:val="false"/>
          <w:color w:val="000000"/>
          <w:sz w:val="28"/>
        </w:rPr>
        <w:t>
      6. Жануарлар дүниесi объектiлерiн биологиялық қару ретiнде пайдалануға тыйым салынады.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Жануарлар дүниесiн пайдаланудың түрлерi</w:t>
      </w:r>
    </w:p>
    <w:p>
      <w:pPr>
        <w:spacing w:after="0"/>
        <w:ind w:left="0"/>
        <w:jc w:val="both"/>
      </w:pPr>
      <w:r>
        <w:rPr>
          <w:rFonts w:ascii="Times New Roman"/>
          <w:b w:val="false"/>
          <w:i w:val="false"/>
          <w:color w:val="000000"/>
          <w:sz w:val="28"/>
        </w:rPr>
        <w:t>
      Қазақстан Республикасының аумағында жануарлар дүниесiн пайдаланудың мынадай түрлерiне жол берiледi:</w:t>
      </w:r>
    </w:p>
    <w:bookmarkStart w:name="z256" w:id="359"/>
    <w:p>
      <w:pPr>
        <w:spacing w:after="0"/>
        <w:ind w:left="0"/>
        <w:jc w:val="both"/>
      </w:pPr>
      <w:r>
        <w:rPr>
          <w:rFonts w:ascii="Times New Roman"/>
          <w:b w:val="false"/>
          <w:i w:val="false"/>
          <w:color w:val="000000"/>
          <w:sz w:val="28"/>
        </w:rPr>
        <w:t>
      1) аң аулау;</w:t>
      </w:r>
    </w:p>
    <w:bookmarkEnd w:id="359"/>
    <w:bookmarkStart w:name="z257" w:id="360"/>
    <w:p>
      <w:pPr>
        <w:spacing w:after="0"/>
        <w:ind w:left="0"/>
        <w:jc w:val="both"/>
      </w:pPr>
      <w:r>
        <w:rPr>
          <w:rFonts w:ascii="Times New Roman"/>
          <w:b w:val="false"/>
          <w:i w:val="false"/>
          <w:color w:val="000000"/>
          <w:sz w:val="28"/>
        </w:rPr>
        <w:t>
      2) судағы омыртқасыз жануарлар мен теңiз сүтқоректiлерiн алып қоюды қоса алғанда, балық аулау;</w:t>
      </w:r>
    </w:p>
    <w:bookmarkEnd w:id="360"/>
    <w:bookmarkStart w:name="z258" w:id="361"/>
    <w:p>
      <w:pPr>
        <w:spacing w:after="0"/>
        <w:ind w:left="0"/>
        <w:jc w:val="both"/>
      </w:pPr>
      <w:r>
        <w:rPr>
          <w:rFonts w:ascii="Times New Roman"/>
          <w:b w:val="false"/>
          <w:i w:val="false"/>
          <w:color w:val="000000"/>
          <w:sz w:val="28"/>
        </w:rPr>
        <w:t>
      3) аң аулау мен балық аулау объектiлерiне жатпайтын жануарларды шаруашылық мақсаттарда пайдалану;</w:t>
      </w:r>
    </w:p>
    <w:bookmarkEnd w:id="361"/>
    <w:bookmarkStart w:name="z259" w:id="362"/>
    <w:p>
      <w:pPr>
        <w:spacing w:after="0"/>
        <w:ind w:left="0"/>
        <w:jc w:val="both"/>
      </w:pPr>
      <w:r>
        <w:rPr>
          <w:rFonts w:ascii="Times New Roman"/>
          <w:b w:val="false"/>
          <w:i w:val="false"/>
          <w:color w:val="000000"/>
          <w:sz w:val="28"/>
        </w:rPr>
        <w:t>
      4) жануарларды ғылыми, мәдени-ағарту, тәрбиелiк, эстетикалық мақсаттарда, сондай-ақ эпизоотияны болғызбау мақсатында пайдалану;</w:t>
      </w:r>
    </w:p>
    <w:bookmarkEnd w:id="362"/>
    <w:bookmarkStart w:name="z260" w:id="363"/>
    <w:p>
      <w:pPr>
        <w:spacing w:after="0"/>
        <w:ind w:left="0"/>
        <w:jc w:val="both"/>
      </w:pPr>
      <w:r>
        <w:rPr>
          <w:rFonts w:ascii="Times New Roman"/>
          <w:b w:val="false"/>
          <w:i w:val="false"/>
          <w:color w:val="000000"/>
          <w:sz w:val="28"/>
        </w:rPr>
        <w:t>
      5) жануарлардың пайдалы қасиеттерiн және тiршiлiк ету өнiмдерiн пайдалану;</w:t>
      </w:r>
    </w:p>
    <w:bookmarkEnd w:id="363"/>
    <w:bookmarkStart w:name="z613" w:id="364"/>
    <w:p>
      <w:pPr>
        <w:spacing w:after="0"/>
        <w:ind w:left="0"/>
        <w:jc w:val="both"/>
      </w:pPr>
      <w:r>
        <w:rPr>
          <w:rFonts w:ascii="Times New Roman"/>
          <w:b w:val="false"/>
          <w:i w:val="false"/>
          <w:color w:val="000000"/>
          <w:sz w:val="28"/>
        </w:rPr>
        <w:t>
      6) жануарлар түрлерінің өсімін молайту мақсаттарында пайдалану.</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Жануарлар дүниесiн пайдалану мерзiмдерi</w:t>
      </w:r>
    </w:p>
    <w:bookmarkStart w:name="z261" w:id="365"/>
    <w:p>
      <w:pPr>
        <w:spacing w:after="0"/>
        <w:ind w:left="0"/>
        <w:jc w:val="both"/>
      </w:pPr>
      <w:r>
        <w:rPr>
          <w:rFonts w:ascii="Times New Roman"/>
          <w:b w:val="false"/>
          <w:i w:val="false"/>
          <w:color w:val="000000"/>
          <w:sz w:val="28"/>
        </w:rPr>
        <w:t>
      1. Жануарлар дүниесiн жалпы пайдалану үшiн пайдалану мерзімдері белгіленбейді.</w:t>
      </w:r>
    </w:p>
    <w:bookmarkEnd w:id="365"/>
    <w:bookmarkStart w:name="z262" w:id="366"/>
    <w:p>
      <w:pPr>
        <w:spacing w:after="0"/>
        <w:ind w:left="0"/>
        <w:jc w:val="both"/>
      </w:pPr>
      <w:r>
        <w:rPr>
          <w:rFonts w:ascii="Times New Roman"/>
          <w:b w:val="false"/>
          <w:i w:val="false"/>
          <w:color w:val="000000"/>
          <w:sz w:val="28"/>
        </w:rPr>
        <w:t>
      2. Жануарлар дүниесiн арнайы пайдалану үшiн:</w:t>
      </w:r>
    </w:p>
    <w:bookmarkEnd w:id="366"/>
    <w:bookmarkStart w:name="z481" w:id="367"/>
    <w:p>
      <w:pPr>
        <w:spacing w:after="0"/>
        <w:ind w:left="0"/>
        <w:jc w:val="both"/>
      </w:pPr>
      <w:r>
        <w:rPr>
          <w:rFonts w:ascii="Times New Roman"/>
          <w:b w:val="false"/>
          <w:i w:val="false"/>
          <w:color w:val="000000"/>
          <w:sz w:val="28"/>
        </w:rPr>
        <w:t>
      1) аңшылық шаруашылығын жүргiзу кезiнде - он жылдан қырық тоғыз жылға дейiнгi;</w:t>
      </w:r>
    </w:p>
    <w:bookmarkEnd w:id="367"/>
    <w:bookmarkStart w:name="z482" w:id="368"/>
    <w:p>
      <w:pPr>
        <w:spacing w:after="0"/>
        <w:ind w:left="0"/>
        <w:jc w:val="both"/>
      </w:pPr>
      <w:r>
        <w:rPr>
          <w:rFonts w:ascii="Times New Roman"/>
          <w:b w:val="false"/>
          <w:i w:val="false"/>
          <w:color w:val="000000"/>
          <w:sz w:val="28"/>
        </w:rPr>
        <w:t>
      2) балық шаруашылығын жүргiзу кезiнде – бес жылдан қырық тоғыз жылға дейiнгi, ал қырылу қаупі бар су айдындарында және (немесе) учаскелерінде – бір жылдан бес жылға дейінгі мерзiмдер белгiленедi.</w:t>
      </w:r>
    </w:p>
    <w:bookmarkEnd w:id="368"/>
    <w:p>
      <w:pPr>
        <w:spacing w:after="0"/>
        <w:ind w:left="0"/>
        <w:jc w:val="both"/>
      </w:pPr>
      <w:r>
        <w:rPr>
          <w:rFonts w:ascii="Times New Roman"/>
          <w:b w:val="false"/>
          <w:i w:val="false"/>
          <w:color w:val="000000"/>
          <w:sz w:val="28"/>
        </w:rPr>
        <w:t>
      Көрсетілген мерзімдер шаруашылықаралық аңшылықты ұйымдастырудың және балық шаруашылығы су айдындарын және (немесе) учаскелерін паспорттаудың, аңшылық алқаптар мен балық шаруашылығы су айдындарын және (немесе) учаскелерiн бекiтiп беруге арналған конкурсқа қатысушыларға қойылатын бiлiктiлiк талаптарының, аңшылық және балық шаруашылықтары субъектілерін дамыту жоспарларының негiзiнде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субъектілерінің қоғамдық бірлестіктері, сондай-ақ балық аулаушылар мен балық шаруашылығы субъектілерінің қоғамдық бірлестіктері республикалық қауымдастықтарының өкілдері енгізілетін конкурстық комиссия айқындайтын аңшылық алқаптарды, балық шаруашылығы және балықтың қырылу қаупі бар су айдындарын және (немесе) учаскелерiн бекiтiп беру кезеңiне қарай белгіленеді.</w:t>
      </w:r>
    </w:p>
    <w:p>
      <w:pPr>
        <w:spacing w:after="0"/>
        <w:ind w:left="0"/>
        <w:jc w:val="both"/>
      </w:pPr>
      <w:r>
        <w:rPr>
          <w:rFonts w:ascii="Times New Roman"/>
          <w:b w:val="false"/>
          <w:i w:val="false"/>
          <w:color w:val="000000"/>
          <w:sz w:val="28"/>
        </w:rPr>
        <w:t>
      Осы тармақтың бірінші бөлігінде тізбеленбеген жануарлар дүниесін пайдалану түрлеріне арналған жануарлар дүниесiн пайдалану мерзімдері бір жылдан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Жануарлар дүниесiн пайдалануға беру</w:t>
      </w:r>
    </w:p>
    <w:p>
      <w:pPr>
        <w:spacing w:after="0"/>
        <w:ind w:left="0"/>
        <w:jc w:val="both"/>
      </w:pPr>
      <w:r>
        <w:rPr>
          <w:rFonts w:ascii="Times New Roman"/>
          <w:b w:val="false"/>
          <w:i w:val="false"/>
          <w:color w:val="000000"/>
          <w:sz w:val="28"/>
        </w:rPr>
        <w:t>
      1. Жануарлар дүниесi арнайы пайдалануға Қазақстан Республикасының заңдарында белгiленген тәртiппен берiлетiн жануарлар дүниесiн пайдалануға арналған рұқсаттар негiзiнде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ҚР 15.07.2011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83" w:id="369"/>
    <w:p>
      <w:pPr>
        <w:spacing w:after="0"/>
        <w:ind w:left="0"/>
        <w:jc w:val="both"/>
      </w:pPr>
      <w:r>
        <w:rPr>
          <w:rFonts w:ascii="Times New Roman"/>
          <w:b w:val="false"/>
          <w:i w:val="false"/>
          <w:color w:val="000000"/>
          <w:sz w:val="28"/>
        </w:rPr>
        <w:t>
      1-2. Рұқсат беруден:</w:t>
      </w:r>
    </w:p>
    <w:bookmarkEnd w:id="369"/>
    <w:p>
      <w:pPr>
        <w:spacing w:after="0"/>
        <w:ind w:left="0"/>
        <w:jc w:val="both"/>
      </w:pPr>
      <w:r>
        <w:rPr>
          <w:rFonts w:ascii="Times New Roman"/>
          <w:b w:val="false"/>
          <w:i w:val="false"/>
          <w:color w:val="000000"/>
          <w:sz w:val="28"/>
        </w:rPr>
        <w:t>
      1) өтінімде көрсетілген мәліметтерді толық көлемде бермеген;</w:t>
      </w:r>
    </w:p>
    <w:p>
      <w:pPr>
        <w:spacing w:after="0"/>
        <w:ind w:left="0"/>
        <w:jc w:val="both"/>
      </w:pPr>
      <w:r>
        <w:rPr>
          <w:rFonts w:ascii="Times New Roman"/>
          <w:b w:val="false"/>
          <w:i w:val="false"/>
          <w:color w:val="000000"/>
          <w:sz w:val="28"/>
        </w:rPr>
        <w:t>
      2) өтінімде көрсетілген мәліметтер дұрыс болмаған жағдайларда бас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614" w:id="370"/>
    <w:p>
      <w:pPr>
        <w:spacing w:after="0"/>
        <w:ind w:left="0"/>
        <w:jc w:val="both"/>
      </w:pPr>
      <w:r>
        <w:rPr>
          <w:rFonts w:ascii="Times New Roman"/>
          <w:b w:val="false"/>
          <w:i w:val="false"/>
          <w:color w:val="000000"/>
          <w:sz w:val="28"/>
        </w:rPr>
        <w:t>
      1-3. Аулаған жері туралы анықтаманы өтініш беруші жануарлар дүниесін пайдалануға рұқсатын берген кезде балықтар мен басқа да су жануарларының ауланған жері бойынша уәкілетті орган ведомствосының аумақтық бөлімшелері өтініш келіп түскен кезден бастап екі жұмыс күні ішінде береді.</w:t>
      </w:r>
    </w:p>
    <w:bookmarkEnd w:id="370"/>
    <w:bookmarkStart w:name="z615" w:id="371"/>
    <w:p>
      <w:pPr>
        <w:spacing w:after="0"/>
        <w:ind w:left="0"/>
        <w:jc w:val="both"/>
      </w:pPr>
      <w:r>
        <w:rPr>
          <w:rFonts w:ascii="Times New Roman"/>
          <w:b w:val="false"/>
          <w:i w:val="false"/>
          <w:color w:val="000000"/>
          <w:sz w:val="28"/>
        </w:rPr>
        <w:t>
      Жасанды жағдайларда өсірілген балықтар мен басқа да су жануарлары үшін аулаған жері туралы анықтама жасанды өсірілгендігін растайтын құжаттар ұсынған кезде беріледі.</w:t>
      </w:r>
    </w:p>
    <w:bookmarkEnd w:id="371"/>
    <w:bookmarkStart w:name="z616" w:id="372"/>
    <w:p>
      <w:pPr>
        <w:spacing w:after="0"/>
        <w:ind w:left="0"/>
        <w:jc w:val="both"/>
      </w:pPr>
      <w:r>
        <w:rPr>
          <w:rFonts w:ascii="Times New Roman"/>
          <w:b w:val="false"/>
          <w:i w:val="false"/>
          <w:color w:val="000000"/>
          <w:sz w:val="28"/>
        </w:rPr>
        <w:t>
      Балықтың қайда ауланғаны туралы анықтаманы жазуға балық ресурстары мен басқа да су жануарларын алып қоюға бөлінген квота, балықтың нақты ауланғанын растайтын құжаттар шегінде, мелиорациялық аулау, сондай-ақ қолдан өсірумен айналысатын ұйымның жобалық қуаты шеңберінде рұқсат етіледі.</w:t>
      </w:r>
    </w:p>
    <w:bookmarkEnd w:id="372"/>
    <w:bookmarkStart w:name="z264" w:id="373"/>
    <w:p>
      <w:pPr>
        <w:spacing w:after="0"/>
        <w:ind w:left="0"/>
        <w:jc w:val="both"/>
      </w:pPr>
      <w:r>
        <w:rPr>
          <w:rFonts w:ascii="Times New Roman"/>
          <w:b w:val="false"/>
          <w:i w:val="false"/>
          <w:color w:val="000000"/>
          <w:sz w:val="28"/>
        </w:rPr>
        <w:t>
      2. Жануарлар дүниесiн жалпы пайдалану, оның ішінде бір балықшы бір шыққанда бес килограмға дейін алып шыға отырып, балық шаруашылығы су айдындарының және (немесе) учаскелерiнiң резервтiк қорында әуесқойлық (спорттық) балық аулау қандай да бiр рұқсатсыз жүзеге асырылады.</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2007.01.09 № </w:t>
      </w:r>
      <w:r>
        <w:rPr>
          <w:rFonts w:ascii="Times New Roman"/>
          <w:b w:val="false"/>
          <w:i w:val="false"/>
          <w:color w:val="000000"/>
          <w:sz w:val="28"/>
        </w:rPr>
        <w:t>213</w:t>
      </w:r>
      <w:r>
        <w:rPr>
          <w:rFonts w:ascii="Times New Roman"/>
          <w:b w:val="false"/>
          <w:i w:val="false"/>
          <w:color w:val="ff0000"/>
          <w:sz w:val="28"/>
        </w:rPr>
        <w:t xml:space="preserve">,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ҚР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 күнінен бастап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Жануарлар дүниесiн пайдаланушылардың құқықтары мен мiндеттерi</w:t>
      </w:r>
    </w:p>
    <w:bookmarkStart w:name="z795" w:id="374"/>
    <w:p>
      <w:pPr>
        <w:spacing w:after="0"/>
        <w:ind w:left="0"/>
        <w:jc w:val="both"/>
      </w:pPr>
      <w:r>
        <w:rPr>
          <w:rFonts w:ascii="Times New Roman"/>
          <w:b w:val="false"/>
          <w:i w:val="false"/>
          <w:color w:val="000000"/>
          <w:sz w:val="28"/>
        </w:rPr>
        <w:t>
      1. Жануарлар дүниесiн пайдаланушылар арнайы пайдалану кезiнде:</w:t>
      </w:r>
    </w:p>
    <w:bookmarkEnd w:id="374"/>
    <w:bookmarkStart w:name="z265" w:id="375"/>
    <w:p>
      <w:pPr>
        <w:spacing w:after="0"/>
        <w:ind w:left="0"/>
        <w:jc w:val="both"/>
      </w:pPr>
      <w:r>
        <w:rPr>
          <w:rFonts w:ascii="Times New Roman"/>
          <w:b w:val="false"/>
          <w:i w:val="false"/>
          <w:color w:val="000000"/>
          <w:sz w:val="28"/>
        </w:rPr>
        <w:t>
      1) жануарлар дүниесiнiң өздерiне рұқсат етiлген түрлерiн ғана пайдалануды жүзеге асыруға;</w:t>
      </w:r>
    </w:p>
    <w:bookmarkEnd w:id="375"/>
    <w:bookmarkStart w:name="z266" w:id="376"/>
    <w:p>
      <w:pPr>
        <w:spacing w:after="0"/>
        <w:ind w:left="0"/>
        <w:jc w:val="both"/>
      </w:pPr>
      <w:r>
        <w:rPr>
          <w:rFonts w:ascii="Times New Roman"/>
          <w:b w:val="false"/>
          <w:i w:val="false"/>
          <w:color w:val="000000"/>
          <w:sz w:val="28"/>
        </w:rPr>
        <w:t>
      2) жануарлар дүниесi объектiлерiн оларды беру шарттарына сәйкес пайдалануға;</w:t>
      </w:r>
    </w:p>
    <w:bookmarkEnd w:id="376"/>
    <w:bookmarkStart w:name="z267" w:id="377"/>
    <w:p>
      <w:pPr>
        <w:spacing w:after="0"/>
        <w:ind w:left="0"/>
        <w:jc w:val="both"/>
      </w:pPr>
      <w:r>
        <w:rPr>
          <w:rFonts w:ascii="Times New Roman"/>
          <w:b w:val="false"/>
          <w:i w:val="false"/>
          <w:color w:val="000000"/>
          <w:sz w:val="28"/>
        </w:rPr>
        <w:t>
      3) ауланған жануарлар дүниесi объектiлерiн, оның ішінде аң аулау және балық аулау олжаларын және бұл ретте алынған өнiмдi меншiктенуге, сондай-ақ оларды тасымалдауға және сатуға;</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69" w:id="378"/>
    <w:p>
      <w:pPr>
        <w:spacing w:after="0"/>
        <w:ind w:left="0"/>
        <w:jc w:val="both"/>
      </w:pPr>
      <w:r>
        <w:rPr>
          <w:rFonts w:ascii="Times New Roman"/>
          <w:b w:val="false"/>
          <w:i w:val="false"/>
          <w:color w:val="000000"/>
          <w:sz w:val="28"/>
        </w:rPr>
        <w:t>
      5) жануарлар дүниесін пайдалану үшiн жеке және заңды тұлғалармен шарттар жасасуға;</w:t>
      </w:r>
    </w:p>
    <w:bookmarkEnd w:id="378"/>
    <w:bookmarkStart w:name="z617" w:id="379"/>
    <w:p>
      <w:pPr>
        <w:spacing w:after="0"/>
        <w:ind w:left="0"/>
        <w:jc w:val="both"/>
      </w:pPr>
      <w:r>
        <w:rPr>
          <w:rFonts w:ascii="Times New Roman"/>
          <w:b w:val="false"/>
          <w:i w:val="false"/>
          <w:color w:val="000000"/>
          <w:sz w:val="28"/>
        </w:rPr>
        <w:t>
      6) белгіленген сервитутқа сәйкес аңшылық және балық шаруашылықтарының мұқтаждарына арналған уақытша құрылыстар салуға;</w:t>
      </w:r>
    </w:p>
    <w:bookmarkEnd w:id="379"/>
    <w:bookmarkStart w:name="z726" w:id="380"/>
    <w:p>
      <w:pPr>
        <w:spacing w:after="0"/>
        <w:ind w:left="0"/>
        <w:jc w:val="both"/>
      </w:pPr>
      <w:r>
        <w:rPr>
          <w:rFonts w:ascii="Times New Roman"/>
          <w:b w:val="false"/>
          <w:i w:val="false"/>
          <w:color w:val="000000"/>
          <w:sz w:val="28"/>
        </w:rPr>
        <w:t>
      6-1) Қазақстан Республикасының заңнамасында белгіленген нормаларға және қағидаларға сәйкес қорықшыларды қызметтік қарумен қамтамасыз етуге;</w:t>
      </w:r>
    </w:p>
    <w:bookmarkEnd w:id="380"/>
    <w:bookmarkStart w:name="z618" w:id="381"/>
    <w:p>
      <w:pPr>
        <w:spacing w:after="0"/>
        <w:ind w:left="0"/>
        <w:jc w:val="both"/>
      </w:pPr>
      <w:r>
        <w:rPr>
          <w:rFonts w:ascii="Times New Roman"/>
          <w:b w:val="false"/>
          <w:i w:val="false"/>
          <w:color w:val="000000"/>
          <w:sz w:val="28"/>
        </w:rPr>
        <w:t>
      7) аң-құс өсіруді жүзеге асыруға және аң-құс (еріксіз және (немесе) жартылай ерікті жағдайларда) өсіру үшін бөлінген аумақта әуесқойлық (спорттық) аң аулауды жүргізуге, сондай-ақ аң-құс өсіру нәтижесінде өсімі молайған жануарларды өз бетінше пайдалануға;</w:t>
      </w:r>
    </w:p>
    <w:bookmarkEnd w:id="381"/>
    <w:bookmarkStart w:name="z764" w:id="382"/>
    <w:p>
      <w:pPr>
        <w:spacing w:after="0"/>
        <w:ind w:left="0"/>
        <w:jc w:val="both"/>
      </w:pPr>
      <w:r>
        <w:rPr>
          <w:rFonts w:ascii="Times New Roman"/>
          <w:b w:val="false"/>
          <w:i w:val="false"/>
          <w:color w:val="000000"/>
          <w:sz w:val="28"/>
        </w:rPr>
        <w:t>
      8) балық аулауды жүргізу үшін өздеріне бекітіп берілген балық шаруашылығы су айдындарын және (немесе) олардың учаскелерін балық өсіруді (акваөсіруді) жүргізуге арналған балық шаруашылығы су айдындарына және (немесе) олардың учаскелеріне ауыстыруға;</w:t>
      </w:r>
    </w:p>
    <w:bookmarkEnd w:id="382"/>
    <w:bookmarkStart w:name="z796" w:id="383"/>
    <w:p>
      <w:pPr>
        <w:spacing w:after="0"/>
        <w:ind w:left="0"/>
        <w:jc w:val="both"/>
      </w:pPr>
      <w:r>
        <w:rPr>
          <w:rFonts w:ascii="Times New Roman"/>
          <w:b w:val="false"/>
          <w:i w:val="false"/>
          <w:color w:val="000000"/>
          <w:sz w:val="28"/>
        </w:rPr>
        <w:t>
      9) биологиялық негіздеме болған кезде балық аулауды жүргізу үшін өзіне бекітіп берілген балық шаруашылығы су айдындарында және (немесе) учаскелерінде тор қоршамада балық өсіру шаруашылығын ұйымдастыруға құқығы бар.</w:t>
      </w:r>
    </w:p>
    <w:bookmarkEnd w:id="383"/>
    <w:bookmarkStart w:name="z270" w:id="384"/>
    <w:p>
      <w:pPr>
        <w:spacing w:after="0"/>
        <w:ind w:left="0"/>
        <w:jc w:val="both"/>
      </w:pPr>
      <w:r>
        <w:rPr>
          <w:rFonts w:ascii="Times New Roman"/>
          <w:b w:val="false"/>
          <w:i w:val="false"/>
          <w:color w:val="000000"/>
          <w:sz w:val="28"/>
        </w:rPr>
        <w:t>
      2. Жануарлар дүниесiн пайдаланушылар арнайы пайдалану кезiнде:</w:t>
      </w:r>
    </w:p>
    <w:bookmarkEnd w:id="384"/>
    <w:bookmarkStart w:name="z271" w:id="385"/>
    <w:p>
      <w:pPr>
        <w:spacing w:after="0"/>
        <w:ind w:left="0"/>
        <w:jc w:val="both"/>
      </w:pPr>
      <w:r>
        <w:rPr>
          <w:rFonts w:ascii="Times New Roman"/>
          <w:b w:val="false"/>
          <w:i w:val="false"/>
          <w:color w:val="000000"/>
          <w:sz w:val="28"/>
        </w:rPr>
        <w:t>
      1) жануарлар дүниесiн қорғау, өсiмiн молайту және пайдалану саласындағы Қазақстан Республикасы заңдарының талаптарын сақтауға;</w:t>
      </w:r>
    </w:p>
    <w:bookmarkEnd w:id="385"/>
    <w:bookmarkStart w:name="z272" w:id="386"/>
    <w:p>
      <w:pPr>
        <w:spacing w:after="0"/>
        <w:ind w:left="0"/>
        <w:jc w:val="both"/>
      </w:pPr>
      <w:r>
        <w:rPr>
          <w:rFonts w:ascii="Times New Roman"/>
          <w:b w:val="false"/>
          <w:i w:val="false"/>
          <w:color w:val="000000"/>
          <w:sz w:val="28"/>
        </w:rPr>
        <w:t>
      2) жануарлар дүниесiн пайдаланғаны үшiн Қазақстан Республикасының салық заңдарында белгiленген тәртiппен уақтылы төлемдер жасауға;</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5" w:id="387"/>
    <w:p>
      <w:pPr>
        <w:spacing w:after="0"/>
        <w:ind w:left="0"/>
        <w:jc w:val="both"/>
      </w:pPr>
      <w:r>
        <w:rPr>
          <w:rFonts w:ascii="Times New Roman"/>
          <w:b w:val="false"/>
          <w:i w:val="false"/>
          <w:color w:val="000000"/>
          <w:sz w:val="28"/>
        </w:rPr>
        <w:t>
      5) дүлей зілзалалардың еңсерілмейтін салдарынан ластану жағдайларын қоспағанда, Қазақстан Республикасының Экология кодексінде көзделген экологиялық талаптарды сақтау арқылы жануарлар мекендейтін ортаның нашарлауына жол бермеуге;</w:t>
      </w:r>
    </w:p>
    <w:bookmarkEnd w:id="387"/>
    <w:bookmarkStart w:name="z276" w:id="388"/>
    <w:p>
      <w:pPr>
        <w:spacing w:after="0"/>
        <w:ind w:left="0"/>
        <w:jc w:val="both"/>
      </w:pPr>
      <w:r>
        <w:rPr>
          <w:rFonts w:ascii="Times New Roman"/>
          <w:b w:val="false"/>
          <w:i w:val="false"/>
          <w:color w:val="000000"/>
          <w:sz w:val="28"/>
        </w:rPr>
        <w:t>
      6) жануарлар дүниесiн халық пен қоршаған ортаға қауiпсiз, табиғи үйiрлер тұтастығының бұзылуына және жануарларға қатысты қатыгездiкке жол берiлмейтiн тәсiлдермен пайдалануға;</w:t>
      </w:r>
    </w:p>
    <w:bookmarkEnd w:id="388"/>
    <w:bookmarkStart w:name="z277" w:id="389"/>
    <w:p>
      <w:pPr>
        <w:spacing w:after="0"/>
        <w:ind w:left="0"/>
        <w:jc w:val="both"/>
      </w:pPr>
      <w:r>
        <w:rPr>
          <w:rFonts w:ascii="Times New Roman"/>
          <w:b w:val="false"/>
          <w:i w:val="false"/>
          <w:color w:val="000000"/>
          <w:sz w:val="28"/>
        </w:rPr>
        <w:t>
      7) аңшылық шаруашылығы субъектілері үшін жануарлар дүниесiнің пайдаланылған объектiлерiнiң санын жыл сайын есепке алуды жүргiзуге және Қазақстан Республикасының заңдарында белгiленген тәртiппен есептiлiктi табыс етуге;</w:t>
      </w:r>
    </w:p>
    <w:bookmarkEnd w:id="389"/>
    <w:bookmarkStart w:name="z866" w:id="390"/>
    <w:p>
      <w:pPr>
        <w:spacing w:after="0"/>
        <w:ind w:left="0"/>
        <w:jc w:val="both"/>
      </w:pPr>
      <w:r>
        <w:rPr>
          <w:rFonts w:ascii="Times New Roman"/>
          <w:b w:val="false"/>
          <w:i w:val="false"/>
          <w:color w:val="000000"/>
          <w:sz w:val="28"/>
        </w:rPr>
        <w:t>
      7-1) уәкілетті органға мемлекеттік статистика саласындағы уәкілетті органмен келісу бойынша бекітілген әкімшілік деректерді жинауға арналған нысандарға сәйкес әкімшілік деректерді ұсынуға;</w:t>
      </w:r>
    </w:p>
    <w:bookmarkEnd w:id="390"/>
    <w:bookmarkStart w:name="z278" w:id="391"/>
    <w:p>
      <w:pPr>
        <w:spacing w:after="0"/>
        <w:ind w:left="0"/>
        <w:jc w:val="both"/>
      </w:pPr>
      <w:r>
        <w:rPr>
          <w:rFonts w:ascii="Times New Roman"/>
          <w:b w:val="false"/>
          <w:i w:val="false"/>
          <w:color w:val="000000"/>
          <w:sz w:val="28"/>
        </w:rPr>
        <w:t>
      8) жануарлар дүниесi объектiлерiн, оның iшiнде сирек кездесетiн және құрып кету қауіпі төнгендерiн қорғау мен олардың өсімін молайтуды қамтамасыз етуге және олардың санының табиғи ауытқудан тыс азаюына жол бермеуге;</w:t>
      </w:r>
    </w:p>
    <w:bookmarkEnd w:id="391"/>
    <w:bookmarkStart w:name="z279" w:id="392"/>
    <w:p>
      <w:pPr>
        <w:spacing w:after="0"/>
        <w:ind w:left="0"/>
        <w:jc w:val="both"/>
      </w:pPr>
      <w:r>
        <w:rPr>
          <w:rFonts w:ascii="Times New Roman"/>
          <w:b w:val="false"/>
          <w:i w:val="false"/>
          <w:color w:val="000000"/>
          <w:sz w:val="28"/>
        </w:rPr>
        <w:t>
      9) аңшылық және балық шаруашылықтары субъектілерін дамыту жоспарларына сәйкес жануарлар дүниесi объектiлерiнiң өсiмiн молайтуды қамтамасыз ететiн қажеттi iс-шараларды жүргiзуге;</w:t>
      </w:r>
    </w:p>
    <w:bookmarkEnd w:id="392"/>
    <w:bookmarkStart w:name="z280" w:id="393"/>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49-бабына</w:t>
      </w:r>
      <w:r>
        <w:rPr>
          <w:rFonts w:ascii="Times New Roman"/>
          <w:b w:val="false"/>
          <w:i w:val="false"/>
          <w:color w:val="000000"/>
          <w:sz w:val="28"/>
        </w:rPr>
        <w:t xml:space="preserve"> сәйкес жүргiзiлетiн, Қазақстан Республикасының жануарлар дүниесiн қорғау, өсiмiн молайту және пайдалану саласындағы заңнамасы талаптарының сақталуын мемлекеттiк бақылау және қадағалау мақсатында тексерудi жүзеге асыруға кедергi жасамауға;</w:t>
      </w:r>
    </w:p>
    <w:bookmarkEnd w:id="393"/>
    <w:p>
      <w:pPr>
        <w:spacing w:after="0"/>
        <w:ind w:left="0"/>
        <w:jc w:val="both"/>
      </w:pPr>
      <w:r>
        <w:rPr>
          <w:rFonts w:ascii="Times New Roman"/>
          <w:b w:val="false"/>
          <w:i w:val="false"/>
          <w:color w:val="000000"/>
          <w:sz w:val="28"/>
        </w:rPr>
        <w:t>
      11) мыналарды жүзеге асыру үшін:</w:t>
      </w:r>
    </w:p>
    <w:p>
      <w:pPr>
        <w:spacing w:after="0"/>
        <w:ind w:left="0"/>
        <w:jc w:val="both"/>
      </w:pPr>
      <w:r>
        <w:rPr>
          <w:rFonts w:ascii="Times New Roman"/>
          <w:b w:val="false"/>
          <w:i w:val="false"/>
          <w:color w:val="000000"/>
          <w:sz w:val="28"/>
        </w:rPr>
        <w:t>
      бақылау үшін аулауды – уәкілетті орган ведомствосының аумақтық бөлімшесіне;</w:t>
      </w:r>
    </w:p>
    <w:p>
      <w:pPr>
        <w:spacing w:after="0"/>
        <w:ind w:left="0"/>
        <w:jc w:val="both"/>
      </w:pPr>
      <w:r>
        <w:rPr>
          <w:rFonts w:ascii="Times New Roman"/>
          <w:b w:val="false"/>
          <w:i w:val="false"/>
          <w:color w:val="000000"/>
          <w:sz w:val="28"/>
        </w:rPr>
        <w:t>
      ғылыми-зерттеу үшін аулауды - жеке және заңды тұлғаларға;</w:t>
      </w:r>
    </w:p>
    <w:p>
      <w:pPr>
        <w:spacing w:after="0"/>
        <w:ind w:left="0"/>
        <w:jc w:val="both"/>
      </w:pPr>
      <w:r>
        <w:rPr>
          <w:rFonts w:ascii="Times New Roman"/>
          <w:b w:val="false"/>
          <w:i w:val="false"/>
          <w:color w:val="000000"/>
          <w:sz w:val="28"/>
        </w:rPr>
        <w:t>
      әуесқойлық (спорттық) балық аулауды – жеке адамдарға;</w:t>
      </w:r>
    </w:p>
    <w:p>
      <w:pPr>
        <w:spacing w:after="0"/>
        <w:ind w:left="0"/>
        <w:jc w:val="both"/>
      </w:pPr>
      <w:r>
        <w:rPr>
          <w:rFonts w:ascii="Times New Roman"/>
          <w:b w:val="false"/>
          <w:i w:val="false"/>
          <w:color w:val="000000"/>
          <w:sz w:val="28"/>
        </w:rPr>
        <w:t>
      әуесқойлық (спорттық) аң аулауды – жеке адамдарға сервитут беруге;</w:t>
      </w:r>
    </w:p>
    <w:p>
      <w:pPr>
        <w:spacing w:after="0"/>
        <w:ind w:left="0"/>
        <w:jc w:val="both"/>
      </w:pPr>
      <w:r>
        <w:rPr>
          <w:rFonts w:ascii="Times New Roman"/>
          <w:b w:val="false"/>
          <w:i w:val="false"/>
          <w:color w:val="000000"/>
          <w:sz w:val="28"/>
        </w:rPr>
        <w:t>
      12) ғылыми ұсынымдар негізінде бекітіп берілген балық шаруашылығы су айдынында және (немесе) учаскесінде ағымдағы балық шаруашылығы мелиорациясын жүргізуге;</w:t>
      </w:r>
    </w:p>
    <w:p>
      <w:pPr>
        <w:spacing w:after="0"/>
        <w:ind w:left="0"/>
        <w:jc w:val="both"/>
      </w:pPr>
      <w:r>
        <w:rPr>
          <w:rFonts w:ascii="Times New Roman"/>
          <w:b w:val="false"/>
          <w:i w:val="false"/>
          <w:color w:val="000000"/>
          <w:sz w:val="28"/>
        </w:rPr>
        <w:t>
      13) аншлагтар орнатуға;</w:t>
      </w:r>
    </w:p>
    <w:p>
      <w:pPr>
        <w:spacing w:after="0"/>
        <w:ind w:left="0"/>
        <w:jc w:val="both"/>
      </w:pPr>
      <w:r>
        <w:rPr>
          <w:rFonts w:ascii="Times New Roman"/>
          <w:b w:val="false"/>
          <w:i w:val="false"/>
          <w:color w:val="000000"/>
          <w:sz w:val="28"/>
        </w:rPr>
        <w:t>
      14) әрбір балық шаруашылығы су айдынында және (немесе) учаскесінде, кемеде (балық аулайтын және көліктік), қабылдау пунктінде, бригадада немесе звенода балық ресурстарын және басқа да су жануарларын аулауды есепке алу журналын (кәсіпшілік журналын) жүргізуге және уәкілетті органның ведомствосы және оның аумақтық бөлімшелері лауазымды адамдарының талабы бойынша оны ұсынуға;</w:t>
      </w:r>
    </w:p>
    <w:p>
      <w:pPr>
        <w:spacing w:after="0"/>
        <w:ind w:left="0"/>
        <w:jc w:val="both"/>
      </w:pPr>
      <w:r>
        <w:rPr>
          <w:rFonts w:ascii="Times New Roman"/>
          <w:b w:val="false"/>
          <w:i w:val="false"/>
          <w:color w:val="000000"/>
          <w:sz w:val="28"/>
        </w:rPr>
        <w:t>
      15) уәкілетті орган белгілеген тәртіппен және мерзімдерде ведомствоның аумақтық бөлімшесіне жеке және заңды тұлғалармен жануарлар дүниесін пайдалануға жасалған шарттар туралы, оның ішінде оларды бұзу туралы ақпарат жіберуге;</w:t>
      </w:r>
    </w:p>
    <w:p>
      <w:pPr>
        <w:spacing w:after="0"/>
        <w:ind w:left="0"/>
        <w:jc w:val="both"/>
      </w:pPr>
      <w:r>
        <w:rPr>
          <w:rFonts w:ascii="Times New Roman"/>
          <w:b w:val="false"/>
          <w:i w:val="false"/>
          <w:color w:val="000000"/>
          <w:sz w:val="28"/>
        </w:rPr>
        <w:t>
      16) уәкілетті орган белгілеген тәртіппен және мерзімде, оған балық ресурстарын және басқа да су жануарларын аулап алу, су айдынындағы кәсіпшілік жағдай, уәкілетті орган бекіткен нысандарға сәйкес берілген жолқұжаттар туралы мәліметтер беруге;</w:t>
      </w:r>
    </w:p>
    <w:p>
      <w:pPr>
        <w:spacing w:after="0"/>
        <w:ind w:left="0"/>
        <w:jc w:val="both"/>
      </w:pPr>
      <w:r>
        <w:rPr>
          <w:rFonts w:ascii="Times New Roman"/>
          <w:b w:val="false"/>
          <w:i w:val="false"/>
          <w:color w:val="000000"/>
          <w:sz w:val="28"/>
        </w:rPr>
        <w:t>
      17) қоршаған ортаға эмиссияны жүзеге асырған кезде Қазақстан Республикасының Экологиялық кодексіне сәйкес экологиялық рұқсат алуға;</w:t>
      </w:r>
    </w:p>
    <w:p>
      <w:pPr>
        <w:spacing w:after="0"/>
        <w:ind w:left="0"/>
        <w:jc w:val="both"/>
      </w:pPr>
      <w:r>
        <w:rPr>
          <w:rFonts w:ascii="Times New Roman"/>
          <w:b w:val="false"/>
          <w:i w:val="false"/>
          <w:color w:val="000000"/>
          <w:sz w:val="28"/>
        </w:rPr>
        <w:t>
      18) қорықшыларды көлік, байланыс құралдарымен, айырым белгілері бар арнайы киіммен, қорықшының төс белгісімен, қорықшының куәлігімен қамтамасыз етуге;</w:t>
      </w:r>
    </w:p>
    <w:bookmarkStart w:name="z619" w:id="394"/>
    <w:p>
      <w:pPr>
        <w:spacing w:after="0"/>
        <w:ind w:left="0"/>
        <w:jc w:val="both"/>
      </w:pPr>
      <w:r>
        <w:rPr>
          <w:rFonts w:ascii="Times New Roman"/>
          <w:b w:val="false"/>
          <w:i w:val="false"/>
          <w:color w:val="000000"/>
          <w:sz w:val="28"/>
        </w:rPr>
        <w:t>
      19) өрт қауіпсіздігі талаптарын сақтауға;</w:t>
      </w:r>
    </w:p>
    <w:bookmarkEnd w:id="394"/>
    <w:bookmarkStart w:name="z620" w:id="395"/>
    <w:p>
      <w:pPr>
        <w:spacing w:after="0"/>
        <w:ind w:left="0"/>
        <w:jc w:val="both"/>
      </w:pPr>
      <w:r>
        <w:rPr>
          <w:rFonts w:ascii="Times New Roman"/>
          <w:b w:val="false"/>
          <w:i w:val="false"/>
          <w:color w:val="000000"/>
          <w:sz w:val="28"/>
        </w:rPr>
        <w:t>
      20) жеке тұлғаларға олардың ауызша, жазбаша немесе электрондық өтініштері бойынша қағаз немесе электрондық түрде әуесқойлық (спорттық) аң аулауға және әуесқойлық (спорттық) балық аулауға жолдама беруге;</w:t>
      </w:r>
    </w:p>
    <w:bookmarkEnd w:id="395"/>
    <w:bookmarkStart w:name="z621" w:id="396"/>
    <w:p>
      <w:pPr>
        <w:spacing w:after="0"/>
        <w:ind w:left="0"/>
        <w:jc w:val="both"/>
      </w:pPr>
      <w:r>
        <w:rPr>
          <w:rFonts w:ascii="Times New Roman"/>
          <w:b w:val="false"/>
          <w:i w:val="false"/>
          <w:color w:val="000000"/>
          <w:sz w:val="28"/>
        </w:rPr>
        <w:t>
      21) аңшылық шаруашылығының ішкі регламентін бекітуге;</w:t>
      </w:r>
    </w:p>
    <w:bookmarkEnd w:id="396"/>
    <w:bookmarkStart w:name="z700" w:id="397"/>
    <w:p>
      <w:pPr>
        <w:spacing w:after="0"/>
        <w:ind w:left="0"/>
        <w:jc w:val="both"/>
      </w:pPr>
      <w:r>
        <w:rPr>
          <w:rFonts w:ascii="Times New Roman"/>
          <w:b w:val="false"/>
          <w:i w:val="false"/>
          <w:color w:val="000000"/>
          <w:sz w:val="28"/>
        </w:rPr>
        <w:t>
      22) зоологиялық коллекцияны жасау туралы уәкілетті органның ведомствосына хабарлауға;</w:t>
      </w:r>
    </w:p>
    <w:bookmarkEnd w:id="397"/>
    <w:bookmarkStart w:name="z727" w:id="398"/>
    <w:p>
      <w:pPr>
        <w:spacing w:after="0"/>
        <w:ind w:left="0"/>
        <w:jc w:val="both"/>
      </w:pPr>
      <w:r>
        <w:rPr>
          <w:rFonts w:ascii="Times New Roman"/>
          <w:b w:val="false"/>
          <w:i w:val="false"/>
          <w:color w:val="000000"/>
          <w:sz w:val="28"/>
        </w:rPr>
        <w:t>
      23) кәсіпшілік күш-жігер нормативтерін сақтауға;</w:t>
      </w:r>
    </w:p>
    <w:bookmarkEnd w:id="398"/>
    <w:bookmarkStart w:name="z765" w:id="399"/>
    <w:p>
      <w:pPr>
        <w:spacing w:after="0"/>
        <w:ind w:left="0"/>
        <w:jc w:val="both"/>
      </w:pPr>
      <w:r>
        <w:rPr>
          <w:rFonts w:ascii="Times New Roman"/>
          <w:b w:val="false"/>
          <w:i w:val="false"/>
          <w:color w:val="000000"/>
          <w:sz w:val="28"/>
        </w:rPr>
        <w:t>
      24) бекітіп берілген балық шаруашылығы су айдынына және (немесе) учаскесіне ғылыми ұйымның ұсынымдары негізінде балық шаруашылығы субъектілерін дамыту жоспарларына сәйкес балық жіберуді жүргізуге міндетті.</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28" w:id="400"/>
    <w:p>
      <w:pPr>
        <w:spacing w:after="0"/>
        <w:ind w:left="0"/>
        <w:jc w:val="both"/>
      </w:pPr>
      <w:r>
        <w:rPr>
          <w:rFonts w:ascii="Times New Roman"/>
          <w:b w:val="false"/>
          <w:i w:val="false"/>
          <w:color w:val="000000"/>
          <w:sz w:val="28"/>
        </w:rPr>
        <w:t>
      Өтініш берушілер уәкілетті органның ведомствосына хабарламалар беруді "Рұқсаттар және хабарламалар туралы" Қазақстан Республикасының Заңында айқындалған тәртіппен қызметтің немесе әрекеттердің жүзеге асырылуы басталғанға дейін кемінде он жұмыс күні бұрын жүзеге асырады.</w:t>
      </w:r>
    </w:p>
    <w:bookmarkEnd w:id="400"/>
    <w:bookmarkStart w:name="z281" w:id="401"/>
    <w:p>
      <w:pPr>
        <w:spacing w:after="0"/>
        <w:ind w:left="0"/>
        <w:jc w:val="both"/>
      </w:pPr>
      <w:r>
        <w:rPr>
          <w:rFonts w:ascii="Times New Roman"/>
          <w:b w:val="false"/>
          <w:i w:val="false"/>
          <w:color w:val="000000"/>
          <w:sz w:val="28"/>
        </w:rPr>
        <w:t>
      3. Жануарлар дүниесiн пайдаланушылар жалпы пайдалану кезiнде жануарлар дүниесi объектiлерiн өздерiнiң мәдени және эстетикалық қажеттерiн қанағаттандыру үшiн пайдалануға құқығы бар.</w:t>
      </w:r>
    </w:p>
    <w:bookmarkEnd w:id="401"/>
    <w:bookmarkStart w:name="z282" w:id="402"/>
    <w:p>
      <w:pPr>
        <w:spacing w:after="0"/>
        <w:ind w:left="0"/>
        <w:jc w:val="both"/>
      </w:pPr>
      <w:r>
        <w:rPr>
          <w:rFonts w:ascii="Times New Roman"/>
          <w:b w:val="false"/>
          <w:i w:val="false"/>
          <w:color w:val="000000"/>
          <w:sz w:val="28"/>
        </w:rPr>
        <w:t>
      4. Жануарлар дүниесiн пайдаланушылар жалпы пайдалану кезiнде:</w:t>
      </w:r>
    </w:p>
    <w:bookmarkEnd w:id="402"/>
    <w:p>
      <w:pPr>
        <w:spacing w:after="0"/>
        <w:ind w:left="0"/>
        <w:jc w:val="both"/>
      </w:pPr>
      <w:r>
        <w:rPr>
          <w:rFonts w:ascii="Times New Roman"/>
          <w:b w:val="false"/>
          <w:i w:val="false"/>
          <w:color w:val="000000"/>
          <w:sz w:val="28"/>
        </w:rPr>
        <w:t>
      1) Қазақстан Республикасының жануарлар дүниесiн қорғау, өсiмiн молайту және пайдалану саласындағы заңдарының талаптарын сақтауға;</w:t>
      </w:r>
    </w:p>
    <w:bookmarkStart w:name="z283" w:id="403"/>
    <w:p>
      <w:pPr>
        <w:spacing w:after="0"/>
        <w:ind w:left="0"/>
        <w:jc w:val="both"/>
      </w:pPr>
      <w:r>
        <w:rPr>
          <w:rFonts w:ascii="Times New Roman"/>
          <w:b w:val="false"/>
          <w:i w:val="false"/>
          <w:color w:val="000000"/>
          <w:sz w:val="28"/>
        </w:rPr>
        <w:t>
      2) дүлей зілзалалардың еңсерілмейтін салдарынан ластану жағдайларын қоспағанда, Қазақстан Республикасының Экология кодексінде көзделген экологиялық талаптарды сақтау арқылы жануарлар мекендейтiн ортаның нашарлауына жол бермеуге;</w:t>
      </w:r>
    </w:p>
    <w:bookmarkEnd w:id="403"/>
    <w:bookmarkStart w:name="z622" w:id="404"/>
    <w:p>
      <w:pPr>
        <w:spacing w:after="0"/>
        <w:ind w:left="0"/>
        <w:jc w:val="both"/>
      </w:pPr>
      <w:r>
        <w:rPr>
          <w:rFonts w:ascii="Times New Roman"/>
          <w:b w:val="false"/>
          <w:i w:val="false"/>
          <w:color w:val="000000"/>
          <w:sz w:val="28"/>
        </w:rPr>
        <w:t>
      2-1) өрт қауіпсіздігі талаптарын сақтауға;</w:t>
      </w:r>
    </w:p>
    <w:bookmarkEnd w:id="404"/>
    <w:bookmarkStart w:name="z284" w:id="405"/>
    <w:p>
      <w:pPr>
        <w:spacing w:after="0"/>
        <w:ind w:left="0"/>
        <w:jc w:val="both"/>
      </w:pPr>
      <w:r>
        <w:rPr>
          <w:rFonts w:ascii="Times New Roman"/>
          <w:b w:val="false"/>
          <w:i w:val="false"/>
          <w:color w:val="000000"/>
          <w:sz w:val="28"/>
        </w:rPr>
        <w:t>
      3) Қазақстан Республикасының заң актiлерiнде көзделген жануарлар дүниесiн қорғау, өсімін молайту және пайдалану жөнiндегі өзге де талаптарды орындауға мiндеттi.</w:t>
      </w:r>
    </w:p>
    <w:bookmarkEnd w:id="405"/>
    <w:bookmarkStart w:name="z285" w:id="406"/>
    <w:p>
      <w:pPr>
        <w:spacing w:after="0"/>
        <w:ind w:left="0"/>
        <w:jc w:val="both"/>
      </w:pPr>
      <w:r>
        <w:rPr>
          <w:rFonts w:ascii="Times New Roman"/>
          <w:b w:val="false"/>
          <w:i w:val="false"/>
          <w:color w:val="000000"/>
          <w:sz w:val="28"/>
        </w:rPr>
        <w:t>
      5. Жануарлар дүниесiн пайдаланушылардың қызметiне мемлекеттiк органдар, лауазымды адамдар мен ұйымдар тарапынан заңсыз араласуға тыйым салынады.</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2011.12.03 </w:t>
      </w:r>
      <w:r>
        <w:rPr>
          <w:rFonts w:ascii="Times New Roman"/>
          <w:b w:val="false"/>
          <w:i w:val="false"/>
          <w:color w:val="000000"/>
          <w:sz w:val="28"/>
        </w:rPr>
        <w:t>№ 505-IV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Жануарлар дүниесiн пайдаланғаны үшiн төлемақы</w:t>
      </w:r>
    </w:p>
    <w:p>
      <w:pPr>
        <w:spacing w:after="0"/>
        <w:ind w:left="0"/>
        <w:jc w:val="both"/>
      </w:pPr>
      <w:r>
        <w:rPr>
          <w:rFonts w:ascii="Times New Roman"/>
          <w:b w:val="false"/>
          <w:i w:val="false"/>
          <w:color w:val="000000"/>
          <w:sz w:val="28"/>
        </w:rPr>
        <w:t>
      1. Жануарлар дүниесiн жалпы пайдалану ақысыз жүзеге асырылады.</w:t>
      </w:r>
    </w:p>
    <w:bookmarkStart w:name="z286" w:id="407"/>
    <w:p>
      <w:pPr>
        <w:spacing w:after="0"/>
        <w:ind w:left="0"/>
        <w:jc w:val="both"/>
      </w:pPr>
      <w:r>
        <w:rPr>
          <w:rFonts w:ascii="Times New Roman"/>
          <w:b w:val="false"/>
          <w:i w:val="false"/>
          <w:color w:val="000000"/>
          <w:sz w:val="28"/>
        </w:rPr>
        <w:t>
      2. Жануарлар дүниесiн арнайы пайдалану Қазақстан Республикасының салық заңдарына сәйкес ақылы негiзде жүзеге асырылады.</w:t>
      </w:r>
    </w:p>
    <w:bookmarkEnd w:id="407"/>
    <w:p>
      <w:pPr>
        <w:spacing w:after="0"/>
        <w:ind w:left="0"/>
        <w:jc w:val="both"/>
      </w:pPr>
      <w:r>
        <w:rPr>
          <w:rFonts w:ascii="Times New Roman"/>
          <w:b/>
          <w:i w:val="false"/>
          <w:color w:val="000000"/>
          <w:sz w:val="28"/>
        </w:rPr>
        <w:t>29-бап. Жануарлар дүниесiн пайдалану үшiн лимиттер мен квоталар</w:t>
      </w:r>
    </w:p>
    <w:bookmarkStart w:name="z825" w:id="408"/>
    <w:p>
      <w:pPr>
        <w:spacing w:after="0"/>
        <w:ind w:left="0"/>
        <w:jc w:val="both"/>
      </w:pPr>
      <w:r>
        <w:rPr>
          <w:rFonts w:ascii="Times New Roman"/>
          <w:b w:val="false"/>
          <w:i w:val="false"/>
          <w:color w:val="000000"/>
          <w:sz w:val="28"/>
        </w:rPr>
        <w:t>
      1. Жануарлар дүниесi объектілерін алып қою лимитi - жануарлар дүниесi объектілерін олардың табиғи өсiмi мен саны сақталатын жағдайда алып қоюдың жол берiлетiн шектi көлемi.</w:t>
      </w:r>
    </w:p>
    <w:bookmarkEnd w:id="408"/>
    <w:bookmarkStart w:name="z287" w:id="409"/>
    <w:p>
      <w:pPr>
        <w:spacing w:after="0"/>
        <w:ind w:left="0"/>
        <w:jc w:val="both"/>
      </w:pPr>
      <w:r>
        <w:rPr>
          <w:rFonts w:ascii="Times New Roman"/>
          <w:b w:val="false"/>
          <w:i w:val="false"/>
          <w:color w:val="000000"/>
          <w:sz w:val="28"/>
        </w:rPr>
        <w:t>
      Жануарлар дүниесi объектілерін алып қою лимитi олардың санының есеп материалдары, жануарлар дүниесi объектiлерiнiң және олар мекендейтiн ортаның мониторингi, ғылыми зерттеулер негiзiнде дайындалған биологиялық негіздемеге сәйкес айқындалады және оны уәкілетті орган бекiтедi.</w:t>
      </w:r>
    </w:p>
    <w:bookmarkEnd w:id="409"/>
    <w:bookmarkStart w:name="z623" w:id="410"/>
    <w:p>
      <w:pPr>
        <w:spacing w:after="0"/>
        <w:ind w:left="0"/>
        <w:jc w:val="both"/>
      </w:pPr>
      <w:r>
        <w:rPr>
          <w:rFonts w:ascii="Times New Roman"/>
          <w:b w:val="false"/>
          <w:i w:val="false"/>
          <w:color w:val="000000"/>
          <w:sz w:val="28"/>
        </w:rPr>
        <w:t>
      Бiрнеше мемлекеттердiң аумақтары бойымен өрiс аударатын немесе мемлекетаралық маңызы бар су айдындарын мекендейтiн жануарлар дүниесi объектілерін алып қою лимитi халықаралық шарттардың негiзiнде, ал олар болмаған жағдайда - Қазақстан Республикасының заңнамасында белгiленген тәртiппен айқындалады.</w:t>
      </w:r>
    </w:p>
    <w:bookmarkEnd w:id="410"/>
    <w:bookmarkStart w:name="z624" w:id="411"/>
    <w:p>
      <w:pPr>
        <w:spacing w:after="0"/>
        <w:ind w:left="0"/>
        <w:jc w:val="both"/>
      </w:pPr>
      <w:r>
        <w:rPr>
          <w:rFonts w:ascii="Times New Roman"/>
          <w:b w:val="false"/>
          <w:i w:val="false"/>
          <w:color w:val="000000"/>
          <w:sz w:val="28"/>
        </w:rPr>
        <w:t>
      Балық ресурстары мен басқа да су жануарларын алып қою лимиті ағымдағы жылдың 1 шілдесінен бастап келесі жылдың 1 шілдесіне дейінгі кезеңге белгіленеді.</w:t>
      </w:r>
    </w:p>
    <w:bookmarkEnd w:id="411"/>
    <w:p>
      <w:pPr>
        <w:spacing w:after="0"/>
        <w:ind w:left="0"/>
        <w:jc w:val="both"/>
      </w:pPr>
      <w:r>
        <w:rPr>
          <w:rFonts w:ascii="Times New Roman"/>
          <w:b w:val="false"/>
          <w:i w:val="false"/>
          <w:color w:val="000000"/>
          <w:sz w:val="28"/>
        </w:rPr>
        <w:t>
      Аулау объектісі болып табылатын жануарлар түрлерін алып қою лимиті ағымдағы жылдың 15 ақпанынан бастап келесі жылдың 15 ақпанына дейінгі кезеңге белгіленеді.</w:t>
      </w:r>
    </w:p>
    <w:bookmarkStart w:name="z625" w:id="412"/>
    <w:p>
      <w:pPr>
        <w:spacing w:after="0"/>
        <w:ind w:left="0"/>
        <w:jc w:val="both"/>
      </w:pPr>
      <w:r>
        <w:rPr>
          <w:rFonts w:ascii="Times New Roman"/>
          <w:b w:val="false"/>
          <w:i w:val="false"/>
          <w:color w:val="000000"/>
          <w:sz w:val="28"/>
        </w:rPr>
        <w:t>
      2. Жануарлар дүниесін пайдаланушылар үшін аңшылар мен аңшылық шаруашылығы субъектілері қоғамдық бірлестіктерінің, сондай-ақ балық аулаушылар мен балық шаруашылығы субъектілері қоғамдық бірлестіктерінің республикалық қауымдастықтары белгілейтін жануарлар дүниесi объектілерін алып қою лимитiнің бір бөлігі жануарлар дүниесi объектілерін алып қою квотасы болып табылады.</w:t>
      </w:r>
    </w:p>
    <w:bookmarkEnd w:id="412"/>
    <w:bookmarkStart w:name="z569" w:id="413"/>
    <w:p>
      <w:pPr>
        <w:spacing w:after="0"/>
        <w:ind w:left="0"/>
        <w:jc w:val="both"/>
      </w:pPr>
      <w:r>
        <w:rPr>
          <w:rFonts w:ascii="Times New Roman"/>
          <w:b w:val="false"/>
          <w:i w:val="false"/>
          <w:color w:val="000000"/>
          <w:sz w:val="28"/>
        </w:rPr>
        <w:t>
      Балықтың жаппай қырылуына қарсы іс-шара ретінде немесе көлде тауарлы балық өсіру шаруашылығында ихтиофаунаны алмастыру үшін жүзеге асырылатын мелиорациялық аулау жолымен алып қойылған балықтың көлемі балық аулаудың жалпы лимитіне кірмейді.</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Жануарлар дүниесiн пайдалану құқығын тоқтатудың негiздерi</w:t>
      </w:r>
    </w:p>
    <w:p>
      <w:pPr>
        <w:spacing w:after="0"/>
        <w:ind w:left="0"/>
        <w:jc w:val="both"/>
      </w:pPr>
      <w:r>
        <w:rPr>
          <w:rFonts w:ascii="Times New Roman"/>
          <w:b w:val="false"/>
          <w:i w:val="false"/>
          <w:color w:val="000000"/>
          <w:sz w:val="28"/>
        </w:rPr>
        <w:t>
      Жануарлар дүниесiн пайдалану құқығы: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9" w:id="414"/>
    <w:p>
      <w:pPr>
        <w:spacing w:after="0"/>
        <w:ind w:left="0"/>
        <w:jc w:val="both"/>
      </w:pPr>
      <w:r>
        <w:rPr>
          <w:rFonts w:ascii="Times New Roman"/>
          <w:b w:val="false"/>
          <w:i w:val="false"/>
          <w:color w:val="000000"/>
          <w:sz w:val="28"/>
        </w:rPr>
        <w:t>
      2) жануарлар дүниесiн пайдалану мерзiмi өтiп кеткен;</w:t>
      </w:r>
    </w:p>
    <w:bookmarkEnd w:id="414"/>
    <w:bookmarkStart w:name="z292" w:id="415"/>
    <w:p>
      <w:pPr>
        <w:spacing w:after="0"/>
        <w:ind w:left="0"/>
        <w:jc w:val="both"/>
      </w:pPr>
      <w:r>
        <w:rPr>
          <w:rFonts w:ascii="Times New Roman"/>
          <w:b w:val="false"/>
          <w:i w:val="false"/>
          <w:color w:val="000000"/>
          <w:sz w:val="28"/>
        </w:rPr>
        <w:t>
      3) жануарлар дүниесiн пайдаланушының қызметi тоқтатылған;</w:t>
      </w:r>
    </w:p>
    <w:bookmarkEnd w:id="415"/>
    <w:bookmarkStart w:name="z291" w:id="416"/>
    <w:p>
      <w:pPr>
        <w:spacing w:after="0"/>
        <w:ind w:left="0"/>
        <w:jc w:val="both"/>
      </w:pPr>
      <w:r>
        <w:rPr>
          <w:rFonts w:ascii="Times New Roman"/>
          <w:b w:val="false"/>
          <w:i w:val="false"/>
          <w:color w:val="000000"/>
          <w:sz w:val="28"/>
        </w:rPr>
        <w:t>
      4) аңшылық шаруашылығын жүргізу кезінде Қазақстан Республикасының жануарлар дүниесiн қорғау, олардың өсiмiн молайту және пайдалану саласындағы заңнамасының талаптарын, сондай-ақ аңшылық шаруашылығын немесе балық шаруашылығын жүргiзу шарттарының талаптарын жүйелi түрде бұзған;</w:t>
      </w:r>
    </w:p>
    <w:bookmarkEnd w:id="416"/>
    <w:bookmarkStart w:name="z867" w:id="417"/>
    <w:p>
      <w:pPr>
        <w:spacing w:after="0"/>
        <w:ind w:left="0"/>
        <w:jc w:val="both"/>
      </w:pPr>
      <w:r>
        <w:rPr>
          <w:rFonts w:ascii="Times New Roman"/>
          <w:b w:val="false"/>
          <w:i w:val="false"/>
          <w:color w:val="000000"/>
          <w:sz w:val="28"/>
        </w:rPr>
        <w:t xml:space="preserve">
      4-1) балық шаруашылығын жүргізу кезінде Қазақстан Республикасының жануарлар дүниесін қорғау, өсімін молайту және пайдалану саласындағы заңнамасының талаптары жүйелі түрде өрескел бұзылған жағдайларда тоқтатылады. </w:t>
      </w:r>
    </w:p>
    <w:bookmarkEnd w:id="417"/>
    <w:p>
      <w:pPr>
        <w:spacing w:after="0"/>
        <w:ind w:left="0"/>
        <w:jc w:val="both"/>
      </w:pPr>
      <w:r>
        <w:rPr>
          <w:rFonts w:ascii="Times New Roman"/>
          <w:b w:val="false"/>
          <w:i w:val="false"/>
          <w:color w:val="000000"/>
          <w:sz w:val="28"/>
        </w:rPr>
        <w:t>
      Қазақстан Республикасының жануарлар дүниесін қорғау, өсімін молайту және пайдалану саласындағы заңнамасының талаптарын өрескел бұзуға республикалық бюджет туралы заңда белгіленген және тиісті қаржы жылының 1 қаңтарына қолданыста болатын айлық есептік көрсеткіштің он еселенген мөлшерінен асатын мөлшерде балық ресурстарына залал келтірген бұзушылықтар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3" w:id="418"/>
    <w:p>
      <w:pPr>
        <w:spacing w:after="0"/>
        <w:ind w:left="0"/>
        <w:jc w:val="both"/>
      </w:pPr>
      <w:r>
        <w:rPr>
          <w:rFonts w:ascii="Times New Roman"/>
          <w:b w:val="false"/>
          <w:i w:val="false"/>
          <w:color w:val="000000"/>
          <w:sz w:val="28"/>
        </w:rPr>
        <w:t>
      6) жануарлар дүниесiн арнайы пайдалануға арналған рұқсаттардан айырылған жағдайларда тоқтатылады.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Жануарлар дүниесiн қорғау, өсiмiн молайту және пайдалану саласындағы нормалар мен нормативтер</w:t>
      </w:r>
    </w:p>
    <w:p>
      <w:pPr>
        <w:spacing w:after="0"/>
        <w:ind w:left="0"/>
        <w:jc w:val="both"/>
      </w:pPr>
      <w:r>
        <w:rPr>
          <w:rFonts w:ascii="Times New Roman"/>
          <w:b w:val="false"/>
          <w:i w:val="false"/>
          <w:color w:val="000000"/>
          <w:sz w:val="28"/>
        </w:rPr>
        <w:t>
      1. Жануарлар дүниесiн қорғау, өсiмiн молайту және пайдалану саласындағы нормалар мен нормативтерде жануарлар дүниесiнiң, мекендеу ортасының сақталуын және оның орнықты пайдаланылуын қамтамасыз ету үшiн қажеттi көрсеткiштердiң жол берiлетiн шектi сандық және сапалық мәнi айқындалады.</w:t>
      </w:r>
    </w:p>
    <w:p>
      <w:pPr>
        <w:spacing w:after="0"/>
        <w:ind w:left="0"/>
        <w:jc w:val="both"/>
      </w:pPr>
      <w:r>
        <w:rPr>
          <w:rFonts w:ascii="Times New Roman"/>
          <w:b w:val="false"/>
          <w:i w:val="false"/>
          <w:color w:val="000000"/>
          <w:sz w:val="28"/>
        </w:rPr>
        <w:t>
      2. Жануарлар дүниесiн қорғау, өсiмiн молайту және пайдалану саласындағы нормалар мен нормативтер ғылыми зерттеулер негiзiнде белгiленедi және шаруашылық пен өзге де қызметті жоспарлау және жүргiзу, жануарлар дүниесiн қорғау, өсiмiн молайту және пайдалану саласындағы ic-шараларды жүргiзу кезiнде мiндеттi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419"/>
    <w:p>
      <w:pPr>
        <w:spacing w:after="0"/>
        <w:ind w:left="0"/>
        <w:jc w:val="left"/>
      </w:pPr>
      <w:r>
        <w:rPr>
          <w:rFonts w:ascii="Times New Roman"/>
          <w:b/>
          <w:i w:val="false"/>
          <w:color w:val="000000"/>
        </w:rPr>
        <w:t xml:space="preserve"> 5-тарау. Aң аулау</w:t>
      </w:r>
    </w:p>
    <w:bookmarkEnd w:id="419"/>
    <w:p>
      <w:pPr>
        <w:spacing w:after="0"/>
        <w:ind w:left="0"/>
        <w:jc w:val="both"/>
      </w:pPr>
      <w:r>
        <w:rPr>
          <w:rFonts w:ascii="Times New Roman"/>
          <w:b/>
          <w:i w:val="false"/>
          <w:color w:val="000000"/>
          <w:sz w:val="28"/>
        </w:rPr>
        <w:t>32-бап. Аң аулау ұғымы және түрлерi</w:t>
      </w:r>
    </w:p>
    <w:bookmarkStart w:name="z826" w:id="420"/>
    <w:p>
      <w:pPr>
        <w:spacing w:after="0"/>
        <w:ind w:left="0"/>
        <w:jc w:val="both"/>
      </w:pPr>
      <w:r>
        <w:rPr>
          <w:rFonts w:ascii="Times New Roman"/>
          <w:b w:val="false"/>
          <w:i w:val="false"/>
          <w:color w:val="000000"/>
          <w:sz w:val="28"/>
        </w:rPr>
        <w:t>
      1. Аң аулау - аң аулау объектiсi болып табылатын жануарлар түрлерiн мекендейтiн ортасынан алуды жүзеге асыру арқылы жануарлар дүниесiн арнайы пайдалану түрi.</w:t>
      </w:r>
    </w:p>
    <w:bookmarkEnd w:id="420"/>
    <w:p>
      <w:pPr>
        <w:spacing w:after="0"/>
        <w:ind w:left="0"/>
        <w:jc w:val="both"/>
      </w:pPr>
      <w:r>
        <w:rPr>
          <w:rFonts w:ascii="Times New Roman"/>
          <w:b w:val="false"/>
          <w:i w:val="false"/>
          <w:color w:val="000000"/>
          <w:sz w:val="28"/>
        </w:rPr>
        <w:t>
      Жануарлар дүниесi объектiлерiн аулау мақсатында iздеу, iзiн кесу және iзiне түсу, аулауға әрекет жасау, аңшылық алқаптарда қабынан шығарылған аңшылық қаруы және басқа да аң аулау құралдары немесе аң аулаудан алған өнiмдерi бар, қарғыбауы алынған аң аулайтын иттерi мен аушы жыртқыш құстары бар адамдардың жүруi аң аулауға теңестiрiледi.</w:t>
      </w:r>
    </w:p>
    <w:bookmarkStart w:name="z296" w:id="421"/>
    <w:p>
      <w:pPr>
        <w:spacing w:after="0"/>
        <w:ind w:left="0"/>
        <w:jc w:val="both"/>
      </w:pPr>
      <w:r>
        <w:rPr>
          <w:rFonts w:ascii="Times New Roman"/>
          <w:b w:val="false"/>
          <w:i w:val="false"/>
          <w:color w:val="000000"/>
          <w:sz w:val="28"/>
        </w:rPr>
        <w:t>
      2. Аң аулау:</w:t>
      </w:r>
    </w:p>
    <w:bookmarkEnd w:id="421"/>
    <w:p>
      <w:pPr>
        <w:spacing w:after="0"/>
        <w:ind w:left="0"/>
        <w:jc w:val="both"/>
      </w:pPr>
      <w:r>
        <w:rPr>
          <w:rFonts w:ascii="Times New Roman"/>
          <w:b w:val="false"/>
          <w:i w:val="false"/>
          <w:color w:val="000000"/>
          <w:sz w:val="28"/>
        </w:rPr>
        <w:t>
      1) кәсiпшiлiк аң аулау;</w:t>
      </w:r>
    </w:p>
    <w:bookmarkStart w:name="z297" w:id="422"/>
    <w:p>
      <w:pPr>
        <w:spacing w:after="0"/>
        <w:ind w:left="0"/>
        <w:jc w:val="both"/>
      </w:pPr>
      <w:r>
        <w:rPr>
          <w:rFonts w:ascii="Times New Roman"/>
          <w:b w:val="false"/>
          <w:i w:val="false"/>
          <w:color w:val="000000"/>
          <w:sz w:val="28"/>
        </w:rPr>
        <w:t>
      2) әуесқойлық (спорттық) аң аулау, оның ішінде ұлттық аң аулау болып бөлiнедi.</w:t>
      </w:r>
    </w:p>
    <w:bookmarkEnd w:id="422"/>
    <w:bookmarkStart w:name="z298" w:id="423"/>
    <w:p>
      <w:pPr>
        <w:spacing w:after="0"/>
        <w:ind w:left="0"/>
        <w:jc w:val="both"/>
      </w:pPr>
      <w:r>
        <w:rPr>
          <w:rFonts w:ascii="Times New Roman"/>
          <w:b w:val="false"/>
          <w:i w:val="false"/>
          <w:color w:val="000000"/>
          <w:sz w:val="28"/>
        </w:rPr>
        <w:t>
      3. Кәсiпшiлiк аң аулау - аң аулау объектiсi болып табылатын жануарлар түрлерiн кәсiпкерлiк қызмет мақсатында аулау.</w:t>
      </w:r>
    </w:p>
    <w:bookmarkEnd w:id="423"/>
    <w:bookmarkStart w:name="z299" w:id="424"/>
    <w:p>
      <w:pPr>
        <w:spacing w:after="0"/>
        <w:ind w:left="0"/>
        <w:jc w:val="both"/>
      </w:pPr>
      <w:r>
        <w:rPr>
          <w:rFonts w:ascii="Times New Roman"/>
          <w:b w:val="false"/>
          <w:i w:val="false"/>
          <w:color w:val="000000"/>
          <w:sz w:val="28"/>
        </w:rPr>
        <w:t>
      4. Әуесқойлық (спорттық) аң аулау - аң аулау объектiсi болып табылатын жануарлар түрлерiн спорттық, эстетикалық қажеттiктерiн қанағаттандыру мақсатында және ауланған өнiмдi жеке тұтыну үшiн аулау.</w:t>
      </w:r>
    </w:p>
    <w:bookmarkEnd w:id="424"/>
    <w:p>
      <w:pPr>
        <w:spacing w:after="0"/>
        <w:ind w:left="0"/>
        <w:jc w:val="both"/>
      </w:pPr>
      <w:r>
        <w:rPr>
          <w:rFonts w:ascii="Times New Roman"/>
          <w:b w:val="false"/>
          <w:i w:val="false"/>
          <w:color w:val="000000"/>
          <w:sz w:val="28"/>
        </w:rPr>
        <w:t>
      Ұлттық аң аулау – әуесқойлық (спорттық) аң аулау объектісі болып табылатын жануар түрлерін аушы жыртқыш құстар мен қазақы тұқымды иттерді пайдалана отырып, қару-жарақсыз аулау.</w:t>
      </w:r>
    </w:p>
    <w:bookmarkStart w:name="z300" w:id="425"/>
    <w:p>
      <w:pPr>
        <w:spacing w:after="0"/>
        <w:ind w:left="0"/>
        <w:jc w:val="both"/>
      </w:pPr>
      <w:r>
        <w:rPr>
          <w:rFonts w:ascii="Times New Roman"/>
          <w:b w:val="false"/>
          <w:i w:val="false"/>
          <w:color w:val="000000"/>
          <w:sz w:val="28"/>
        </w:rPr>
        <w:t>
      5. Егер уәкiлеттi орган өзгеше белгiлемесе, аң аулау бекiтiлiп берiлген аңшылық алқаптарда жүргiзiледi.</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Аң аулау құқығы</w:t>
      </w:r>
    </w:p>
    <w:bookmarkStart w:name="z827" w:id="426"/>
    <w:p>
      <w:pPr>
        <w:spacing w:after="0"/>
        <w:ind w:left="0"/>
        <w:jc w:val="both"/>
      </w:pPr>
      <w:r>
        <w:rPr>
          <w:rFonts w:ascii="Times New Roman"/>
          <w:b w:val="false"/>
          <w:i w:val="false"/>
          <w:color w:val="000000"/>
          <w:sz w:val="28"/>
        </w:rPr>
        <w:t>
      1. Аң аулау құқығы жеке тұлғаларға:</w:t>
      </w:r>
    </w:p>
    <w:bookmarkEnd w:id="426"/>
    <w:bookmarkStart w:name="z301" w:id="427"/>
    <w:p>
      <w:pPr>
        <w:spacing w:after="0"/>
        <w:ind w:left="0"/>
        <w:jc w:val="both"/>
      </w:pPr>
      <w:r>
        <w:rPr>
          <w:rFonts w:ascii="Times New Roman"/>
          <w:b w:val="false"/>
          <w:i w:val="false"/>
          <w:color w:val="000000"/>
          <w:sz w:val="28"/>
        </w:rPr>
        <w:t>
      1) егер аң аулау атыс қаруы қолданыла отырып жүргiзiлетiн болса, жиырма бір жасқа толған;</w:t>
      </w:r>
    </w:p>
    <w:bookmarkEnd w:id="427"/>
    <w:bookmarkStart w:name="z302" w:id="428"/>
    <w:p>
      <w:pPr>
        <w:spacing w:after="0"/>
        <w:ind w:left="0"/>
        <w:jc w:val="both"/>
      </w:pPr>
      <w:r>
        <w:rPr>
          <w:rFonts w:ascii="Times New Roman"/>
          <w:b w:val="false"/>
          <w:i w:val="false"/>
          <w:color w:val="000000"/>
          <w:sz w:val="28"/>
        </w:rPr>
        <w:t>
      2) егер аң аулау аңшылық ережелерiнде рұқсат етiлген басқа да аңшылық құралдарының түрлерi, аңшылық иттер мен аушы жыртқыш құстар қолданыла отырып жүргiзiлетiн болса, он төрт жасқа толған;</w:t>
      </w:r>
    </w:p>
    <w:bookmarkEnd w:id="428"/>
    <w:bookmarkStart w:name="z303" w:id="429"/>
    <w:p>
      <w:pPr>
        <w:spacing w:after="0"/>
        <w:ind w:left="0"/>
        <w:jc w:val="both"/>
      </w:pPr>
      <w:r>
        <w:rPr>
          <w:rFonts w:ascii="Times New Roman"/>
          <w:b w:val="false"/>
          <w:i w:val="false"/>
          <w:color w:val="000000"/>
          <w:sz w:val="28"/>
        </w:rPr>
        <w:t>
      3) аңшы куәлігі болған;</w:t>
      </w:r>
    </w:p>
    <w:bookmarkEnd w:id="429"/>
    <w:bookmarkStart w:name="z304" w:id="430"/>
    <w:p>
      <w:pPr>
        <w:spacing w:after="0"/>
        <w:ind w:left="0"/>
        <w:jc w:val="both"/>
      </w:pPr>
      <w:r>
        <w:rPr>
          <w:rFonts w:ascii="Times New Roman"/>
          <w:b w:val="false"/>
          <w:i w:val="false"/>
          <w:color w:val="000000"/>
          <w:sz w:val="28"/>
        </w:rPr>
        <w:t>
      4) жануарлар дүниесiн пайдалануға арналған рұқсат немесе жолдама алған жағдайда берiледi.</w:t>
      </w:r>
    </w:p>
    <w:bookmarkEnd w:id="430"/>
    <w:bookmarkStart w:name="z305" w:id="431"/>
    <w:p>
      <w:pPr>
        <w:spacing w:after="0"/>
        <w:ind w:left="0"/>
        <w:jc w:val="both"/>
      </w:pPr>
      <w:r>
        <w:rPr>
          <w:rFonts w:ascii="Times New Roman"/>
          <w:b w:val="false"/>
          <w:i w:val="false"/>
          <w:color w:val="000000"/>
          <w:sz w:val="28"/>
        </w:rPr>
        <w:t>
      2. Шетелдiктер үшiн Қазақстан Республикасының аумағында аң аулау құқығы аңшылық шаруашылығы субъектісімен жасасқан аң аулауды ұйымдастыру шартының және жануарлар дүниесiн пайдалануға рұқсат алуының, сондай-ақ ішкі істер органдарынан аңшылық атыс қаруын және оның патрондарын Қазақстан Республикасының аумағына әкелуге және Қазақстан Республикасының аумағынан әкетуге рұқсатының негiзiнде туындайды.</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w:t>
      </w:r>
    </w:p>
    <w:bookmarkStart w:name="z628" w:id="432"/>
    <w:p>
      <w:pPr>
        <w:spacing w:after="0"/>
        <w:ind w:left="0"/>
        <w:jc w:val="both"/>
      </w:pPr>
      <w:r>
        <w:rPr>
          <w:rFonts w:ascii="Times New Roman"/>
          <w:b w:val="false"/>
          <w:i w:val="false"/>
          <w:color w:val="000000"/>
          <w:sz w:val="28"/>
        </w:rPr>
        <w:t>
      1.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 қоғамдық бірлестіктері жануарлар дүниесiн қорғау, өсiмiн молайту және пайдалану саласындағы қызметті жүзеге асыратын жеке және заңды тұлғалардың мүддесін қорғау үшін құрылады.</w:t>
      </w:r>
    </w:p>
    <w:bookmarkEnd w:id="432"/>
    <w:bookmarkStart w:name="z629" w:id="433"/>
    <w:p>
      <w:pPr>
        <w:spacing w:after="0"/>
        <w:ind w:left="0"/>
        <w:jc w:val="both"/>
      </w:pPr>
      <w:r>
        <w:rPr>
          <w:rFonts w:ascii="Times New Roman"/>
          <w:b w:val="false"/>
          <w:i w:val="false"/>
          <w:color w:val="000000"/>
          <w:sz w:val="28"/>
        </w:rPr>
        <w:t>
      2.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 қоғамдық бірлестіктері коммерциялық емес ұйымдар болып табылады.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 қоғамдық бірлестіктері өздерінің құрылымдық бөлімшелерін (филиалдары мен өкілдіктерін) құруға құқылы.</w:t>
      </w:r>
    </w:p>
    <w:bookmarkEnd w:id="433"/>
    <w:bookmarkStart w:name="z630" w:id="434"/>
    <w:p>
      <w:pPr>
        <w:spacing w:after="0"/>
        <w:ind w:left="0"/>
        <w:jc w:val="both"/>
      </w:pPr>
      <w:r>
        <w:rPr>
          <w:rFonts w:ascii="Times New Roman"/>
          <w:b w:val="false"/>
          <w:i w:val="false"/>
          <w:color w:val="000000"/>
          <w:sz w:val="28"/>
        </w:rPr>
        <w:t>
      Аңшылар мен аңшылық шаруашылығының субъектілері қоғамдық бірлестіктерінің, сондай-ақ балық аулаушылар мен балық шаруашылығының субъектілері қоғамдық бірлестіктерінің республикалық қауымдастығы уәкілетті орган бекіткен тәртіппен аккредиттелуге жатады. Аңшылар мен аңшылық шаруашылығының субъектілері қоғамдық бірлестіктерінің, сондай-ақ балық аулаушылар және балық шаруашылығының субъектілері қоғамдық бірлестіктерінің республикалық қауымдастығын аккредиттеуді уәкілетті орган олардың берген өтініштері негізінде және олардың меншікті қаражаты есебінен жүргізеді.</w:t>
      </w:r>
    </w:p>
    <w:bookmarkEnd w:id="434"/>
    <w:bookmarkStart w:name="z631" w:id="435"/>
    <w:p>
      <w:pPr>
        <w:spacing w:after="0"/>
        <w:ind w:left="0"/>
        <w:jc w:val="both"/>
      </w:pPr>
      <w:r>
        <w:rPr>
          <w:rFonts w:ascii="Times New Roman"/>
          <w:b w:val="false"/>
          <w:i w:val="false"/>
          <w:color w:val="000000"/>
          <w:sz w:val="28"/>
        </w:rPr>
        <w:t>
      Аңшылар және аңшылық шаруашылығы субъектілері қоғамдық бірлестіктерінің республикалық қауымдастығы, сондай-ақ балық аулаушылар және балық шаруашылығы субъектілерінің қоғамдық бірлестіктері қызметі Қазақстан Республикасының заңдарымен реттеледі.</w:t>
      </w:r>
    </w:p>
    <w:bookmarkEnd w:id="435"/>
    <w:bookmarkStart w:name="z632" w:id="436"/>
    <w:p>
      <w:pPr>
        <w:spacing w:after="0"/>
        <w:ind w:left="0"/>
        <w:jc w:val="both"/>
      </w:pPr>
      <w:r>
        <w:rPr>
          <w:rFonts w:ascii="Times New Roman"/>
          <w:b w:val="false"/>
          <w:i w:val="false"/>
          <w:color w:val="000000"/>
          <w:sz w:val="28"/>
        </w:rPr>
        <w:t>
      3. Аңшылар және аңшылық шаруашылығының субъектілері қоғамдық бірлестіктерінің республикалық қауымдастығы:</w:t>
      </w:r>
    </w:p>
    <w:bookmarkEnd w:id="436"/>
    <w:bookmarkStart w:name="z633" w:id="437"/>
    <w:p>
      <w:pPr>
        <w:spacing w:after="0"/>
        <w:ind w:left="0"/>
        <w:jc w:val="both"/>
      </w:pPr>
      <w:r>
        <w:rPr>
          <w:rFonts w:ascii="Times New Roman"/>
          <w:b w:val="false"/>
          <w:i w:val="false"/>
          <w:color w:val="000000"/>
          <w:sz w:val="28"/>
        </w:rPr>
        <w:t>
      1) аңшылар және аңшылық шаруашылығы субъектілері қоғамдық бірлестіктерінің аңшылық шаруашылығын, аңшылық ит өсіруді, аң-құстарды өсіруді дамыту жөніндегі қызметін үйлестіруді;</w:t>
      </w:r>
    </w:p>
    <w:bookmarkEnd w:id="437"/>
    <w:bookmarkStart w:name="z634" w:id="438"/>
    <w:p>
      <w:pPr>
        <w:spacing w:after="0"/>
        <w:ind w:left="0"/>
        <w:jc w:val="both"/>
      </w:pPr>
      <w:r>
        <w:rPr>
          <w:rFonts w:ascii="Times New Roman"/>
          <w:b w:val="false"/>
          <w:i w:val="false"/>
          <w:color w:val="000000"/>
          <w:sz w:val="28"/>
        </w:rPr>
        <w:t>
      2) аңшылар және аңшылық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p>
    <w:bookmarkEnd w:id="438"/>
    <w:bookmarkStart w:name="z635" w:id="439"/>
    <w:p>
      <w:pPr>
        <w:spacing w:after="0"/>
        <w:ind w:left="0"/>
        <w:jc w:val="both"/>
      </w:pPr>
      <w:r>
        <w:rPr>
          <w:rFonts w:ascii="Times New Roman"/>
          <w:b w:val="false"/>
          <w:i w:val="false"/>
          <w:color w:val="000000"/>
          <w:sz w:val="28"/>
        </w:rPr>
        <w:t>
      3) жануарлар дүниесiн қорғау, өсiмiн молайту және пайдалану мәселелері жөніндегі нормативтік құқықтық актілерді және басқа да құжаттарды дайындауға қатысуды;</w:t>
      </w:r>
    </w:p>
    <w:bookmarkEnd w:id="439"/>
    <w:bookmarkStart w:name="z636" w:id="440"/>
    <w:p>
      <w:pPr>
        <w:spacing w:after="0"/>
        <w:ind w:left="0"/>
        <w:jc w:val="both"/>
      </w:pPr>
      <w:r>
        <w:rPr>
          <w:rFonts w:ascii="Times New Roman"/>
          <w:b w:val="false"/>
          <w:i w:val="false"/>
          <w:color w:val="000000"/>
          <w:sz w:val="28"/>
        </w:rPr>
        <w:t>
      4) жануарлар дүниесi объектілерінің мониторингіне және есебін алуға қатысуды;</w:t>
      </w:r>
    </w:p>
    <w:bookmarkEnd w:id="440"/>
    <w:bookmarkStart w:name="z637" w:id="441"/>
    <w:p>
      <w:pPr>
        <w:spacing w:after="0"/>
        <w:ind w:left="0"/>
        <w:jc w:val="both"/>
      </w:pPr>
      <w:r>
        <w:rPr>
          <w:rFonts w:ascii="Times New Roman"/>
          <w:b w:val="false"/>
          <w:i w:val="false"/>
          <w:color w:val="000000"/>
          <w:sz w:val="28"/>
        </w:rPr>
        <w:t>
      5) балық ресурстарын және басқа да су жануарларын қоспағанда, жануарлар әлемі объектілерін алып қою квоталарын бөлуді;</w:t>
      </w:r>
    </w:p>
    <w:bookmarkEnd w:id="441"/>
    <w:bookmarkStart w:name="z638" w:id="442"/>
    <w:p>
      <w:pPr>
        <w:spacing w:after="0"/>
        <w:ind w:left="0"/>
        <w:jc w:val="both"/>
      </w:pPr>
      <w:r>
        <w:rPr>
          <w:rFonts w:ascii="Times New Roman"/>
          <w:b w:val="false"/>
          <w:i w:val="false"/>
          <w:color w:val="000000"/>
          <w:sz w:val="28"/>
        </w:rPr>
        <w:t>
      6) аң аулауда пайдаланылатын аушы жыртқыш құстардың есебін және тіркеуін жүргізуді;</w:t>
      </w:r>
    </w:p>
    <w:bookmarkEnd w:id="442"/>
    <w:bookmarkStart w:name="z639" w:id="443"/>
    <w:p>
      <w:pPr>
        <w:spacing w:after="0"/>
        <w:ind w:left="0"/>
        <w:jc w:val="both"/>
      </w:pPr>
      <w:r>
        <w:rPr>
          <w:rFonts w:ascii="Times New Roman"/>
          <w:b w:val="false"/>
          <w:i w:val="false"/>
          <w:color w:val="000000"/>
          <w:sz w:val="28"/>
        </w:rPr>
        <w:t>
      7) электрондық нысанда аңшы куәліктерін беруді, уәкілетті орган ведомствосының аумақтық бөлімшелеріне белгіленген нысан бойынша берілген аңшы куәліктері туралы есептілікті ұсынуды;</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1" w:id="444"/>
    <w:p>
      <w:pPr>
        <w:spacing w:after="0"/>
        <w:ind w:left="0"/>
        <w:jc w:val="both"/>
      </w:pPr>
      <w:r>
        <w:rPr>
          <w:rFonts w:ascii="Times New Roman"/>
          <w:b w:val="false"/>
          <w:i w:val="false"/>
          <w:color w:val="000000"/>
          <w:sz w:val="28"/>
        </w:rPr>
        <w:t>
      9) бекітіп берілген аңшылық алқаптарында аң аулау объектілері болып табылатын жануарлар түрлерінің санын есепке алуды жүргізуге қатысуды, аңшылық шаруашылығының субъектілері ұсынған деректерді талдау мен жалпылауды және жануарлар дүниесі объектілерін алып қою лимитін дайындау үшін уәкілетті орган ведомствосының аумақтық бөлімшелеріне ұсынымдар енгізуді;</w:t>
      </w:r>
    </w:p>
    <w:bookmarkEnd w:id="444"/>
    <w:bookmarkStart w:name="z642" w:id="445"/>
    <w:p>
      <w:pPr>
        <w:spacing w:after="0"/>
        <w:ind w:left="0"/>
        <w:jc w:val="both"/>
      </w:pPr>
      <w:r>
        <w:rPr>
          <w:rFonts w:ascii="Times New Roman"/>
          <w:b w:val="false"/>
          <w:i w:val="false"/>
          <w:color w:val="000000"/>
          <w:sz w:val="28"/>
        </w:rPr>
        <w:t>
      10) жануарлар дүниесiнің өсiмiн молайтуды ұйымдастыруды;</w:t>
      </w:r>
    </w:p>
    <w:bookmarkEnd w:id="445"/>
    <w:bookmarkStart w:name="z643" w:id="446"/>
    <w:p>
      <w:pPr>
        <w:spacing w:after="0"/>
        <w:ind w:left="0"/>
        <w:jc w:val="both"/>
      </w:pPr>
      <w:r>
        <w:rPr>
          <w:rFonts w:ascii="Times New Roman"/>
          <w:b w:val="false"/>
          <w:i w:val="false"/>
          <w:color w:val="000000"/>
          <w:sz w:val="28"/>
        </w:rPr>
        <w:t>
      11) аңшылық алқаптарды бекітіп беру жөніндегі конкурстық комиссияларға қатысуды;</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45" w:id="447"/>
    <w:p>
      <w:pPr>
        <w:spacing w:after="0"/>
        <w:ind w:left="0"/>
        <w:jc w:val="both"/>
      </w:pPr>
      <w:r>
        <w:rPr>
          <w:rFonts w:ascii="Times New Roman"/>
          <w:b w:val="false"/>
          <w:i w:val="false"/>
          <w:color w:val="000000"/>
          <w:sz w:val="28"/>
        </w:rPr>
        <w:t>
      13) аушы жыртқыш құстар мен аңшылық иттерді пайдалана отырып, аң аулаудың ұлттық түрлерін дамытуды ұйымдастыруды;</w:t>
      </w:r>
    </w:p>
    <w:bookmarkEnd w:id="447"/>
    <w:bookmarkStart w:name="z646" w:id="448"/>
    <w:p>
      <w:pPr>
        <w:spacing w:after="0"/>
        <w:ind w:left="0"/>
        <w:jc w:val="both"/>
      </w:pPr>
      <w:r>
        <w:rPr>
          <w:rFonts w:ascii="Times New Roman"/>
          <w:b w:val="false"/>
          <w:i w:val="false"/>
          <w:color w:val="000000"/>
          <w:sz w:val="28"/>
        </w:rPr>
        <w:t>
      14) Жарғыда көзделген және Қазақстан Республикасының заңнамасында тыйым салынбаған өзге де қызметті жүзеге асырады.</w:t>
      </w:r>
    </w:p>
    <w:bookmarkEnd w:id="448"/>
    <w:bookmarkStart w:name="z647" w:id="449"/>
    <w:p>
      <w:pPr>
        <w:spacing w:after="0"/>
        <w:ind w:left="0"/>
        <w:jc w:val="both"/>
      </w:pPr>
      <w:r>
        <w:rPr>
          <w:rFonts w:ascii="Times New Roman"/>
          <w:b w:val="false"/>
          <w:i w:val="false"/>
          <w:color w:val="000000"/>
          <w:sz w:val="28"/>
        </w:rPr>
        <w:t>
      Аңшылар және аңшылық шаруашылығы субъектілері қоғамдық бірлестіктерінің республикалық қауымдастығы берген аңшылық минимумын тапсырғаны туралы құжат аңшы куәлігін беруге негіз болып табылады.</w:t>
      </w:r>
    </w:p>
    <w:bookmarkEnd w:id="449"/>
    <w:bookmarkStart w:name="z648" w:id="450"/>
    <w:p>
      <w:pPr>
        <w:spacing w:after="0"/>
        <w:ind w:left="0"/>
        <w:jc w:val="both"/>
      </w:pPr>
      <w:r>
        <w:rPr>
          <w:rFonts w:ascii="Times New Roman"/>
          <w:b w:val="false"/>
          <w:i w:val="false"/>
          <w:color w:val="000000"/>
          <w:sz w:val="28"/>
        </w:rPr>
        <w:t>
      4. Балық аулаушылар және балық шаруашылығы субъектілер қоғамдық бірлестіктерінің республикалық қауымдастығы мынадай қызмет түрлерін:</w:t>
      </w:r>
    </w:p>
    <w:bookmarkEnd w:id="450"/>
    <w:bookmarkStart w:name="z649" w:id="451"/>
    <w:p>
      <w:pPr>
        <w:spacing w:after="0"/>
        <w:ind w:left="0"/>
        <w:jc w:val="both"/>
      </w:pPr>
      <w:r>
        <w:rPr>
          <w:rFonts w:ascii="Times New Roman"/>
          <w:b w:val="false"/>
          <w:i w:val="false"/>
          <w:color w:val="000000"/>
          <w:sz w:val="28"/>
        </w:rPr>
        <w:t>
      1) балық аулаушылар және балық шаруашылығы субъектілері қоғамдық бірлестіктерінің балық шаруашылығын, акваөсіруді, жануарлар түрлерінің өсiмiн молайтуды, әуесқойлық (спорттық) балық аулауды дамыту жөніндегі қызметін үйлестіруді;</w:t>
      </w:r>
    </w:p>
    <w:bookmarkEnd w:id="451"/>
    <w:bookmarkStart w:name="z650" w:id="452"/>
    <w:p>
      <w:pPr>
        <w:spacing w:after="0"/>
        <w:ind w:left="0"/>
        <w:jc w:val="both"/>
      </w:pPr>
      <w:r>
        <w:rPr>
          <w:rFonts w:ascii="Times New Roman"/>
          <w:b w:val="false"/>
          <w:i w:val="false"/>
          <w:color w:val="000000"/>
          <w:sz w:val="28"/>
        </w:rPr>
        <w:t>
      2) балық аулаушылар және балық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p>
    <w:bookmarkEnd w:id="452"/>
    <w:bookmarkStart w:name="z651" w:id="453"/>
    <w:p>
      <w:pPr>
        <w:spacing w:after="0"/>
        <w:ind w:left="0"/>
        <w:jc w:val="both"/>
      </w:pPr>
      <w:r>
        <w:rPr>
          <w:rFonts w:ascii="Times New Roman"/>
          <w:b w:val="false"/>
          <w:i w:val="false"/>
          <w:color w:val="000000"/>
          <w:sz w:val="28"/>
        </w:rPr>
        <w:t>
      3) жануарлар дүниесiн қорғау, өсiмiн молайту және пайдалану мәселелері жөніндегі нормативтік құқықтық актілерді және басқа да құжаттарды дайындауға қатысуды;</w:t>
      </w:r>
    </w:p>
    <w:bookmarkEnd w:id="453"/>
    <w:bookmarkStart w:name="z652" w:id="454"/>
    <w:p>
      <w:pPr>
        <w:spacing w:after="0"/>
        <w:ind w:left="0"/>
        <w:jc w:val="both"/>
      </w:pPr>
      <w:r>
        <w:rPr>
          <w:rFonts w:ascii="Times New Roman"/>
          <w:b w:val="false"/>
          <w:i w:val="false"/>
          <w:color w:val="000000"/>
          <w:sz w:val="28"/>
        </w:rPr>
        <w:t>
      4) жануарлар дүниесi объектілерінің мониторингіне және есебін алуға қатысуды;</w:t>
      </w:r>
    </w:p>
    <w:bookmarkEnd w:id="454"/>
    <w:bookmarkStart w:name="z653" w:id="455"/>
    <w:p>
      <w:pPr>
        <w:spacing w:after="0"/>
        <w:ind w:left="0"/>
        <w:jc w:val="both"/>
      </w:pPr>
      <w:r>
        <w:rPr>
          <w:rFonts w:ascii="Times New Roman"/>
          <w:b w:val="false"/>
          <w:i w:val="false"/>
          <w:color w:val="000000"/>
          <w:sz w:val="28"/>
        </w:rPr>
        <w:t>
      5) балық ресурстарын және басқа да су жануарларын алып қою квоталарын бөлуді;</w:t>
      </w:r>
    </w:p>
    <w:bookmarkEnd w:id="455"/>
    <w:bookmarkStart w:name="z654" w:id="456"/>
    <w:p>
      <w:pPr>
        <w:spacing w:after="0"/>
        <w:ind w:left="0"/>
        <w:jc w:val="both"/>
      </w:pPr>
      <w:r>
        <w:rPr>
          <w:rFonts w:ascii="Times New Roman"/>
          <w:b w:val="false"/>
          <w:i w:val="false"/>
          <w:color w:val="000000"/>
          <w:sz w:val="28"/>
        </w:rPr>
        <w:t>
      6) балық шаруашылығы су айдындарын және (немесе) учаскелерін бекітіп беру жөніндегі конкурстық комиссияларға қатысуы;</w:t>
      </w:r>
    </w:p>
    <w:bookmarkEnd w:id="456"/>
    <w:bookmarkStart w:name="z655" w:id="457"/>
    <w:p>
      <w:pPr>
        <w:spacing w:after="0"/>
        <w:ind w:left="0"/>
        <w:jc w:val="both"/>
      </w:pPr>
      <w:r>
        <w:rPr>
          <w:rFonts w:ascii="Times New Roman"/>
          <w:b w:val="false"/>
          <w:i w:val="false"/>
          <w:color w:val="000000"/>
          <w:sz w:val="28"/>
        </w:rPr>
        <w:t>
      7) балық шаруашылығын дамытуға бөлінетін субсидияларды бөлуге қатысуы;</w:t>
      </w:r>
    </w:p>
    <w:bookmarkEnd w:id="457"/>
    <w:bookmarkStart w:name="z656" w:id="458"/>
    <w:p>
      <w:pPr>
        <w:spacing w:after="0"/>
        <w:ind w:left="0"/>
        <w:jc w:val="both"/>
      </w:pPr>
      <w:r>
        <w:rPr>
          <w:rFonts w:ascii="Times New Roman"/>
          <w:b w:val="false"/>
          <w:i w:val="false"/>
          <w:color w:val="000000"/>
          <w:sz w:val="28"/>
        </w:rPr>
        <w:t>
      8) мемлекеттік әлеуметтік тапсырыс шеңберінде балық ресурстары және басқа да су жануарларының жаппай ауыруы, олардың қырылу қаупі, балықтардың қырылу қаупі жағдайларында, сондай-ақ жас балықтарды құтқаруды ұйымдастыруға көмектесуге қатысуды;</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58" w:id="459"/>
    <w:p>
      <w:pPr>
        <w:spacing w:after="0"/>
        <w:ind w:left="0"/>
        <w:jc w:val="both"/>
      </w:pPr>
      <w:r>
        <w:rPr>
          <w:rFonts w:ascii="Times New Roman"/>
          <w:b w:val="false"/>
          <w:i w:val="false"/>
          <w:color w:val="000000"/>
          <w:sz w:val="28"/>
        </w:rPr>
        <w:t>
      10) Жарғыда көзделген және Қазақстан Республикасының заңнамасымен тыйым салынбаған өзге де қызметті жүзеге асырады.</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33-1-баппен толықтырылды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41" w:id="460"/>
    <w:p>
      <w:pPr>
        <w:spacing w:after="0"/>
        <w:ind w:left="0"/>
        <w:jc w:val="left"/>
      </w:pPr>
      <w:r>
        <w:rPr>
          <w:rFonts w:ascii="Times New Roman"/>
          <w:b/>
          <w:i w:val="false"/>
          <w:color w:val="000000"/>
        </w:rPr>
        <w:t xml:space="preserve"> 5-1-тарау. Қазақы ит тұқымдарын сақтау және өсімін молайту</w:t>
      </w:r>
    </w:p>
    <w:bookmarkEnd w:id="460"/>
    <w:p>
      <w:pPr>
        <w:spacing w:after="0"/>
        <w:ind w:left="0"/>
        <w:jc w:val="both"/>
      </w:pPr>
      <w:r>
        <w:rPr>
          <w:rFonts w:ascii="Times New Roman"/>
          <w:b w:val="false"/>
          <w:i w:val="false"/>
          <w:color w:val="ff0000"/>
          <w:sz w:val="28"/>
        </w:rPr>
        <w:t xml:space="preserve">
      Ескерту. 5-1-тараумен толықтырылды – ҚР 03.01.2023 </w:t>
      </w:r>
      <w:r>
        <w:rPr>
          <w:rFonts w:ascii="Times New Roman"/>
          <w:b w:val="false"/>
          <w:i w:val="false"/>
          <w:color w:val="ff0000"/>
          <w:sz w:val="28"/>
        </w:rPr>
        <w:t>№ 185-VII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i w:val="false"/>
          <w:color w:val="000000"/>
          <w:sz w:val="28"/>
        </w:rPr>
        <w:t>33-2-бап. Қазақы ит тұқымдарының ұлттық орталығы</w:t>
      </w:r>
    </w:p>
    <w:bookmarkStart w:name="z843" w:id="461"/>
    <w:p>
      <w:pPr>
        <w:spacing w:after="0"/>
        <w:ind w:left="0"/>
        <w:jc w:val="both"/>
      </w:pPr>
      <w:r>
        <w:rPr>
          <w:rFonts w:ascii="Times New Roman"/>
          <w:b w:val="false"/>
          <w:i w:val="false"/>
          <w:color w:val="000000"/>
          <w:sz w:val="28"/>
        </w:rPr>
        <w:t>
      1. Қазақы ит тұқымдарының ұлттық орталығы (бұдан әрі – Ұлттық орталық) қазақы ит тұқымдарын сақтау және өсімін молайту жөніндегі қызметті жүзеге асыру үшін уәкілетті орган айқындаған мамандандырылған ұйымның құрылымдық бөлімшесі болып табылады.</w:t>
      </w:r>
    </w:p>
    <w:bookmarkEnd w:id="461"/>
    <w:bookmarkStart w:name="z844" w:id="462"/>
    <w:p>
      <w:pPr>
        <w:spacing w:after="0"/>
        <w:ind w:left="0"/>
        <w:jc w:val="both"/>
      </w:pPr>
      <w:r>
        <w:rPr>
          <w:rFonts w:ascii="Times New Roman"/>
          <w:b w:val="false"/>
          <w:i w:val="false"/>
          <w:color w:val="000000"/>
          <w:sz w:val="28"/>
        </w:rPr>
        <w:t>
      2. Ұлттық орталықтың міндеттері мыналар болып табылады:</w:t>
      </w:r>
    </w:p>
    <w:bookmarkEnd w:id="462"/>
    <w:bookmarkStart w:name="z845" w:id="463"/>
    <w:p>
      <w:pPr>
        <w:spacing w:after="0"/>
        <w:ind w:left="0"/>
        <w:jc w:val="both"/>
      </w:pPr>
      <w:r>
        <w:rPr>
          <w:rFonts w:ascii="Times New Roman"/>
          <w:b w:val="false"/>
          <w:i w:val="false"/>
          <w:color w:val="000000"/>
          <w:sz w:val="28"/>
        </w:rPr>
        <w:t>
      1) қазақы ит тұқымдарын сақтау және өсімін молайту жөніндегі қызметті жүзеге асыру;</w:t>
      </w:r>
    </w:p>
    <w:bookmarkEnd w:id="463"/>
    <w:bookmarkStart w:name="z846" w:id="464"/>
    <w:p>
      <w:pPr>
        <w:spacing w:after="0"/>
        <w:ind w:left="0"/>
        <w:jc w:val="both"/>
      </w:pPr>
      <w:r>
        <w:rPr>
          <w:rFonts w:ascii="Times New Roman"/>
          <w:b w:val="false"/>
          <w:i w:val="false"/>
          <w:color w:val="000000"/>
          <w:sz w:val="28"/>
        </w:rPr>
        <w:t>
      2) қазақы ит тұқымдарымен жұмыс істеу бойынша, оның ішінде кинологиялық қызмет бойынша сарапшыларды оқыту және мамандарды даярлау;</w:t>
      </w:r>
    </w:p>
    <w:bookmarkEnd w:id="464"/>
    <w:bookmarkStart w:name="z847" w:id="465"/>
    <w:p>
      <w:pPr>
        <w:spacing w:after="0"/>
        <w:ind w:left="0"/>
        <w:jc w:val="both"/>
      </w:pPr>
      <w:r>
        <w:rPr>
          <w:rFonts w:ascii="Times New Roman"/>
          <w:b w:val="false"/>
          <w:i w:val="false"/>
          <w:color w:val="000000"/>
          <w:sz w:val="28"/>
        </w:rPr>
        <w:t>
      3) шығу тегі туралы куәлік бере отырып, тұқымы таза қазақы тұқымды иттерді асырау және өсіру;</w:t>
      </w:r>
    </w:p>
    <w:bookmarkEnd w:id="465"/>
    <w:bookmarkStart w:name="z848" w:id="466"/>
    <w:p>
      <w:pPr>
        <w:spacing w:after="0"/>
        <w:ind w:left="0"/>
        <w:jc w:val="both"/>
      </w:pPr>
      <w:r>
        <w:rPr>
          <w:rFonts w:ascii="Times New Roman"/>
          <w:b w:val="false"/>
          <w:i w:val="false"/>
          <w:color w:val="000000"/>
          <w:sz w:val="28"/>
        </w:rPr>
        <w:t>
      4) уәкілетті орган айқындаған тәртіпке сәйкес Бірыңғай тұқым-тегі кітабын жүргізу;</w:t>
      </w:r>
    </w:p>
    <w:bookmarkEnd w:id="466"/>
    <w:bookmarkStart w:name="z849" w:id="467"/>
    <w:p>
      <w:pPr>
        <w:spacing w:after="0"/>
        <w:ind w:left="0"/>
        <w:jc w:val="both"/>
      </w:pPr>
      <w:r>
        <w:rPr>
          <w:rFonts w:ascii="Times New Roman"/>
          <w:b w:val="false"/>
          <w:i w:val="false"/>
          <w:color w:val="000000"/>
          <w:sz w:val="28"/>
        </w:rPr>
        <w:t>
      5) кинологиялық қызметті жүзеге асыратын жеке және заңды тұлғалармен бірлесіп, қазақы ит тұқымдарының стандарттарын әзірлеу;</w:t>
      </w:r>
    </w:p>
    <w:bookmarkEnd w:id="467"/>
    <w:bookmarkStart w:name="z850" w:id="468"/>
    <w:p>
      <w:pPr>
        <w:spacing w:after="0"/>
        <w:ind w:left="0"/>
        <w:jc w:val="both"/>
      </w:pPr>
      <w:r>
        <w:rPr>
          <w:rFonts w:ascii="Times New Roman"/>
          <w:b w:val="false"/>
          <w:i w:val="false"/>
          <w:color w:val="000000"/>
          <w:sz w:val="28"/>
        </w:rPr>
        <w:t>
      6) қазақы тұқымды иттердің сынақтарын, көрмелерін, байқауларын, әртүрлі дәрежедегі жарыстарын ұйымдастыру және өткізу;</w:t>
      </w:r>
    </w:p>
    <w:bookmarkEnd w:id="468"/>
    <w:bookmarkStart w:name="z851" w:id="469"/>
    <w:p>
      <w:pPr>
        <w:spacing w:after="0"/>
        <w:ind w:left="0"/>
        <w:jc w:val="both"/>
      </w:pPr>
      <w:r>
        <w:rPr>
          <w:rFonts w:ascii="Times New Roman"/>
          <w:b w:val="false"/>
          <w:i w:val="false"/>
          <w:color w:val="000000"/>
          <w:sz w:val="28"/>
        </w:rPr>
        <w:t>
      7) Қазақстан Республикасының заңнамасында тыйым салынбаған өзге де қызметті жүзеге асыру.</w:t>
      </w:r>
    </w:p>
    <w:bookmarkEnd w:id="469"/>
    <w:p>
      <w:pPr>
        <w:spacing w:after="0"/>
        <w:ind w:left="0"/>
        <w:jc w:val="both"/>
      </w:pPr>
      <w:r>
        <w:rPr>
          <w:rFonts w:ascii="Times New Roman"/>
          <w:b/>
          <w:i w:val="false"/>
          <w:color w:val="000000"/>
          <w:sz w:val="28"/>
        </w:rPr>
        <w:t>33-3-бап. Қазақы ит тұқымдарын сақтау және өсімін молайту саласындағы мемлекеттік реттеудің ерекшеліктері</w:t>
      </w:r>
    </w:p>
    <w:p>
      <w:pPr>
        <w:spacing w:after="0"/>
        <w:ind w:left="0"/>
        <w:jc w:val="both"/>
      </w:pPr>
      <w:r>
        <w:rPr>
          <w:rFonts w:ascii="Times New Roman"/>
          <w:b w:val="false"/>
          <w:i w:val="false"/>
          <w:color w:val="000000"/>
          <w:sz w:val="28"/>
        </w:rPr>
        <w:t>
      Қазақы ит тұқымдарын сақтау және өсімін молайту саласындағы мемлекеттік реттеу:</w:t>
      </w:r>
    </w:p>
    <w:p>
      <w:pPr>
        <w:spacing w:after="0"/>
        <w:ind w:left="0"/>
        <w:jc w:val="both"/>
      </w:pPr>
      <w:r>
        <w:rPr>
          <w:rFonts w:ascii="Times New Roman"/>
          <w:b w:val="false"/>
          <w:i w:val="false"/>
          <w:color w:val="000000"/>
          <w:sz w:val="28"/>
        </w:rPr>
        <w:t>
      1) Қазақстан Республикасының заңнамасына сәйкес қазақы ит тұқымдарын сақтау және өсімін молайту саласында іргелі және қолданбалы сипаттағы ғылыми зерттеулер, қазақы ит тұқымдарын сақтау, дамыту және пайдалану бойынша селекция жүргізу;</w:t>
      </w:r>
    </w:p>
    <w:p>
      <w:pPr>
        <w:spacing w:after="0"/>
        <w:ind w:left="0"/>
        <w:jc w:val="both"/>
      </w:pPr>
      <w:r>
        <w:rPr>
          <w:rFonts w:ascii="Times New Roman"/>
          <w:b w:val="false"/>
          <w:i w:val="false"/>
          <w:color w:val="000000"/>
          <w:sz w:val="28"/>
        </w:rPr>
        <w:t>
      2) Қазақстан Республикасының заңнамасына сәйкес қазақы ит тұқымдарын сақтау және өсімін молайту саласындағы селекциялық жетістіктерге сынақтар мен байқаулар жүргізу;</w:t>
      </w:r>
    </w:p>
    <w:p>
      <w:pPr>
        <w:spacing w:after="0"/>
        <w:ind w:left="0"/>
        <w:jc w:val="both"/>
      </w:pPr>
      <w:r>
        <w:rPr>
          <w:rFonts w:ascii="Times New Roman"/>
          <w:b w:val="false"/>
          <w:i w:val="false"/>
          <w:color w:val="000000"/>
          <w:sz w:val="28"/>
        </w:rPr>
        <w:t xml:space="preserve">
      3) "Жануарларға жауапкершілікпен қарау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қазақы тұқымды иттерді есепке алуды жүргізу арқылы жүзеге асырылады.</w:t>
      </w:r>
    </w:p>
    <w:p>
      <w:pPr>
        <w:spacing w:after="0"/>
        <w:ind w:left="0"/>
        <w:jc w:val="both"/>
      </w:pPr>
      <w:r>
        <w:rPr>
          <w:rFonts w:ascii="Times New Roman"/>
          <w:b/>
          <w:i w:val="false"/>
          <w:color w:val="000000"/>
          <w:sz w:val="28"/>
        </w:rPr>
        <w:t>33-4-бап. Қазақы ит тұқымдарын сақтау және өсімін молайту саласындағы қызметті қаржыландыру</w:t>
      </w:r>
    </w:p>
    <w:bookmarkStart w:name="z854" w:id="470"/>
    <w:p>
      <w:pPr>
        <w:spacing w:after="0"/>
        <w:ind w:left="0"/>
        <w:jc w:val="both"/>
      </w:pPr>
      <w:r>
        <w:rPr>
          <w:rFonts w:ascii="Times New Roman"/>
          <w:b w:val="false"/>
          <w:i w:val="false"/>
          <w:color w:val="000000"/>
          <w:sz w:val="28"/>
        </w:rPr>
        <w:t>
      1. Қазақы ит тұқымдарын сақтау және өсімін молайту саласындағы қызметті, оның ішінде Ұлттық орталықты қаржыландыру бюджет қаражаты, сондай-ақ Қазақстан Республикасының заңнамасында тыйым салынбаған өзге де көздер есебінен мемлекеттік қолдау арқылы жүзеге асырылады.</w:t>
      </w:r>
    </w:p>
    <w:bookmarkEnd w:id="470"/>
    <w:bookmarkStart w:name="z855" w:id="471"/>
    <w:p>
      <w:pPr>
        <w:spacing w:after="0"/>
        <w:ind w:left="0"/>
        <w:jc w:val="both"/>
      </w:pPr>
      <w:r>
        <w:rPr>
          <w:rFonts w:ascii="Times New Roman"/>
          <w:b w:val="false"/>
          <w:i w:val="false"/>
          <w:color w:val="000000"/>
          <w:sz w:val="28"/>
        </w:rPr>
        <w:t>
      2. Мыналарға:</w:t>
      </w:r>
    </w:p>
    <w:bookmarkEnd w:id="471"/>
    <w:p>
      <w:pPr>
        <w:spacing w:after="0"/>
        <w:ind w:left="0"/>
        <w:jc w:val="both"/>
      </w:pPr>
      <w:r>
        <w:rPr>
          <w:rFonts w:ascii="Times New Roman"/>
          <w:b w:val="false"/>
          <w:i w:val="false"/>
          <w:color w:val="000000"/>
          <w:sz w:val="28"/>
        </w:rPr>
        <w:t>
      1) қазақы ит тұқымдарын сақтауға және өсімін молайтуға;</w:t>
      </w:r>
    </w:p>
    <w:p>
      <w:pPr>
        <w:spacing w:after="0"/>
        <w:ind w:left="0"/>
        <w:jc w:val="both"/>
      </w:pPr>
      <w:r>
        <w:rPr>
          <w:rFonts w:ascii="Times New Roman"/>
          <w:b w:val="false"/>
          <w:i w:val="false"/>
          <w:color w:val="000000"/>
          <w:sz w:val="28"/>
        </w:rPr>
        <w:t>
      2) қазақы ит тұқымдарының таза тұқымдылығын қорғауға бағытталған іс-шараларды қаржыландыру мемлекеттік қолдаудың негізгі нысаны болып табылады.</w:t>
      </w:r>
    </w:p>
    <w:p>
      <w:pPr>
        <w:spacing w:after="0"/>
        <w:ind w:left="0"/>
        <w:jc w:val="both"/>
      </w:pPr>
      <w:r>
        <w:rPr>
          <w:rFonts w:ascii="Times New Roman"/>
          <w:b/>
          <w:i w:val="false"/>
          <w:color w:val="000000"/>
          <w:sz w:val="28"/>
        </w:rPr>
        <w:t>33-5-бап. Қазақы ит тұқымдарын сақтау және өсімін молайту саласындағы ғылыми зерттеулер</w:t>
      </w:r>
    </w:p>
    <w:p>
      <w:pPr>
        <w:spacing w:after="0"/>
        <w:ind w:left="0"/>
        <w:jc w:val="both"/>
      </w:pPr>
      <w:r>
        <w:rPr>
          <w:rFonts w:ascii="Times New Roman"/>
          <w:b w:val="false"/>
          <w:i w:val="false"/>
          <w:color w:val="000000"/>
          <w:sz w:val="28"/>
        </w:rPr>
        <w:t xml:space="preserve">
      Қазақы ит тұқымдарын сақтау және өсімін молайту саласындағы ғылыми зерттеулерді Қазақстан Республикасының ғылыми ұйымдары жүзеге асырады. </w:t>
      </w:r>
    </w:p>
    <w:p>
      <w:pPr>
        <w:spacing w:after="0"/>
        <w:ind w:left="0"/>
        <w:jc w:val="both"/>
      </w:pPr>
      <w:r>
        <w:rPr>
          <w:rFonts w:ascii="Times New Roman"/>
          <w:b w:val="false"/>
          <w:i w:val="false"/>
          <w:color w:val="000000"/>
          <w:sz w:val="28"/>
        </w:rPr>
        <w:t>
      Ғылыми ұйымдар уәкілетті органмен, Ұлттық орталықпен, сондай-ақ кинологиялық қызметті жүзеге асыратын жеке және заңды тұлғалармен бірлесіп, қазақы ит тұқымдарын сақтау және өсімін молайту саласындағы мемлекеттік ғылыми-техникалық бағдарламаларды әзірлеуді жүзеге асырады.</w:t>
      </w:r>
    </w:p>
    <w:bookmarkStart w:name="z40" w:id="472"/>
    <w:p>
      <w:pPr>
        <w:spacing w:after="0"/>
        <w:ind w:left="0"/>
        <w:jc w:val="left"/>
      </w:pPr>
      <w:r>
        <w:rPr>
          <w:rFonts w:ascii="Times New Roman"/>
          <w:b/>
          <w:i w:val="false"/>
          <w:color w:val="000000"/>
        </w:rPr>
        <w:t xml:space="preserve">  6-тарау. Балық аулау</w:t>
      </w:r>
    </w:p>
    <w:bookmarkEnd w:id="472"/>
    <w:p>
      <w:pPr>
        <w:spacing w:after="0"/>
        <w:ind w:left="0"/>
        <w:jc w:val="both"/>
      </w:pPr>
      <w:r>
        <w:rPr>
          <w:rFonts w:ascii="Times New Roman"/>
          <w:b/>
          <w:i w:val="false"/>
          <w:color w:val="000000"/>
          <w:sz w:val="28"/>
        </w:rPr>
        <w:t>34-бап. Балық аулау түрлері</w:t>
      </w:r>
    </w:p>
    <w:bookmarkStart w:name="z306" w:id="473"/>
    <w:p>
      <w:pPr>
        <w:spacing w:after="0"/>
        <w:ind w:left="0"/>
        <w:jc w:val="both"/>
      </w:pPr>
      <w:r>
        <w:rPr>
          <w:rFonts w:ascii="Times New Roman"/>
          <w:b w:val="false"/>
          <w:i w:val="false"/>
          <w:color w:val="000000"/>
          <w:sz w:val="28"/>
        </w:rPr>
        <w:t>
      1. Балық аулау мынадай түрлерге бөлінеді:</w:t>
      </w:r>
    </w:p>
    <w:bookmarkEnd w:id="473"/>
    <w:bookmarkStart w:name="z307" w:id="474"/>
    <w:p>
      <w:pPr>
        <w:spacing w:after="0"/>
        <w:ind w:left="0"/>
        <w:jc w:val="both"/>
      </w:pPr>
      <w:r>
        <w:rPr>
          <w:rFonts w:ascii="Times New Roman"/>
          <w:b w:val="false"/>
          <w:i w:val="false"/>
          <w:color w:val="000000"/>
          <w:sz w:val="28"/>
        </w:rPr>
        <w:t>
      1) кәсіпшілік балық аулау;</w:t>
      </w:r>
    </w:p>
    <w:bookmarkEnd w:id="474"/>
    <w:bookmarkStart w:name="z308" w:id="475"/>
    <w:p>
      <w:pPr>
        <w:spacing w:after="0"/>
        <w:ind w:left="0"/>
        <w:jc w:val="both"/>
      </w:pPr>
      <w:r>
        <w:rPr>
          <w:rFonts w:ascii="Times New Roman"/>
          <w:b w:val="false"/>
          <w:i w:val="false"/>
          <w:color w:val="000000"/>
          <w:sz w:val="28"/>
        </w:rPr>
        <w:t>
      2) әуесқойлық (спорттық) балық аулау;</w:t>
      </w:r>
    </w:p>
    <w:bookmarkEnd w:id="475"/>
    <w:bookmarkStart w:name="z309" w:id="476"/>
    <w:p>
      <w:pPr>
        <w:spacing w:after="0"/>
        <w:ind w:left="0"/>
        <w:jc w:val="both"/>
      </w:pPr>
      <w:r>
        <w:rPr>
          <w:rFonts w:ascii="Times New Roman"/>
          <w:b w:val="false"/>
          <w:i w:val="false"/>
          <w:color w:val="000000"/>
          <w:sz w:val="28"/>
        </w:rPr>
        <w:t>
      3) ғылыми-зерттеу үшін аулау;</w:t>
      </w:r>
    </w:p>
    <w:bookmarkEnd w:id="476"/>
    <w:bookmarkStart w:name="z310" w:id="477"/>
    <w:p>
      <w:pPr>
        <w:spacing w:after="0"/>
        <w:ind w:left="0"/>
        <w:jc w:val="both"/>
      </w:pPr>
      <w:r>
        <w:rPr>
          <w:rFonts w:ascii="Times New Roman"/>
          <w:b w:val="false"/>
          <w:i w:val="false"/>
          <w:color w:val="000000"/>
          <w:sz w:val="28"/>
        </w:rPr>
        <w:t>
      4) бақылау үшін аулау;</w:t>
      </w:r>
    </w:p>
    <w:bookmarkEnd w:id="477"/>
    <w:bookmarkStart w:name="z311" w:id="478"/>
    <w:p>
      <w:pPr>
        <w:spacing w:after="0"/>
        <w:ind w:left="0"/>
        <w:jc w:val="both"/>
      </w:pPr>
      <w:r>
        <w:rPr>
          <w:rFonts w:ascii="Times New Roman"/>
          <w:b w:val="false"/>
          <w:i w:val="false"/>
          <w:color w:val="000000"/>
          <w:sz w:val="28"/>
        </w:rPr>
        <w:t>
      5) мелиорациялық аулау;</w:t>
      </w:r>
    </w:p>
    <w:bookmarkEnd w:id="478"/>
    <w:bookmarkStart w:name="z312" w:id="479"/>
    <w:p>
      <w:pPr>
        <w:spacing w:after="0"/>
        <w:ind w:left="0"/>
        <w:jc w:val="both"/>
      </w:pPr>
      <w:r>
        <w:rPr>
          <w:rFonts w:ascii="Times New Roman"/>
          <w:b w:val="false"/>
          <w:i w:val="false"/>
          <w:color w:val="000000"/>
          <w:sz w:val="28"/>
        </w:rPr>
        <w:t>
      6) өсімін молайту мақсатында аулау;</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4" w:id="480"/>
    <w:p>
      <w:pPr>
        <w:spacing w:after="0"/>
        <w:ind w:left="0"/>
        <w:jc w:val="both"/>
      </w:pPr>
      <w:r>
        <w:rPr>
          <w:rFonts w:ascii="Times New Roman"/>
          <w:b w:val="false"/>
          <w:i w:val="false"/>
          <w:color w:val="000000"/>
          <w:sz w:val="28"/>
        </w:rPr>
        <w:t>
      2. Кәсіпшілік балық аулау – балық ресурстарын және басқа да су жануарларын бір мезгілде көп мөлшерде аулауға мүмкіндік беретін аулау құралдарымен балық ресурстарын және басқа да су жануарларын олардың табиғи мекендеу ортасынан алуды қамтамасыз ететін кешенді процесс.</w:t>
      </w:r>
    </w:p>
    <w:bookmarkEnd w:id="480"/>
    <w:p>
      <w:pPr>
        <w:spacing w:after="0"/>
        <w:ind w:left="0"/>
        <w:jc w:val="both"/>
      </w:pPr>
      <w:r>
        <w:rPr>
          <w:rFonts w:ascii="Times New Roman"/>
          <w:b w:val="false"/>
          <w:i w:val="false"/>
          <w:color w:val="000000"/>
          <w:sz w:val="28"/>
        </w:rPr>
        <w:t>
      Кәсіпшілік балық аулау кәсіпкерлік қызмет мақсатында жүзеге асырылады.</w:t>
      </w:r>
    </w:p>
    <w:p>
      <w:pPr>
        <w:spacing w:after="0"/>
        <w:ind w:left="0"/>
        <w:jc w:val="both"/>
      </w:pPr>
      <w:r>
        <w:rPr>
          <w:rFonts w:ascii="Times New Roman"/>
          <w:b w:val="false"/>
          <w:i w:val="false"/>
          <w:color w:val="000000"/>
          <w:sz w:val="28"/>
        </w:rPr>
        <w:t>
      Кәсіпшілік балық аулау жағалауда және теңізде аулау арқылы жүзеге асырылуы мүмкін.</w:t>
      </w:r>
    </w:p>
    <w:p>
      <w:pPr>
        <w:spacing w:after="0"/>
        <w:ind w:left="0"/>
        <w:jc w:val="both"/>
      </w:pPr>
      <w:r>
        <w:rPr>
          <w:rFonts w:ascii="Times New Roman"/>
          <w:b w:val="false"/>
          <w:i w:val="false"/>
          <w:color w:val="000000"/>
          <w:sz w:val="28"/>
        </w:rPr>
        <w:t>
      Жағалауда аулау – бекітіліп берілген балық шаруашылығы су айдындарында және (немесе) учаскелерінде жүзеге асырылатын балық ресурстарын және басқа да су жануарларын аулау.</w:t>
      </w:r>
    </w:p>
    <w:p>
      <w:pPr>
        <w:spacing w:after="0"/>
        <w:ind w:left="0"/>
        <w:jc w:val="both"/>
      </w:pPr>
      <w:r>
        <w:rPr>
          <w:rFonts w:ascii="Times New Roman"/>
          <w:b w:val="false"/>
          <w:i w:val="false"/>
          <w:color w:val="000000"/>
          <w:sz w:val="28"/>
        </w:rPr>
        <w:t>
      Теңізде аулау – балық ресурстарын және басқа да су жануарларын бекітіліп берілген учаскелер шегінен тыс су айдындарының (теңіздердің, көлдердің) ашық бөлігінде, сондай-ақ балық аулау аймағында және ортақ су кеңістігінде жүзеге асырылатын аулау.</w:t>
      </w:r>
    </w:p>
    <w:p>
      <w:pPr>
        <w:spacing w:after="0"/>
        <w:ind w:left="0"/>
        <w:jc w:val="both"/>
      </w:pPr>
      <w:r>
        <w:rPr>
          <w:rFonts w:ascii="Times New Roman"/>
          <w:b w:val="false"/>
          <w:i w:val="false"/>
          <w:color w:val="000000"/>
          <w:sz w:val="28"/>
        </w:rPr>
        <w:t>
      Жергілікті атқарушы орган белгілейтін рекреациялық балық аулау аймақтарында кәсіпшілік балық аулауға жол берілмейді.</w:t>
      </w:r>
    </w:p>
    <w:p>
      <w:pPr>
        <w:spacing w:after="0"/>
        <w:ind w:left="0"/>
        <w:jc w:val="both"/>
      </w:pPr>
      <w:r>
        <w:rPr>
          <w:rFonts w:ascii="Times New Roman"/>
          <w:b w:val="false"/>
          <w:i w:val="false"/>
          <w:color w:val="000000"/>
          <w:sz w:val="28"/>
        </w:rPr>
        <w:t>
      Бірлескен су биологиялық ресурстарының кәсіпшілігі аумақтық суларда, балық аулау аймағында және ортақ су кеңістігінде жүзеге асырылады.</w:t>
      </w:r>
    </w:p>
    <w:bookmarkStart w:name="z315" w:id="481"/>
    <w:p>
      <w:pPr>
        <w:spacing w:after="0"/>
        <w:ind w:left="0"/>
        <w:jc w:val="both"/>
      </w:pPr>
      <w:r>
        <w:rPr>
          <w:rFonts w:ascii="Times New Roman"/>
          <w:b w:val="false"/>
          <w:i w:val="false"/>
          <w:color w:val="000000"/>
          <w:sz w:val="28"/>
        </w:rPr>
        <w:t>
      3. Әуесқойлық (спорттық) балық аулау – бір-бірлеп аулауға ғана (кәсіпшілік емес аулау құралдары) мүмкіндік беретін аулау құралдарымен жүзеге асырылатын, спорттық және эстетикалық қажеттіліктерді қанағаттандыру, спорттық жарыстарды өткізу мақсатында, сондай-ақ аулап алынған өнімді жеке тұтыну үшін балық ресурстарын және басқа да су жануарларын аулау.</w:t>
      </w:r>
    </w:p>
    <w:bookmarkEnd w:id="481"/>
    <w:p>
      <w:pPr>
        <w:spacing w:after="0"/>
        <w:ind w:left="0"/>
        <w:jc w:val="both"/>
      </w:pPr>
      <w:r>
        <w:rPr>
          <w:rFonts w:ascii="Times New Roman"/>
          <w:b w:val="false"/>
          <w:i w:val="false"/>
          <w:color w:val="000000"/>
          <w:sz w:val="28"/>
        </w:rPr>
        <w:t>
      Әуесқойлық (спорттық) балық аулау ауланған балықты кейіннен тірі күйінде табиғи мекендеу ортасына қайтадан жіберумен жүзеге асырылуы мүмкін.</w:t>
      </w:r>
    </w:p>
    <w:bookmarkStart w:name="z484" w:id="482"/>
    <w:p>
      <w:pPr>
        <w:spacing w:after="0"/>
        <w:ind w:left="0"/>
        <w:jc w:val="both"/>
      </w:pPr>
      <w:r>
        <w:rPr>
          <w:rFonts w:ascii="Times New Roman"/>
          <w:b w:val="false"/>
          <w:i w:val="false"/>
          <w:color w:val="000000"/>
          <w:sz w:val="28"/>
        </w:rPr>
        <w:t>
      4. Ғылыми-зерттеу үшін аулау – жануарлар дүниесін қорғау, өсімін молайту және пайдалану саласында ғылыми зерттеулер жүргізу мақсатында балық ресурстары мен басқа да су жануарларын аулау.</w:t>
      </w:r>
    </w:p>
    <w:bookmarkEnd w:id="482"/>
    <w:p>
      <w:pPr>
        <w:spacing w:after="0"/>
        <w:ind w:left="0"/>
        <w:jc w:val="both"/>
      </w:pPr>
      <w:r>
        <w:rPr>
          <w:rFonts w:ascii="Times New Roman"/>
          <w:b w:val="false"/>
          <w:i w:val="false"/>
          <w:color w:val="000000"/>
          <w:sz w:val="28"/>
        </w:rPr>
        <w:t>
      Балық ресурстары мен басқа да су жануарларын алып қою лимитінен тыс ғылыми-зерттеу үшін аулауға бұрын жануарлар дүниесінің жай-күйін бағалау жүргізілмеген су айдындарында жол беріледі.</w:t>
      </w:r>
    </w:p>
    <w:bookmarkStart w:name="z485" w:id="483"/>
    <w:p>
      <w:pPr>
        <w:spacing w:after="0"/>
        <w:ind w:left="0"/>
        <w:jc w:val="both"/>
      </w:pPr>
      <w:r>
        <w:rPr>
          <w:rFonts w:ascii="Times New Roman"/>
          <w:b w:val="false"/>
          <w:i w:val="false"/>
          <w:color w:val="000000"/>
          <w:sz w:val="28"/>
        </w:rPr>
        <w:t>
      5. Бақылау үшін аулау – ихтиофаунаның жай-күйін бақылау, балық ресурстарын және басқа да су жануарларының өсімін молайту тиімділігін, шабақтардың өнімділігін, су айдындарының балық өнімділігін айқындау мақсатында балық ресурстарын және басқа да су жануарларын аулау.</w:t>
      </w:r>
    </w:p>
    <w:bookmarkEnd w:id="483"/>
    <w:bookmarkStart w:name="z486" w:id="484"/>
    <w:p>
      <w:pPr>
        <w:spacing w:after="0"/>
        <w:ind w:left="0"/>
        <w:jc w:val="both"/>
      </w:pPr>
      <w:r>
        <w:rPr>
          <w:rFonts w:ascii="Times New Roman"/>
          <w:b w:val="false"/>
          <w:i w:val="false"/>
          <w:color w:val="000000"/>
          <w:sz w:val="28"/>
        </w:rPr>
        <w:t>
      6. Мелиорациялық аулау – жаппай аулауды, арзан бағаланатын балықтар түрлерін аулауды, қырылу қаупі бар су айдындарындағы және (немесе) учаскелеріндегі аулауды қоса алғанда, су айдындарының балық өнімділігін арттыруға, балық ресурстарын және басқа да су жануарларын сақтауға және олардың мекендеу әрі көбею жағдайларын жақсартуға бағытталған балық ресурстарын және басқа да су жануарларын аулау.</w:t>
      </w:r>
    </w:p>
    <w:bookmarkEnd w:id="484"/>
    <w:p>
      <w:pPr>
        <w:spacing w:after="0"/>
        <w:ind w:left="0"/>
        <w:jc w:val="both"/>
      </w:pPr>
      <w:r>
        <w:rPr>
          <w:rFonts w:ascii="Times New Roman"/>
          <w:b w:val="false"/>
          <w:i w:val="false"/>
          <w:color w:val="000000"/>
          <w:sz w:val="28"/>
        </w:rPr>
        <w:t>
      Жаппай аулау - су айдынындағы балық ресурстарының және басқа да су жануарларының бүкіл кәсiпшiлiк қорын алып қою немесе балықтардың жеке түрлерінің кәсiпшiлiк қорын немесе экологиялық тобын алып қою. Жаппай аулау мелиорациялық аулау ретінде және ғылыми-зерттеу мақсаттары үшін, сондай-ақ көлде тауарлы балық өсіру шаруашылығын жүргізу кезінде ғылыми ұсынымдар негізінде ихтиофаунаны алмастыру мақсатында қолданылуы мүмкін.</w:t>
      </w:r>
    </w:p>
    <w:bookmarkStart w:name="z487" w:id="485"/>
    <w:p>
      <w:pPr>
        <w:spacing w:after="0"/>
        <w:ind w:left="0"/>
        <w:jc w:val="both"/>
      </w:pPr>
      <w:r>
        <w:rPr>
          <w:rFonts w:ascii="Times New Roman"/>
          <w:b w:val="false"/>
          <w:i w:val="false"/>
          <w:color w:val="000000"/>
          <w:sz w:val="28"/>
        </w:rPr>
        <w:t>
      7. Өсімін молайту мақсатында аулау - балық ресурстарының және басқа да су жануарларының өсімін молайту мақсатында оларды аулау.</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9" w:id="486"/>
    <w:p>
      <w:pPr>
        <w:spacing w:after="0"/>
        <w:ind w:left="0"/>
        <w:jc w:val="both"/>
      </w:pPr>
      <w:r>
        <w:rPr>
          <w:rFonts w:ascii="Times New Roman"/>
          <w:b w:val="false"/>
          <w:i w:val="false"/>
          <w:color w:val="000000"/>
          <w:sz w:val="28"/>
        </w:rPr>
        <w:t>
      9. Балық аулауды жүзеге асыру тәртібі балық аулау қағидаларында айқындалады.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Балық аулау құқығы</w:t>
      </w:r>
    </w:p>
    <w:bookmarkStart w:name="z490" w:id="487"/>
    <w:p>
      <w:pPr>
        <w:spacing w:after="0"/>
        <w:ind w:left="0"/>
        <w:jc w:val="both"/>
      </w:pPr>
      <w:r>
        <w:rPr>
          <w:rFonts w:ascii="Times New Roman"/>
          <w:b w:val="false"/>
          <w:i w:val="false"/>
          <w:color w:val="000000"/>
          <w:sz w:val="28"/>
        </w:rPr>
        <w:t>
      1. Кәсiпшiлiк балық аулау құқығы жеке және заңды тұлғаларға:</w:t>
      </w:r>
    </w:p>
    <w:bookmarkEnd w:id="487"/>
    <w:bookmarkStart w:name="z491" w:id="488"/>
    <w:p>
      <w:pPr>
        <w:spacing w:after="0"/>
        <w:ind w:left="0"/>
        <w:jc w:val="both"/>
      </w:pPr>
      <w:r>
        <w:rPr>
          <w:rFonts w:ascii="Times New Roman"/>
          <w:b w:val="false"/>
          <w:i w:val="false"/>
          <w:color w:val="000000"/>
          <w:sz w:val="28"/>
        </w:rPr>
        <w:t>
      1) жануарлар дүниесiн пайдалануға рұқсаты;</w:t>
      </w:r>
    </w:p>
    <w:bookmarkEnd w:id="488"/>
    <w:bookmarkStart w:name="z492" w:id="489"/>
    <w:p>
      <w:pPr>
        <w:spacing w:after="0"/>
        <w:ind w:left="0"/>
        <w:jc w:val="both"/>
      </w:pPr>
      <w:r>
        <w:rPr>
          <w:rFonts w:ascii="Times New Roman"/>
          <w:b w:val="false"/>
          <w:i w:val="false"/>
          <w:color w:val="000000"/>
          <w:sz w:val="28"/>
        </w:rPr>
        <w:t>
      2) ведомствоның аумақтық бөлімшесімен балық шаруашылығын жүргізуге арналған шарт болған кезде беріледі.</w:t>
      </w:r>
    </w:p>
    <w:bookmarkEnd w:id="489"/>
    <w:bookmarkStart w:name="z493" w:id="490"/>
    <w:p>
      <w:pPr>
        <w:spacing w:after="0"/>
        <w:ind w:left="0"/>
        <w:jc w:val="both"/>
      </w:pPr>
      <w:r>
        <w:rPr>
          <w:rFonts w:ascii="Times New Roman"/>
          <w:b w:val="false"/>
          <w:i w:val="false"/>
          <w:color w:val="000000"/>
          <w:sz w:val="28"/>
        </w:rPr>
        <w:t>
      2. Ғылыми-зерттеу және мелиорациялық аулау, сондай-ақ өсімін молайту мақсатында аулау құқығын жеке және заңды тұлғалар – жануарлар дүниесiн пайдалануға арналған рұқсаты, ал әуесқойлық (спорттық) балық аулау үшін жануарлар дүниесін пайдалануға арналған рұқсаты немесе жолдамасы болған кезде иеленеді.</w:t>
      </w:r>
    </w:p>
    <w:bookmarkEnd w:id="490"/>
    <w:bookmarkStart w:name="z494" w:id="491"/>
    <w:p>
      <w:pPr>
        <w:spacing w:after="0"/>
        <w:ind w:left="0"/>
        <w:jc w:val="both"/>
      </w:pPr>
      <w:r>
        <w:rPr>
          <w:rFonts w:ascii="Times New Roman"/>
          <w:b w:val="false"/>
          <w:i w:val="false"/>
          <w:color w:val="000000"/>
          <w:sz w:val="28"/>
        </w:rPr>
        <w:t>
      3. Бақылау үшін аулауды уәкілетті орган ведомствосының аумақтық бөлімшесі жануарлар дүниесiн пайдалануға арналған рұқсатсыз балық аулау қағидаларында айқындалған тәртіппен жүзеге асырады.</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Қолдан жасалған су айдындарында және сумен қамтамасыз ету циклі тұйықталған балық өсіру шаруашылықтарында балық шаруашылығы қызметiн реттеу ерекшелiктерi</w:t>
      </w:r>
    </w:p>
    <w:p>
      <w:pPr>
        <w:spacing w:after="0"/>
        <w:ind w:left="0"/>
        <w:jc w:val="both"/>
      </w:pPr>
      <w:r>
        <w:rPr>
          <w:rFonts w:ascii="Times New Roman"/>
          <w:b w:val="false"/>
          <w:i w:val="false"/>
          <w:color w:val="000000"/>
          <w:sz w:val="28"/>
        </w:rPr>
        <w:t>
      Өздерi қолдан жасаған су айдындарында немесе сумен қамтамасыз ету циклі тұйықталған балық өсіру шаруашылықтарында балықтар мен басқа да су жануарларын өсiрген жеке және заңды тұлғалар осы балықтар мен су жануарларының меншiк иелерi болып табылады және Қазақстан Республикасының заңнамасына сәйкес оларға иелiк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492"/>
    <w:p>
      <w:pPr>
        <w:spacing w:after="0"/>
        <w:ind w:left="0"/>
        <w:jc w:val="left"/>
      </w:pPr>
      <w:r>
        <w:rPr>
          <w:rFonts w:ascii="Times New Roman"/>
          <w:b/>
          <w:i w:val="false"/>
          <w:color w:val="000000"/>
        </w:rPr>
        <w:t xml:space="preserve"> 7-тарау. Аңшылық және балық шаруашылықтарын жүргiзу</w:t>
      </w:r>
    </w:p>
    <w:bookmarkEnd w:id="492"/>
    <w:p>
      <w:pPr>
        <w:spacing w:after="0"/>
        <w:ind w:left="0"/>
        <w:jc w:val="both"/>
      </w:pPr>
      <w:r>
        <w:rPr>
          <w:rFonts w:ascii="Times New Roman"/>
          <w:b/>
          <w:i w:val="false"/>
          <w:color w:val="000000"/>
          <w:sz w:val="28"/>
        </w:rPr>
        <w:t>37-бап. Аңшылық, балық шаруашылықтарын жүргiзу құқығын беру және тоқтату</w:t>
      </w:r>
    </w:p>
    <w:p>
      <w:pPr>
        <w:spacing w:after="0"/>
        <w:ind w:left="0"/>
        <w:jc w:val="both"/>
      </w:pPr>
      <w:r>
        <w:rPr>
          <w:rFonts w:ascii="Times New Roman"/>
          <w:b w:val="false"/>
          <w:i w:val="false"/>
          <w:color w:val="ff0000"/>
          <w:sz w:val="28"/>
        </w:rPr>
        <w:t xml:space="preserve">
      Ескерту. 37-баптың тақырыбы жаңа редакцияда - ҚР 15.06.2017 </w:t>
      </w:r>
      <w:r>
        <w:rPr>
          <w:rFonts w:ascii="Times New Roman"/>
          <w:b w:val="false"/>
          <w:i w:val="false"/>
          <w:color w:val="ff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95" w:id="493"/>
    <w:p>
      <w:pPr>
        <w:spacing w:after="0"/>
        <w:ind w:left="0"/>
        <w:jc w:val="both"/>
      </w:pPr>
      <w:r>
        <w:rPr>
          <w:rFonts w:ascii="Times New Roman"/>
          <w:b w:val="false"/>
          <w:i w:val="false"/>
          <w:color w:val="000000"/>
          <w:sz w:val="28"/>
        </w:rPr>
        <w:t>
      1. Аңшылық шаруашылығын, сондай-ақ балық шаруашылығы су айдындары және (немесе) учаскелерi бекiтіп беріле отырып, балық шаруашылығын жүргiзу құқығы Қазақстан Республикасының азаматтарына және Қазақстан Республикасының заңды тұлғаларына облыстың жергілікті атқарушы органының аңшылық алқаптарды бекітіп беру туралы шешімі және уәкілетті орган ведомствосының және (немесе) аумақтық бөлімшенің балық шаруашылығы су айдындарын және (немесе) учаскелерiн бекiтiп беру туралы шешiмi, ведомствоның аумақтық бөлімшесі мен жануарлар дүниесiн пайдаланушы арасында жасалатын аңшылық, балық шаруашылықтарын жүргізуге арналған шарттар негiзiнде берiледi.</w:t>
      </w:r>
    </w:p>
    <w:bookmarkEnd w:id="493"/>
    <w:bookmarkStart w:name="z496" w:id="494"/>
    <w:p>
      <w:pPr>
        <w:spacing w:after="0"/>
        <w:ind w:left="0"/>
        <w:jc w:val="both"/>
      </w:pPr>
      <w:r>
        <w:rPr>
          <w:rFonts w:ascii="Times New Roman"/>
          <w:b w:val="false"/>
          <w:i w:val="false"/>
          <w:color w:val="000000"/>
          <w:sz w:val="28"/>
        </w:rPr>
        <w:t>
      2. Аңшылық және балық шаруашылықтары субъектілері жануарлар дүниесi объектiлерiн квота шегiнде алып қою құқығын жануарлар дүниесiн пайдалануға рұқсат алған сәттен бастап, ал басқа жеке және заңды тұлғалар - аңшылық және балық шаруашылықтары субъектілерінен жолдама алғаннан кейiн немесе солармен аң аулау шартын жасасқаннан кейін алады.</w:t>
      </w:r>
    </w:p>
    <w:bookmarkEnd w:id="494"/>
    <w:bookmarkStart w:name="z729" w:id="495"/>
    <w:p>
      <w:pPr>
        <w:spacing w:after="0"/>
        <w:ind w:left="0"/>
        <w:jc w:val="both"/>
      </w:pPr>
      <w:r>
        <w:rPr>
          <w:rFonts w:ascii="Times New Roman"/>
          <w:b w:val="false"/>
          <w:i w:val="false"/>
          <w:color w:val="000000"/>
          <w:sz w:val="28"/>
        </w:rPr>
        <w:t>
      2-1. Аңшылық, балық шаруашылықтарын жүргізуге арналған шарттар:</w:t>
      </w:r>
    </w:p>
    <w:bookmarkEnd w:id="495"/>
    <w:bookmarkStart w:name="z730" w:id="496"/>
    <w:p>
      <w:pPr>
        <w:spacing w:after="0"/>
        <w:ind w:left="0"/>
        <w:jc w:val="both"/>
      </w:pPr>
      <w:r>
        <w:rPr>
          <w:rFonts w:ascii="Times New Roman"/>
          <w:b w:val="false"/>
          <w:i w:val="false"/>
          <w:color w:val="000000"/>
          <w:sz w:val="28"/>
        </w:rPr>
        <w:t>
      1) аңшылық, балық шаруашылықтарын жүргізуден өз еркімен бас тартқан;</w:t>
      </w:r>
    </w:p>
    <w:bookmarkEnd w:id="496"/>
    <w:bookmarkStart w:name="z731" w:id="497"/>
    <w:p>
      <w:pPr>
        <w:spacing w:after="0"/>
        <w:ind w:left="0"/>
        <w:jc w:val="both"/>
      </w:pPr>
      <w:r>
        <w:rPr>
          <w:rFonts w:ascii="Times New Roman"/>
          <w:b w:val="false"/>
          <w:i w:val="false"/>
          <w:color w:val="000000"/>
          <w:sz w:val="28"/>
        </w:rPr>
        <w:t>
      2) аңшылық, балық шаруашылықтарын жүргізуге арналған шарттардың қолданыс мерзімі аяқталған;</w:t>
      </w:r>
    </w:p>
    <w:bookmarkEnd w:id="497"/>
    <w:bookmarkStart w:name="z732" w:id="498"/>
    <w:p>
      <w:pPr>
        <w:spacing w:after="0"/>
        <w:ind w:left="0"/>
        <w:jc w:val="both"/>
      </w:pPr>
      <w:r>
        <w:rPr>
          <w:rFonts w:ascii="Times New Roman"/>
          <w:b w:val="false"/>
          <w:i w:val="false"/>
          <w:color w:val="000000"/>
          <w:sz w:val="28"/>
        </w:rPr>
        <w:t>
      3) осы баптың 4-тармағында көзделген жағдайларды қоспағанда, аңшылық, балық шаруашылықтары субъектілерінің қызметі тоқтатылған;</w:t>
      </w:r>
    </w:p>
    <w:bookmarkEnd w:id="498"/>
    <w:bookmarkStart w:name="z733" w:id="499"/>
    <w:p>
      <w:pPr>
        <w:spacing w:after="0"/>
        <w:ind w:left="0"/>
        <w:jc w:val="both"/>
      </w:pPr>
      <w:r>
        <w:rPr>
          <w:rFonts w:ascii="Times New Roman"/>
          <w:b w:val="false"/>
          <w:i w:val="false"/>
          <w:color w:val="000000"/>
          <w:sz w:val="28"/>
        </w:rPr>
        <w:t>
      4) аңшылық, балық шаруашылықтарын жүргізуге арналған шарттардың талаптары жүйелі түрде бұзылған;</w:t>
      </w:r>
    </w:p>
    <w:bookmarkEnd w:id="499"/>
    <w:bookmarkStart w:name="z734" w:id="500"/>
    <w:p>
      <w:pPr>
        <w:spacing w:after="0"/>
        <w:ind w:left="0"/>
        <w:jc w:val="both"/>
      </w:pPr>
      <w:r>
        <w:rPr>
          <w:rFonts w:ascii="Times New Roman"/>
          <w:b w:val="false"/>
          <w:i w:val="false"/>
          <w:color w:val="000000"/>
          <w:sz w:val="28"/>
        </w:rPr>
        <w:t>
      5) Қазақстан Республикасының жануарлар дүниесін қорғау, өсімін молайту және пайдалану саласындағы заңнамасының талаптары жүйелі түрде бұзылған;</w:t>
      </w:r>
    </w:p>
    <w:bookmarkEnd w:id="500"/>
    <w:bookmarkStart w:name="z735" w:id="501"/>
    <w:p>
      <w:pPr>
        <w:spacing w:after="0"/>
        <w:ind w:left="0"/>
        <w:jc w:val="both"/>
      </w:pPr>
      <w:r>
        <w:rPr>
          <w:rFonts w:ascii="Times New Roman"/>
          <w:b w:val="false"/>
          <w:i w:val="false"/>
          <w:color w:val="000000"/>
          <w:sz w:val="28"/>
        </w:rPr>
        <w:t>
      6) аңшылық алқаптар немесе балық шаруашылығы су айдындары және (немесе) учаскелері бекітіп берілген жер учаскелерін Қазақстан Республикасының заңнамасында айқындалған тәртіппен мемлекеттік мұқтаж үшін алып қойылған жағдайларда тоқтатылады.</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68" w:id="502"/>
    <w:p>
      <w:pPr>
        <w:spacing w:after="0"/>
        <w:ind w:left="0"/>
        <w:jc w:val="both"/>
      </w:pPr>
      <w:r>
        <w:rPr>
          <w:rFonts w:ascii="Times New Roman"/>
          <w:b w:val="false"/>
          <w:i w:val="false"/>
          <w:color w:val="000000"/>
          <w:sz w:val="28"/>
        </w:rPr>
        <w:t>
      4. Балық шаруашылығын жүргізуге арналған шарт жасалған жеке тұлға қайтыс болған жағдайда, балық шаруашылығы су айдынын және (немесе) учаскесін пайдалану құқығы Қазақстан Республикасының азаматтық заңнамасында көзделген тәртіппен мұраға қалады.</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Аңшылық алқаптар</w:t>
      </w:r>
    </w:p>
    <w:bookmarkStart w:name="z828" w:id="503"/>
    <w:p>
      <w:pPr>
        <w:spacing w:after="0"/>
        <w:ind w:left="0"/>
        <w:jc w:val="both"/>
      </w:pPr>
      <w:r>
        <w:rPr>
          <w:rFonts w:ascii="Times New Roman"/>
          <w:b w:val="false"/>
          <w:i w:val="false"/>
          <w:color w:val="000000"/>
          <w:sz w:val="28"/>
        </w:rPr>
        <w:t>
      1. Аңшылық алқаптар - аң аулау және аңшылық шаруашылығын жүргiзу жүзеге асырылатын немесе асырылуы мүмкiн, аң аулау объектiсi болып табылатын жануарлар түрлерiнiң мекендеу ортасы болатын аумақтар мен акваториялар.</w:t>
      </w:r>
    </w:p>
    <w:bookmarkEnd w:id="503"/>
    <w:p>
      <w:pPr>
        <w:spacing w:after="0"/>
        <w:ind w:left="0"/>
        <w:jc w:val="both"/>
      </w:pPr>
      <w:r>
        <w:rPr>
          <w:rFonts w:ascii="Times New Roman"/>
          <w:b w:val="false"/>
          <w:i w:val="false"/>
          <w:color w:val="000000"/>
          <w:sz w:val="28"/>
        </w:rPr>
        <w:t>
      Сулы-батпақты алқаптар осы тармақтың бірінші бөлігінде көрсетілген белгілерге сәйкес келген жағдайда аңшылық алқаптар құрамына енгізілуі мүмкін.</w:t>
      </w:r>
    </w:p>
    <w:bookmarkStart w:name="z316" w:id="504"/>
    <w:p>
      <w:pPr>
        <w:spacing w:after="0"/>
        <w:ind w:left="0"/>
        <w:jc w:val="both"/>
      </w:pPr>
      <w:r>
        <w:rPr>
          <w:rFonts w:ascii="Times New Roman"/>
          <w:b w:val="false"/>
          <w:i w:val="false"/>
          <w:color w:val="000000"/>
          <w:sz w:val="28"/>
        </w:rPr>
        <w:t>
      2. Аумақтар мен акваторияларды аңшылық алқаптарға жатқызу, олардың шекараларын айқындау, тиiстi сервитуттар мен аңшылық шаруашылығының санаттарын белгiлеу шаруашылықаралық аңшылық iсiн ұйымдастыру нәтижелерiнiң негiзiнде Қазақстан Республикасының заңдарында белгiленген тәртiппен жүзеге асырылады.</w:t>
      </w:r>
    </w:p>
    <w:bookmarkEnd w:id="504"/>
    <w:bookmarkStart w:name="z317" w:id="505"/>
    <w:p>
      <w:pPr>
        <w:spacing w:after="0"/>
        <w:ind w:left="0"/>
        <w:jc w:val="both"/>
      </w:pPr>
      <w:r>
        <w:rPr>
          <w:rFonts w:ascii="Times New Roman"/>
          <w:b w:val="false"/>
          <w:i w:val="false"/>
          <w:color w:val="000000"/>
          <w:sz w:val="28"/>
        </w:rPr>
        <w:t>
      3. Аңшылық алқаптарда жануарлар дүниесi объектiлерiн пайдалануға байланысты емес шаруашылық қызмет жануарлар дүниесi объектiлерiнiң және олар мекендейтiн ортаның сақталуын қамтамасыз ететiн әдiстермен және тәсiлдермен жүргiзiлуге тиiс.</w:t>
      </w:r>
    </w:p>
    <w:bookmarkEnd w:id="505"/>
    <w:bookmarkStart w:name="z318" w:id="506"/>
    <w:p>
      <w:pPr>
        <w:spacing w:after="0"/>
        <w:ind w:left="0"/>
        <w:jc w:val="both"/>
      </w:pPr>
      <w:r>
        <w:rPr>
          <w:rFonts w:ascii="Times New Roman"/>
          <w:b w:val="false"/>
          <w:i w:val="false"/>
          <w:color w:val="000000"/>
          <w:sz w:val="28"/>
        </w:rPr>
        <w:t>
      4. Аңшылық алқаптары бар жерлер мен акваторияларды иелену, пайдалану және оларға билiк ету құқығы аң аулау объектiлерi болып табылатын жануарлар түрлерiн пайдалану құқығын бермейдi.</w:t>
      </w:r>
    </w:p>
    <w:bookmarkEnd w:id="506"/>
    <w:bookmarkStart w:name="z319" w:id="507"/>
    <w:p>
      <w:pPr>
        <w:spacing w:after="0"/>
        <w:ind w:left="0"/>
        <w:jc w:val="both"/>
      </w:pPr>
      <w:r>
        <w:rPr>
          <w:rFonts w:ascii="Times New Roman"/>
          <w:b w:val="false"/>
          <w:i w:val="false"/>
          <w:color w:val="000000"/>
          <w:sz w:val="28"/>
        </w:rPr>
        <w:t>
      5. Мына жағдайларда:</w:t>
      </w:r>
    </w:p>
    <w:bookmarkEnd w:id="507"/>
    <w:p>
      <w:pPr>
        <w:spacing w:after="0"/>
        <w:ind w:left="0"/>
        <w:jc w:val="both"/>
      </w:pPr>
      <w:r>
        <w:rPr>
          <w:rFonts w:ascii="Times New Roman"/>
          <w:b w:val="false"/>
          <w:i w:val="false"/>
          <w:color w:val="000000"/>
          <w:sz w:val="28"/>
        </w:rPr>
        <w:t>
      1) аңшы куәлiгiнсiз;</w:t>
      </w:r>
    </w:p>
    <w:bookmarkStart w:name="z320" w:id="508"/>
    <w:p>
      <w:pPr>
        <w:spacing w:after="0"/>
        <w:ind w:left="0"/>
        <w:jc w:val="both"/>
      </w:pPr>
      <w:r>
        <w:rPr>
          <w:rFonts w:ascii="Times New Roman"/>
          <w:b w:val="false"/>
          <w:i w:val="false"/>
          <w:color w:val="000000"/>
          <w:sz w:val="28"/>
        </w:rPr>
        <w:t>
      2) атыс қаруын сақтау мен пайдалану құқығын беретiн iшкi iстер органдары рұқсатынсыз атыс қаруын қолданып;</w:t>
      </w:r>
    </w:p>
    <w:bookmarkEnd w:id="508"/>
    <w:bookmarkStart w:name="z321" w:id="509"/>
    <w:p>
      <w:pPr>
        <w:spacing w:after="0"/>
        <w:ind w:left="0"/>
        <w:jc w:val="both"/>
      </w:pPr>
      <w:r>
        <w:rPr>
          <w:rFonts w:ascii="Times New Roman"/>
          <w:b w:val="false"/>
          <w:i w:val="false"/>
          <w:color w:val="000000"/>
          <w:sz w:val="28"/>
        </w:rPr>
        <w:t>
      3) аң аулауды жүргізу мақсатында уақытша әкелінгендерді қоса алғанда, Қазақстан Республикасының заңнамасында белгiленген тәртiппен тiркеместен аушы жыртқыш құстарды және аңшы иттерді қолданып;</w:t>
      </w:r>
    </w:p>
    <w:bookmarkEnd w:id="509"/>
    <w:bookmarkStart w:name="z322" w:id="510"/>
    <w:p>
      <w:pPr>
        <w:spacing w:after="0"/>
        <w:ind w:left="0"/>
        <w:jc w:val="both"/>
      </w:pPr>
      <w:r>
        <w:rPr>
          <w:rFonts w:ascii="Times New Roman"/>
          <w:b w:val="false"/>
          <w:i w:val="false"/>
          <w:color w:val="000000"/>
          <w:sz w:val="28"/>
        </w:rPr>
        <w:t>
      4) аң аулау ережелерiнде қолданылуы көзделмеген аулау құралдарын пайдаланып;</w:t>
      </w:r>
    </w:p>
    <w:bookmarkEnd w:id="510"/>
    <w:bookmarkStart w:name="z323" w:id="511"/>
    <w:p>
      <w:pPr>
        <w:spacing w:after="0"/>
        <w:ind w:left="0"/>
        <w:jc w:val="both"/>
      </w:pPr>
      <w:r>
        <w:rPr>
          <w:rFonts w:ascii="Times New Roman"/>
          <w:b w:val="false"/>
          <w:i w:val="false"/>
          <w:color w:val="000000"/>
          <w:sz w:val="28"/>
        </w:rPr>
        <w:t>
      5) аңшылық шаруашылығы субъектісімен шарт жасаспай кәсiпшiлiк мақсатта;</w:t>
      </w:r>
    </w:p>
    <w:bookmarkEnd w:id="511"/>
    <w:bookmarkStart w:name="z324" w:id="512"/>
    <w:p>
      <w:pPr>
        <w:spacing w:after="0"/>
        <w:ind w:left="0"/>
        <w:jc w:val="both"/>
      </w:pPr>
      <w:r>
        <w:rPr>
          <w:rFonts w:ascii="Times New Roman"/>
          <w:b w:val="false"/>
          <w:i w:val="false"/>
          <w:color w:val="000000"/>
          <w:sz w:val="28"/>
        </w:rPr>
        <w:t>
      6) егер уәкiлеттi орган өзгеше белгiлемесе, аңшылық алқаптардың резервтiк қорында;</w:t>
      </w:r>
    </w:p>
    <w:bookmarkEnd w:id="512"/>
    <w:bookmarkStart w:name="z325" w:id="513"/>
    <w:p>
      <w:pPr>
        <w:spacing w:after="0"/>
        <w:ind w:left="0"/>
        <w:jc w:val="both"/>
      </w:pPr>
      <w:r>
        <w:rPr>
          <w:rFonts w:ascii="Times New Roman"/>
          <w:b w:val="false"/>
          <w:i w:val="false"/>
          <w:color w:val="000000"/>
          <w:sz w:val="28"/>
        </w:rPr>
        <w:t>
      7) елдi мекендердiң жерлерiнде, сондай-ақ олармен iргелес аумақтарда аң аулау ережелерiне сәйкес аңшылық атыс қаруын қолдану қауiпсiздiгi қамтамасыз етiлмейтiн қашықтықта;</w:t>
      </w:r>
    </w:p>
    <w:bookmarkEnd w:id="513"/>
    <w:bookmarkStart w:name="z326" w:id="514"/>
    <w:p>
      <w:pPr>
        <w:spacing w:after="0"/>
        <w:ind w:left="0"/>
        <w:jc w:val="both"/>
      </w:pPr>
      <w:r>
        <w:rPr>
          <w:rFonts w:ascii="Times New Roman"/>
          <w:b w:val="false"/>
          <w:i w:val="false"/>
          <w:color w:val="000000"/>
          <w:sz w:val="28"/>
        </w:rPr>
        <w:t>
      8) уәкiлеттi органның рұқсатынсыз өнеркәсiп, көлiк, байланыс, қорғаныс жерлерiнде;</w:t>
      </w:r>
    </w:p>
    <w:bookmarkEnd w:id="514"/>
    <w:bookmarkStart w:name="z327" w:id="515"/>
    <w:p>
      <w:pPr>
        <w:spacing w:after="0"/>
        <w:ind w:left="0"/>
        <w:jc w:val="both"/>
      </w:pPr>
      <w:r>
        <w:rPr>
          <w:rFonts w:ascii="Times New Roman"/>
          <w:b w:val="false"/>
          <w:i w:val="false"/>
          <w:color w:val="000000"/>
          <w:sz w:val="28"/>
        </w:rPr>
        <w:t>
      9) күйзелiстi және дәрменсiз жағдайдағы жануарларды (дауылдан, су тасқынынан, өрттен бас сауғалағандарды, су тоғандарынан өту кезiнде, көктайғақ кезiнде, аштықтан әлсiрегендердi, жусанды паналаған суда жүзетiн құстарды);</w:t>
      </w:r>
    </w:p>
    <w:bookmarkEnd w:id="515"/>
    <w:bookmarkStart w:name="z328" w:id="516"/>
    <w:p>
      <w:pPr>
        <w:spacing w:after="0"/>
        <w:ind w:left="0"/>
        <w:jc w:val="both"/>
      </w:pPr>
      <w:r>
        <w:rPr>
          <w:rFonts w:ascii="Times New Roman"/>
          <w:b w:val="false"/>
          <w:i w:val="false"/>
          <w:color w:val="000000"/>
          <w:sz w:val="28"/>
        </w:rPr>
        <w:t>
      10) қозғалтқышы іске қосылған авиа-, авто-, мотокөлік құралдарын, қарда жүретін техниканы, шағын көлемді кемелерді, түнде көру аспаптарын, лазерлік нысана көрсеткіштерді, жарық беру және дыбыс шығару аспаптарын қолдана отырып, әуесқойлық (спорттық) мақсатта;</w:t>
      </w:r>
    </w:p>
    <w:bookmarkEnd w:id="516"/>
    <w:bookmarkStart w:name="z329" w:id="517"/>
    <w:p>
      <w:pPr>
        <w:spacing w:after="0"/>
        <w:ind w:left="0"/>
        <w:jc w:val="both"/>
      </w:pPr>
      <w:r>
        <w:rPr>
          <w:rFonts w:ascii="Times New Roman"/>
          <w:b w:val="false"/>
          <w:i w:val="false"/>
          <w:color w:val="000000"/>
          <w:sz w:val="28"/>
        </w:rPr>
        <w:t>
      11) алкогольден немесе есiрткiден масаң болу немесе өзге түрде улану жағдайларында;</w:t>
      </w:r>
    </w:p>
    <w:bookmarkEnd w:id="517"/>
    <w:bookmarkStart w:name="z678" w:id="518"/>
    <w:p>
      <w:pPr>
        <w:spacing w:after="0"/>
        <w:ind w:left="0"/>
        <w:jc w:val="both"/>
      </w:pPr>
      <w:r>
        <w:rPr>
          <w:rFonts w:ascii="Times New Roman"/>
          <w:b w:val="false"/>
          <w:i w:val="false"/>
          <w:color w:val="000000"/>
          <w:sz w:val="28"/>
        </w:rPr>
        <w:t>
      12) егін орағы аяқталғанға дейін ауыл шаруашылығы дақылдары егілген жерлерде;</w:t>
      </w:r>
    </w:p>
    <w:bookmarkEnd w:id="518"/>
    <w:bookmarkStart w:name="z659" w:id="519"/>
    <w:p>
      <w:pPr>
        <w:spacing w:after="0"/>
        <w:ind w:left="0"/>
        <w:jc w:val="both"/>
      </w:pPr>
      <w:r>
        <w:rPr>
          <w:rFonts w:ascii="Times New Roman"/>
          <w:b w:val="false"/>
          <w:i w:val="false"/>
          <w:color w:val="000000"/>
          <w:sz w:val="28"/>
        </w:rPr>
        <w:t>
      13) Қазақстан Республикасының заңнамасында белгіленген тәртіппен табиғатты пайдаланудың жекелеген түрлеріне жол берілетін аумақты қоспағанда, ерекше қорғалатын табиғи аумақтарда;</w:t>
      </w:r>
    </w:p>
    <w:bookmarkEnd w:id="519"/>
    <w:bookmarkStart w:name="z660" w:id="520"/>
    <w:p>
      <w:pPr>
        <w:spacing w:after="0"/>
        <w:ind w:left="0"/>
        <w:jc w:val="both"/>
      </w:pPr>
      <w:r>
        <w:rPr>
          <w:rFonts w:ascii="Times New Roman"/>
          <w:b w:val="false"/>
          <w:i w:val="false"/>
          <w:color w:val="000000"/>
          <w:sz w:val="28"/>
        </w:rPr>
        <w:t>
      14) өзен құндызына, кәмшатқа, күзенге, ондатраға атыс қаруын қолданып;</w:t>
      </w:r>
    </w:p>
    <w:bookmarkEnd w:id="520"/>
    <w:bookmarkStart w:name="z661" w:id="521"/>
    <w:p>
      <w:pPr>
        <w:spacing w:after="0"/>
        <w:ind w:left="0"/>
        <w:jc w:val="both"/>
      </w:pPr>
      <w:r>
        <w:rPr>
          <w:rFonts w:ascii="Times New Roman"/>
          <w:b w:val="false"/>
          <w:i w:val="false"/>
          <w:color w:val="000000"/>
          <w:sz w:val="28"/>
        </w:rPr>
        <w:t>
      15) аңшылық иттердi құтқару үшiн iндердi қазуды қоспағанда, жануарлардың тұрағын бұзып және зақымдап;</w:t>
      </w:r>
    </w:p>
    <w:bookmarkEnd w:id="521"/>
    <w:bookmarkStart w:name="z662" w:id="522"/>
    <w:p>
      <w:pPr>
        <w:spacing w:after="0"/>
        <w:ind w:left="0"/>
        <w:jc w:val="both"/>
      </w:pPr>
      <w:r>
        <w:rPr>
          <w:rFonts w:ascii="Times New Roman"/>
          <w:b w:val="false"/>
          <w:i w:val="false"/>
          <w:color w:val="000000"/>
          <w:sz w:val="28"/>
        </w:rPr>
        <w:t>
      16) өзен құндызы тұрғызған бөгетті бұзып;</w:t>
      </w:r>
    </w:p>
    <w:bookmarkEnd w:id="522"/>
    <w:bookmarkStart w:name="z663" w:id="523"/>
    <w:p>
      <w:pPr>
        <w:spacing w:after="0"/>
        <w:ind w:left="0"/>
        <w:jc w:val="both"/>
      </w:pPr>
      <w:r>
        <w:rPr>
          <w:rFonts w:ascii="Times New Roman"/>
          <w:b w:val="false"/>
          <w:i w:val="false"/>
          <w:color w:val="000000"/>
          <w:sz w:val="28"/>
        </w:rPr>
        <w:t>
      17) пневматикалық, лақтыратын қаруды қолданып (жануарлар дүниесi объектілерін қозғалтпауға және егуге байланысты ғылыми-зерттеу және профилактикалық жұмыстарды жүргізу үшін садақтар мен арбалеттерді пайдаланудан басқа);</w:t>
      </w:r>
    </w:p>
    <w:bookmarkEnd w:id="523"/>
    <w:bookmarkStart w:name="z664" w:id="524"/>
    <w:p>
      <w:pPr>
        <w:spacing w:after="0"/>
        <w:ind w:left="0"/>
        <w:jc w:val="both"/>
      </w:pPr>
      <w:r>
        <w:rPr>
          <w:rFonts w:ascii="Times New Roman"/>
          <w:b w:val="false"/>
          <w:i w:val="false"/>
          <w:color w:val="000000"/>
          <w:sz w:val="28"/>
        </w:rPr>
        <w:t>
      18) сауыт бұзатын, өртегіш немесе жарғыш қуаты, ауыртпалық орталығы ауыстырылған оқтары бар патрондарды қолданып;</w:t>
      </w:r>
    </w:p>
    <w:bookmarkEnd w:id="524"/>
    <w:bookmarkStart w:name="z665" w:id="525"/>
    <w:p>
      <w:pPr>
        <w:spacing w:after="0"/>
        <w:ind w:left="0"/>
        <w:jc w:val="both"/>
      </w:pPr>
      <w:r>
        <w:rPr>
          <w:rFonts w:ascii="Times New Roman"/>
          <w:b w:val="false"/>
          <w:i w:val="false"/>
          <w:color w:val="000000"/>
          <w:sz w:val="28"/>
        </w:rPr>
        <w:t>
      19) тегiс ұңғылы аңшылық мылтығына қолдан жасалған ойық жиналмалы (қосалқыларды) ұңғыны қолданып;</w:t>
      </w:r>
    </w:p>
    <w:bookmarkEnd w:id="525"/>
    <w:bookmarkStart w:name="z666" w:id="526"/>
    <w:p>
      <w:pPr>
        <w:spacing w:after="0"/>
        <w:ind w:left="0"/>
        <w:jc w:val="both"/>
      </w:pPr>
      <w:r>
        <w:rPr>
          <w:rFonts w:ascii="Times New Roman"/>
          <w:b w:val="false"/>
          <w:i w:val="false"/>
          <w:color w:val="000000"/>
          <w:sz w:val="28"/>
        </w:rPr>
        <w:t>
      20) бос жерлерді, су бетiндегі өсiмдiктердi жағумен, басқа да өсімдiктерді түбiрiмен қопарып және жойып;</w:t>
      </w:r>
    </w:p>
    <w:bookmarkEnd w:id="526"/>
    <w:bookmarkStart w:name="z667" w:id="527"/>
    <w:p>
      <w:pPr>
        <w:spacing w:after="0"/>
        <w:ind w:left="0"/>
        <w:jc w:val="both"/>
      </w:pPr>
      <w:r>
        <w:rPr>
          <w:rFonts w:ascii="Times New Roman"/>
          <w:b w:val="false"/>
          <w:i w:val="false"/>
          <w:color w:val="000000"/>
          <w:sz w:val="28"/>
        </w:rPr>
        <w:t>
      21) өздiгiнен атылатын қаруларды, қысқыштарды, қаусырмаларды, қапсырмаларды, кескiштердi қолданып; тұзақтар құрып, аулау орларын қазып; адам байқамайтын айқындаушы белгілерінсіз ірі қақпандарды, шатырларды, бастырмаларды, iлмектердi, найзаларды, құс желiмін орнату жолымен, түтін салып, жылтыр мұзға, қатқыл мұзға, терең қарға және топырағы жабысқақ сортаңға, шабылған қамысқа айдап шығарып, қоңыр аюды, тұяқты жануарларды және құстарды аулау кезiнде қақпанды қолданып, қоршауға алып, тағамен аулап;</w:t>
      </w:r>
    </w:p>
    <w:bookmarkEnd w:id="527"/>
    <w:bookmarkStart w:name="z668" w:id="528"/>
    <w:p>
      <w:pPr>
        <w:spacing w:after="0"/>
        <w:ind w:left="0"/>
        <w:jc w:val="both"/>
      </w:pPr>
      <w:r>
        <w:rPr>
          <w:rFonts w:ascii="Times New Roman"/>
          <w:b w:val="false"/>
          <w:i w:val="false"/>
          <w:color w:val="000000"/>
          <w:sz w:val="28"/>
        </w:rPr>
        <w:t>
      22) торларды қолданып; су құю арқылы iннен шығарып (уәкiлеттi органның ведомствосымен келісу бойынша жануарларды интродукциялау, реинтродукциялау, будандастыру немесе еріксіз ұстау үшін оларды аулауды қоспағанда);</w:t>
      </w:r>
    </w:p>
    <w:bookmarkEnd w:id="528"/>
    <w:bookmarkStart w:name="z669" w:id="529"/>
    <w:p>
      <w:pPr>
        <w:spacing w:after="0"/>
        <w:ind w:left="0"/>
        <w:jc w:val="both"/>
      </w:pPr>
      <w:r>
        <w:rPr>
          <w:rFonts w:ascii="Times New Roman"/>
          <w:b w:val="false"/>
          <w:i w:val="false"/>
          <w:color w:val="000000"/>
          <w:sz w:val="28"/>
        </w:rPr>
        <w:t>
      23) дала кеміргіштерін құрту кезінде, сондай-ақ жануарлардың құтыру эпизоотиясы және басқа да аурулары болған жағдайларда улы химикаттар және басқа да химиялық препараттар қолдануды қоспағанда, жарғыш құрылғыларды, улы химикаттарды және басқа да химиялық препараттарды қолданып;</w:t>
      </w:r>
    </w:p>
    <w:bookmarkEnd w:id="529"/>
    <w:bookmarkStart w:name="z670" w:id="530"/>
    <w:p>
      <w:pPr>
        <w:spacing w:after="0"/>
        <w:ind w:left="0"/>
        <w:jc w:val="both"/>
      </w:pPr>
      <w:r>
        <w:rPr>
          <w:rFonts w:ascii="Times New Roman"/>
          <w:b w:val="false"/>
          <w:i w:val="false"/>
          <w:color w:val="000000"/>
          <w:sz w:val="28"/>
        </w:rPr>
        <w:t>
      24) жануарлар дүниесін пайдалануға арналған рұқсатта немесе жолдамада көрсетілген жануарлар санынан асырып;</w:t>
      </w:r>
    </w:p>
    <w:bookmarkEnd w:id="530"/>
    <w:bookmarkStart w:name="z671" w:id="531"/>
    <w:p>
      <w:pPr>
        <w:spacing w:after="0"/>
        <w:ind w:left="0"/>
        <w:jc w:val="both"/>
      </w:pPr>
      <w:r>
        <w:rPr>
          <w:rFonts w:ascii="Times New Roman"/>
          <w:b w:val="false"/>
          <w:i w:val="false"/>
          <w:color w:val="000000"/>
          <w:sz w:val="28"/>
        </w:rPr>
        <w:t>
      25) жануарлар дүниесін пайдалануға арналған рұқсатта немесе жолдамада көрсетілмеген жануарлардың басқа түрлерін;</w:t>
      </w:r>
    </w:p>
    <w:bookmarkEnd w:id="531"/>
    <w:bookmarkStart w:name="z672" w:id="532"/>
    <w:p>
      <w:pPr>
        <w:spacing w:after="0"/>
        <w:ind w:left="0"/>
        <w:jc w:val="both"/>
      </w:pPr>
      <w:r>
        <w:rPr>
          <w:rFonts w:ascii="Times New Roman"/>
          <w:b w:val="false"/>
          <w:i w:val="false"/>
          <w:color w:val="000000"/>
          <w:sz w:val="28"/>
        </w:rPr>
        <w:t>
      26) аңшылық шаруашылығы субъектісінің жолдамасынсыз;</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4" w:id="533"/>
    <w:p>
      <w:pPr>
        <w:spacing w:after="0"/>
        <w:ind w:left="0"/>
        <w:jc w:val="both"/>
      </w:pPr>
      <w:r>
        <w:rPr>
          <w:rFonts w:ascii="Times New Roman"/>
          <w:b w:val="false"/>
          <w:i w:val="false"/>
          <w:color w:val="000000"/>
          <w:sz w:val="28"/>
        </w:rPr>
        <w:t>
      28) еркекүйрекке көктемгі аң аулау кезінде еліктіруші үйрексіз немесе тұлыпсыз;</w:t>
      </w:r>
    </w:p>
    <w:bookmarkEnd w:id="533"/>
    <w:bookmarkStart w:name="z675" w:id="534"/>
    <w:p>
      <w:pPr>
        <w:spacing w:after="0"/>
        <w:ind w:left="0"/>
        <w:jc w:val="both"/>
      </w:pPr>
      <w:r>
        <w:rPr>
          <w:rFonts w:ascii="Times New Roman"/>
          <w:b w:val="false"/>
          <w:i w:val="false"/>
          <w:color w:val="000000"/>
          <w:sz w:val="28"/>
        </w:rPr>
        <w:t>
      29) тұяқты жануарларды және қоңыр аюды аулау кезінде қорықшының немесе жануарлар дүниесiн қорғау, өсiмiн молайту және пайдалану жөніндегі мемлекеттік инспектордың еріп жүруінсіз;</w:t>
      </w:r>
    </w:p>
    <w:bookmarkEnd w:id="534"/>
    <w:bookmarkStart w:name="z676" w:id="535"/>
    <w:p>
      <w:pPr>
        <w:spacing w:after="0"/>
        <w:ind w:left="0"/>
        <w:jc w:val="both"/>
      </w:pPr>
      <w:r>
        <w:rPr>
          <w:rFonts w:ascii="Times New Roman"/>
          <w:b w:val="false"/>
          <w:i w:val="false"/>
          <w:color w:val="000000"/>
          <w:sz w:val="28"/>
        </w:rPr>
        <w:t>
      30) әуесқойлық (спорттық) мақсатта суырға калибрі бес бүтін оннан алты миллиметрлік бүйірден (сақиналы) тұтандырғыш патронды ойықты қару қолданып;</w:t>
      </w:r>
    </w:p>
    <w:bookmarkEnd w:id="535"/>
    <w:bookmarkStart w:name="z677" w:id="536"/>
    <w:p>
      <w:pPr>
        <w:spacing w:after="0"/>
        <w:ind w:left="0"/>
        <w:jc w:val="both"/>
      </w:pPr>
      <w:r>
        <w:rPr>
          <w:rFonts w:ascii="Times New Roman"/>
          <w:b w:val="false"/>
          <w:i w:val="false"/>
          <w:color w:val="000000"/>
          <w:sz w:val="28"/>
        </w:rPr>
        <w:t>
      31) тыныштық сақтау аймақтарында және өсiмiн молайту учаскелерінде аң аулауға тыйым салынады.</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Балық шаруашылығы су айдындары және (немесе) учаскелерi</w:t>
      </w:r>
    </w:p>
    <w:bookmarkStart w:name="z829" w:id="537"/>
    <w:p>
      <w:pPr>
        <w:spacing w:after="0"/>
        <w:ind w:left="0"/>
        <w:jc w:val="both"/>
      </w:pPr>
      <w:r>
        <w:rPr>
          <w:rFonts w:ascii="Times New Roman"/>
          <w:b w:val="false"/>
          <w:i w:val="false"/>
          <w:color w:val="000000"/>
          <w:sz w:val="28"/>
        </w:rPr>
        <w:t>
      1. Балық шаруашылығы су айдындары және (немесе) учаскелері - балық ресурстарын және басқа да су жануарларын аулау, өсіру және көбейту үшiн пайдаланылатын немесе пайдаланылуы мүмкiн не олардың қорларының өсiмiн молайту үшiн маңызы бар су айдындары не олардың бөліктері (өзендер және оларға теңестiрiлген каналдар, көлдер, сулы-батпақты алқаптар, су қоймалары, тоғандар және басқа да iшкi су айдындары, аумақтық сулар), сондай-ақ теңiз сулары.</w:t>
      </w:r>
    </w:p>
    <w:bookmarkEnd w:id="537"/>
    <w:bookmarkStart w:name="z679" w:id="538"/>
    <w:p>
      <w:pPr>
        <w:spacing w:after="0"/>
        <w:ind w:left="0"/>
        <w:jc w:val="both"/>
      </w:pPr>
      <w:r>
        <w:rPr>
          <w:rFonts w:ascii="Times New Roman"/>
          <w:b w:val="false"/>
          <w:i w:val="false"/>
          <w:color w:val="000000"/>
          <w:sz w:val="28"/>
        </w:rPr>
        <w:t>
      Заңды тұлға мәртебесі бар ерекше қорғалатын табиғи аумақтардың құрамына кіретін су айдындарында балық аулау "Ерекше қорғалатын табиғи аумақтар туралы" Қазақстан Республикасының Заңымен реттеледі.</w:t>
      </w:r>
    </w:p>
    <w:bookmarkEnd w:id="538"/>
    <w:bookmarkStart w:name="z330" w:id="539"/>
    <w:p>
      <w:pPr>
        <w:spacing w:after="0"/>
        <w:ind w:left="0"/>
        <w:jc w:val="both"/>
      </w:pPr>
      <w:r>
        <w:rPr>
          <w:rFonts w:ascii="Times New Roman"/>
          <w:b w:val="false"/>
          <w:i w:val="false"/>
          <w:color w:val="000000"/>
          <w:sz w:val="28"/>
        </w:rPr>
        <w:t>
      2. Балық шаруашылығы су айдындары және (немесе) учаскелерi маңызы жағынан халықаралық, республикалық және жергiлiктi болып бөлiнедi.</w:t>
      </w:r>
    </w:p>
    <w:bookmarkEnd w:id="539"/>
    <w:bookmarkStart w:name="z331" w:id="540"/>
    <w:p>
      <w:pPr>
        <w:spacing w:after="0"/>
        <w:ind w:left="0"/>
        <w:jc w:val="both"/>
      </w:pPr>
      <w:r>
        <w:rPr>
          <w:rFonts w:ascii="Times New Roman"/>
          <w:b w:val="false"/>
          <w:i w:val="false"/>
          <w:color w:val="000000"/>
          <w:sz w:val="28"/>
        </w:rPr>
        <w:t>
      3. Халықаралық маңызы бар балық шаруашылығы су айдындарына және (немесе) учаскелерiне Қазақстан Республикасының және онымен шектес мемлекеттердiң аумақтарында орналасқан су тоғандары жатады.</w:t>
      </w:r>
    </w:p>
    <w:bookmarkEnd w:id="540"/>
    <w:p>
      <w:pPr>
        <w:spacing w:after="0"/>
        <w:ind w:left="0"/>
        <w:jc w:val="both"/>
      </w:pPr>
      <w:r>
        <w:rPr>
          <w:rFonts w:ascii="Times New Roman"/>
          <w:b w:val="false"/>
          <w:i w:val="false"/>
          <w:color w:val="000000"/>
          <w:sz w:val="28"/>
        </w:rPr>
        <w:t>
      Республикалық маңызы бар балық шаруашылығы су айдындарына және (немесе) учаскелерiне екi және одан да көп облыстардың аумағында орналасқан балық шаруашылығы су айдындары және (немесе) учаскелерi жатады.</w:t>
      </w:r>
    </w:p>
    <w:p>
      <w:pPr>
        <w:spacing w:after="0"/>
        <w:ind w:left="0"/>
        <w:jc w:val="both"/>
      </w:pPr>
      <w:r>
        <w:rPr>
          <w:rFonts w:ascii="Times New Roman"/>
          <w:b w:val="false"/>
          <w:i w:val="false"/>
          <w:color w:val="000000"/>
          <w:sz w:val="28"/>
        </w:rPr>
        <w:t>
      Жергiлiктi маңызы бар балық шаруашылығы су айдындарына және (немесе) учаскелерiне облыстық атқарушы орган бекiткен тiзбеге енгiзiлген қалған барлық балық шаруашылығы су айдындары және (немесе) учаскелерi жатады.</w:t>
      </w:r>
    </w:p>
    <w:bookmarkStart w:name="z736" w:id="541"/>
    <w:p>
      <w:pPr>
        <w:spacing w:after="0"/>
        <w:ind w:left="0"/>
        <w:jc w:val="both"/>
      </w:pPr>
      <w:r>
        <w:rPr>
          <w:rFonts w:ascii="Times New Roman"/>
          <w:b w:val="false"/>
          <w:i w:val="false"/>
          <w:color w:val="000000"/>
          <w:sz w:val="28"/>
        </w:rPr>
        <w:t>
      3-1. Балық шаруашылығы су айдындарын және (немесе) учаскелерін балық шаруашылығы субъектілері биологиялық негіздемеде айқындалатын су айдынының жобалық қуатына және балық шаруашылығы су айдындарында балық өсіру қағидаларына сәйкес көлде тауарлы балық өсіру және (немесе) тор қоршамада балық өсіру шаруашылықтары үшін пайдалануы мүмкін.</w:t>
      </w:r>
    </w:p>
    <w:bookmarkEnd w:id="541"/>
    <w:p>
      <w:pPr>
        <w:spacing w:after="0"/>
        <w:ind w:left="0"/>
        <w:jc w:val="both"/>
      </w:pPr>
      <w:r>
        <w:rPr>
          <w:rFonts w:ascii="Times New Roman"/>
          <w:b w:val="false"/>
          <w:i w:val="false"/>
          <w:color w:val="000000"/>
          <w:sz w:val="28"/>
        </w:rPr>
        <w:t>
      Көлде тауарлы балық өсіру шаруашылығын жүргізу үшін бекітіп берілген балық шаруашылығы су айдындарында және (немесе) учаскелерінде биологиялық негіздемеге сәйкес балық өсіруге арналған тор қоршамалар орнатуға жол беріледі.</w:t>
      </w:r>
    </w:p>
    <w:bookmarkStart w:name="z332" w:id="542"/>
    <w:p>
      <w:pPr>
        <w:spacing w:after="0"/>
        <w:ind w:left="0"/>
        <w:jc w:val="both"/>
      </w:pPr>
      <w:r>
        <w:rPr>
          <w:rFonts w:ascii="Times New Roman"/>
          <w:b w:val="false"/>
          <w:i w:val="false"/>
          <w:color w:val="000000"/>
          <w:sz w:val="28"/>
        </w:rPr>
        <w:t>
      4. Балық шаруашылығы су айдындарында және (немесе) учаскелерінде:</w:t>
      </w:r>
    </w:p>
    <w:bookmarkEnd w:id="542"/>
    <w:p>
      <w:pPr>
        <w:spacing w:after="0"/>
        <w:ind w:left="0"/>
        <w:jc w:val="both"/>
      </w:pPr>
      <w:r>
        <w:rPr>
          <w:rFonts w:ascii="Times New Roman"/>
          <w:b w:val="false"/>
          <w:i w:val="false"/>
          <w:color w:val="000000"/>
          <w:sz w:val="28"/>
        </w:rPr>
        <w:t>
      1) елдi мекендердiң, балық қабылдау пункттерiнiң жанына бакендер орнату үшiн, аялдауды және аса қажет жағдайды қоспағанда, балық аулауға тыйым салынған жерлерде су көлiгiнiң тоқтауына;</w:t>
      </w:r>
    </w:p>
    <w:bookmarkStart w:name="z333" w:id="543"/>
    <w:p>
      <w:pPr>
        <w:spacing w:after="0"/>
        <w:ind w:left="0"/>
        <w:jc w:val="both"/>
      </w:pPr>
      <w:r>
        <w:rPr>
          <w:rFonts w:ascii="Times New Roman"/>
          <w:b w:val="false"/>
          <w:i w:val="false"/>
          <w:color w:val="000000"/>
          <w:sz w:val="28"/>
        </w:rPr>
        <w:t>
      2) балық аулайтын түрлi құралдарды бiр балық шаруашылығы су айдындарынан және (немесе) учаскелерiнен басқаларына арнайы өңдеусiз апаруға;</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5" w:id="544"/>
    <w:p>
      <w:pPr>
        <w:spacing w:after="0"/>
        <w:ind w:left="0"/>
        <w:jc w:val="both"/>
      </w:pPr>
      <w:r>
        <w:rPr>
          <w:rFonts w:ascii="Times New Roman"/>
          <w:b w:val="false"/>
          <w:i w:val="false"/>
          <w:color w:val="000000"/>
          <w:sz w:val="28"/>
        </w:rPr>
        <w:t>
      4) су тоғандарында немесе оған тiкелей жақын жерде балық аулау ережелерiнде қолдану көзделмеген балық аулау құралдарымен болуға;</w:t>
      </w:r>
    </w:p>
    <w:bookmarkEnd w:id="544"/>
    <w:bookmarkStart w:name="z336" w:id="545"/>
    <w:p>
      <w:pPr>
        <w:spacing w:after="0"/>
        <w:ind w:left="0"/>
        <w:jc w:val="both"/>
      </w:pPr>
      <w:r>
        <w:rPr>
          <w:rFonts w:ascii="Times New Roman"/>
          <w:b w:val="false"/>
          <w:i w:val="false"/>
          <w:color w:val="000000"/>
          <w:sz w:val="28"/>
        </w:rPr>
        <w:t>
      5) осы Заңның 11-1-бабының 3-тармағында көрсетілген жағдайларды қоспағанда, балықтарды ноқталарында сақтауға, жүзу құралдарынан және балық аулау құралдарынан шыққан өлi және ауру балықты суға және жағалау белдеуiне лақтырып тастауға;</w:t>
      </w:r>
    </w:p>
    <w:bookmarkEnd w:id="545"/>
    <w:bookmarkStart w:name="z337" w:id="546"/>
    <w:p>
      <w:pPr>
        <w:spacing w:after="0"/>
        <w:ind w:left="0"/>
        <w:jc w:val="both"/>
      </w:pPr>
      <w:r>
        <w:rPr>
          <w:rFonts w:ascii="Times New Roman"/>
          <w:b w:val="false"/>
          <w:i w:val="false"/>
          <w:color w:val="000000"/>
          <w:sz w:val="28"/>
        </w:rPr>
        <w:t>
      6) балық аулау қағидаларында белгiленген кәсiпшiлiк өлшемнен кем мөлшерде балық аулауға, қабылдауға, сатып алуға-сатуға, тасымалдауға және сақтауға;</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жеке және заңды тұлғаларға түрін көрсетпестен тапсыруды және қабылдауды жүзеге асыруға;</w:t>
      </w:r>
    </w:p>
    <w:p>
      <w:pPr>
        <w:spacing w:after="0"/>
        <w:ind w:left="0"/>
        <w:jc w:val="both"/>
      </w:pPr>
      <w:r>
        <w:rPr>
          <w:rFonts w:ascii="Times New Roman"/>
          <w:b w:val="false"/>
          <w:i w:val="false"/>
          <w:color w:val="000000"/>
          <w:sz w:val="28"/>
        </w:rPr>
        <w:t>
      10) екі және одан да көп аумен (құлыптаудағы) сүзуді бір мезгілде жүргізуге, сондай-ақ алдыңғы ауды жағалауға толық лақтырғанға дейін ауды сүзуді бастауға;</w:t>
      </w:r>
    </w:p>
    <w:p>
      <w:pPr>
        <w:spacing w:after="0"/>
        <w:ind w:left="0"/>
        <w:jc w:val="both"/>
      </w:pPr>
      <w:r>
        <w:rPr>
          <w:rFonts w:ascii="Times New Roman"/>
          <w:b w:val="false"/>
          <w:i w:val="false"/>
          <w:color w:val="000000"/>
          <w:sz w:val="28"/>
        </w:rPr>
        <w:t>
      11) балық шаруашылығы су айдындарында және (немесе) учаскелерінде балық аулауға тыйым салынған кезеңде, сондай-ақ балық аулауға тыйым салынған жерлерде уәкілетті орган ведомствосының аумақтық бөлімшесімен келісусіз қозғалтқыштары қосылған су көлігінің барлық түрлерінің жүруіне;</w:t>
      </w:r>
    </w:p>
    <w:p>
      <w:pPr>
        <w:spacing w:after="0"/>
        <w:ind w:left="0"/>
        <w:jc w:val="both"/>
      </w:pPr>
      <w:r>
        <w:rPr>
          <w:rFonts w:ascii="Times New Roman"/>
          <w:b w:val="false"/>
          <w:i w:val="false"/>
          <w:color w:val="000000"/>
          <w:sz w:val="28"/>
        </w:rPr>
        <w:t>
      12) санитариялық күзет аймақтары мен акваториялар шегінде жануарлар дүниесiн пайдалануға рұқсатсыз және балық аулау қағидаларында көзделген құжаттарды ресімдеусіз жеке және заңды тұлғалардың балық ресурстарын және басқа да су жануарларын сатып алуына және өткізуіне тыйым салынады.</w:t>
      </w:r>
    </w:p>
    <w:bookmarkStart w:name="z737" w:id="547"/>
    <w:p>
      <w:pPr>
        <w:spacing w:after="0"/>
        <w:ind w:left="0"/>
        <w:jc w:val="both"/>
      </w:pPr>
      <w:r>
        <w:rPr>
          <w:rFonts w:ascii="Times New Roman"/>
          <w:b w:val="false"/>
          <w:i w:val="false"/>
          <w:color w:val="000000"/>
          <w:sz w:val="28"/>
        </w:rPr>
        <w:t>
      Көлде тауарлы балық өсіру және (немесе) тор қоршамада балық өсіру шаруашылығын жүргізу үшін белгіленген тәртіппен бекітіп берілген балық шаруашылығы су айдындарында және (немесе) учаскелерінде осы тармақтың бірінші бөлігінің 2) және 5) тармақшаларында көзделген әрекеттерге тыйым салынады.</w:t>
      </w:r>
    </w:p>
    <w:bookmarkEnd w:id="547"/>
    <w:bookmarkStart w:name="z340" w:id="548"/>
    <w:p>
      <w:pPr>
        <w:spacing w:after="0"/>
        <w:ind w:left="0"/>
        <w:jc w:val="both"/>
      </w:pPr>
      <w:r>
        <w:rPr>
          <w:rFonts w:ascii="Times New Roman"/>
          <w:b w:val="false"/>
          <w:i w:val="false"/>
          <w:color w:val="000000"/>
          <w:sz w:val="28"/>
        </w:rPr>
        <w:t>
      5. Мына жағдайларда:</w:t>
      </w:r>
    </w:p>
    <w:bookmarkEnd w:id="548"/>
    <w:p>
      <w:pPr>
        <w:spacing w:after="0"/>
        <w:ind w:left="0"/>
        <w:jc w:val="both"/>
      </w:pPr>
      <w:r>
        <w:rPr>
          <w:rFonts w:ascii="Times New Roman"/>
          <w:b w:val="false"/>
          <w:i w:val="false"/>
          <w:color w:val="000000"/>
          <w:sz w:val="28"/>
        </w:rPr>
        <w:t>
      1) бөгеттердiң, шлюздердiң және көпiрлердiң жанында, көлдердi өзара және негiзгi өзенмен жалғастыратын тармақтарда, мелиорациялық жүйелердiң жеткiзу арналары мен бұрылыстарында, балық аулау ережелерiнде белгiленген шекаралардан тыс өзендер мен арналардың сағалары алдында;</w:t>
      </w:r>
    </w:p>
    <w:bookmarkStart w:name="z341" w:id="549"/>
    <w:p>
      <w:pPr>
        <w:spacing w:after="0"/>
        <w:ind w:left="0"/>
        <w:jc w:val="both"/>
      </w:pPr>
      <w:r>
        <w:rPr>
          <w:rFonts w:ascii="Times New Roman"/>
          <w:b w:val="false"/>
          <w:i w:val="false"/>
          <w:color w:val="000000"/>
          <w:sz w:val="28"/>
        </w:rPr>
        <w:t>
      2) балық аулау ережелерiнде көзделмеген балық аулау құралдарымен;</w:t>
      </w:r>
    </w:p>
    <w:bookmarkEnd w:id="549"/>
    <w:bookmarkStart w:name="z342" w:id="550"/>
    <w:p>
      <w:pPr>
        <w:spacing w:after="0"/>
        <w:ind w:left="0"/>
        <w:jc w:val="both"/>
      </w:pPr>
      <w:r>
        <w:rPr>
          <w:rFonts w:ascii="Times New Roman"/>
          <w:b w:val="false"/>
          <w:i w:val="false"/>
          <w:color w:val="000000"/>
          <w:sz w:val="28"/>
        </w:rPr>
        <w:t>
      3) тиісті ғылыми ұйымдар берген биологиялық негіздеменің негізінде уәкілетті орган белгілейтін мерзімдерде және орындарда қысқы кезеңде балықтардың қыстайтын шұңқырларында, уылдырық шашу кезінде уылдырық шашатын жерлерде және өзге де учаскелерде;</w:t>
      </w:r>
    </w:p>
    <w:bookmarkEnd w:id="550"/>
    <w:bookmarkStart w:name="z343" w:id="551"/>
    <w:p>
      <w:pPr>
        <w:spacing w:after="0"/>
        <w:ind w:left="0"/>
        <w:jc w:val="both"/>
      </w:pPr>
      <w:r>
        <w:rPr>
          <w:rFonts w:ascii="Times New Roman"/>
          <w:b w:val="false"/>
          <w:i w:val="false"/>
          <w:color w:val="000000"/>
          <w:sz w:val="28"/>
        </w:rPr>
        <w:t>
      4) Қазақстан Республикасының заңдарында белгiленген тәртiппен тiркелмеген және тiркеу нөмiрлерi көрсетiлмеген жүзу құралдарымен;</w:t>
      </w:r>
    </w:p>
    <w:bookmarkEnd w:id="551"/>
    <w:bookmarkStart w:name="z344" w:id="552"/>
    <w:p>
      <w:pPr>
        <w:spacing w:after="0"/>
        <w:ind w:left="0"/>
        <w:jc w:val="both"/>
      </w:pPr>
      <w:r>
        <w:rPr>
          <w:rFonts w:ascii="Times New Roman"/>
          <w:b w:val="false"/>
          <w:i w:val="false"/>
          <w:color w:val="000000"/>
          <w:sz w:val="28"/>
        </w:rPr>
        <w:t>
      5) жануарлар дүниесін пайдалануға арналған рұқсатқа сәйкес ұйымның атауы және балық аулау құралдарының өлшемдері көрсетiлген жапсырмалары жоқ кәсіпшілік балық аулаудың балық аулау құралдарымен;</w:t>
      </w:r>
    </w:p>
    <w:bookmarkEnd w:id="552"/>
    <w:bookmarkStart w:name="z345" w:id="553"/>
    <w:p>
      <w:pPr>
        <w:spacing w:after="0"/>
        <w:ind w:left="0"/>
        <w:jc w:val="both"/>
      </w:pPr>
      <w:r>
        <w:rPr>
          <w:rFonts w:ascii="Times New Roman"/>
          <w:b w:val="false"/>
          <w:i w:val="false"/>
          <w:color w:val="000000"/>
          <w:sz w:val="28"/>
        </w:rPr>
        <w:t>
      6) теңiзде және өзендерде бекiре балықтарды аулауға арналған құрылған аулау құралдарымен;</w:t>
      </w:r>
    </w:p>
    <w:bookmarkEnd w:id="553"/>
    <w:bookmarkStart w:name="z346" w:id="554"/>
    <w:p>
      <w:pPr>
        <w:spacing w:after="0"/>
        <w:ind w:left="0"/>
        <w:jc w:val="both"/>
      </w:pPr>
      <w:r>
        <w:rPr>
          <w:rFonts w:ascii="Times New Roman"/>
          <w:b w:val="false"/>
          <w:i w:val="false"/>
          <w:color w:val="000000"/>
          <w:sz w:val="28"/>
        </w:rPr>
        <w:t>
      7) алкогольден немесе есiрткiден масаң болу немесе өзге түрде улану жағдайларында;</w:t>
      </w:r>
    </w:p>
    <w:bookmarkEnd w:id="554"/>
    <w:p>
      <w:pPr>
        <w:spacing w:after="0"/>
        <w:ind w:left="0"/>
        <w:jc w:val="both"/>
      </w:pPr>
      <w:r>
        <w:rPr>
          <w:rFonts w:ascii="Times New Roman"/>
          <w:b w:val="false"/>
          <w:i w:val="false"/>
          <w:color w:val="000000"/>
          <w:sz w:val="28"/>
        </w:rPr>
        <w:t>
      8) балық аулау ережелерімен, шектеулермен және тыйымдармен жол берілмейтін тәсiлдермен;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аулау құралдары өзеннің немесе өзен тармағы енінің үштен екіден астамын қамтып;</w:t>
      </w:r>
    </w:p>
    <w:p>
      <w:pPr>
        <w:spacing w:after="0"/>
        <w:ind w:left="0"/>
        <w:jc w:val="both"/>
      </w:pPr>
      <w:r>
        <w:rPr>
          <w:rFonts w:ascii="Times New Roman"/>
          <w:b w:val="false"/>
          <w:i w:val="false"/>
          <w:color w:val="000000"/>
          <w:sz w:val="28"/>
        </w:rPr>
        <w:t>
      11) құрмалы аулау құралдарын шахматтық тәртiппен, вентерлер мен секреттерді өзендер мен бастаулардың, құятын каналдардың сағасынан бес жүз метр радиуста орнатумен;</w:t>
      </w:r>
    </w:p>
    <w:p>
      <w:pPr>
        <w:spacing w:after="0"/>
        <w:ind w:left="0"/>
        <w:jc w:val="both"/>
      </w:pPr>
      <w:r>
        <w:rPr>
          <w:rFonts w:ascii="Times New Roman"/>
          <w:b w:val="false"/>
          <w:i w:val="false"/>
          <w:color w:val="000000"/>
          <w:sz w:val="28"/>
        </w:rPr>
        <w:t>
      12) кәсiпшiлiк балық аулауды жүзеге асыру кезінде бөгеттерден, шлюздер мен көпірлерден бес жүз метрден жақын қашықтықта;</w:t>
      </w:r>
    </w:p>
    <w:p>
      <w:pPr>
        <w:spacing w:after="0"/>
        <w:ind w:left="0"/>
        <w:jc w:val="both"/>
      </w:pPr>
      <w:r>
        <w:rPr>
          <w:rFonts w:ascii="Times New Roman"/>
          <w:b w:val="false"/>
          <w:i w:val="false"/>
          <w:color w:val="000000"/>
          <w:sz w:val="28"/>
        </w:rPr>
        <w:t>
      13) тиісті ғылыми ұйымдар берген биологиялық негіздеменің негізінде уәкілетті орган белгілейтін орындарда және мерзімдерде балық ресурстарының және басқа да су жануарларының көбеюі кезеңінде олардың шоғырлану орындары мен өрістеу жолдарында;</w:t>
      </w:r>
    </w:p>
    <w:p>
      <w:pPr>
        <w:spacing w:after="0"/>
        <w:ind w:left="0"/>
        <w:jc w:val="both"/>
      </w:pPr>
      <w:r>
        <w:rPr>
          <w:rFonts w:ascii="Times New Roman"/>
          <w:b w:val="false"/>
          <w:i w:val="false"/>
          <w:color w:val="000000"/>
          <w:sz w:val="28"/>
        </w:rPr>
        <w:t>
      14) жарғыш құрылғыларды, улы химикаттарды және басқа да химиялық препараттарды, сондай-ақ атыс қаруын қолданып;</w:t>
      </w:r>
    </w:p>
    <w:p>
      <w:pPr>
        <w:spacing w:after="0"/>
        <w:ind w:left="0"/>
        <w:jc w:val="both"/>
      </w:pPr>
      <w:r>
        <w:rPr>
          <w:rFonts w:ascii="Times New Roman"/>
          <w:b w:val="false"/>
          <w:i w:val="false"/>
          <w:color w:val="000000"/>
          <w:sz w:val="28"/>
        </w:rPr>
        <w:t>
      15) уәкілетті органның рұқсатынсыз кәсіпшілік және кәсіпшілік емес балық аулау құралдарының түрлері мен тәсілдерін қолдануға рұқсат берілген тізбеге енгізілмеген балық аулау құралдарының түрлері мен тәсілдерін қолданумен балық аулауға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ҚР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 күнінен бастап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39-1-бап. Сулы-батпақты алқаптар</w:t>
      </w:r>
    </w:p>
    <w:bookmarkStart w:name="z498" w:id="555"/>
    <w:p>
      <w:pPr>
        <w:spacing w:after="0"/>
        <w:ind w:left="0"/>
        <w:jc w:val="both"/>
      </w:pPr>
      <w:r>
        <w:rPr>
          <w:rFonts w:ascii="Times New Roman"/>
          <w:b w:val="false"/>
          <w:i w:val="false"/>
          <w:color w:val="000000"/>
          <w:sz w:val="28"/>
        </w:rPr>
        <w:t>
      1. Сулы-батпақты алқаптар – табиғи (тереңдігі судың қайтуы кезінде алты метрден аспайтын теңiз суларын қоспағанда) және сирек кездесетіндерін әрі құрып кету қаупі төнгендерін қоса алғанда, су маңындағы жануарлар түрлерінің жаппай мекендейтін, ұя салатын, өсiмiн молайтатын орны болып табылатын жасанды акваторийлер.</w:t>
      </w:r>
    </w:p>
    <w:bookmarkEnd w:id="555"/>
    <w:bookmarkStart w:name="z499" w:id="556"/>
    <w:p>
      <w:pPr>
        <w:spacing w:after="0"/>
        <w:ind w:left="0"/>
        <w:jc w:val="both"/>
      </w:pPr>
      <w:r>
        <w:rPr>
          <w:rFonts w:ascii="Times New Roman"/>
          <w:b w:val="false"/>
          <w:i w:val="false"/>
          <w:color w:val="000000"/>
          <w:sz w:val="28"/>
        </w:rPr>
        <w:t>
      2. Сулы-батпақты алқаптар маңызы бойынша халықаралық және республикалық болып бөлінеді.</w:t>
      </w:r>
    </w:p>
    <w:bookmarkEnd w:id="556"/>
    <w:bookmarkStart w:name="z500" w:id="557"/>
    <w:p>
      <w:pPr>
        <w:spacing w:after="0"/>
        <w:ind w:left="0"/>
        <w:jc w:val="both"/>
      </w:pPr>
      <w:r>
        <w:rPr>
          <w:rFonts w:ascii="Times New Roman"/>
          <w:b w:val="false"/>
          <w:i w:val="false"/>
          <w:color w:val="000000"/>
          <w:sz w:val="28"/>
        </w:rPr>
        <w:t>
      3. Халықаралық маңызы бар сулы-батпақты алқаптарға халықаралық шарттарға сәйкес халықаралық маңызы бар сулы-батпақты алқаптардың тізіміне енгізілген алқаптар жатады.</w:t>
      </w:r>
    </w:p>
    <w:bookmarkEnd w:id="557"/>
    <w:bookmarkStart w:name="z501" w:id="558"/>
    <w:p>
      <w:pPr>
        <w:spacing w:after="0"/>
        <w:ind w:left="0"/>
        <w:jc w:val="both"/>
      </w:pPr>
      <w:r>
        <w:rPr>
          <w:rFonts w:ascii="Times New Roman"/>
          <w:b w:val="false"/>
          <w:i w:val="false"/>
          <w:color w:val="000000"/>
          <w:sz w:val="28"/>
        </w:rPr>
        <w:t>
      4. Республикалық маңызы бар сулы-батпақты алқаптарға Қазақстан Республикасының заңнамасында белгіленген тәртіппен республикалық маңызы бар сулы-батпақты алқаптардың тізіміне енгізілген барлық қалған алқаптар жатады.</w:t>
      </w:r>
    </w:p>
    <w:bookmarkEnd w:id="558"/>
    <w:bookmarkStart w:name="z502" w:id="559"/>
    <w:p>
      <w:pPr>
        <w:spacing w:after="0"/>
        <w:ind w:left="0"/>
        <w:jc w:val="both"/>
      </w:pPr>
      <w:r>
        <w:rPr>
          <w:rFonts w:ascii="Times New Roman"/>
          <w:b w:val="false"/>
          <w:i w:val="false"/>
          <w:color w:val="000000"/>
          <w:sz w:val="28"/>
        </w:rPr>
        <w:t>
      5. Сулы-батпақты алқаптарда, сирек кездесетіндерін және құрып кету қаупі төнгендерін қоса алғанда, жануарлар дүниесін қорғау және өсiмiн молайту жөніндегі шаралар көзделеді.</w:t>
      </w:r>
    </w:p>
    <w:bookmarkEnd w:id="559"/>
    <w:bookmarkStart w:name="z503" w:id="560"/>
    <w:p>
      <w:pPr>
        <w:spacing w:after="0"/>
        <w:ind w:left="0"/>
        <w:jc w:val="both"/>
      </w:pPr>
      <w:r>
        <w:rPr>
          <w:rFonts w:ascii="Times New Roman"/>
          <w:b w:val="false"/>
          <w:i w:val="false"/>
          <w:color w:val="000000"/>
          <w:sz w:val="28"/>
        </w:rPr>
        <w:t>
      6. Сулы-батпақты алқаптарды сақтауды қамтамасыз ету мақсатында уәкілетті орган даму жоспарын бекітеді.</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39-1-баппен толықтырылды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39-2-бап. Балық шаруашылығы технологиялық су айдындары</w:t>
      </w:r>
    </w:p>
    <w:bookmarkStart w:name="z799" w:id="561"/>
    <w:p>
      <w:pPr>
        <w:spacing w:after="0"/>
        <w:ind w:left="0"/>
        <w:jc w:val="both"/>
      </w:pPr>
      <w:r>
        <w:rPr>
          <w:rFonts w:ascii="Times New Roman"/>
          <w:b w:val="false"/>
          <w:i w:val="false"/>
          <w:color w:val="000000"/>
          <w:sz w:val="28"/>
        </w:rPr>
        <w:t xml:space="preserve">
      1. Жеке және заңды тұлғалар балық шаруашылығы технологиялық су айдындарын ұйымдастыру үшін жергілікті атқарушы органдарға жер учаскесіне тиісті құқық беру туралы өтініш жасайды. </w:t>
      </w:r>
    </w:p>
    <w:bookmarkEnd w:id="561"/>
    <w:bookmarkStart w:name="z800" w:id="562"/>
    <w:p>
      <w:pPr>
        <w:spacing w:after="0"/>
        <w:ind w:left="0"/>
        <w:jc w:val="both"/>
      </w:pPr>
      <w:r>
        <w:rPr>
          <w:rFonts w:ascii="Times New Roman"/>
          <w:b w:val="false"/>
          <w:i w:val="false"/>
          <w:color w:val="000000"/>
          <w:sz w:val="28"/>
        </w:rPr>
        <w:t>
      2. Балық шаруашылығы технологиялық су айдындарын жасау үшін жер учаскелерін беру осы Заңға және Қазақстан Республикасының жер заңнамасына сәйкес жүзеге асырылады.</w:t>
      </w:r>
    </w:p>
    <w:bookmarkEnd w:id="562"/>
    <w:bookmarkStart w:name="z801" w:id="563"/>
    <w:p>
      <w:pPr>
        <w:spacing w:after="0"/>
        <w:ind w:left="0"/>
        <w:jc w:val="both"/>
      </w:pPr>
      <w:r>
        <w:rPr>
          <w:rFonts w:ascii="Times New Roman"/>
          <w:b w:val="false"/>
          <w:i w:val="false"/>
          <w:color w:val="000000"/>
          <w:sz w:val="28"/>
        </w:rPr>
        <w:t>
      3. Балық шаруашылығы технологиялық су айдындарын пайдалану кезінде су ресурстарын пайдалану Қазақстан Республикасының су заңнамасына сәйкес жүзеге асырылады.</w:t>
      </w:r>
    </w:p>
    <w:bookmarkEnd w:id="563"/>
    <w:bookmarkStart w:name="z802" w:id="564"/>
    <w:p>
      <w:pPr>
        <w:spacing w:after="0"/>
        <w:ind w:left="0"/>
        <w:jc w:val="both"/>
      </w:pPr>
      <w:r>
        <w:rPr>
          <w:rFonts w:ascii="Times New Roman"/>
          <w:b w:val="false"/>
          <w:i w:val="false"/>
          <w:color w:val="000000"/>
          <w:sz w:val="28"/>
        </w:rPr>
        <w:t>
      4. Жеке және заңды тұлғалардың ведомствоның аумақтық бөлімшесімен осы Заңның 40-бабының талаптарын ескерусіз, балық шаруашылығы технологиялық су айдындарында балық шаруашылығын жүргізуге шарт жасасуға құқығы бар.</w:t>
      </w:r>
    </w:p>
    <w:bookmarkEnd w:id="564"/>
    <w:bookmarkStart w:name="z803" w:id="565"/>
    <w:p>
      <w:pPr>
        <w:spacing w:after="0"/>
        <w:ind w:left="0"/>
        <w:jc w:val="both"/>
      </w:pPr>
      <w:r>
        <w:rPr>
          <w:rFonts w:ascii="Times New Roman"/>
          <w:b w:val="false"/>
          <w:i w:val="false"/>
          <w:color w:val="000000"/>
          <w:sz w:val="28"/>
        </w:rPr>
        <w:t>
      5. Балық өсіру учаскесін пайдалану шарты қырық тоғыз жылға жасалады.</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39-2-баппен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Аңшылық алқаптар мен балық шаруашылығы су айдындарын және (немесе) учаскелерiн бекiтiп беру тәртiбi</w:t>
      </w:r>
    </w:p>
    <w:bookmarkStart w:name="z347" w:id="566"/>
    <w:p>
      <w:pPr>
        <w:spacing w:after="0"/>
        <w:ind w:left="0"/>
        <w:jc w:val="both"/>
      </w:pPr>
      <w:r>
        <w:rPr>
          <w:rFonts w:ascii="Times New Roman"/>
          <w:b w:val="false"/>
          <w:i w:val="false"/>
          <w:color w:val="000000"/>
          <w:sz w:val="28"/>
        </w:rPr>
        <w:t>
      1. Аңшылық алқаптар конкурс қорытындысы бойынша облыстың жергілікті атқарушы органының шешімімен бекітіп беріледі.</w:t>
      </w:r>
    </w:p>
    <w:bookmarkEnd w:id="566"/>
    <w:p>
      <w:pPr>
        <w:spacing w:after="0"/>
        <w:ind w:left="0"/>
        <w:jc w:val="both"/>
      </w:pPr>
      <w:r>
        <w:rPr>
          <w:rFonts w:ascii="Times New Roman"/>
          <w:b w:val="false"/>
          <w:i w:val="false"/>
          <w:color w:val="000000"/>
          <w:sz w:val="28"/>
        </w:rPr>
        <w:t>
      Балық шаруашылығы су айдындары және (немесе) учаскелері бассейндік қағидат ескеріле отырып, конкурс қорытындысы бойынша уәкілетті орган ведомствосының және (немесе) аумақтық бөлімшенің шешімімен бекітіп беріледі.</w:t>
      </w:r>
    </w:p>
    <w:p>
      <w:pPr>
        <w:spacing w:after="0"/>
        <w:ind w:left="0"/>
        <w:jc w:val="both"/>
      </w:pPr>
      <w:r>
        <w:rPr>
          <w:rFonts w:ascii="Times New Roman"/>
          <w:b w:val="false"/>
          <w:i w:val="false"/>
          <w:color w:val="000000"/>
          <w:sz w:val="28"/>
        </w:rPr>
        <w:t xml:space="preserve">
      Аңшылық алқаптарды бекітіп беру жөніндегі конкурсты конкурс өткізу қағидаларына сәйкес құрылған,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субъектілерінің қоғамдық бірлестіктері республикалық қауымдастықтарының өкілдері енгізілетін комиссия мемлекеттік мүлік тізілімінің веб-порталын пайдалана отырып, конкурс өткізу қағидаларында айқындалған тәртіппен электрондық нысанда өткізеді. </w:t>
      </w:r>
    </w:p>
    <w:p>
      <w:pPr>
        <w:spacing w:after="0"/>
        <w:ind w:left="0"/>
        <w:jc w:val="both"/>
      </w:pPr>
      <w:r>
        <w:rPr>
          <w:rFonts w:ascii="Times New Roman"/>
          <w:b w:val="false"/>
          <w:i w:val="false"/>
          <w:color w:val="000000"/>
          <w:sz w:val="28"/>
        </w:rPr>
        <w:t xml:space="preserve">
      Балық шаруашылығы су айдындарын және (немесе) учаскелерін бекітіп беру жөніндегі конкурс мемлекеттік мүлік тізілімінің веб-порталы пайдаланыла отырып, конкурс өткізу қағидаларында айқындалған тәртіппен электрондық нысанда өткізіледі. </w:t>
      </w:r>
    </w:p>
    <w:p>
      <w:pPr>
        <w:spacing w:after="0"/>
        <w:ind w:left="0"/>
        <w:jc w:val="both"/>
      </w:pPr>
      <w:r>
        <w:rPr>
          <w:rFonts w:ascii="Times New Roman"/>
          <w:b w:val="false"/>
          <w:i w:val="false"/>
          <w:color w:val="000000"/>
          <w:sz w:val="28"/>
        </w:rPr>
        <w:t>
      Конкурсқа шаруашылықаралық аңшылықты ұйымдастыру мен балық шаруашылығы су айдындарын және (немесе) учаскелерін паспорттау негiзiнде бюджет қаражаты есебінен жүзеге асырылатын, аңшылық және балық шаруашылықтарын жүргізу үшін перспективасы бар деп танылатын резервтік қордың аңшылық алқаптары мен балық шаруашылығы су айдындары және (немесе) учаскелері қойылады. Пайдаланушының аңшылық алқаптар мен балық шаруашылығы су айдындарын және (немесе) учаскелерін бекітіп беруге конкурсқа қатысқан кезде берген міндеттемелері аңшылық, балық шаруашылықтарын жүргізуге арналған шарттардың міндетті талаптары болып табылады.</w:t>
      </w:r>
    </w:p>
    <w:p>
      <w:pPr>
        <w:spacing w:after="0"/>
        <w:ind w:left="0"/>
        <w:jc w:val="both"/>
      </w:pPr>
      <w:r>
        <w:rPr>
          <w:rFonts w:ascii="Times New Roman"/>
          <w:b w:val="false"/>
          <w:i w:val="false"/>
          <w:color w:val="000000"/>
          <w:sz w:val="28"/>
        </w:rPr>
        <w:t>
      Жеке және мемлекеттiк емес заңды тұлғалардың жеке меншігіндегі немесе уақытша жер пайдалануындағы жер учаскелерiнде толық орналасқан жергілікті маңызы бар аңшылық алқаптар белгiленген бiлiктiлiк талаптарына сәйкес келген жағдайда олардың өтiнiмi бойынша облыстың жергілікті атқарушы органының шешiмiмен конкурс өткiзiлместен оларға бекiтiп берiледi.</w:t>
      </w:r>
    </w:p>
    <w:p>
      <w:pPr>
        <w:spacing w:after="0"/>
        <w:ind w:left="0"/>
        <w:jc w:val="both"/>
      </w:pPr>
      <w:r>
        <w:rPr>
          <w:rFonts w:ascii="Times New Roman"/>
          <w:b w:val="false"/>
          <w:i w:val="false"/>
          <w:color w:val="000000"/>
          <w:sz w:val="28"/>
        </w:rPr>
        <w:t xml:space="preserve">
      Жеке және мемлекеттік емес заңды тұлғалардың жеке меншігіндегі немесе уақытша жер пайдалануындағы жер учаскелерінде толық орналасқан жергілікті маңызы бар балық шаруашылығы су айдындары және (немесе) учаскелері белгіленген біліктілік талаптарына сәйкес келген жағдайда олардың өтінімі бойынша ведомствоның аумақтық бөлімшесінің шешімімен конкурс өткізілместен оларға бекітіп беріледі. </w:t>
      </w:r>
    </w:p>
    <w:p>
      <w:pPr>
        <w:spacing w:after="0"/>
        <w:ind w:left="0"/>
        <w:jc w:val="both"/>
      </w:pPr>
      <w:r>
        <w:rPr>
          <w:rFonts w:ascii="Times New Roman"/>
          <w:b w:val="false"/>
          <w:i w:val="false"/>
          <w:color w:val="000000"/>
          <w:sz w:val="28"/>
        </w:rPr>
        <w:t>
      Бекітіп беру мерзімі өтіп бара жатқан аңшылық алқаптар мен балық шаруашылығы су айдындары және (немесе) учаскелері біліктілік талаптарына сәйкес келген және шарт міндеттемелерін орындаған жағдайда, бұрын шартты ұзарту арқылы бекітіп берілген тұлғалардың өтінімі бойынша конкурс өткізілместен беріледі.</w:t>
      </w:r>
    </w:p>
    <w:p>
      <w:pPr>
        <w:spacing w:after="0"/>
        <w:ind w:left="0"/>
        <w:jc w:val="both"/>
      </w:pPr>
      <w:r>
        <w:rPr>
          <w:rFonts w:ascii="Times New Roman"/>
          <w:b w:val="false"/>
          <w:i w:val="false"/>
          <w:color w:val="000000"/>
          <w:sz w:val="28"/>
        </w:rPr>
        <w:t xml:space="preserve">
      Жергілікті маңызы бар, балықтың қырылу қаупі бар су айдындары және (немесе) учаскелері өздері бекітіліп берілген тұлғалар қабылдаған шаралардың нәтижесінде қырылу қаупі белгілерін жоғалтса, бекітіп берілу мерзімі өткен соң бiлiктiлiк талаптарына сәйкес келген жағдайда олардың өтінімі бойынша конкурс өткізілместен бес жылдан қырық тоғыз жылға дейінгі мерзімге беріледі. </w:t>
      </w:r>
    </w:p>
    <w:p>
      <w:pPr>
        <w:spacing w:after="0"/>
        <w:ind w:left="0"/>
        <w:jc w:val="both"/>
      </w:pPr>
      <w:r>
        <w:rPr>
          <w:rFonts w:ascii="Times New Roman"/>
          <w:b w:val="false"/>
          <w:i w:val="false"/>
          <w:color w:val="000000"/>
          <w:sz w:val="28"/>
        </w:rPr>
        <w:t>
      Мемлекеттік тапсырыс шеңберінде өсімді молайту мақсаттары үшін өсімді молайту кешенінің мемлекеттік кәсіпорындарына балық шаруашылығы су айдындары және (немесе) учаскелері, ұйықтар (ұйықтық учаскелер) қырық тоғыз жылға дейінгі мерзімге бекітіп берілуі мүмкін.</w:t>
      </w:r>
    </w:p>
    <w:bookmarkStart w:name="z348" w:id="567"/>
    <w:p>
      <w:pPr>
        <w:spacing w:after="0"/>
        <w:ind w:left="0"/>
        <w:jc w:val="both"/>
      </w:pPr>
      <w:r>
        <w:rPr>
          <w:rFonts w:ascii="Times New Roman"/>
          <w:b w:val="false"/>
          <w:i w:val="false"/>
          <w:color w:val="000000"/>
          <w:sz w:val="28"/>
        </w:rPr>
        <w:t>
      2. Бекітіп беру:</w:t>
      </w:r>
    </w:p>
    <w:bookmarkEnd w:id="567"/>
    <w:bookmarkStart w:name="z505" w:id="568"/>
    <w:p>
      <w:pPr>
        <w:spacing w:after="0"/>
        <w:ind w:left="0"/>
        <w:jc w:val="both"/>
      </w:pPr>
      <w:r>
        <w:rPr>
          <w:rFonts w:ascii="Times New Roman"/>
          <w:b w:val="false"/>
          <w:i w:val="false"/>
          <w:color w:val="000000"/>
          <w:sz w:val="28"/>
        </w:rPr>
        <w:t>
      1) аңшылық алқаптар үшін аңшылық шаруашылығын жүргізу мақсатында – он жылдан қырық тоғыз жылға дейінгі;</w:t>
      </w:r>
    </w:p>
    <w:bookmarkEnd w:id="568"/>
    <w:bookmarkStart w:name="z506" w:id="569"/>
    <w:p>
      <w:pPr>
        <w:spacing w:after="0"/>
        <w:ind w:left="0"/>
        <w:jc w:val="both"/>
      </w:pPr>
      <w:r>
        <w:rPr>
          <w:rFonts w:ascii="Times New Roman"/>
          <w:b w:val="false"/>
          <w:i w:val="false"/>
          <w:color w:val="000000"/>
          <w:sz w:val="28"/>
        </w:rPr>
        <w:t>
      2) балық өсіру үшін балық шаруашылығын жүргізуді қоспағанда, балық шаруашылығы су айдындары және (немесе) учаскелері үшін балық шаруашылығын жүргізу мақсатында – бес жылдан қырық тоғыз жылға дейінгі;</w:t>
      </w:r>
    </w:p>
    <w:bookmarkEnd w:id="569"/>
    <w:bookmarkStart w:name="z507" w:id="570"/>
    <w:p>
      <w:pPr>
        <w:spacing w:after="0"/>
        <w:ind w:left="0"/>
        <w:jc w:val="both"/>
      </w:pPr>
      <w:r>
        <w:rPr>
          <w:rFonts w:ascii="Times New Roman"/>
          <w:b w:val="false"/>
          <w:i w:val="false"/>
          <w:color w:val="000000"/>
          <w:sz w:val="28"/>
        </w:rPr>
        <w:t>
      3) жергілікті маңызы бар, қырылу қаупі бар су айдындары және (немесе) учаскелері үшін балық шаруашылығын жүргізу мақсатында – бір жылдан бес жылға дейінгі;</w:t>
      </w:r>
    </w:p>
    <w:bookmarkEnd w:id="570"/>
    <w:bookmarkStart w:name="z869" w:id="571"/>
    <w:p>
      <w:pPr>
        <w:spacing w:after="0"/>
        <w:ind w:left="0"/>
        <w:jc w:val="both"/>
      </w:pPr>
      <w:r>
        <w:rPr>
          <w:rFonts w:ascii="Times New Roman"/>
          <w:b w:val="false"/>
          <w:i w:val="false"/>
          <w:color w:val="000000"/>
          <w:sz w:val="28"/>
        </w:rPr>
        <w:t>
      4) балық шаруашылығы су айдындары және (немесе) учаскелері үшін балық өсіруге арналған балық шаруашылығын жүргізу мақсатында – қырық тоғыз жылға дейінгі мерзімді құрайды.</w:t>
      </w:r>
    </w:p>
    <w:bookmarkEnd w:id="571"/>
    <w:bookmarkStart w:name="z739" w:id="572"/>
    <w:p>
      <w:pPr>
        <w:spacing w:after="0"/>
        <w:ind w:left="0"/>
        <w:jc w:val="both"/>
      </w:pPr>
      <w:r>
        <w:rPr>
          <w:rFonts w:ascii="Times New Roman"/>
          <w:b w:val="false"/>
          <w:i w:val="false"/>
          <w:color w:val="000000"/>
          <w:sz w:val="28"/>
        </w:rPr>
        <w:t>
      2-1. Балық шаруашылығы су айдынын және (немесе) учаскесін бекітіп беру балық шаруашылығы су айдынына және (немесе) учаскесіне жатқызылған су объектісінде немесе оның бір бөлігінде балық шаруашылығын жүргізу құқығын бүкіл су объектісін пайдалану құқығынсыз беру болып табылады.</w:t>
      </w:r>
    </w:p>
    <w:bookmarkEnd w:id="572"/>
    <w:bookmarkStart w:name="z508" w:id="573"/>
    <w:p>
      <w:pPr>
        <w:spacing w:after="0"/>
        <w:ind w:left="0"/>
        <w:jc w:val="both"/>
      </w:pPr>
      <w:r>
        <w:rPr>
          <w:rFonts w:ascii="Times New Roman"/>
          <w:b w:val="false"/>
          <w:i w:val="false"/>
          <w:color w:val="000000"/>
          <w:sz w:val="28"/>
        </w:rPr>
        <w:t>
      3. Бұрын ұйымдастырылған аңшылық және балық шаруашылықтары шекараларындағы аңшылық алқаптар мен балық шаруашылығы су айдындары және (немесе) учаскелерi алдыңғы шаруашылықаралық аңшылықты ұйымдастырудың және балық шаруашылығы су айдындары және (немесе) учаскелерiн паспорттаудың материалдары негiзiнде берiледi.</w:t>
      </w:r>
    </w:p>
    <w:bookmarkEnd w:id="573"/>
    <w:bookmarkStart w:name="z509" w:id="574"/>
    <w:p>
      <w:pPr>
        <w:spacing w:after="0"/>
        <w:ind w:left="0"/>
        <w:jc w:val="both"/>
      </w:pPr>
      <w:r>
        <w:rPr>
          <w:rFonts w:ascii="Times New Roman"/>
          <w:b w:val="false"/>
          <w:i w:val="false"/>
          <w:color w:val="000000"/>
          <w:sz w:val="28"/>
        </w:rPr>
        <w:t>
      4. Жер учаскесiнiң меншiк иесi немесе жер пайдаланушы мүдделi жеке және заңды тұлғаларға, оның ішінде аңшылық алқаптар мен балық шаруашылығы су айдындары және (немесе) учаскелері аумағына немесе акваториясына кіретін учаскелерде аңшылық және балық шаруашылықтарын жүргізу және аң аулау мен балық аулауды жүзеге асыру мақсаттарында сервитут беруді қамтамасыз етуге мiндеттi.</w:t>
      </w:r>
    </w:p>
    <w:bookmarkEnd w:id="574"/>
    <w:bookmarkStart w:name="z740" w:id="575"/>
    <w:p>
      <w:pPr>
        <w:spacing w:after="0"/>
        <w:ind w:left="0"/>
        <w:jc w:val="both"/>
      </w:pPr>
      <w:r>
        <w:rPr>
          <w:rFonts w:ascii="Times New Roman"/>
          <w:b w:val="false"/>
          <w:i w:val="false"/>
          <w:color w:val="000000"/>
          <w:sz w:val="28"/>
        </w:rPr>
        <w:t>
      5. Балық шаруашылығы субъектілеріне бекітіп берілген балық шаруашылығы су айдындары және (немесе) учаскелері үшінші тұлғалардың пайдалануына берілмейді.</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40-1-баппен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Аң аулау мен балық аулау объектiлерiне жатпайтын жануарларды шаруашылық мақсаттарда пайдалану</w:t>
      </w:r>
    </w:p>
    <w:p>
      <w:pPr>
        <w:spacing w:after="0"/>
        <w:ind w:left="0"/>
        <w:jc w:val="both"/>
      </w:pPr>
      <w:r>
        <w:rPr>
          <w:rFonts w:ascii="Times New Roman"/>
          <w:b w:val="false"/>
          <w:i w:val="false"/>
          <w:color w:val="000000"/>
          <w:sz w:val="28"/>
        </w:rPr>
        <w:t>
      Аң аулау мен балық аулау объектiлерiне жатпайтын жануарларды, сондай-ақ олардың пайдалы қасиеттерi мен тiршiлiк ету өнiмдерiн шаруашылық мақсаттарда пайдалану жалпы пайдалану тәртiбімен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Жануарларды ғылыми, мәдени-ағартушылық, тәрбиелiк және эстетикалық мақсаттарда, оның iшiнде зоологиялық коллекциялар жинау үшін пайдалану</w:t>
      </w:r>
    </w:p>
    <w:p>
      <w:pPr>
        <w:spacing w:after="0"/>
        <w:ind w:left="0"/>
        <w:jc w:val="both"/>
      </w:pPr>
      <w:r>
        <w:rPr>
          <w:rFonts w:ascii="Times New Roman"/>
          <w:b w:val="false"/>
          <w:i w:val="false"/>
          <w:color w:val="000000"/>
          <w:sz w:val="28"/>
        </w:rPr>
        <w:t>
      Сирек кездесетiн және құрып кету қаупi төнгеннен басқа жануарларды ғылыми, мәдени-ағартушылық, тәрбиелiк және эстетикалық мақсаттарда, оның iшiнде зоологиялық коллекциялар жинау үшiн пайдалану уәкiлеттi орган белгiлеген тәртiппен жүзеге асырылады.</w:t>
      </w:r>
    </w:p>
    <w:p>
      <w:pPr>
        <w:spacing w:after="0"/>
        <w:ind w:left="0"/>
        <w:jc w:val="both"/>
      </w:pPr>
      <w:r>
        <w:rPr>
          <w:rFonts w:ascii="Times New Roman"/>
          <w:b/>
          <w:i w:val="false"/>
          <w:color w:val="000000"/>
          <w:sz w:val="28"/>
        </w:rPr>
        <w:t>42-1-бап. Жануарларды эпизоотияны болғызбау мақсатында пайдалану</w:t>
      </w:r>
    </w:p>
    <w:p>
      <w:pPr>
        <w:spacing w:after="0"/>
        <w:ind w:left="0"/>
        <w:jc w:val="both"/>
      </w:pPr>
      <w:r>
        <w:rPr>
          <w:rFonts w:ascii="Times New Roman"/>
          <w:b w:val="false"/>
          <w:i w:val="false"/>
          <w:color w:val="000000"/>
          <w:sz w:val="28"/>
        </w:rPr>
        <w:t>
      Сирек кездесетіндерден және жойылып кету қаупі төнгендерден басқа жануарларды эпизоотияны болғызбау мақсатында пайдалану уәкілетті орган айқындаған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42-1-баппен толықтырылды - ҚР 15.06.2017 </w:t>
      </w:r>
      <w:r>
        <w:rPr>
          <w:rFonts w:ascii="Times New Roman"/>
          <w:b w:val="false"/>
          <w:i w:val="false"/>
          <w:color w:val="000000"/>
          <w:sz w:val="28"/>
        </w:rPr>
        <w:t>№ 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Мамандандырылған ұйымдар</w:t>
      </w:r>
    </w:p>
    <w:bookmarkStart w:name="z857" w:id="576"/>
    <w:p>
      <w:pPr>
        <w:spacing w:after="0"/>
        <w:ind w:left="0"/>
        <w:jc w:val="both"/>
      </w:pPr>
      <w:r>
        <w:rPr>
          <w:rFonts w:ascii="Times New Roman"/>
          <w:b w:val="false"/>
          <w:i w:val="false"/>
          <w:color w:val="000000"/>
          <w:sz w:val="28"/>
        </w:rPr>
        <w:t>
      1. Қазақстан Республикасының Үкіметі мынадай мамандандырылған ұйымдарды:</w:t>
      </w:r>
    </w:p>
    <w:bookmarkEnd w:id="576"/>
    <w:bookmarkStart w:name="z858" w:id="577"/>
    <w:p>
      <w:pPr>
        <w:spacing w:after="0"/>
        <w:ind w:left="0"/>
        <w:jc w:val="both"/>
      </w:pPr>
      <w:r>
        <w:rPr>
          <w:rFonts w:ascii="Times New Roman"/>
          <w:b w:val="false"/>
          <w:i w:val="false"/>
          <w:color w:val="000000"/>
          <w:sz w:val="28"/>
        </w:rPr>
        <w:t>
      1) жануарлар дүниесін қорғауды, өсімін молайтуды және орнықты пайдалануды қамтамасыз ету, сондай-ақ қазақы ит тұқымдарын сақтау және өсімін молайту жөніндегі республикалық мемлекеттік кәсіпорындарды;</w:t>
      </w:r>
    </w:p>
    <w:bookmarkEnd w:id="577"/>
    <w:bookmarkStart w:name="z859" w:id="578"/>
    <w:p>
      <w:pPr>
        <w:spacing w:after="0"/>
        <w:ind w:left="0"/>
        <w:jc w:val="both"/>
      </w:pPr>
      <w:r>
        <w:rPr>
          <w:rFonts w:ascii="Times New Roman"/>
          <w:b w:val="false"/>
          <w:i w:val="false"/>
          <w:color w:val="000000"/>
          <w:sz w:val="28"/>
        </w:rPr>
        <w:t>
      2) жануарлар дүниесін қорғауды, өсімін молайтуды және орнықты пайдалануды қамтамасыз ету жөніндегі мемлекеттік мекемелерді құрады.</w:t>
      </w:r>
    </w:p>
    <w:bookmarkEnd w:id="578"/>
    <w:bookmarkStart w:name="z860" w:id="579"/>
    <w:p>
      <w:pPr>
        <w:spacing w:after="0"/>
        <w:ind w:left="0"/>
        <w:jc w:val="both"/>
      </w:pPr>
      <w:r>
        <w:rPr>
          <w:rFonts w:ascii="Times New Roman"/>
          <w:b w:val="false"/>
          <w:i w:val="false"/>
          <w:color w:val="000000"/>
          <w:sz w:val="28"/>
        </w:rPr>
        <w:t>
      2. Жергілікті атқарушы органдар жануарлар дүниесін қорғауды, өсімін молайтуды және орнықты пайдалануды қамтамасыз ету жөніндегі мемлекеттік мекемелерді – мамандандырылған ұйымдарды құрады.</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03.01.2023 </w:t>
      </w:r>
      <w:r>
        <w:rPr>
          <w:rFonts w:ascii="Times New Roman"/>
          <w:b w:val="false"/>
          <w:i w:val="false"/>
          <w:color w:val="ff0000"/>
          <w:sz w:val="28"/>
        </w:rPr>
        <w:t>№ 185-VII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Жануарлар түрлерінің өсiмiн молайту</w:t>
      </w:r>
    </w:p>
    <w:bookmarkStart w:name="z681" w:id="580"/>
    <w:p>
      <w:pPr>
        <w:spacing w:after="0"/>
        <w:ind w:left="0"/>
        <w:jc w:val="both"/>
      </w:pPr>
      <w:r>
        <w:rPr>
          <w:rFonts w:ascii="Times New Roman"/>
          <w:b w:val="false"/>
          <w:i w:val="false"/>
          <w:color w:val="000000"/>
          <w:sz w:val="28"/>
        </w:rPr>
        <w:t>
      Балық ресурстарын және басқа да су жануарларын қоспағанда, жануарлар түрлерінің өсімін молайтуды жеке және заңды тұлғалар биологиялық негіздеме және уәкілетті органның рұқсаты негізінде жүзеге асырады.</w:t>
      </w:r>
    </w:p>
    <w:bookmarkEnd w:id="580"/>
    <w:p>
      <w:pPr>
        <w:spacing w:after="0"/>
        <w:ind w:left="0"/>
        <w:jc w:val="both"/>
      </w:pPr>
      <w:r>
        <w:rPr>
          <w:rFonts w:ascii="Times New Roman"/>
          <w:b w:val="false"/>
          <w:i w:val="false"/>
          <w:color w:val="000000"/>
          <w:sz w:val="28"/>
        </w:rPr>
        <w:t>
      Балық ресурстарының және басқа да су жануарларының өсiмiн молайтуды жеке және заңды тұлғалар жануарлар дүниесiн қорғау, өсiмiн молайту және пайдалану саласындағы ғылыми ұйымдардың ұсынымдары негiзiнде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43-2-бап. Балық шаруашылығын субсидиялау</w:t>
      </w:r>
    </w:p>
    <w:bookmarkStart w:name="z871" w:id="581"/>
    <w:p>
      <w:pPr>
        <w:spacing w:after="0"/>
        <w:ind w:left="0"/>
        <w:jc w:val="both"/>
      </w:pPr>
      <w:r>
        <w:rPr>
          <w:rFonts w:ascii="Times New Roman"/>
          <w:b w:val="false"/>
          <w:i w:val="false"/>
          <w:color w:val="000000"/>
          <w:sz w:val="28"/>
        </w:rPr>
        <w:t>
      1. Балық шаруашылығын субсидиялау балық шаруашылығын дамытуды экономикалық ынталандыру ретінде:</w:t>
      </w:r>
    </w:p>
    <w:bookmarkEnd w:id="581"/>
    <w:p>
      <w:pPr>
        <w:spacing w:after="0"/>
        <w:ind w:left="0"/>
        <w:jc w:val="both"/>
      </w:pPr>
      <w:r>
        <w:rPr>
          <w:rFonts w:ascii="Times New Roman"/>
          <w:b w:val="false"/>
          <w:i w:val="false"/>
          <w:color w:val="000000"/>
          <w:sz w:val="28"/>
        </w:rPr>
        <w:t>
      1) балық шаруашылығын дамытуға бағытталған субсидиялаудың экономикалық тиімділігі болған;</w:t>
      </w:r>
    </w:p>
    <w:p>
      <w:pPr>
        <w:spacing w:after="0"/>
        <w:ind w:left="0"/>
        <w:jc w:val="both"/>
      </w:pPr>
      <w:r>
        <w:rPr>
          <w:rFonts w:ascii="Times New Roman"/>
          <w:b w:val="false"/>
          <w:i w:val="false"/>
          <w:color w:val="000000"/>
          <w:sz w:val="28"/>
        </w:rPr>
        <w:t>
      2) өндірілетін балық өнімдерінің сапасы мен бәсекеге қабілеттілігін арттырған жағдайда жүзеге асырылады.</w:t>
      </w:r>
    </w:p>
    <w:bookmarkStart w:name="z872" w:id="582"/>
    <w:p>
      <w:pPr>
        <w:spacing w:after="0"/>
        <w:ind w:left="0"/>
        <w:jc w:val="both"/>
      </w:pPr>
      <w:r>
        <w:rPr>
          <w:rFonts w:ascii="Times New Roman"/>
          <w:b w:val="false"/>
          <w:i w:val="false"/>
          <w:color w:val="000000"/>
          <w:sz w:val="28"/>
        </w:rPr>
        <w:t>
      2. Балық шаруашылығын субсидиялау уәкілетті орган айқындайтын тәртіппен мынадай бағыттар бойынша жүзеге асырылады:</w:t>
      </w:r>
    </w:p>
    <w:bookmarkEnd w:id="582"/>
    <w:p>
      <w:pPr>
        <w:spacing w:after="0"/>
        <w:ind w:left="0"/>
        <w:jc w:val="both"/>
      </w:pPr>
      <w:r>
        <w:rPr>
          <w:rFonts w:ascii="Times New Roman"/>
          <w:b w:val="false"/>
          <w:i w:val="false"/>
          <w:color w:val="000000"/>
          <w:sz w:val="28"/>
        </w:rPr>
        <w:t>
      1) аквашаруашылық (балық өсіру) өнімінің өнімділігі мен сапасын арттыру, сондай-ақ асыл тұқымды балық өсіруді дамыту;</w:t>
      </w:r>
    </w:p>
    <w:p>
      <w:pPr>
        <w:spacing w:after="0"/>
        <w:ind w:left="0"/>
        <w:jc w:val="both"/>
      </w:pPr>
      <w:r>
        <w:rPr>
          <w:rFonts w:ascii="Times New Roman"/>
          <w:b w:val="false"/>
          <w:i w:val="false"/>
          <w:color w:val="000000"/>
          <w:sz w:val="28"/>
        </w:rPr>
        <w:t>
      2) инвестициялық салымдар кезінде балық шаруашылығы субъектісі шеккен шығыстардың бір бөлігін өтеу;</w:t>
      </w:r>
    </w:p>
    <w:p>
      <w:pPr>
        <w:spacing w:after="0"/>
        <w:ind w:left="0"/>
        <w:jc w:val="both"/>
      </w:pPr>
      <w:r>
        <w:rPr>
          <w:rFonts w:ascii="Times New Roman"/>
          <w:b w:val="false"/>
          <w:i w:val="false"/>
          <w:color w:val="000000"/>
          <w:sz w:val="28"/>
        </w:rPr>
        <w:t>
      3)</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01.01.2025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06.04.2024 </w:t>
      </w:r>
      <w:r>
        <w:rPr>
          <w:rFonts w:ascii="Times New Roman"/>
          <w:b w:val="false"/>
          <w:i w:val="false"/>
          <w:color w:val="ff0000"/>
          <w:sz w:val="28"/>
        </w:rPr>
        <w:t>№ 71-VIII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01.01.2025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06.04.2024 </w:t>
      </w:r>
      <w:r>
        <w:rPr>
          <w:rFonts w:ascii="Times New Roman"/>
          <w:b w:val="false"/>
          <w:i w:val="false"/>
          <w:color w:val="ff0000"/>
          <w:sz w:val="28"/>
        </w:rPr>
        <w:t>№ 71-VIII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73" w:id="583"/>
    <w:p>
      <w:pPr>
        <w:spacing w:after="0"/>
        <w:ind w:left="0"/>
        <w:jc w:val="both"/>
      </w:pPr>
      <w:r>
        <w:rPr>
          <w:rFonts w:ascii="Times New Roman"/>
          <w:b w:val="false"/>
          <w:i w:val="false"/>
          <w:color w:val="000000"/>
          <w:sz w:val="28"/>
        </w:rPr>
        <w:t xml:space="preserve">
      3. </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01.01.2025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ҚР 06.04.2024 </w:t>
      </w:r>
      <w:r>
        <w:rPr>
          <w:rFonts w:ascii="Times New Roman"/>
          <w:b w:val="false"/>
          <w:i w:val="false"/>
          <w:color w:val="ff0000"/>
          <w:sz w:val="28"/>
        </w:rPr>
        <w:t>№ 71-VIII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7-тарау 43-2-баппен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2" w:id="584"/>
    <w:p>
      <w:pPr>
        <w:spacing w:after="0"/>
        <w:ind w:left="0"/>
        <w:jc w:val="left"/>
      </w:pPr>
      <w:r>
        <w:rPr>
          <w:rFonts w:ascii="Times New Roman"/>
          <w:b/>
          <w:i w:val="false"/>
          <w:color w:val="000000"/>
        </w:rPr>
        <w:t xml:space="preserve">  8-тарау. Жануарлар түрлерінің санын реттеу</w:t>
      </w:r>
    </w:p>
    <w:bookmarkEnd w:id="584"/>
    <w:p>
      <w:pPr>
        <w:spacing w:after="0"/>
        <w:ind w:left="0"/>
        <w:jc w:val="both"/>
      </w:pPr>
      <w:r>
        <w:rPr>
          <w:rFonts w:ascii="Times New Roman"/>
          <w:b w:val="false"/>
          <w:i w:val="false"/>
          <w:color w:val="ff0000"/>
          <w:sz w:val="28"/>
        </w:rPr>
        <w:t xml:space="preserve">
      Ескерту. 8-тараудың тақырыбына өзгеріс енгізілді - ҚР 2012.01.25 </w:t>
      </w:r>
      <w:r>
        <w:rPr>
          <w:rFonts w:ascii="Times New Roman"/>
          <w:b w:val="false"/>
          <w:i w:val="false"/>
          <w:color w:val="ff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44-бап. Жануарлар түрлерінің санын реттеудiң мақсаттары</w:t>
      </w:r>
    </w:p>
    <w:p>
      <w:pPr>
        <w:spacing w:after="0"/>
        <w:ind w:left="0"/>
        <w:jc w:val="both"/>
      </w:pPr>
      <w:r>
        <w:rPr>
          <w:rFonts w:ascii="Times New Roman"/>
          <w:b w:val="false"/>
          <w:i w:val="false"/>
          <w:color w:val="ff0000"/>
          <w:sz w:val="28"/>
        </w:rPr>
        <w:t xml:space="preserve">
      Ескерту. Тақырыпқа өзгеріс енгізілді - ҚР 2012.01.25 </w:t>
      </w:r>
      <w:r>
        <w:rPr>
          <w:rFonts w:ascii="Times New Roman"/>
          <w:b w:val="false"/>
          <w:i w:val="false"/>
          <w:color w:val="ff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Жануарлар түрлерінің санын реттеу:</w:t>
      </w:r>
    </w:p>
    <w:bookmarkStart w:name="z349" w:id="585"/>
    <w:p>
      <w:pPr>
        <w:spacing w:after="0"/>
        <w:ind w:left="0"/>
        <w:jc w:val="both"/>
      </w:pPr>
      <w:r>
        <w:rPr>
          <w:rFonts w:ascii="Times New Roman"/>
          <w:b w:val="false"/>
          <w:i w:val="false"/>
          <w:color w:val="000000"/>
          <w:sz w:val="28"/>
        </w:rPr>
        <w:t>
      1) халықтың денсаулығын сақтау;</w:t>
      </w:r>
    </w:p>
    <w:bookmarkEnd w:id="585"/>
    <w:bookmarkStart w:name="z350" w:id="586"/>
    <w:p>
      <w:pPr>
        <w:spacing w:after="0"/>
        <w:ind w:left="0"/>
        <w:jc w:val="both"/>
      </w:pPr>
      <w:r>
        <w:rPr>
          <w:rFonts w:ascii="Times New Roman"/>
          <w:b w:val="false"/>
          <w:i w:val="false"/>
          <w:color w:val="000000"/>
          <w:sz w:val="28"/>
        </w:rPr>
        <w:t>
      2) ауыл шаруашылығы мен үй жануарлары ауруларын болдырмау;</w:t>
      </w:r>
    </w:p>
    <w:bookmarkEnd w:id="586"/>
    <w:bookmarkStart w:name="z351" w:id="587"/>
    <w:p>
      <w:pPr>
        <w:spacing w:after="0"/>
        <w:ind w:left="0"/>
        <w:jc w:val="both"/>
      </w:pPr>
      <w:r>
        <w:rPr>
          <w:rFonts w:ascii="Times New Roman"/>
          <w:b w:val="false"/>
          <w:i w:val="false"/>
          <w:color w:val="000000"/>
          <w:sz w:val="28"/>
        </w:rPr>
        <w:t>
      3) экономикаға зиян келтiрудi болдырмау;</w:t>
      </w:r>
    </w:p>
    <w:bookmarkEnd w:id="587"/>
    <w:bookmarkStart w:name="z352" w:id="588"/>
    <w:p>
      <w:pPr>
        <w:spacing w:after="0"/>
        <w:ind w:left="0"/>
        <w:jc w:val="both"/>
      </w:pPr>
      <w:r>
        <w:rPr>
          <w:rFonts w:ascii="Times New Roman"/>
          <w:b w:val="false"/>
          <w:i w:val="false"/>
          <w:color w:val="000000"/>
          <w:sz w:val="28"/>
        </w:rPr>
        <w:t>
      4) биологиялық тепе-теңдiктi сақтау мақсатында жүзеге асырылады.</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Жануарлар дүниесi түрлерінің санын реттеудiң негiздерi</w:t>
      </w:r>
    </w:p>
    <w:p>
      <w:pPr>
        <w:spacing w:after="0"/>
        <w:ind w:left="0"/>
        <w:jc w:val="both"/>
      </w:pPr>
      <w:r>
        <w:rPr>
          <w:rFonts w:ascii="Times New Roman"/>
          <w:b w:val="false"/>
          <w:i w:val="false"/>
          <w:color w:val="ff0000"/>
          <w:sz w:val="28"/>
        </w:rPr>
        <w:t xml:space="preserve">
      Ескерту. Тақырыпқа өзгеріс енгізілді - ҚР 2012.01.25 </w:t>
      </w:r>
      <w:r>
        <w:rPr>
          <w:rFonts w:ascii="Times New Roman"/>
          <w:b w:val="false"/>
          <w:i w:val="false"/>
          <w:color w:val="ff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Жануарлар дүниесi түрлерінің санын реттеудiң негiздерi:</w:t>
      </w:r>
    </w:p>
    <w:bookmarkStart w:name="z353" w:id="589"/>
    <w:p>
      <w:pPr>
        <w:spacing w:after="0"/>
        <w:ind w:left="0"/>
        <w:jc w:val="both"/>
      </w:pPr>
      <w:r>
        <w:rPr>
          <w:rFonts w:ascii="Times New Roman"/>
          <w:b w:val="false"/>
          <w:i w:val="false"/>
          <w:color w:val="000000"/>
          <w:sz w:val="28"/>
        </w:rPr>
        <w:t>
      1) халықтың, ауыл шаруашылығы мен үй жануарларының жұқтырушылары жануарлар дүниесiнiң объектiлерi болып табылатын ауруларды жұқтыру немесе онымен ауыру қатерiнiң туындауы;</w:t>
      </w:r>
    </w:p>
    <w:bookmarkEnd w:id="589"/>
    <w:bookmarkStart w:name="z354" w:id="590"/>
    <w:p>
      <w:pPr>
        <w:spacing w:after="0"/>
        <w:ind w:left="0"/>
        <w:jc w:val="both"/>
      </w:pPr>
      <w:r>
        <w:rPr>
          <w:rFonts w:ascii="Times New Roman"/>
          <w:b w:val="false"/>
          <w:i w:val="false"/>
          <w:color w:val="000000"/>
          <w:sz w:val="28"/>
        </w:rPr>
        <w:t>
      2) экономикаға елеулi зиян келтiру қатерiнiң туындауы;</w:t>
      </w:r>
    </w:p>
    <w:bookmarkEnd w:id="590"/>
    <w:bookmarkStart w:name="z355" w:id="591"/>
    <w:p>
      <w:pPr>
        <w:spacing w:after="0"/>
        <w:ind w:left="0"/>
        <w:jc w:val="both"/>
      </w:pPr>
      <w:r>
        <w:rPr>
          <w:rFonts w:ascii="Times New Roman"/>
          <w:b w:val="false"/>
          <w:i w:val="false"/>
          <w:color w:val="000000"/>
          <w:sz w:val="28"/>
        </w:rPr>
        <w:t>
      3) жануарлардың жекелеген түрлерi санының азаюына және басқа жағымсыз салдарларға әкеп соққан жануарлар дүниесi мекендейтiн ортада қалыптасқан табиғи баланстың бұзылуы;</w:t>
      </w:r>
    </w:p>
    <w:bookmarkEnd w:id="591"/>
    <w:p>
      <w:pPr>
        <w:spacing w:after="0"/>
        <w:ind w:left="0"/>
        <w:jc w:val="both"/>
      </w:pPr>
      <w:r>
        <w:rPr>
          <w:rFonts w:ascii="Times New Roman"/>
          <w:b w:val="false"/>
          <w:i w:val="false"/>
          <w:color w:val="000000"/>
          <w:sz w:val="28"/>
        </w:rPr>
        <w:t>
      4) балықтардың жаппай қырылуына әкеп соғуы мүмкін су айдындарының және (немесе) учаскелерінің гидрохимиялық және өзге де режимдерінің бұзылу қаупінің туындауы болып табылады.</w:t>
      </w:r>
    </w:p>
    <w:bookmarkStart w:name="z742" w:id="592"/>
    <w:p>
      <w:pPr>
        <w:spacing w:after="0"/>
        <w:ind w:left="0"/>
        <w:jc w:val="both"/>
      </w:pPr>
      <w:r>
        <w:rPr>
          <w:rFonts w:ascii="Times New Roman"/>
          <w:b w:val="false"/>
          <w:i w:val="false"/>
          <w:color w:val="000000"/>
          <w:sz w:val="28"/>
        </w:rPr>
        <w:t>
      Жануарлар түрлерінің санын реттеу биологиялық негіздемеге сәйкес жүргізіледі.</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Жануарлар түрлерінің санын реттеудiң тәртiбi</w:t>
      </w:r>
    </w:p>
    <w:p>
      <w:pPr>
        <w:spacing w:after="0"/>
        <w:ind w:left="0"/>
        <w:jc w:val="both"/>
      </w:pPr>
      <w:r>
        <w:rPr>
          <w:rFonts w:ascii="Times New Roman"/>
          <w:b w:val="false"/>
          <w:i w:val="false"/>
          <w:color w:val="ff0000"/>
          <w:sz w:val="28"/>
        </w:rPr>
        <w:t xml:space="preserve">
      Ескерту. 46-бап алып тасталды - ҚР 15.06.2017 </w:t>
      </w:r>
      <w:r>
        <w:rPr>
          <w:rFonts w:ascii="Times New Roman"/>
          <w:b w:val="false"/>
          <w:i w:val="false"/>
          <w:color w:val="ff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6" w:id="593"/>
    <w:p>
      <w:pPr>
        <w:spacing w:after="0"/>
        <w:ind w:left="0"/>
        <w:jc w:val="left"/>
      </w:pPr>
      <w:r>
        <w:rPr>
          <w:rFonts w:ascii="Times New Roman"/>
          <w:b/>
          <w:i w:val="false"/>
          <w:color w:val="000000"/>
        </w:rPr>
        <w:t xml:space="preserve"> 9-тарау. Жануарлар дүниесiн қорғау, өсiмiн молайту және тұрақты пайдалану жөнiндегi iс-шараларды қаржыландыру және экономикалық ынталандыру</w:t>
      </w:r>
    </w:p>
    <w:bookmarkEnd w:id="593"/>
    <w:p>
      <w:pPr>
        <w:spacing w:after="0"/>
        <w:ind w:left="0"/>
        <w:jc w:val="both"/>
      </w:pPr>
      <w:r>
        <w:rPr>
          <w:rFonts w:ascii="Times New Roman"/>
          <w:b/>
          <w:i w:val="false"/>
          <w:color w:val="000000"/>
          <w:sz w:val="28"/>
        </w:rPr>
        <w:t>47-бап. Жануарлар дүниесiн қорғау, өсiмiн молайту және тұрақты пайдалану жөнiндегi iс-шараларды қаржыландыру</w:t>
      </w:r>
    </w:p>
    <w:p>
      <w:pPr>
        <w:spacing w:after="0"/>
        <w:ind w:left="0"/>
        <w:jc w:val="both"/>
      </w:pPr>
      <w:r>
        <w:rPr>
          <w:rFonts w:ascii="Times New Roman"/>
          <w:b w:val="false"/>
          <w:i w:val="false"/>
          <w:color w:val="000000"/>
          <w:sz w:val="28"/>
        </w:rPr>
        <w:t>
      1. Жануарлар дүниесiн қорғау, өсiмiн молайту және орнықты пайдалану iс-шараларын бюджет қаражаты есебiнен қаржыландыру Қазақстан Республикасының бюджет заңнамасына сәйкес жүзеге асырылады.</w:t>
      </w:r>
    </w:p>
    <w:bookmarkStart w:name="z356" w:id="594"/>
    <w:p>
      <w:pPr>
        <w:spacing w:after="0"/>
        <w:ind w:left="0"/>
        <w:jc w:val="both"/>
      </w:pPr>
      <w:r>
        <w:rPr>
          <w:rFonts w:ascii="Times New Roman"/>
          <w:b w:val="false"/>
          <w:i w:val="false"/>
          <w:color w:val="000000"/>
          <w:sz w:val="28"/>
        </w:rPr>
        <w:t>
      2. Бекiтiлiп берiлген аңшылық алқаптары мен балық шаруашылығы су айдындарында және (немесе) учаскелерiнде жануарлар дүниесiн қорғау, өсімін молайту және орнықты пайдалану жөніндегі iс-шараларды қаржыландыру аңшылық және балық шаруашылықтары субъектілерінің қаражаты есебiнен жүргiзiледi.</w:t>
      </w:r>
    </w:p>
    <w:bookmarkEnd w:id="594"/>
    <w:bookmarkStart w:name="z357" w:id="595"/>
    <w:p>
      <w:pPr>
        <w:spacing w:after="0"/>
        <w:ind w:left="0"/>
        <w:jc w:val="both"/>
      </w:pPr>
      <w:r>
        <w:rPr>
          <w:rFonts w:ascii="Times New Roman"/>
          <w:b w:val="false"/>
          <w:i w:val="false"/>
          <w:color w:val="000000"/>
          <w:sz w:val="28"/>
        </w:rPr>
        <w:t>
      3. Жануарлар дүниесiн қорғау, өсімін молайту және орнықты пайдалану жөніндегі iс-шараларды қаржыландыру үшiн Қазақстан Республикасының заңдарына сәйкес қоғамдық қорлар құрылуы, сондай-ақ Қазақстан Республикасының заңдарында тыйым салынбаған өзге де көздер тартылуы мүмкiн.</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өзгерту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Жануарлар дүниесiн қорғауды, өсiмiн молайтуды және орнықты пайдалануды экономикалық ынталандыру</w:t>
      </w:r>
    </w:p>
    <w:p>
      <w:pPr>
        <w:spacing w:after="0"/>
        <w:ind w:left="0"/>
        <w:jc w:val="both"/>
      </w:pPr>
      <w:r>
        <w:rPr>
          <w:rFonts w:ascii="Times New Roman"/>
          <w:b w:val="false"/>
          <w:i w:val="false"/>
          <w:color w:val="000000"/>
          <w:sz w:val="28"/>
        </w:rPr>
        <w:t>
      Жануарлар дүниесiн қорғауды, өсiмiн молайтуды және орнықты пайдалануды экономикалық ынталандыру (жеңiлдiктер, преференциялар беру және мемлекеттiк қолдау) Қазақстан Республикасының заң актiлерiне сәйкес жүзеге асырылады.</w:t>
      </w:r>
    </w:p>
    <w:bookmarkStart w:name="z59" w:id="596"/>
    <w:p>
      <w:pPr>
        <w:spacing w:after="0"/>
        <w:ind w:left="0"/>
        <w:jc w:val="left"/>
      </w:pPr>
      <w:r>
        <w:rPr>
          <w:rFonts w:ascii="Times New Roman"/>
          <w:b/>
          <w:i w:val="false"/>
          <w:color w:val="000000"/>
        </w:rPr>
        <w:t xml:space="preserve"> 10-тарау. Жануарлар дүниесiн қорғау, өсiмiн молайту және пайдалану саласындағы бақылау және қадағалау</w:t>
      </w:r>
    </w:p>
    <w:bookmarkEnd w:id="596"/>
    <w:p>
      <w:pPr>
        <w:spacing w:after="0"/>
        <w:ind w:left="0"/>
        <w:jc w:val="both"/>
      </w:pPr>
      <w:r>
        <w:rPr>
          <w:rFonts w:ascii="Times New Roman"/>
          <w:b w:val="false"/>
          <w:i w:val="false"/>
          <w:color w:val="ff0000"/>
          <w:sz w:val="28"/>
        </w:rPr>
        <w:t xml:space="preserve">
      Ескерту. 10-тараудың тақырыбы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p>
      <w:pPr>
        <w:spacing w:after="0"/>
        <w:ind w:left="0"/>
        <w:jc w:val="both"/>
      </w:pPr>
      <w:r>
        <w:rPr>
          <w:rFonts w:ascii="Times New Roman"/>
          <w:b/>
          <w:i w:val="false"/>
          <w:color w:val="000000"/>
          <w:sz w:val="28"/>
        </w:rPr>
        <w:t>49-бап. Жануарлар дүниесін қорғау, өсімін молайту және пайдалану саласындағы мемлекеттік бақылау мен қадағалау</w:t>
      </w:r>
    </w:p>
    <w:bookmarkStart w:name="z743" w:id="597"/>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мемлекеттік бақылау мен қадағалау 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bookmarkEnd w:id="597"/>
    <w:bookmarkStart w:name="z767" w:id="598"/>
    <w:p>
      <w:pPr>
        <w:spacing w:after="0"/>
        <w:ind w:left="0"/>
        <w:jc w:val="both"/>
      </w:pPr>
      <w:r>
        <w:rPr>
          <w:rFonts w:ascii="Times New Roman"/>
          <w:b w:val="false"/>
          <w:i w:val="false"/>
          <w:color w:val="000000"/>
          <w:sz w:val="28"/>
        </w:rPr>
        <w:t xml:space="preserve">
      2. Тексеру мен бақылау және қадағалау субъектісіне (объектісіне) бару арқылы профилактикалық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асырылады.</w:t>
      </w:r>
    </w:p>
    <w:bookmarkEnd w:id="598"/>
    <w:bookmarkStart w:name="z768" w:id="599"/>
    <w:p>
      <w:pPr>
        <w:spacing w:after="0"/>
        <w:ind w:left="0"/>
        <w:jc w:val="both"/>
      </w:pPr>
      <w:r>
        <w:rPr>
          <w:rFonts w:ascii="Times New Roman"/>
          <w:b w:val="false"/>
          <w:i w:val="false"/>
          <w:color w:val="000000"/>
          <w:sz w:val="28"/>
        </w:rPr>
        <w:t>
      3. Бақылау және қадағалау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599"/>
    <w:bookmarkStart w:name="z769" w:id="600"/>
    <w:p>
      <w:pPr>
        <w:spacing w:after="0"/>
        <w:ind w:left="0"/>
        <w:jc w:val="both"/>
      </w:pPr>
      <w:r>
        <w:rPr>
          <w:rFonts w:ascii="Times New Roman"/>
          <w:b w:val="false"/>
          <w:i w:val="false"/>
          <w:color w:val="000000"/>
          <w:sz w:val="28"/>
        </w:rPr>
        <w:t>
      4. Бақылау және қадағалау субъектісіне (объектісіне) бармай профилактикалық бақылауды уәкілетті орган, ведомоство және оның аумақтық бөлімшелері өздерінің қызметі бойынша әртүрлі ақпарат көздерінен алынған мәліметтерді салыстыру арқылы жүргізеді.</w:t>
      </w:r>
    </w:p>
    <w:bookmarkEnd w:id="600"/>
    <w:bookmarkStart w:name="z770" w:id="601"/>
    <w:p>
      <w:pPr>
        <w:spacing w:after="0"/>
        <w:ind w:left="0"/>
        <w:jc w:val="both"/>
      </w:pPr>
      <w:r>
        <w:rPr>
          <w:rFonts w:ascii="Times New Roman"/>
          <w:b w:val="false"/>
          <w:i w:val="false"/>
          <w:color w:val="000000"/>
          <w:sz w:val="28"/>
        </w:rPr>
        <w:t>
      5. Тексерілетін субъектілер бақылау және қадағалау субъектілері болып табылады.</w:t>
      </w:r>
    </w:p>
    <w:bookmarkEnd w:id="601"/>
    <w:bookmarkStart w:name="z771" w:id="602"/>
    <w:p>
      <w:pPr>
        <w:spacing w:after="0"/>
        <w:ind w:left="0"/>
        <w:jc w:val="both"/>
      </w:pPr>
      <w:r>
        <w:rPr>
          <w:rFonts w:ascii="Times New Roman"/>
          <w:b w:val="false"/>
          <w:i w:val="false"/>
          <w:color w:val="000000"/>
          <w:sz w:val="28"/>
        </w:rPr>
        <w:t>
      6. Бақылау және қадағалау субъектісіне (объектісіне) бармай профилактикалық бақылаудың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нәтижелері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bookmarkEnd w:id="602"/>
    <w:bookmarkStart w:name="z772" w:id="603"/>
    <w:p>
      <w:pPr>
        <w:spacing w:after="0"/>
        <w:ind w:left="0"/>
        <w:jc w:val="both"/>
      </w:pPr>
      <w:r>
        <w:rPr>
          <w:rFonts w:ascii="Times New Roman"/>
          <w:b w:val="false"/>
          <w:i w:val="false"/>
          <w:color w:val="000000"/>
          <w:sz w:val="28"/>
        </w:rPr>
        <w:t>
      7. Бақылау және қадағалау субъектісіне (объектісіне) бармай профилактикалық бақылау бақылау және қадағалау субъектілері ұсынатын есепті, сондай-ақ бақылау және қадағалау субъектісінің қызметі туралы басқа да мәліметтерді талдау арқылы жүргізіледі.</w:t>
      </w:r>
    </w:p>
    <w:bookmarkEnd w:id="603"/>
    <w:bookmarkStart w:name="z773" w:id="604"/>
    <w:p>
      <w:pPr>
        <w:spacing w:after="0"/>
        <w:ind w:left="0"/>
        <w:jc w:val="both"/>
      </w:pPr>
      <w:r>
        <w:rPr>
          <w:rFonts w:ascii="Times New Roman"/>
          <w:b w:val="false"/>
          <w:i w:val="false"/>
          <w:color w:val="000000"/>
          <w:sz w:val="28"/>
        </w:rPr>
        <w:t>
      8. Бақылау және қадағалау субъектісіне (объектісіне) бармай профилактикалық бақылау нәтижелері бойынша бақылау және қадағалау субъектісінің әрекеттерінде (әрекетсіздігінде) бұзушылықтар анықталған жағдайда, бұзушылықтар анықталған күннен бастап он жұмыс күнінен кешіктірілмейтін мерзімде бұзушылықтарды жою туралы ұсыным ресімделеді және жіберіледі.</w:t>
      </w:r>
    </w:p>
    <w:bookmarkEnd w:id="604"/>
    <w:bookmarkStart w:name="z774" w:id="605"/>
    <w:p>
      <w:pPr>
        <w:spacing w:after="0"/>
        <w:ind w:left="0"/>
        <w:jc w:val="both"/>
      </w:pPr>
      <w:r>
        <w:rPr>
          <w:rFonts w:ascii="Times New Roman"/>
          <w:b w:val="false"/>
          <w:i w:val="false"/>
          <w:color w:val="000000"/>
          <w:sz w:val="28"/>
        </w:rPr>
        <w:t>
      9. Бұзушылықтарды жою туралы ұсыным бақылау және қадағалау субъектісіне қол қойғызып, жеке өзіне немесе жөнелту және алу фактілерін растайтын өзге де тәсілмен табыс етілуге тиіс.</w:t>
      </w:r>
    </w:p>
    <w:bookmarkEnd w:id="605"/>
    <w:bookmarkStart w:name="z775" w:id="606"/>
    <w:p>
      <w:pPr>
        <w:spacing w:after="0"/>
        <w:ind w:left="0"/>
        <w:jc w:val="both"/>
      </w:pPr>
      <w:r>
        <w:rPr>
          <w:rFonts w:ascii="Times New Roman"/>
          <w:b w:val="false"/>
          <w:i w:val="false"/>
          <w:color w:val="000000"/>
          <w:sz w:val="28"/>
        </w:rPr>
        <w:t>
      10. Төменде санамаланған тәсілдердің бірімен жіберілген бұзушылықтарды жою туралы ұсыным мынадай жағдайларда:</w:t>
      </w:r>
    </w:p>
    <w:bookmarkEnd w:id="606"/>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уәкілетті орган, ведомоство немесе оның аумақтық бөлімшесі сұрау салған кезде хатта көрсетілген бақылау және қадағалау субъектісінің электрондық мекенжайына жөнелтілген күннен бастап табыс етілді деп есептеледі.</w:t>
      </w:r>
    </w:p>
    <w:bookmarkStart w:name="z776" w:id="607"/>
    <w:p>
      <w:pPr>
        <w:spacing w:after="0"/>
        <w:ind w:left="0"/>
        <w:jc w:val="both"/>
      </w:pPr>
      <w:r>
        <w:rPr>
          <w:rFonts w:ascii="Times New Roman"/>
          <w:b w:val="false"/>
          <w:i w:val="false"/>
          <w:color w:val="000000"/>
          <w:sz w:val="28"/>
        </w:rPr>
        <w:t>
      11. Бақылау және қадағалау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отыз жұмыс күні ішінде орындалуға тиіс.</w:t>
      </w:r>
    </w:p>
    <w:bookmarkEnd w:id="607"/>
    <w:bookmarkStart w:name="z777" w:id="608"/>
    <w:p>
      <w:pPr>
        <w:spacing w:after="0"/>
        <w:ind w:left="0"/>
        <w:jc w:val="both"/>
      </w:pPr>
      <w:r>
        <w:rPr>
          <w:rFonts w:ascii="Times New Roman"/>
          <w:b w:val="false"/>
          <w:i w:val="false"/>
          <w:color w:val="000000"/>
          <w:sz w:val="28"/>
        </w:rPr>
        <w:t>
      12. Бақылау және қадағалау субъектісі бұзушылықтарды жою туралы ұсынымда көрсетілген бұзушылықтармен келіспеген жағдайда, ұсынымды жіберген уәкілетті органға, ведомоствоға немесе оның аумақтық бөлімшесіне ұсыным табыс етілген күннен кейінгі күннен бастап бес жұмыс күні ішінде қарсылық жіберуге құқылы.</w:t>
      </w:r>
    </w:p>
    <w:bookmarkEnd w:id="608"/>
    <w:bookmarkStart w:name="z778" w:id="609"/>
    <w:p>
      <w:pPr>
        <w:spacing w:after="0"/>
        <w:ind w:left="0"/>
        <w:jc w:val="both"/>
      </w:pPr>
      <w:r>
        <w:rPr>
          <w:rFonts w:ascii="Times New Roman"/>
          <w:b w:val="false"/>
          <w:i w:val="false"/>
          <w:color w:val="000000"/>
          <w:sz w:val="28"/>
        </w:rPr>
        <w:t>
      13. Бақылау және қадағалау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жүргізудің жартыжылдық тізіміне енгізу арқылы бақылау және қадағалау субъектісіне (объектісіне) бару арқылы профилактикалық бақылауды тағайындауға алып келеді.</w:t>
      </w:r>
    </w:p>
    <w:bookmarkEnd w:id="609"/>
    <w:bookmarkStart w:name="z779" w:id="610"/>
    <w:p>
      <w:pPr>
        <w:spacing w:after="0"/>
        <w:ind w:left="0"/>
        <w:jc w:val="both"/>
      </w:pPr>
      <w:r>
        <w:rPr>
          <w:rFonts w:ascii="Times New Roman"/>
          <w:b w:val="false"/>
          <w:i w:val="false"/>
          <w:color w:val="000000"/>
          <w:sz w:val="28"/>
        </w:rPr>
        <w:t>
      14. Бақылау және қадағалау субъектісіне (объектісіне) бармай профилактикалық бақылау тоқсанына бір реттен жиілетпей жүргізіледі.</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Жануарлар дүниесі объектілерін санкцияланбаған алып қоюды болғызбау бөлігінде жануарлар дүниесін қорғау, өсімін молайту және пайдалану саласындағы мемлекеттік бақылау</w:t>
      </w:r>
    </w:p>
    <w:bookmarkStart w:name="z877" w:id="611"/>
    <w:p>
      <w:pPr>
        <w:spacing w:after="0"/>
        <w:ind w:left="0"/>
        <w:jc w:val="both"/>
      </w:pPr>
      <w:r>
        <w:rPr>
          <w:rFonts w:ascii="Times New Roman"/>
          <w:b w:val="false"/>
          <w:i w:val="false"/>
          <w:color w:val="000000"/>
          <w:sz w:val="28"/>
        </w:rPr>
        <w:t>
      1. Жануарлар дүниесі объектілерін санкцияланбаған алып қоюды болғызбау бөлігінде жануарлар дүниесін қорғау, өсімін молайту және пайдалану саласындағы мемлекеттік бақылау бақылау және қадағалау субъектілерін хабардар етпей тексеру нысанында жүзеге асырылады.</w:t>
      </w:r>
    </w:p>
    <w:bookmarkEnd w:id="611"/>
    <w:bookmarkStart w:name="z878" w:id="612"/>
    <w:p>
      <w:pPr>
        <w:spacing w:after="0"/>
        <w:ind w:left="0"/>
        <w:jc w:val="both"/>
      </w:pPr>
      <w:r>
        <w:rPr>
          <w:rFonts w:ascii="Times New Roman"/>
          <w:b w:val="false"/>
          <w:i w:val="false"/>
          <w:color w:val="000000"/>
          <w:sz w:val="28"/>
        </w:rPr>
        <w:t>
      2. Тексеру жануарлар дүниесі объектілерін санкцияланбаған алып қоюды болғызбау мақсатында бақылау және қадағалау субъектілерінің қызметін зерттеп-қарау арқылы Қазақстан Республикасының жануарлар дүниесін қорғау, өсімін молайту және пайдалану саласындағы заңнамасының сақталуы тұрғысынан жүргізіледі.</w:t>
      </w:r>
    </w:p>
    <w:bookmarkEnd w:id="612"/>
    <w:p>
      <w:pPr>
        <w:spacing w:after="0"/>
        <w:ind w:left="0"/>
        <w:jc w:val="both"/>
      </w:pPr>
      <w:r>
        <w:rPr>
          <w:rFonts w:ascii="Times New Roman"/>
          <w:b w:val="false"/>
          <w:i w:val="false"/>
          <w:color w:val="000000"/>
          <w:sz w:val="28"/>
        </w:rPr>
        <w:t>
      Тексеруді:</w:t>
      </w:r>
    </w:p>
    <w:p>
      <w:pPr>
        <w:spacing w:after="0"/>
        <w:ind w:left="0"/>
        <w:jc w:val="both"/>
      </w:pPr>
      <w:r>
        <w:rPr>
          <w:rFonts w:ascii="Times New Roman"/>
          <w:b w:val="false"/>
          <w:i w:val="false"/>
          <w:color w:val="000000"/>
          <w:sz w:val="28"/>
        </w:rPr>
        <w:t>
      балық шаруашылығы су айдындарында және (немесе) учаскелерінде – балық ресурстарын және басқа да су жануарларын қорғау, өсімін молайту және пайдалану саласындағы уәкілетті органның ведомствосы немесе оның аумақтық бөлімшелері;</w:t>
      </w:r>
    </w:p>
    <w:p>
      <w:pPr>
        <w:spacing w:after="0"/>
        <w:ind w:left="0"/>
        <w:jc w:val="both"/>
      </w:pPr>
      <w:r>
        <w:rPr>
          <w:rFonts w:ascii="Times New Roman"/>
          <w:b w:val="false"/>
          <w:i w:val="false"/>
          <w:color w:val="000000"/>
          <w:sz w:val="28"/>
        </w:rPr>
        <w:t>
      аңшылық алқаптарда – орман шаруашылығы, жануарлар дүниесін қорғау, өсімін молайту және пайдалану және ерекше қорғалатын табиғи аумақтар саласындағы уәкілетті органның ведомствосы немесе оның аумақтық бөлімшелері жүргізеді.</w:t>
      </w:r>
    </w:p>
    <w:bookmarkStart w:name="z879" w:id="613"/>
    <w:p>
      <w:pPr>
        <w:spacing w:after="0"/>
        <w:ind w:left="0"/>
        <w:jc w:val="both"/>
      </w:pPr>
      <w:r>
        <w:rPr>
          <w:rFonts w:ascii="Times New Roman"/>
          <w:b w:val="false"/>
          <w:i w:val="false"/>
          <w:color w:val="000000"/>
          <w:sz w:val="28"/>
        </w:rPr>
        <w:t>
      3. Уәкілетті орган ведомствосының немесе оның аумақтық бөлімшесінің балық шаруашылығы су айдындарында және (немесе) учаскелерінде тексеруді жүзеге асыратын лауазымды адамы:</w:t>
      </w:r>
    </w:p>
    <w:bookmarkEnd w:id="613"/>
    <w:p>
      <w:pPr>
        <w:spacing w:after="0"/>
        <w:ind w:left="0"/>
        <w:jc w:val="both"/>
      </w:pPr>
      <w:r>
        <w:rPr>
          <w:rFonts w:ascii="Times New Roman"/>
          <w:b w:val="false"/>
          <w:i w:val="false"/>
          <w:color w:val="000000"/>
          <w:sz w:val="28"/>
        </w:rPr>
        <w:t>
      1) балықшы куәлігінің бар-жоғын;</w:t>
      </w:r>
    </w:p>
    <w:p>
      <w:pPr>
        <w:spacing w:after="0"/>
        <w:ind w:left="0"/>
        <w:jc w:val="both"/>
      </w:pPr>
      <w:r>
        <w:rPr>
          <w:rFonts w:ascii="Times New Roman"/>
          <w:b w:val="false"/>
          <w:i w:val="false"/>
          <w:color w:val="000000"/>
          <w:sz w:val="28"/>
        </w:rPr>
        <w:t>
      2) жануарлар дүниесін пайдалануға рұқсаттың бар-жоғын, сондай-ақ ауланған балықтың саны мен түрінің құрамының жануарлар дүниесін пайдалануға арналған рұқсатқа сәйкестігін;</w:t>
      </w:r>
    </w:p>
    <w:p>
      <w:pPr>
        <w:spacing w:after="0"/>
        <w:ind w:left="0"/>
        <w:jc w:val="both"/>
      </w:pPr>
      <w:r>
        <w:rPr>
          <w:rFonts w:ascii="Times New Roman"/>
          <w:b w:val="false"/>
          <w:i w:val="false"/>
          <w:color w:val="000000"/>
          <w:sz w:val="28"/>
        </w:rPr>
        <w:t>
      3) балық ресурстарын және басқа да су жануарларын аулауды есепке алу журналының (кәсіпшілік журналының) бар-жоғын және оған енгізілген деректердің балықтардың көлемі мен түрінің құрамы бойынша сәйкестігін;</w:t>
      </w:r>
    </w:p>
    <w:p>
      <w:pPr>
        <w:spacing w:after="0"/>
        <w:ind w:left="0"/>
        <w:jc w:val="both"/>
      </w:pPr>
      <w:r>
        <w:rPr>
          <w:rFonts w:ascii="Times New Roman"/>
          <w:b w:val="false"/>
          <w:i w:val="false"/>
          <w:color w:val="000000"/>
          <w:sz w:val="28"/>
        </w:rPr>
        <w:t>
      4) аулау құралдары мен балық аулау тәсілдерін қолдануға рұқсат етілген кәсіпшілік және кәсіпшілік емес балық аулау құралдарының түрлері мен тәсілдерінің тізбесіне, балық аулау қағидаларына және жануарлар дүниесін пайдалануға арналған рұқсатқа сәйкестігі тұрғысынан;</w:t>
      </w:r>
    </w:p>
    <w:p>
      <w:pPr>
        <w:spacing w:after="0"/>
        <w:ind w:left="0"/>
        <w:jc w:val="both"/>
      </w:pPr>
      <w:r>
        <w:rPr>
          <w:rFonts w:ascii="Times New Roman"/>
          <w:b w:val="false"/>
          <w:i w:val="false"/>
          <w:color w:val="000000"/>
          <w:sz w:val="28"/>
        </w:rPr>
        <w:t>
      5) жануарлар дүниесі объектілерін, олардың бөліктері мен дериваттарын пайдалануға шектеулер мен тыйымдардың сақталуын;</w:t>
      </w:r>
    </w:p>
    <w:p>
      <w:pPr>
        <w:spacing w:after="0"/>
        <w:ind w:left="0"/>
        <w:jc w:val="both"/>
      </w:pPr>
      <w:r>
        <w:rPr>
          <w:rFonts w:ascii="Times New Roman"/>
          <w:b w:val="false"/>
          <w:i w:val="false"/>
          <w:color w:val="000000"/>
          <w:sz w:val="28"/>
        </w:rPr>
        <w:t>
      6) балықтардың кәсіпшілік өлшемінің және балық түрлері бойынша кездейсоқ аулаудың сақталуын;</w:t>
      </w:r>
    </w:p>
    <w:p>
      <w:pPr>
        <w:spacing w:after="0"/>
        <w:ind w:left="0"/>
        <w:jc w:val="both"/>
      </w:pPr>
      <w:r>
        <w:rPr>
          <w:rFonts w:ascii="Times New Roman"/>
          <w:b w:val="false"/>
          <w:i w:val="false"/>
          <w:color w:val="000000"/>
          <w:sz w:val="28"/>
        </w:rPr>
        <w:t>
      7) жолдаманың бар-жоғын тексереді.</w:t>
      </w:r>
    </w:p>
    <w:bookmarkStart w:name="z880" w:id="614"/>
    <w:p>
      <w:pPr>
        <w:spacing w:after="0"/>
        <w:ind w:left="0"/>
        <w:jc w:val="both"/>
      </w:pPr>
      <w:r>
        <w:rPr>
          <w:rFonts w:ascii="Times New Roman"/>
          <w:b w:val="false"/>
          <w:i w:val="false"/>
          <w:color w:val="000000"/>
          <w:sz w:val="28"/>
        </w:rPr>
        <w:t>
      4. Уәкілетті орган ведомствосының немесе оның аумақтық бөлімшесінің аңшылық алқаптарда тексеруді жүзеге асыратын лауазымды адамы:</w:t>
      </w:r>
    </w:p>
    <w:bookmarkEnd w:id="614"/>
    <w:p>
      <w:pPr>
        <w:spacing w:after="0"/>
        <w:ind w:left="0"/>
        <w:jc w:val="both"/>
      </w:pPr>
      <w:r>
        <w:rPr>
          <w:rFonts w:ascii="Times New Roman"/>
          <w:b w:val="false"/>
          <w:i w:val="false"/>
          <w:color w:val="000000"/>
          <w:sz w:val="28"/>
        </w:rPr>
        <w:t>
      1) аңшы куәлігінің бар-жоғын;</w:t>
      </w:r>
    </w:p>
    <w:p>
      <w:pPr>
        <w:spacing w:after="0"/>
        <w:ind w:left="0"/>
        <w:jc w:val="both"/>
      </w:pPr>
      <w:r>
        <w:rPr>
          <w:rFonts w:ascii="Times New Roman"/>
          <w:b w:val="false"/>
          <w:i w:val="false"/>
          <w:color w:val="000000"/>
          <w:sz w:val="28"/>
        </w:rPr>
        <w:t>
      2) жануарлар дүниесін пайдалануға арналған рұқсаттың және жолдаманың бар-жоғын;</w:t>
      </w:r>
    </w:p>
    <w:p>
      <w:pPr>
        <w:spacing w:after="0"/>
        <w:ind w:left="0"/>
        <w:jc w:val="both"/>
      </w:pPr>
      <w:r>
        <w:rPr>
          <w:rFonts w:ascii="Times New Roman"/>
          <w:b w:val="false"/>
          <w:i w:val="false"/>
          <w:color w:val="000000"/>
          <w:sz w:val="28"/>
        </w:rPr>
        <w:t>
      3) азаматтық қару мен оның патрондарын сақтауға, сақтау мен алып жүруге рұқсаттың бар-жоғын;</w:t>
      </w:r>
    </w:p>
    <w:p>
      <w:pPr>
        <w:spacing w:after="0"/>
        <w:ind w:left="0"/>
        <w:jc w:val="both"/>
      </w:pPr>
      <w:r>
        <w:rPr>
          <w:rFonts w:ascii="Times New Roman"/>
          <w:b w:val="false"/>
          <w:i w:val="false"/>
          <w:color w:val="000000"/>
          <w:sz w:val="28"/>
        </w:rPr>
        <w:t>
      4) аушы жыртқыш құс немесе аңшы иттер паспортының бар-жоғын;</w:t>
      </w:r>
    </w:p>
    <w:p>
      <w:pPr>
        <w:spacing w:after="0"/>
        <w:ind w:left="0"/>
        <w:jc w:val="both"/>
      </w:pPr>
      <w:r>
        <w:rPr>
          <w:rFonts w:ascii="Times New Roman"/>
          <w:b w:val="false"/>
          <w:i w:val="false"/>
          <w:color w:val="000000"/>
          <w:sz w:val="28"/>
        </w:rPr>
        <w:t>
      5) аңшылық шаруашылығы субъектісімен жануарлар дүниесін пайдалануға арналған шарттың бар-жоғын;</w:t>
      </w:r>
    </w:p>
    <w:p>
      <w:pPr>
        <w:spacing w:after="0"/>
        <w:ind w:left="0"/>
        <w:jc w:val="both"/>
      </w:pPr>
      <w:r>
        <w:rPr>
          <w:rFonts w:ascii="Times New Roman"/>
          <w:b w:val="false"/>
          <w:i w:val="false"/>
          <w:color w:val="000000"/>
          <w:sz w:val="28"/>
        </w:rPr>
        <w:t>
      6) жануарларды аулауды есепке алу журналының (кәсіпшілік журналының) бар-жоғын;</w:t>
      </w:r>
    </w:p>
    <w:p>
      <w:pPr>
        <w:spacing w:after="0"/>
        <w:ind w:left="0"/>
        <w:jc w:val="both"/>
      </w:pPr>
      <w:r>
        <w:rPr>
          <w:rFonts w:ascii="Times New Roman"/>
          <w:b w:val="false"/>
          <w:i w:val="false"/>
          <w:color w:val="000000"/>
          <w:sz w:val="28"/>
        </w:rPr>
        <w:t>
      7) саны реттелуге жататын жануарлар түрлерін алып қоюға арналған рұқсаттардың бар-жоғын;</w:t>
      </w:r>
    </w:p>
    <w:p>
      <w:pPr>
        <w:spacing w:after="0"/>
        <w:ind w:left="0"/>
        <w:jc w:val="both"/>
      </w:pPr>
      <w:r>
        <w:rPr>
          <w:rFonts w:ascii="Times New Roman"/>
          <w:b w:val="false"/>
          <w:i w:val="false"/>
          <w:color w:val="000000"/>
          <w:sz w:val="28"/>
        </w:rPr>
        <w:t>
      8) жануарларды аулау құралдарын, әдістері мен тәсілдерін, олардың жыныстық-жас құрамын аң аулау қағидаларына сәйкестігі тұрғысынан;</w:t>
      </w:r>
    </w:p>
    <w:p>
      <w:pPr>
        <w:spacing w:after="0"/>
        <w:ind w:left="0"/>
        <w:jc w:val="both"/>
      </w:pPr>
      <w:r>
        <w:rPr>
          <w:rFonts w:ascii="Times New Roman"/>
          <w:b w:val="false"/>
          <w:i w:val="false"/>
          <w:color w:val="000000"/>
          <w:sz w:val="28"/>
        </w:rPr>
        <w:t>
      9) жануарлар дүниесі объектілерін, олардың бөліктері мен дериваттарын пайдалануға шектеулер мен тыйымдардың сақталуын тексереді.</w:t>
      </w:r>
    </w:p>
    <w:bookmarkStart w:name="z881" w:id="615"/>
    <w:p>
      <w:pPr>
        <w:spacing w:after="0"/>
        <w:ind w:left="0"/>
        <w:jc w:val="both"/>
      </w:pPr>
      <w:r>
        <w:rPr>
          <w:rFonts w:ascii="Times New Roman"/>
          <w:b w:val="false"/>
          <w:i w:val="false"/>
          <w:color w:val="000000"/>
          <w:sz w:val="28"/>
        </w:rPr>
        <w:t>
      5. Тексеру жүргізуге келген лауазымды адам бақылау және қадағалау субъектісіне қызметтік куәлігін не сәйкестендіру картасын көрсетеді.</w:t>
      </w:r>
    </w:p>
    <w:bookmarkEnd w:id="615"/>
    <w:bookmarkStart w:name="z882" w:id="616"/>
    <w:p>
      <w:pPr>
        <w:spacing w:after="0"/>
        <w:ind w:left="0"/>
        <w:jc w:val="both"/>
      </w:pPr>
      <w:r>
        <w:rPr>
          <w:rFonts w:ascii="Times New Roman"/>
          <w:b w:val="false"/>
          <w:i w:val="false"/>
          <w:color w:val="000000"/>
          <w:sz w:val="28"/>
        </w:rPr>
        <w:t>
      6. Бақылау және қадағалау субъектісіне қатысты тексеру жүргізу мерзімі жиырма төрт сағаттан аспауға тиіс.</w:t>
      </w:r>
    </w:p>
    <w:bookmarkEnd w:id="616"/>
    <w:bookmarkStart w:name="z883" w:id="617"/>
    <w:p>
      <w:pPr>
        <w:spacing w:after="0"/>
        <w:ind w:left="0"/>
        <w:jc w:val="both"/>
      </w:pPr>
      <w:r>
        <w:rPr>
          <w:rFonts w:ascii="Times New Roman"/>
          <w:b w:val="false"/>
          <w:i w:val="false"/>
          <w:color w:val="000000"/>
          <w:sz w:val="28"/>
        </w:rPr>
        <w:t>
      7. Тексеруді жүзеге асыру барысында және (немесе) оның нәтижелері бойынша әкімшілік құқық бұзушылық құрамы бар бұзушылық фактілері анықталған кезде бақылау және қадағалау субъектісі Қазақстан Республикасының Әкімшілік құқық бұзушылық туралы кодексіне сәйкес әкімшілік жауаптылыққа тартылады.</w:t>
      </w:r>
    </w:p>
    <w:bookmarkEnd w:id="617"/>
    <w:bookmarkStart w:name="z884" w:id="618"/>
    <w:p>
      <w:pPr>
        <w:spacing w:after="0"/>
        <w:ind w:left="0"/>
        <w:jc w:val="both"/>
      </w:pPr>
      <w:r>
        <w:rPr>
          <w:rFonts w:ascii="Times New Roman"/>
          <w:b w:val="false"/>
          <w:i w:val="false"/>
          <w:color w:val="000000"/>
          <w:sz w:val="28"/>
        </w:rPr>
        <w:t>
      8. Тексеру жүргізу кезінде лауазымды адамдардың:</w:t>
      </w:r>
    </w:p>
    <w:bookmarkEnd w:id="618"/>
    <w:p>
      <w:pPr>
        <w:spacing w:after="0"/>
        <w:ind w:left="0"/>
        <w:jc w:val="both"/>
      </w:pPr>
      <w:r>
        <w:rPr>
          <w:rFonts w:ascii="Times New Roman"/>
          <w:b w:val="false"/>
          <w:i w:val="false"/>
          <w:color w:val="000000"/>
          <w:sz w:val="28"/>
        </w:rPr>
        <w:t>
      1) осы баптың 5-тармағында көрсетілген құжаттарды көрсеткен кезде бақылау және қадағалау субъектісінің (объектісінің) аумағына және үй-жайларына кедергісіз кіруге;</w:t>
      </w:r>
    </w:p>
    <w:p>
      <w:pPr>
        <w:spacing w:after="0"/>
        <w:ind w:left="0"/>
        <w:jc w:val="both"/>
      </w:pPr>
      <w:r>
        <w:rPr>
          <w:rFonts w:ascii="Times New Roman"/>
          <w:b w:val="false"/>
          <w:i w:val="false"/>
          <w:color w:val="000000"/>
          <w:sz w:val="28"/>
        </w:rPr>
        <w:t>
      2) аудио, фото- және бейнетүсірілімді жүзеге асыруға құқығы бар.</w:t>
      </w:r>
    </w:p>
    <w:bookmarkStart w:name="z885" w:id="619"/>
    <w:p>
      <w:pPr>
        <w:spacing w:after="0"/>
        <w:ind w:left="0"/>
        <w:jc w:val="both"/>
      </w:pPr>
      <w:r>
        <w:rPr>
          <w:rFonts w:ascii="Times New Roman"/>
          <w:b w:val="false"/>
          <w:i w:val="false"/>
          <w:color w:val="000000"/>
          <w:sz w:val="28"/>
        </w:rPr>
        <w:t>
      9. Тексеру жүргізу кезінде лауазымды адам:</w:t>
      </w:r>
    </w:p>
    <w:bookmarkEnd w:id="619"/>
    <w:p>
      <w:pPr>
        <w:spacing w:after="0"/>
        <w:ind w:left="0"/>
        <w:jc w:val="both"/>
      </w:pPr>
      <w:r>
        <w:rPr>
          <w:rFonts w:ascii="Times New Roman"/>
          <w:b w:val="false"/>
          <w:i w:val="false"/>
          <w:color w:val="000000"/>
          <w:sz w:val="28"/>
        </w:rPr>
        <w:t>
      1) егер құжаттар мен мәліметтер тексеру объектілері болып табылмаса немесе тексерудің нысанасына жатпаса, оларды беруді талап етуге;</w:t>
      </w:r>
    </w:p>
    <w:p>
      <w:pPr>
        <w:spacing w:after="0"/>
        <w:ind w:left="0"/>
        <w:jc w:val="both"/>
      </w:pPr>
      <w:r>
        <w:rPr>
          <w:rFonts w:ascii="Times New Roman"/>
          <w:b w:val="false"/>
          <w:i w:val="false"/>
          <w:color w:val="000000"/>
          <w:sz w:val="28"/>
        </w:rPr>
        <w:t>
      2) тексеру жүргізу нәтижесінде алынған ақпаратты жария етуге және (немесе) таратуға;</w:t>
      </w:r>
    </w:p>
    <w:p>
      <w:pPr>
        <w:spacing w:after="0"/>
        <w:ind w:left="0"/>
        <w:jc w:val="both"/>
      </w:pPr>
      <w:r>
        <w:rPr>
          <w:rFonts w:ascii="Times New Roman"/>
          <w:b w:val="false"/>
          <w:i w:val="false"/>
          <w:color w:val="000000"/>
          <w:sz w:val="28"/>
        </w:rPr>
        <w:t>
      3) тексерудің нысанасына жатпайтын талаптар қоюға және өтініштер жасауға құқылы емес.</w:t>
      </w:r>
    </w:p>
    <w:bookmarkStart w:name="z886" w:id="620"/>
    <w:p>
      <w:pPr>
        <w:spacing w:after="0"/>
        <w:ind w:left="0"/>
        <w:jc w:val="both"/>
      </w:pPr>
      <w:r>
        <w:rPr>
          <w:rFonts w:ascii="Times New Roman"/>
          <w:b w:val="false"/>
          <w:i w:val="false"/>
          <w:color w:val="000000"/>
          <w:sz w:val="28"/>
        </w:rPr>
        <w:t>
      10. Лауазымды адамдар тексеру жүргізу кезінде:</w:t>
      </w:r>
    </w:p>
    <w:bookmarkEnd w:id="620"/>
    <w:p>
      <w:pPr>
        <w:spacing w:after="0"/>
        <w:ind w:left="0"/>
        <w:jc w:val="both"/>
      </w:pPr>
      <w:r>
        <w:rPr>
          <w:rFonts w:ascii="Times New Roman"/>
          <w:b w:val="false"/>
          <w:i w:val="false"/>
          <w:color w:val="000000"/>
          <w:sz w:val="28"/>
        </w:rPr>
        <w:t>
      1) Қазақстан Республикасының заңнамасын, бақылау және қадағалау субъектілерінің құқықтары мен заңды мүдделерін сақтауға;</w:t>
      </w:r>
    </w:p>
    <w:p>
      <w:pPr>
        <w:spacing w:after="0"/>
        <w:ind w:left="0"/>
        <w:jc w:val="both"/>
      </w:pPr>
      <w:r>
        <w:rPr>
          <w:rFonts w:ascii="Times New Roman"/>
          <w:b w:val="false"/>
          <w:i w:val="false"/>
          <w:color w:val="000000"/>
          <w:sz w:val="28"/>
        </w:rPr>
        <w:t>
      2) тексеруді осы бапта белгіленген тәртіп негізінде және оған қатаң сәйкестікте жүргізуге;</w:t>
      </w:r>
    </w:p>
    <w:p>
      <w:pPr>
        <w:spacing w:after="0"/>
        <w:ind w:left="0"/>
        <w:jc w:val="both"/>
      </w:pPr>
      <w:r>
        <w:rPr>
          <w:rFonts w:ascii="Times New Roman"/>
          <w:b w:val="false"/>
          <w:i w:val="false"/>
          <w:color w:val="000000"/>
          <w:sz w:val="28"/>
        </w:rPr>
        <w:t>
      3) осы Заңға сәйкес жедел ден қою шараларын қолдануға;</w:t>
      </w:r>
    </w:p>
    <w:p>
      <w:pPr>
        <w:spacing w:after="0"/>
        <w:ind w:left="0"/>
        <w:jc w:val="both"/>
      </w:pPr>
      <w:r>
        <w:rPr>
          <w:rFonts w:ascii="Times New Roman"/>
          <w:b w:val="false"/>
          <w:i w:val="false"/>
          <w:color w:val="000000"/>
          <w:sz w:val="28"/>
        </w:rPr>
        <w:t>
      4) Қазақстан Республикасының жануарлар дүниесін қорғау, өсімін молайту және пайдалану саласындағы заңнамасы талаптарын бұзушылықтардың алдын алу, анықтау және жолын кесу жөніндегі Қазақстан Республикасының заңдарына сәйкес берілген өкілеттіктерді уақтылы және толық көлемде орындауға;</w:t>
      </w:r>
    </w:p>
    <w:p>
      <w:pPr>
        <w:spacing w:after="0"/>
        <w:ind w:left="0"/>
        <w:jc w:val="both"/>
      </w:pPr>
      <w:r>
        <w:rPr>
          <w:rFonts w:ascii="Times New Roman"/>
          <w:b w:val="false"/>
          <w:i w:val="false"/>
          <w:color w:val="000000"/>
          <w:sz w:val="28"/>
        </w:rPr>
        <w:t xml:space="preserve">
      5) бақылау және қадағалау субъектісінің не оның уәкілетті өкілінің тексеру жүргізу кезінде қатысуына кедергі жасамауға, тексерудің нысанасына қатысты мәселелер бойынша түсіндірмелер беруге; </w:t>
      </w:r>
    </w:p>
    <w:p>
      <w:pPr>
        <w:spacing w:after="0"/>
        <w:ind w:left="0"/>
        <w:jc w:val="both"/>
      </w:pPr>
      <w:r>
        <w:rPr>
          <w:rFonts w:ascii="Times New Roman"/>
          <w:b w:val="false"/>
          <w:i w:val="false"/>
          <w:color w:val="000000"/>
          <w:sz w:val="28"/>
        </w:rPr>
        <w:t>
      6) бақылау және қадағалау субъектісіне тексерудің нысанасына қатысты қажетті ақпаратты беруге;</w:t>
      </w:r>
    </w:p>
    <w:p>
      <w:pPr>
        <w:spacing w:after="0"/>
        <w:ind w:left="0"/>
        <w:jc w:val="both"/>
      </w:pPr>
      <w:r>
        <w:rPr>
          <w:rFonts w:ascii="Times New Roman"/>
          <w:b w:val="false"/>
          <w:i w:val="false"/>
          <w:color w:val="000000"/>
          <w:sz w:val="28"/>
        </w:rPr>
        <w:t>
      7) тексеру жүргізу нәтижесінде алынған құжаттар мен мәліметтердің сақталуын қамтамасыз етуге міндетті.</w:t>
      </w:r>
    </w:p>
    <w:bookmarkStart w:name="z887" w:id="621"/>
    <w:p>
      <w:pPr>
        <w:spacing w:after="0"/>
        <w:ind w:left="0"/>
        <w:jc w:val="both"/>
      </w:pPr>
      <w:r>
        <w:rPr>
          <w:rFonts w:ascii="Times New Roman"/>
          <w:b w:val="false"/>
          <w:i w:val="false"/>
          <w:color w:val="000000"/>
          <w:sz w:val="28"/>
        </w:rPr>
        <w:t>
      11. Бақылау және қадағалау субъектілері тексерудің жүзеге асырылуы кезінде:</w:t>
      </w:r>
    </w:p>
    <w:bookmarkEnd w:id="621"/>
    <w:p>
      <w:pPr>
        <w:spacing w:after="0"/>
        <w:ind w:left="0"/>
        <w:jc w:val="both"/>
      </w:pPr>
      <w:r>
        <w:rPr>
          <w:rFonts w:ascii="Times New Roman"/>
          <w:b w:val="false"/>
          <w:i w:val="false"/>
          <w:color w:val="000000"/>
          <w:sz w:val="28"/>
        </w:rPr>
        <w:t>
      1) осы баптың 5-тармағында көзделген құжаттар болмаған жағдайда, тексеру жүргізуге келген лауазымды адамдарды тексеруге жібермеуге;</w:t>
      </w:r>
    </w:p>
    <w:p>
      <w:pPr>
        <w:spacing w:after="0"/>
        <w:ind w:left="0"/>
        <w:jc w:val="both"/>
      </w:pPr>
      <w:r>
        <w:rPr>
          <w:rFonts w:ascii="Times New Roman"/>
          <w:b w:val="false"/>
          <w:i w:val="false"/>
          <w:color w:val="000000"/>
          <w:sz w:val="28"/>
        </w:rPr>
        <w:t>
      2) егер құжаттар мен мәліметтер тексерудің нысанасына жатпаса, оларды ұсынбауға;</w:t>
      </w:r>
    </w:p>
    <w:p>
      <w:pPr>
        <w:spacing w:after="0"/>
        <w:ind w:left="0"/>
        <w:jc w:val="both"/>
      </w:pPr>
      <w:r>
        <w:rPr>
          <w:rFonts w:ascii="Times New Roman"/>
          <w:b w:val="false"/>
          <w:i w:val="false"/>
          <w:color w:val="000000"/>
          <w:sz w:val="28"/>
        </w:rPr>
        <w:t>
      3) тексеруді жүзеге асыру процесін, сондай-ақ лауазымды адамның тексеру шеңберінде жүргізетін жекелеген әрекеттерін лауазымды адамның қызметіне кедергі келтірмей, аудио- және бейнетехника құралдарының көмегімен тіркеп-белгілеуге;</w:t>
      </w:r>
    </w:p>
    <w:p>
      <w:pPr>
        <w:spacing w:after="0"/>
        <w:ind w:left="0"/>
        <w:jc w:val="both"/>
      </w:pPr>
      <w:r>
        <w:rPr>
          <w:rFonts w:ascii="Times New Roman"/>
          <w:b w:val="false"/>
          <w:i w:val="false"/>
          <w:color w:val="000000"/>
          <w:sz w:val="28"/>
        </w:rPr>
        <w:t>
      4) лауазымды адамдардың шешімдеріне, әрекеттеріне (әрекетсіздігіне) жоғары тұрған лауазымды адамға не Қазақстан Республикасының заңнамасында белгіленген тәртіппен сотқа шағым жасауға құқылы.</w:t>
      </w:r>
    </w:p>
    <w:bookmarkStart w:name="z888" w:id="622"/>
    <w:p>
      <w:pPr>
        <w:spacing w:after="0"/>
        <w:ind w:left="0"/>
        <w:jc w:val="both"/>
      </w:pPr>
      <w:r>
        <w:rPr>
          <w:rFonts w:ascii="Times New Roman"/>
          <w:b w:val="false"/>
          <w:i w:val="false"/>
          <w:color w:val="000000"/>
          <w:sz w:val="28"/>
        </w:rPr>
        <w:t>
      12. Бақылау және қадағалау субъектілері:</w:t>
      </w:r>
    </w:p>
    <w:bookmarkEnd w:id="622"/>
    <w:p>
      <w:pPr>
        <w:spacing w:after="0"/>
        <w:ind w:left="0"/>
        <w:jc w:val="both"/>
      </w:pPr>
      <w:r>
        <w:rPr>
          <w:rFonts w:ascii="Times New Roman"/>
          <w:b w:val="false"/>
          <w:i w:val="false"/>
          <w:color w:val="000000"/>
          <w:sz w:val="28"/>
        </w:rPr>
        <w:t>
      1) осы бапқа сәйкес жүргізілетін жануарлар дүниесі объектілерін санкцияланбаған алып қоюды болғызбау жөніндегі тексерулерді жүзеге асыруға кедергі жасамауға;</w:t>
      </w:r>
    </w:p>
    <w:p>
      <w:pPr>
        <w:spacing w:after="0"/>
        <w:ind w:left="0"/>
        <w:jc w:val="both"/>
      </w:pPr>
      <w:r>
        <w:rPr>
          <w:rFonts w:ascii="Times New Roman"/>
          <w:b w:val="false"/>
          <w:i w:val="false"/>
          <w:color w:val="000000"/>
          <w:sz w:val="28"/>
        </w:rPr>
        <w:t>
      2) осы баптың 5-тармағының талаптары сақталған кезде тексеруді жүзеге асыратын лауазымды адамдардың бақылау және қадағалау субъектісінің (объектісінің) аумағына және үй-жайларына кедергісіз кіруін қамтамасыз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49-1-баппен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49-2-бап. Жедел ден қою шаралары және оларды қолдану тәртібі</w:t>
      </w:r>
    </w:p>
    <w:bookmarkStart w:name="z889" w:id="623"/>
    <w:p>
      <w:pPr>
        <w:spacing w:after="0"/>
        <w:ind w:left="0"/>
        <w:jc w:val="both"/>
      </w:pPr>
      <w:r>
        <w:rPr>
          <w:rFonts w:ascii="Times New Roman"/>
          <w:b w:val="false"/>
          <w:i w:val="false"/>
          <w:color w:val="000000"/>
          <w:sz w:val="28"/>
        </w:rPr>
        <w:t>
      1. Мемлекеттік бақылауды жүзеге асыру барысында және (немесе) оның нәтижелері бойынша жануарлар дүниесін қорғау, өсімін молайту және пайдалану саласындағы лауазымды адамдар бақылау және қадағалау субъектісінің (объектісінің) жеке және (немесе) заңды тұлғалардың құқықтары мен заңды мүдделеріне, адамдардың өмірі мен денсаулығына, қоршаған ортаға тікелей қатер төндіретін қызметін немесе оның жекелеген түрлерін, өнімін (тауарын), көрсетілетін қызметін анықтаған жағдайларда жедел ден қою шараларын қолданады.</w:t>
      </w:r>
    </w:p>
    <w:bookmarkEnd w:id="623"/>
    <w:bookmarkStart w:name="z890" w:id="624"/>
    <w:p>
      <w:pPr>
        <w:spacing w:after="0"/>
        <w:ind w:left="0"/>
        <w:jc w:val="both"/>
      </w:pPr>
      <w:r>
        <w:rPr>
          <w:rFonts w:ascii="Times New Roman"/>
          <w:b w:val="false"/>
          <w:i w:val="false"/>
          <w:color w:val="000000"/>
          <w:sz w:val="28"/>
        </w:rPr>
        <w:t>
      2. Бақылау және қадағалау субъектілеріне (объектілеріне) тексеруді, бақылау және қадағалау субъектісіне бару арқылы профилактикалық бақылауды жүзеге асыру барысында және (немесе) оларды жүргізу нәтижелері бойынша қолданылатын әсер ету тәсілдері жедел ден қою шаралары болып табылады, олардың түрлері осы Заңда көзделген.</w:t>
      </w:r>
    </w:p>
    <w:bookmarkEnd w:id="624"/>
    <w:bookmarkStart w:name="z891" w:id="625"/>
    <w:p>
      <w:pPr>
        <w:spacing w:after="0"/>
        <w:ind w:left="0"/>
        <w:jc w:val="both"/>
      </w:pPr>
      <w:r>
        <w:rPr>
          <w:rFonts w:ascii="Times New Roman"/>
          <w:b w:val="false"/>
          <w:i w:val="false"/>
          <w:color w:val="000000"/>
          <w:sz w:val="28"/>
        </w:rPr>
        <w:t>
      3. Жедел ден қою шараларына мыналар жатады:</w:t>
      </w:r>
    </w:p>
    <w:bookmarkEnd w:id="625"/>
    <w:p>
      <w:pPr>
        <w:spacing w:after="0"/>
        <w:ind w:left="0"/>
        <w:jc w:val="both"/>
      </w:pPr>
      <w:r>
        <w:rPr>
          <w:rFonts w:ascii="Times New Roman"/>
          <w:b w:val="false"/>
          <w:i w:val="false"/>
          <w:color w:val="000000"/>
          <w:sz w:val="28"/>
        </w:rPr>
        <w:t xml:space="preserve">
      Қазақстан Республикасы Кәсіпкерлік кодексінің 129-бабы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мемлекеттік бақылау және қадағалау шеңберінде:</w:t>
      </w:r>
    </w:p>
    <w:p>
      <w:pPr>
        <w:spacing w:after="0"/>
        <w:ind w:left="0"/>
        <w:jc w:val="both"/>
      </w:pPr>
      <w:r>
        <w:rPr>
          <w:rFonts w:ascii="Times New Roman"/>
          <w:b w:val="false"/>
          <w:i w:val="false"/>
          <w:color w:val="000000"/>
          <w:sz w:val="28"/>
        </w:rPr>
        <w:t>
      1) қылмыс құрамы не қылмыстық теріс қылық белгілері бар, жануарлар дүниесі объектілерін санкцияланбаған алып қоюды жасаған адамдарды ұстау, құқық қорғау органдарына жеткізу;</w:t>
      </w:r>
    </w:p>
    <w:p>
      <w:pPr>
        <w:spacing w:after="0"/>
        <w:ind w:left="0"/>
        <w:jc w:val="both"/>
      </w:pPr>
      <w:r>
        <w:rPr>
          <w:rFonts w:ascii="Times New Roman"/>
          <w:b w:val="false"/>
          <w:i w:val="false"/>
          <w:color w:val="000000"/>
          <w:sz w:val="28"/>
        </w:rPr>
        <w:t xml:space="preserve">
      2) жеке және заңды тұлғалардан заңсыз ауланған жануарлар дүниесі объектілерін, оларды аулау құралдарын, сондай-ақ жүзу және көлік құралдарын құқық қорғау органдарына беру үшін алып қою; </w:t>
      </w: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және (немесе) тексеру шеңберінде – бақылау және қадағалау субъектісінің қызметін немесе оның жекелеген түрлерін тоқтата тұру.</w:t>
      </w:r>
    </w:p>
    <w:bookmarkStart w:name="z892" w:id="626"/>
    <w:p>
      <w:pPr>
        <w:spacing w:after="0"/>
        <w:ind w:left="0"/>
        <w:jc w:val="both"/>
      </w:pPr>
      <w:r>
        <w:rPr>
          <w:rFonts w:ascii="Times New Roman"/>
          <w:b w:val="false"/>
          <w:i w:val="false"/>
          <w:color w:val="000000"/>
          <w:sz w:val="28"/>
        </w:rPr>
        <w:t xml:space="preserve">
      4. Қазақстан Республикасы Кәсіпкерлік кодексінің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сәйкес мемлекеттік бақылау нысанасы болып табылатын Қазақстан Республикасының заңнамасында белгіленген талаптарды бұзу жедел ден қою шараларын қолдануға негіз болып табылады.</w:t>
      </w:r>
    </w:p>
    <w:bookmarkEnd w:id="626"/>
    <w:bookmarkStart w:name="z893" w:id="627"/>
    <w:p>
      <w:pPr>
        <w:spacing w:after="0"/>
        <w:ind w:left="0"/>
        <w:jc w:val="both"/>
      </w:pPr>
      <w:r>
        <w:rPr>
          <w:rFonts w:ascii="Times New Roman"/>
          <w:b w:val="false"/>
          <w:i w:val="false"/>
          <w:color w:val="000000"/>
          <w:sz w:val="28"/>
        </w:rPr>
        <w:t>
      5. Жануарлар дүниесін қорғау, өсімін молайту және пайдалану саласындағы лауазымды адамдар мемлекеттік бақылауды жүзеге асыру барысында және (немесе) оның нәтижелері бойынша жедел ден қою шараларын қолдануға негіз болып табылатын, талаптарды бұзушылықтар анықталған кезде уәкілетті орган бекіткен нысан бойынша жедел ден қою шараларын қолдану туралы қаулы ресімдейді.</w:t>
      </w:r>
    </w:p>
    <w:bookmarkEnd w:id="627"/>
    <w:p>
      <w:pPr>
        <w:spacing w:after="0"/>
        <w:ind w:left="0"/>
        <w:jc w:val="both"/>
      </w:pPr>
      <w:r>
        <w:rPr>
          <w:rFonts w:ascii="Times New Roman"/>
          <w:b w:val="false"/>
          <w:i w:val="false"/>
          <w:color w:val="000000"/>
          <w:sz w:val="28"/>
        </w:rPr>
        <w:t xml:space="preserve">
      Жедел ден қою шараларын қолдану туралы қаулы Қазақстан Республикасы Кәсіпкерлік кодексінің </w:t>
      </w:r>
      <w:r>
        <w:rPr>
          <w:rFonts w:ascii="Times New Roman"/>
          <w:b w:val="false"/>
          <w:i w:val="false"/>
          <w:color w:val="000000"/>
          <w:sz w:val="28"/>
        </w:rPr>
        <w:t>153-бабына</w:t>
      </w:r>
      <w:r>
        <w:rPr>
          <w:rFonts w:ascii="Times New Roman"/>
          <w:b w:val="false"/>
          <w:i w:val="false"/>
          <w:color w:val="000000"/>
          <w:sz w:val="28"/>
        </w:rPr>
        <w:t xml:space="preserve"> сәйкес ресімделеді және бақылау және қадағалау субъектісіне табыс етіледі.</w:t>
      </w:r>
    </w:p>
    <w:p>
      <w:pPr>
        <w:spacing w:after="0"/>
        <w:ind w:left="0"/>
        <w:jc w:val="both"/>
      </w:pPr>
      <w:r>
        <w:rPr>
          <w:rFonts w:ascii="Times New Roman"/>
          <w:b w:val="false"/>
          <w:i w:val="false"/>
          <w:color w:val="000000"/>
          <w:sz w:val="28"/>
        </w:rPr>
        <w:t xml:space="preserve">
      Мемлекеттік бақылау нәтижелері бойынша Қазақстан Республикасы Кәсіпкерлік кодексінің 129-бабы 4-тармағының </w:t>
      </w:r>
      <w:r>
        <w:rPr>
          <w:rFonts w:ascii="Times New Roman"/>
          <w:b w:val="false"/>
          <w:i w:val="false"/>
          <w:color w:val="000000"/>
          <w:sz w:val="28"/>
        </w:rPr>
        <w:t>6) тармақшасы</w:t>
      </w:r>
      <w:r>
        <w:rPr>
          <w:rFonts w:ascii="Times New Roman"/>
          <w:b w:val="false"/>
          <w:i w:val="false"/>
          <w:color w:val="000000"/>
          <w:sz w:val="28"/>
        </w:rPr>
        <w:t xml:space="preserve"> негізінде қадағалау актісі ресімделгеннен кейін жануарлар дүниесін қорғау, өсімін молайту және пайдалану саласындағы лауазымды адам жедел ден қою шарасын тікелей қолдануды жүзеге асырады.</w:t>
      </w:r>
    </w:p>
    <w:bookmarkStart w:name="z894" w:id="628"/>
    <w:p>
      <w:pPr>
        <w:spacing w:after="0"/>
        <w:ind w:left="0"/>
        <w:jc w:val="both"/>
      </w:pPr>
      <w:r>
        <w:rPr>
          <w:rFonts w:ascii="Times New Roman"/>
          <w:b w:val="false"/>
          <w:i w:val="false"/>
          <w:color w:val="000000"/>
          <w:sz w:val="28"/>
        </w:rPr>
        <w:t>
      6. Жедел ден қою шараларын қолдану туралы қаулы қолма-қол табыс етілген кезде оны қабылдаудан бас тартылған жағдайда, оған тиісті жазба енгізіледі және жедел ден қою шараларын қолдану туралы қаулыны қабылдаудан бас тарту фактісін тіркейтін бейнежазу жүзеге асырылады.</w:t>
      </w:r>
    </w:p>
    <w:bookmarkEnd w:id="628"/>
    <w:p>
      <w:pPr>
        <w:spacing w:after="0"/>
        <w:ind w:left="0"/>
        <w:jc w:val="both"/>
      </w:pPr>
      <w:r>
        <w:rPr>
          <w:rFonts w:ascii="Times New Roman"/>
          <w:b w:val="false"/>
          <w:i w:val="false"/>
          <w:color w:val="000000"/>
          <w:sz w:val="28"/>
        </w:rPr>
        <w:t xml:space="preserve">
      Жедел ден қою шараларын қолдану туралы қаулы бақылау және қадағалау субъектісінің заңды мекенжайына, тұрған жеріне немесе нақты мекенжайына оның табыс етілгені туралы хабарламасы бар хатпен жіберіледі. </w:t>
      </w:r>
    </w:p>
    <w:bookmarkStart w:name="z895" w:id="629"/>
    <w:p>
      <w:pPr>
        <w:spacing w:after="0"/>
        <w:ind w:left="0"/>
        <w:jc w:val="both"/>
      </w:pPr>
      <w:r>
        <w:rPr>
          <w:rFonts w:ascii="Times New Roman"/>
          <w:b w:val="false"/>
          <w:i w:val="false"/>
          <w:color w:val="000000"/>
          <w:sz w:val="28"/>
        </w:rPr>
        <w:t>
      7. Жедел ден қою шараларын қолдану туралы қаулыны алудан бас тарту оны орындамауға негіз болып табылмайды.</w:t>
      </w:r>
    </w:p>
    <w:bookmarkEnd w:id="629"/>
    <w:bookmarkStart w:name="z896" w:id="630"/>
    <w:p>
      <w:pPr>
        <w:spacing w:after="0"/>
        <w:ind w:left="0"/>
        <w:jc w:val="both"/>
      </w:pPr>
      <w:r>
        <w:rPr>
          <w:rFonts w:ascii="Times New Roman"/>
          <w:b w:val="false"/>
          <w:i w:val="false"/>
          <w:color w:val="000000"/>
          <w:sz w:val="28"/>
        </w:rPr>
        <w:t>
      8. Бақылау және қадағалау субъектісіне (объектісіне) бару арқылы профилактикалық бақылауды және (немесе) тексеруді жүзеге асыру барысында және (немесе) олардың нәтижелері бойынша анықталған, жедел ден қою шараларын қолдануға негіз болып табылатын, талаптарды бұзушылықтар тексеру нәтижелері туралы актіде, сондай-ақ Қазақстан Республикасының жануарлар дүниесін қорғау, өсімін молайту және пайдалану саласындағы заңнамасының талаптарын бұзушылықтарды жою туралы нұсқамада көрсетіледі.</w:t>
      </w:r>
    </w:p>
    <w:bookmarkEnd w:id="630"/>
    <w:bookmarkStart w:name="z897" w:id="631"/>
    <w:p>
      <w:pPr>
        <w:spacing w:after="0"/>
        <w:ind w:left="0"/>
        <w:jc w:val="both"/>
      </w:pPr>
      <w:r>
        <w:rPr>
          <w:rFonts w:ascii="Times New Roman"/>
          <w:b w:val="false"/>
          <w:i w:val="false"/>
          <w:color w:val="000000"/>
          <w:sz w:val="28"/>
        </w:rPr>
        <w:t>
      9. Бақылау және қадағалау субъектісі жедел ден қою шарасын қолдануға негіз болып табылатын, талаптарды анықталған бұзушылықтарды Қазақстан Республикасының жануарлар дүниесін қорғау, өсімін молайту және пайдалану саласындағы заңнамасының талаптарын бұзушылықтарды жою туралы нұсқамада көрсетілген мерзімде жоюға міндетті.</w:t>
      </w:r>
    </w:p>
    <w:bookmarkEnd w:id="631"/>
    <w:bookmarkStart w:name="z898" w:id="632"/>
    <w:p>
      <w:pPr>
        <w:spacing w:after="0"/>
        <w:ind w:left="0"/>
        <w:jc w:val="both"/>
      </w:pPr>
      <w:r>
        <w:rPr>
          <w:rFonts w:ascii="Times New Roman"/>
          <w:b w:val="false"/>
          <w:i w:val="false"/>
          <w:color w:val="000000"/>
          <w:sz w:val="28"/>
        </w:rPr>
        <w:t>
      10. Қазақстан Республикасының жануарлар дүниесін қорғау, өсімін молайту және пайдалану саласындағы заңнамасының талаптарын бұзушылықтарды жою туралы нұсқамада көрсетілген талаптарды бұзушылықтардың жойылу мерзімдері өткеннен кейін жедел ден қою шарасын қолдануға негіз болып табылатын, талаптардың анықталған бұзушылықтарының жойылғанын бақылау бойынша жоспардан тыс тексеру жүргізіледі.</w:t>
      </w:r>
    </w:p>
    <w:bookmarkEnd w:id="632"/>
    <w:p>
      <w:pPr>
        <w:spacing w:after="0"/>
        <w:ind w:left="0"/>
        <w:jc w:val="both"/>
      </w:pPr>
      <w:r>
        <w:rPr>
          <w:rFonts w:ascii="Times New Roman"/>
          <w:b w:val="false"/>
          <w:i w:val="false"/>
          <w:color w:val="000000"/>
          <w:sz w:val="28"/>
        </w:rPr>
        <w:t xml:space="preserve">
      Жедел ден қою шараларын қолдану туралы қаулының қолданысы бақылау және қадағалау органы Қазақстан Республикасы Кәсіпкерлік кодексінің 144-бабы </w:t>
      </w:r>
      <w:r>
        <w:rPr>
          <w:rFonts w:ascii="Times New Roman"/>
          <w:b w:val="false"/>
          <w:i w:val="false"/>
          <w:color w:val="000000"/>
          <w:sz w:val="28"/>
        </w:rPr>
        <w:t>5-тармағының</w:t>
      </w:r>
      <w:r>
        <w:rPr>
          <w:rFonts w:ascii="Times New Roman"/>
          <w:b w:val="false"/>
          <w:i w:val="false"/>
          <w:color w:val="000000"/>
          <w:sz w:val="28"/>
        </w:rPr>
        <w:t xml:space="preserve"> 2-1) тармақшасына сәйкес жоспардан тыс тексеру нәтижелері туралы актінің негізінде, жедел ден қою шараларын қолдануға негіз болып табылатын, талаптарды анықталған бұзушылықтардың жойылғанын растаған жағдайда тоқтатылады.</w:t>
      </w:r>
    </w:p>
    <w:bookmarkStart w:name="z899" w:id="633"/>
    <w:p>
      <w:pPr>
        <w:spacing w:after="0"/>
        <w:ind w:left="0"/>
        <w:jc w:val="both"/>
      </w:pPr>
      <w:r>
        <w:rPr>
          <w:rFonts w:ascii="Times New Roman"/>
          <w:b w:val="false"/>
          <w:i w:val="false"/>
          <w:color w:val="000000"/>
          <w:sz w:val="28"/>
        </w:rPr>
        <w:t>
      11. Жедел ден қою шараларын қолдануға негіз болып табылатын, талаптарды анықталған бұзушылықтар жойылмаған жағдайда, бұзушылықтарға жол берген адамдарды Қазақстан Республикасының заңдарында белгіленген тәртіппен жауаптылыққа тарту жөнінде шаралар қабылданады.</w:t>
      </w:r>
    </w:p>
    <w:bookmarkEnd w:id="633"/>
    <w:bookmarkStart w:name="z900" w:id="634"/>
    <w:p>
      <w:pPr>
        <w:spacing w:after="0"/>
        <w:ind w:left="0"/>
        <w:jc w:val="both"/>
      </w:pPr>
      <w:r>
        <w:rPr>
          <w:rFonts w:ascii="Times New Roman"/>
          <w:b w:val="false"/>
          <w:i w:val="false"/>
          <w:color w:val="000000"/>
          <w:sz w:val="28"/>
        </w:rPr>
        <w:t>
      12. Қазақстан Республикасының жануарлар дүниесін қорғау, өсімін молайту және пайдалану саласындағы заңнамасының талаптарын бұзушылықтарды жою туралы нұсқамада көзделген мерзімдер өткенге дейін бақылау және қадағалау субъектісі бұзушылықтың жойылу фактісін дәлелдейтін материалдарды қоса бере отырып, талаптарды анықталған бұзушылықтардың жойылғаны туралы ақпаратты ұсынуға міндетті.</w:t>
      </w:r>
    </w:p>
    <w:bookmarkEnd w:id="634"/>
    <w:p>
      <w:pPr>
        <w:spacing w:after="0"/>
        <w:ind w:left="0"/>
        <w:jc w:val="both"/>
      </w:pPr>
      <w:r>
        <w:rPr>
          <w:rFonts w:ascii="Times New Roman"/>
          <w:b w:val="false"/>
          <w:i w:val="false"/>
          <w:color w:val="000000"/>
          <w:sz w:val="28"/>
        </w:rPr>
        <w:t>
      Осы тармақтың бірінші бөлігінде көзделген ақпарат ұсынылған жағдайда осы баптың 10-тармағының екінші бөлігіне сәйкес жоспардан тыс тексеру жүргізіледі.</w:t>
      </w:r>
    </w:p>
    <w:bookmarkStart w:name="z901" w:id="635"/>
    <w:p>
      <w:pPr>
        <w:spacing w:after="0"/>
        <w:ind w:left="0"/>
        <w:jc w:val="both"/>
      </w:pPr>
      <w:r>
        <w:rPr>
          <w:rFonts w:ascii="Times New Roman"/>
          <w:b w:val="false"/>
          <w:i w:val="false"/>
          <w:color w:val="000000"/>
          <w:sz w:val="28"/>
        </w:rPr>
        <w:t>
      13. Бақылау және қадағалау субъектісі жедел ден қою шараларын қолдануға алып келген мемлекеттік бақылау нәтижелерімен келіспеген жағдайда, жедел ден қою шараларын қолдану туралы қаулыны жарамсыз деп тану және оның күшін жою туралы шағым бере алады.</w:t>
      </w:r>
    </w:p>
    <w:bookmarkEnd w:id="635"/>
    <w:p>
      <w:pPr>
        <w:spacing w:after="0"/>
        <w:ind w:left="0"/>
        <w:jc w:val="both"/>
      </w:pPr>
      <w:r>
        <w:rPr>
          <w:rFonts w:ascii="Times New Roman"/>
          <w:b w:val="false"/>
          <w:i w:val="false"/>
          <w:color w:val="000000"/>
          <w:sz w:val="28"/>
        </w:rPr>
        <w:t xml:space="preserve">
      Шағым Қазақстан Республикасы Кәсіпкерлік кодексінің </w:t>
      </w:r>
      <w:r>
        <w:rPr>
          <w:rFonts w:ascii="Times New Roman"/>
          <w:b w:val="false"/>
          <w:i w:val="false"/>
          <w:color w:val="000000"/>
          <w:sz w:val="28"/>
        </w:rPr>
        <w:t>29-тарауында</w:t>
      </w:r>
      <w:r>
        <w:rPr>
          <w:rFonts w:ascii="Times New Roman"/>
          <w:b w:val="false"/>
          <w:i w:val="false"/>
          <w:color w:val="000000"/>
          <w:sz w:val="28"/>
        </w:rPr>
        <w:t xml:space="preserve"> көзделген тәртіппен жоғары тұрған мемлекеттік органға не Қазақстан Республикасының заңнамасында белгіленген тәртіппен сотқа беріледі.</w:t>
      </w:r>
    </w:p>
    <w:p>
      <w:pPr>
        <w:spacing w:after="0"/>
        <w:ind w:left="0"/>
        <w:jc w:val="both"/>
      </w:pPr>
      <w:r>
        <w:rPr>
          <w:rFonts w:ascii="Times New Roman"/>
          <w:b w:val="false"/>
          <w:i w:val="false"/>
          <w:color w:val="000000"/>
          <w:sz w:val="28"/>
        </w:rPr>
        <w:t>
      Шағым беру жедел ден қою шараларын қолдану туралы қаулының орындалуын тоқтата тұрмайды.</w:t>
      </w:r>
    </w:p>
    <w:bookmarkStart w:name="z902" w:id="636"/>
    <w:p>
      <w:pPr>
        <w:spacing w:after="0"/>
        <w:ind w:left="0"/>
        <w:jc w:val="both"/>
      </w:pPr>
      <w:r>
        <w:rPr>
          <w:rFonts w:ascii="Times New Roman"/>
          <w:b w:val="false"/>
          <w:i w:val="false"/>
          <w:color w:val="000000"/>
          <w:sz w:val="28"/>
        </w:rPr>
        <w:t>
      14. Жедел ден қою шараларын қолдану туралы қаулыны жарамсыз деп тануға және оның күшін жоюға мыналар негіз болып табылады:</w:t>
      </w:r>
    </w:p>
    <w:bookmarkEnd w:id="636"/>
    <w:p>
      <w:pPr>
        <w:spacing w:after="0"/>
        <w:ind w:left="0"/>
        <w:jc w:val="both"/>
      </w:pPr>
      <w:r>
        <w:rPr>
          <w:rFonts w:ascii="Times New Roman"/>
          <w:b w:val="false"/>
          <w:i w:val="false"/>
          <w:color w:val="000000"/>
          <w:sz w:val="28"/>
        </w:rPr>
        <w:t>
      1) жедел ден қою шараларын қолдануға негіздің болмауы;</w:t>
      </w:r>
    </w:p>
    <w:p>
      <w:pPr>
        <w:spacing w:after="0"/>
        <w:ind w:left="0"/>
        <w:jc w:val="both"/>
      </w:pPr>
      <w:r>
        <w:rPr>
          <w:rFonts w:ascii="Times New Roman"/>
          <w:b w:val="false"/>
          <w:i w:val="false"/>
          <w:color w:val="000000"/>
          <w:sz w:val="28"/>
        </w:rPr>
        <w:t>
      2) осы шараға сәйкес келмейтін негіз бойынша жедел ден қою шарасын қолдану;</w:t>
      </w:r>
    </w:p>
    <w:p>
      <w:pPr>
        <w:spacing w:after="0"/>
        <w:ind w:left="0"/>
        <w:jc w:val="both"/>
      </w:pPr>
      <w:r>
        <w:rPr>
          <w:rFonts w:ascii="Times New Roman"/>
          <w:b w:val="false"/>
          <w:i w:val="false"/>
          <w:color w:val="000000"/>
          <w:sz w:val="28"/>
        </w:rPr>
        <w:t>
      3) уәкілетті орган ведомствосының немесе оның аумақтық бөлімшелерінің өз құзыретіне кірмейтін мәселелер бойынша жедел ден қою шараларын қолдануы.</w:t>
      </w:r>
    </w:p>
    <w:bookmarkStart w:name="z903" w:id="637"/>
    <w:p>
      <w:pPr>
        <w:spacing w:after="0"/>
        <w:ind w:left="0"/>
        <w:jc w:val="both"/>
      </w:pPr>
      <w:r>
        <w:rPr>
          <w:rFonts w:ascii="Times New Roman"/>
          <w:b w:val="false"/>
          <w:i w:val="false"/>
          <w:color w:val="000000"/>
          <w:sz w:val="28"/>
        </w:rPr>
        <w:t xml:space="preserve">
      15. Жедел ден қою шараларын қолдану туралы ақпарат өз құзыреті шегінде мемлекеттік құқықтық статистика және арнайы есепке алу саласындағы қызметті жүзеге асыратын мемлекеттік органға Қазақстан Республикасының Бас прокуратурасы айқындаған тәртіппен жіберіледі. </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49-2-баппен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49-3-бап. Облыстардың, республикалық маңызы бар қалалардың, астананың жергілікті атқарушы органдарының жануарлар дүниесін қорғау, өсімін молайту және пайдалану саласындағы қызметін мемлекеттік бақылау</w:t>
      </w:r>
    </w:p>
    <w:bookmarkStart w:name="z904" w:id="638"/>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органдарының (бұдан әрі – тексерілетін мемлекеттік орган) жануарлар дүниесін қорғау, өсімін молайту және пайдалану саласындағы қызметін мемлекеттік бақылау осы бапқа сәйкес мерзімдік, жоспардан тыс тексерулер және қашықтан бақылау нысанында жүзеге асырылады.</w:t>
      </w:r>
    </w:p>
    <w:bookmarkEnd w:id="638"/>
    <w:bookmarkStart w:name="z905" w:id="639"/>
    <w:p>
      <w:pPr>
        <w:spacing w:after="0"/>
        <w:ind w:left="0"/>
        <w:jc w:val="both"/>
      </w:pPr>
      <w:r>
        <w:rPr>
          <w:rFonts w:ascii="Times New Roman"/>
          <w:b w:val="false"/>
          <w:i w:val="false"/>
          <w:color w:val="000000"/>
          <w:sz w:val="28"/>
        </w:rPr>
        <w:t>
      2. Мерзімдік тексеру уәкілетті орган тексеру жүргізу жылының алдындағы жылдың 1 желтоқсанынан және ағымдағы күнтізбелік жылдың 1 маусымынан кешіктірмей әзірлеген және бекіткен жартыжылдық жоспарлар негізінде жүргізіледі.</w:t>
      </w:r>
    </w:p>
    <w:bookmarkEnd w:id="639"/>
    <w:p>
      <w:pPr>
        <w:spacing w:after="0"/>
        <w:ind w:left="0"/>
        <w:jc w:val="both"/>
      </w:pPr>
      <w:r>
        <w:rPr>
          <w:rFonts w:ascii="Times New Roman"/>
          <w:b w:val="false"/>
          <w:i w:val="false"/>
          <w:color w:val="000000"/>
          <w:sz w:val="28"/>
        </w:rPr>
        <w:t>
      Мерзімдік тексерулер жүргізудің жартыжылдық жоспарында мыналар қамтылады:</w:t>
      </w:r>
    </w:p>
    <w:p>
      <w:pPr>
        <w:spacing w:after="0"/>
        <w:ind w:left="0"/>
        <w:jc w:val="both"/>
      </w:pPr>
      <w:r>
        <w:rPr>
          <w:rFonts w:ascii="Times New Roman"/>
          <w:b w:val="false"/>
          <w:i w:val="false"/>
          <w:color w:val="000000"/>
          <w:sz w:val="28"/>
        </w:rPr>
        <w:t>
      1) жоспардың бекітілген күні мен нөмірі;</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тексерілетін мемлекеттік органның атауы, оның тұрған жері;</w:t>
      </w:r>
    </w:p>
    <w:p>
      <w:pPr>
        <w:spacing w:after="0"/>
        <w:ind w:left="0"/>
        <w:jc w:val="both"/>
      </w:pPr>
      <w:r>
        <w:rPr>
          <w:rFonts w:ascii="Times New Roman"/>
          <w:b w:val="false"/>
          <w:i w:val="false"/>
          <w:color w:val="000000"/>
          <w:sz w:val="28"/>
        </w:rPr>
        <w:t>
      4) тексерудің нысанасы;</w:t>
      </w:r>
    </w:p>
    <w:p>
      <w:pPr>
        <w:spacing w:after="0"/>
        <w:ind w:left="0"/>
        <w:jc w:val="both"/>
      </w:pPr>
      <w:r>
        <w:rPr>
          <w:rFonts w:ascii="Times New Roman"/>
          <w:b w:val="false"/>
          <w:i w:val="false"/>
          <w:color w:val="000000"/>
          <w:sz w:val="28"/>
        </w:rPr>
        <w:t>
      5) тексеру жүргізу мерзімдері;</w:t>
      </w:r>
    </w:p>
    <w:p>
      <w:pPr>
        <w:spacing w:after="0"/>
        <w:ind w:left="0"/>
        <w:jc w:val="both"/>
      </w:pPr>
      <w:r>
        <w:rPr>
          <w:rFonts w:ascii="Times New Roman"/>
          <w:b w:val="false"/>
          <w:i w:val="false"/>
          <w:color w:val="000000"/>
          <w:sz w:val="28"/>
        </w:rPr>
        <w:t>
      6) жоспарға қол қоюға уәкілеттік берілген адамның қолтаңбасы.</w:t>
      </w:r>
    </w:p>
    <w:p>
      <w:pPr>
        <w:spacing w:after="0"/>
        <w:ind w:left="0"/>
        <w:jc w:val="both"/>
      </w:pPr>
      <w:r>
        <w:rPr>
          <w:rFonts w:ascii="Times New Roman"/>
          <w:b w:val="false"/>
          <w:i w:val="false"/>
          <w:color w:val="000000"/>
          <w:sz w:val="28"/>
        </w:rPr>
        <w:t>
      Мерзімдік тексерулер жүргізудің жартыжылдық жоспары мерзімдік тексеру жүргізу туралы хабарлама болып табылады және тексеру жүргізу жылының алдындағы жылдың 10 желтоқсанынан және ағымдағы күнтізбелік жылдың 10 маусымынан кешіктірілмей уәкілетті органның ведомствосы мен оның аумақтық бөлімшесінің интернет-ресурсында орналастырылады.</w:t>
      </w:r>
    </w:p>
    <w:p>
      <w:pPr>
        <w:spacing w:after="0"/>
        <w:ind w:left="0"/>
        <w:jc w:val="both"/>
      </w:pPr>
      <w:r>
        <w:rPr>
          <w:rFonts w:ascii="Times New Roman"/>
          <w:b w:val="false"/>
          <w:i w:val="false"/>
          <w:color w:val="000000"/>
          <w:sz w:val="28"/>
        </w:rPr>
        <w:t>
      Мерзімдік тексерулер жүргізудің жартыжылдық жоспарына өзгерістер мен толықтырулар енгізу тексерілетін мемлекеттік орган таратылған, қайта ұйымдастырылған, оның атауы өзгерген, сондай-ақ табиғи, техногендік және әлеуметтік сипаттағы төтенше жағдай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таралуы, уланулар, радиациялық авариялар және солармен байланысты шектеулер туындаған немесе олардың туындау қатері төнген жағдайларда жүзеге асырылады.</w:t>
      </w:r>
    </w:p>
    <w:p>
      <w:pPr>
        <w:spacing w:after="0"/>
        <w:ind w:left="0"/>
        <w:jc w:val="both"/>
      </w:pPr>
      <w:r>
        <w:rPr>
          <w:rFonts w:ascii="Times New Roman"/>
          <w:b w:val="false"/>
          <w:i w:val="false"/>
          <w:color w:val="000000"/>
          <w:sz w:val="28"/>
        </w:rPr>
        <w:t>
      Осы тармақтың төртінші бөлігінде көрсетілген жағдайлар бсталған кезде мерзімдік тексеру ұзартылуы не тоқтатыла тұруы мүмкін.</w:t>
      </w:r>
    </w:p>
    <w:p>
      <w:pPr>
        <w:spacing w:after="0"/>
        <w:ind w:left="0"/>
        <w:jc w:val="both"/>
      </w:pPr>
      <w:r>
        <w:rPr>
          <w:rFonts w:ascii="Times New Roman"/>
          <w:b w:val="false"/>
          <w:i w:val="false"/>
          <w:color w:val="000000"/>
          <w:sz w:val="28"/>
        </w:rPr>
        <w:t>
      Мерзімдік тексерулер жүргізу мерзімдері алдағы жұмыстардың көлемі, сондай-ақ қойылған міндеттер ескеріле отырып белгіленеді және он бес жұмыс күнінен аспайтын мерзімге ұзартыла отырып, он бес жұмыс күнінен аспауға тиіс. Мерзімдік тексеру жүргізу мерзімі мерзімдік тексеруді жүргізу тоқтатыла тұрған кезде үзіледі және мерзімдік тексеру қайта басталған кезден бастап жалғасады.</w:t>
      </w:r>
    </w:p>
    <w:p>
      <w:pPr>
        <w:spacing w:after="0"/>
        <w:ind w:left="0"/>
        <w:jc w:val="both"/>
      </w:pPr>
      <w:r>
        <w:rPr>
          <w:rFonts w:ascii="Times New Roman"/>
          <w:b w:val="false"/>
          <w:i w:val="false"/>
          <w:color w:val="000000"/>
          <w:sz w:val="28"/>
        </w:rPr>
        <w:t>
      Мерзімдік тексерулер жүргізу мерзімі бір рет қана ұзартылуы мүмкін. Ұзарту уәкілетті органның ведомствосы басшылығының немесе уәкілетті орган ведомствосының аумақтық бөлімшесі басшысының шешімімен жүзеге асырылады. Мерзімдік тексерулерді жүргізу мерзімдерін ұзарту тексерілетін мемлекеттік орган хабардар етіле отырып, мерзімдік тексеру мерзімін ұзарту туралы қосымша бұйрықпен ресімделеді, онда тексеруді тағайындау туралы алдыңғы бұйрықтың күні мен нөмірі және ұзарту себептері көрсетіледі. Мерзімдік тексеру мерзімін ұзарту туралы хабарламаны уәкілетті органның ведомствосы немесе оның аумақтық бөлімшесі табыс етілгені туралы хабарламамен ұзартылғанға дейін бір жұмыс күні бұрын тексерілетін мемлекеттік органға табыс етеді.</w:t>
      </w:r>
    </w:p>
    <w:bookmarkStart w:name="z906" w:id="640"/>
    <w:p>
      <w:pPr>
        <w:spacing w:after="0"/>
        <w:ind w:left="0"/>
        <w:jc w:val="both"/>
      </w:pPr>
      <w:r>
        <w:rPr>
          <w:rFonts w:ascii="Times New Roman"/>
          <w:b w:val="false"/>
          <w:i w:val="false"/>
          <w:color w:val="000000"/>
          <w:sz w:val="28"/>
        </w:rPr>
        <w:t>
      3. Мерзімдік тексерулер жүргізудің жартыжылдық жоспарларын қалыптастыру үшін мынадай ақпарат көздері пайдаланылады:</w:t>
      </w:r>
    </w:p>
    <w:bookmarkEnd w:id="640"/>
    <w:p>
      <w:pPr>
        <w:spacing w:after="0"/>
        <w:ind w:left="0"/>
        <w:jc w:val="both"/>
      </w:pPr>
      <w:r>
        <w:rPr>
          <w:rFonts w:ascii="Times New Roman"/>
          <w:b w:val="false"/>
          <w:i w:val="false"/>
          <w:color w:val="000000"/>
          <w:sz w:val="28"/>
        </w:rPr>
        <w:t>
      1) есептілік пен мәліметтер мониторингінің, оның ішінде автоматтандырылған ақпараттық жүйелер арқылы алынған нәтижелері;</w:t>
      </w:r>
    </w:p>
    <w:p>
      <w:pPr>
        <w:spacing w:after="0"/>
        <w:ind w:left="0"/>
        <w:jc w:val="both"/>
      </w:pPr>
      <w:r>
        <w:rPr>
          <w:rFonts w:ascii="Times New Roman"/>
          <w:b w:val="false"/>
          <w:i w:val="false"/>
          <w:color w:val="000000"/>
          <w:sz w:val="28"/>
        </w:rPr>
        <w:t>
      2) уәкілетті орган ведомствосының және (немесе) оның аумақтық бөлімшесінің сұрау салуы бойынша мемлекеттік органдар ұсынған мәліметтерді талдау нәтижелері;</w:t>
      </w:r>
    </w:p>
    <w:p>
      <w:pPr>
        <w:spacing w:after="0"/>
        <w:ind w:left="0"/>
        <w:jc w:val="both"/>
      </w:pPr>
      <w:r>
        <w:rPr>
          <w:rFonts w:ascii="Times New Roman"/>
          <w:b w:val="false"/>
          <w:i w:val="false"/>
          <w:color w:val="000000"/>
          <w:sz w:val="28"/>
        </w:rPr>
        <w:t>
      3) алдыңғы мемлекеттік бақылау мен өзге де тексерулердің нәтижелері;</w:t>
      </w:r>
    </w:p>
    <w:p>
      <w:pPr>
        <w:spacing w:after="0"/>
        <w:ind w:left="0"/>
        <w:jc w:val="both"/>
      </w:pPr>
      <w:r>
        <w:rPr>
          <w:rFonts w:ascii="Times New Roman"/>
          <w:b w:val="false"/>
          <w:i w:val="false"/>
          <w:color w:val="000000"/>
          <w:sz w:val="28"/>
        </w:rPr>
        <w:t>
      4) қашықтан бақылау нәтижелері.</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 талдау және іріктеу кезінде мерзімдік тексерулердің жартыжылдық жоспарларын қалыптастыру үшін өткен жылдың ұқсас кезеңімен салыстырғандағы деректер пайдаланылуы мүмкін.</w:t>
      </w:r>
    </w:p>
    <w:bookmarkStart w:name="z907" w:id="641"/>
    <w:p>
      <w:pPr>
        <w:spacing w:after="0"/>
        <w:ind w:left="0"/>
        <w:jc w:val="both"/>
      </w:pPr>
      <w:r>
        <w:rPr>
          <w:rFonts w:ascii="Times New Roman"/>
          <w:b w:val="false"/>
          <w:i w:val="false"/>
          <w:color w:val="000000"/>
          <w:sz w:val="28"/>
        </w:rPr>
        <w:t>
      4. Тексеруді тағайындау туралы бұйрықтың негізінде тексерілетін мемлекеттік органға бару арқылы тексеру жүргізіледі, онда мыналар көрсетіледі:</w:t>
      </w:r>
    </w:p>
    <w:bookmarkEnd w:id="641"/>
    <w:p>
      <w:pPr>
        <w:spacing w:after="0"/>
        <w:ind w:left="0"/>
        <w:jc w:val="both"/>
      </w:pPr>
      <w:r>
        <w:rPr>
          <w:rFonts w:ascii="Times New Roman"/>
          <w:b w:val="false"/>
          <w:i w:val="false"/>
          <w:color w:val="000000"/>
          <w:sz w:val="28"/>
        </w:rPr>
        <w:t>
      1) бұйрықтың күні мен нөмірі;</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тексеру жүргізуге уәкілеттік берілген адамның тегі, аты, әкесінің аты (егер ол жеке басты куәландыратын құжатта көрсетілсе) және лауазымы;</w:t>
      </w:r>
    </w:p>
    <w:p>
      <w:pPr>
        <w:spacing w:after="0"/>
        <w:ind w:left="0"/>
        <w:jc w:val="both"/>
      </w:pPr>
      <w:r>
        <w:rPr>
          <w:rFonts w:ascii="Times New Roman"/>
          <w:b w:val="false"/>
          <w:i w:val="false"/>
          <w:color w:val="000000"/>
          <w:sz w:val="28"/>
        </w:rPr>
        <w:t>
      4) тексеру жүргізуге тартылатын мамандар, консультанттар және сарапшылар туралы мәліметтер;</w:t>
      </w:r>
    </w:p>
    <w:p>
      <w:pPr>
        <w:spacing w:after="0"/>
        <w:ind w:left="0"/>
        <w:jc w:val="both"/>
      </w:pPr>
      <w:r>
        <w:rPr>
          <w:rFonts w:ascii="Times New Roman"/>
          <w:b w:val="false"/>
          <w:i w:val="false"/>
          <w:color w:val="000000"/>
          <w:sz w:val="28"/>
        </w:rPr>
        <w:t>
      5) тексерілетін мемлекеттік органның атауы, оның тұрған жері;</w:t>
      </w:r>
    </w:p>
    <w:p>
      <w:pPr>
        <w:spacing w:after="0"/>
        <w:ind w:left="0"/>
        <w:jc w:val="both"/>
      </w:pPr>
      <w:r>
        <w:rPr>
          <w:rFonts w:ascii="Times New Roman"/>
          <w:b w:val="false"/>
          <w:i w:val="false"/>
          <w:color w:val="000000"/>
          <w:sz w:val="28"/>
        </w:rPr>
        <w:t>
      6) тағайындалған тексерудің нысанасы;</w:t>
      </w:r>
    </w:p>
    <w:p>
      <w:pPr>
        <w:spacing w:after="0"/>
        <w:ind w:left="0"/>
        <w:jc w:val="both"/>
      </w:pPr>
      <w:r>
        <w:rPr>
          <w:rFonts w:ascii="Times New Roman"/>
          <w:b w:val="false"/>
          <w:i w:val="false"/>
          <w:color w:val="000000"/>
          <w:sz w:val="28"/>
        </w:rPr>
        <w:t>
      7) тексеру түрі;</w:t>
      </w:r>
    </w:p>
    <w:p>
      <w:pPr>
        <w:spacing w:after="0"/>
        <w:ind w:left="0"/>
        <w:jc w:val="both"/>
      </w:pPr>
      <w:r>
        <w:rPr>
          <w:rFonts w:ascii="Times New Roman"/>
          <w:b w:val="false"/>
          <w:i w:val="false"/>
          <w:color w:val="000000"/>
          <w:sz w:val="28"/>
        </w:rPr>
        <w:t>
      8) тексеру жүргізу мерзімдері;</w:t>
      </w:r>
    </w:p>
    <w:p>
      <w:pPr>
        <w:spacing w:after="0"/>
        <w:ind w:left="0"/>
        <w:jc w:val="both"/>
      </w:pPr>
      <w:r>
        <w:rPr>
          <w:rFonts w:ascii="Times New Roman"/>
          <w:b w:val="false"/>
          <w:i w:val="false"/>
          <w:color w:val="000000"/>
          <w:sz w:val="28"/>
        </w:rPr>
        <w:t>
      9) тексеру жүргізу негіздері;</w:t>
      </w:r>
    </w:p>
    <w:p>
      <w:pPr>
        <w:spacing w:after="0"/>
        <w:ind w:left="0"/>
        <w:jc w:val="both"/>
      </w:pPr>
      <w:r>
        <w:rPr>
          <w:rFonts w:ascii="Times New Roman"/>
          <w:b w:val="false"/>
          <w:i w:val="false"/>
          <w:color w:val="000000"/>
          <w:sz w:val="28"/>
        </w:rPr>
        <w:t>
      10) тексерілетін кезең;</w:t>
      </w:r>
    </w:p>
    <w:p>
      <w:pPr>
        <w:spacing w:after="0"/>
        <w:ind w:left="0"/>
        <w:jc w:val="both"/>
      </w:pPr>
      <w:r>
        <w:rPr>
          <w:rFonts w:ascii="Times New Roman"/>
          <w:b w:val="false"/>
          <w:i w:val="false"/>
          <w:color w:val="000000"/>
          <w:sz w:val="28"/>
        </w:rPr>
        <w:t>
      11) тексерілетін мемлекеттік органның құқықтары мен міндеттері;</w:t>
      </w:r>
    </w:p>
    <w:p>
      <w:pPr>
        <w:spacing w:after="0"/>
        <w:ind w:left="0"/>
        <w:jc w:val="both"/>
      </w:pPr>
      <w:r>
        <w:rPr>
          <w:rFonts w:ascii="Times New Roman"/>
          <w:b w:val="false"/>
          <w:i w:val="false"/>
          <w:color w:val="000000"/>
          <w:sz w:val="28"/>
        </w:rPr>
        <w:t>
      12) тексерілетін мемлекеттік орган басшысының не оның уәкілетті адамының бұйрықты алғаны туралы немесе алудан бас тартқаны туралы қолтаңбасы;</w:t>
      </w:r>
    </w:p>
    <w:p>
      <w:pPr>
        <w:spacing w:after="0"/>
        <w:ind w:left="0"/>
        <w:jc w:val="both"/>
      </w:pPr>
      <w:r>
        <w:rPr>
          <w:rFonts w:ascii="Times New Roman"/>
          <w:b w:val="false"/>
          <w:i w:val="false"/>
          <w:color w:val="000000"/>
          <w:sz w:val="28"/>
        </w:rPr>
        <w:t>
      13) бұйрыққа қол қоюға уәкілеттік берілген адамның қолтаңбасы.</w:t>
      </w:r>
    </w:p>
    <w:p>
      <w:pPr>
        <w:spacing w:after="0"/>
        <w:ind w:left="0"/>
        <w:jc w:val="both"/>
      </w:pPr>
      <w:r>
        <w:rPr>
          <w:rFonts w:ascii="Times New Roman"/>
          <w:b w:val="false"/>
          <w:i w:val="false"/>
          <w:color w:val="000000"/>
          <w:sz w:val="28"/>
        </w:rPr>
        <w:t>
      Мерзімдік тексерулерді тағайындау, ұзарту, тоқтата тұру және қайта бастау туралы бұйрықтарға уәкілетті орган ведомствосының басшылығы немесе уәкілетті органның ведомствосы аумақтық бөлімшесінің басшысы қол қояды.</w:t>
      </w:r>
    </w:p>
    <w:p>
      <w:pPr>
        <w:spacing w:after="0"/>
        <w:ind w:left="0"/>
        <w:jc w:val="both"/>
      </w:pPr>
      <w:r>
        <w:rPr>
          <w:rFonts w:ascii="Times New Roman"/>
          <w:b w:val="false"/>
          <w:i w:val="false"/>
          <w:color w:val="000000"/>
          <w:sz w:val="28"/>
        </w:rPr>
        <w:t>
      Тексерілетін мемлекеттік органға тексеруді тағайындау туралы акт табыс етілген күн тексеру жүргізудің басталуы болып есептеледі.</w:t>
      </w:r>
    </w:p>
    <w:bookmarkStart w:name="z908" w:id="642"/>
    <w:p>
      <w:pPr>
        <w:spacing w:after="0"/>
        <w:ind w:left="0"/>
        <w:jc w:val="both"/>
      </w:pPr>
      <w:r>
        <w:rPr>
          <w:rFonts w:ascii="Times New Roman"/>
          <w:b w:val="false"/>
          <w:i w:val="false"/>
          <w:color w:val="000000"/>
          <w:sz w:val="28"/>
        </w:rPr>
        <w:t>
      5. Жоспардан тыс тексеруге мыналар негіз болып табылады:</w:t>
      </w:r>
    </w:p>
    <w:bookmarkEnd w:id="642"/>
    <w:p>
      <w:pPr>
        <w:spacing w:after="0"/>
        <w:ind w:left="0"/>
        <w:jc w:val="both"/>
      </w:pPr>
      <w:r>
        <w:rPr>
          <w:rFonts w:ascii="Times New Roman"/>
          <w:b w:val="false"/>
          <w:i w:val="false"/>
          <w:color w:val="000000"/>
          <w:sz w:val="28"/>
        </w:rPr>
        <w:t>
      1) тексеру және (немесе) қашықтан бақылау нәтижелері бойынша қорытындыда көрсетілген анықталған бұзушылықтарды жою туралы талаптардың орындалуын бақылау;</w:t>
      </w:r>
    </w:p>
    <w:p>
      <w:pPr>
        <w:spacing w:after="0"/>
        <w:ind w:left="0"/>
        <w:jc w:val="both"/>
      </w:pPr>
      <w:r>
        <w:rPr>
          <w:rFonts w:ascii="Times New Roman"/>
          <w:b w:val="false"/>
          <w:i w:val="false"/>
          <w:color w:val="000000"/>
          <w:sz w:val="28"/>
        </w:rPr>
        <w:t>
      2) Қазақстан Республикасының жануарлар дүниесін қорғау, өсімін молайту және пайдалану саласындағы заңнамасының талаптарын бұзушылықтардың нақты фактілері бойынша жеке және заңды тұлғалардың жолданымдары;</w:t>
      </w:r>
    </w:p>
    <w:p>
      <w:pPr>
        <w:spacing w:after="0"/>
        <w:ind w:left="0"/>
        <w:jc w:val="both"/>
      </w:pPr>
      <w:r>
        <w:rPr>
          <w:rFonts w:ascii="Times New Roman"/>
          <w:b w:val="false"/>
          <w:i w:val="false"/>
          <w:color w:val="000000"/>
          <w:sz w:val="28"/>
        </w:rPr>
        <w:t>
      3) жеке және заңды тұлғалардың, мемлекеттің құқықтары мен заңды мүдделеріне нұқсан келтірудің нақты фактілері бойынша не нұқсан келтіру қатері туралы прокуратураның талабы;</w:t>
      </w:r>
    </w:p>
    <w:p>
      <w:pPr>
        <w:spacing w:after="0"/>
        <w:ind w:left="0"/>
        <w:jc w:val="both"/>
      </w:pPr>
      <w:r>
        <w:rPr>
          <w:rFonts w:ascii="Times New Roman"/>
          <w:b w:val="false"/>
          <w:i w:val="false"/>
          <w:color w:val="000000"/>
          <w:sz w:val="28"/>
        </w:rPr>
        <w:t>
      4) жеке және заңды тұлғалардың, мемлекеттің құқықтары мен заңды мүдделеріне нұқсан келтірудің нақты фактілері бойынша, сондай-ақ жойылмауы жеке және заңды тұлғалардың, мемлекеттің құқықтары мен заңды мүдделеріне нұқсан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p>
      <w:pPr>
        <w:spacing w:after="0"/>
        <w:ind w:left="0"/>
        <w:jc w:val="both"/>
      </w:pPr>
      <w:r>
        <w:rPr>
          <w:rFonts w:ascii="Times New Roman"/>
          <w:b w:val="false"/>
          <w:i w:val="false"/>
          <w:color w:val="000000"/>
          <w:sz w:val="28"/>
        </w:rPr>
        <w:t>
      Уәкілетті органның ведомствосы немесе оның аумақтық бөлімшесі тексерілетін мемлекеттік органды тексеру жүргізу нысанасын көрсете отырып, жоспардан тыс тексеру жүргізудің басталатыны туралы оның басталғанынан кемінде бір тәулік бұрын хабардар етуге міндетті.</w:t>
      </w:r>
    </w:p>
    <w:bookmarkStart w:name="z909" w:id="643"/>
    <w:p>
      <w:pPr>
        <w:spacing w:after="0"/>
        <w:ind w:left="0"/>
        <w:jc w:val="both"/>
      </w:pPr>
      <w:r>
        <w:rPr>
          <w:rFonts w:ascii="Times New Roman"/>
          <w:b w:val="false"/>
          <w:i w:val="false"/>
          <w:color w:val="000000"/>
          <w:sz w:val="28"/>
        </w:rPr>
        <w:t>
      6. Жоспардан тыс тексеру жүргізу мерзімі он жұмыс күніне дейін ұзартыла отырып, он жұмыс күнінен аспайтын мерзімді құрауға тиіс.</w:t>
      </w:r>
    </w:p>
    <w:bookmarkEnd w:id="643"/>
    <w:p>
      <w:pPr>
        <w:spacing w:after="0"/>
        <w:ind w:left="0"/>
        <w:jc w:val="both"/>
      </w:pPr>
      <w:r>
        <w:rPr>
          <w:rFonts w:ascii="Times New Roman"/>
          <w:b w:val="false"/>
          <w:i w:val="false"/>
          <w:color w:val="000000"/>
          <w:sz w:val="28"/>
        </w:rPr>
        <w:t>
      Жоспардан тыс тексеру жүргізу мерзімі бір рет қана ұзартылуы мүмкін. Ұзарту уәкілетті органның ведомствосы басшылығының немесе уәкілетті орган ведомствосының аумақтық бөлімшесі басшысының шешімімен жүзеге асырылады. Жоспардан тыс тексеру жүргізу мерзімдерін ұзарту тексерілетін мемлекеттік органды хабардар ете отырып, жоспардан тыс тексеру мерзімін ұзарту туралы қосымша бұйрықпен ресімделеді, онда тексеруді тағайындау туралы алдыңғы бұйрықтың күні мен нөмірі және ұзарту себептері көрсетіледі. Жоспардан тыс тексеру мерзімдерін ұзарту туралы хабарламаны уәкілетті органның ведомствосы немесе оның аумақтық бөлімшесі табыс етілгені туралы хабарламамен ұзартылғанға дейін бір жұмыс күні бұрын табыс етеді.</w:t>
      </w:r>
    </w:p>
    <w:bookmarkStart w:name="z910" w:id="644"/>
    <w:p>
      <w:pPr>
        <w:spacing w:after="0"/>
        <w:ind w:left="0"/>
        <w:jc w:val="both"/>
      </w:pPr>
      <w:r>
        <w:rPr>
          <w:rFonts w:ascii="Times New Roman"/>
          <w:b w:val="false"/>
          <w:i w:val="false"/>
          <w:color w:val="000000"/>
          <w:sz w:val="28"/>
        </w:rPr>
        <w:t>
      7. Жоспардан тыс тексерулер анонимдік жолданымдар болған жағдайда жүргізілмейді.</w:t>
      </w:r>
    </w:p>
    <w:bookmarkEnd w:id="644"/>
    <w:bookmarkStart w:name="z911" w:id="645"/>
    <w:p>
      <w:pPr>
        <w:spacing w:after="0"/>
        <w:ind w:left="0"/>
        <w:jc w:val="both"/>
      </w:pPr>
      <w:r>
        <w:rPr>
          <w:rFonts w:ascii="Times New Roman"/>
          <w:b w:val="false"/>
          <w:i w:val="false"/>
          <w:color w:val="000000"/>
          <w:sz w:val="28"/>
        </w:rPr>
        <w:t>
      8. Қашықтан бақылау тексерілетін мемлекеттік органға бармай мынадай әрекеттер жасау арқылы жылына бір рет жүргізіледі:</w:t>
      </w:r>
    </w:p>
    <w:bookmarkEnd w:id="645"/>
    <w:p>
      <w:pPr>
        <w:spacing w:after="0"/>
        <w:ind w:left="0"/>
        <w:jc w:val="both"/>
      </w:pPr>
      <w:r>
        <w:rPr>
          <w:rFonts w:ascii="Times New Roman"/>
          <w:b w:val="false"/>
          <w:i w:val="false"/>
          <w:color w:val="000000"/>
          <w:sz w:val="28"/>
        </w:rPr>
        <w:t>
      1) тексерілетін мемлекеттік органның қызметін мониторингтеу;</w:t>
      </w:r>
    </w:p>
    <w:p>
      <w:pPr>
        <w:spacing w:after="0"/>
        <w:ind w:left="0"/>
        <w:jc w:val="both"/>
      </w:pPr>
      <w:r>
        <w:rPr>
          <w:rFonts w:ascii="Times New Roman"/>
          <w:b w:val="false"/>
          <w:i w:val="false"/>
          <w:color w:val="000000"/>
          <w:sz w:val="28"/>
        </w:rPr>
        <w:t>
      2) тексерудің нысанасына қатысты қажетті ақпаратты беру туралы сұрау салу;</w:t>
      </w:r>
    </w:p>
    <w:p>
      <w:pPr>
        <w:spacing w:after="0"/>
        <w:ind w:left="0"/>
        <w:jc w:val="both"/>
      </w:pPr>
      <w:r>
        <w:rPr>
          <w:rFonts w:ascii="Times New Roman"/>
          <w:b w:val="false"/>
          <w:i w:val="false"/>
          <w:color w:val="000000"/>
          <w:sz w:val="28"/>
        </w:rPr>
        <w:t>
      3) тексерудің нысанасына қатысты қажетті ақпаратты алу мақсатында тексерілетін мемлекеттік органның басшысын не оның уәкілетті адамын шақыру.</w:t>
      </w:r>
    </w:p>
    <w:p>
      <w:pPr>
        <w:spacing w:after="0"/>
        <w:ind w:left="0"/>
        <w:jc w:val="both"/>
      </w:pPr>
      <w:r>
        <w:rPr>
          <w:rFonts w:ascii="Times New Roman"/>
          <w:b w:val="false"/>
          <w:i w:val="false"/>
          <w:color w:val="000000"/>
          <w:sz w:val="28"/>
        </w:rPr>
        <w:t>
      Қашықтан бақылау жүргізу мерзімі он жұмыс күнінен аспауға тиіс. Қашықтан бақылау жүргізу аяқталған күні тексерілетін мемлекеттік органға қашықтан бақылау нәтижелері туралы қорытынды (бұзушылықтар болған кезде) жіберіледі.</w:t>
      </w:r>
    </w:p>
    <w:bookmarkStart w:name="z912" w:id="646"/>
    <w:p>
      <w:pPr>
        <w:spacing w:after="0"/>
        <w:ind w:left="0"/>
        <w:jc w:val="both"/>
      </w:pPr>
      <w:r>
        <w:rPr>
          <w:rFonts w:ascii="Times New Roman"/>
          <w:b w:val="false"/>
          <w:i w:val="false"/>
          <w:color w:val="000000"/>
          <w:sz w:val="28"/>
        </w:rPr>
        <w:t>
      9. Қашықтан бақылау нәтижелері бойынша бұзушылықтар анықталған жағдайда үш данада қорытынды жасалады, онда мыналар көрсетіледі:</w:t>
      </w:r>
    </w:p>
    <w:bookmarkEnd w:id="646"/>
    <w:p>
      <w:pPr>
        <w:spacing w:after="0"/>
        <w:ind w:left="0"/>
        <w:jc w:val="both"/>
      </w:pPr>
      <w:r>
        <w:rPr>
          <w:rFonts w:ascii="Times New Roman"/>
          <w:b w:val="false"/>
          <w:i w:val="false"/>
          <w:color w:val="000000"/>
          <w:sz w:val="28"/>
        </w:rPr>
        <w:t>
      1) қорытындының жасалған күні, нөмірі мен орны;</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тексерілетін мемлекеттік органның атауы, оның тұрған жері;</w:t>
      </w:r>
    </w:p>
    <w:p>
      <w:pPr>
        <w:spacing w:after="0"/>
        <w:ind w:left="0"/>
        <w:jc w:val="both"/>
      </w:pPr>
      <w:r>
        <w:rPr>
          <w:rFonts w:ascii="Times New Roman"/>
          <w:b w:val="false"/>
          <w:i w:val="false"/>
          <w:color w:val="000000"/>
          <w:sz w:val="28"/>
        </w:rPr>
        <w:t>
      4) қашықтан бақылау жүргізудің негізі мен нысанасы;</w:t>
      </w:r>
    </w:p>
    <w:p>
      <w:pPr>
        <w:spacing w:after="0"/>
        <w:ind w:left="0"/>
        <w:jc w:val="both"/>
      </w:pPr>
      <w:r>
        <w:rPr>
          <w:rFonts w:ascii="Times New Roman"/>
          <w:b w:val="false"/>
          <w:i w:val="false"/>
          <w:color w:val="000000"/>
          <w:sz w:val="28"/>
        </w:rPr>
        <w:t>
      5) қашықтан бақылау жүргізудің кезеңі мен мерзімдері;</w:t>
      </w:r>
    </w:p>
    <w:p>
      <w:pPr>
        <w:spacing w:after="0"/>
        <w:ind w:left="0"/>
        <w:jc w:val="both"/>
      </w:pPr>
      <w:r>
        <w:rPr>
          <w:rFonts w:ascii="Times New Roman"/>
          <w:b w:val="false"/>
          <w:i w:val="false"/>
          <w:color w:val="000000"/>
          <w:sz w:val="28"/>
        </w:rPr>
        <w:t>
      6) анықталған бұзушылықтар және талаптарды орындау және бұзушылықтарға жол берген адамдарға қатысты шаралар қабылдау мерзімін көрсете отырып, оларды жою туралы талаптар.</w:t>
      </w:r>
    </w:p>
    <w:p>
      <w:pPr>
        <w:spacing w:after="0"/>
        <w:ind w:left="0"/>
        <w:jc w:val="both"/>
      </w:pPr>
      <w:r>
        <w:rPr>
          <w:rFonts w:ascii="Times New Roman"/>
          <w:b w:val="false"/>
          <w:i w:val="false"/>
          <w:color w:val="000000"/>
          <w:sz w:val="28"/>
        </w:rPr>
        <w:t>
      Бұл ретте анықталған бұзушылықтарды жою туралы талаптарды орындау мерзімі қорытынды табыс етілген күннен бастап кемінде он жұмыс күнін құрайды;</w:t>
      </w:r>
    </w:p>
    <w:p>
      <w:pPr>
        <w:spacing w:after="0"/>
        <w:ind w:left="0"/>
        <w:jc w:val="both"/>
      </w:pPr>
      <w:r>
        <w:rPr>
          <w:rFonts w:ascii="Times New Roman"/>
          <w:b w:val="false"/>
          <w:i w:val="false"/>
          <w:color w:val="000000"/>
          <w:sz w:val="28"/>
        </w:rPr>
        <w:t>
      7) қашықтан бақылау жүргізген лауазымды адамның қолтаңбасы.</w:t>
      </w:r>
    </w:p>
    <w:p>
      <w:pPr>
        <w:spacing w:after="0"/>
        <w:ind w:left="0"/>
        <w:jc w:val="both"/>
      </w:pPr>
      <w:r>
        <w:rPr>
          <w:rFonts w:ascii="Times New Roman"/>
          <w:b w:val="false"/>
          <w:i w:val="false"/>
          <w:color w:val="000000"/>
          <w:sz w:val="28"/>
        </w:rPr>
        <w:t>
      Қашықтан бақылау нәтижелері бойынша қорытындының бір данасы табыс етілгені туралы хабарламасы бар тапсырысты пошта жөнелтілімі нысанында не тексерілетін мемлекеттік органның электрондық поштасының мекенжайы бойынша электрондық құжат арқылы немесе өзге де қолжетімді тәсілмен тексерілетін мемлекеттік органға жіберіледі. Екінші данасы уәкілетті органның ведомствосында немесе оның аумақтық бөлімшесінде қалады, үшінші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тапсырылады.</w:t>
      </w:r>
    </w:p>
    <w:p>
      <w:pPr>
        <w:spacing w:after="0"/>
        <w:ind w:left="0"/>
        <w:jc w:val="both"/>
      </w:pPr>
      <w:r>
        <w:rPr>
          <w:rFonts w:ascii="Times New Roman"/>
          <w:b w:val="false"/>
          <w:i w:val="false"/>
          <w:color w:val="000000"/>
          <w:sz w:val="28"/>
        </w:rPr>
        <w:t>
      Қашықтан бақылау нәтижелері бойынша ескертулер және (немесе) қарсылықтар болған жағдайда, тексерілетін мемлекеттік орган оларды жазбаша түрде жазады және оны қашықтан бақылау нәтижелері туралы қорытынды табыс етілген күннен бастап үш жұмыс күні ішінде уәкілетті органның ведомствосына немесе оның аумақтық бөлімшесіне жібереді.</w:t>
      </w:r>
    </w:p>
    <w:p>
      <w:pPr>
        <w:spacing w:after="0"/>
        <w:ind w:left="0"/>
        <w:jc w:val="both"/>
      </w:pPr>
      <w:r>
        <w:rPr>
          <w:rFonts w:ascii="Times New Roman"/>
          <w:b w:val="false"/>
          <w:i w:val="false"/>
          <w:color w:val="000000"/>
          <w:sz w:val="28"/>
        </w:rPr>
        <w:t>
      Уәкілетті органның ведомствосы немесе оның аумақтық бөлімшесі тексерілетін мемлекеттік органның ескертулерін және (немесе) қарсылықтарын он жұмыс күні ішінде қарауға және уәжді жауап беруге тиіс.</w:t>
      </w:r>
    </w:p>
    <w:bookmarkStart w:name="z913" w:id="647"/>
    <w:p>
      <w:pPr>
        <w:spacing w:after="0"/>
        <w:ind w:left="0"/>
        <w:jc w:val="both"/>
      </w:pPr>
      <w:r>
        <w:rPr>
          <w:rFonts w:ascii="Times New Roman"/>
          <w:b w:val="false"/>
          <w:i w:val="false"/>
          <w:color w:val="000000"/>
          <w:sz w:val="28"/>
        </w:rPr>
        <w:t>
      10. Тексеру нәтижелері бойынша үш данада қорытынды жасалады.</w:t>
      </w:r>
    </w:p>
    <w:bookmarkEnd w:id="647"/>
    <w:p>
      <w:pPr>
        <w:spacing w:after="0"/>
        <w:ind w:left="0"/>
        <w:jc w:val="both"/>
      </w:pPr>
      <w:r>
        <w:rPr>
          <w:rFonts w:ascii="Times New Roman"/>
          <w:b w:val="false"/>
          <w:i w:val="false"/>
          <w:color w:val="000000"/>
          <w:sz w:val="28"/>
        </w:rPr>
        <w:t>
      Тексеру нәтижелері туралы қорытындыда мыналар көрсетіледі:</w:t>
      </w:r>
    </w:p>
    <w:p>
      <w:pPr>
        <w:spacing w:after="0"/>
        <w:ind w:left="0"/>
        <w:jc w:val="both"/>
      </w:pPr>
      <w:r>
        <w:rPr>
          <w:rFonts w:ascii="Times New Roman"/>
          <w:b w:val="false"/>
          <w:i w:val="false"/>
          <w:color w:val="000000"/>
          <w:sz w:val="28"/>
        </w:rPr>
        <w:t>
      1) қорытындының жасалған күні, нөмірі мен орны;</w:t>
      </w:r>
    </w:p>
    <w:p>
      <w:pPr>
        <w:spacing w:after="0"/>
        <w:ind w:left="0"/>
        <w:jc w:val="both"/>
      </w:pPr>
      <w:r>
        <w:rPr>
          <w:rFonts w:ascii="Times New Roman"/>
          <w:b w:val="false"/>
          <w:i w:val="false"/>
          <w:color w:val="000000"/>
          <w:sz w:val="28"/>
        </w:rPr>
        <w:t>
      2) мемлекеттік органның атауы;</w:t>
      </w:r>
    </w:p>
    <w:p>
      <w:pPr>
        <w:spacing w:after="0"/>
        <w:ind w:left="0"/>
        <w:jc w:val="both"/>
      </w:pPr>
      <w:r>
        <w:rPr>
          <w:rFonts w:ascii="Times New Roman"/>
          <w:b w:val="false"/>
          <w:i w:val="false"/>
          <w:color w:val="000000"/>
          <w:sz w:val="28"/>
        </w:rPr>
        <w:t>
      3) тексеру жүргізген адамдардың тегі, аты, әкесінің аты (егер олар жеке басты куәландыратын құжаттарда көрсетілсе) және лауазымдары;</w:t>
      </w:r>
    </w:p>
    <w:p>
      <w:pPr>
        <w:spacing w:after="0"/>
        <w:ind w:left="0"/>
        <w:jc w:val="both"/>
      </w:pPr>
      <w:r>
        <w:rPr>
          <w:rFonts w:ascii="Times New Roman"/>
          <w:b w:val="false"/>
          <w:i w:val="false"/>
          <w:color w:val="000000"/>
          <w:sz w:val="28"/>
        </w:rPr>
        <w:t>
      4) тексеру жүргізуге тартылатын мамандар, консультанттар мен сарапшылар туралы мәліметтер;</w:t>
      </w:r>
    </w:p>
    <w:p>
      <w:pPr>
        <w:spacing w:after="0"/>
        <w:ind w:left="0"/>
        <w:jc w:val="both"/>
      </w:pPr>
      <w:r>
        <w:rPr>
          <w:rFonts w:ascii="Times New Roman"/>
          <w:b w:val="false"/>
          <w:i w:val="false"/>
          <w:color w:val="000000"/>
          <w:sz w:val="28"/>
        </w:rPr>
        <w:t>
      5) тексерілетін мемлекеттік органның атауы, оның тұрған жері;</w:t>
      </w:r>
    </w:p>
    <w:p>
      <w:pPr>
        <w:spacing w:after="0"/>
        <w:ind w:left="0"/>
        <w:jc w:val="both"/>
      </w:pPr>
      <w:r>
        <w:rPr>
          <w:rFonts w:ascii="Times New Roman"/>
          <w:b w:val="false"/>
          <w:i w:val="false"/>
          <w:color w:val="000000"/>
          <w:sz w:val="28"/>
        </w:rPr>
        <w:t>
      6) тексеруді жүргізудің негізі мен нысанасы;</w:t>
      </w:r>
    </w:p>
    <w:p>
      <w:pPr>
        <w:spacing w:after="0"/>
        <w:ind w:left="0"/>
        <w:jc w:val="both"/>
      </w:pPr>
      <w:r>
        <w:rPr>
          <w:rFonts w:ascii="Times New Roman"/>
          <w:b w:val="false"/>
          <w:i w:val="false"/>
          <w:color w:val="000000"/>
          <w:sz w:val="28"/>
        </w:rPr>
        <w:t>
      7) тексеру түрі;</w:t>
      </w:r>
    </w:p>
    <w:p>
      <w:pPr>
        <w:spacing w:after="0"/>
        <w:ind w:left="0"/>
        <w:jc w:val="both"/>
      </w:pPr>
      <w:r>
        <w:rPr>
          <w:rFonts w:ascii="Times New Roman"/>
          <w:b w:val="false"/>
          <w:i w:val="false"/>
          <w:color w:val="000000"/>
          <w:sz w:val="28"/>
        </w:rPr>
        <w:t>
      8) тексеру жүргізу кезеңі;</w:t>
      </w:r>
    </w:p>
    <w:p>
      <w:pPr>
        <w:spacing w:after="0"/>
        <w:ind w:left="0"/>
        <w:jc w:val="both"/>
      </w:pPr>
      <w:r>
        <w:rPr>
          <w:rFonts w:ascii="Times New Roman"/>
          <w:b w:val="false"/>
          <w:i w:val="false"/>
          <w:color w:val="000000"/>
          <w:sz w:val="28"/>
        </w:rPr>
        <w:t>
      9) тексеру жүргізу мерзімі;</w:t>
      </w:r>
    </w:p>
    <w:p>
      <w:pPr>
        <w:spacing w:after="0"/>
        <w:ind w:left="0"/>
        <w:jc w:val="both"/>
      </w:pPr>
      <w:r>
        <w:rPr>
          <w:rFonts w:ascii="Times New Roman"/>
          <w:b w:val="false"/>
          <w:i w:val="false"/>
          <w:color w:val="000000"/>
          <w:sz w:val="28"/>
        </w:rPr>
        <w:t>
      10) анықталған бұзушылықтар және талаптарды орындау және (немесе) бұзушылықтарға жол берген адамдарға қатысты шаралар қабылдау мерзімін көрсете отырып, оларды жою туралы талаптар;</w:t>
      </w:r>
    </w:p>
    <w:p>
      <w:pPr>
        <w:spacing w:after="0"/>
        <w:ind w:left="0"/>
        <w:jc w:val="both"/>
      </w:pPr>
      <w:r>
        <w:rPr>
          <w:rFonts w:ascii="Times New Roman"/>
          <w:b w:val="false"/>
          <w:i w:val="false"/>
          <w:color w:val="000000"/>
          <w:sz w:val="28"/>
        </w:rPr>
        <w:t>
      11) тексеру жүргізу кезінде қатысқан адамдардың қорытындымен танысқаны немесе танысудан бас тартқаны туралы мәліметтер, олардың қолтаңбалары немесе қол қоюдан бас тартқаны туралы жазба;</w:t>
      </w:r>
    </w:p>
    <w:p>
      <w:pPr>
        <w:spacing w:after="0"/>
        <w:ind w:left="0"/>
        <w:jc w:val="both"/>
      </w:pPr>
      <w:r>
        <w:rPr>
          <w:rFonts w:ascii="Times New Roman"/>
          <w:b w:val="false"/>
          <w:i w:val="false"/>
          <w:color w:val="000000"/>
          <w:sz w:val="28"/>
        </w:rPr>
        <w:t>
      12) тексеру жүргізген лауазымды адамдардың қолтаңбасы.</w:t>
      </w:r>
    </w:p>
    <w:p>
      <w:pPr>
        <w:spacing w:after="0"/>
        <w:ind w:left="0"/>
        <w:jc w:val="both"/>
      </w:pPr>
      <w:r>
        <w:rPr>
          <w:rFonts w:ascii="Times New Roman"/>
          <w:b w:val="false"/>
          <w:i w:val="false"/>
          <w:color w:val="000000"/>
          <w:sz w:val="28"/>
        </w:rPr>
        <w:t>
      Тексеру нәтижелері туралы қорытындыға болған кезде тексеру нәтижелеріне байланысты құжаттар немесе олардың көшірмелері қоса беріледі.</w:t>
      </w:r>
    </w:p>
    <w:bookmarkStart w:name="z914" w:id="648"/>
    <w:p>
      <w:pPr>
        <w:spacing w:after="0"/>
        <w:ind w:left="0"/>
        <w:jc w:val="both"/>
      </w:pPr>
      <w:r>
        <w:rPr>
          <w:rFonts w:ascii="Times New Roman"/>
          <w:b w:val="false"/>
          <w:i w:val="false"/>
          <w:color w:val="000000"/>
          <w:sz w:val="28"/>
        </w:rPr>
        <w:t>
      11. Тексеру нәтижелері туралы қорытындының бірінші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тапсырылады, екінші данасы анықталған бұзушылықтармен танысу және оларды жою жөнінде шаралар және басқа да әрекеттер қабылдау үшін тексерілетін мемлекеттік органға (басшыға не оның уәкілетті адамына) қағаз жеткізгіште қол қойғыза отырып немесе электрондық нысанда табыс етіледі, үшінші данасы уәкілетті органның ведомствосында немесе оның аумақтық бөлімшесінде қалады.</w:t>
      </w:r>
    </w:p>
    <w:bookmarkEnd w:id="648"/>
    <w:p>
      <w:pPr>
        <w:spacing w:after="0"/>
        <w:ind w:left="0"/>
        <w:jc w:val="both"/>
      </w:pPr>
      <w:r>
        <w:rPr>
          <w:rFonts w:ascii="Times New Roman"/>
          <w:b w:val="false"/>
          <w:i w:val="false"/>
          <w:color w:val="000000"/>
          <w:sz w:val="28"/>
        </w:rPr>
        <w:t>
      Тексеру нәтижелері бойынша ескертулер және (немесе) қарсылықтар болған жағдайда, тексерілетін мемлекеттік орган оларды жазбаша түрде жазады және оны тексеру нәтижелері туралы қорытынды табыс етілген күннен бастап үш жұмыс күні ішінде уәкілетті органның ведомствосына немесе оның аумақтық бөлімшесіне жібереді. Тексеру жүргізген лауазымды адам тексеру нәтижелері туралы қорытындыға тиісті жазба жасайды.</w:t>
      </w:r>
    </w:p>
    <w:p>
      <w:pPr>
        <w:spacing w:after="0"/>
        <w:ind w:left="0"/>
        <w:jc w:val="both"/>
      </w:pPr>
      <w:r>
        <w:rPr>
          <w:rFonts w:ascii="Times New Roman"/>
          <w:b w:val="false"/>
          <w:i w:val="false"/>
          <w:color w:val="000000"/>
          <w:sz w:val="28"/>
        </w:rPr>
        <w:t>
      Уәкілетті органның ведомствосы немесе оның аумақтық бөлімшесі тексерілетін мемлекеттік органның ескертулерін және (немесе) қарсылықтарын он жұмыс күні ішінде қарауға және уәжді жауап беруге тиіс.</w:t>
      </w:r>
    </w:p>
    <w:bookmarkStart w:name="z915" w:id="649"/>
    <w:p>
      <w:pPr>
        <w:spacing w:after="0"/>
        <w:ind w:left="0"/>
        <w:jc w:val="both"/>
      </w:pPr>
      <w:r>
        <w:rPr>
          <w:rFonts w:ascii="Times New Roman"/>
          <w:b w:val="false"/>
          <w:i w:val="false"/>
          <w:color w:val="000000"/>
          <w:sz w:val="28"/>
        </w:rPr>
        <w:t>
      12. Тексеру жүргізу кезінде Қазақстан Республикасының заңнамасында белгіленген талаптарды бұзушылықтар болмаған жағдайда, тексеру нәтижелері туралы қорытындыда тиісті жазба жасалады.</w:t>
      </w:r>
    </w:p>
    <w:bookmarkEnd w:id="649"/>
    <w:bookmarkStart w:name="z916" w:id="650"/>
    <w:p>
      <w:pPr>
        <w:spacing w:after="0"/>
        <w:ind w:left="0"/>
        <w:jc w:val="both"/>
      </w:pPr>
      <w:r>
        <w:rPr>
          <w:rFonts w:ascii="Times New Roman"/>
          <w:b w:val="false"/>
          <w:i w:val="false"/>
          <w:color w:val="000000"/>
          <w:sz w:val="28"/>
        </w:rPr>
        <w:t>
      13. Тексеруді тағайындау туралы бұйрықта (тексеру мерзімін ұзарту туралы қосымша бұйрық болған кезде, сонда) көрсетілген тексерудің аяқталу мерзімінен кешіктірмей тексерілетін мемлекеттік органға тексеру нәтижелері туралы қорытынды табыс етілген күн тексеру мерзімінің аяқталуы деп есептеледі.</w:t>
      </w:r>
    </w:p>
    <w:bookmarkEnd w:id="650"/>
    <w:bookmarkStart w:name="z917" w:id="651"/>
    <w:p>
      <w:pPr>
        <w:spacing w:after="0"/>
        <w:ind w:left="0"/>
        <w:jc w:val="both"/>
      </w:pPr>
      <w:r>
        <w:rPr>
          <w:rFonts w:ascii="Times New Roman"/>
          <w:b w:val="false"/>
          <w:i w:val="false"/>
          <w:color w:val="000000"/>
          <w:sz w:val="28"/>
        </w:rPr>
        <w:t>
      14. Тексеру немесе қашықтан бақылау нәтижелері туралы қорытындыда көрсетілген анықталған бұзушылықтарды жою туралы талаптар тексерілетін мемлекеттік органдардың орындауы үшін міндетті болып табылады.</w:t>
      </w:r>
    </w:p>
    <w:bookmarkEnd w:id="651"/>
    <w:p>
      <w:pPr>
        <w:spacing w:after="0"/>
        <w:ind w:left="0"/>
        <w:jc w:val="both"/>
      </w:pPr>
      <w:r>
        <w:rPr>
          <w:rFonts w:ascii="Times New Roman"/>
          <w:b w:val="false"/>
          <w:i w:val="false"/>
          <w:color w:val="000000"/>
          <w:sz w:val="28"/>
        </w:rPr>
        <w:t>
      Тексеру немесе қашықтан бақылау нәтижелері туралы қорытындыда көрсетілген анықталған бұзушылықтарды жою мерзімі өткеннен кейін тексерілетін мемлекеттік орган тексеру немесе қашықтан бақылау нәтижелері туралы қорытындыда белгіленген мерзім ішінде уәкілетті органның ведомствосына және (немесе) оның аумақтық бөлімшесіне анықталған бұзушылықтардың жойылғаны туралы ақпаратты ұсынуға міндетті.</w:t>
      </w:r>
    </w:p>
    <w:p>
      <w:pPr>
        <w:spacing w:after="0"/>
        <w:ind w:left="0"/>
        <w:jc w:val="both"/>
      </w:pPr>
      <w:r>
        <w:rPr>
          <w:rFonts w:ascii="Times New Roman"/>
          <w:b w:val="false"/>
          <w:i w:val="false"/>
          <w:color w:val="000000"/>
          <w:sz w:val="28"/>
        </w:rPr>
        <w:t>
      Тексерілетін мемлекеттік орган анықталған бұзушылықтардың жойылғаны туралы ақпаратты белгіленген мерзімде ұсынбаған немесе толық ұсынбаған жағдайларда, уәкілетті органның ведомствосы және (немесе) оның аумақтық бөлімшесі жоспардан тыс тексеруді тағайындайды.</w:t>
      </w:r>
    </w:p>
    <w:p>
      <w:pPr>
        <w:spacing w:after="0"/>
        <w:ind w:left="0"/>
        <w:jc w:val="both"/>
      </w:pPr>
      <w:r>
        <w:rPr>
          <w:rFonts w:ascii="Times New Roman"/>
          <w:b w:val="false"/>
          <w:i w:val="false"/>
          <w:color w:val="000000"/>
          <w:sz w:val="28"/>
        </w:rPr>
        <w:t xml:space="preserve">
      Тексерілетін мемлекеттік орган анықталған бұзушылықтардың жойылғаны туралы ұсынылған ақпаратқа бұзушылықтардың жойылу фактісін дәлелдейтін материалдарды қоса береді. Бұл жағдайда жоспардан тыс тексеру жүргізу талап етілмейді. </w:t>
      </w:r>
    </w:p>
    <w:bookmarkStart w:name="z918" w:id="652"/>
    <w:p>
      <w:pPr>
        <w:spacing w:after="0"/>
        <w:ind w:left="0"/>
        <w:jc w:val="both"/>
      </w:pPr>
      <w:r>
        <w:rPr>
          <w:rFonts w:ascii="Times New Roman"/>
          <w:b w:val="false"/>
          <w:i w:val="false"/>
          <w:color w:val="000000"/>
          <w:sz w:val="28"/>
        </w:rPr>
        <w:t>
      15. Уәкілетті орган ведомствосының және (немесе) оның аумақтық бөлімшесінің лауазымды адамдарының тексеру жүргізу кезінде:</w:t>
      </w:r>
    </w:p>
    <w:bookmarkEnd w:id="652"/>
    <w:p>
      <w:pPr>
        <w:spacing w:after="0"/>
        <w:ind w:left="0"/>
        <w:jc w:val="both"/>
      </w:pPr>
      <w:r>
        <w:rPr>
          <w:rFonts w:ascii="Times New Roman"/>
          <w:b w:val="false"/>
          <w:i w:val="false"/>
          <w:color w:val="000000"/>
          <w:sz w:val="28"/>
        </w:rPr>
        <w:t>
      1) тексерілетін мемлекеттік органның аумағына және үй-жайларына кедергісіз кіруге;</w:t>
      </w:r>
    </w:p>
    <w:p>
      <w:pPr>
        <w:spacing w:after="0"/>
        <w:ind w:left="0"/>
        <w:jc w:val="both"/>
      </w:pPr>
      <w:r>
        <w:rPr>
          <w:rFonts w:ascii="Times New Roman"/>
          <w:b w:val="false"/>
          <w:i w:val="false"/>
          <w:color w:val="000000"/>
          <w:sz w:val="28"/>
        </w:rPr>
        <w:t>
      2) тексеру немесе қашықтан бақылау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тексерудің нысанасына сәйкес автоматтандырылған дерекқорларға (ақпараттық жүйелерге) қолжетімділік алуға;</w:t>
      </w:r>
    </w:p>
    <w:p>
      <w:pPr>
        <w:spacing w:after="0"/>
        <w:ind w:left="0"/>
        <w:jc w:val="both"/>
      </w:pPr>
      <w:r>
        <w:rPr>
          <w:rFonts w:ascii="Times New Roman"/>
          <w:b w:val="false"/>
          <w:i w:val="false"/>
          <w:color w:val="000000"/>
          <w:sz w:val="28"/>
        </w:rPr>
        <w:t>
      3) мамандарды, консультанттар мен сарапшыларды тартуға;</w:t>
      </w:r>
    </w:p>
    <w:p>
      <w:pPr>
        <w:spacing w:after="0"/>
        <w:ind w:left="0"/>
        <w:jc w:val="both"/>
      </w:pPr>
      <w:r>
        <w:rPr>
          <w:rFonts w:ascii="Times New Roman"/>
          <w:b w:val="false"/>
          <w:i w:val="false"/>
          <w:color w:val="000000"/>
          <w:sz w:val="28"/>
        </w:rPr>
        <w:t>
      4) аудио -, фото- және бейнетүсірілімді жүзеге асыруға;</w:t>
      </w:r>
    </w:p>
    <w:p>
      <w:pPr>
        <w:spacing w:after="0"/>
        <w:ind w:left="0"/>
        <w:jc w:val="both"/>
      </w:pPr>
      <w:r>
        <w:rPr>
          <w:rFonts w:ascii="Times New Roman"/>
          <w:b w:val="false"/>
          <w:i w:val="false"/>
          <w:color w:val="000000"/>
          <w:sz w:val="28"/>
        </w:rPr>
        <w:t>
      5) осы бапта көрсетілген жағдайларда тексеруді ұзартуға, тоқтата тұруға және қайта бастауға құқығы бар.</w:t>
      </w:r>
    </w:p>
    <w:bookmarkStart w:name="z919" w:id="653"/>
    <w:p>
      <w:pPr>
        <w:spacing w:after="0"/>
        <w:ind w:left="0"/>
        <w:jc w:val="both"/>
      </w:pPr>
      <w:r>
        <w:rPr>
          <w:rFonts w:ascii="Times New Roman"/>
          <w:b w:val="false"/>
          <w:i w:val="false"/>
          <w:color w:val="000000"/>
          <w:sz w:val="28"/>
        </w:rPr>
        <w:t>
      16. Уәкілетті органның тексеру жүргізуге келген лауазымды адамдары тексерілетін мемлекеттік органға:</w:t>
      </w:r>
    </w:p>
    <w:bookmarkEnd w:id="653"/>
    <w:p>
      <w:pPr>
        <w:spacing w:after="0"/>
        <w:ind w:left="0"/>
        <w:jc w:val="both"/>
      </w:pPr>
      <w:r>
        <w:rPr>
          <w:rFonts w:ascii="Times New Roman"/>
          <w:b w:val="false"/>
          <w:i w:val="false"/>
          <w:color w:val="000000"/>
          <w:sz w:val="28"/>
        </w:rPr>
        <w:t>
      1) тексеруді тағайындау туралы бұйрықты;</w:t>
      </w:r>
    </w:p>
    <w:p>
      <w:pPr>
        <w:spacing w:after="0"/>
        <w:ind w:left="0"/>
        <w:jc w:val="both"/>
      </w:pPr>
      <w:r>
        <w:rPr>
          <w:rFonts w:ascii="Times New Roman"/>
          <w:b w:val="false"/>
          <w:i w:val="false"/>
          <w:color w:val="000000"/>
          <w:sz w:val="28"/>
        </w:rPr>
        <w:t>
      2) қызметтік куәлігін (сәйкестендіру картасын) көрсетуге міндетті.</w:t>
      </w:r>
    </w:p>
    <w:bookmarkStart w:name="z920" w:id="654"/>
    <w:p>
      <w:pPr>
        <w:spacing w:after="0"/>
        <w:ind w:left="0"/>
        <w:jc w:val="both"/>
      </w:pPr>
      <w:r>
        <w:rPr>
          <w:rFonts w:ascii="Times New Roman"/>
          <w:b w:val="false"/>
          <w:i w:val="false"/>
          <w:color w:val="000000"/>
          <w:sz w:val="28"/>
        </w:rPr>
        <w:t>
      17. Тексерілетін мемлекеттік органдар не олардың уәкілетті өкілдері тексеру жүргізілген кезде:</w:t>
      </w:r>
    </w:p>
    <w:bookmarkEnd w:id="654"/>
    <w:p>
      <w:pPr>
        <w:spacing w:after="0"/>
        <w:ind w:left="0"/>
        <w:jc w:val="both"/>
      </w:pPr>
      <w:r>
        <w:rPr>
          <w:rFonts w:ascii="Times New Roman"/>
          <w:b w:val="false"/>
          <w:i w:val="false"/>
          <w:color w:val="000000"/>
          <w:sz w:val="28"/>
        </w:rPr>
        <w:t>
      1) егер құжаттар мен мәліметтер жүргізілетін тексерудің немесе қашықтан бақылаудың нысанасына жатпаса, оларды ұсынбауға;</w:t>
      </w:r>
    </w:p>
    <w:p>
      <w:pPr>
        <w:spacing w:after="0"/>
        <w:ind w:left="0"/>
        <w:jc w:val="both"/>
      </w:pPr>
      <w:r>
        <w:rPr>
          <w:rFonts w:ascii="Times New Roman"/>
          <w:b w:val="false"/>
          <w:i w:val="false"/>
          <w:color w:val="000000"/>
          <w:sz w:val="28"/>
        </w:rPr>
        <w:t>
      2) тексеру немесе қашықтан бақылау нәтижесінде анықталған бұзушылықтар бойынша қосымша уақыт және (немесе) қаржы шығындары қажет болған жағдайда үш жұмыс күнінен кешіктірмей бұзушылықтарды жою мерзімдерін ұзарту туралы өтінішпен уәкілетті органның ведомствосына немесе оның аумақтық бөлімшесіне жүгінуге;</w:t>
      </w:r>
    </w:p>
    <w:p>
      <w:pPr>
        <w:spacing w:after="0"/>
        <w:ind w:left="0"/>
        <w:jc w:val="both"/>
      </w:pPr>
      <w:r>
        <w:rPr>
          <w:rFonts w:ascii="Times New Roman"/>
          <w:b w:val="false"/>
          <w:i w:val="false"/>
          <w:color w:val="000000"/>
          <w:sz w:val="28"/>
        </w:rPr>
        <w:t>
      3) тексеру немесе қашықтан бақылау нәтижелері туралы қорытындыға, сондай-ақ уәкілетті орган ведомствосының немесе оның аумақтық бөлімшесінің лауазымды адамдарының әрекеттеріне (әрекетсіздігіне) Қазақстан Республикасының заңнамасында белгіленген тәртіппен шағым жасауға;</w:t>
      </w:r>
    </w:p>
    <w:p>
      <w:pPr>
        <w:spacing w:after="0"/>
        <w:ind w:left="0"/>
        <w:jc w:val="both"/>
      </w:pPr>
      <w:r>
        <w:rPr>
          <w:rFonts w:ascii="Times New Roman"/>
          <w:b w:val="false"/>
          <w:i w:val="false"/>
          <w:color w:val="000000"/>
          <w:sz w:val="28"/>
        </w:rPr>
        <w:t>
      4) уәкілетті орган ведомствосының немесе оның аумақтық бөлімшесінің лауазымды адамдарының тексерілетін мемлекеттік органның қызметін шектейтін, заңға негізделмеген тыйымдарын орындамауға;</w:t>
      </w:r>
    </w:p>
    <w:p>
      <w:pPr>
        <w:spacing w:after="0"/>
        <w:ind w:left="0"/>
        <w:jc w:val="both"/>
      </w:pPr>
      <w:r>
        <w:rPr>
          <w:rFonts w:ascii="Times New Roman"/>
          <w:b w:val="false"/>
          <w:i w:val="false"/>
          <w:color w:val="000000"/>
          <w:sz w:val="28"/>
        </w:rPr>
        <w:t>
      5) тексеруді немесе қашықтан бақылауды жүзеге асыру процесін, сондай-ақ лауазымды адамның тексеру немесе қашықтан бақылау шеңберінде жүргізетін жекелеген әрекеттерін лауазымды адамның қызметіне кедергі келтірмей аудио- және бейнетехника құралдарының көмегімен тіркеп-белгілеуге құқылы.</w:t>
      </w:r>
    </w:p>
    <w:bookmarkStart w:name="z921" w:id="655"/>
    <w:p>
      <w:pPr>
        <w:spacing w:after="0"/>
        <w:ind w:left="0"/>
        <w:jc w:val="both"/>
      </w:pPr>
      <w:r>
        <w:rPr>
          <w:rFonts w:ascii="Times New Roman"/>
          <w:b w:val="false"/>
          <w:i w:val="false"/>
          <w:color w:val="000000"/>
          <w:sz w:val="28"/>
        </w:rPr>
        <w:t xml:space="preserve">
      18. Тексерілетін мемлекеттік органдар не олардың уәкілетті өкілдері тексеру жүргізілген кезде: </w:t>
      </w:r>
    </w:p>
    <w:bookmarkEnd w:id="655"/>
    <w:p>
      <w:pPr>
        <w:spacing w:after="0"/>
        <w:ind w:left="0"/>
        <w:jc w:val="both"/>
      </w:pPr>
      <w:r>
        <w:rPr>
          <w:rFonts w:ascii="Times New Roman"/>
          <w:b w:val="false"/>
          <w:i w:val="false"/>
          <w:color w:val="000000"/>
          <w:sz w:val="28"/>
        </w:rPr>
        <w:t>
      1) уәкілетті орган ведомствосының немесе оның аумақтық бөлімшесінің лауазымды адамдарының тексерілетін мемлекеттік органның аумағына және үй-жайларына кедергісіз кіруін қамтамасыз етуге;</w:t>
      </w:r>
    </w:p>
    <w:p>
      <w:pPr>
        <w:spacing w:after="0"/>
        <w:ind w:left="0"/>
        <w:jc w:val="both"/>
      </w:pPr>
      <w:r>
        <w:rPr>
          <w:rFonts w:ascii="Times New Roman"/>
          <w:b w:val="false"/>
          <w:i w:val="false"/>
          <w:color w:val="000000"/>
          <w:sz w:val="28"/>
        </w:rPr>
        <w:t>
      2) коммерциялық, салықтық не Қазақстан Республикасының заңымен қорғалатын өзге де құпияны қорғау жөніндегі талаптарды сақтай отырып, уәкілетті органның лауазымды адамдарына тексеру немесе қашықтан бақылау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 немесе қашықтан бақылау нысанасына сәйкес автоматтандырылған дерекқорларға (ақпараттық жүйелерге) қолжетімділікті ұсынуға;</w:t>
      </w:r>
    </w:p>
    <w:p>
      <w:pPr>
        <w:spacing w:after="0"/>
        <w:ind w:left="0"/>
        <w:jc w:val="both"/>
      </w:pPr>
      <w:r>
        <w:rPr>
          <w:rFonts w:ascii="Times New Roman"/>
          <w:b w:val="false"/>
          <w:i w:val="false"/>
          <w:color w:val="000000"/>
          <w:sz w:val="28"/>
        </w:rPr>
        <w:t>
      3) тексеруді тағайындау туралы бұйрықты тексеру басталған күні және жүргізілген тексерудің немесе қашықтан бақылаудың нәтижелері туралы қорытындыны олар аяқталған күні алғаны туралы белгі жасауға;</w:t>
      </w:r>
    </w:p>
    <w:p>
      <w:pPr>
        <w:spacing w:after="0"/>
        <w:ind w:left="0"/>
        <w:jc w:val="both"/>
      </w:pPr>
      <w:r>
        <w:rPr>
          <w:rFonts w:ascii="Times New Roman"/>
          <w:b w:val="false"/>
          <w:i w:val="false"/>
          <w:color w:val="000000"/>
          <w:sz w:val="28"/>
        </w:rPr>
        <w:t>
      4) егер осы Заңда не Қазақстан Республикасының өзге де заңдарында өзгеше көзделмесе, тексеру немесе қашықтан бақылау жүргізу кезеңінде тексерілетін құжаттарға өзгерістер мен толықтырулар енгізуге жол бермеуге;</w:t>
      </w:r>
    </w:p>
    <w:p>
      <w:pPr>
        <w:spacing w:after="0"/>
        <w:ind w:left="0"/>
        <w:jc w:val="both"/>
      </w:pPr>
      <w:r>
        <w:rPr>
          <w:rFonts w:ascii="Times New Roman"/>
          <w:b w:val="false"/>
          <w:i w:val="false"/>
          <w:color w:val="000000"/>
          <w:sz w:val="28"/>
        </w:rPr>
        <w:t>
      5) басшының не оның уәкілетті адамының тексерілетін мемлекеттік органның тұрған жерінде тексерудің тағайындалған мерзімдерінде болуын қамтамасыз етуге міндетті.</w:t>
      </w:r>
    </w:p>
    <w:bookmarkStart w:name="z922" w:id="656"/>
    <w:p>
      <w:pPr>
        <w:spacing w:after="0"/>
        <w:ind w:left="0"/>
        <w:jc w:val="both"/>
      </w:pPr>
      <w:r>
        <w:rPr>
          <w:rFonts w:ascii="Times New Roman"/>
          <w:b w:val="false"/>
          <w:i w:val="false"/>
          <w:color w:val="000000"/>
          <w:sz w:val="28"/>
        </w:rPr>
        <w:t>
      19. Егер тексеру жүргізу нәтижесінде тексерілетін мемлекеттік органның жануарлар дүниесін қорғау, өсімін молайту және пайдалану саласындағы талаптарды бұзу фактісі анықталса, әкімшілік құқық бұзушылық құрамының белгілерін көрсететін жеткілікті деректер болған кезде уәкілетті орган ведомствосының немесе оның аумақтық бөлімшесінің лауазымды адамдары өкілеттіктері шегінде бұзушылықтарға жол берген адамдарды Қазақстан Республикасының заңдарында белгіленген жауаптылыққа тарту жөнінде шаралар қабылдайды.</w:t>
      </w:r>
    </w:p>
    <w:bookmarkEnd w:id="656"/>
    <w:p>
      <w:pPr>
        <w:spacing w:after="0"/>
        <w:ind w:left="0"/>
        <w:jc w:val="both"/>
      </w:pPr>
      <w:r>
        <w:rPr>
          <w:rFonts w:ascii="Times New Roman"/>
          <w:b w:val="false"/>
          <w:i w:val="false"/>
          <w:color w:val="000000"/>
          <w:sz w:val="28"/>
        </w:rPr>
        <w:t>
      Уәкілетті орган ведомствосының немесе оның аумақтық бөлімшесінің тексеруді жүзеге асыратын лауазымды адамының тексеру жүргізу үшін қажетті материалдарға қол жеткізуіне кедергі келтірілген не анық емес ақпарат ұсынылған, бұзушылықтарды жою туралы заңды талаптар орындалмаған немесе тиісінше орындалмаған жағдайларда бұзушылықтарға жол берген адамдарды Қазақстан Республикасының заңдарында белгіленген жауаптылыққа тарту жөнінде шаралар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49-3-баппен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Жануарлар дүниесiн қорғау, өсiмiн молайту және пайдалану саласындағы мемлекеттiк бақылау және қадағалау объектiлерi</w:t>
      </w:r>
    </w:p>
    <w:p>
      <w:pPr>
        <w:spacing w:after="0"/>
        <w:ind w:left="0"/>
        <w:jc w:val="both"/>
      </w:pPr>
      <w:r>
        <w:rPr>
          <w:rFonts w:ascii="Times New Roman"/>
          <w:b w:val="false"/>
          <w:i w:val="false"/>
          <w:color w:val="000000"/>
          <w:sz w:val="28"/>
        </w:rPr>
        <w:t>
      Жануарлар дүниесiн қорғау, өсiмiн молайту және пайдалану саласындағы мемлекеттiк бақылау және қадағалау объектiлерi:</w:t>
      </w:r>
    </w:p>
    <w:bookmarkStart w:name="z363" w:id="657"/>
    <w:p>
      <w:pPr>
        <w:spacing w:after="0"/>
        <w:ind w:left="0"/>
        <w:jc w:val="both"/>
      </w:pPr>
      <w:r>
        <w:rPr>
          <w:rFonts w:ascii="Times New Roman"/>
          <w:b w:val="false"/>
          <w:i w:val="false"/>
          <w:color w:val="000000"/>
          <w:sz w:val="28"/>
        </w:rPr>
        <w:t>
      1) жануарлар дүниесi және олар мекендейтiн орта;</w:t>
      </w:r>
    </w:p>
    <w:bookmarkEnd w:id="657"/>
    <w:bookmarkStart w:name="z364" w:id="658"/>
    <w:p>
      <w:pPr>
        <w:spacing w:after="0"/>
        <w:ind w:left="0"/>
        <w:jc w:val="both"/>
      </w:pPr>
      <w:r>
        <w:rPr>
          <w:rFonts w:ascii="Times New Roman"/>
          <w:b w:val="false"/>
          <w:i w:val="false"/>
          <w:color w:val="000000"/>
          <w:sz w:val="28"/>
        </w:rPr>
        <w:t>
      2)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шарттары;</w:t>
      </w:r>
    </w:p>
    <w:bookmarkEnd w:id="658"/>
    <w:bookmarkStart w:name="z365" w:id="659"/>
    <w:p>
      <w:pPr>
        <w:spacing w:after="0"/>
        <w:ind w:left="0"/>
        <w:jc w:val="both"/>
      </w:pPr>
      <w:r>
        <w:rPr>
          <w:rFonts w:ascii="Times New Roman"/>
          <w:b w:val="false"/>
          <w:i w:val="false"/>
          <w:color w:val="000000"/>
          <w:sz w:val="28"/>
        </w:rPr>
        <w:t>
      3) жануарлар дүниесi объектілерін аулау құралдары, әдістері және (немесе) тәсілдері;</w:t>
      </w:r>
    </w:p>
    <w:bookmarkEnd w:id="659"/>
    <w:bookmarkStart w:name="z366" w:id="660"/>
    <w:p>
      <w:pPr>
        <w:spacing w:after="0"/>
        <w:ind w:left="0"/>
        <w:jc w:val="both"/>
      </w:pPr>
      <w:r>
        <w:rPr>
          <w:rFonts w:ascii="Times New Roman"/>
          <w:b w:val="false"/>
          <w:i w:val="false"/>
          <w:color w:val="000000"/>
          <w:sz w:val="28"/>
        </w:rPr>
        <w:t>
      4) жануарлар дүниесiнiң ауланған өнiмi;</w:t>
      </w:r>
    </w:p>
    <w:bookmarkEnd w:id="660"/>
    <w:bookmarkStart w:name="z367" w:id="661"/>
    <w:p>
      <w:pPr>
        <w:spacing w:after="0"/>
        <w:ind w:left="0"/>
        <w:jc w:val="both"/>
      </w:pPr>
      <w:r>
        <w:rPr>
          <w:rFonts w:ascii="Times New Roman"/>
          <w:b w:val="false"/>
          <w:i w:val="false"/>
          <w:color w:val="000000"/>
          <w:sz w:val="28"/>
        </w:rPr>
        <w:t>
      5) жануарлар дүниесiн пайдалану құқығын растайтын құжаттама (аңшы және (немесе) балықшы куәлігі, аңшылық, балық шаруашылықтарын жүргізуге арналған шарттар, аң аулауға арналған шарт, жануарлар дүниесiн пайдалануға арналған шарт пен рұқсат, жолдама, кәсiпшiлiк журнал);</w:t>
      </w:r>
    </w:p>
    <w:bookmarkEnd w:id="661"/>
    <w:bookmarkStart w:name="z368" w:id="662"/>
    <w:p>
      <w:pPr>
        <w:spacing w:after="0"/>
        <w:ind w:left="0"/>
        <w:jc w:val="both"/>
      </w:pPr>
      <w:r>
        <w:rPr>
          <w:rFonts w:ascii="Times New Roman"/>
          <w:b w:val="false"/>
          <w:i w:val="false"/>
          <w:color w:val="000000"/>
          <w:sz w:val="28"/>
        </w:rPr>
        <w:t>
      6) жануарлар дүниесiн қорғау, өсiмiн молайту және пайдалану жөнiндегі қызмет;</w:t>
      </w:r>
    </w:p>
    <w:bookmarkEnd w:id="662"/>
    <w:bookmarkStart w:name="z369" w:id="663"/>
    <w:p>
      <w:pPr>
        <w:spacing w:after="0"/>
        <w:ind w:left="0"/>
        <w:jc w:val="both"/>
      </w:pPr>
      <w:r>
        <w:rPr>
          <w:rFonts w:ascii="Times New Roman"/>
          <w:b w:val="false"/>
          <w:i w:val="false"/>
          <w:color w:val="000000"/>
          <w:sz w:val="28"/>
        </w:rPr>
        <w:t>
      7) жануарлар дүниесiн қорғау, өсiмiн молайту және пайдалану саласындағы нормативтiк құжаттама;</w:t>
      </w:r>
    </w:p>
    <w:bookmarkEnd w:id="663"/>
    <w:bookmarkStart w:name="z370" w:id="664"/>
    <w:p>
      <w:pPr>
        <w:spacing w:after="0"/>
        <w:ind w:left="0"/>
        <w:jc w:val="both"/>
      </w:pPr>
      <w:r>
        <w:rPr>
          <w:rFonts w:ascii="Times New Roman"/>
          <w:b w:val="false"/>
          <w:i w:val="false"/>
          <w:color w:val="000000"/>
          <w:sz w:val="28"/>
        </w:rPr>
        <w:t>
      8) жануарлар дүниесiне және олар мекендейтiн ортаға әсер ететiн қызмет болып табылады.</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Жануарлар дүниесiн қорғау, өсiмiн молайту және пайдалану саласындағы мемлекеттiк бақылауды және қадағалауды жүзеге асыратын лауазымды адамдар</w:t>
      </w:r>
    </w:p>
    <w:bookmarkStart w:name="z371" w:id="665"/>
    <w:p>
      <w:pPr>
        <w:spacing w:after="0"/>
        <w:ind w:left="0"/>
        <w:jc w:val="both"/>
      </w:pPr>
      <w:r>
        <w:rPr>
          <w:rFonts w:ascii="Times New Roman"/>
          <w:b w:val="false"/>
          <w:i w:val="false"/>
          <w:color w:val="000000"/>
          <w:sz w:val="28"/>
        </w:rPr>
        <w:t>
      1. Уәкілетті орган ведомствосының басшысы лауазымы бойынша бiр мезгiлде Қазақстан Республикасының жануарлар дүниесiн қорғау жөнiндегi бас мемлекеттiк инспекторы болып табылады.</w:t>
      </w:r>
    </w:p>
    <w:bookmarkEnd w:id="665"/>
    <w:bookmarkStart w:name="z372" w:id="666"/>
    <w:p>
      <w:pPr>
        <w:spacing w:after="0"/>
        <w:ind w:left="0"/>
        <w:jc w:val="both"/>
      </w:pPr>
      <w:r>
        <w:rPr>
          <w:rFonts w:ascii="Times New Roman"/>
          <w:b w:val="false"/>
          <w:i w:val="false"/>
          <w:color w:val="000000"/>
          <w:sz w:val="28"/>
        </w:rPr>
        <w:t>
      2. Уәкілетті орган ведомствосы басшысының жануарлар дүниесiн қорғау, өсiмiн молайту және пайдалану саласындағы реттеу, бақылау және қадағалау мәселелерiмен айналысатын орынбасарлары лауазымы бойынша бiр мезгiлде Қазақстан Республикасының жануарлар дүниесiн қорғау жөнiндегi бас мемлекеттiк инспекторының орынбасарлары болып табылады.</w:t>
      </w:r>
    </w:p>
    <w:bookmarkEnd w:id="666"/>
    <w:bookmarkStart w:name="z373" w:id="667"/>
    <w:p>
      <w:pPr>
        <w:spacing w:after="0"/>
        <w:ind w:left="0"/>
        <w:jc w:val="both"/>
      </w:pPr>
      <w:r>
        <w:rPr>
          <w:rFonts w:ascii="Times New Roman"/>
          <w:b w:val="false"/>
          <w:i w:val="false"/>
          <w:color w:val="000000"/>
          <w:sz w:val="28"/>
        </w:rPr>
        <w:t>
      3. Уәкілетті орган ведомствосы аумақтық бөлімшесінің басшысы лауазымы бойынша бiр мезгiлде тиiстi облыстың (бассейннің) жануарлар дүниесiн қорғау жөнiндегi бас мемлекеттiк инспекторы болып табылады.</w:t>
      </w:r>
    </w:p>
    <w:bookmarkEnd w:id="667"/>
    <w:bookmarkStart w:name="z374" w:id="668"/>
    <w:p>
      <w:pPr>
        <w:spacing w:after="0"/>
        <w:ind w:left="0"/>
        <w:jc w:val="both"/>
      </w:pPr>
      <w:r>
        <w:rPr>
          <w:rFonts w:ascii="Times New Roman"/>
          <w:b w:val="false"/>
          <w:i w:val="false"/>
          <w:color w:val="000000"/>
          <w:sz w:val="28"/>
        </w:rPr>
        <w:t>
      4. Уәкілетті орган ведомствосының аумақтық бөлімшесі басшысының жануарлар дүниесiн қорғау, өсiмiн молайту және пайдалану саласындағы реттеу, бақылау және қадағалау мәселелерiмен айналысатын орынбасарлары лауазымы бойынша бiр мезгiлде тиiстi облыстың (бассейннің) жануарлар дүниесiн қорғау жөнiндегi бас мемлекеттiк инспекторының орынбасарлары болып табылады.</w:t>
      </w:r>
    </w:p>
    <w:bookmarkEnd w:id="668"/>
    <w:bookmarkStart w:name="z479" w:id="669"/>
    <w:p>
      <w:pPr>
        <w:spacing w:after="0"/>
        <w:ind w:left="0"/>
        <w:jc w:val="both"/>
      </w:pPr>
      <w:r>
        <w:rPr>
          <w:rFonts w:ascii="Times New Roman"/>
          <w:b w:val="false"/>
          <w:i w:val="false"/>
          <w:color w:val="000000"/>
          <w:sz w:val="28"/>
        </w:rPr>
        <w:t>
      5. Уәкілетті орган ведомствосы құрылымдық бөлiмшелерiнiң жануарлар дүниесiн қорғау, өсiмiн молайту және пайдалану саласындағы реттеу, бақылау және қадағалау мәселелерiмен айналысатын басшылары лауазымы бойынша бiр мезгiлде Қазақстан Республикасының жануарлар дүниесiн қорғау жөнiндегi аға мемлекеттiк инспекторлары, ал уәкілетті орган ведомствосының жануарлар дүниесiн қорғау, өсiмiн молайту және пайдалану саласындағы реттеу, бақылау және қадағалау мәселелерiмен айналысатын мамандары Қазақстан Республикасының жануарлар дүниесiн қорғау жөнiндегi мемлекеттiк инспекторлары болып табылады.</w:t>
      </w:r>
    </w:p>
    <w:bookmarkEnd w:id="669"/>
    <w:bookmarkStart w:name="z480" w:id="670"/>
    <w:p>
      <w:pPr>
        <w:spacing w:after="0"/>
        <w:ind w:left="0"/>
        <w:jc w:val="both"/>
      </w:pPr>
      <w:r>
        <w:rPr>
          <w:rFonts w:ascii="Times New Roman"/>
          <w:b w:val="false"/>
          <w:i w:val="false"/>
          <w:color w:val="000000"/>
          <w:sz w:val="28"/>
        </w:rPr>
        <w:t>
      6. Уәкілетті орган ведомствосының аумақтық бөлімшелері құрылымдық бөлiмшелерiнiң жануарлар дүниесiн қорғау, өсiмiн молайту және пайдалану саласындағы реттеу, бақылау және қадағалау мәселелерiмен айналысатын басшылары лауазымы бойынша бiр мезгiлде тиiстi облыстың (бассейннің) жануарлар дүниесiн қорғау жөнiндегi аға мемлекеттiк инспекторлары, ал жануарлар дүниесiн қорғау, өсiмiн молайту және пайдалану саласындағы реттеу, бақылау және қадағалау мәселелерiмен айналысатын мамандары тиiстi облыстың (бассейннің) жануарлар дүниесiн қорғау жөнiндегi мемлекеттiк инспекторлары болып табылады.</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Жануарлар дүниесiн қорғау, өсiмiн молайту және пайдалану саласындағы мемлекеттiк бақылауды және қадағалауды жүзеге асыратын лауазымды адамдардың құқықтары мен мiндеттерi</w:t>
      </w:r>
    </w:p>
    <w:p>
      <w:pPr>
        <w:spacing w:after="0"/>
        <w:ind w:left="0"/>
        <w:jc w:val="both"/>
      </w:pPr>
      <w:r>
        <w:rPr>
          <w:rFonts w:ascii="Times New Roman"/>
          <w:b w:val="false"/>
          <w:i w:val="false"/>
          <w:color w:val="ff0000"/>
          <w:sz w:val="28"/>
        </w:rPr>
        <w:t xml:space="preserve">
      Ескерту. Тақырыпқа өзгерту енгізілді - ҚР 2010.01.21 </w:t>
      </w:r>
      <w:r>
        <w:rPr>
          <w:rFonts w:ascii="Times New Roman"/>
          <w:b w:val="false"/>
          <w:i w:val="false"/>
          <w:color w:val="ff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bookmarkStart w:name="z830" w:id="671"/>
    <w:p>
      <w:pPr>
        <w:spacing w:after="0"/>
        <w:ind w:left="0"/>
        <w:jc w:val="both"/>
      </w:pPr>
      <w:r>
        <w:rPr>
          <w:rFonts w:ascii="Times New Roman"/>
          <w:b w:val="false"/>
          <w:i w:val="false"/>
          <w:color w:val="000000"/>
          <w:sz w:val="28"/>
        </w:rPr>
        <w:t>
      1. Жануарлар дүниесiн қорғау, өсiмiн молайту және пайдалану саласындағы мемлекеттiк бақылауды және қадағалауды жүзеге асыратын лауазымды адамдардың:</w:t>
      </w:r>
    </w:p>
    <w:bookmarkEnd w:id="671"/>
    <w:bookmarkStart w:name="z375" w:id="672"/>
    <w:p>
      <w:pPr>
        <w:spacing w:after="0"/>
        <w:ind w:left="0"/>
        <w:jc w:val="both"/>
      </w:pPr>
      <w:r>
        <w:rPr>
          <w:rFonts w:ascii="Times New Roman"/>
          <w:b w:val="false"/>
          <w:i w:val="false"/>
          <w:color w:val="000000"/>
          <w:sz w:val="28"/>
        </w:rPr>
        <w:t>
      1) объектілерге Қазақстан Республикасының жануарлар дүниесін қорғау, өсімін молайту және пайдалану саласындағы заңнамасы талаптарының сақталуы тұрғысынан бақылау мақсатында баруға, сондай-ақ Қазақстан Республикасының заңнамасында белгіленген тәртіппен жануарлар дүниесін пайдаланушылардың қызметі туралы ақпарат алуға;</w:t>
      </w:r>
    </w:p>
    <w:bookmarkEnd w:id="672"/>
    <w:bookmarkStart w:name="z376" w:id="673"/>
    <w:p>
      <w:pPr>
        <w:spacing w:after="0"/>
        <w:ind w:left="0"/>
        <w:jc w:val="both"/>
      </w:pPr>
      <w:r>
        <w:rPr>
          <w:rFonts w:ascii="Times New Roman"/>
          <w:b w:val="false"/>
          <w:i w:val="false"/>
          <w:color w:val="000000"/>
          <w:sz w:val="28"/>
        </w:rPr>
        <w:t>
      2) осы Заңда берiлген өкiлеттiктер шегiнде актiлер шығаруға;</w:t>
      </w:r>
    </w:p>
    <w:bookmarkEnd w:id="673"/>
    <w:bookmarkStart w:name="z377" w:id="674"/>
    <w:p>
      <w:pPr>
        <w:spacing w:after="0"/>
        <w:ind w:left="0"/>
        <w:jc w:val="both"/>
      </w:pPr>
      <w:r>
        <w:rPr>
          <w:rFonts w:ascii="Times New Roman"/>
          <w:b w:val="false"/>
          <w:i w:val="false"/>
          <w:color w:val="000000"/>
          <w:sz w:val="28"/>
        </w:rPr>
        <w:t>
      3) тексеру материалдарын құқық қорғау органдарына iс жүргiзу шешiмiн қабылдау үшiн беруге;</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9" w:id="675"/>
    <w:p>
      <w:pPr>
        <w:spacing w:after="0"/>
        <w:ind w:left="0"/>
        <w:jc w:val="both"/>
      </w:pPr>
      <w:r>
        <w:rPr>
          <w:rFonts w:ascii="Times New Roman"/>
          <w:b w:val="false"/>
          <w:i w:val="false"/>
          <w:color w:val="000000"/>
          <w:sz w:val="28"/>
        </w:rPr>
        <w:t>
      5) жануарлар дүниесiн қорғау, өсiмiн молайту және пайдалану саласындағы Қазақстан Республикасы заңдарының бұзылуы салдарынан келтiрiлген зиянның көлемiн анықтауға және осының негiзiнде кiнәлi тұлғаларға осы зиянды ерiктi түрде өтеу туралы талап қоюға не сотқа талап-арыз беруге;</w:t>
      </w:r>
    </w:p>
    <w:bookmarkEnd w:id="675"/>
    <w:bookmarkStart w:name="z380" w:id="676"/>
    <w:p>
      <w:pPr>
        <w:spacing w:after="0"/>
        <w:ind w:left="0"/>
        <w:jc w:val="both"/>
      </w:pPr>
      <w:r>
        <w:rPr>
          <w:rFonts w:ascii="Times New Roman"/>
          <w:b w:val="false"/>
          <w:i w:val="false"/>
          <w:color w:val="000000"/>
          <w:sz w:val="28"/>
        </w:rPr>
        <w:t>
      6) Қазақстан Республикасының Әкiмшiлiк құқық бұзушылық туралы кодексiне сәйкес жануарлар дүниесiн қорғау, өсiмiн молайту және пайдалану саласындағы әкiмшiлiк құқық бұзушылық туралы iстердi қарауға;</w:t>
      </w:r>
    </w:p>
    <w:bookmarkEnd w:id="676"/>
    <w:bookmarkStart w:name="z381" w:id="677"/>
    <w:p>
      <w:pPr>
        <w:spacing w:after="0"/>
        <w:ind w:left="0"/>
        <w:jc w:val="both"/>
      </w:pPr>
      <w:r>
        <w:rPr>
          <w:rFonts w:ascii="Times New Roman"/>
          <w:b w:val="false"/>
          <w:i w:val="false"/>
          <w:color w:val="000000"/>
          <w:sz w:val="28"/>
        </w:rPr>
        <w:t>
      7) аңшылық алқаптардың, балық шаруашылығы су айдындарының және (немесе) учаскелерінің аумақтарында және олардың жағалау белдеуінде, сондай-ақ ерекше қорғалатын табиғи аумақтарда және олардан шыққан кезде көлiк және жүзу құралдарын тоқтатуға, оларды жете тексеруге;</w:t>
      </w:r>
    </w:p>
    <w:bookmarkEnd w:id="677"/>
    <w:bookmarkStart w:name="z512" w:id="678"/>
    <w:p>
      <w:pPr>
        <w:spacing w:after="0"/>
        <w:ind w:left="0"/>
        <w:jc w:val="both"/>
      </w:pPr>
      <w:r>
        <w:rPr>
          <w:rFonts w:ascii="Times New Roman"/>
          <w:b w:val="false"/>
          <w:i w:val="false"/>
          <w:color w:val="000000"/>
          <w:sz w:val="28"/>
        </w:rPr>
        <w:t>
      7-1) су жинау және ағызу құрылыстарын балықтарды қорғау құрылғыларының бар-жоғына және олардың белгіленген талаптарға сәйкестігіне қарап-тексеруді жүзеге асыруға;</w:t>
      </w:r>
    </w:p>
    <w:bookmarkEnd w:id="678"/>
    <w:bookmarkStart w:name="z513" w:id="679"/>
    <w:p>
      <w:pPr>
        <w:spacing w:after="0"/>
        <w:ind w:left="0"/>
        <w:jc w:val="both"/>
      </w:pPr>
      <w:r>
        <w:rPr>
          <w:rFonts w:ascii="Times New Roman"/>
          <w:b w:val="false"/>
          <w:i w:val="false"/>
          <w:color w:val="000000"/>
          <w:sz w:val="28"/>
        </w:rPr>
        <w:t>
      7-2) аңшылық алқаптары мен балық шаруашылығы су айдындарында және (немесе) учаскелерінде, жағалау белдеуінде болған және олардан шыққан кезде адамдардың жануарлар дүниесін пайдалану құқығына арналған құжаттарын тексеруге;</w:t>
      </w:r>
    </w:p>
    <w:bookmarkEnd w:id="679"/>
    <w:bookmarkStart w:name="z382" w:id="680"/>
    <w:p>
      <w:pPr>
        <w:spacing w:after="0"/>
        <w:ind w:left="0"/>
        <w:jc w:val="both"/>
      </w:pPr>
      <w:r>
        <w:rPr>
          <w:rFonts w:ascii="Times New Roman"/>
          <w:b w:val="false"/>
          <w:i w:val="false"/>
          <w:color w:val="000000"/>
          <w:sz w:val="28"/>
        </w:rPr>
        <w:t>
      8) жануарлар дүниесі объектілерін заңсыз аулау құралдарын және жүзу, көлік құралдарын сот шешім шығарғанға дейін уақытша сақтау мақсатында және (немесе) жедел ден қою шеңберінде құқық қорғау органдарына беру үшін алып қоюға;</w:t>
      </w:r>
    </w:p>
    <w:bookmarkEnd w:id="680"/>
    <w:bookmarkStart w:name="z383" w:id="681"/>
    <w:p>
      <w:pPr>
        <w:spacing w:after="0"/>
        <w:ind w:left="0"/>
        <w:jc w:val="both"/>
      </w:pPr>
      <w:r>
        <w:rPr>
          <w:rFonts w:ascii="Times New Roman"/>
          <w:b w:val="false"/>
          <w:i w:val="false"/>
          <w:color w:val="000000"/>
          <w:sz w:val="28"/>
        </w:rPr>
        <w:t>
      9) заңсыз ауланған жануарлар дүниесі объектілерін және олардың тіршілік ету өнімдерін Қазақстан Республикасының заңнамасында белгіленген тәртіппен алып қоюға;</w:t>
      </w:r>
    </w:p>
    <w:bookmarkEnd w:id="681"/>
    <w:bookmarkStart w:name="z384" w:id="682"/>
    <w:p>
      <w:pPr>
        <w:spacing w:after="0"/>
        <w:ind w:left="0"/>
        <w:jc w:val="both"/>
      </w:pPr>
      <w:r>
        <w:rPr>
          <w:rFonts w:ascii="Times New Roman"/>
          <w:b w:val="false"/>
          <w:i w:val="false"/>
          <w:color w:val="000000"/>
          <w:sz w:val="28"/>
        </w:rPr>
        <w:t>
      10) Қазақстан Республикасының жануарлар дүниесін қорғау, өсімін молайту және пайдалану саласындағы заңнамасын бұза отырып пайдаланылған атыс қаруын сот шешім шығарғанға дейін уақытша сақтау үшін алып қоюға;</w:t>
      </w:r>
    </w:p>
    <w:bookmarkEnd w:id="682"/>
    <w:bookmarkStart w:name="z385" w:id="683"/>
    <w:p>
      <w:pPr>
        <w:spacing w:after="0"/>
        <w:ind w:left="0"/>
        <w:jc w:val="both"/>
      </w:pPr>
      <w:r>
        <w:rPr>
          <w:rFonts w:ascii="Times New Roman"/>
          <w:b w:val="false"/>
          <w:i w:val="false"/>
          <w:color w:val="000000"/>
          <w:sz w:val="28"/>
        </w:rPr>
        <w:t>
      11) Қазақстан Республикасының заңдарында белгiленген тәртiппен арнаулы құралдар мен қызметтік қаруды сақтауға, алып жүруге және қолдануға;</w:t>
      </w:r>
    </w:p>
    <w:bookmarkEnd w:id="683"/>
    <w:bookmarkStart w:name="z923" w:id="684"/>
    <w:p>
      <w:pPr>
        <w:spacing w:after="0"/>
        <w:ind w:left="0"/>
        <w:jc w:val="both"/>
      </w:pPr>
      <w:r>
        <w:rPr>
          <w:rFonts w:ascii="Times New Roman"/>
          <w:b w:val="false"/>
          <w:i w:val="false"/>
          <w:color w:val="000000"/>
          <w:sz w:val="28"/>
        </w:rPr>
        <w:t>
      12) жануарлар дүниесі объектілерін заңсыз алып қоюды жасаған адамдарды ұстауға, құқық қорғау органдарына жеткізуге құқығы бар.</w:t>
      </w:r>
    </w:p>
    <w:bookmarkEnd w:id="684"/>
    <w:bookmarkStart w:name="z386" w:id="685"/>
    <w:p>
      <w:pPr>
        <w:spacing w:after="0"/>
        <w:ind w:left="0"/>
        <w:jc w:val="both"/>
      </w:pPr>
      <w:r>
        <w:rPr>
          <w:rFonts w:ascii="Times New Roman"/>
          <w:b w:val="false"/>
          <w:i w:val="false"/>
          <w:color w:val="000000"/>
          <w:sz w:val="28"/>
        </w:rPr>
        <w:t>
      2. Жануарлар дүниесiн қорғау, өсiмiн молайту және пайдалану саласындағы мемлекеттiк бақылауды және қадағалауды жүзеге асыратын лауазымды адамдар:</w:t>
      </w:r>
    </w:p>
    <w:bookmarkEnd w:id="685"/>
    <w:bookmarkStart w:name="z387" w:id="686"/>
    <w:p>
      <w:pPr>
        <w:spacing w:after="0"/>
        <w:ind w:left="0"/>
        <w:jc w:val="both"/>
      </w:pPr>
      <w:r>
        <w:rPr>
          <w:rFonts w:ascii="Times New Roman"/>
          <w:b w:val="false"/>
          <w:i w:val="false"/>
          <w:color w:val="000000"/>
          <w:sz w:val="28"/>
        </w:rPr>
        <w:t>
      1) аңшылық және балық шаруашылықтарын жүргiзу ережелерiнiң сақталуына;</w:t>
      </w:r>
    </w:p>
    <w:bookmarkEnd w:id="686"/>
    <w:bookmarkStart w:name="z388" w:id="687"/>
    <w:p>
      <w:pPr>
        <w:spacing w:after="0"/>
        <w:ind w:left="0"/>
        <w:jc w:val="both"/>
      </w:pPr>
      <w:r>
        <w:rPr>
          <w:rFonts w:ascii="Times New Roman"/>
          <w:b w:val="false"/>
          <w:i w:val="false"/>
          <w:color w:val="000000"/>
          <w:sz w:val="28"/>
        </w:rPr>
        <w:t>
      2) аң аулау және балық аулау ережелерiнiң сақталуына;</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1" w:id="688"/>
    <w:p>
      <w:pPr>
        <w:spacing w:after="0"/>
        <w:ind w:left="0"/>
        <w:jc w:val="both"/>
      </w:pPr>
      <w:r>
        <w:rPr>
          <w:rFonts w:ascii="Times New Roman"/>
          <w:b w:val="false"/>
          <w:i w:val="false"/>
          <w:color w:val="000000"/>
          <w:sz w:val="28"/>
        </w:rPr>
        <w:t>
      5) жануарлар дүниесiн пайдалану үшiн белгiленген шектеулер мен тыйым салулардың сақталуына;</w:t>
      </w:r>
    </w:p>
    <w:bookmarkEnd w:id="688"/>
    <w:bookmarkStart w:name="z392" w:id="689"/>
    <w:p>
      <w:pPr>
        <w:spacing w:after="0"/>
        <w:ind w:left="0"/>
        <w:jc w:val="both"/>
      </w:pPr>
      <w:r>
        <w:rPr>
          <w:rFonts w:ascii="Times New Roman"/>
          <w:b w:val="false"/>
          <w:i w:val="false"/>
          <w:color w:val="000000"/>
          <w:sz w:val="28"/>
        </w:rPr>
        <w:t>
      6) жануарлар дүниесiн қорғау, өсiмiн молайту және пайдалану жөнiндегi iс-шаралардың орындалуына;</w:t>
      </w:r>
    </w:p>
    <w:bookmarkEnd w:id="689"/>
    <w:bookmarkStart w:name="z393" w:id="690"/>
    <w:p>
      <w:pPr>
        <w:spacing w:after="0"/>
        <w:ind w:left="0"/>
        <w:jc w:val="both"/>
      </w:pPr>
      <w:r>
        <w:rPr>
          <w:rFonts w:ascii="Times New Roman"/>
          <w:b w:val="false"/>
          <w:i w:val="false"/>
          <w:color w:val="000000"/>
          <w:sz w:val="28"/>
        </w:rPr>
        <w:t>
      7) жануарларды интродукциялауды, реинтродукциялауды, будандастыруды жүзеге асыру тәртiбiнiң сақталуына;</w:t>
      </w:r>
    </w:p>
    <w:bookmarkEnd w:id="690"/>
    <w:bookmarkStart w:name="z394" w:id="691"/>
    <w:p>
      <w:pPr>
        <w:spacing w:after="0"/>
        <w:ind w:left="0"/>
        <w:jc w:val="both"/>
      </w:pPr>
      <w:r>
        <w:rPr>
          <w:rFonts w:ascii="Times New Roman"/>
          <w:b w:val="false"/>
          <w:i w:val="false"/>
          <w:color w:val="000000"/>
          <w:sz w:val="28"/>
        </w:rPr>
        <w:t>
      8) жануарлар дүниесiн қорғау, өсiмiн молайту және пайдалану саласындағы нормалар мен нормативтердiң сақталуына;</w:t>
      </w:r>
    </w:p>
    <w:bookmarkEnd w:id="691"/>
    <w:bookmarkStart w:name="z780" w:id="692"/>
    <w:p>
      <w:pPr>
        <w:spacing w:after="0"/>
        <w:ind w:left="0"/>
        <w:jc w:val="both"/>
      </w:pPr>
      <w:r>
        <w:rPr>
          <w:rFonts w:ascii="Times New Roman"/>
          <w:b w:val="false"/>
          <w:i w:val="false"/>
          <w:color w:val="000000"/>
          <w:sz w:val="28"/>
        </w:rPr>
        <w:t>
      8-1) жеке және заңды тұлғалардың аңшылық және балық шаруашылығын жүргізуге арналған шарт талаптарын орындауына;</w:t>
      </w:r>
    </w:p>
    <w:bookmarkEnd w:id="692"/>
    <w:bookmarkStart w:name="z781" w:id="693"/>
    <w:p>
      <w:pPr>
        <w:spacing w:after="0"/>
        <w:ind w:left="0"/>
        <w:jc w:val="both"/>
      </w:pPr>
      <w:r>
        <w:rPr>
          <w:rFonts w:ascii="Times New Roman"/>
          <w:b w:val="false"/>
          <w:i w:val="false"/>
          <w:color w:val="000000"/>
          <w:sz w:val="28"/>
        </w:rPr>
        <w:t>
      8-2)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сондай-ақ зоологиялық коллекцияларды жасау тәртібінің сақталуына;</w:t>
      </w:r>
    </w:p>
    <w:bookmarkEnd w:id="693"/>
    <w:bookmarkStart w:name="z395" w:id="694"/>
    <w:p>
      <w:pPr>
        <w:spacing w:after="0"/>
        <w:ind w:left="0"/>
        <w:jc w:val="both"/>
      </w:pPr>
      <w:r>
        <w:rPr>
          <w:rFonts w:ascii="Times New Roman"/>
          <w:b w:val="false"/>
          <w:i w:val="false"/>
          <w:color w:val="000000"/>
          <w:sz w:val="28"/>
        </w:rPr>
        <w:t>
      9) Қазақстан Республикасының жануарлар дүниесiн қорғау, өсiмiн молайту және пайдалану саласындағы заңдарының өзге де талаптарының орындалуына бақылау жасауға мiндеттi.</w:t>
      </w:r>
    </w:p>
    <w:bookmarkEnd w:id="694"/>
    <w:bookmarkStart w:name="z396" w:id="695"/>
    <w:p>
      <w:pPr>
        <w:spacing w:after="0"/>
        <w:ind w:left="0"/>
        <w:jc w:val="both"/>
      </w:pPr>
      <w:r>
        <w:rPr>
          <w:rFonts w:ascii="Times New Roman"/>
          <w:b w:val="false"/>
          <w:i w:val="false"/>
          <w:color w:val="000000"/>
          <w:sz w:val="28"/>
        </w:rPr>
        <w:t>
      3. Жануарлар дүниесiн қорғау, өсiмiн молайту және пайдалану саласындағы мемлекеттiк бақылауды және қадағалауды жүзеге асыратын лауазымды адамдар айырым белгілері бар нысанды киiммен (погонсыз) қамтамасыз етiледi.</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2009.07.17 </w:t>
      </w:r>
      <w:r>
        <w:rPr>
          <w:rFonts w:ascii="Times New Roman"/>
          <w:b w:val="false"/>
          <w:i w:val="false"/>
          <w:color w:val="000000"/>
          <w:sz w:val="28"/>
        </w:rPr>
        <w:t>№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Жануарлар дүниесiн қорғау, өсiмiн молайту және пайдалану саласындағы мемлекеттiк бақылауды және қадағалауды жүзеге асыратын уәкiлеттi орган ведомствосы және оның аумақтық бөлімшелері лауазымды адамдарының актiлерi</w:t>
      </w:r>
    </w:p>
    <w:p>
      <w:pPr>
        <w:spacing w:after="0"/>
        <w:ind w:left="0"/>
        <w:jc w:val="both"/>
      </w:pPr>
      <w:r>
        <w:rPr>
          <w:rFonts w:ascii="Times New Roman"/>
          <w:b w:val="false"/>
          <w:i w:val="false"/>
          <w:color w:val="ff0000"/>
          <w:sz w:val="28"/>
        </w:rPr>
        <w:t xml:space="preserve">
      Ескерту. Тақырыпқа өзгерістер енгізілді - ҚР 2010.01.21 </w:t>
      </w:r>
      <w:r>
        <w:rPr>
          <w:rFonts w:ascii="Times New Roman"/>
          <w:b w:val="false"/>
          <w:i w:val="false"/>
          <w:color w:val="ff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15.06.2017 </w:t>
      </w:r>
      <w:r>
        <w:rPr>
          <w:rFonts w:ascii="Times New Roman"/>
          <w:b w:val="false"/>
          <w:i w:val="false"/>
          <w:color w:val="ff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831" w:id="696"/>
    <w:p>
      <w:pPr>
        <w:spacing w:after="0"/>
        <w:ind w:left="0"/>
        <w:jc w:val="both"/>
      </w:pPr>
      <w:r>
        <w:rPr>
          <w:rFonts w:ascii="Times New Roman"/>
          <w:b w:val="false"/>
          <w:i w:val="false"/>
          <w:color w:val="000000"/>
          <w:sz w:val="28"/>
        </w:rPr>
        <w:t>
      1. Қазақстан Республикасының жануарлар дүниесiн қорғау, өсiмiн молайту және пайдалану саласындағы заңнамасы талаптарының анықталған бұзушылықтарына қарай мемлекеттiк бақылау және қадағалау нәтижелерi бойынша ықпал етудiң құқықтық шараларын қолдану мақсатында жануарлар дүниесiн қорғау, өсiмiн молайту және пайдалану саласындағы мемлекеттiк бақылауды және қадағалауды жүзеге асыратын уәкiлеттi орган ведомствосының және оның аумақтық бөлімшелерінің лауазымды адамдары мынадай актiлер:</w:t>
      </w:r>
    </w:p>
    <w:bookmarkEnd w:id="696"/>
    <w:bookmarkStart w:name="z397" w:id="697"/>
    <w:p>
      <w:pPr>
        <w:spacing w:after="0"/>
        <w:ind w:left="0"/>
        <w:jc w:val="both"/>
      </w:pPr>
      <w:r>
        <w:rPr>
          <w:rFonts w:ascii="Times New Roman"/>
          <w:b w:val="false"/>
          <w:i w:val="false"/>
          <w:color w:val="000000"/>
          <w:sz w:val="28"/>
        </w:rPr>
        <w:t>
      1) әкiмшiлiк құқық бұзушылық туралы хаттама;</w:t>
      </w:r>
    </w:p>
    <w:bookmarkEnd w:id="697"/>
    <w:bookmarkStart w:name="z398" w:id="698"/>
    <w:p>
      <w:pPr>
        <w:spacing w:after="0"/>
        <w:ind w:left="0"/>
        <w:jc w:val="both"/>
      </w:pPr>
      <w:r>
        <w:rPr>
          <w:rFonts w:ascii="Times New Roman"/>
          <w:b w:val="false"/>
          <w:i w:val="false"/>
          <w:color w:val="000000"/>
          <w:sz w:val="28"/>
        </w:rPr>
        <w:t>
      1-1) тексеру актiсi;</w:t>
      </w:r>
    </w:p>
    <w:bookmarkEnd w:id="698"/>
    <w:bookmarkStart w:name="z399" w:id="699"/>
    <w:p>
      <w:pPr>
        <w:spacing w:after="0"/>
        <w:ind w:left="0"/>
        <w:jc w:val="both"/>
      </w:pPr>
      <w:r>
        <w:rPr>
          <w:rFonts w:ascii="Times New Roman"/>
          <w:b w:val="false"/>
          <w:i w:val="false"/>
          <w:color w:val="000000"/>
          <w:sz w:val="28"/>
        </w:rPr>
        <w:t>
      2) Қазақстан Республикасының жануарлар дүниесін қорғау, өсімін молайту және пайдалану саласындағы заңнамасының талаптарын бұзушылықты жою туралы нұсқама;</w:t>
      </w:r>
    </w:p>
    <w:bookmarkEnd w:id="699"/>
    <w:bookmarkStart w:name="z400" w:id="700"/>
    <w:p>
      <w:pPr>
        <w:spacing w:after="0"/>
        <w:ind w:left="0"/>
        <w:jc w:val="both"/>
      </w:pPr>
      <w:r>
        <w:rPr>
          <w:rFonts w:ascii="Times New Roman"/>
          <w:b w:val="false"/>
          <w:i w:val="false"/>
          <w:color w:val="000000"/>
          <w:sz w:val="28"/>
        </w:rPr>
        <w:t>
      3) Қазақстан Республикасының жануарлар дүниесін қорғау, өсімін молайту және пайдалану саласындағы заңнамасын бұзған жағдайда кінәлі тұлғаларды әкімшілік жауаптылыққа тарту туралы қаулы;</w:t>
      </w:r>
    </w:p>
    <w:bookmarkEnd w:id="700"/>
    <w:bookmarkStart w:name="z782" w:id="701"/>
    <w:p>
      <w:pPr>
        <w:spacing w:after="0"/>
        <w:ind w:left="0"/>
        <w:jc w:val="both"/>
      </w:pPr>
      <w:r>
        <w:rPr>
          <w:rFonts w:ascii="Times New Roman"/>
          <w:b w:val="false"/>
          <w:i w:val="false"/>
          <w:color w:val="000000"/>
          <w:sz w:val="28"/>
        </w:rPr>
        <w:t>
      4) Қазақстан Республикасының жануарлар дүниесін қорғау, өсімін молайту және пайдалану саласындағы заңнамасын бұза отырып пайдаланылған атыс қаруын, аулау құралдарының тыйым салынған түрлерін және заңсыз ауланған жануарлар дүниесі объектілері мен олардың тіршілік ету өнімдерін сот шешімі шығарылғанға дейін уақытша сақтау үшін алып қою туралы хаттама шығарады.</w:t>
      </w:r>
    </w:p>
    <w:bookmarkEnd w:id="701"/>
    <w:bookmarkStart w:name="z401" w:id="702"/>
    <w:p>
      <w:pPr>
        <w:spacing w:after="0"/>
        <w:ind w:left="0"/>
        <w:jc w:val="both"/>
      </w:pPr>
      <w:r>
        <w:rPr>
          <w:rFonts w:ascii="Times New Roman"/>
          <w:b w:val="false"/>
          <w:i w:val="false"/>
          <w:color w:val="000000"/>
          <w:sz w:val="28"/>
        </w:rPr>
        <w:t>
      2. Жануарлар дүниесiн қорғау, өсiмiн молайту және пайдалану саласындағы мемлекеттiк бақылауды және қадағалауды жүзеге асыратын уәкiлеттi орган ведомствосы және оның аумақтық бөлімшелері лауазымды адамдарының актiлерi жеке және заңды тұлғалардың орындауы үшiн мiндеттi.</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Жануарлар дүниесiн қорғау, өсiмiн молайту және пайдалану саласындағы мемлекеттiк бақылауды және қадағалауды жүзеге асыратын уәкiлеттi орган ведомствосының және оның аумақтық бөлімшелерінің лауазымды адамдарын құқықтық және әлеуметтiк қорғау</w:t>
      </w:r>
    </w:p>
    <w:p>
      <w:pPr>
        <w:spacing w:after="0"/>
        <w:ind w:left="0"/>
        <w:jc w:val="both"/>
      </w:pPr>
      <w:r>
        <w:rPr>
          <w:rFonts w:ascii="Times New Roman"/>
          <w:b w:val="false"/>
          <w:i w:val="false"/>
          <w:color w:val="ff0000"/>
          <w:sz w:val="28"/>
        </w:rPr>
        <w:t xml:space="preserve">
      Ескерту. Тақырыпқа өзгерістер енгізілді - ҚР 2010.01.21 </w:t>
      </w:r>
      <w:r>
        <w:rPr>
          <w:rFonts w:ascii="Times New Roman"/>
          <w:b w:val="false"/>
          <w:i w:val="false"/>
          <w:color w:val="ff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15.06.2017 </w:t>
      </w:r>
      <w:r>
        <w:rPr>
          <w:rFonts w:ascii="Times New Roman"/>
          <w:b w:val="false"/>
          <w:i w:val="false"/>
          <w:color w:val="ff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val="false"/>
          <w:i w:val="false"/>
          <w:color w:val="000000"/>
          <w:sz w:val="28"/>
        </w:rPr>
        <w:t>
      Жануарлар дүниесiн қорғау, өсiмiн молайту және пайдалану саласындағы мемлекеттiк бақылауды және қадағалауды жүзеге асыратын уәкiлеттi орган ведомствосының және оның аумақтық бөлімшелерінің лауазымды адамдары Қазақстан Республикасының заңнамасына сәйкес құқықтық және әлеуметтiк қорғалуға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Жануарлар дүниесiн мемлекеттiк қорғау</w:t>
      </w:r>
    </w:p>
    <w:p>
      <w:pPr>
        <w:spacing w:after="0"/>
        <w:ind w:left="0"/>
        <w:jc w:val="both"/>
      </w:pPr>
      <w:r>
        <w:rPr>
          <w:rFonts w:ascii="Times New Roman"/>
          <w:b w:val="false"/>
          <w:i w:val="false"/>
          <w:color w:val="000000"/>
          <w:sz w:val="28"/>
        </w:rPr>
        <w:t>
      1. Қазақстан Республикасының жануарлар дүниесiн мемлекеттiк қорғау (бұдан әрi - жануарлар дүниесiн мемлекеттiк қорғау) жануарлар дүниесiн қорғау, өсiмiн молайту және пайдалану мәселелерiн қадағалайтын жануарлар дүниесiн қорғау жөнiндегi мамандандырылған ұйымдардың қызметкерлерiнен құралады.</w:t>
      </w:r>
    </w:p>
    <w:bookmarkStart w:name="z402" w:id="703"/>
    <w:p>
      <w:pPr>
        <w:spacing w:after="0"/>
        <w:ind w:left="0"/>
        <w:jc w:val="both"/>
      </w:pPr>
      <w:r>
        <w:rPr>
          <w:rFonts w:ascii="Times New Roman"/>
          <w:b w:val="false"/>
          <w:i w:val="false"/>
          <w:color w:val="000000"/>
          <w:sz w:val="28"/>
        </w:rPr>
        <w:t>
      2. Жануарлар дүниесiн мемлекеттiк қорғауға өзiне жүктелген мiндеттердi орындау үшiн:</w:t>
      </w:r>
    </w:p>
    <w:bookmarkEnd w:id="703"/>
    <w:bookmarkStart w:name="z403" w:id="704"/>
    <w:p>
      <w:pPr>
        <w:spacing w:after="0"/>
        <w:ind w:left="0"/>
        <w:jc w:val="both"/>
      </w:pPr>
      <w:r>
        <w:rPr>
          <w:rFonts w:ascii="Times New Roman"/>
          <w:b w:val="false"/>
          <w:i w:val="false"/>
          <w:color w:val="000000"/>
          <w:sz w:val="28"/>
        </w:rPr>
        <w:t>
      1) жеке және заңды тұлғалардың аң және (немесе) балық аулау құқығын беретiн құжаттарын тексеру;</w:t>
      </w:r>
    </w:p>
    <w:bookmarkEnd w:id="704"/>
    <w:bookmarkStart w:name="z404" w:id="705"/>
    <w:p>
      <w:pPr>
        <w:spacing w:after="0"/>
        <w:ind w:left="0"/>
        <w:jc w:val="both"/>
      </w:pPr>
      <w:r>
        <w:rPr>
          <w:rFonts w:ascii="Times New Roman"/>
          <w:b w:val="false"/>
          <w:i w:val="false"/>
          <w:color w:val="000000"/>
          <w:sz w:val="28"/>
        </w:rPr>
        <w:t xml:space="preserve">
      2)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жануарлар дүниесiн қорғау, өсiмiн молайту және пайдалану саласындағы әкiмшiлiк құқық бұзушылық туралы хаттамалар толтыру;</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6" w:id="706"/>
    <w:p>
      <w:pPr>
        <w:spacing w:after="0"/>
        <w:ind w:left="0"/>
        <w:jc w:val="both"/>
      </w:pPr>
      <w:r>
        <w:rPr>
          <w:rFonts w:ascii="Times New Roman"/>
          <w:b w:val="false"/>
          <w:i w:val="false"/>
          <w:color w:val="000000"/>
          <w:sz w:val="28"/>
        </w:rPr>
        <w:t>
      4) Қазақстан Республикасының заңдарына сәйкес көлiк құралдарын, өзге де объектiлер мен орындарды, ал қажет болған кезде - ұсталған адамдардың жеке заттарын жете тексеру;</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8" w:id="707"/>
    <w:p>
      <w:pPr>
        <w:spacing w:after="0"/>
        <w:ind w:left="0"/>
        <w:jc w:val="both"/>
      </w:pPr>
      <w:r>
        <w:rPr>
          <w:rFonts w:ascii="Times New Roman"/>
          <w:b w:val="false"/>
          <w:i w:val="false"/>
          <w:color w:val="000000"/>
          <w:sz w:val="28"/>
        </w:rPr>
        <w:t>
      6) Қазақстан Республикасының заңнамасында белгiленген тәртiппен айырым белгілері бар нысанды киiм (погонсыз) кию және қызметтік қару алып жүру;</w:t>
      </w:r>
    </w:p>
    <w:bookmarkEnd w:id="707"/>
    <w:bookmarkStart w:name="z783" w:id="708"/>
    <w:p>
      <w:pPr>
        <w:spacing w:after="0"/>
        <w:ind w:left="0"/>
        <w:jc w:val="both"/>
      </w:pPr>
      <w:r>
        <w:rPr>
          <w:rFonts w:ascii="Times New Roman"/>
          <w:b w:val="false"/>
          <w:i w:val="false"/>
          <w:color w:val="000000"/>
          <w:sz w:val="28"/>
        </w:rPr>
        <w:t>
      7) жануарлар дүниесін қорғау, өсімін молайту және пайдалану саласында құқық бұзушылықтар жасаған адамдарды ұстау және құқық қорғау органдарына жеткізу;</w:t>
      </w:r>
    </w:p>
    <w:bookmarkEnd w:id="708"/>
    <w:bookmarkStart w:name="z784" w:id="709"/>
    <w:p>
      <w:pPr>
        <w:spacing w:after="0"/>
        <w:ind w:left="0"/>
        <w:jc w:val="both"/>
      </w:pPr>
      <w:r>
        <w:rPr>
          <w:rFonts w:ascii="Times New Roman"/>
          <w:b w:val="false"/>
          <w:i w:val="false"/>
          <w:color w:val="000000"/>
          <w:sz w:val="28"/>
        </w:rPr>
        <w:t>
      8) Қазақстан Республикасының заңнамасында белгіленген тәртіппен жеке және заңды тұлғалардан Қазақстан Республикасының жануарлар дүниесін қорғау, өсімін молайту және пайдалану саласындағы заңнамасын бұза отырып пайдаланылған атыс қаруын, аулау құралдарының тыйым салынған түрлерін, заңсыз ауланған жануарлар дүниесі объектілері мен олардың тіршілік ету өнімдерін алып қою және олардың одан әрі тиесілі болуы туралы мәселені шешу құқығы беріледі.</w:t>
      </w:r>
    </w:p>
    <w:bookmarkEnd w:id="709"/>
    <w:bookmarkStart w:name="z409" w:id="710"/>
    <w:p>
      <w:pPr>
        <w:spacing w:after="0"/>
        <w:ind w:left="0"/>
        <w:jc w:val="both"/>
      </w:pPr>
      <w:r>
        <w:rPr>
          <w:rFonts w:ascii="Times New Roman"/>
          <w:b w:val="false"/>
          <w:i w:val="false"/>
          <w:color w:val="000000"/>
          <w:sz w:val="28"/>
        </w:rPr>
        <w:t>
      3. Жануарлар дүниесiн мемлекеттiк қорғау:</w:t>
      </w:r>
    </w:p>
    <w:bookmarkEnd w:id="710"/>
    <w:p>
      <w:pPr>
        <w:spacing w:after="0"/>
        <w:ind w:left="0"/>
        <w:jc w:val="both"/>
      </w:pPr>
      <w:r>
        <w:rPr>
          <w:rFonts w:ascii="Times New Roman"/>
          <w:b w:val="false"/>
          <w:i w:val="false"/>
          <w:color w:val="000000"/>
          <w:sz w:val="28"/>
        </w:rPr>
        <w:t>
      1) жануарлар дүниесiн қорғау, өсiмiн молайту және пайдалану саласындағы құқық бұзушылықтарды болдырмауға және олардың жолын кесуге;</w:t>
      </w:r>
    </w:p>
    <w:bookmarkStart w:name="z410" w:id="711"/>
    <w:p>
      <w:pPr>
        <w:spacing w:after="0"/>
        <w:ind w:left="0"/>
        <w:jc w:val="both"/>
      </w:pPr>
      <w:r>
        <w:rPr>
          <w:rFonts w:ascii="Times New Roman"/>
          <w:b w:val="false"/>
          <w:i w:val="false"/>
          <w:color w:val="000000"/>
          <w:sz w:val="28"/>
        </w:rPr>
        <w:t>
      2) Қазақстан Республикасының жануарлар дүниесiн қорғау, өсiмiн молайту және пайдалану саласындағы заңнамасын бұзу фактiлерi бойынша ақпаратты, талап қою мен өзге де материалдарды уәкiлеттi және құқық қорғау органдарына, сотқа жіберуге;</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5" w:id="712"/>
    <w:p>
      <w:pPr>
        <w:spacing w:after="0"/>
        <w:ind w:left="0"/>
        <w:jc w:val="both"/>
      </w:pPr>
      <w:r>
        <w:rPr>
          <w:rFonts w:ascii="Times New Roman"/>
          <w:b w:val="false"/>
          <w:i w:val="false"/>
          <w:color w:val="000000"/>
          <w:sz w:val="28"/>
        </w:rPr>
        <w:t>
      5) заңсыз, хабарлаусыз, реттеусіз кәсіпшілікке, сондай-ақ су биологиялық ресурстарынан дайындалған өнімнің заңсыз айналымына қарсы күрес бойынша шаралар қабылдауға міндетті.</w:t>
      </w:r>
    </w:p>
    <w:bookmarkEnd w:id="712"/>
    <w:bookmarkStart w:name="z411" w:id="713"/>
    <w:p>
      <w:pPr>
        <w:spacing w:after="0"/>
        <w:ind w:left="0"/>
        <w:jc w:val="both"/>
      </w:pPr>
      <w:r>
        <w:rPr>
          <w:rFonts w:ascii="Times New Roman"/>
          <w:b w:val="false"/>
          <w:i w:val="false"/>
          <w:color w:val="000000"/>
          <w:sz w:val="28"/>
        </w:rPr>
        <w:t>
      4. Жануарлар дүниесiн мемлекеттiк қорғаудың лауазымды адамдарына Қазақстан Республикасының заңдарында белгiленген тәртiппен арнаулы құралдар мен қызметтiк қаруды сақтауға, алып жүруге және қолдануға рұқсат берiледi.</w:t>
      </w:r>
    </w:p>
    <w:bookmarkEnd w:id="713"/>
    <w:bookmarkStart w:name="z412" w:id="714"/>
    <w:p>
      <w:pPr>
        <w:spacing w:after="0"/>
        <w:ind w:left="0"/>
        <w:jc w:val="both"/>
      </w:pPr>
      <w:r>
        <w:rPr>
          <w:rFonts w:ascii="Times New Roman"/>
          <w:b w:val="false"/>
          <w:i w:val="false"/>
          <w:color w:val="000000"/>
          <w:sz w:val="28"/>
        </w:rPr>
        <w:t>
      5. Жануарлар дүниесiн мемлекеттiк қорғаудың лауазымды адамдары Қазақстан Республикасының заңдарында белгіленген тәртiппен айырым белгілері бар нысанды киiммен (погонсыз) және қызметтiк қарумен қамтамасыз етiледi.</w:t>
      </w:r>
    </w:p>
    <w:bookmarkEnd w:id="714"/>
    <w:bookmarkStart w:name="z413" w:id="715"/>
    <w:p>
      <w:pPr>
        <w:spacing w:after="0"/>
        <w:ind w:left="0"/>
        <w:jc w:val="both"/>
      </w:pPr>
      <w:r>
        <w:rPr>
          <w:rFonts w:ascii="Times New Roman"/>
          <w:b w:val="false"/>
          <w:i w:val="false"/>
          <w:color w:val="000000"/>
          <w:sz w:val="28"/>
        </w:rPr>
        <w:t>
      6. Жануарлар дүниесiн мемлекеттiк қорғау қызметi уәкілетті орган бекiткен Жануарлар дүниесiн мемлекеттiк қорғау туралы ережемен айқындалады.</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23.02.2021 </w:t>
      </w:r>
      <w:r>
        <w:rPr>
          <w:rFonts w:ascii="Times New Roman"/>
          <w:b w:val="false"/>
          <w:i w:val="false"/>
          <w:color w:val="000000"/>
          <w:sz w:val="28"/>
        </w:rPr>
        <w:t>№ 11-VII</w:t>
      </w:r>
      <w:r>
        <w:rPr>
          <w:rFonts w:ascii="Times New Roman"/>
          <w:b w:val="false"/>
          <w:i w:val="false"/>
          <w:color w:val="ff0000"/>
          <w:sz w:val="28"/>
        </w:rPr>
        <w:t xml:space="preserve"> (2018 жылғы 12 тамызда жасалған Каспий теңізінің құқықтық мәртебесі туралы </w:t>
      </w:r>
      <w:r>
        <w:rPr>
          <w:rFonts w:ascii="Times New Roman"/>
          <w:b w:val="false"/>
          <w:i w:val="false"/>
          <w:color w:val="000000"/>
          <w:sz w:val="28"/>
        </w:rPr>
        <w:t>конвенция</w:t>
      </w:r>
      <w:r>
        <w:rPr>
          <w:rFonts w:ascii="Times New Roman"/>
          <w:b w:val="false"/>
          <w:i w:val="false"/>
          <w:color w:val="ff0000"/>
          <w:sz w:val="28"/>
        </w:rPr>
        <w:t xml:space="preserve"> күшіне енген күннен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Жануарлар дүниесiн қорғау, өсiмiн молайту және пайдалану жөнiндегi өндiрiстiк бақылау</w:t>
      </w:r>
    </w:p>
    <w:bookmarkStart w:name="z414" w:id="716"/>
    <w:p>
      <w:pPr>
        <w:spacing w:after="0"/>
        <w:ind w:left="0"/>
        <w:jc w:val="both"/>
      </w:pPr>
      <w:r>
        <w:rPr>
          <w:rFonts w:ascii="Times New Roman"/>
          <w:b w:val="false"/>
          <w:i w:val="false"/>
          <w:color w:val="000000"/>
          <w:sz w:val="28"/>
        </w:rPr>
        <w:t>
      1. Жануарлар дүниесiн қорғау, өсiмiн молайту және пайдалану жөнiндегi өндiрiстiк бақылау - бекiтiп берiлген аңшылық алқаптар мен балық шаруашылығы су айдындарында және (немесе) учаскелерiнде жануарлар дүниесiн қорғау функциясын жүзеге асыратын аңшылық шаруашылығы мен балық шаруашылығы субъектілерінің қорықшылық қызметi.</w:t>
      </w:r>
    </w:p>
    <w:bookmarkEnd w:id="716"/>
    <w:bookmarkStart w:name="z415" w:id="717"/>
    <w:p>
      <w:pPr>
        <w:spacing w:after="0"/>
        <w:ind w:left="0"/>
        <w:jc w:val="both"/>
      </w:pPr>
      <w:r>
        <w:rPr>
          <w:rFonts w:ascii="Times New Roman"/>
          <w:b w:val="false"/>
          <w:i w:val="false"/>
          <w:color w:val="000000"/>
          <w:sz w:val="28"/>
        </w:rPr>
        <w:t>
      2. Қорықшының:</w:t>
      </w:r>
    </w:p>
    <w:bookmarkEnd w:id="717"/>
    <w:bookmarkStart w:name="z514" w:id="718"/>
    <w:p>
      <w:pPr>
        <w:spacing w:after="0"/>
        <w:ind w:left="0"/>
        <w:jc w:val="both"/>
      </w:pPr>
      <w:r>
        <w:rPr>
          <w:rFonts w:ascii="Times New Roman"/>
          <w:b w:val="false"/>
          <w:i w:val="false"/>
          <w:color w:val="000000"/>
          <w:sz w:val="28"/>
        </w:rPr>
        <w:t>
      1) кейiннен уәкiлеттi орган ведомствосының аумақтық бөлімшесіне мiндеттi түрде беру үшiн Қазақстан Республикасының әкiмшiлiк құқық бұзушылық туралы заңнамасына сәйкес әкiмшiлiк құқық бұзушылық туралы хаттамалар жасауға;</w:t>
      </w:r>
    </w:p>
    <w:bookmarkEnd w:id="718"/>
    <w:bookmarkStart w:name="z515" w:id="719"/>
    <w:p>
      <w:pPr>
        <w:spacing w:after="0"/>
        <w:ind w:left="0"/>
        <w:jc w:val="both"/>
      </w:pPr>
      <w:r>
        <w:rPr>
          <w:rFonts w:ascii="Times New Roman"/>
          <w:b w:val="false"/>
          <w:i w:val="false"/>
          <w:color w:val="000000"/>
          <w:sz w:val="28"/>
        </w:rPr>
        <w:t>
      2) қызметтік қаруды алып жүруге және айырым белгілері бар  арнаулы киім киюге;</w:t>
      </w:r>
    </w:p>
    <w:bookmarkEnd w:id="719"/>
    <w:bookmarkStart w:name="z516" w:id="720"/>
    <w:p>
      <w:pPr>
        <w:spacing w:after="0"/>
        <w:ind w:left="0"/>
        <w:jc w:val="both"/>
      </w:pPr>
      <w:r>
        <w:rPr>
          <w:rFonts w:ascii="Times New Roman"/>
          <w:b w:val="false"/>
          <w:i w:val="false"/>
          <w:color w:val="000000"/>
          <w:sz w:val="28"/>
        </w:rPr>
        <w:t>
      3) жеке және заңды тұлғалардың аң аулауға және балық аулауға құқық беретін құжаттарын тексеруге;</w:t>
      </w:r>
    </w:p>
    <w:bookmarkEnd w:id="720"/>
    <w:bookmarkStart w:name="z682" w:id="721"/>
    <w:p>
      <w:pPr>
        <w:spacing w:after="0"/>
        <w:ind w:left="0"/>
        <w:jc w:val="both"/>
      </w:pPr>
      <w:r>
        <w:rPr>
          <w:rFonts w:ascii="Times New Roman"/>
          <w:b w:val="false"/>
          <w:i w:val="false"/>
          <w:color w:val="000000"/>
          <w:sz w:val="28"/>
        </w:rPr>
        <w:t>
      4) аң аулау қағидаларын бұзғаны үшін атыс қаруын кейіннен ішкі істер органдарына міндетті түрде беру үшін алып қоюға;</w:t>
      </w:r>
    </w:p>
    <w:bookmarkEnd w:id="721"/>
    <w:bookmarkStart w:name="z683" w:id="722"/>
    <w:p>
      <w:pPr>
        <w:spacing w:after="0"/>
        <w:ind w:left="0"/>
        <w:jc w:val="both"/>
      </w:pPr>
      <w:r>
        <w:rPr>
          <w:rFonts w:ascii="Times New Roman"/>
          <w:b w:val="false"/>
          <w:i w:val="false"/>
          <w:color w:val="000000"/>
          <w:sz w:val="28"/>
        </w:rPr>
        <w:t>
      5) Қазақстан Республикасының жануарлар дүниесiн қорғау, өсiмiн молайту және пайдалану саласындағы заңнамасын бұза отырып пайдаланылған аулау құралдарын, заңсыз аулап алынған аң аулау және балық аулау өнімдерін, тыйым салынған аулауға арналған қару түрлерін кейіннен жануарлар дүниесін қорғау жөніндегі мемлекеттік инспекторға немесе Қазақстан Республикасы ішкі істер органдарының қызметкерлеріне беру үшін алып қоюға;</w:t>
      </w:r>
    </w:p>
    <w:bookmarkEnd w:id="722"/>
    <w:p>
      <w:pPr>
        <w:spacing w:after="0"/>
        <w:ind w:left="0"/>
        <w:jc w:val="both"/>
      </w:pPr>
      <w:r>
        <w:rPr>
          <w:rFonts w:ascii="Times New Roman"/>
          <w:b w:val="false"/>
          <w:i w:val="false"/>
          <w:color w:val="000000"/>
          <w:sz w:val="28"/>
        </w:rPr>
        <w:t>
      6) бекітіліп берілген аңшылық алқабының, балық шаруашылығы су айдынының және (немесе) учаскесінің аумағында және оның жағалау белдеуінде олардан шығу кезінде көлік және жүзу құралдарын тоқтатуға құқығы бар.</w:t>
      </w:r>
    </w:p>
    <w:bookmarkStart w:name="z684" w:id="723"/>
    <w:p>
      <w:pPr>
        <w:spacing w:after="0"/>
        <w:ind w:left="0"/>
        <w:jc w:val="both"/>
      </w:pPr>
      <w:r>
        <w:rPr>
          <w:rFonts w:ascii="Times New Roman"/>
          <w:b w:val="false"/>
          <w:i w:val="false"/>
          <w:color w:val="000000"/>
          <w:sz w:val="28"/>
        </w:rPr>
        <w:t>
      3. Қорықшы:</w:t>
      </w:r>
    </w:p>
    <w:bookmarkEnd w:id="723"/>
    <w:bookmarkStart w:name="z685" w:id="724"/>
    <w:p>
      <w:pPr>
        <w:spacing w:after="0"/>
        <w:ind w:left="0"/>
        <w:jc w:val="both"/>
      </w:pPr>
      <w:r>
        <w:rPr>
          <w:rFonts w:ascii="Times New Roman"/>
          <w:b w:val="false"/>
          <w:i w:val="false"/>
          <w:color w:val="000000"/>
          <w:sz w:val="28"/>
        </w:rPr>
        <w:t>
      1) бекiтілiп берiлген аңшылық алқаптарында және балық шаруашылығы су айдындарында және (немесе) учаскелерiнде жануарлар дүниесiн қорғауды қамтамасыз етуге;</w:t>
      </w:r>
    </w:p>
    <w:bookmarkEnd w:id="724"/>
    <w:bookmarkStart w:name="z686" w:id="725"/>
    <w:p>
      <w:pPr>
        <w:spacing w:after="0"/>
        <w:ind w:left="0"/>
        <w:jc w:val="both"/>
      </w:pPr>
      <w:r>
        <w:rPr>
          <w:rFonts w:ascii="Times New Roman"/>
          <w:b w:val="false"/>
          <w:i w:val="false"/>
          <w:color w:val="000000"/>
          <w:sz w:val="28"/>
        </w:rPr>
        <w:t>
      2) аң аулау және балық аулау қағидаларын, аңшылық шаруашылығының ішкі регламентін, өрт қауіпсіздігі қағидаларын, сондай-ақ тыныштық аймақтарында және өсімді молайту учаскелерінде жануарлар дүниесін пайдалануға қойылған шектеулер мен тыйым салуларды бұзушылықтардың жолын кесуге;</w:t>
      </w:r>
    </w:p>
    <w:bookmarkEnd w:id="725"/>
    <w:bookmarkStart w:name="z687" w:id="726"/>
    <w:p>
      <w:pPr>
        <w:spacing w:after="0"/>
        <w:ind w:left="0"/>
        <w:jc w:val="both"/>
      </w:pPr>
      <w:r>
        <w:rPr>
          <w:rFonts w:ascii="Times New Roman"/>
          <w:b w:val="false"/>
          <w:i w:val="false"/>
          <w:color w:val="000000"/>
          <w:sz w:val="28"/>
        </w:rPr>
        <w:t>
      3) жеке және заңды тұлғалардан жануарлардың қырылуына және олар мекендеу ортасының бұзылуына әкеп соқтыратын әрекеттерді тоқтатуды талап етуге;</w:t>
      </w:r>
    </w:p>
    <w:bookmarkEnd w:id="726"/>
    <w:bookmarkStart w:name="z688" w:id="727"/>
    <w:p>
      <w:pPr>
        <w:spacing w:after="0"/>
        <w:ind w:left="0"/>
        <w:jc w:val="both"/>
      </w:pPr>
      <w:r>
        <w:rPr>
          <w:rFonts w:ascii="Times New Roman"/>
          <w:b w:val="false"/>
          <w:i w:val="false"/>
          <w:color w:val="000000"/>
          <w:sz w:val="28"/>
        </w:rPr>
        <w:t>
      4) жануарлар дүниесi объектiлерiнің мекендеу ортасын, олардың көбею жағдайларын және шоғырлану орындарын сақтау жөнінде шаралар қолдануға;</w:t>
      </w:r>
    </w:p>
    <w:bookmarkEnd w:id="727"/>
    <w:bookmarkStart w:name="z689" w:id="728"/>
    <w:p>
      <w:pPr>
        <w:spacing w:after="0"/>
        <w:ind w:left="0"/>
        <w:jc w:val="both"/>
      </w:pPr>
      <w:r>
        <w:rPr>
          <w:rFonts w:ascii="Times New Roman"/>
          <w:b w:val="false"/>
          <w:i w:val="false"/>
          <w:color w:val="000000"/>
          <w:sz w:val="28"/>
        </w:rPr>
        <w:t>
      5) жануарлар дүниесiне ұқыпты және iзгiлiктi қарау насихатын жүргізуге;</w:t>
      </w:r>
    </w:p>
    <w:bookmarkEnd w:id="728"/>
    <w:bookmarkStart w:name="z690" w:id="729"/>
    <w:p>
      <w:pPr>
        <w:spacing w:after="0"/>
        <w:ind w:left="0"/>
        <w:jc w:val="both"/>
      </w:pPr>
      <w:r>
        <w:rPr>
          <w:rFonts w:ascii="Times New Roman"/>
          <w:b w:val="false"/>
          <w:i w:val="false"/>
          <w:color w:val="000000"/>
          <w:sz w:val="28"/>
        </w:rPr>
        <w:t>
      6) жануарлар ауырған және дүлей зiлзала кезiнде қырылу қаупi төнген жағдайларда жануарлар дүниесi объектiлерiне көмек көрсету жөнінде шаралар қолдануға;</w:t>
      </w:r>
    </w:p>
    <w:bookmarkEnd w:id="729"/>
    <w:bookmarkStart w:name="z691" w:id="730"/>
    <w:p>
      <w:pPr>
        <w:spacing w:after="0"/>
        <w:ind w:left="0"/>
        <w:jc w:val="both"/>
      </w:pPr>
      <w:r>
        <w:rPr>
          <w:rFonts w:ascii="Times New Roman"/>
          <w:b w:val="false"/>
          <w:i w:val="false"/>
          <w:color w:val="000000"/>
          <w:sz w:val="28"/>
        </w:rPr>
        <w:t>
      7) аншлагтардың сақталуын қамтамасыз етуге міндетті.</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өзгерістер енгізілді - ҚР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15.06.2017 </w:t>
      </w:r>
      <w:r>
        <w:rPr>
          <w:rFonts w:ascii="Times New Roman"/>
          <w:b w:val="false"/>
          <w:i w:val="false"/>
          <w:color w:val="00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Жануарлар дүниесiн қорғау, өсiмiн молайту және пайдалану саласындағы қоғамдық бақылау</w:t>
      </w:r>
    </w:p>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саласындағы қоғамдық бақылау "Қоғамдық бақылау туралы" Қазақстан Республикасының Заңына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9" w:id="731"/>
    <w:p>
      <w:pPr>
        <w:spacing w:after="0"/>
        <w:ind w:left="0"/>
        <w:jc w:val="left"/>
      </w:pPr>
      <w:r>
        <w:rPr>
          <w:rFonts w:ascii="Times New Roman"/>
          <w:b/>
          <w:i w:val="false"/>
          <w:color w:val="000000"/>
        </w:rPr>
        <w:t xml:space="preserve"> 11-тарау. Қорытынды ережелер</w:t>
      </w:r>
    </w:p>
    <w:bookmarkEnd w:id="731"/>
    <w:p>
      <w:pPr>
        <w:spacing w:after="0"/>
        <w:ind w:left="0"/>
        <w:jc w:val="both"/>
      </w:pPr>
      <w:r>
        <w:rPr>
          <w:rFonts w:ascii="Times New Roman"/>
          <w:b/>
          <w:i w:val="false"/>
          <w:color w:val="000000"/>
          <w:sz w:val="28"/>
        </w:rPr>
        <w:t>58-бап. Қазақстан Республикасының жануарлар дүниесiн қорғау, өсiмiн молайту және пайдалану саласындағы заңнамасын бұзғаны үшiн жауаптылық</w:t>
      </w:r>
    </w:p>
    <w:bookmarkStart w:name="z517" w:id="732"/>
    <w:p>
      <w:pPr>
        <w:spacing w:after="0"/>
        <w:ind w:left="0"/>
        <w:jc w:val="both"/>
      </w:pPr>
      <w:r>
        <w:rPr>
          <w:rFonts w:ascii="Times New Roman"/>
          <w:b w:val="false"/>
          <w:i w:val="false"/>
          <w:color w:val="000000"/>
          <w:sz w:val="28"/>
        </w:rPr>
        <w:t>
      Қазақстан Республикасының жануарлар дүниесiн қорғау, өсiмiн молайту және пайдалану саласындағы заңнамасын бұзу Қазақстан Республикасының заңдарында белгіленген жауаптылыққа әкеп соғады.</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2010.01.21 </w:t>
      </w:r>
      <w:r>
        <w:rPr>
          <w:rFonts w:ascii="Times New Roman"/>
          <w:b w:val="false"/>
          <w:i w:val="false"/>
          <w:color w:val="000000"/>
          <w:sz w:val="28"/>
        </w:rPr>
        <w:t>№ 242-IV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Жануарлар дүниесiн қорғау, өсiмiн молайту және пайдалану саласындағы дауларды шешу</w:t>
      </w:r>
    </w:p>
    <w:p>
      <w:pPr>
        <w:spacing w:after="0"/>
        <w:ind w:left="0"/>
        <w:jc w:val="both"/>
      </w:pPr>
      <w:r>
        <w:rPr>
          <w:rFonts w:ascii="Times New Roman"/>
          <w:b w:val="false"/>
          <w:i w:val="false"/>
          <w:color w:val="000000"/>
          <w:sz w:val="28"/>
        </w:rPr>
        <w:t>
      Жануарлар дүниесiн қорғау, өсiмiн молайту және пайдалану саласында туындайтын даулар Қазақстан Республикасының заңдарында белгiленген тәртiппен шешiледi.</w:t>
      </w:r>
    </w:p>
    <w:p>
      <w:pPr>
        <w:spacing w:after="0"/>
        <w:ind w:left="0"/>
        <w:jc w:val="both"/>
      </w:pPr>
      <w:r>
        <w:rPr>
          <w:rFonts w:ascii="Times New Roman"/>
          <w:b/>
          <w:i w:val="false"/>
          <w:color w:val="000000"/>
          <w:sz w:val="28"/>
        </w:rPr>
        <w:t>60-бап. Жануарлар дүниесiн қорғау, өсiмiн молайту және пайдалану саласындағы халықаралық ынтымақтастық</w:t>
      </w:r>
    </w:p>
    <w:p>
      <w:pPr>
        <w:spacing w:after="0"/>
        <w:ind w:left="0"/>
        <w:jc w:val="both"/>
      </w:pPr>
      <w:r>
        <w:rPr>
          <w:rFonts w:ascii="Times New Roman"/>
          <w:b w:val="false"/>
          <w:i w:val="false"/>
          <w:color w:val="000000"/>
          <w:sz w:val="28"/>
        </w:rPr>
        <w:t>
      Жануарлар дүниесiн қорғау, өсiмiн молайту және пайдалану саласындағы халықаралық ынтымақтастық Қазақстан Республикасының заңдары мен халықаралық шарттарға сәйкес жүзеге асырылады.</w:t>
      </w:r>
    </w:p>
    <w:p>
      <w:pPr>
        <w:spacing w:after="0"/>
        <w:ind w:left="0"/>
        <w:jc w:val="both"/>
      </w:pPr>
      <w:r>
        <w:rPr>
          <w:rFonts w:ascii="Times New Roman"/>
          <w:b/>
          <w:i w:val="false"/>
          <w:color w:val="000000"/>
          <w:sz w:val="28"/>
        </w:rPr>
        <w:t>61-бап. Осы Заңды қолданысқа енгiзу тәртiбi</w:t>
      </w:r>
    </w:p>
    <w:p>
      <w:pPr>
        <w:spacing w:after="0"/>
        <w:ind w:left="0"/>
        <w:jc w:val="both"/>
      </w:pPr>
      <w:r>
        <w:rPr>
          <w:rFonts w:ascii="Times New Roman"/>
          <w:b w:val="false"/>
          <w:i w:val="false"/>
          <w:color w:val="000000"/>
          <w:sz w:val="28"/>
        </w:rPr>
        <w:t>
      1. Осы Заң ресми жарияланған күнiнен бастап қолданысқа енгiзiледi.</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xml:space="preserve">
      "Жануарлар дүниесiн қорғау, өсiмiн молайту және пайдалану туралы" 1993 жылғы 21 қазандағы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Кеңесiнiң Жаршысы, 1993 ж., № 18, 439-құжат; Қазақстан Республикасы Парламентiнiң Жаршысы, 1999 ж., № 11, 357-құжат; 2001 ж., № 3, 20-құжат; № 24, 338-құжат);</w:t>
      </w:r>
    </w:p>
    <w:p>
      <w:pPr>
        <w:spacing w:after="0"/>
        <w:ind w:left="0"/>
        <w:jc w:val="both"/>
      </w:pPr>
      <w:r>
        <w:rPr>
          <w:rFonts w:ascii="Times New Roman"/>
          <w:b w:val="false"/>
          <w:i w:val="false"/>
          <w:color w:val="000000"/>
          <w:sz w:val="28"/>
        </w:rPr>
        <w:t xml:space="preserve">
      Қазақстан Республикасы Жоғарғы Кеңесiнiң "Жануарлар дүниесiн қорғау, өсiмiн молайту және пайдалану туралы" Қазақстан Республикасының Заңын қолданысқа енгiзу тәртiбi туралы" 1993 жылғы 21 қазандағы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Жоғарғы Кеңесiнiң Жаршысы, 1993 ж., № 18, 440-құжат) күшi жойылды деп танылсын.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