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f25c" w14:textId="3bcf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Еуропа Қайта Құру және Даму Банкі арасындағы "Автожол саласын (Атырау-Ақтау) қайта құрылымдау" қарызы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9 шілдедегі N 594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Алматыда 2003 жылғы 6 желтоқсанда жасалған Қазақстан Республикасы мен Еуропа Қайта Құру және Даму Банкі арасындағы "Автожол саласын (Атырау-Ақтау) қайта құрылымдау" қарызы туралы келісім бекітілсін.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