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4fe9" w14:textId="1eb4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темiр жол көлiгі мәселелерi бойынша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9 шілдедегі N 596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"Қазақстан Республикасындағы көлiк туралы" 1994 жылғы 21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w:t>
      </w:r>
    </w:p>
    <w:p>
      <w:pPr>
        <w:spacing w:after="0"/>
        <w:ind w:left="0"/>
        <w:jc w:val="both"/>
      </w:pPr>
      <w:r>
        <w:rPr>
          <w:rFonts w:ascii="Times New Roman"/>
          <w:b w:val="false"/>
          <w:i w:val="false"/>
          <w:color w:val="000000"/>
          <w:sz w:val="28"/>
        </w:rPr>
        <w:t>
      1) бүкiл мәтiн бойынша "почтаны", "почтаның" деген сөздер тиiсiнше "почта жөнелтiлiмдерiн", "почта жөнелтiлiмдерiнiң" деген сөздермен ауыстырылсын;
</w:t>
      </w:r>
    </w:p>
    <w:p>
      <w:pPr>
        <w:spacing w:after="0"/>
        <w:ind w:left="0"/>
        <w:jc w:val="both"/>
      </w:pPr>
      <w:r>
        <w:rPr>
          <w:rFonts w:ascii="Times New Roman"/>
          <w:b w:val="false"/>
          <w:i w:val="false"/>
          <w:color w:val="000000"/>
          <w:sz w:val="28"/>
        </w:rPr>
        <w:t>
      2) 1-баптың бесiншi бөлiгi алып тасталсын;
</w:t>
      </w:r>
    </w:p>
    <w:p>
      <w:pPr>
        <w:spacing w:after="0"/>
        <w:ind w:left="0"/>
        <w:jc w:val="both"/>
      </w:pPr>
      <w:r>
        <w:rPr>
          <w:rFonts w:ascii="Times New Roman"/>
          <w:b w:val="false"/>
          <w:i w:val="false"/>
          <w:color w:val="000000"/>
          <w:sz w:val="28"/>
        </w:rPr>
        <w:t>
      3) 3-бапта:
</w:t>
      </w:r>
      <w:r>
        <w:br/>
      </w:r>
      <w:r>
        <w:rPr>
          <w:rFonts w:ascii="Times New Roman"/>
          <w:b w:val="false"/>
          <w:i w:val="false"/>
          <w:color w:val="000000"/>
          <w:sz w:val="28"/>
        </w:rPr>
        <w:t>
      үшiншi бөлiктегi "темiр жолдар" деген сөздер "темiр жол желiлерi" деген сөздермен ауыстырылсын;
</w:t>
      </w:r>
    </w:p>
    <w:p>
      <w:pPr>
        <w:spacing w:after="0"/>
        <w:ind w:left="0"/>
        <w:jc w:val="both"/>
      </w:pPr>
      <w:r>
        <w:rPr>
          <w:rFonts w:ascii="Times New Roman"/>
          <w:b w:val="false"/>
          <w:i w:val="false"/>
          <w:color w:val="000000"/>
          <w:sz w:val="28"/>
        </w:rPr>
        <w:t>
      төртiншi бөлiктегi "темiр жолдардың қызметi аз учаскелерi" деген сөздер "кiрме жолдар" деген сөздермен ауыстырылсын;
</w:t>
      </w:r>
    </w:p>
    <w:p>
      <w:pPr>
        <w:spacing w:after="0"/>
        <w:ind w:left="0"/>
        <w:jc w:val="both"/>
      </w:pPr>
      <w:r>
        <w:rPr>
          <w:rFonts w:ascii="Times New Roman"/>
          <w:b w:val="false"/>
          <w:i w:val="false"/>
          <w:color w:val="000000"/>
          <w:sz w:val="28"/>
        </w:rPr>
        <w:t>
      4) 6-баптың екiншi бөлiгiнiң төртiншi абзацы мынадай редакцияда жазылсын:
</w:t>
      </w:r>
      <w:r>
        <w:br/>
      </w:r>
      <w:r>
        <w:rPr>
          <w:rFonts w:ascii="Times New Roman"/>
          <w:b w:val="false"/>
          <w:i w:val="false"/>
          <w:color w:val="000000"/>
          <w:sz w:val="28"/>
        </w:rPr>
        <w:t>
      "Қазақстан Республикасындағы көлiк қызметiн реттейтiн нормативтiк құқықтық актiлердiң жобаларын әзiрлеу және мемлекеттiк стандарттарды әзiрлеуге қатысу;";
</w:t>
      </w:r>
    </w:p>
    <w:p>
      <w:pPr>
        <w:spacing w:after="0"/>
        <w:ind w:left="0"/>
        <w:jc w:val="both"/>
      </w:pPr>
      <w:r>
        <w:rPr>
          <w:rFonts w:ascii="Times New Roman"/>
          <w:b w:val="false"/>
          <w:i w:val="false"/>
          <w:color w:val="000000"/>
          <w:sz w:val="28"/>
        </w:rPr>
        <w:t>
      5) 9-баптың алтыншы бөлiгi "пайдаланғаны" деген сөздiң алдынан "магистралдық темiр жол желiсiн"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"Teмip жол көлiгi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23, 315-құжат; 2003 ж., N 10, 54-құжат):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мәтiнiндегi "почта", "почтаны" деген сөздер тиiсiнше "почта жөнелтiлiмдерiн", "почта жөнелтiлiмдерi" деген сөздермен; "темiр жол көлiгi ұйымдарымен", "темiр жол көлiгi ұйымы", "темiр жол көлiгi ұйымдарын", "темiр жол көлiгi ұйымдары" деген сөздер тиiсiнше "тасымал процесiне қатысушылармен", "тасымал процесiне қатысушы", "тасымал процесiне қатысушыларды", "тасымал процесiне қатысушылар"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вагон - темiр жолдармен тасымалдауға арналған өздiгiнен жүрмейтiн тiркемелi көлiк құралы;";
</w:t>
      </w:r>
    </w:p>
    <w:p>
      <w:pPr>
        <w:spacing w:after="0"/>
        <w:ind w:left="0"/>
        <w:jc w:val="both"/>
      </w:pP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темiр жол станциясы - поездар қозғалысын реттеудi, өткiзу қабiлетiн қамтамасыз ететiн және оларды қабылдау, жөнелту, тоғыстыру, басып озу жөнiндегi, жолаушыларға қызмет көрсету, багажды, жүк-багажды, почта жөнелтiлiмдерiн және (немесе) жүктердi қабылдау, беру жөнiндегi операцияларды жүргiзуге мүмкiндiк беретiн жолдық дамуы бар, магистралдық жолдарды учаскелерге бөлетiн пункт;";
</w:t>
      </w:r>
    </w:p>
    <w:p>
      <w:pPr>
        <w:spacing w:after="0"/>
        <w:ind w:left="0"/>
        <w:jc w:val="both"/>
      </w:pPr>
      <w:r>
        <w:rPr>
          <w:rFonts w:ascii="Times New Roman"/>
          <w:b w:val="false"/>
          <w:i w:val="false"/>
          <w:color w:val="000000"/>
          <w:sz w:val="28"/>
        </w:rPr>
        <w:t>
      8) тармақшаның үшiншi және төртiншi абзацтары мынадай редакцияда жазылсын:
</w:t>
      </w:r>
      <w:r>
        <w:br/>
      </w:r>
      <w:r>
        <w:rPr>
          <w:rFonts w:ascii="Times New Roman"/>
          <w:b w:val="false"/>
          <w:i w:val="false"/>
          <w:color w:val="000000"/>
          <w:sz w:val="28"/>
        </w:rPr>
        <w:t>
      "облысаралық - Қазақстан Республикасының әртүрлi облыстарындағы жөнелту және межелi пункттерi арасындағы тасымалдау;
</w:t>
      </w:r>
      <w:r>
        <w:br/>
      </w:r>
      <w:r>
        <w:rPr>
          <w:rFonts w:ascii="Times New Roman"/>
          <w:b w:val="false"/>
          <w:i w:val="false"/>
          <w:color w:val="000000"/>
          <w:sz w:val="28"/>
        </w:rPr>
        <w:t>
      ауданаралық (қалааралық) - бiр облыс шегiндегi елдi мекендер арасындағы тасымалдау;";
</w:t>
      </w:r>
    </w:p>
    <w:p>
      <w:pPr>
        <w:spacing w:after="0"/>
        <w:ind w:left="0"/>
        <w:jc w:val="both"/>
      </w:pP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"iшкi - қала (аудан) iшiнде және қала маңында тасымалдау;";
</w:t>
      </w:r>
    </w:p>
    <w:p>
      <w:pPr>
        <w:spacing w:after="0"/>
        <w:ind w:left="0"/>
        <w:jc w:val="both"/>
      </w:pPr>
      <w:r>
        <w:rPr>
          <w:rFonts w:ascii="Times New Roman"/>
          <w:b w:val="false"/>
          <w:i w:val="false"/>
          <w:color w:val="000000"/>
          <w:sz w:val="28"/>
        </w:rPr>
        <w:t>
      мынадай мазмұндағы 12-1) және 12-2) тармақшалармен толықтырылсын:
</w:t>
      </w:r>
      <w:r>
        <w:br/>
      </w:r>
      <w:r>
        <w:rPr>
          <w:rFonts w:ascii="Times New Roman"/>
          <w:b w:val="false"/>
          <w:i w:val="false"/>
          <w:color w:val="000000"/>
          <w:sz w:val="28"/>
        </w:rPr>
        <w:t>
      "12-1) контейнер - жүктердi тасымалдауға арналған бiрнеше мәрте қолданылатын әмбебап көлiк жабдығы;
</w:t>
      </w:r>
      <w:r>
        <w:br/>
      </w:r>
      <w:r>
        <w:rPr>
          <w:rFonts w:ascii="Times New Roman"/>
          <w:b w:val="false"/>
          <w:i w:val="false"/>
          <w:color w:val="000000"/>
          <w:sz w:val="28"/>
        </w:rPr>
        <w:t>
      12-2) контрагент - рельс бойындағы қоймаларға, жүк сақталатын алаңдарға, тиеу-түсiру механизмдерiне және (немесе) басқа тармақ иеленушiнiң кiрме жолдарына жалғасатын кiрме жолдарға меншiк құқығында немесе өзге заңды негiздерде иелiк ететiн тұлға;";
</w:t>
      </w:r>
    </w:p>
    <w:p>
      <w:pPr>
        <w:spacing w:after="0"/>
        <w:ind w:left="0"/>
        <w:jc w:val="both"/>
      </w:pPr>
      <w:r>
        <w:rPr>
          <w:rFonts w:ascii="Times New Roman"/>
          <w:b w:val="false"/>
          <w:i w:val="false"/>
          <w:color w:val="000000"/>
          <w:sz w:val="28"/>
        </w:rPr>
        <w:t>
      13) - 15) тармақшалар мынадай редакцияда жазылсын:
</w:t>
      </w:r>
      <w:r>
        <w:br/>
      </w:r>
      <w:r>
        <w:rPr>
          <w:rFonts w:ascii="Times New Roman"/>
          <w:b w:val="false"/>
          <w:i w:val="false"/>
          <w:color w:val="000000"/>
          <w:sz w:val="28"/>
        </w:rPr>
        <w:t>
      "13) магистралдық темiр жол желiсi - магистралдық және станциялық жолдарды, сондай-ақ электрмен жабдықтау, сигнализация, байланыс объектiлерiн, құрылғыларды, жабдықты, ғимараттарды, құрылыстарды және оның жұмыс iстеуi үшiн технологиялық жағынан қажеттi өзге де объектiлердi қамтитын магистралдық темiр жол инфрақұрылымы;
</w:t>
      </w:r>
      <w:r>
        <w:br/>
      </w:r>
      <w:r>
        <w:rPr>
          <w:rFonts w:ascii="Times New Roman"/>
          <w:b w:val="false"/>
          <w:i w:val="false"/>
          <w:color w:val="000000"/>
          <w:sz w:val="28"/>
        </w:rPr>
        <w:t>
      14) магистралдық жолдар - Қазақстан Республикасының бүкiл аумағында жалпы пайдаланудағы темiр жол көлiгiнiң жұмыс iстеуiне және басқа мемлекеттермен темiр жол қатынасын қамтамасыз етуге арналған темiр жол станцияларын қосатын темiр жолдар;
</w:t>
      </w:r>
      <w:r>
        <w:br/>
      </w:r>
      <w:r>
        <w:rPr>
          <w:rFonts w:ascii="Times New Roman"/>
          <w:b w:val="false"/>
          <w:i w:val="false"/>
          <w:color w:val="000000"/>
          <w:sz w:val="28"/>
        </w:rPr>
        <w:t>
      15) Ұлттық темiр жол компаниясы - құрылтайшысы (бiрден-бiр қатысушысы) мемлекет болып табылатын магистралдық темiр жол желiсiн күтiп-ұстауды және пайдалануды жүзеге асыратын, сондай-ақ магистралдық темiр жол желiсi қызметтерiн көрсететiн ұйым;";
</w:t>
      </w:r>
    </w:p>
    <w:p>
      <w:pPr>
        <w:spacing w:after="0"/>
        <w:ind w:left="0"/>
        <w:jc w:val="both"/>
      </w:pPr>
      <w:r>
        <w:rPr>
          <w:rFonts w:ascii="Times New Roman"/>
          <w:b w:val="false"/>
          <w:i w:val="false"/>
          <w:color w:val="000000"/>
          <w:sz w:val="28"/>
        </w:rPr>
        <w:t>
      мынадай мазмұндағы 15-1), 16-1) және 16-2) тармақшалармен толықтырылсын:
</w:t>
      </w:r>
      <w:r>
        <w:br/>
      </w:r>
      <w:r>
        <w:rPr>
          <w:rFonts w:ascii="Times New Roman"/>
          <w:b w:val="false"/>
          <w:i w:val="false"/>
          <w:color w:val="000000"/>
          <w:sz w:val="28"/>
        </w:rPr>
        <w:t>
      "15-1) Ұлттық тасымалдаушы - мәртебесiн Қазақстан Республикасының Үкiметi айқындайтын, арнайы және әскери тасымалдарды орындайтын және жылжымалы құраммен жолаушыларды, багажды, жүк-багажды, почта жөнелтiлiмдерiн және (немесе) жүктердi тасымалдау жөнiнде қызметтер көрсететiн тасымалдаушы;";
</w:t>
      </w:r>
    </w:p>
    <w:p>
      <w:pPr>
        <w:spacing w:after="0"/>
        <w:ind w:left="0"/>
        <w:jc w:val="both"/>
      </w:pPr>
      <w:r>
        <w:rPr>
          <w:rFonts w:ascii="Times New Roman"/>
          <w:b w:val="false"/>
          <w:i w:val="false"/>
          <w:color w:val="000000"/>
          <w:sz w:val="28"/>
        </w:rPr>
        <w:t>
      "16-1) вагондар (контейнерлер) операторы - вагондарды (контейнерлердi) меншiк құқығымен немесе өзге де заңды негiздерде иеленушi және (немесе) тасымалдаушымен жасалған шарт негiзiнде осы вагондарды (контейнерлердi) пайдалана отырып, тасымал процесiн жүзеге асыруға қатысатын және тасымал құжаттарында көрсетiлген тұлға;
</w:t>
      </w:r>
      <w:r>
        <w:br/>
      </w:r>
      <w:r>
        <w:rPr>
          <w:rFonts w:ascii="Times New Roman"/>
          <w:b w:val="false"/>
          <w:i w:val="false"/>
          <w:color w:val="000000"/>
          <w:sz w:val="28"/>
        </w:rPr>
        <w:t>
      16-2) локомотивтiк тартқыш операторы - локомотивтi күтiп ұстауды және пайдалануды қамтамасыз ететiн және локомотивтiк тартқыш қызметiн көрсетуге сертификаты бар тартқыш көлiк құралының (локомотивтiң) иесi;";
</w:t>
      </w:r>
    </w:p>
    <w:p>
      <w:pPr>
        <w:spacing w:after="0"/>
        <w:ind w:left="0"/>
        <w:jc w:val="both"/>
      </w:pPr>
      <w:r>
        <w:rPr>
          <w:rFonts w:ascii="Times New Roman"/>
          <w:b w:val="false"/>
          <w:i w:val="false"/>
          <w:color w:val="000000"/>
          <w:sz w:val="28"/>
        </w:rPr>
        <w:t>
      17) тармақша мынадай редакцияда жазылсын:
</w:t>
      </w:r>
      <w:r>
        <w:br/>
      </w:r>
      <w:r>
        <w:rPr>
          <w:rFonts w:ascii="Times New Roman"/>
          <w:b w:val="false"/>
          <w:i w:val="false"/>
          <w:color w:val="000000"/>
          <w:sz w:val="28"/>
        </w:rPr>
        <w:t>
      "17) магистралдық темiр жол желiсiнiң операторы - мемлекет магистралдық темiр жол желiсi қызметтерiн көрсету және тасымалдау процесiн басқару үшiн құрған ұйым;";
</w:t>
      </w:r>
    </w:p>
    <w:p>
      <w:pPr>
        <w:spacing w:after="0"/>
        <w:ind w:left="0"/>
        <w:jc w:val="both"/>
      </w:pPr>
      <w:r>
        <w:rPr>
          <w:rFonts w:ascii="Times New Roman"/>
          <w:b w:val="false"/>
          <w:i w:val="false"/>
          <w:color w:val="000000"/>
          <w:sz w:val="28"/>
        </w:rPr>
        <w:t>
      18) тармақша алып тасталсын;
</w:t>
      </w:r>
    </w:p>
    <w:p>
      <w:pPr>
        <w:spacing w:after="0"/>
        <w:ind w:left="0"/>
        <w:jc w:val="both"/>
      </w:pPr>
      <w:r>
        <w:rPr>
          <w:rFonts w:ascii="Times New Roman"/>
          <w:b w:val="false"/>
          <w:i w:val="false"/>
          <w:color w:val="000000"/>
          <w:sz w:val="28"/>
        </w:rPr>
        <w:t>
      22), 25) және 26) тармақшалар мынадай редакцияда жазылсын:
</w:t>
      </w:r>
      <w:r>
        <w:br/>
      </w:r>
      <w:r>
        <w:rPr>
          <w:rFonts w:ascii="Times New Roman"/>
          <w:b w:val="false"/>
          <w:i w:val="false"/>
          <w:color w:val="000000"/>
          <w:sz w:val="28"/>
        </w:rPr>
        <w:t>
      "22) темiр жол көлiгiндегi тасымалдаушы (бұдан әрi - тасымалдаушы) - жылжымалы құраммен тасымалдауды жүзеге асыратын және тасымал құжаттарында көрсетiлген тасымалдаушы;";
</w:t>
      </w:r>
    </w:p>
    <w:p>
      <w:pPr>
        <w:spacing w:after="0"/>
        <w:ind w:left="0"/>
        <w:jc w:val="both"/>
      </w:pPr>
      <w:r>
        <w:rPr>
          <w:rFonts w:ascii="Times New Roman"/>
          <w:b w:val="false"/>
          <w:i w:val="false"/>
          <w:color w:val="000000"/>
          <w:sz w:val="28"/>
        </w:rPr>
        <w:t>
      "25) жылжымалы құрам - жолаушыларды, багажды, жүктi, жүк-багажды және почта жөнелтiлiмдерiн темiр жолдармен тасымалдауға арналған тартқыш көлiк құралдары (локомотивтер), вагондар, өздiгiнен жүретiн және өзге де көлiк құралдары;
</w:t>
      </w:r>
      <w:r>
        <w:br/>
      </w:r>
      <w:r>
        <w:rPr>
          <w:rFonts w:ascii="Times New Roman"/>
          <w:b w:val="false"/>
          <w:i w:val="false"/>
          <w:color w:val="000000"/>
          <w:sz w:val="28"/>
        </w:rPr>
        <w:t>
      26) кiрме жолдар - жүк жөнелтушiлер мен жүк алушыларға қызмет көрсетуге арналған және тiкелей немесе басқа да кiрме жолдар арқылы магистралдық және (немесе) станциялық жолдарға жалғасатын темiр жолдар;";
</w:t>
      </w:r>
    </w:p>
    <w:p>
      <w:pPr>
        <w:spacing w:after="0"/>
        <w:ind w:left="0"/>
        <w:jc w:val="both"/>
      </w:pPr>
      <w:r>
        <w:rPr>
          <w:rFonts w:ascii="Times New Roman"/>
          <w:b w:val="false"/>
          <w:i w:val="false"/>
          <w:color w:val="000000"/>
          <w:sz w:val="28"/>
        </w:rPr>
        <w:t>
      мынадай мазмұндағы 26-1) тармақшамен толықтырылсын:
</w:t>
      </w:r>
      <w:r>
        <w:br/>
      </w:r>
      <w:r>
        <w:rPr>
          <w:rFonts w:ascii="Times New Roman"/>
          <w:b w:val="false"/>
          <w:i w:val="false"/>
          <w:color w:val="000000"/>
          <w:sz w:val="28"/>
        </w:rPr>
        <w:t>
      "26-1) ортақ пайдаланылатын кiрме жолдар - тасымалдау ережелерiне сәйкес, тасымалдау процесiне қатысушыларға тиесiлi және багажды, жүктердi, жүк-багажды тиеу (түсiру), сұрыптау, сақтау жөнiндегi операцияларды орындау үшiн пайдаланылатын темiр жол станциясы аумағында да, одан тысқары жерлерде де арнайы бөлiнген темiр жолдар;";
</w:t>
      </w:r>
    </w:p>
    <w:p>
      <w:pPr>
        <w:spacing w:after="0"/>
        <w:ind w:left="0"/>
        <w:jc w:val="both"/>
      </w:pPr>
      <w:r>
        <w:rPr>
          <w:rFonts w:ascii="Times New Roman"/>
          <w:b w:val="false"/>
          <w:i w:val="false"/>
          <w:color w:val="000000"/>
          <w:sz w:val="28"/>
        </w:rPr>
        <w:t>
      28) тармақша мынадай редакцияда жазылсын:
</w:t>
      </w:r>
      <w:r>
        <w:br/>
      </w:r>
      <w:r>
        <w:rPr>
          <w:rFonts w:ascii="Times New Roman"/>
          <w:b w:val="false"/>
          <w:i w:val="false"/>
          <w:color w:val="000000"/>
          <w:sz w:val="28"/>
        </w:rPr>
        <w:t>
      "28) тасымалдау ережелерi - тасымалдау процесiнiң барлық қатысушыларының қызметiн және өзара қатынастарын реттейтiн нормативтiк құқықтық актiлер;";
</w:t>
      </w:r>
    </w:p>
    <w:p>
      <w:pPr>
        <w:spacing w:after="0"/>
        <w:ind w:left="0"/>
        <w:jc w:val="both"/>
      </w:pPr>
      <w:r>
        <w:rPr>
          <w:rFonts w:ascii="Times New Roman"/>
          <w:b w:val="false"/>
          <w:i w:val="false"/>
          <w:color w:val="000000"/>
          <w:sz w:val="28"/>
        </w:rPr>
        <w:t>
      мынадай мазмұндағы 30-1) және 33-1) тармақшалармен толықтырылсын:
</w:t>
      </w:r>
      <w:r>
        <w:br/>
      </w:r>
      <w:r>
        <w:rPr>
          <w:rFonts w:ascii="Times New Roman"/>
          <w:b w:val="false"/>
          <w:i w:val="false"/>
          <w:color w:val="000000"/>
          <w:sz w:val="28"/>
        </w:rPr>
        <w:t>
      "30-1) әлеуметтiк мәнi бар қатынастар - әлеуметтiк мәнiн:
</w:t>
      </w:r>
      <w:r>
        <w:br/>
      </w:r>
      <w:r>
        <w:rPr>
          <w:rFonts w:ascii="Times New Roman"/>
          <w:b w:val="false"/>
          <w:i w:val="false"/>
          <w:color w:val="000000"/>
          <w:sz w:val="28"/>
        </w:rPr>
        <w:t>
      облысаралық қатынастарда - Қазақстан Республикасының Үкiметi;
</w:t>
      </w:r>
      <w:r>
        <w:br/>
      </w:r>
      <w:r>
        <w:rPr>
          <w:rFonts w:ascii="Times New Roman"/>
          <w:b w:val="false"/>
          <w:i w:val="false"/>
          <w:color w:val="000000"/>
          <w:sz w:val="28"/>
        </w:rPr>
        <w:t>
      ауданаралық (қалааралық) және iшкi қатынастарда жергiлiктi өкiлдi және атқарушы органдар айқындайтын қатынастар;";
</w:t>
      </w:r>
    </w:p>
    <w:p>
      <w:pPr>
        <w:spacing w:after="0"/>
        <w:ind w:left="0"/>
        <w:jc w:val="both"/>
      </w:pPr>
      <w:r>
        <w:rPr>
          <w:rFonts w:ascii="Times New Roman"/>
          <w:b w:val="false"/>
          <w:i w:val="false"/>
          <w:color w:val="000000"/>
          <w:sz w:val="28"/>
        </w:rPr>
        <w:t>
      "33-1) тасымалдау - багажды, жүктердi, жүк-багажды жөнелту пунктiнен межелi пунктiне апару мақсатында орындалатын тасымалдаушының, магистралдық темiр жол желiсi операторының, локомотивтiк тартқыш операторының өзара байланысты iс-қимылдарының жиынтығы;";
</w:t>
      </w:r>
    </w:p>
    <w:p>
      <w:pPr>
        <w:spacing w:after="0"/>
        <w:ind w:left="0"/>
        <w:jc w:val="both"/>
      </w:pPr>
      <w:r>
        <w:rPr>
          <w:rFonts w:ascii="Times New Roman"/>
          <w:b w:val="false"/>
          <w:i w:val="false"/>
          <w:color w:val="000000"/>
          <w:sz w:val="28"/>
        </w:rPr>
        <w:t>
      34) тармақша мынадай редакцияда жазылсын:
</w:t>
      </w:r>
      <w:r>
        <w:br/>
      </w:r>
      <w:r>
        <w:rPr>
          <w:rFonts w:ascii="Times New Roman"/>
          <w:b w:val="false"/>
          <w:i w:val="false"/>
          <w:color w:val="000000"/>
          <w:sz w:val="28"/>
        </w:rPr>
        <w:t>
      "34) уәкiлеттi орган - Қазақстан Республикасының заңдарына сәйкес өз құзыретi шегiнде көлiк саласындағы мемлекеттiк саясатты iске асыруды, Қазақстан Республикасында көлiк кешенiнiң қызметiн үйлестiрудi, реттеудi және бақылауды жүзеге асыратын Қазақстан Республикасының Үкiметi айқындайтын орталық атқарушы орган;";
</w:t>
      </w:r>
    </w:p>
    <w:p>
      <w:pPr>
        <w:spacing w:after="0"/>
        <w:ind w:left="0"/>
        <w:jc w:val="both"/>
      </w:pPr>
      <w:r>
        <w:rPr>
          <w:rFonts w:ascii="Times New Roman"/>
          <w:b w:val="false"/>
          <w:i w:val="false"/>
          <w:color w:val="000000"/>
          <w:sz w:val="28"/>
        </w:rPr>
        <w:t>
      мынадай мазмұндағы 35) - 39) тармақшалармен толықтырылсын:
</w:t>
      </w:r>
      <w:r>
        <w:br/>
      </w:r>
      <w:r>
        <w:rPr>
          <w:rFonts w:ascii="Times New Roman"/>
          <w:b w:val="false"/>
          <w:i w:val="false"/>
          <w:color w:val="000000"/>
          <w:sz w:val="28"/>
        </w:rPr>
        <w:t>
      "35) локомотивтiк тартқыштың қызметтерi - темiр жолдар бойынша тартқыш көлiк құралымен (локомотивпен) жылжымалы құрамның орнын ауыстыру жөнiнде көрсетiлетiн қызметтер;
</w:t>
      </w:r>
      <w:r>
        <w:br/>
      </w:r>
      <w:r>
        <w:rPr>
          <w:rFonts w:ascii="Times New Roman"/>
          <w:b w:val="false"/>
          <w:i w:val="false"/>
          <w:color w:val="000000"/>
          <w:sz w:val="28"/>
        </w:rPr>
        <w:t>
      36) магистралдық темiр жол желiсiнiң қызметтерi - магистралдық темiр жол желiсiн пайдалануға ұсыну және онымен жылжымалы құрамды өткiзудi ұйымдастыру жөнiндегi қызметтер;
</w:t>
      </w:r>
      <w:r>
        <w:br/>
      </w:r>
      <w:r>
        <w:rPr>
          <w:rFonts w:ascii="Times New Roman"/>
          <w:b w:val="false"/>
          <w:i w:val="false"/>
          <w:color w:val="000000"/>
          <w:sz w:val="28"/>
        </w:rPr>
        <w:t>
      37) кiрме жолдардың қызметтерi - кiрме жолдарды пайдалануға беру бойынша көрсетiлетiн қызметтер;
</w:t>
      </w:r>
      <w:r>
        <w:br/>
      </w:r>
      <w:r>
        <w:rPr>
          <w:rFonts w:ascii="Times New Roman"/>
          <w:b w:val="false"/>
          <w:i w:val="false"/>
          <w:color w:val="000000"/>
          <w:sz w:val="28"/>
        </w:rPr>
        <w:t>
      38) тасымал процесiнiң қатысушысы - темiр жол көлiгi саласында кәсiпкерлiк қызметтi жүзеге асыратын тұлға, соның iшiнде тармақ иеленушi, контрагент және клиент;
</w:t>
      </w:r>
      <w:r>
        <w:br/>
      </w:r>
      <w:r>
        <w:rPr>
          <w:rFonts w:ascii="Times New Roman"/>
          <w:b w:val="false"/>
          <w:i w:val="false"/>
          <w:color w:val="000000"/>
          <w:sz w:val="28"/>
        </w:rPr>
        <w:t>
      39) экспедитор - тасымалдау құжаттарында көлiк экспедициясы шартының негiзiнде тасымал төлеушісі ретінде көрсетiлуi мүмкiн, жүк тасымалдарын ұйымдастыру жөнiнде қызметтер көрсететiн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3) 2-баптың 2-тармағы 5) тармақшасындағы "тасымалдаушылар мен темiр жол көлiгi ұйымдарының"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3-бап мынадай мазмұндағы 3-тармақпен толықтырылсын:
</w:t>
      </w:r>
      <w:r>
        <w:br/>
      </w:r>
      <w:r>
        <w:rPr>
          <w:rFonts w:ascii="Times New Roman"/>
          <w:b w:val="false"/>
          <w:i w:val="false"/>
          <w:color w:val="000000"/>
          <w:sz w:val="28"/>
        </w:rPr>
        <w:t>
      "3. Өзiнiң тартқыш көлiгi (локомотивi) жоқ тасымалдау процесiне қатысушы локомотивтiк тартқыштың операторымен жасалған шарт негiзiнде локомотивтiк тартқыш көрсететiн қызметтердi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5-баптың 1-тармағы мынадай редакцияда жазылсын:
</w:t>
      </w:r>
      <w:r>
        <w:br/>
      </w:r>
      <w:r>
        <w:rPr>
          <w:rFonts w:ascii="Times New Roman"/>
          <w:b w:val="false"/>
          <w:i w:val="false"/>
          <w:color w:val="000000"/>
          <w:sz w:val="28"/>
        </w:rPr>
        <w:t>
      "1. Магистралдық темiр жол желiсi Қазақстан Республикасының бүкiл аумағында ортақ пайдаланылатын темiр жол көлiгiнiң объектiсi болып табылады, жекешелендiруге жатпайды және Қазақстан Республикасының Yкiметi белгiлейтiн шарттармен және тәртiппен Ұлттық темiр жол компаниясына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6-бапта:
</w:t>
      </w:r>
      <w:r>
        <w:br/>
      </w:r>
      <w:r>
        <w:rPr>
          <w:rFonts w:ascii="Times New Roman"/>
          <w:b w:val="false"/>
          <w:i w:val="false"/>
          <w:color w:val="000000"/>
          <w:sz w:val="28"/>
        </w:rPr>
        <w:t>
      2-тармақтағы "магистралдық темiр жол желiсiн пайдаланғаны" деген сөздер "магистралдық темiр жол желiсi көрсеткен қызметтер" деген сөздермен ауыстырылсын;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Магистралдық темiр жол желiсiнiң операторы магистралдық темiр жол желiсi көрсететiн қызметтерге кемсiтусiз қол жеткiзудi қамтамасыз етуге және тасымалдаушыларға магистралдық темір жол желiсiн пайдалануға бiрдей құқық беруге мiндеттi.
</w:t>
      </w:r>
      <w:r>
        <w:br/>
      </w:r>
      <w:r>
        <w:rPr>
          <w:rFonts w:ascii="Times New Roman"/>
          <w:b w:val="false"/>
          <w:i w:val="false"/>
          <w:color w:val="000000"/>
          <w:sz w:val="28"/>
        </w:rPr>
        <w:t>
      Егер Қазақстан Республикасының заңдарында өзгеше белгiленбесе, өткiзу қабiлетiнiң шектелуiне байланысты тасымалдаушыларға поездар қозғалысының нақты бағытында магистралдық темiр жол желiсiн пайдалануға беру мүмкiндiгi болмаған кезде, тасымалдау тасымалдаушылардың магистралдық темiр жол желiсi көрсететiн қызметтерге кемсiтусiз қол жеткiзу ережелерiнде көзделген тәртiппен конкурстық негiзде жүзеге асырылады.";
</w:t>
      </w:r>
    </w:p>
    <w:p>
      <w:pPr>
        <w:spacing w:after="0"/>
        <w:ind w:left="0"/>
        <w:jc w:val="both"/>
      </w:pPr>
      <w:r>
        <w:rPr>
          <w:rFonts w:ascii="Times New Roman"/>
          <w:b w:val="false"/>
          <w:i w:val="false"/>
          <w:color w:val="000000"/>
          <w:sz w:val="28"/>
        </w:rPr>
        <w:t>
      4-тармақ мынадай мазмұндағы екiншi бөлiкпен толықтырылсын:
</w:t>
      </w:r>
      <w:r>
        <w:br/>
      </w:r>
      <w:r>
        <w:rPr>
          <w:rFonts w:ascii="Times New Roman"/>
          <w:b w:val="false"/>
          <w:i w:val="false"/>
          <w:color w:val="000000"/>
          <w:sz w:val="28"/>
        </w:rPr>
        <w:t>
      "Жаңа магистралдық жолдар салу Қазақстан Республикасы Үкiметiнiң шешiмi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6-1-баппен толықтырылсын:
</w:t>
      </w:r>
    </w:p>
    <w:p>
      <w:pPr>
        <w:spacing w:after="0"/>
        <w:ind w:left="0"/>
        <w:jc w:val="both"/>
      </w:pPr>
      <w:r>
        <w:rPr>
          <w:rFonts w:ascii="Times New Roman"/>
          <w:b w:val="false"/>
          <w:i w:val="false"/>
          <w:color w:val="000000"/>
          <w:sz w:val="28"/>
        </w:rPr>
        <w:t>
      "6-1-бап. Магистралдық темiр жол желiсiн пайдалану
</w:t>
      </w:r>
      <w:r>
        <w:br/>
      </w:r>
      <w:r>
        <w:rPr>
          <w:rFonts w:ascii="Times New Roman"/>
          <w:b w:val="false"/>
          <w:i w:val="false"/>
          <w:color w:val="000000"/>
          <w:sz w:val="28"/>
        </w:rPr>
        <w:t>
                кезiнде туындайтын мiндеттемелердi
</w:t>
      </w:r>
      <w:r>
        <w:br/>
      </w:r>
      <w:r>
        <w:rPr>
          <w:rFonts w:ascii="Times New Roman"/>
          <w:b w:val="false"/>
          <w:i w:val="false"/>
          <w:color w:val="000000"/>
          <w:sz w:val="28"/>
        </w:rPr>
        <w:t>
                бұзғаны үшiн жауаптылық
</w:t>
      </w:r>
    </w:p>
    <w:p>
      <w:pPr>
        <w:spacing w:after="0"/>
        <w:ind w:left="0"/>
        <w:jc w:val="both"/>
      </w:pPr>
      <w:r>
        <w:rPr>
          <w:rFonts w:ascii="Times New Roman"/>
          <w:b w:val="false"/>
          <w:i w:val="false"/>
          <w:color w:val="000000"/>
          <w:sz w:val="28"/>
        </w:rPr>
        <w:t>
      Магистралдық темiр жол желiсiн пайдалану кезiнде туындайтын мiндеттемелер орындалмаған немесе тиiсiнше орындалмаған жағдайда, тараптар Қазақстан Республикасының Азаматтық кодексiнде, Қазақстан Республикасының халықаралық шарттарында, магистралдық темiр жол желiсiн пайдалану ережелерiнде, сондай-ақ осылардың негiзiнде жасалатын шарттарда белгiленген негiздер бойынша және мөлшерде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8-бап мынадай мазмұндағы 5-тармақпен толықтырылсын:
</w:t>
      </w:r>
      <w:r>
        <w:br/>
      </w:r>
      <w:r>
        <w:rPr>
          <w:rFonts w:ascii="Times New Roman"/>
          <w:b w:val="false"/>
          <w:i w:val="false"/>
          <w:color w:val="000000"/>
          <w:sz w:val="28"/>
        </w:rPr>
        <w:t>
      "5. Локомотивтiк тартқыш операторы шарттар негiзiнде және уәкiлеттi орган белгiлеген тәртiппен локомотивтiк тартқыш қызметтерiн көрсетедi.
</w:t>
      </w:r>
      <w:r>
        <w:br/>
      </w:r>
      <w:r>
        <w:rPr>
          <w:rFonts w:ascii="Times New Roman"/>
          <w:b w:val="false"/>
          <w:i w:val="false"/>
          <w:color w:val="000000"/>
          <w:sz w:val="28"/>
        </w:rPr>
        <w:t>
      Тартқыш көлiк құралының (локомотивтiң) иесi бiрiншi кезекте арнайы және әскери тасымалдарды орындау үшiн Ұлттық тасымалдаушыға локомотивтiк тартқыш көрсететiн қызметтердi ұсынуға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9) 12-бапта: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Магистралдық темiр жол желiсiнiң операторы көрсететiн қызметтердiң бағасы Қазақстан Республикасының заңдарына сәйкес белгiленедi.
</w:t>
      </w:r>
      <w:r>
        <w:br/>
      </w:r>
      <w:r>
        <w:rPr>
          <w:rFonts w:ascii="Times New Roman"/>
          <w:b w:val="false"/>
          <w:i w:val="false"/>
          <w:color w:val="000000"/>
          <w:sz w:val="28"/>
        </w:rPr>
        <w:t>
      2. Қазақстан Республикасының Үкiметi жолаушылардың халықаралық және облысаралық қатынастарда жол жүру бағаларына (тарифтерiне) жеңiлдiктер беруге құқылы. Жергiлiктi өкiлдi және атқарушы органдар жолаушылардың ауданаралық (қалааралық) және iшкi қатынастарда жол жүру бағаларына (тарифтерiне) жеңiлдiктер беруге құқылы.";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Әлеуметтiк мәнi бар қатынастар бойынша жолаушылар тасымалдауды жүзеге асыру жөнiнде қызметтер көрсететiн тасымалдаушының залалдары Қазақстан Республикасының бюджет заңдарына сәйкес бюджет қаражаты есебiнен субсидияланады.";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14-бапта:
</w:t>
      </w:r>
      <w:r>
        <w:br/>
      </w:r>
      <w:r>
        <w:rPr>
          <w:rFonts w:ascii="Times New Roman"/>
          <w:b w:val="false"/>
          <w:i w:val="false"/>
          <w:color w:val="000000"/>
          <w:sz w:val="28"/>
        </w:rPr>
        <w:t>
      1-тармақта:
</w:t>
      </w:r>
      <w:r>
        <w:br/>
      </w:r>
      <w:r>
        <w:rPr>
          <w:rFonts w:ascii="Times New Roman"/>
          <w:b w:val="false"/>
          <w:i w:val="false"/>
          <w:color w:val="000000"/>
          <w:sz w:val="28"/>
        </w:rPr>
        <w:t>
      6), 10) - 12) тармақшалар мынадай редакцияда жазылсын:
</w:t>
      </w:r>
      <w:r>
        <w:br/>
      </w:r>
      <w:r>
        <w:rPr>
          <w:rFonts w:ascii="Times New Roman"/>
          <w:b w:val="false"/>
          <w:i w:val="false"/>
          <w:color w:val="000000"/>
          <w:sz w:val="28"/>
        </w:rPr>
        <w:t>
      "6) магистралдық темiр жол желiсiне кiретiн магистралдық жолдардың тiзбесiн бекiту;";
</w:t>
      </w:r>
    </w:p>
    <w:p>
      <w:pPr>
        <w:spacing w:after="0"/>
        <w:ind w:left="0"/>
        <w:jc w:val="both"/>
      </w:pPr>
      <w:r>
        <w:rPr>
          <w:rFonts w:ascii="Times New Roman"/>
          <w:b w:val="false"/>
          <w:i w:val="false"/>
          <w:color w:val="000000"/>
          <w:sz w:val="28"/>
        </w:rPr>
        <w:t>
      "10) темiр жол көлiгiмен тасымалдау кезiнде жүктердiң әскерилендiрiлген күзетiн қамтамасыз ету тәртiбiн айқындау;
</w:t>
      </w:r>
      <w:r>
        <w:br/>
      </w:r>
      <w:r>
        <w:rPr>
          <w:rFonts w:ascii="Times New Roman"/>
          <w:b w:val="false"/>
          <w:i w:val="false"/>
          <w:color w:val="000000"/>
          <w:sz w:val="28"/>
        </w:rPr>
        <w:t>
      11) тасымалдаушының әлеуметтiк мәнi бар қатынастар бойынша жолаушылар тасымалдауды жүзеге асыруына байланысты залалдарын субсидиялау ережелерiн бекiту;
</w:t>
      </w:r>
      <w:r>
        <w:br/>
      </w:r>
      <w:r>
        <w:rPr>
          <w:rFonts w:ascii="Times New Roman"/>
          <w:b w:val="false"/>
          <w:i w:val="false"/>
          <w:color w:val="000000"/>
          <w:sz w:val="28"/>
        </w:rPr>
        <w:t>
      12) әлеуметтiк мәнi бар облысаралық қатынастарды айқындау;";
</w:t>
      </w:r>
    </w:p>
    <w:p>
      <w:pPr>
        <w:spacing w:after="0"/>
        <w:ind w:left="0"/>
        <w:jc w:val="both"/>
      </w:pPr>
      <w:r>
        <w:rPr>
          <w:rFonts w:ascii="Times New Roman"/>
          <w:b w:val="false"/>
          <w:i w:val="false"/>
          <w:color w:val="000000"/>
          <w:sz w:val="28"/>
        </w:rPr>
        <w:t>
      13) және 16) тармақшалар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3), 9) және 15) тармақшалар мынадай редакцияда жазылсын:
</w:t>
      </w:r>
      <w:r>
        <w:br/>
      </w:r>
      <w:r>
        <w:rPr>
          <w:rFonts w:ascii="Times New Roman"/>
          <w:b w:val="false"/>
          <w:i w:val="false"/>
          <w:color w:val="000000"/>
          <w:sz w:val="28"/>
        </w:rPr>
        <w:t>
      "3) магистралдық темiр жол желiсiнiң жұмыс iстеуi үшiн технологиялық қажеттi станциялық жолдардың,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 саласындағы қызметтi бақылауды және реттеудi жүзеге асыратын мемлекеттiк органмен келiсiм бойынша бекiту;";
</w:t>
      </w:r>
    </w:p>
    <w:p>
      <w:pPr>
        <w:spacing w:after="0"/>
        <w:ind w:left="0"/>
        <w:jc w:val="both"/>
      </w:pPr>
      <w:r>
        <w:rPr>
          <w:rFonts w:ascii="Times New Roman"/>
          <w:b w:val="false"/>
          <w:i w:val="false"/>
          <w:color w:val="000000"/>
          <w:sz w:val="28"/>
        </w:rPr>
        <w:t>
      "9) темiр жол көлiгiмен тасымалдау кезiнде әскерилендiрiлген күзетпен алып жүруге жататын жүктердiң тiзбесiн бекiту;";
</w:t>
      </w:r>
    </w:p>
    <w:p>
      <w:pPr>
        <w:spacing w:after="0"/>
        <w:ind w:left="0"/>
        <w:jc w:val="both"/>
      </w:pPr>
      <w:r>
        <w:rPr>
          <w:rFonts w:ascii="Times New Roman"/>
          <w:b w:val="false"/>
          <w:i w:val="false"/>
          <w:color w:val="000000"/>
          <w:sz w:val="28"/>
        </w:rPr>
        <w:t>
      "15) темiр жол көлiгiндегi қауiпсiздiк ережелерiн бекiту;";
</w:t>
      </w:r>
    </w:p>
    <w:p>
      <w:pPr>
        <w:spacing w:after="0"/>
        <w:ind w:left="0"/>
        <w:jc w:val="both"/>
      </w:pPr>
      <w:r>
        <w:rPr>
          <w:rFonts w:ascii="Times New Roman"/>
          <w:b w:val="false"/>
          <w:i w:val="false"/>
          <w:color w:val="000000"/>
          <w:sz w:val="28"/>
        </w:rPr>
        <w:t>
      мынадай мазмұндағы 16) - 27) тармақшалармен толықтырылсын:
</w:t>
      </w:r>
      <w:r>
        <w:br/>
      </w:r>
      <w:r>
        <w:rPr>
          <w:rFonts w:ascii="Times New Roman"/>
          <w:b w:val="false"/>
          <w:i w:val="false"/>
          <w:color w:val="000000"/>
          <w:sz w:val="28"/>
        </w:rPr>
        <w:t>
      "16) экспедиторлар қызметiнiң тәртiбiн айқындау;
</w:t>
      </w:r>
      <w:r>
        <w:br/>
      </w:r>
      <w:r>
        <w:rPr>
          <w:rFonts w:ascii="Times New Roman"/>
          <w:b w:val="false"/>
          <w:i w:val="false"/>
          <w:color w:val="000000"/>
          <w:sz w:val="28"/>
        </w:rPr>
        <w:t>
      17) вагондар (контейнерлер) операторлары қызметiнiң тәртiбiн айқындау;
</w:t>
      </w:r>
      <w:r>
        <w:br/>
      </w:r>
      <w:r>
        <w:rPr>
          <w:rFonts w:ascii="Times New Roman"/>
          <w:b w:val="false"/>
          <w:i w:val="false"/>
          <w:color w:val="000000"/>
          <w:sz w:val="28"/>
        </w:rPr>
        <w:t>
      18) локомотивтiк тартқыш қызметтерiн көрсетудi ұсыну тәртiбiн айқындау;
</w:t>
      </w:r>
      <w:r>
        <w:br/>
      </w:r>
      <w:r>
        <w:rPr>
          <w:rFonts w:ascii="Times New Roman"/>
          <w:b w:val="false"/>
          <w:i w:val="false"/>
          <w:color w:val="000000"/>
          <w:sz w:val="28"/>
        </w:rPr>
        <w:t>
      19) ортақ пайдаланылатын кiрме жолдарға қойылатын талаптарды айқындау;
</w:t>
      </w:r>
      <w:r>
        <w:br/>
      </w:r>
      <w:r>
        <w:rPr>
          <w:rFonts w:ascii="Times New Roman"/>
          <w:b w:val="false"/>
          <w:i w:val="false"/>
          <w:color w:val="000000"/>
          <w:sz w:val="28"/>
        </w:rPr>
        <w:t>
      20) магистралдық темiр жол желiсiнде көрсетiлетiн қызметтерге кiретiн операциялардың тiзбесiн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21) кiрме жолдарда көрсетiлетiн қызметтерге кiретiн операциялардың тiзбесiн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22) табиғи монополия саласына жатқызылған қызметтi жүзеге асыратын жеке және заңды тұлғалар үшiн шикiзатты, материалдарды, отынды, энергияны жұмсау нормативтерiн бекiту;
</w:t>
      </w:r>
      <w:r>
        <w:br/>
      </w:r>
      <w:r>
        <w:rPr>
          <w:rFonts w:ascii="Times New Roman"/>
          <w:b w:val="false"/>
          <w:i w:val="false"/>
          <w:color w:val="000000"/>
          <w:sz w:val="28"/>
        </w:rPr>
        <w:t>
      23) тасымалдаушылардың магистралдық темiр жол желiсiнде көрсетiлетiн қызметтерге кемсiтусiз қол жеткiзу ережелерiн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24) бәсекелес кiрме жолы жоқ тасымалдаушылардың, жүк жөнелтушiлердiң, контрагенттердiң және басқа тұлғалардың кiрме жолдарда көрсетiлетiн қызметтерге кемсiтусiз қол жеткiзу ережелерiн табиғи монополия саласындағы қызметтi бақылауды және реттеудi жүзеге асыратын мемлекеттiк органмен келiсiм бойынша бекiту;
</w:t>
      </w:r>
      <w:r>
        <w:br/>
      </w:r>
      <w:r>
        <w:rPr>
          <w:rFonts w:ascii="Times New Roman"/>
          <w:b w:val="false"/>
          <w:i w:val="false"/>
          <w:color w:val="000000"/>
          <w:sz w:val="28"/>
        </w:rPr>
        <w:t>
      25) кiрме жолдардағы жұмыс ережелерiн бекiту;
</w:t>
      </w:r>
      <w:r>
        <w:br/>
      </w:r>
      <w:r>
        <w:rPr>
          <w:rFonts w:ascii="Times New Roman"/>
          <w:b w:val="false"/>
          <w:i w:val="false"/>
          <w:color w:val="000000"/>
          <w:sz w:val="28"/>
        </w:rPr>
        <w:t>
      26) қорғау аймақтары жерiнiң көлемiн, оны пайдалану режимiн айқындау және жердi бөлiнген белдеуде темiр жол көлiгiнiң қажетi үшiн пайдалану жөнiндегi ережелердi бекiту;
</w:t>
      </w:r>
      <w:r>
        <w:br/>
      </w:r>
      <w:r>
        <w:rPr>
          <w:rFonts w:ascii="Times New Roman"/>
          <w:b w:val="false"/>
          <w:i w:val="false"/>
          <w:color w:val="000000"/>
          <w:sz w:val="28"/>
        </w:rPr>
        <w:t>
      27) Қазақстан Республикасының заңдарына сәйкес өзге де функцияларды орындау жатады.";
</w:t>
      </w:r>
    </w:p>
    <w:p>
      <w:pPr>
        <w:spacing w:after="0"/>
        <w:ind w:left="0"/>
        <w:jc w:val="both"/>
      </w:pPr>
      <w:r>
        <w:rPr>
          <w:rFonts w:ascii="Times New Roman"/>
          <w:b w:val="false"/>
          <w:i w:val="false"/>
          <w:color w:val="000000"/>
          <w:sz w:val="28"/>
        </w:rPr>
        <w:t>
      3-тармақтың 1) тармақшасындағы "қала маңында" деген сөздер "ауданаралық (қалааралық) және iшкi қатынастарда" деген сөздермен ауыстырылсын; "немесе өзге де мүдделi тұлға"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15-бапта: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Ұлттық темiр жол компаниясы магистралдық темiр жол желiсi операторының функциясын орындайды.";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15-1-баппен толықтырылсын:
</w:t>
      </w:r>
    </w:p>
    <w:p>
      <w:pPr>
        <w:spacing w:after="0"/>
        <w:ind w:left="0"/>
        <w:jc w:val="both"/>
      </w:pPr>
      <w:r>
        <w:rPr>
          <w:rFonts w:ascii="Times New Roman"/>
          <w:b w:val="false"/>
          <w:i w:val="false"/>
          <w:color w:val="000000"/>
          <w:sz w:val="28"/>
        </w:rPr>
        <w:t>
      "15-1-бап. Ұлттық тасымалдаушы
</w:t>
      </w:r>
    </w:p>
    <w:p>
      <w:pPr>
        <w:spacing w:after="0"/>
        <w:ind w:left="0"/>
        <w:jc w:val="both"/>
      </w:pPr>
      <w:r>
        <w:rPr>
          <w:rFonts w:ascii="Times New Roman"/>
          <w:b w:val="false"/>
          <w:i w:val="false"/>
          <w:color w:val="000000"/>
          <w:sz w:val="28"/>
        </w:rPr>
        <w:t>
      1. Ұлттық тасымалдаушы өз қызметiн Қазақстан Республикасының заңдарына сәйкес жүзеге асырады.
</w:t>
      </w:r>
      <w:r>
        <w:br/>
      </w:r>
      <w:r>
        <w:rPr>
          <w:rFonts w:ascii="Times New Roman"/>
          <w:b w:val="false"/>
          <w:i w:val="false"/>
          <w:color w:val="000000"/>
          <w:sz w:val="28"/>
        </w:rPr>
        <w:t>
      2. Ұлттық тасымалдаушы жолаушыларды, багажды, жүк-багажды, почта жөнелтiлiмдерiн және (немесе) жүктердi; соның iшiнде арнайы және әскери жүктердi тасымалдау жөнiнде қызметтер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17-бапта: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Тасымалдаушы поездарды қабылдау, жөнелту, тоғыстыру, басып озу жөнiндегi, жолаушыларға қызметтер көрсету, багажды, жүк-багажды, почта жөнелтiлiмдерiн және (немесе) жүктердi қабылдау, беру жөнiндегi тиiстi операцияларды жүргiзу үшiн ашық темiр жол станцияларының арасында тасымалдауды жүзеге асырады.
</w:t>
      </w:r>
      <w:r>
        <w:br/>
      </w:r>
      <w:r>
        <w:rPr>
          <w:rFonts w:ascii="Times New Roman"/>
          <w:b w:val="false"/>
          <w:i w:val="false"/>
          <w:color w:val="000000"/>
          <w:sz w:val="28"/>
        </w:rPr>
        <w:t>
      2. Барлық немесе жекелеген операцияларды орындау үшiн темiр жол станциялары жұмыс режимiнiң талаптарын, сондай-ақ оларды ашу және жабу тәртiбiн жергiлiктi өкiлдi және атқарушы органдармен келiсiм бойынша уәкiлеттi орган айқындайды.";
</w:t>
      </w:r>
    </w:p>
    <w:p>
      <w:pPr>
        <w:spacing w:after="0"/>
        <w:ind w:left="0"/>
        <w:jc w:val="both"/>
      </w:pP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Темiр жол станциялары өзiнiң қызметi мен жұмыс сипатына қарай жолаушылар, жүк, сұрыптау станциялары, учаскелiк және аралық станциялар болып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31-бапта:
</w:t>
      </w:r>
      <w:r>
        <w:br/>
      </w:r>
      <w:r>
        <w:rPr>
          <w:rFonts w:ascii="Times New Roman"/>
          <w:b w:val="false"/>
          <w:i w:val="false"/>
          <w:color w:val="000000"/>
          <w:sz w:val="28"/>
        </w:rPr>
        <w:t>
      5-тармақ мынандай редакцияда жазылсын:
</w:t>
      </w:r>
      <w:r>
        <w:br/>
      </w:r>
      <w:r>
        <w:rPr>
          <w:rFonts w:ascii="Times New Roman"/>
          <w:b w:val="false"/>
          <w:i w:val="false"/>
          <w:color w:val="000000"/>
          <w:sz w:val="28"/>
        </w:rPr>
        <w:t>
      "5. Тасымалдау процесiне қатысушылар қозғалыс қауiпсiздiгiн бұзғаны және олардың зардаптары үшiн (қоршаған ортаның ластануы, поездар жүрiсiндегi үзiлiстер және басқалары) Қазақстан Республикасының заңдарына сәйкес жауапты болады.";
</w:t>
      </w:r>
    </w:p>
    <w:p>
      <w:pPr>
        <w:spacing w:after="0"/>
        <w:ind w:left="0"/>
        <w:jc w:val="both"/>
      </w:pP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Тартқыш көлiк құралының (локомотивтiң) иесi локомотивтiк тартқыш қызметiн көрсету кезiнде оның жарамды жай-күйiн, соның iшiнде пайдалануға технологиялық дайындығын жүзеге асыруды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15) 32-баптың 2-тармағы "кәсiби даярлық деңгейiн" деген сөздерден кейiн ", лауазымға (кәсiпке) қойылатын бiлiктiлiк талаптарын"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33-баптың 2-тармағы мынадай редакцияда жазылсын:
</w:t>
      </w:r>
      <w:r>
        <w:br/>
      </w:r>
      <w:r>
        <w:rPr>
          <w:rFonts w:ascii="Times New Roman"/>
          <w:b w:val="false"/>
          <w:i w:val="false"/>
          <w:color w:val="000000"/>
          <w:sz w:val="28"/>
        </w:rPr>
        <w:t>
      "2. Темiр жол көлiгiмен тасымалдау кезiнде тасымалдаушы не жүк жөнелтушi жүктердiң тасымалдарын ұйымдастыру туралы шарт бойынша Қазақстан Республикасының Үкiметi белгiлеген тәртiппен әскерилендiрiлген күзетпен алып жүруге жататын жүктердiң күзетiн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17) 34-баптың 2-тармағы мынадай редакцияда жазылсын:
</w:t>
      </w:r>
      <w:r>
        <w:br/>
      </w:r>
      <w:r>
        <w:rPr>
          <w:rFonts w:ascii="Times New Roman"/>
          <w:b w:val="false"/>
          <w:i w:val="false"/>
          <w:color w:val="000000"/>
          <w:sz w:val="28"/>
        </w:rPr>
        <w:t>
      "2. Жұмылдыру дайындығын қамтамасыз етуге, азаматтық қорғаныс, төтенше жағдайлардың алдын алу және оларды жою жөнiндегi 10-шараларды жүргiзуге, төтенше немесе соғыс жағдайы режимiн енгiзуге байланысты құқықтық қатынастар Қазақстан Республикасының заңдарымен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40-бапта: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Жүк тасымалдау ережелерi жалпы ережелердi қамтиды, сондай-ақ мыналарды:";
</w:t>
      </w:r>
    </w:p>
    <w:p>
      <w:pPr>
        <w:spacing w:after="0"/>
        <w:ind w:left="0"/>
        <w:jc w:val="both"/>
      </w:pP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вагондарды беруге-алып кетуге шарттар жасасу және осындай шарттардың мiндетті талаптары;";
</w:t>
      </w:r>
    </w:p>
    <w:p>
      <w:pPr>
        <w:spacing w:after="0"/>
        <w:ind w:left="0"/>
        <w:jc w:val="both"/>
      </w:pPr>
      <w:r>
        <w:rPr>
          <w:rFonts w:ascii="Times New Roman"/>
          <w:b w:val="false"/>
          <w:i w:val="false"/>
          <w:color w:val="000000"/>
          <w:sz w:val="28"/>
        </w:rPr>
        <w:t>
      2-тармақта "ұйымдастыру" деген сөз "жүзеге асыру" деген сөздермен ауыстырылсын; "Тасымалдаушылардың" деген сөз алып тасталып, "жүк" деген сөз бас әрiппен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41-бапта: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Кедендiк тексерiп қарау мақсатында орналасуы кеден органдарымен келiсiлген ортақ пайдаланылатын кiрме жолдарда жүктi, жүк-багажды вагондарға, контейнерлерге тиеудi, сондай-ақ олардан түсiрудi тасымал процесiне қатысушылар жүзеге асыруы мүмкiн.
</w:t>
      </w:r>
      <w:r>
        <w:br/>
      </w:r>
      <w:r>
        <w:rPr>
          <w:rFonts w:ascii="Times New Roman"/>
          <w:b w:val="false"/>
          <w:i w:val="false"/>
          <w:color w:val="000000"/>
          <w:sz w:val="28"/>
        </w:rPr>
        <w:t>
      Бұл қызмет Қазақстан Республикасының кеден заңдарында көзделген кедендiк тексерiп қарау актiсi көрсетiлген кезде ғана жүзеге асырылады.
</w:t>
      </w:r>
      <w:r>
        <w:br/>
      </w:r>
      <w:r>
        <w:rPr>
          <w:rFonts w:ascii="Times New Roman"/>
          <w:b w:val="false"/>
          <w:i w:val="false"/>
          <w:color w:val="000000"/>
          <w:sz w:val="28"/>
        </w:rPr>
        <w:t>
      Тасымалдау процесiне қатысушылардың тауарларды тиеуге (түcipугe), зақымдалған буманы жөндеуге, буманы ашуға, буып-түюге немесе қайта буып-түюге, сондай-ақ вагондарды, контейнерлердi беруге және алып кетуге, санитарлық паспорттар беруге, жүктердi, контейнерлердi сақтауға байланысты шығыстары және кеден органдарының не өзге де мемлекеттiк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заңдарына сәйкес белгiленген мөлшерде жүк жөнелтушілер, жүк алушылар есебiнен өтеледi.";
</w:t>
      </w:r>
    </w:p>
    <w:p>
      <w:pPr>
        <w:spacing w:after="0"/>
        <w:ind w:left="0"/>
        <w:jc w:val="both"/>
      </w:pPr>
      <w:r>
        <w:rPr>
          <w:rFonts w:ascii="Times New Roman"/>
          <w:b w:val="false"/>
          <w:i w:val="false"/>
          <w:color w:val="000000"/>
          <w:sz w:val="28"/>
        </w:rPr>
        <w:t>
      5-тармақ "жүк алушыға" деген сөздерден кейiн "немесе экспедиторға"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44-баптың 1-тармағында:
</w:t>
      </w:r>
      <w:r>
        <w:br/>
      </w:r>
      <w:r>
        <w:rPr>
          <w:rFonts w:ascii="Times New Roman"/>
          <w:b w:val="false"/>
          <w:i w:val="false"/>
          <w:color w:val="000000"/>
          <w:sz w:val="28"/>
        </w:rPr>
        <w:t>
      2) тармақша "экспедитордың" деген сөзден кейiн "және вагондардың (контейнерлердiң) операторынан" деген сөздермен толықтырылсын;
</w:t>
      </w:r>
    </w:p>
    <w:p>
      <w:pPr>
        <w:spacing w:after="0"/>
        <w:ind w:left="0"/>
        <w:jc w:val="both"/>
      </w:pPr>
      <w:r>
        <w:rPr>
          <w:rFonts w:ascii="Times New Roman"/>
          <w:b w:val="false"/>
          <w:i w:val="false"/>
          <w:color w:val="000000"/>
          <w:sz w:val="28"/>
        </w:rPr>
        <w:t>
      3) тармақша "жүк алушы" деген сөздерден кейiн ", экспедитор және вагондардың (контейнерлердiң) операторы"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45-баптың тақырыбы және 1-тармағы мынадай редакцияда жазылсын:
</w:t>
      </w:r>
    </w:p>
    <w:p>
      <w:pPr>
        <w:spacing w:after="0"/>
        <w:ind w:left="0"/>
        <w:jc w:val="both"/>
      </w:pPr>
      <w:r>
        <w:rPr>
          <w:rFonts w:ascii="Times New Roman"/>
          <w:b w:val="false"/>
          <w:i w:val="false"/>
          <w:color w:val="000000"/>
          <w:sz w:val="28"/>
        </w:rPr>
        <w:t>
      "45-бап. Вагондарды, контейнерлердi беру және алып кету
</w:t>
      </w:r>
    </w:p>
    <w:p>
      <w:pPr>
        <w:spacing w:after="0"/>
        <w:ind w:left="0"/>
        <w:jc w:val="both"/>
      </w:pPr>
      <w:r>
        <w:rPr>
          <w:rFonts w:ascii="Times New Roman"/>
          <w:b w:val="false"/>
          <w:i w:val="false"/>
          <w:color w:val="000000"/>
          <w:sz w:val="28"/>
        </w:rPr>
        <w:t>
      1.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кетуге мiндеттi. Берiлген вагондар, контейнерлер мәлiмделген жүктердi тасымалдау үшiн тасымалдау ережелерiне сәйкес (жарамды, iшi мен сырты тазаланған) болуға тиiс.
</w:t>
      </w:r>
      <w:r>
        <w:br/>
      </w:r>
      <w:r>
        <w:rPr>
          <w:rFonts w:ascii="Times New Roman"/>
          <w:b w:val="false"/>
          <w:i w:val="false"/>
          <w:color w:val="000000"/>
          <w:sz w:val="28"/>
        </w:rPr>
        <w:t>
      Вагондарды, контейнерлердi тиеуге дайындау вагондар мен (немесе) контейнерлер меншiк құқығымен немесе өзге де заңды негiзде тиесiлi болатын тұлғаның есебiнен және тасымалдау ережелерiне сәйкес айқындалатын мерзiмдерде жасалған шартқа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47-баптың 5-тармағындағы "жүктiң келуi туралы хабарлама жiберiлген" деген сөздер "жүк берiлген"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49-бап мынадай редакцияда жазылсын:
</w:t>
      </w:r>
    </w:p>
    <w:p>
      <w:pPr>
        <w:spacing w:after="0"/>
        <w:ind w:left="0"/>
        <w:jc w:val="both"/>
      </w:pPr>
      <w:r>
        <w:rPr>
          <w:rFonts w:ascii="Times New Roman"/>
          <w:b w:val="false"/>
          <w:i w:val="false"/>
          <w:color w:val="000000"/>
          <w:sz w:val="28"/>
        </w:rPr>
        <w:t>
      "49-бап. Темiр жолдарда вагондарды, контейнерлердi
</w:t>
      </w:r>
      <w:r>
        <w:br/>
      </w:r>
      <w:r>
        <w:rPr>
          <w:rFonts w:ascii="Times New Roman"/>
          <w:b w:val="false"/>
          <w:i w:val="false"/>
          <w:color w:val="000000"/>
          <w:sz w:val="28"/>
        </w:rPr>
        <w:t>
               пайдаланғаны және олардың бос тұрғаны
</w:t>
      </w:r>
      <w:r>
        <w:br/>
      </w:r>
      <w:r>
        <w:rPr>
          <w:rFonts w:ascii="Times New Roman"/>
          <w:b w:val="false"/>
          <w:i w:val="false"/>
          <w:color w:val="000000"/>
          <w:sz w:val="28"/>
        </w:rPr>
        <w:t>
               (кiдiртiлгенi) үшiн төлем
</w:t>
      </w:r>
    </w:p>
    <w:p>
      <w:pPr>
        <w:spacing w:after="0"/>
        <w:ind w:left="0"/>
        <w:jc w:val="both"/>
      </w:pPr>
      <w:r>
        <w:rPr>
          <w:rFonts w:ascii="Times New Roman"/>
          <w:b w:val="false"/>
          <w:i w:val="false"/>
          <w:color w:val="000000"/>
          <w:sz w:val="28"/>
        </w:rPr>
        <w:t>
      1. Жүк жөнелтушi, жүк алушы, тармақ иеленушi вагондардың, контейнерлердiң өздерiнде болған уақыты үшiн, тиеу (түсiру) және маневрлiк жұмыстар үшiн қажеттi уақытты қоса алғанда, тасымалдаушыға вагондарды, контейнерлердi пайдаланғаны үшiн тасымалдау ережелерiнде белгiленген төлем жасайды.
</w:t>
      </w:r>
      <w:r>
        <w:br/>
      </w:r>
      <w:r>
        <w:rPr>
          <w:rFonts w:ascii="Times New Roman"/>
          <w:b w:val="false"/>
          <w:i w:val="false"/>
          <w:color w:val="000000"/>
          <w:sz w:val="28"/>
        </w:rPr>
        <w:t>
      Төлем мөлшерi Қазақстан Республикасының заңдарына сәйкес белгiленедi.
</w:t>
      </w:r>
      <w:r>
        <w:br/>
      </w:r>
      <w:r>
        <w:rPr>
          <w:rFonts w:ascii="Times New Roman"/>
          <w:b w:val="false"/>
          <w:i w:val="false"/>
          <w:color w:val="000000"/>
          <w:sz w:val="28"/>
        </w:rPr>
        <w:t>
      2. Жүк жөнелтушiлердiң, жүк алушылардың, тармақ иеленушiлердiң кiнәсiнен магистралдық, станциялық және кiрме жолдарда тиеуге (түсiруге) қажеттi уақыттан артық вагондардың бос тұрғаны және контейнерлердiң кiдiртiлгенi үшiн олар аталған темiр жолдарды босатпаған уақыты үшiн тасымалдаушының магистралдық темiр жол желiсiнiң операторына төлеген шығыстарын Қазақстан Республикасының заңдарына сәйкес өтеуге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24) 55-бапта:
</w:t>
      </w:r>
      <w:r>
        <w:br/>
      </w:r>
      <w:r>
        <w:rPr>
          <w:rFonts w:ascii="Times New Roman"/>
          <w:b w:val="false"/>
          <w:i w:val="false"/>
          <w:color w:val="000000"/>
          <w:sz w:val="28"/>
        </w:rPr>
        <w:t>
      1-тармақтың бiрiншi бөлiгіндегі "оларды," деген сөз "жүк жөнелтушінi немесе экспедиторды" деген сөздермен ауыстырылсын; "осындай кедергiлер туындаған кезден бастап бiр тәулiк iшiнде" деген сөздер "жасалған шартқа сәйкес, дереу телеграф арқылы немесе өзге тәсiлмен" деген сөздермен ауыстырылсын;
</w:t>
      </w:r>
    </w:p>
    <w:p>
      <w:pPr>
        <w:spacing w:after="0"/>
        <w:ind w:left="0"/>
        <w:jc w:val="both"/>
      </w:pPr>
      <w:r>
        <w:rPr>
          <w:rFonts w:ascii="Times New Roman"/>
          <w:b w:val="false"/>
          <w:i w:val="false"/>
          <w:color w:val="000000"/>
          <w:sz w:val="28"/>
        </w:rPr>
        <w:t>
      4-тармақ "жүк жөнелтуші" деген сөздерден кейiн "немесе жүк алушы"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56-бапта:
</w:t>
      </w:r>
      <w:r>
        <w:br/>
      </w:r>
      <w:r>
        <w:rPr>
          <w:rFonts w:ascii="Times New Roman"/>
          <w:b w:val="false"/>
          <w:i w:val="false"/>
          <w:color w:val="000000"/>
          <w:sz w:val="28"/>
        </w:rPr>
        <w:t>
      2-тармақтағы "тасымал көлемiне" деген сөздер "жүк айналымына" деген сөздермен ауыстырылсын;
</w:t>
      </w:r>
    </w:p>
    <w:p>
      <w:pPr>
        <w:spacing w:after="0"/>
        <w:ind w:left="0"/>
        <w:jc w:val="both"/>
      </w:pPr>
      <w:r>
        <w:rPr>
          <w:rFonts w:ascii="Times New Roman"/>
          <w:b w:val="false"/>
          <w:i w:val="false"/>
          <w:color w:val="000000"/>
          <w:sz w:val="28"/>
        </w:rPr>
        <w:t>
      3-тармақ "салу" деген сөзден кейiн "немесе шұғыл жөндеу жұмыстарын жүргiзу"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57-бапта:
</w:t>
      </w:r>
      <w:r>
        <w:br/>
      </w:r>
      <w:r>
        <w:rPr>
          <w:rFonts w:ascii="Times New Roman"/>
          <w:b w:val="false"/>
          <w:i w:val="false"/>
          <w:color w:val="000000"/>
          <w:sz w:val="28"/>
        </w:rPr>
        <w:t>
      2-тармақтағы "оны иеленушiлердiң" деген сөз "тармақ иеленушiнiң" деген сөздермен ауыстырылсын;
</w:t>
      </w:r>
    </w:p>
    <w:p>
      <w:pPr>
        <w:spacing w:after="0"/>
        <w:ind w:left="0"/>
        <w:jc w:val="both"/>
      </w:pP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Жаңа салынып жатқан кiрме жолдар жалғасқан немесе пайдаланылып жүрген кiрме жолда тасымалдау көлемi ұлғайған жағдайда, кiрме жолдар, темiр жол станцияларын салу, магистралдық темiр жол желiсiнiң бұрыннан бар темiр жол станцияларын дамыту құрылыс бастамашысының қаражаты есебiнен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27) мынадай мазмұндағы 57-1-баппен толықтырылсын:
</w:t>
      </w:r>
    </w:p>
    <w:p>
      <w:pPr>
        <w:spacing w:after="0"/>
        <w:ind w:left="0"/>
        <w:jc w:val="both"/>
      </w:pPr>
      <w:r>
        <w:rPr>
          <w:rFonts w:ascii="Times New Roman"/>
          <w:b w:val="false"/>
          <w:i w:val="false"/>
          <w:color w:val="000000"/>
          <w:sz w:val="28"/>
        </w:rPr>
        <w:t>
      "57-1-бап. Кiрме жолдар қызметтерiн көрсету
</w:t>
      </w:r>
    </w:p>
    <w:p>
      <w:pPr>
        <w:spacing w:after="0"/>
        <w:ind w:left="0"/>
        <w:jc w:val="both"/>
      </w:pPr>
      <w:r>
        <w:rPr>
          <w:rFonts w:ascii="Times New Roman"/>
          <w:b w:val="false"/>
          <w:i w:val="false"/>
          <w:color w:val="000000"/>
          <w:sz w:val="28"/>
        </w:rPr>
        <w:t>
      1. Тармақ иеленушiлер жылжымалы құрамды өткiзу, оның тұруы, вагондарды, контейнерлердi беру-алып кету және кiргiзу-шығару үшiн, жүктердi қабылдау, тиеу (түсiру), беру жөнiндегi операцияларды, маневрлiк жұмыстарды және өзге де операцияларды жүзеге асыру үшiн тасымалдау процесiне қатысушыларға кiрме жолдар қызметтерiн көрсету жөнiндегi шарттың негiзiнде кiрме жолдар қызметтерiн көрсетуге құқылы.
</w:t>
      </w:r>
      <w:r>
        <w:br/>
      </w:r>
      <w:r>
        <w:rPr>
          <w:rFonts w:ascii="Times New Roman"/>
          <w:b w:val="false"/>
          <w:i w:val="false"/>
          <w:color w:val="000000"/>
          <w:sz w:val="28"/>
        </w:rPr>
        <w:t>
      2. Тармақ иеленушiлер кiрме жолдар қызметтерiн көрсеткені үшін Қазақстан Республикасының заңдарына сәйкес төлем алады.
</w:t>
      </w:r>
      <w:r>
        <w:br/>
      </w:r>
      <w:r>
        <w:rPr>
          <w:rFonts w:ascii="Times New Roman"/>
          <w:b w:val="false"/>
          <w:i w:val="false"/>
          <w:color w:val="000000"/>
          <w:sz w:val="28"/>
        </w:rPr>
        <w:t>
      3. Тармақ иеленушiлер кiрме жолдар қызметтерiн көрсетудi тасымал процесiне қатысушылардың тең құқықпен пайдалануын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28) 58-баптың 1 және 2-тармақтары мынадай редакцияда жазылсын:
</w:t>
      </w:r>
      <w:r>
        <w:br/>
      </w:r>
      <w:r>
        <w:rPr>
          <w:rFonts w:ascii="Times New Roman"/>
          <w:b w:val="false"/>
          <w:i w:val="false"/>
          <w:color w:val="000000"/>
          <w:sz w:val="28"/>
        </w:rPr>
        <w:t>
      "1. Магистралдық темiр жол желiсiнiң операторы кiрме жолдар бойынша қозғалыс қауiпсiздiгi талаптарының сақталуын, сондай-ақ тиеу (түсiру) жөнiндегi қызметтi жүзеге асыру және маневрлiк жұмыс кезiнде қауiпсiздiк талаптарының сақталуын тексеруге құқылы.
</w:t>
      </w:r>
      <w:r>
        <w:br/>
      </w:r>
      <w:r>
        <w:rPr>
          <w:rFonts w:ascii="Times New Roman"/>
          <w:b w:val="false"/>
          <w:i w:val="false"/>
          <w:color w:val="000000"/>
          <w:sz w:val="28"/>
        </w:rPr>
        <w:t>
      2. Мемлекеттiк көлiк бақылау органы, магистралдық темiр жол желiсiнiң операторы кiрме жолдарда қозғалыс қауiпсiздiгiне, жылжымалы құрамның, контейнерлердiң, жүктiң сақталуына қатер төндiретiн ақаулар тапқан жағдайда, анықталған бұзушылықтар туралы акт жасайды.
</w:t>
      </w:r>
      <w:r>
        <w:br/>
      </w:r>
      <w:r>
        <w:rPr>
          <w:rFonts w:ascii="Times New Roman"/>
          <w:b w:val="false"/>
          <w:i w:val="false"/>
          <w:color w:val="000000"/>
          <w:sz w:val="28"/>
        </w:rPr>
        <w:t>
      Тармақ иеленушi аталған актiнiң негiзiнде кiрме жолдар қызметiн көрсетуді тоқтата тұруға мiндеттi.
</w:t>
      </w:r>
      <w:r>
        <w:br/>
      </w:r>
      <w:r>
        <w:rPr>
          <w:rFonts w:ascii="Times New Roman"/>
          <w:b w:val="false"/>
          <w:i w:val="false"/>
          <w:color w:val="000000"/>
          <w:sz w:val="28"/>
        </w:rPr>
        <w:t>
      Тармақ иеленушi анықталған бұзушылықтарды актiде көрсетiлген мерзiмдерде жоймаған жағдайда, магистралдық темiр жол желiсiнiң операторы кiрме жолдарға жылжымалы құрамды берудi және оны алып кетудi тоқтатуға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29) 60 және 64-баптар мынадай редакцияда жазылсын:
</w:t>
      </w:r>
    </w:p>
    <w:p>
      <w:pPr>
        <w:spacing w:after="0"/>
        <w:ind w:left="0"/>
        <w:jc w:val="both"/>
      </w:pPr>
      <w:r>
        <w:rPr>
          <w:rFonts w:ascii="Times New Roman"/>
          <w:b w:val="false"/>
          <w:i w:val="false"/>
          <w:color w:val="000000"/>
          <w:sz w:val="28"/>
        </w:rPr>
        <w:t>
      "60-бап. Кiрме жолдар қызметтерiн көрсетуге жасалатын шарттар
</w:t>
      </w:r>
    </w:p>
    <w:p>
      <w:pPr>
        <w:spacing w:after="0"/>
        <w:ind w:left="0"/>
        <w:jc w:val="both"/>
      </w:pPr>
      <w:r>
        <w:rPr>
          <w:rFonts w:ascii="Times New Roman"/>
          <w:b w:val="false"/>
          <w:i w:val="false"/>
          <w:color w:val="000000"/>
          <w:sz w:val="28"/>
        </w:rPr>
        <w:t>
      1. Тасымалдау процесiне қатысушылардың кiрме жолдар қызметтерiн көрсету жөнiндегi өзара қатынастары шартпен айқындалады.
</w:t>
      </w:r>
      <w:r>
        <w:br/>
      </w:r>
      <w:r>
        <w:rPr>
          <w:rFonts w:ascii="Times New Roman"/>
          <w:b w:val="false"/>
          <w:i w:val="false"/>
          <w:color w:val="000000"/>
          <w:sz w:val="28"/>
        </w:rPr>
        <w:t>
      2. Тармақ иеленушi бiр жақты тәртiппен:
</w:t>
      </w:r>
      <w:r>
        <w:br/>
      </w:r>
      <w:r>
        <w:rPr>
          <w:rFonts w:ascii="Times New Roman"/>
          <w:b w:val="false"/>
          <w:i w:val="false"/>
          <w:color w:val="000000"/>
          <w:sz w:val="28"/>
        </w:rPr>
        <w:t>
      1) кiрме жолдар қызметтерiн көрсетуге жасалатын шарт талаптарын өзгертуге;
</w:t>
      </w:r>
      <w:r>
        <w:br/>
      </w:r>
      <w:r>
        <w:rPr>
          <w:rFonts w:ascii="Times New Roman"/>
          <w:b w:val="false"/>
          <w:i w:val="false"/>
          <w:color w:val="000000"/>
          <w:sz w:val="28"/>
        </w:rPr>
        <w:t>
      2) кiрме жолдар қызметтерiн көрсетуге жасалатын шартты бұзуға;
</w:t>
      </w:r>
      <w:r>
        <w:br/>
      </w:r>
      <w:r>
        <w:rPr>
          <w:rFonts w:ascii="Times New Roman"/>
          <w:b w:val="false"/>
          <w:i w:val="false"/>
          <w:color w:val="000000"/>
          <w:sz w:val="28"/>
        </w:rPr>
        <w:t>
      3) тасымалдау процесiне қатысушылар кiрме жолдар қызметтерiн көрсету шартын өздерi бұзған жағдайларды қоспағанда, олардың тең қол жеткiзу принципiн бұзатын өзге де iс-әрекеттер жасауға құқылы емес.";
</w:t>
      </w:r>
    </w:p>
    <w:p>
      <w:pPr>
        <w:spacing w:after="0"/>
        <w:ind w:left="0"/>
        <w:jc w:val="both"/>
      </w:pPr>
      <w:r>
        <w:rPr>
          <w:rFonts w:ascii="Times New Roman"/>
          <w:b w:val="false"/>
          <w:i w:val="false"/>
          <w:color w:val="000000"/>
          <w:sz w:val="28"/>
        </w:rPr>
        <w:t>
      "64-бап. Жолаушылар тасымалдауды ұйымдастыру
</w:t>
      </w:r>
    </w:p>
    <w:p>
      <w:pPr>
        <w:spacing w:after="0"/>
        <w:ind w:left="0"/>
        <w:jc w:val="both"/>
      </w:pPr>
      <w:r>
        <w:rPr>
          <w:rFonts w:ascii="Times New Roman"/>
          <w:b w:val="false"/>
          <w:i w:val="false"/>
          <w:color w:val="000000"/>
          <w:sz w:val="28"/>
        </w:rPr>
        <w:t>
      Халықаралық және облысаралық қатынастарда жолаушылар тасымалдауды ұйымдастыруды Қазақстан Республикасы Үкiметi айқындайды.
</w:t>
      </w:r>
      <w:r>
        <w:br/>
      </w:r>
      <w:r>
        <w:rPr>
          <w:rFonts w:ascii="Times New Roman"/>
          <w:b w:val="false"/>
          <w:i w:val="false"/>
          <w:color w:val="000000"/>
          <w:sz w:val="28"/>
        </w:rPr>
        <w:t>
      Ауданаралық (қалааралық) және iшкi қатынастар бойынша жолаушылар тасымалдаудың ұйымдастырылуын жергiлiктi өкiлдi және атқарушы органдар немесе тасымалдаушы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66-бап мынадай мазмұндағы екiншi бөлiкпен толықтырылсын:
</w:t>
      </w:r>
      <w:r>
        <w:br/>
      </w:r>
      <w:r>
        <w:rPr>
          <w:rFonts w:ascii="Times New Roman"/>
          <w:b w:val="false"/>
          <w:i w:val="false"/>
          <w:color w:val="000000"/>
          <w:sz w:val="28"/>
        </w:rPr>
        <w:t>
      "Тасымалдаушылардың жолаушыларды, багажды және жүк-багажды тасымалдау ережелерiн сақтауын бақылауды жүзеге асыру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31) 67-баптың 1-тармағы 4) тармақшасының бiрiншi абзацы "салмағы отыз бес" деген сөздердiң алдынан "бiр толық жол жүру құжатына немесе баланың жол жүру құжатына"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68-баптың 2-тармағы мынадай редакцияда жазылсын:
</w:t>
      </w:r>
      <w:r>
        <w:br/>
      </w:r>
      <w:r>
        <w:rPr>
          <w:rFonts w:ascii="Times New Roman"/>
          <w:b w:val="false"/>
          <w:i w:val="false"/>
          <w:color w:val="000000"/>
          <w:sz w:val="28"/>
        </w:rPr>
        <w:t>
      "2. Жолаушы (жөнелтушi) багажды тапсыру кезiнде оның құнын жариялауға құқылы, ал жүк-багажды тапсыру кезiнде оның құнын жариялауға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33) 71-бап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72-бап мынадай редакцияда жазылсын:
</w:t>
      </w:r>
    </w:p>
    <w:p>
      <w:pPr>
        <w:spacing w:after="0"/>
        <w:ind w:left="0"/>
        <w:jc w:val="both"/>
      </w:pPr>
      <w:r>
        <w:rPr>
          <w:rFonts w:ascii="Times New Roman"/>
          <w:b w:val="false"/>
          <w:i w:val="false"/>
          <w:color w:val="000000"/>
          <w:sz w:val="28"/>
        </w:rPr>
        <w:t>
      "72-бап. Почта жөнелтiлiмдерiн тасымалдау
</w:t>
      </w:r>
    </w:p>
    <w:p>
      <w:pPr>
        <w:spacing w:after="0"/>
        <w:ind w:left="0"/>
        <w:jc w:val="both"/>
      </w:pPr>
      <w:r>
        <w:rPr>
          <w:rFonts w:ascii="Times New Roman"/>
          <w:b w:val="false"/>
          <w:i w:val="false"/>
          <w:color w:val="000000"/>
          <w:sz w:val="28"/>
        </w:rPr>
        <w:t>
      Почта жөнелтiлiмдерiн тасымалдау Қазақстан Республикасының почта туралы заңдарында белгiленген тәртiппен почта вагондарымен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73-баптың 1-тармағы "осы Заңда" деген сөздерден кейiн "және темiр жол көлiгi саласындағы өзге де нормативтiк құқықтық актiлерде"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77-бап мынадай мазмұндағы 4-тармақпен толықтырылсын:
</w:t>
      </w:r>
      <w:r>
        <w:br/>
      </w:r>
      <w:r>
        <w:rPr>
          <w:rFonts w:ascii="Times New Roman"/>
          <w:b w:val="false"/>
          <w:i w:val="false"/>
          <w:color w:val="000000"/>
          <w:sz w:val="28"/>
        </w:rPr>
        <w:t>
      "4. Тасымалдаушының қабылданған өтiнiмге сәйкес жылжымалы құрамның берiлмегенi үшiн айыппұл төлеуi оны жылжымалы құрамды беру жөнiндегi одан әрi атқаратын мiндеттемелерден босатпайды. Жылжымалы құрам жүк жөнелтушiмен келiсiлген ұзартылған мерзiмде берiлмеген жағдайда, егер тасымалдаушы жылжымалы құрамның берiлмеуi өзiнiң кiнәсiнен болмағанын дәлелдемесе, тасымалдаушы тиiстi қаржы жылына арналған республикалық бюджет туралы заңда белгiленген 5 еселенген айлық есептiк көрсеткiш мөлшерiнде тұрақсыздық айыбын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37) 82-баптағы "жабылмаған тұрақсыздық айыбы бөлiгiнде"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 89-баптың 2-тармағы мынадай редакцияда жазылсын:
</w:t>
      </w:r>
      <w:r>
        <w:br/>
      </w:r>
      <w:r>
        <w:rPr>
          <w:rFonts w:ascii="Times New Roman"/>
          <w:b w:val="false"/>
          <w:i w:val="false"/>
          <w:color w:val="000000"/>
          <w:sz w:val="28"/>
        </w:rPr>
        <w:t>
      "2. Өтiнiш берушiнiң кiнә қоюға құқығы бар екендiгiн куәландыратын құжаттар жүк тасымалдау ережелерiне сәйкес, кінә қоюға қоса тiркелуге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39) 92-баптың 2-тармағының бiрiншi бөлiгi мынадай мазмұндағы 6) тармақшамен толықтырылсын:
</w:t>
      </w:r>
      <w:r>
        <w:br/>
      </w:r>
      <w:r>
        <w:rPr>
          <w:rFonts w:ascii="Times New Roman"/>
          <w:b w:val="false"/>
          <w:i w:val="false"/>
          <w:color w:val="000000"/>
          <w:sz w:val="28"/>
        </w:rPr>
        <w:t>
      "6) багажды, жүктi немесе жүк-багажды өткiзуге бергенiн куәландыру үшiн коммерциялық акт жасауға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енгізілетін 1-бабының 2-тармағы 9) тармақшасының бесінші және алтыншы абзацтарын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