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2c980" w14:textId="ac2c9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Валюталық реттеу және валюталық бақылау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2005 жылғы 13 маусымдағы N 57 Заңы. Күші жойылды - Қазақстан Республикасының 2018 жылғы 2 шiлдедегi № 167-VІ Заңымен (01.07.2019 бастап қолданысқа енгiзiледі).</w:t>
      </w:r>
    </w:p>
    <w:p>
      <w:pPr>
        <w:spacing w:after="0"/>
        <w:ind w:left="0"/>
        <w:jc w:val="both"/>
      </w:pPr>
      <w:r>
        <w:rPr>
          <w:rFonts w:ascii="Times New Roman"/>
          <w:b w:val="false"/>
          <w:i w:val="false"/>
          <w:color w:val="ff0000"/>
          <w:sz w:val="28"/>
        </w:rPr>
        <w:t xml:space="preserve">
      Ескерту. Күші жойылды – ҚР 02.07.2018 </w:t>
      </w:r>
      <w:r>
        <w:rPr>
          <w:rFonts w:ascii="Times New Roman"/>
          <w:b w:val="false"/>
          <w:i w:val="false"/>
          <w:color w:val="ff0000"/>
          <w:sz w:val="28"/>
        </w:rPr>
        <w:t>№ 167-VІ</w:t>
      </w:r>
      <w:r>
        <w:rPr>
          <w:rFonts w:ascii="Times New Roman"/>
          <w:b w:val="false"/>
          <w:i w:val="false"/>
          <w:color w:val="ff0000"/>
          <w:sz w:val="28"/>
        </w:rPr>
        <w:t xml:space="preserve"> (01.07.2019 бастап қолданысқа енгiзiледі) Заңымен.</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000000"/>
          <w:sz w:val="28"/>
        </w:rPr>
        <w:t xml:space="preserve">
      Осы Заң резиденттер мен резидент еместер валюталық құндылықтарға құқықтарын іске асырған кезде туындайтын қоғамдық қатынастарды реттейдi, валюталық реттеу мен валюталық бақылаудың мақсаттарын, мiндеттерi мен тәртiбiн айқындайды. </w:t>
      </w:r>
    </w:p>
    <w:bookmarkStart w:name="z2"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i w:val="false"/>
          <w:color w:val="000000"/>
          <w:sz w:val="28"/>
        </w:rPr>
        <w:t xml:space="preserve">1-бап. Осы Заңда пайдаланылатын негізгі ұғымдар </w:t>
      </w:r>
    </w:p>
    <w:p>
      <w:pPr>
        <w:spacing w:after="0"/>
        <w:ind w:left="0"/>
        <w:jc w:val="both"/>
      </w:pPr>
      <w:r>
        <w:rPr>
          <w:rFonts w:ascii="Times New Roman"/>
          <w:b w:val="false"/>
          <w:i w:val="false"/>
          <w:color w:val="000000"/>
          <w:sz w:val="28"/>
        </w:rPr>
        <w:t xml:space="preserve">
      Осы Заңда мынадай негізгі ұғымдар пайдаланылады: </w:t>
      </w:r>
    </w:p>
    <w:bookmarkStart w:name="z1" w:id="1"/>
    <w:p>
      <w:pPr>
        <w:spacing w:after="0"/>
        <w:ind w:left="0"/>
        <w:jc w:val="both"/>
      </w:pPr>
      <w:r>
        <w:rPr>
          <w:rFonts w:ascii="Times New Roman"/>
          <w:b w:val="false"/>
          <w:i w:val="false"/>
          <w:color w:val="000000"/>
          <w:sz w:val="28"/>
        </w:rPr>
        <w:t>
      1) айырбастау пункттері – қолма-қол шетел валютасымен айырбастау операциялары жүргізілетін арнайы жабдықталған орындар;</w:t>
      </w:r>
    </w:p>
    <w:bookmarkEnd w:id="1"/>
    <w:bookmarkStart w:name="z45" w:id="2"/>
    <w:p>
      <w:pPr>
        <w:spacing w:after="0"/>
        <w:ind w:left="0"/>
        <w:jc w:val="both"/>
      </w:pPr>
      <w:r>
        <w:rPr>
          <w:rFonts w:ascii="Times New Roman"/>
          <w:b w:val="false"/>
          <w:i w:val="false"/>
          <w:color w:val="000000"/>
          <w:sz w:val="28"/>
        </w:rPr>
        <w:t xml:space="preserve">
      2) валюта - мемлекеттер заңды төлем құралы ретінде қабылдаған ақша бірліктері немесе банкноттар, қазынашылық билеттері және монеталар, оның ішінде бағалы металлдардан жасалған монеталар (айналыстан алынғандарын немесе алынатындарын, бірақ айналыста жүрген ақша белгілеріне айырбасталуға жататындарын қоса алғанда) түріндегі, қолма-қол және қолма-қол емес нысандардағы құнның ресми стандарттары, сондай-ақ шоттардағы, оның ішінде халықаралық ақша немесе есеп айырысу бірліктеріндегі қаражат; </w:t>
      </w:r>
    </w:p>
    <w:bookmarkEnd w:id="2"/>
    <w:bookmarkStart w:name="z46" w:id="3"/>
    <w:p>
      <w:pPr>
        <w:spacing w:after="0"/>
        <w:ind w:left="0"/>
        <w:jc w:val="both"/>
      </w:pPr>
      <w:r>
        <w:rPr>
          <w:rFonts w:ascii="Times New Roman"/>
          <w:b w:val="false"/>
          <w:i w:val="false"/>
          <w:color w:val="000000"/>
          <w:sz w:val="28"/>
        </w:rPr>
        <w:t xml:space="preserve">
      3) валюталық құндылықтар : </w:t>
      </w:r>
    </w:p>
    <w:bookmarkEnd w:id="3"/>
    <w:p>
      <w:pPr>
        <w:spacing w:after="0"/>
        <w:ind w:left="0"/>
        <w:jc w:val="both"/>
      </w:pPr>
      <w:r>
        <w:rPr>
          <w:rFonts w:ascii="Times New Roman"/>
          <w:b w:val="false"/>
          <w:i w:val="false"/>
          <w:color w:val="000000"/>
          <w:sz w:val="28"/>
        </w:rPr>
        <w:t xml:space="preserve">
      шетел валютасы; </w:t>
      </w:r>
    </w:p>
    <w:p>
      <w:pPr>
        <w:spacing w:after="0"/>
        <w:ind w:left="0"/>
        <w:jc w:val="both"/>
      </w:pPr>
      <w:r>
        <w:rPr>
          <w:rFonts w:ascii="Times New Roman"/>
          <w:b w:val="false"/>
          <w:i w:val="false"/>
          <w:color w:val="000000"/>
          <w:sz w:val="28"/>
        </w:rPr>
        <w:t xml:space="preserve">
      номиналы шетел валютасымен көрсетілген бағалы қағаздар және төлем құжаттары; </w:t>
      </w:r>
    </w:p>
    <w:p>
      <w:pPr>
        <w:spacing w:after="0"/>
        <w:ind w:left="0"/>
        <w:jc w:val="both"/>
      </w:pPr>
      <w:r>
        <w:rPr>
          <w:rFonts w:ascii="Times New Roman"/>
          <w:b w:val="false"/>
          <w:i w:val="false"/>
          <w:color w:val="000000"/>
          <w:sz w:val="28"/>
        </w:rPr>
        <w:t xml:space="preserve">
      резидент еместер шығарған номиналы жоқ бағалы қағаздар; </w:t>
      </w:r>
    </w:p>
    <w:p>
      <w:pPr>
        <w:spacing w:after="0"/>
        <w:ind w:left="0"/>
        <w:jc w:val="both"/>
      </w:pPr>
      <w:r>
        <w:rPr>
          <w:rFonts w:ascii="Times New Roman"/>
          <w:b w:val="false"/>
          <w:i w:val="false"/>
          <w:color w:val="000000"/>
          <w:sz w:val="28"/>
        </w:rPr>
        <w:t xml:space="preserve">
      тазартылған құйма алтын; </w:t>
      </w:r>
    </w:p>
    <w:p>
      <w:pPr>
        <w:spacing w:after="0"/>
        <w:ind w:left="0"/>
        <w:jc w:val="both"/>
      </w:pPr>
      <w:r>
        <w:rPr>
          <w:rFonts w:ascii="Times New Roman"/>
          <w:b w:val="false"/>
          <w:i w:val="false"/>
          <w:color w:val="000000"/>
          <w:sz w:val="28"/>
        </w:rPr>
        <w:t xml:space="preserve">
      резиденттер мен резидент еместер арасында, сондай-ақ резидент еместер арасында олармен операциялар жасалған жағдайда қолданылатын, ұлттық валюта, номиналы ұлттық валютамен көрсетілген бағалы қағаздар және төлем құжаттары; </w:t>
      </w:r>
    </w:p>
    <w:p>
      <w:pPr>
        <w:spacing w:after="0"/>
        <w:ind w:left="0"/>
        <w:jc w:val="both"/>
      </w:pPr>
      <w:r>
        <w:rPr>
          <w:rFonts w:ascii="Times New Roman"/>
          <w:b w:val="false"/>
          <w:i w:val="false"/>
          <w:color w:val="000000"/>
          <w:sz w:val="28"/>
        </w:rPr>
        <w:t xml:space="preserve">
      резиденттер мен резидент еместер арасында, сондай-ақ резидент еместер арасында олармен операциялар жасалған жағдайда қолданылатын резиденттер шығарған, номиналы жоқ бағалы қағаздар; </w:t>
      </w:r>
    </w:p>
    <w:bookmarkStart w:name="z47" w:id="4"/>
    <w:p>
      <w:pPr>
        <w:spacing w:after="0"/>
        <w:ind w:left="0"/>
        <w:jc w:val="both"/>
      </w:pPr>
      <w:r>
        <w:rPr>
          <w:rFonts w:ascii="Times New Roman"/>
          <w:b w:val="false"/>
          <w:i w:val="false"/>
          <w:color w:val="000000"/>
          <w:sz w:val="28"/>
        </w:rPr>
        <w:t xml:space="preserve">
      4) валюталық операциялар : </w:t>
      </w:r>
    </w:p>
    <w:bookmarkEnd w:id="4"/>
    <w:p>
      <w:pPr>
        <w:spacing w:after="0"/>
        <w:ind w:left="0"/>
        <w:jc w:val="both"/>
      </w:pPr>
      <w:r>
        <w:rPr>
          <w:rFonts w:ascii="Times New Roman"/>
          <w:b w:val="false"/>
          <w:i w:val="false"/>
          <w:color w:val="000000"/>
          <w:sz w:val="28"/>
        </w:rPr>
        <w:t xml:space="preserve">
      валюталық құндылықтарға меншік құқығының және өзге де құқықтардың ауысуына байланысты операциялар, сондай-ақ валюталық құндылықтарды төлем құралы ретінде пайдалану; </w:t>
      </w:r>
    </w:p>
    <w:p>
      <w:pPr>
        <w:spacing w:after="0"/>
        <w:ind w:left="0"/>
        <w:jc w:val="both"/>
      </w:pPr>
      <w:r>
        <w:rPr>
          <w:rFonts w:ascii="Times New Roman"/>
          <w:b w:val="false"/>
          <w:i w:val="false"/>
          <w:color w:val="000000"/>
          <w:sz w:val="28"/>
        </w:rPr>
        <w:t xml:space="preserve">
      валюталық құндылықтарды, ұлттық валютаны, номиналы ұлттық валютамен көрсетілген бағалы қағаздарды және төлем құжаттарын, резиденттер шығарған, номиналы жоқ бағалы қағаздарды Қазақстан Республикасына әкелу, жіберу және аудару, сондай-ақ Қазақстан Республикасынан әкету, жіберу және аудару; </w:t>
      </w:r>
    </w:p>
    <w:bookmarkStart w:name="z48" w:id="5"/>
    <w:p>
      <w:pPr>
        <w:spacing w:after="0"/>
        <w:ind w:left="0"/>
        <w:jc w:val="both"/>
      </w:pPr>
      <w:r>
        <w:rPr>
          <w:rFonts w:ascii="Times New Roman"/>
          <w:b w:val="false"/>
          <w:i w:val="false"/>
          <w:color w:val="000000"/>
          <w:sz w:val="28"/>
        </w:rPr>
        <w:t>
      5) валюталық шарт - енгізілген өзгерістері мен толықтыруларын қоса алғандағы келісім, құрылтай құжаттары, сондай-ақ солардың негізінде және (немесе) оларды орындау үшін валюталық операциялар жүзеге асырылатын өзге де құжаттар;</w:t>
      </w:r>
    </w:p>
    <w:bookmarkEnd w:id="5"/>
    <w:bookmarkStart w:name="z139" w:id="6"/>
    <w:p>
      <w:pPr>
        <w:spacing w:after="0"/>
        <w:ind w:left="0"/>
        <w:jc w:val="both"/>
      </w:pPr>
      <w:r>
        <w:rPr>
          <w:rFonts w:ascii="Times New Roman"/>
          <w:b w:val="false"/>
          <w:i w:val="false"/>
          <w:color w:val="000000"/>
          <w:sz w:val="28"/>
        </w:rPr>
        <w:t>
      5-1) келісімшарттың есептік нөмірі – валюталық операциялар бойынша есепке алуды және есептілікті қамтамасыз етуге арналған, уәкілетті банктің экспортты (импортты) көздейтін валюталық шартқа беретін тіркеу нөмірі;</w:t>
      </w:r>
    </w:p>
    <w:bookmarkEnd w:id="6"/>
    <w:bookmarkStart w:name="z49" w:id="7"/>
    <w:p>
      <w:pPr>
        <w:spacing w:after="0"/>
        <w:ind w:left="0"/>
        <w:jc w:val="both"/>
      </w:pPr>
      <w:r>
        <w:rPr>
          <w:rFonts w:ascii="Times New Roman"/>
          <w:b w:val="false"/>
          <w:i w:val="false"/>
          <w:color w:val="000000"/>
          <w:sz w:val="28"/>
        </w:rPr>
        <w:t xml:space="preserve">
      6) коммерциялық кредиттер - тауарларды (жұмыстарды, қызметтер көрсетуді) берушілер (сатушылар) мен алушылар (сатып алушылар) арасында тікелей жүзеге асырылатын экспорт немесе импорт бойынша төлем мерзімін кейінге қалдыру немесе алдын ала ақы төлеу (аванстық төлем); </w:t>
      </w:r>
    </w:p>
    <w:bookmarkEnd w:id="7"/>
    <w:bookmarkStart w:name="z50" w:id="8"/>
    <w:p>
      <w:pPr>
        <w:spacing w:after="0"/>
        <w:ind w:left="0"/>
        <w:jc w:val="both"/>
      </w:pPr>
      <w:r>
        <w:rPr>
          <w:rFonts w:ascii="Times New Roman"/>
          <w:b w:val="false"/>
          <w:i w:val="false"/>
          <w:color w:val="000000"/>
          <w:sz w:val="28"/>
        </w:rPr>
        <w:t xml:space="preserve">
      7) қаржы заемдары : </w:t>
      </w:r>
    </w:p>
    <w:bookmarkEnd w:id="8"/>
    <w:p>
      <w:pPr>
        <w:spacing w:after="0"/>
        <w:ind w:left="0"/>
        <w:jc w:val="both"/>
      </w:pPr>
      <w:r>
        <w:rPr>
          <w:rFonts w:ascii="Times New Roman"/>
          <w:b w:val="false"/>
          <w:i w:val="false"/>
          <w:color w:val="000000"/>
          <w:sz w:val="28"/>
        </w:rPr>
        <w:t xml:space="preserve">
      заемдар (коммерциялық кредиттерді қоспағанда); </w:t>
      </w:r>
    </w:p>
    <w:p>
      <w:pPr>
        <w:spacing w:after="0"/>
        <w:ind w:left="0"/>
        <w:jc w:val="both"/>
      </w:pPr>
      <w:r>
        <w:rPr>
          <w:rFonts w:ascii="Times New Roman"/>
          <w:b w:val="false"/>
          <w:i w:val="false"/>
          <w:color w:val="000000"/>
          <w:sz w:val="28"/>
        </w:rPr>
        <w:t xml:space="preserve">
      шет елде халықаралық капитал нарықтарында қаражат тарту мақсатында құрылған, олардың еншілес ұйымдары енгізген банктердегі салымдар (депозиттер); </w:t>
      </w:r>
    </w:p>
    <w:p>
      <w:pPr>
        <w:spacing w:after="0"/>
        <w:ind w:left="0"/>
        <w:jc w:val="both"/>
      </w:pPr>
      <w:r>
        <w:rPr>
          <w:rFonts w:ascii="Times New Roman"/>
          <w:b w:val="false"/>
          <w:i w:val="false"/>
          <w:color w:val="000000"/>
          <w:sz w:val="28"/>
        </w:rPr>
        <w:t xml:space="preserve">
      борышкердің міндеттемелерді орындауын қамтамасыз етуге берілетін ақша; </w:t>
      </w:r>
    </w:p>
    <w:p>
      <w:pPr>
        <w:spacing w:after="0"/>
        <w:ind w:left="0"/>
        <w:jc w:val="both"/>
      </w:pPr>
      <w:r>
        <w:rPr>
          <w:rFonts w:ascii="Times New Roman"/>
          <w:b w:val="false"/>
          <w:i w:val="false"/>
          <w:color w:val="000000"/>
          <w:sz w:val="28"/>
        </w:rPr>
        <w:t xml:space="preserve">
      үшінші тұлғалардың тауарларды (жұмыстарды, қызметтер көрсетуді) сатып алуды және өзге де мәмілелерді қаржыландыруы, сондай-ақ үшінші тұлғалардың кредитор алдындағы борышкердің міндеттемелерін орындауы, соның нәтижесінде ақшаны және өзге де мүлікті сыйақымен немесе онсыз қайтару жөніндегі міндеттемесі орындалған тұлғаның осындай қаржыландыруды ұсынған және (немесе) осындай орындауды жүзеге асырған тұлғаға міндеттілігі туындайды; </w:t>
      </w:r>
    </w:p>
    <w:p>
      <w:pPr>
        <w:spacing w:after="0"/>
        <w:ind w:left="0"/>
        <w:jc w:val="both"/>
      </w:pPr>
      <w:r>
        <w:rPr>
          <w:rFonts w:ascii="Times New Roman"/>
          <w:b w:val="false"/>
          <w:i w:val="false"/>
          <w:color w:val="000000"/>
          <w:sz w:val="28"/>
        </w:rPr>
        <w:t xml:space="preserve">
      қаржы лизингі, сондай-ақ кейіннен өтеуін төлеп сатып алумен жылжымайтын мүлікті жалдау (Қазақстан Республикасының заңнамалық актілерімен жылжымайтын мүлікке теңестірілген не жатқызылған жылжымалы заттарды қоспағанда); </w:t>
      </w:r>
    </w:p>
    <w:bookmarkStart w:name="z51" w:id="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 </w:t>
      </w:r>
      <w:r>
        <w:rPr>
          <w:rFonts w:ascii="Times New Roman"/>
          <w:b w:val="false"/>
          <w:i w:val="false"/>
          <w:color w:val="000000"/>
          <w:sz w:val="28"/>
        </w:rPr>
        <w:t>алып тасталды</w:t>
      </w:r>
      <w:r>
        <w:rPr>
          <w:rFonts w:ascii="Times New Roman"/>
          <w:b w:val="false"/>
          <w:i/>
          <w:color w:val="000000"/>
          <w:sz w:val="28"/>
        </w:rPr>
        <w:t xml:space="preserve"> - </w:t>
      </w:r>
      <w:r>
        <w:rPr>
          <w:rFonts w:ascii="Times New Roman"/>
          <w:b w:val="false"/>
          <w:i w:val="false"/>
          <w:color w:val="000000"/>
          <w:sz w:val="28"/>
        </w:rPr>
        <w:t xml:space="preserve">ҚР-ның 2012.01.06 </w:t>
      </w:r>
      <w:r>
        <w:rPr>
          <w:rFonts w:ascii="Times New Roman"/>
          <w:b w:val="false"/>
          <w:i w:val="false"/>
          <w:color w:val="000000"/>
          <w:sz w:val="28"/>
        </w:rPr>
        <w:t>№ 530-IV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9"/>
    <w:bookmarkStart w:name="z52" w:id="10"/>
    <w:p>
      <w:pPr>
        <w:spacing w:after="0"/>
        <w:ind w:left="0"/>
        <w:jc w:val="both"/>
      </w:pPr>
      <w:r>
        <w:rPr>
          <w:rFonts w:ascii="Times New Roman"/>
          <w:b w:val="false"/>
          <w:i w:val="false"/>
          <w:color w:val="000000"/>
          <w:sz w:val="28"/>
        </w:rPr>
        <w:t xml:space="preserve">
      9) резидент еместер : </w:t>
      </w:r>
    </w:p>
    <w:bookmarkEnd w:id="10"/>
    <w:p>
      <w:pPr>
        <w:spacing w:after="0"/>
        <w:ind w:left="0"/>
        <w:jc w:val="both"/>
      </w:pPr>
      <w:r>
        <w:rPr>
          <w:rFonts w:ascii="Times New Roman"/>
          <w:b w:val="false"/>
          <w:i w:val="false"/>
          <w:color w:val="000000"/>
          <w:sz w:val="28"/>
        </w:rPr>
        <w:t xml:space="preserve">
      осы баптың 10) тармақшасында көрсетілмеген жеке тұлғалар, заңды тұлғалар, олардың филиалдары мен өкілдіктері; </w:t>
      </w:r>
    </w:p>
    <w:p>
      <w:pPr>
        <w:spacing w:after="0"/>
        <w:ind w:left="0"/>
        <w:jc w:val="both"/>
      </w:pPr>
      <w:r>
        <w:rPr>
          <w:rFonts w:ascii="Times New Roman"/>
          <w:b w:val="false"/>
          <w:i w:val="false"/>
          <w:color w:val="000000"/>
          <w:sz w:val="28"/>
        </w:rPr>
        <w:t xml:space="preserve">
      егер оларды құру туралы халықаралық (мемлекетаралық) келісімде өзгеше айқындалмаса, халықаралық ұйымдар; </w:t>
      </w:r>
    </w:p>
    <w:p>
      <w:pPr>
        <w:spacing w:after="0"/>
        <w:ind w:left="0"/>
        <w:jc w:val="both"/>
      </w:pPr>
      <w:r>
        <w:rPr>
          <w:rFonts w:ascii="Times New Roman"/>
          <w:b w:val="false"/>
          <w:i w:val="false"/>
          <w:color w:val="000000"/>
          <w:sz w:val="28"/>
        </w:rPr>
        <w:t xml:space="preserve">
      шет мемлекеттердің дипломатиялық және өзге де ресми өкілдіктері; </w:t>
      </w:r>
    </w:p>
    <w:bookmarkStart w:name="z53" w:id="11"/>
    <w:p>
      <w:pPr>
        <w:spacing w:after="0"/>
        <w:ind w:left="0"/>
        <w:jc w:val="both"/>
      </w:pPr>
      <w:r>
        <w:rPr>
          <w:rFonts w:ascii="Times New Roman"/>
          <w:b w:val="false"/>
          <w:i w:val="false"/>
          <w:color w:val="000000"/>
          <w:sz w:val="28"/>
        </w:rPr>
        <w:t xml:space="preserve">
      10) резиденттер : </w:t>
      </w:r>
    </w:p>
    <w:bookmarkEnd w:id="11"/>
    <w:p>
      <w:pPr>
        <w:spacing w:after="0"/>
        <w:ind w:left="0"/>
        <w:jc w:val="both"/>
      </w:pPr>
      <w:r>
        <w:rPr>
          <w:rFonts w:ascii="Times New Roman"/>
          <w:b w:val="false"/>
          <w:i w:val="false"/>
          <w:color w:val="000000"/>
          <w:sz w:val="28"/>
        </w:rPr>
        <w:t xml:space="preserve">
      Қазақстан Республикасының азаматтары, оның ішінде шет мемлекетте тұрақты тұру құқығына осы мемлекеттің заңнамасына сәйкес берілген құжаты бар Қазақстан Республикасының азаматтарын қоспағанда, шет елде уақытша жүрген немесе Қазақстан Республикасынан тыс жерлерде оның мемлекеттік қызметінде жүрген азаматтары; </w:t>
      </w:r>
    </w:p>
    <w:p>
      <w:pPr>
        <w:spacing w:after="0"/>
        <w:ind w:left="0"/>
        <w:jc w:val="both"/>
      </w:pPr>
      <w:r>
        <w:rPr>
          <w:rFonts w:ascii="Times New Roman"/>
          <w:b w:val="false"/>
          <w:i w:val="false"/>
          <w:color w:val="000000"/>
          <w:sz w:val="28"/>
        </w:rPr>
        <w:t xml:space="preserve">
      Қазақстан Республикасында тұрақты тұру құқығына құжаты бар шетелдіктер және азаматтығы жоқ адамдар; </w:t>
      </w:r>
    </w:p>
    <w:p>
      <w:pPr>
        <w:spacing w:after="0"/>
        <w:ind w:left="0"/>
        <w:jc w:val="both"/>
      </w:pPr>
      <w:r>
        <w:rPr>
          <w:rFonts w:ascii="Times New Roman"/>
          <w:b w:val="false"/>
          <w:i w:val="false"/>
          <w:color w:val="000000"/>
          <w:sz w:val="28"/>
        </w:rPr>
        <w:t xml:space="preserve">
      Қазақстан Республикасының заңнамасына сәйкес құрылған, Қазақстан Республикасының аумағында тұрғылықты жері бар барлық заңды тұлғалар, сондай-ақ Қазақстан Республикасында және одан тыс жерлерде тұрғылықты жері бар олардың филиалдары мен өкілдіктері; </w:t>
      </w:r>
    </w:p>
    <w:p>
      <w:pPr>
        <w:spacing w:after="0"/>
        <w:ind w:left="0"/>
        <w:jc w:val="both"/>
      </w:pPr>
      <w:r>
        <w:rPr>
          <w:rFonts w:ascii="Times New Roman"/>
          <w:b w:val="false"/>
          <w:i w:val="false"/>
          <w:color w:val="000000"/>
          <w:sz w:val="28"/>
        </w:rPr>
        <w:t xml:space="preserve">
      Қазақстан Республикасынан тыс жерлерде орналасқан Қазақстан Республикасының дипломатиялық, сауда және өзге де ресми өкілдіктері; </w:t>
      </w:r>
    </w:p>
    <w:bookmarkStart w:name="z54" w:id="12"/>
    <w:p>
      <w:pPr>
        <w:spacing w:after="0"/>
        <w:ind w:left="0"/>
        <w:jc w:val="both"/>
      </w:pPr>
      <w:r>
        <w:rPr>
          <w:rFonts w:ascii="Times New Roman"/>
          <w:b w:val="false"/>
          <w:i w:val="false"/>
          <w:color w:val="000000"/>
          <w:sz w:val="28"/>
        </w:rPr>
        <w:t xml:space="preserve">
      11) тікелей инвестициялар : </w:t>
      </w:r>
    </w:p>
    <w:bookmarkEnd w:id="12"/>
    <w:p>
      <w:pPr>
        <w:spacing w:after="0"/>
        <w:ind w:left="0"/>
        <w:jc w:val="both"/>
      </w:pPr>
      <w:r>
        <w:rPr>
          <w:rFonts w:ascii="Times New Roman"/>
          <w:b w:val="false"/>
          <w:i w:val="false"/>
          <w:color w:val="000000"/>
          <w:sz w:val="28"/>
        </w:rPr>
        <w:t xml:space="preserve">
      егер осындай салымдарды жүзеге асыратын тұлғаға осы заңды тұлғаның дауыс беретін акцияларының он және одан да көп проценті (қатысушылары дауысының жалпы санының он және одан да көп проценті) тиесілі болса немесе осындай салымдардың нәтижесінде тиесілі болатын болса, заңды тұлғаның акцияларын (қатысушыларының салымдарын) төлеуге зияткерлік шығармашылық қызметтің нәтижелеріне құқықтарды қоса алғанда, ақшаны, бағалы қағаздарды, заттарды, мүліктік құқықтарды және өзге де мүлікті салу; </w:t>
      </w:r>
    </w:p>
    <w:p>
      <w:pPr>
        <w:spacing w:after="0"/>
        <w:ind w:left="0"/>
        <w:jc w:val="both"/>
      </w:pPr>
      <w:r>
        <w:rPr>
          <w:rFonts w:ascii="Times New Roman"/>
          <w:b w:val="false"/>
          <w:i w:val="false"/>
          <w:color w:val="000000"/>
          <w:sz w:val="28"/>
        </w:rPr>
        <w:t xml:space="preserve">
      осы заңды тұлғаның дауыс беретін акцияларының он және одан да көп проценті (қатысушылары дауысының жалпы санының он және одан да көп проценті) тиесілі тұлға жүзеге асыратын, заңды тұлғаның жарғылық капиталдан өзге капиталын ұлғайтуға әкелетін мүлікті салу; </w:t>
      </w:r>
    </w:p>
    <w:bookmarkStart w:name="z55" w:id="13"/>
    <w:p>
      <w:pPr>
        <w:spacing w:after="0"/>
        <w:ind w:left="0"/>
        <w:jc w:val="both"/>
      </w:pPr>
      <w:r>
        <w:rPr>
          <w:rFonts w:ascii="Times New Roman"/>
          <w:b w:val="false"/>
          <w:i w:val="false"/>
          <w:color w:val="000000"/>
          <w:sz w:val="28"/>
        </w:rPr>
        <w:t xml:space="preserve">
      12) уәкілетті банктер - Қазақстан Республикасында құрылған банктер және осы баптың 13) тармақшасында аталғандарды қоспағанда, валюталық операцияларды, оның ішінде клиенттердің тапсырмалары бойынша жүргізілетін валюталық операцияларды, банк операцияларының жекелеген түрлерін жүзеге асыратын ұйымдар; </w:t>
      </w:r>
    </w:p>
    <w:bookmarkEnd w:id="13"/>
    <w:bookmarkStart w:name="z56" w:id="14"/>
    <w:p>
      <w:pPr>
        <w:spacing w:after="0"/>
        <w:ind w:left="0"/>
        <w:jc w:val="both"/>
      </w:pPr>
      <w:r>
        <w:rPr>
          <w:rFonts w:ascii="Times New Roman"/>
          <w:b w:val="false"/>
          <w:i w:val="false"/>
          <w:color w:val="000000"/>
          <w:sz w:val="28"/>
        </w:rPr>
        <w:t xml:space="preserve">
      13) уәкілетті ұйымдар – Қазақстан Республикасының заңнамасына сәйкес құрылған, қызметінің айрықша түрі қолма-қол шетел валютасымен айырбастау операцияларын ұйымдастыру болып табылатын заңды тұлғалар; </w:t>
      </w:r>
    </w:p>
    <w:bookmarkEnd w:id="14"/>
    <w:bookmarkStart w:name="z57" w:id="15"/>
    <w:p>
      <w:pPr>
        <w:spacing w:after="0"/>
        <w:ind w:left="0"/>
        <w:jc w:val="both"/>
      </w:pPr>
      <w:r>
        <w:rPr>
          <w:rFonts w:ascii="Times New Roman"/>
          <w:b w:val="false"/>
          <w:i w:val="false"/>
          <w:color w:val="000000"/>
          <w:sz w:val="28"/>
        </w:rPr>
        <w:t xml:space="preserve">
      14) ұлттық валюта - Қазақстан Республикасының валютасы; </w:t>
      </w:r>
    </w:p>
    <w:bookmarkEnd w:id="15"/>
    <w:bookmarkStart w:name="z58" w:id="16"/>
    <w:p>
      <w:pPr>
        <w:spacing w:after="0"/>
        <w:ind w:left="0"/>
        <w:jc w:val="both"/>
      </w:pPr>
      <w:r>
        <w:rPr>
          <w:rFonts w:ascii="Times New Roman"/>
          <w:b w:val="false"/>
          <w:i w:val="false"/>
          <w:color w:val="000000"/>
          <w:sz w:val="28"/>
        </w:rPr>
        <w:t xml:space="preserve">
      15) шетел валютасы - шет мемлекеттің валютасы, сондай-ақ халықаралық ақша немесе есеп айырысу бірліктері; </w:t>
      </w:r>
    </w:p>
    <w:bookmarkEnd w:id="16"/>
    <w:bookmarkStart w:name="z59" w:id="17"/>
    <w:p>
      <w:pPr>
        <w:spacing w:after="0"/>
        <w:ind w:left="0"/>
        <w:jc w:val="both"/>
      </w:pPr>
      <w:r>
        <w:rPr>
          <w:rFonts w:ascii="Times New Roman"/>
          <w:b w:val="false"/>
          <w:i w:val="false"/>
          <w:color w:val="000000"/>
          <w:sz w:val="28"/>
        </w:rPr>
        <w:t xml:space="preserve">
      16) шетелдік банктер - Қазақстан Республикасынан тыс жерде құрылған және өздері тіркелген мемлекеттердің заңнамасы бойынша банк операцияларын жүзеге асыруға құқығы бар банктер және өзге де қаржы институттары; </w:t>
      </w:r>
    </w:p>
    <w:bookmarkEnd w:id="17"/>
    <w:bookmarkStart w:name="z60" w:id="18"/>
    <w:p>
      <w:pPr>
        <w:spacing w:after="0"/>
        <w:ind w:left="0"/>
        <w:jc w:val="both"/>
      </w:pPr>
      <w:r>
        <w:rPr>
          <w:rFonts w:ascii="Times New Roman"/>
          <w:b w:val="false"/>
          <w:i w:val="false"/>
          <w:color w:val="000000"/>
          <w:sz w:val="28"/>
        </w:rPr>
        <w:t xml:space="preserve">
      17) экспорт (импорт) - резиденттің резидент емеске (резидент еместің резидентке) тауарларды сатуы, жұмыстарды орындауы, қызметтер көрсетуі. </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ҚР-ның 2009.07.04. </w:t>
      </w:r>
      <w:r>
        <w:rPr>
          <w:rFonts w:ascii="Times New Roman"/>
          <w:b w:val="false"/>
          <w:i w:val="false"/>
          <w:color w:val="000000"/>
          <w:sz w:val="28"/>
        </w:rPr>
        <w:t>№ 167-IV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өзгерістер енгізілді - ҚР-ның 2012.01.06 </w:t>
      </w:r>
      <w:r>
        <w:rPr>
          <w:rFonts w:ascii="Times New Roman"/>
          <w:b w:val="false"/>
          <w:i w:val="false"/>
          <w:color w:val="000000"/>
          <w:sz w:val="28"/>
        </w:rPr>
        <w:t>№ 530-IV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2-бап. Қазақстан Республикасының валюталық заңнамасы </w:t>
      </w:r>
    </w:p>
    <w:p>
      <w:pPr>
        <w:spacing w:after="0"/>
        <w:ind w:left="0"/>
        <w:jc w:val="both"/>
      </w:pPr>
      <w:r>
        <w:rPr>
          <w:rFonts w:ascii="Times New Roman"/>
          <w:b w:val="false"/>
          <w:i w:val="false"/>
          <w:color w:val="000000"/>
          <w:sz w:val="28"/>
        </w:rPr>
        <w:t xml:space="preserve">
      1. Қазақстан Республикасының валюталық заңнамасы Қазақстан Республикасының Конституциясына негiзделедi және осы Заң мен Қазақстан Республикасының өзге де нормативтік құқықтық актілерiнен тұрады. </w:t>
      </w:r>
    </w:p>
    <w:bookmarkStart w:name="z77" w:id="19"/>
    <w:p>
      <w:pPr>
        <w:spacing w:after="0"/>
        <w:ind w:left="0"/>
        <w:jc w:val="both"/>
      </w:pPr>
      <w:r>
        <w:rPr>
          <w:rFonts w:ascii="Times New Roman"/>
          <w:b w:val="false"/>
          <w:i w:val="false"/>
          <w:color w:val="000000"/>
          <w:sz w:val="28"/>
        </w:rPr>
        <w:t xml:space="preserve">
      2. Егер Қазақстан Республикасы бекiткен халықаралық шартта осы Заңдағыдан өзгеше ережелер белгіленген болса, онда халықаралық шарттың ережелері қолданылады. </w:t>
      </w:r>
    </w:p>
    <w:bookmarkEnd w:id="19"/>
    <w:p>
      <w:pPr>
        <w:spacing w:after="0"/>
        <w:ind w:left="0"/>
        <w:jc w:val="both"/>
      </w:pPr>
      <w:r>
        <w:rPr>
          <w:rFonts w:ascii="Times New Roman"/>
          <w:b/>
          <w:i w:val="false"/>
          <w:color w:val="000000"/>
          <w:sz w:val="28"/>
        </w:rPr>
        <w:t xml:space="preserve">3-бап. Осы Заңның қолданылу аясы </w:t>
      </w:r>
    </w:p>
    <w:p>
      <w:pPr>
        <w:spacing w:after="0"/>
        <w:ind w:left="0"/>
        <w:jc w:val="both"/>
      </w:pPr>
      <w:r>
        <w:rPr>
          <w:rFonts w:ascii="Times New Roman"/>
          <w:b w:val="false"/>
          <w:i w:val="false"/>
          <w:color w:val="000000"/>
          <w:sz w:val="28"/>
        </w:rPr>
        <w:t xml:space="preserve">
      Осы Заң Қазақстан Республикасының аумағында қолданыста болады және Қазақстан Республикасының резиденттері мен Қазақстан Республикасының аумағында валюталық операцияларды жүзеге асыратын резидент еместерге қолданылады. </w:t>
      </w:r>
    </w:p>
    <w:p>
      <w:pPr>
        <w:spacing w:after="0"/>
        <w:ind w:left="0"/>
        <w:jc w:val="both"/>
      </w:pPr>
      <w:r>
        <w:rPr>
          <w:rFonts w:ascii="Times New Roman"/>
          <w:b w:val="false"/>
          <w:i w:val="false"/>
          <w:color w:val="000000"/>
          <w:sz w:val="28"/>
        </w:rPr>
        <w:t xml:space="preserve">
      Қазақстан Республикасынан тыс жерлерде осы Заң Қазақстан Республикасының резиденттеріне қолданылады. </w:t>
      </w:r>
    </w:p>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енгізілген ерекше реттеу режимі шеңберінде қызметін жүзеге асыратын уәкілетті ұйымдарға және өзге де заңды тұлғаларға осы Заңның және осы Заңға сәйкес қабылданатын валюталық реттеу органының нормативтік құқықтық актілерінің нормалары ерекше реттеу режимінің шарттарында көзделген шекте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 енгізілді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r>
        <w:br/>
      </w:r>
      <w:r>
        <w:rPr>
          <w:rFonts w:ascii="Times New Roman"/>
          <w:b w:val="false"/>
          <w:i w:val="false"/>
          <w:color w:val="000000"/>
          <w:sz w:val="28"/>
        </w:rPr>
        <w:t>
</w:t>
      </w:r>
    </w:p>
    <w:bookmarkStart w:name="z6" w:id="20"/>
    <w:p>
      <w:pPr>
        <w:spacing w:after="0"/>
        <w:ind w:left="0"/>
        <w:jc w:val="left"/>
      </w:pPr>
      <w:r>
        <w:rPr>
          <w:rFonts w:ascii="Times New Roman"/>
          <w:b/>
          <w:i w:val="false"/>
          <w:color w:val="000000"/>
        </w:rPr>
        <w:t xml:space="preserve"> 2-тарау. ВАЛЮТАЛЫҚ РЕТТЕУ</w:t>
      </w:r>
    </w:p>
    <w:bookmarkEnd w:id="20"/>
    <w:p>
      <w:pPr>
        <w:spacing w:after="0"/>
        <w:ind w:left="0"/>
        <w:jc w:val="both"/>
      </w:pPr>
      <w:r>
        <w:rPr>
          <w:rFonts w:ascii="Times New Roman"/>
          <w:b/>
          <w:i w:val="false"/>
          <w:color w:val="000000"/>
          <w:sz w:val="28"/>
        </w:rPr>
        <w:t xml:space="preserve">4-бап. Валюталық реттеудің мақсаттары мен міндеттері </w:t>
      </w:r>
    </w:p>
    <w:p>
      <w:pPr>
        <w:spacing w:after="0"/>
        <w:ind w:left="0"/>
        <w:jc w:val="both"/>
      </w:pPr>
      <w:r>
        <w:rPr>
          <w:rFonts w:ascii="Times New Roman"/>
          <w:b w:val="false"/>
          <w:i w:val="false"/>
          <w:color w:val="000000"/>
          <w:sz w:val="28"/>
        </w:rPr>
        <w:t xml:space="preserve">
      1. Валюталық реттеудің мақсаты тұрақты экономикалық өсуге қол жеткізу және экономикалық қауіпсіздікті қамтамасыз ету жөніндегі мемлекеттің саясатына жәрдемдесу болып табылады. </w:t>
      </w:r>
    </w:p>
    <w:bookmarkStart w:name="z78" w:id="21"/>
    <w:p>
      <w:pPr>
        <w:spacing w:after="0"/>
        <w:ind w:left="0"/>
        <w:jc w:val="both"/>
      </w:pPr>
      <w:r>
        <w:rPr>
          <w:rFonts w:ascii="Times New Roman"/>
          <w:b w:val="false"/>
          <w:i w:val="false"/>
          <w:color w:val="000000"/>
          <w:sz w:val="28"/>
        </w:rPr>
        <w:t xml:space="preserve">
      2. Валюталық реттеудің міндеттері: </w:t>
      </w:r>
    </w:p>
    <w:bookmarkEnd w:id="21"/>
    <w:bookmarkStart w:name="z79" w:id="22"/>
    <w:p>
      <w:pPr>
        <w:spacing w:after="0"/>
        <w:ind w:left="0"/>
        <w:jc w:val="both"/>
      </w:pPr>
      <w:r>
        <w:rPr>
          <w:rFonts w:ascii="Times New Roman"/>
          <w:b w:val="false"/>
          <w:i w:val="false"/>
          <w:color w:val="000000"/>
          <w:sz w:val="28"/>
        </w:rPr>
        <w:t xml:space="preserve">
      1) Қазақстан Республикасында валюталық құндылықтардың айналысының тәртiбiн белгілеу; </w:t>
      </w:r>
    </w:p>
    <w:bookmarkEnd w:id="22"/>
    <w:bookmarkStart w:name="z80" w:id="23"/>
    <w:p>
      <w:pPr>
        <w:spacing w:after="0"/>
        <w:ind w:left="0"/>
        <w:jc w:val="both"/>
      </w:pPr>
      <w:r>
        <w:rPr>
          <w:rFonts w:ascii="Times New Roman"/>
          <w:b w:val="false"/>
          <w:i w:val="false"/>
          <w:color w:val="000000"/>
          <w:sz w:val="28"/>
        </w:rPr>
        <w:t xml:space="preserve">
      2) Қазақстан Республикасының дүниежүзілік экономикаға одан әрi кiрiгуi үшін жағдайлар жасау; </w:t>
      </w:r>
    </w:p>
    <w:bookmarkEnd w:id="23"/>
    <w:bookmarkStart w:name="z81" w:id="24"/>
    <w:p>
      <w:pPr>
        <w:spacing w:after="0"/>
        <w:ind w:left="0"/>
        <w:jc w:val="both"/>
      </w:pPr>
      <w:r>
        <w:rPr>
          <w:rFonts w:ascii="Times New Roman"/>
          <w:b w:val="false"/>
          <w:i w:val="false"/>
          <w:color w:val="000000"/>
          <w:sz w:val="28"/>
        </w:rPr>
        <w:t xml:space="preserve">
      3) валюталық операциялар мен капитал легi жөніндегі ақпараттық базаны қамтамасыз ету болып табылады. </w:t>
      </w:r>
    </w:p>
    <w:bookmarkEnd w:id="24"/>
    <w:p>
      <w:pPr>
        <w:spacing w:after="0"/>
        <w:ind w:left="0"/>
        <w:jc w:val="both"/>
      </w:pPr>
      <w:r>
        <w:rPr>
          <w:rFonts w:ascii="Times New Roman"/>
          <w:b/>
          <w:i w:val="false"/>
          <w:color w:val="000000"/>
          <w:sz w:val="28"/>
        </w:rPr>
        <w:t xml:space="preserve">5-бап. Валюталық реттеу органдары </w:t>
      </w:r>
    </w:p>
    <w:p>
      <w:pPr>
        <w:spacing w:after="0"/>
        <w:ind w:left="0"/>
        <w:jc w:val="both"/>
      </w:pPr>
      <w:r>
        <w:rPr>
          <w:rFonts w:ascii="Times New Roman"/>
          <w:b w:val="false"/>
          <w:i w:val="false"/>
          <w:color w:val="000000"/>
          <w:sz w:val="28"/>
        </w:rPr>
        <w:t>
      1. Қазақстан Республикасында валюталық реттеудiң негізгі органы Қазақстан Республикасының Ұлттық Банкi болып табылады.</w:t>
      </w:r>
    </w:p>
    <w:bookmarkStart w:name="z82" w:id="25"/>
    <w:p>
      <w:pPr>
        <w:spacing w:after="0"/>
        <w:ind w:left="0"/>
        <w:jc w:val="both"/>
      </w:pPr>
      <w:r>
        <w:rPr>
          <w:rFonts w:ascii="Times New Roman"/>
          <w:b w:val="false"/>
          <w:i w:val="false"/>
          <w:color w:val="000000"/>
          <w:sz w:val="28"/>
        </w:rPr>
        <w:t>
      2. Қазақстан Республикасының Үкiметi және өзге де мемлекеттiк органдар валюталық реттеуді өз құзыретi шегінде жүзеге асырады.</w:t>
      </w:r>
    </w:p>
    <w:bookmarkEnd w:id="25"/>
    <w:bookmarkStart w:name="z83" w:id="26"/>
    <w:p>
      <w:pPr>
        <w:spacing w:after="0"/>
        <w:ind w:left="0"/>
        <w:jc w:val="both"/>
      </w:pPr>
      <w:r>
        <w:rPr>
          <w:rFonts w:ascii="Times New Roman"/>
          <w:b w:val="false"/>
          <w:i w:val="false"/>
          <w:color w:val="000000"/>
          <w:sz w:val="28"/>
        </w:rPr>
        <w:t>
      3. Қазақстан Республикасының Ұлттық Банкi және Қазақстан Республикасының Үкiметi осы Заңға сәйкес өз құзыреті шегінде резиденттер мен резидент еместер үшін мiндеттi нормативтік құқықтық актiлер шығарады.</w:t>
      </w:r>
    </w:p>
    <w:bookmarkEnd w:id="26"/>
    <w:bookmarkStart w:name="z85" w:id="27"/>
    <w:p>
      <w:pPr>
        <w:spacing w:after="0"/>
        <w:ind w:left="0"/>
        <w:jc w:val="both"/>
      </w:pPr>
      <w:r>
        <w:rPr>
          <w:rFonts w:ascii="Times New Roman"/>
          <w:b w:val="false"/>
          <w:i w:val="false"/>
          <w:color w:val="000000"/>
          <w:sz w:val="28"/>
        </w:rPr>
        <w:t>
      Валюталық реттеу органдары әзiрлеген валюталық реттеу мәселелері жөнiндегi нормативтiк құқықтық актiлер Қазақстан Республикасының Ұлттық Банкімен міндетті түрде келісiлуге тиіс.</w:t>
      </w:r>
    </w:p>
    <w:bookmarkEnd w:id="27"/>
    <w:bookmarkStart w:name="z84" w:id="28"/>
    <w:p>
      <w:pPr>
        <w:spacing w:after="0"/>
        <w:ind w:left="0"/>
        <w:jc w:val="both"/>
      </w:pPr>
      <w:r>
        <w:rPr>
          <w:rFonts w:ascii="Times New Roman"/>
          <w:b w:val="false"/>
          <w:i w:val="false"/>
          <w:color w:val="000000"/>
          <w:sz w:val="28"/>
        </w:rPr>
        <w:t>
      4. Қазақстан Республикасының Ұлттық Банкi валюталық реттеудің негізгі органы ретiнде:</w:t>
      </w:r>
    </w:p>
    <w:bookmarkEnd w:id="28"/>
    <w:bookmarkStart w:name="z86" w:id="29"/>
    <w:p>
      <w:pPr>
        <w:spacing w:after="0"/>
        <w:ind w:left="0"/>
        <w:jc w:val="both"/>
      </w:pPr>
      <w:r>
        <w:rPr>
          <w:rFonts w:ascii="Times New Roman"/>
          <w:b w:val="false"/>
          <w:i w:val="false"/>
          <w:color w:val="000000"/>
          <w:sz w:val="28"/>
        </w:rPr>
        <w:t>
      1) қолма-қол шетел валютасымен айырбастау операцияларын ұйымдастыру жөніндегі қызметті жүзеге асыру тәртібін және оған қойылатын талаптарды;</w:t>
      </w:r>
    </w:p>
    <w:bookmarkEnd w:id="29"/>
    <w:bookmarkStart w:name="z87" w:id="30"/>
    <w:p>
      <w:pPr>
        <w:spacing w:after="0"/>
        <w:ind w:left="0"/>
        <w:jc w:val="both"/>
      </w:pPr>
      <w:r>
        <w:rPr>
          <w:rFonts w:ascii="Times New Roman"/>
          <w:b w:val="false"/>
          <w:i w:val="false"/>
          <w:color w:val="000000"/>
          <w:sz w:val="28"/>
        </w:rPr>
        <w:t>
      2) резиденттер мен резидент еместердiң валюталық операцияларды жүзеге асыру тәртiбiн, соның iшiнде валюталық реттеу режимдерiн:</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тармақшаның екінші абзацы Заңның </w:t>
      </w:r>
      <w:r>
        <w:rPr>
          <w:rFonts w:ascii="Times New Roman"/>
          <w:b w:val="false"/>
          <w:i w:val="false"/>
          <w:color w:val="ff0000"/>
          <w:sz w:val="28"/>
        </w:rPr>
        <w:t>34-б.</w:t>
      </w:r>
      <w:r>
        <w:rPr>
          <w:rFonts w:ascii="Times New Roman"/>
          <w:b w:val="false"/>
          <w:i w:val="false"/>
          <w:color w:val="ff0000"/>
          <w:sz w:val="28"/>
        </w:rPr>
        <w:t xml:space="preserve"> сәйкес 31.12.2006 дейін қолданылды.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лицензиялауды; </w:t>
      </w:r>
    </w:p>
    <w:p>
      <w:pPr>
        <w:spacing w:after="0"/>
        <w:ind w:left="0"/>
        <w:jc w:val="both"/>
      </w:pPr>
      <w:r>
        <w:rPr>
          <w:rFonts w:ascii="Times New Roman"/>
          <w:b w:val="false"/>
          <w:i w:val="false"/>
          <w:color w:val="000000"/>
          <w:sz w:val="28"/>
        </w:rPr>
        <w:t xml:space="preserve">
      тiркеудi; </w:t>
      </w:r>
    </w:p>
    <w:p>
      <w:pPr>
        <w:spacing w:after="0"/>
        <w:ind w:left="0"/>
        <w:jc w:val="both"/>
      </w:pPr>
      <w:r>
        <w:rPr>
          <w:rFonts w:ascii="Times New Roman"/>
          <w:b w:val="false"/>
          <w:i w:val="false"/>
          <w:color w:val="000000"/>
          <w:sz w:val="28"/>
        </w:rPr>
        <w:t>
      хабардар етудi;</w:t>
      </w:r>
    </w:p>
    <w:bookmarkStart w:name="z88" w:id="31"/>
    <w:p>
      <w:pPr>
        <w:spacing w:after="0"/>
        <w:ind w:left="0"/>
        <w:jc w:val="both"/>
      </w:pPr>
      <w:r>
        <w:rPr>
          <w:rFonts w:ascii="Times New Roman"/>
          <w:b w:val="false"/>
          <w:i w:val="false"/>
          <w:color w:val="000000"/>
          <w:sz w:val="28"/>
        </w:rPr>
        <w:t>
      3) Қазақстан Республикасының аумағында қызметін жүзеге асыратын резидент еместердің валюталық операцияларына мониторингтi (валюталық мониторингтi) жүзеге асыру тәртiбiн;</w:t>
      </w:r>
    </w:p>
    <w:bookmarkEnd w:id="31"/>
    <w:bookmarkStart w:name="z89" w:id="32"/>
    <w:p>
      <w:pPr>
        <w:spacing w:after="0"/>
        <w:ind w:left="0"/>
        <w:jc w:val="both"/>
      </w:pPr>
      <w:r>
        <w:rPr>
          <w:rFonts w:ascii="Times New Roman"/>
          <w:b w:val="false"/>
          <w:i w:val="false"/>
          <w:color w:val="000000"/>
          <w:sz w:val="28"/>
        </w:rPr>
        <w:t xml:space="preserve">
      4) уәкілеттi мемлекеттік органдармен келiсiм бойынша олардың құзыретiне сәйкес барлық резиденттер мен резидент еместердiң орындауы үшін мiндеттi валюталық операциялар бойынша есепке алу және есептілік нысандарын белгілейдi. </w:t>
      </w:r>
    </w:p>
    <w:bookmarkEnd w:id="32"/>
    <w:p>
      <w:pPr>
        <w:spacing w:after="0"/>
        <w:ind w:left="0"/>
        <w:jc w:val="both"/>
      </w:pPr>
      <w:r>
        <w:rPr>
          <w:rFonts w:ascii="Times New Roman"/>
          <w:b w:val="false"/>
          <w:i w:val="false"/>
          <w:color w:val="000000"/>
          <w:sz w:val="28"/>
        </w:rPr>
        <w:t xml:space="preserve">
      Жүзеге асырылу тәртібі осы Заңда белгiленбеген валюталық операциялар шектеусiз жүргізіледi.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өзгерістер енгізілді - ҚР 2009.07.04 </w:t>
      </w:r>
      <w:r>
        <w:rPr>
          <w:rFonts w:ascii="Times New Roman"/>
          <w:b w:val="false"/>
          <w:i w:val="false"/>
          <w:color w:val="000000"/>
          <w:sz w:val="28"/>
        </w:rPr>
        <w:t>№ 167-IV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6-бап. Қолма-қол шетел валютасымен айырбастау операцияларын ұйымдастыру жөніндегі қызметті жүзеге асыруға қойылатын талаптар</w:t>
      </w:r>
    </w:p>
    <w:p>
      <w:pPr>
        <w:spacing w:after="0"/>
        <w:ind w:left="0"/>
        <w:jc w:val="both"/>
      </w:pPr>
      <w:r>
        <w:rPr>
          <w:rFonts w:ascii="Times New Roman"/>
          <w:b w:val="false"/>
          <w:i w:val="false"/>
          <w:color w:val="000000"/>
          <w:sz w:val="28"/>
        </w:rPr>
        <w:t>
      1. Қазақстан Республикасының аумағында қолма-қол шетел валютасымен айырбастау операцияларын ұйымдастыруды өздеріне берілген лицензияға немесе Қазақстан Республикасының заңдарымен берілген құқығына сәйкес шетел валютасымен айырбастау операцияларын ұйымдастыруға құқығы бар уәкілетті банктер және уәкілетті ұйымдар жүзеге асырады.</w:t>
      </w:r>
    </w:p>
    <w:bookmarkStart w:name="z92" w:id="33"/>
    <w:p>
      <w:pPr>
        <w:spacing w:after="0"/>
        <w:ind w:left="0"/>
        <w:jc w:val="both"/>
      </w:pPr>
      <w:r>
        <w:rPr>
          <w:rFonts w:ascii="Times New Roman"/>
          <w:b w:val="false"/>
          <w:i w:val="false"/>
          <w:color w:val="000000"/>
          <w:sz w:val="28"/>
        </w:rPr>
        <w:t>
      2. Уәкілетті ұйым қызметті Қазақстан Республикасының Ұлттық Банкі берген қолма-қол шетел валютасымен айырбастау операцияларын ұйымдастыру жөніндегі қызметті жүзеге асыруға лицензияның және оған уәкілетті ұйымның айырбастау пункті (пункттері) көрсетілетін қосымшаның (қосымшалардың) негізінде өздерінің айырбастау пункттері арқылы жүзеге асырады.</w:t>
      </w:r>
    </w:p>
    <w:bookmarkEnd w:id="33"/>
    <w:p>
      <w:pPr>
        <w:spacing w:after="0"/>
        <w:ind w:left="0"/>
        <w:jc w:val="both"/>
      </w:pPr>
      <w:r>
        <w:rPr>
          <w:rFonts w:ascii="Times New Roman"/>
          <w:b w:val="false"/>
          <w:i w:val="false"/>
          <w:color w:val="000000"/>
          <w:sz w:val="28"/>
        </w:rPr>
        <w:t>
      Лицензия алу үшін уәкілетті ұйымда айырбастау пунктінің болуы міндетті.</w:t>
      </w:r>
    </w:p>
    <w:p>
      <w:pPr>
        <w:spacing w:after="0"/>
        <w:ind w:left="0"/>
        <w:jc w:val="both"/>
      </w:pPr>
      <w:r>
        <w:rPr>
          <w:rFonts w:ascii="Times New Roman"/>
          <w:b w:val="false"/>
          <w:i w:val="false"/>
          <w:color w:val="000000"/>
          <w:sz w:val="28"/>
        </w:rPr>
        <w:t>
      Уәкілетті ұйым өзінің айырбастау пункттері арқылы Қазақстан Республикасының Ұлттық Банкі шығарған құймалардағы аффинирленген алтынды сатып алу және (немесе) сату жөніндегі операцияларды жүзеге асыруға құқылы.</w:t>
      </w:r>
    </w:p>
    <w:bookmarkStart w:name="z93" w:id="34"/>
    <w:p>
      <w:pPr>
        <w:spacing w:after="0"/>
        <w:ind w:left="0"/>
        <w:jc w:val="both"/>
      </w:pPr>
      <w:r>
        <w:rPr>
          <w:rFonts w:ascii="Times New Roman"/>
          <w:b w:val="false"/>
          <w:i w:val="false"/>
          <w:color w:val="000000"/>
          <w:sz w:val="28"/>
        </w:rPr>
        <w:t>
      3. Қазақстан Республикасының Ұлттық Банкі уәкілетті ұйымдарды лицензиялау тәртібі мен шарттарын, қолма-қол шетел валютасымен айырбастау операцияларын ұйымдастыру жөніндегі қызметке қойылатын талаптарды, уәкілетті ұйымдардың Қазақстан Республикасының Ұлттық Банкі шығарған, құймалардағы аффинирленген алтынды сатып алу және (немесе) сату жөніндегі операцияларды жүргізу тәртібін, сондай-ақ уәкілетті банктің айырбастау пункттерін ашу, олардың қызметін тоқтата тұру, қайта бастау, оларды жабу туралы хабардар ету тәртібін қоса алғанда, Қазақстан Республикасында қолма-қол шетел валютасымен айырбастау операцияларын ұйымдастыру қағидаларын белгiлейдi.</w:t>
      </w:r>
    </w:p>
    <w:bookmarkEnd w:id="34"/>
    <w:bookmarkStart w:name="z94" w:id="35"/>
    <w:p>
      <w:pPr>
        <w:spacing w:after="0"/>
        <w:ind w:left="0"/>
        <w:jc w:val="both"/>
      </w:pPr>
      <w:r>
        <w:rPr>
          <w:rFonts w:ascii="Times New Roman"/>
          <w:b w:val="false"/>
          <w:i w:val="false"/>
          <w:color w:val="000000"/>
          <w:sz w:val="28"/>
        </w:rPr>
        <w:t>
      4. Уәкілетті ұйымдарға арналған біліктілік талаптары құрылтайшылардың құрамына, ұйымдық-құқықтық нысанына, жарғылық капитал мөлшеріне және оны қалыптастыру тәртібіне, айырбастау пункттерінің үй-жайына, жабдығына және персоналына қойылатын талаптарды, сондай-ақ бөлімшелерді құру және басқа да заңды тұлғаларға қатысу жөніндегі шектеулерді қамтиды.</w:t>
      </w:r>
    </w:p>
    <w:bookmarkEnd w:id="35"/>
    <w:bookmarkStart w:name="z95" w:id="36"/>
    <w:p>
      <w:pPr>
        <w:spacing w:after="0"/>
        <w:ind w:left="0"/>
        <w:jc w:val="both"/>
      </w:pPr>
      <w:r>
        <w:rPr>
          <w:rFonts w:ascii="Times New Roman"/>
          <w:b w:val="false"/>
          <w:i w:val="false"/>
          <w:color w:val="000000"/>
          <w:sz w:val="28"/>
        </w:rPr>
        <w:t>
      5. Уәкілетті ұйымдар лицензияны және (немесе) лицензияға қосымшаны алу үшін Қазақстан Республикасының Ұлттық Банкіне "Рұқсаттар және хабарламалар туралы" Қазақстан Республикасының Заңына сәйкес айқындалған құжаттардан басқа осы Заңның 10-бабы бірінші бөлігінің 8), 9) тармақшаларында көзделген құжаттарды Қазақстан Республикасы Ұлттық Банкінің нормативтік құқықтық актісінде белгіленген шарттарда және тәртіппен ұсынады.</w:t>
      </w:r>
    </w:p>
    <w:bookmarkEnd w:id="36"/>
    <w:bookmarkStart w:name="z96" w:id="37"/>
    <w:p>
      <w:pPr>
        <w:spacing w:after="0"/>
        <w:ind w:left="0"/>
        <w:jc w:val="both"/>
      </w:pPr>
      <w:r>
        <w:rPr>
          <w:rFonts w:ascii="Times New Roman"/>
          <w:b w:val="false"/>
          <w:i w:val="false"/>
          <w:color w:val="000000"/>
          <w:sz w:val="28"/>
        </w:rPr>
        <w:t>
      6. Қолма-қол шетел валютасымен айырбастау операцияларын ұйымдастыру жөніндегі қызметті жүзеге асыруға лицензияны (оған қосымшаны қоса алғанда) беру немесе лицензияны беруден бас тарту уәкілетті ұйым толық құжаттар топтамасын ұсынған күннен бастап отыз жұмыс күні ішінде жүзеге асырылады.</w:t>
      </w:r>
    </w:p>
    <w:bookmarkEnd w:id="37"/>
    <w:p>
      <w:pPr>
        <w:spacing w:after="0"/>
        <w:ind w:left="0"/>
        <w:jc w:val="both"/>
      </w:pPr>
      <w:r>
        <w:rPr>
          <w:rFonts w:ascii="Times New Roman"/>
          <w:b w:val="false"/>
          <w:i w:val="false"/>
          <w:color w:val="000000"/>
          <w:sz w:val="28"/>
        </w:rPr>
        <w:t>
      Жарамды лицензияға қосымша беру немесе лицензияны және (немесе) оған қосымшаны қайта ресімдеу немесе мұндай құжаттарды беруден бас тарту уәкілетті ұйым толық құжаттар топтамасын ұсынған күннен бастап он жұмыс күні ішінде жүзеге асырылады.</w:t>
      </w:r>
    </w:p>
    <w:p>
      <w:pPr>
        <w:spacing w:after="0"/>
        <w:ind w:left="0"/>
        <w:jc w:val="both"/>
      </w:pPr>
      <w:r>
        <w:rPr>
          <w:rFonts w:ascii="Times New Roman"/>
          <w:b w:val="false"/>
          <w:i w:val="false"/>
          <w:color w:val="000000"/>
          <w:sz w:val="28"/>
        </w:rPr>
        <w:t>
      Лицензияны және (немесе) оған қосымшаны беруден, қайта ресімдеуден бас тартылған кезде өтініш берушіге жазбаша нысанда уәжді түрде жауап беріледі.</w:t>
      </w:r>
    </w:p>
    <w:bookmarkStart w:name="z97" w:id="38"/>
    <w:p>
      <w:pPr>
        <w:spacing w:after="0"/>
        <w:ind w:left="0"/>
        <w:jc w:val="both"/>
      </w:pPr>
      <w:r>
        <w:rPr>
          <w:rFonts w:ascii="Times New Roman"/>
          <w:b w:val="false"/>
          <w:i w:val="false"/>
          <w:color w:val="000000"/>
          <w:sz w:val="28"/>
        </w:rPr>
        <w:t>
      7. Лицензияны және (немесе) лицензияға қосымшаны беруден бас тарту үшін мыналар негіздер болып табылады:</w:t>
      </w:r>
    </w:p>
    <w:bookmarkEnd w:id="38"/>
    <w:p>
      <w:pPr>
        <w:spacing w:after="0"/>
        <w:ind w:left="0"/>
        <w:jc w:val="both"/>
      </w:pPr>
      <w:r>
        <w:rPr>
          <w:rFonts w:ascii="Times New Roman"/>
          <w:b w:val="false"/>
          <w:i w:val="false"/>
          <w:color w:val="000000"/>
          <w:sz w:val="28"/>
        </w:rPr>
        <w:t>
      1) осы Заңға сәйкес көзделген құжаттарды не мәліметтерді ұсынбау;</w:t>
      </w:r>
    </w:p>
    <w:p>
      <w:pPr>
        <w:spacing w:after="0"/>
        <w:ind w:left="0"/>
        <w:jc w:val="both"/>
      </w:pPr>
      <w:r>
        <w:rPr>
          <w:rFonts w:ascii="Times New Roman"/>
          <w:b w:val="false"/>
          <w:i w:val="false"/>
          <w:color w:val="000000"/>
          <w:sz w:val="28"/>
        </w:rPr>
        <w:t>
      2) өтініш берушінің осы Заңға сәйкес белгіленген талаптарға сәйкес келмеуі;</w:t>
      </w:r>
    </w:p>
    <w:p>
      <w:pPr>
        <w:spacing w:after="0"/>
        <w:ind w:left="0"/>
        <w:jc w:val="both"/>
      </w:pPr>
      <w:r>
        <w:rPr>
          <w:rFonts w:ascii="Times New Roman"/>
          <w:b w:val="false"/>
          <w:i w:val="false"/>
          <w:color w:val="000000"/>
          <w:sz w:val="28"/>
        </w:rPr>
        <w:t>
      3) Қазақстан Республикасының заңдарында көзделген өзге де негіздер.</w:t>
      </w:r>
    </w:p>
    <w:bookmarkStart w:name="z98" w:id="39"/>
    <w:p>
      <w:pPr>
        <w:spacing w:after="0"/>
        <w:ind w:left="0"/>
        <w:jc w:val="both"/>
      </w:pPr>
      <w:r>
        <w:rPr>
          <w:rFonts w:ascii="Times New Roman"/>
          <w:b w:val="false"/>
          <w:i w:val="false"/>
          <w:color w:val="000000"/>
          <w:sz w:val="28"/>
        </w:rPr>
        <w:t>
      8. Уәкілетті банктер айырбастау пункттерін ашу, қызметін тоқтата тұру, қайта бастау, оларды жабу туралы Қазақстан Республикасының Ұлттық Банкін хабардар етеді.</w:t>
      </w:r>
    </w:p>
    <w:bookmarkEnd w:id="39"/>
    <w:p>
      <w:pPr>
        <w:spacing w:after="0"/>
        <w:ind w:left="0"/>
        <w:jc w:val="both"/>
      </w:pPr>
      <w:r>
        <w:rPr>
          <w:rFonts w:ascii="Times New Roman"/>
          <w:b w:val="false"/>
          <w:i w:val="false"/>
          <w:color w:val="000000"/>
          <w:sz w:val="28"/>
        </w:rPr>
        <w:t>
      Айырбастау пунктін ашу туралы хабарламаны уәкілетті банк айырбастау пункті операциялар жүргізуді бастайтын күннен кешіктірмей жүзеге асырады. Хабарламаны Қазақстан Республикасының Ұлттық Банкі хабарлама жасалған күннен бастап он жұмыс күні ішінде уәкілетті банктің белгіленген үлгідегі құжатын – айырбастау пункті куәлігін бере отырып растайды.</w:t>
      </w:r>
    </w:p>
    <w:p>
      <w:pPr>
        <w:spacing w:after="0"/>
        <w:ind w:left="0"/>
        <w:jc w:val="both"/>
      </w:pPr>
      <w:r>
        <w:rPr>
          <w:rFonts w:ascii="Times New Roman"/>
          <w:b w:val="false"/>
          <w:i w:val="false"/>
          <w:color w:val="000000"/>
          <w:sz w:val="28"/>
        </w:rPr>
        <w:t>
      9. Қазақстан Республикасының Ұлттық Банкінің нормативтік құқықтық актісімен қолма-қол шетел валютасымен айырбастау операцияларын ұйымдастыру жөніндегі қызмет бойынша, сондай-ақ уәкілетті ұйымдардың Қазақстан Республикасының Ұлттық Банкі шығарған, құймалардағы аффинирленген алтынды сатып алу және (немесе) сату жөніндегі операциялары бойынша ақпаратты беру нысандары мен тәртібі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 жаңа редакцияда - ҚР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өзгеріс енгізілді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7-бап Заңның </w:t>
      </w:r>
      <w:r>
        <w:rPr>
          <w:rFonts w:ascii="Times New Roman"/>
          <w:b w:val="false"/>
          <w:i w:val="false"/>
          <w:color w:val="ff0000"/>
          <w:sz w:val="28"/>
        </w:rPr>
        <w:t>34-б.</w:t>
      </w:r>
      <w:r>
        <w:rPr>
          <w:rFonts w:ascii="Times New Roman"/>
          <w:b w:val="false"/>
          <w:i w:val="false"/>
          <w:color w:val="ff0000"/>
          <w:sz w:val="28"/>
        </w:rPr>
        <w:t xml:space="preserve"> сәйкес 31.12.2006 дейін қолданылды.</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7-бап. Валюталық операцияларды лицензиялау </w:t>
      </w:r>
    </w:p>
    <w:p>
      <w:pPr>
        <w:spacing w:after="0"/>
        <w:ind w:left="0"/>
        <w:jc w:val="both"/>
      </w:pPr>
      <w:r>
        <w:rPr>
          <w:rFonts w:ascii="Times New Roman"/>
          <w:b w:val="false"/>
          <w:i w:val="false"/>
          <w:color w:val="000000"/>
          <w:sz w:val="28"/>
        </w:rPr>
        <w:t>
      1. Қазақстан Республикасының Ұлттық Банкі осы Заңның 4-тарауында көзделген валюталық операцияларға лицензиялар бередi.</w:t>
      </w:r>
    </w:p>
    <w:bookmarkStart w:name="z100" w:id="40"/>
    <w:p>
      <w:pPr>
        <w:spacing w:after="0"/>
        <w:ind w:left="0"/>
        <w:jc w:val="both"/>
      </w:pPr>
      <w:r>
        <w:rPr>
          <w:rFonts w:ascii="Times New Roman"/>
          <w:b w:val="false"/>
          <w:i w:val="false"/>
          <w:color w:val="000000"/>
          <w:sz w:val="28"/>
        </w:rPr>
        <w:t>
      2. Валюталық операцияларға қатысушы резидент шоты ашылғанға дейін немесе тараптардың бiрi шарт бойынша мiндеттемелердi орындауды бастағанға дейiн не осы Заңның 20-бабы 5-тармағының екiншi бөлігінде, 7-тармағында және 25-бабы 3-тармағының 2) тармақшасында көрсетiлген мерзiм өткен күннен бастап күнтізбелік отыз күн iшiнде лицензия алуға өтініш жасауға міндеттi.</w:t>
      </w:r>
    </w:p>
    <w:bookmarkEnd w:id="40"/>
    <w:bookmarkStart w:name="z101" w:id="41"/>
    <w:p>
      <w:pPr>
        <w:spacing w:after="0"/>
        <w:ind w:left="0"/>
        <w:jc w:val="both"/>
      </w:pPr>
      <w:r>
        <w:rPr>
          <w:rFonts w:ascii="Times New Roman"/>
          <w:b w:val="false"/>
          <w:i w:val="false"/>
          <w:color w:val="000000"/>
          <w:sz w:val="28"/>
        </w:rPr>
        <w:t xml:space="preserve">
      3. Резиденттер лицензия алу үшін Қазақстан Республикасының Ұлттық Банкіне, "Лицензиялау туралы" Қазақстан Республикасының Заңында белгiленген құжаттардан басқа осы Заңның 10-бабы бiрiншi бөлiгiнiң 1)-8), 10) тармақшаларында көзделген құжаттарды Қазақстан Республикасы Ұлттық Банкiнiң нормативтік құқықтық актісiнде белгіленген шарттармен және тәртiппен ұсынады. </w:t>
      </w:r>
    </w:p>
    <w:bookmarkEnd w:id="41"/>
    <w:p>
      <w:pPr>
        <w:spacing w:after="0"/>
        <w:ind w:left="0"/>
        <w:jc w:val="both"/>
      </w:pPr>
      <w:r>
        <w:rPr>
          <w:rFonts w:ascii="Times New Roman"/>
          <w:b w:val="false"/>
          <w:i w:val="false"/>
          <w:color w:val="000000"/>
          <w:sz w:val="28"/>
        </w:rPr>
        <w:t>
      Қазақстан Республикасының Ұлттық Банкi ұсынылған құжаттарда сілтеме жасалған құжаттарды қосымша сұратуға құқылы.</w:t>
      </w:r>
    </w:p>
    <w:bookmarkStart w:name="z102" w:id="42"/>
    <w:p>
      <w:pPr>
        <w:spacing w:after="0"/>
        <w:ind w:left="0"/>
        <w:jc w:val="both"/>
      </w:pPr>
      <w:r>
        <w:rPr>
          <w:rFonts w:ascii="Times New Roman"/>
          <w:b w:val="false"/>
          <w:i w:val="false"/>
          <w:color w:val="000000"/>
          <w:sz w:val="28"/>
        </w:rPr>
        <w:t xml:space="preserve">
      4. Қазақстан Республикасының Ұлттық Банкі нормативтік құқықтық актiде: </w:t>
      </w:r>
    </w:p>
    <w:bookmarkEnd w:id="42"/>
    <w:p>
      <w:pPr>
        <w:spacing w:after="0"/>
        <w:ind w:left="0"/>
        <w:jc w:val="both"/>
      </w:pPr>
      <w:r>
        <w:rPr>
          <w:rFonts w:ascii="Times New Roman"/>
          <w:b w:val="false"/>
          <w:i w:val="false"/>
          <w:color w:val="000000"/>
          <w:sz w:val="28"/>
        </w:rPr>
        <w:t>
      1) осы Заңның 22-бабының 3-тармағына сәйкес лицензиялануға тиiс валюталық операциялардың көлемдеріне қатысты талаптарды;</w:t>
      </w:r>
    </w:p>
    <w:bookmarkStart w:name="z103" w:id="43"/>
    <w:p>
      <w:pPr>
        <w:spacing w:after="0"/>
        <w:ind w:left="0"/>
        <w:jc w:val="both"/>
      </w:pPr>
      <w:r>
        <w:rPr>
          <w:rFonts w:ascii="Times New Roman"/>
          <w:b w:val="false"/>
          <w:i w:val="false"/>
          <w:color w:val="000000"/>
          <w:sz w:val="28"/>
        </w:rPr>
        <w:t>
      2) осы Заңның 22-бабының 2-тармағына сәйкес лицензиялануға тиiс операцияларды резидент-клиенттің тапсырмасы бойынша оның мүддесiне және оның есебінен резидент еместің жүргiзуi көзделетiн, ол тiркелген мемлекеттiң заңнамасы бойынша бағалы қағаздар нарығындағы кәсiби қызметтi жүзеге асыруға құқығы бар резидент пен резидент емес арасындағы мәміле шарттарына қатысты талаптарды;</w:t>
      </w:r>
    </w:p>
    <w:bookmarkEnd w:id="43"/>
    <w:bookmarkStart w:name="z104" w:id="44"/>
    <w:p>
      <w:pPr>
        <w:spacing w:after="0"/>
        <w:ind w:left="0"/>
        <w:jc w:val="both"/>
      </w:pPr>
      <w:r>
        <w:rPr>
          <w:rFonts w:ascii="Times New Roman"/>
          <w:b w:val="false"/>
          <w:i w:val="false"/>
          <w:color w:val="000000"/>
          <w:sz w:val="28"/>
        </w:rPr>
        <w:t>
      3) осы Заңның 25-бабына сәйкес лицензиялануға тиiс операциялар бойынша уәкілетті банктердегі шоттар арқылы валюталық операцияларды жүзеге асыруға мүмкіндіктің жоқтығына негіздеме ұсынудың талаптарын белгілейдi.</w:t>
      </w:r>
    </w:p>
    <w:bookmarkEnd w:id="44"/>
    <w:bookmarkStart w:name="z105" w:id="45"/>
    <w:p>
      <w:pPr>
        <w:spacing w:after="0"/>
        <w:ind w:left="0"/>
        <w:jc w:val="both"/>
      </w:pPr>
      <w:r>
        <w:rPr>
          <w:rFonts w:ascii="Times New Roman"/>
          <w:b w:val="false"/>
          <w:i w:val="false"/>
          <w:color w:val="000000"/>
          <w:sz w:val="28"/>
        </w:rPr>
        <w:t>
      5. Лицензия беруден бас тарту үшін мыналар негіз болып табылады:</w:t>
      </w:r>
    </w:p>
    <w:bookmarkEnd w:id="45"/>
    <w:bookmarkStart w:name="z106" w:id="46"/>
    <w:p>
      <w:pPr>
        <w:spacing w:after="0"/>
        <w:ind w:left="0"/>
        <w:jc w:val="both"/>
      </w:pPr>
      <w:r>
        <w:rPr>
          <w:rFonts w:ascii="Times New Roman"/>
          <w:b w:val="false"/>
          <w:i w:val="false"/>
          <w:color w:val="000000"/>
          <w:sz w:val="28"/>
        </w:rPr>
        <w:t>
      1) осы Заңға сәйкес көзделген құжаттарды не өзге де ақпаратты ұсынбау;</w:t>
      </w:r>
    </w:p>
    <w:bookmarkEnd w:id="46"/>
    <w:bookmarkStart w:name="z107" w:id="47"/>
    <w:p>
      <w:pPr>
        <w:spacing w:after="0"/>
        <w:ind w:left="0"/>
        <w:jc w:val="both"/>
      </w:pPr>
      <w:r>
        <w:rPr>
          <w:rFonts w:ascii="Times New Roman"/>
          <w:b w:val="false"/>
          <w:i w:val="false"/>
          <w:color w:val="000000"/>
          <w:sz w:val="28"/>
        </w:rPr>
        <w:t>
      2) жүргiзiлетiн операцияның Қазақстан Республикасының заңнамасына сай келмеуі;</w:t>
      </w:r>
    </w:p>
    <w:bookmarkEnd w:id="47"/>
    <w:bookmarkStart w:name="z108" w:id="48"/>
    <w:p>
      <w:pPr>
        <w:spacing w:after="0"/>
        <w:ind w:left="0"/>
        <w:jc w:val="both"/>
      </w:pPr>
      <w:r>
        <w:rPr>
          <w:rFonts w:ascii="Times New Roman"/>
          <w:b w:val="false"/>
          <w:i w:val="false"/>
          <w:color w:val="000000"/>
          <w:sz w:val="28"/>
        </w:rPr>
        <w:t>
      3) жүргiзiлетiн валюталық операцияның және (немесе) өтiнiш берушiнiң осы Заңға сәйкес белгiленген талаптарға сай келмеуi;</w:t>
      </w:r>
    </w:p>
    <w:bookmarkEnd w:id="48"/>
    <w:bookmarkStart w:name="z109" w:id="49"/>
    <w:p>
      <w:pPr>
        <w:spacing w:after="0"/>
        <w:ind w:left="0"/>
        <w:jc w:val="both"/>
      </w:pPr>
      <w:r>
        <w:rPr>
          <w:rFonts w:ascii="Times New Roman"/>
          <w:b w:val="false"/>
          <w:i w:val="false"/>
          <w:color w:val="000000"/>
          <w:sz w:val="28"/>
        </w:rPr>
        <w:t>
      4) осы Заңның 22 және 25-баптарына сәйкес лицензиялануға тиiс валюталық операцияларға қатысты салықтық берешектiң, бюджет қаражатының, үкіметтік сыртқы қарыздардың есебінен берілген кредиттер бойынша және мемлекеттік кепілдіктерді орындауға байланысты туындаған талаптар бойынша мерзімі өткен берешектің болуы;</w:t>
      </w:r>
    </w:p>
    <w:bookmarkEnd w:id="49"/>
    <w:bookmarkStart w:name="z110" w:id="50"/>
    <w:p>
      <w:pPr>
        <w:spacing w:after="0"/>
        <w:ind w:left="0"/>
        <w:jc w:val="both"/>
      </w:pPr>
      <w:r>
        <w:rPr>
          <w:rFonts w:ascii="Times New Roman"/>
          <w:b w:val="false"/>
          <w:i w:val="false"/>
          <w:color w:val="000000"/>
          <w:sz w:val="28"/>
        </w:rPr>
        <w:t xml:space="preserve">
      5) Қазақстан Республикасының заңнамалық актілерінде көзделген өзге де негіздер. </w:t>
      </w:r>
    </w:p>
    <w:bookmarkEnd w:id="50"/>
    <w:p>
      <w:pPr>
        <w:spacing w:after="0"/>
        <w:ind w:left="0"/>
        <w:jc w:val="both"/>
      </w:pPr>
      <w:r>
        <w:rPr>
          <w:rFonts w:ascii="Times New Roman"/>
          <w:b w:val="false"/>
          <w:i w:val="false"/>
          <w:color w:val="000000"/>
          <w:sz w:val="28"/>
        </w:rPr>
        <w:t>
      Өтініш берушіге лицензия беруден бас тартылған жағдайда, бас тарту себептері көрсетіле отырып, жазбаша нысанда дәлелді жауап беріледі.</w:t>
      </w:r>
    </w:p>
    <w:bookmarkStart w:name="z111" w:id="51"/>
    <w:p>
      <w:pPr>
        <w:spacing w:after="0"/>
        <w:ind w:left="0"/>
        <w:jc w:val="both"/>
      </w:pPr>
      <w:r>
        <w:rPr>
          <w:rFonts w:ascii="Times New Roman"/>
          <w:b w:val="false"/>
          <w:i w:val="false"/>
          <w:color w:val="000000"/>
          <w:sz w:val="28"/>
        </w:rPr>
        <w:t xml:space="preserve">
      6. Қазақстан Республикасы Ұлттық Банкінің нормативтік құқықтық актісінде лицензиялануға тиіс валюталық операциялардың ең аз сомасы, сондай-ақ берілген лицензияға сәйкес валюталық операция бойынша ақпарат ұсынудың нысандары мен тәртібі белгіленеді. </w:t>
      </w:r>
    </w:p>
    <w:bookmarkEnd w:id="51"/>
    <w:p>
      <w:pPr>
        <w:spacing w:after="0"/>
        <w:ind w:left="0"/>
        <w:jc w:val="both"/>
      </w:pPr>
      <w:r>
        <w:rPr>
          <w:rFonts w:ascii="Times New Roman"/>
          <w:b/>
          <w:i w:val="false"/>
          <w:color w:val="000000"/>
          <w:sz w:val="28"/>
        </w:rPr>
        <w:t>8-бап. Тіркеу режимі</w:t>
      </w:r>
    </w:p>
    <w:p>
      <w:pPr>
        <w:spacing w:after="0"/>
        <w:ind w:left="0"/>
        <w:jc w:val="both"/>
      </w:pPr>
      <w:r>
        <w:rPr>
          <w:rFonts w:ascii="Times New Roman"/>
          <w:b w:val="false"/>
          <w:i w:val="false"/>
          <w:color w:val="ff0000"/>
          <w:sz w:val="28"/>
        </w:rPr>
        <w:t xml:space="preserve">
      Ескерту. 8-баптың тақырыбы жаңа редакцияда - ҚР-ның 2012.01.06 </w:t>
      </w:r>
      <w:r>
        <w:rPr>
          <w:rFonts w:ascii="Times New Roman"/>
          <w:b w:val="false"/>
          <w:i w:val="false"/>
          <w:color w:val="ff0000"/>
          <w:sz w:val="28"/>
        </w:rPr>
        <w:t>№ 530-IV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138" w:id="52"/>
    <w:p>
      <w:pPr>
        <w:spacing w:after="0"/>
        <w:ind w:left="0"/>
        <w:jc w:val="both"/>
      </w:pPr>
      <w:r>
        <w:rPr>
          <w:rFonts w:ascii="Times New Roman"/>
          <w:b w:val="false"/>
          <w:i w:val="false"/>
          <w:color w:val="000000"/>
          <w:sz w:val="28"/>
        </w:rPr>
        <w:t xml:space="preserve">
       1. Қазақстан Республикасының Ұлттық Банкі осы Заңның 4-тарауында аталған валюталық операцияларды тіркеуді жүзеге асырады. </w:t>
      </w:r>
    </w:p>
    <w:bookmarkEnd w:id="52"/>
    <w:bookmarkStart w:name="z112" w:id="53"/>
    <w:p>
      <w:pPr>
        <w:spacing w:after="0"/>
        <w:ind w:left="0"/>
        <w:jc w:val="both"/>
      </w:pPr>
      <w:r>
        <w:rPr>
          <w:rFonts w:ascii="Times New Roman"/>
          <w:b w:val="false"/>
          <w:i w:val="false"/>
          <w:color w:val="000000"/>
          <w:sz w:val="28"/>
        </w:rPr>
        <w:t xml:space="preserve">
      2. Тіркеу режимі валюталық шартты тіркеуді және тіркелген валюталық шарт бойынша резиденттің кейiннен мәлiметтер беруін қамтиды. </w:t>
      </w:r>
    </w:p>
    <w:bookmarkEnd w:id="53"/>
    <w:bookmarkStart w:name="z113" w:id="54"/>
    <w:p>
      <w:pPr>
        <w:spacing w:after="0"/>
        <w:ind w:left="0"/>
        <w:jc w:val="both"/>
      </w:pPr>
      <w:r>
        <w:rPr>
          <w:rFonts w:ascii="Times New Roman"/>
          <w:b w:val="false"/>
          <w:i w:val="false"/>
          <w:color w:val="000000"/>
          <w:sz w:val="28"/>
        </w:rPr>
        <w:t xml:space="preserve">
      3. Валюталық операцияға қатысушы резидент Қазақстан Республикасының Ұлттық Банкіне тіркеу үшін: </w:t>
      </w:r>
    </w:p>
    <w:bookmarkEnd w:id="54"/>
    <w:p>
      <w:pPr>
        <w:spacing w:after="0"/>
        <w:ind w:left="0"/>
        <w:jc w:val="both"/>
      </w:pPr>
      <w:r>
        <w:rPr>
          <w:rFonts w:ascii="Times New Roman"/>
          <w:b w:val="false"/>
          <w:i w:val="false"/>
          <w:color w:val="000000"/>
          <w:sz w:val="28"/>
        </w:rPr>
        <w:t xml:space="preserve">
      1) егер валюталық шартқа тіркеу режимі басынан бастап қолданылған жағдайда - тараптардың бірінің міндеттемелерді орындауы басталғанға дейін; </w:t>
      </w:r>
    </w:p>
    <w:p>
      <w:pPr>
        <w:spacing w:after="0"/>
        <w:ind w:left="0"/>
        <w:jc w:val="both"/>
      </w:pPr>
      <w:r>
        <w:rPr>
          <w:rFonts w:ascii="Times New Roman"/>
          <w:b w:val="false"/>
          <w:i w:val="false"/>
          <w:color w:val="000000"/>
          <w:sz w:val="28"/>
        </w:rPr>
        <w:t xml:space="preserve">
      2) егер тараптардың бірінің міндеттемелерді орындауы валюталық шартқа тіркеу режимін қолдануға әкеп соққан жағдайда - осындай міндеттемені орындау басталғанға дейін; </w:t>
      </w:r>
    </w:p>
    <w:p>
      <w:pPr>
        <w:spacing w:after="0"/>
        <w:ind w:left="0"/>
        <w:jc w:val="both"/>
      </w:pPr>
      <w:r>
        <w:rPr>
          <w:rFonts w:ascii="Times New Roman"/>
          <w:b w:val="false"/>
          <w:i w:val="false"/>
          <w:color w:val="000000"/>
          <w:sz w:val="28"/>
        </w:rPr>
        <w:t xml:space="preserve">
      3) егер тіркеу режимі валюталық шартқа өзгерістер және (немесе) толықтырулар енгізу нәтижесінде және валюталық шартқа тіркеу режимі қолданылған күннен бастап күнтізбелік отыз күн ішінде тараптардың бірінің міндеттемелерді орындауы қажет болған кезде қолданылған жағдайда - осындай міндеттемелерді орындау басталғанға дейін; </w:t>
      </w:r>
    </w:p>
    <w:p>
      <w:pPr>
        <w:spacing w:after="0"/>
        <w:ind w:left="0"/>
        <w:jc w:val="both"/>
      </w:pPr>
      <w:r>
        <w:rPr>
          <w:rFonts w:ascii="Times New Roman"/>
          <w:b w:val="false"/>
          <w:i w:val="false"/>
          <w:color w:val="000000"/>
          <w:sz w:val="28"/>
        </w:rPr>
        <w:t>
      4) өзге жағдайларда - валюталық шартқа тіркеу режимі қолданылған күннен бастап күнтізбелік отыз күннен кешіктірмей өтініш беруге міндетті.</w:t>
      </w:r>
    </w:p>
    <w:p>
      <w:pPr>
        <w:spacing w:after="0"/>
        <w:ind w:left="0"/>
        <w:jc w:val="both"/>
      </w:pPr>
      <w:r>
        <w:rPr>
          <w:rFonts w:ascii="Times New Roman"/>
          <w:b w:val="false"/>
          <w:i w:val="false"/>
          <w:color w:val="000000"/>
          <w:sz w:val="28"/>
        </w:rPr>
        <w:t>
      3-1. Егер резидент талапты басқаға беру немесе борышты аудару нәтижесінде тіркеу режимі қолданылған валюталық шарттың тарапы болса, онда ол Қазақстан Республикасының Ұлттық Банкіне тиісті мәміле жасалған күннен бастап күнтізбелік отыз күннен аспайтын мерзімде тіркелу үшін өтініш жасауға міндетті.</w:t>
      </w:r>
    </w:p>
    <w:bookmarkStart w:name="z114" w:id="55"/>
    <w:p>
      <w:pPr>
        <w:spacing w:after="0"/>
        <w:ind w:left="0"/>
        <w:jc w:val="both"/>
      </w:pPr>
      <w:r>
        <w:rPr>
          <w:rFonts w:ascii="Times New Roman"/>
          <w:b w:val="false"/>
          <w:i w:val="false"/>
          <w:color w:val="000000"/>
          <w:sz w:val="28"/>
        </w:rPr>
        <w:t xml:space="preserve">
      4. Резиденттер валюталық операцияларды тіркеу үшін Қазақстан Республикасының Ұлттық Банкіне осы Заңның 10-бабы бiрiншi бөлiгiнiң 1)-4), 10) тармақшаларында көзделген құжаттарды Қазақстан Республикасы Ұлттық Банкiнің нормативтiк құқықтық актісінде белгiленген шарттармен және тәртiппен тапсырады. </w:t>
      </w:r>
    </w:p>
    <w:bookmarkEnd w:id="55"/>
    <w:p>
      <w:pPr>
        <w:spacing w:after="0"/>
        <w:ind w:left="0"/>
        <w:jc w:val="both"/>
      </w:pPr>
      <w:r>
        <w:rPr>
          <w:rFonts w:ascii="Times New Roman"/>
          <w:b w:val="false"/>
          <w:i w:val="false"/>
          <w:color w:val="000000"/>
          <w:sz w:val="28"/>
        </w:rPr>
        <w:t xml:space="preserve">
      Қазақстан Республикасының Ұлттық Банкi ұсынылған құжаттарда сiлтеме жасалған құжаттарды қосымша сұратуға құқылы. </w:t>
      </w:r>
    </w:p>
    <w:bookmarkStart w:name="z115" w:id="56"/>
    <w:p>
      <w:pPr>
        <w:spacing w:after="0"/>
        <w:ind w:left="0"/>
        <w:jc w:val="both"/>
      </w:pPr>
      <w:r>
        <w:rPr>
          <w:rFonts w:ascii="Times New Roman"/>
          <w:b w:val="false"/>
          <w:i w:val="false"/>
          <w:color w:val="000000"/>
          <w:sz w:val="28"/>
        </w:rPr>
        <w:t xml:space="preserve">
      5. Резидент құжаттардың толық топтамасын тапсырған күннен бастап он жұмыс күнi iшiнде тіркеу жүзеге асырылады. </w:t>
      </w:r>
    </w:p>
    <w:bookmarkEnd w:id="56"/>
    <w:p>
      <w:pPr>
        <w:spacing w:after="0"/>
        <w:ind w:left="0"/>
        <w:jc w:val="both"/>
      </w:pPr>
      <w:r>
        <w:rPr>
          <w:rFonts w:ascii="Times New Roman"/>
          <w:b w:val="false"/>
          <w:i w:val="false"/>
          <w:color w:val="000000"/>
          <w:sz w:val="28"/>
        </w:rPr>
        <w:t xml:space="preserve">
      Валюталық шартты тiркеген кезде өтiнiш берушiге белгiленген үлгiдегi құжат - тiркеу куәлігі беріледi. </w:t>
      </w:r>
    </w:p>
    <w:bookmarkStart w:name="z116" w:id="5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Алып тасталды - ҚР 16.05.2014 </w:t>
      </w:r>
      <w:r>
        <w:rPr>
          <w:rFonts w:ascii="Times New Roman"/>
          <w:b w:val="false"/>
          <w:i w:val="false"/>
          <w:color w:val="000000"/>
          <w:sz w:val="28"/>
        </w:rPr>
        <w:t>№ 203-V</w:t>
      </w:r>
      <w:r>
        <w:rPr>
          <w:rFonts w:ascii="Times New Roman"/>
          <w:b w:val="false"/>
          <w:i w:val="false"/>
          <w:color w:val="000000"/>
          <w:sz w:val="28"/>
        </w:rPr>
        <w:t xml:space="preserve"> (алғашқы ресми жарияланған күнінен кейін алты ай өткен соң қолданысқа енгізіледі) Заңымен.</w:t>
      </w:r>
    </w:p>
    <w:bookmarkEnd w:id="57"/>
    <w:bookmarkStart w:name="z119" w:id="58"/>
    <w:p>
      <w:pPr>
        <w:spacing w:after="0"/>
        <w:ind w:left="0"/>
        <w:jc w:val="both"/>
      </w:pPr>
      <w:r>
        <w:rPr>
          <w:rFonts w:ascii="Times New Roman"/>
          <w:b w:val="false"/>
          <w:i w:val="false"/>
          <w:color w:val="000000"/>
          <w:sz w:val="28"/>
        </w:rPr>
        <w:t xml:space="preserve">
      7. Қазақстан Республикасы Ұлттық Банкінің нормативтік құқықтық актісінде мәміленің сомасына қатысты шекті мән белгіленіп, одан асып кеткен кезде валюталық шарт тіркелуге жатады, сондай-ақ Қазақстан Республикасының Ұлттық Банкі оларға қатысты хабарлама режимін белгілеуге құқылы тіркеу режимінен ерекше жағдайлар белгіленеді. </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ҚР-ның 2009.07.04. </w:t>
      </w:r>
      <w:r>
        <w:rPr>
          <w:rFonts w:ascii="Times New Roman"/>
          <w:b w:val="false"/>
          <w:i w:val="false"/>
          <w:color w:val="000000"/>
          <w:sz w:val="28"/>
        </w:rPr>
        <w:t>№ 167-IV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2012.01.06 </w:t>
      </w:r>
      <w:r>
        <w:rPr>
          <w:rFonts w:ascii="Times New Roman"/>
          <w:b w:val="false"/>
          <w:i w:val="false"/>
          <w:color w:val="000000"/>
          <w:sz w:val="28"/>
        </w:rPr>
        <w:t>№ 530-IV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9-бап. Хабарлама режимі</w:t>
      </w:r>
    </w:p>
    <w:p>
      <w:pPr>
        <w:spacing w:after="0"/>
        <w:ind w:left="0"/>
        <w:jc w:val="both"/>
      </w:pPr>
      <w:r>
        <w:rPr>
          <w:rFonts w:ascii="Times New Roman"/>
          <w:b w:val="false"/>
          <w:i w:val="false"/>
          <w:color w:val="ff0000"/>
          <w:sz w:val="28"/>
        </w:rPr>
        <w:t xml:space="preserve">
      Ескерту. 9-баптың тақырыбы жаңа редакцияда - ҚР-ның 2012.01.06 </w:t>
      </w:r>
      <w:r>
        <w:rPr>
          <w:rFonts w:ascii="Times New Roman"/>
          <w:b w:val="false"/>
          <w:i w:val="false"/>
          <w:color w:val="ff0000"/>
          <w:sz w:val="28"/>
        </w:rPr>
        <w:t>№ 530-IV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xml:space="preserve">
       1. Хабарлама режимі валюталық операцияларға қатысушы резиденттердің және (немесе) уәкілетті банктердің, сондай-ақ клиенттер тапсырмасы бойынша валюталық операцияларды жүзеге асыратын бағалы қағаздар нарығына кәсіби қатысушылардың Қазақстан Республикасының Ұлттық Банкіне валюталық шарт бойынша белгіленген нысанда ақпарат ұсынуын және жүргізілген операциялар мен валюталық шарттың өзгерістері туралы кейіннен ақпарат ұсынуын қамтиды. </w:t>
      </w:r>
    </w:p>
    <w:p>
      <w:pPr>
        <w:spacing w:after="0"/>
        <w:ind w:left="0"/>
        <w:jc w:val="both"/>
      </w:pPr>
      <w:r>
        <w:rPr>
          <w:rFonts w:ascii="Times New Roman"/>
          <w:b w:val="false"/>
          <w:i w:val="false"/>
          <w:color w:val="000000"/>
          <w:sz w:val="28"/>
        </w:rPr>
        <w:t xml:space="preserve">
      Уәкілетті банктер және бағалы қағаздар нарығына кәсіби қатысушылар үшін, сондай-ақ Қазақстан Республикасының Ұлттық Банкінің нормативтік құқықтық актісінде белгіленген өзге де жағдайларда Қазақстан Республикасының Ұлттық Банкіне тұрақты негізде есептер беру нысанында жүзеге асырылған валюталық операциялар туралы хабарлама беруге рұқсат етіледі. </w:t>
      </w:r>
    </w:p>
    <w:bookmarkStart w:name="z61" w:id="59"/>
    <w:p>
      <w:pPr>
        <w:spacing w:after="0"/>
        <w:ind w:left="0"/>
        <w:jc w:val="both"/>
      </w:pPr>
      <w:r>
        <w:rPr>
          <w:rFonts w:ascii="Times New Roman"/>
          <w:b w:val="false"/>
          <w:i w:val="false"/>
          <w:color w:val="000000"/>
          <w:sz w:val="28"/>
        </w:rPr>
        <w:t xml:space="preserve">
      2. Егер хабардар етілуге жататын валюталық операцияларға қатысты тұрақты негізде есептер нысанында хабардар ету талабы белгіленбесе, валюталық операцияға қатысушы резидент валюталық шарт жасалғаннан кейін, бірақ ол бойынша міндеттемелерді тараптардың бірі орындауды бастаған күннен бастап жеті жұмыс күнінен кешіктірмей Қазақстан Республикасының Ұлттық Банкін хабардар етуге міндетті. Егер хабарлама тәртібі валюталық шартқа ол бойынша міндеттемелерді орындау процесінде қолданылған болса - валюталық шарт бойынша жүзеге асырылатын валюталық операциялар хабарлануға тиісті күннен бастап күнтізбелік отыз күннен кешіктірмей хабарлайды. </w:t>
      </w:r>
    </w:p>
    <w:bookmarkEnd w:id="59"/>
    <w:p>
      <w:pPr>
        <w:spacing w:after="0"/>
        <w:ind w:left="0"/>
        <w:jc w:val="both"/>
      </w:pPr>
      <w:r>
        <w:rPr>
          <w:rFonts w:ascii="Times New Roman"/>
          <w:b w:val="false"/>
          <w:i w:val="false"/>
          <w:color w:val="000000"/>
          <w:sz w:val="28"/>
        </w:rPr>
        <w:t xml:space="preserve">
      Шетелдік банкте шот ашқан жағдайда хабардар ету осы Заңның </w:t>
      </w:r>
      <w:r>
        <w:rPr>
          <w:rFonts w:ascii="Times New Roman"/>
          <w:b w:val="false"/>
          <w:i w:val="false"/>
          <w:color w:val="000000"/>
          <w:sz w:val="28"/>
        </w:rPr>
        <w:t>25-бабының</w:t>
      </w:r>
      <w:r>
        <w:rPr>
          <w:rFonts w:ascii="Times New Roman"/>
          <w:b w:val="false"/>
          <w:i w:val="false"/>
          <w:color w:val="000000"/>
          <w:sz w:val="28"/>
        </w:rPr>
        <w:t xml:space="preserve"> 2-тармағында белгіленген жағдайлар мен мерзімде жүзеге асырылады.</w:t>
      </w:r>
    </w:p>
    <w:p>
      <w:pPr>
        <w:spacing w:after="0"/>
        <w:ind w:left="0"/>
        <w:jc w:val="both"/>
      </w:pPr>
      <w:r>
        <w:rPr>
          <w:rFonts w:ascii="Times New Roman"/>
          <w:b w:val="false"/>
          <w:i w:val="false"/>
          <w:color w:val="000000"/>
          <w:sz w:val="28"/>
        </w:rPr>
        <w:t xml:space="preserve">
      Егер резидент талапты басқаға беру немесе борышты аудару нәтижесінде хабарлама режимі қолданылған валюталық шарттың тарапы болса, онда ол Қазақстан Республикасының Ұлттық Банкін тиісті мәміле жасалған күннен бастап күнтізбелік отыз күннен аспайтын мерзімде осындай валюталық шарт туралы хабардар етуге міндетті. </w:t>
      </w:r>
    </w:p>
    <w:bookmarkStart w:name="z62" w:id="60"/>
    <w:p>
      <w:pPr>
        <w:spacing w:after="0"/>
        <w:ind w:left="0"/>
        <w:jc w:val="both"/>
      </w:pPr>
      <w:r>
        <w:rPr>
          <w:rFonts w:ascii="Times New Roman"/>
          <w:b w:val="false"/>
          <w:i w:val="false"/>
          <w:color w:val="000000"/>
          <w:sz w:val="28"/>
        </w:rPr>
        <w:t xml:space="preserve">
      3. Тұрақты негізде есептер беру нысанында хабардар ету жағдайларын қоспағанда, хабарламаны растауды Қазақстан Республикасының Ұлттық Банкі резиденттің валюталық шарт туралы ақпаратты табыс еткен күнінен бастап жеті жұмыс күні ішінде жүзеге асырады. Бұл ретте, валюталық операцияға қатысушы резидентке белгіленген үлгідегі құжат - хабарлама туралы куәлік беріледі. </w:t>
      </w:r>
    </w:p>
    <w:bookmarkEnd w:id="60"/>
    <w:bookmarkStart w:name="z63" w:id="61"/>
    <w:p>
      <w:pPr>
        <w:spacing w:after="0"/>
        <w:ind w:left="0"/>
        <w:jc w:val="both"/>
      </w:pPr>
      <w:r>
        <w:rPr>
          <w:rFonts w:ascii="Times New Roman"/>
          <w:b w:val="false"/>
          <w:i w:val="false"/>
          <w:color w:val="000000"/>
          <w:sz w:val="28"/>
        </w:rPr>
        <w:t xml:space="preserve">
      4. Қазақстан Республикасының Ұлттық Банкі валюталық операциялардың жасалу мән-жайларын нақтылау мақсатында соның негізінде валюталық операциялар жүзеге асырылатын валюталық шартты талап етуге құқылы. </w:t>
      </w:r>
    </w:p>
    <w:bookmarkEnd w:id="61"/>
    <w:bookmarkStart w:name="z64" w:id="62"/>
    <w:p>
      <w:pPr>
        <w:spacing w:after="0"/>
        <w:ind w:left="0"/>
        <w:jc w:val="both"/>
      </w:pPr>
      <w:r>
        <w:rPr>
          <w:rFonts w:ascii="Times New Roman"/>
          <w:b w:val="false"/>
          <w:i w:val="false"/>
          <w:color w:val="000000"/>
          <w:sz w:val="28"/>
        </w:rPr>
        <w:t xml:space="preserve">
      5. Уәкілетті банктер және (немесе) бағалы қағаздар нарығының кәсіби қатысушылары хабарлама туралы куәлік болмаған жағдайда клиенттердің валюталық операцияларын Қазақстан Республикасы Ұлттық Банкінің нормативтік құқықтық актісінде белгіленген тәртіппен Қазақстан Республикасының Ұлттық Банкіне хабарлай отырып жүргізеді. </w:t>
      </w:r>
    </w:p>
    <w:bookmarkEnd w:id="62"/>
    <w:bookmarkStart w:name="z65" w:id="63"/>
    <w:p>
      <w:pPr>
        <w:spacing w:after="0"/>
        <w:ind w:left="0"/>
        <w:jc w:val="both"/>
      </w:pPr>
      <w:r>
        <w:rPr>
          <w:rFonts w:ascii="Times New Roman"/>
          <w:b w:val="false"/>
          <w:i w:val="false"/>
          <w:color w:val="000000"/>
          <w:sz w:val="28"/>
        </w:rPr>
        <w:t xml:space="preserve">
      6. Қазақстан Республикасы Ұлттық Банкінің нормативтік құқықтық актісінде мәміленің сомасына қатысты шекті мәні белгіленіп, одан асып кеткен кезде валюталық шарт хабарлануға жатады, хабарламаның нысаны мен тәртібі, сондай-ақ хабарлама режимінен ерекше жағдайлар белгіленеді. </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 жаңа редакцияда - ҚР-ның 2009.07.04. </w:t>
      </w:r>
      <w:r>
        <w:rPr>
          <w:rFonts w:ascii="Times New Roman"/>
          <w:b w:val="false"/>
          <w:i w:val="false"/>
          <w:color w:val="000000"/>
          <w:sz w:val="28"/>
        </w:rPr>
        <w:t>№ 167-IV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 енгізілді - ҚР-ның 2012.01.06 </w:t>
      </w:r>
      <w:r>
        <w:rPr>
          <w:rFonts w:ascii="Times New Roman"/>
          <w:b w:val="false"/>
          <w:i w:val="false"/>
          <w:color w:val="000000"/>
          <w:sz w:val="28"/>
        </w:rPr>
        <w:t>№ 530-IV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10-бап. Лицензия мен тіркеу куәлігін алу үшін талап етілетін құжаттар </w:t>
      </w:r>
    </w:p>
    <w:p>
      <w:pPr>
        <w:spacing w:after="0"/>
        <w:ind w:left="0"/>
        <w:jc w:val="both"/>
      </w:pPr>
      <w:r>
        <w:rPr>
          <w:rFonts w:ascii="Times New Roman"/>
          <w:b w:val="false"/>
          <w:i w:val="false"/>
          <w:color w:val="000000"/>
          <w:sz w:val="28"/>
        </w:rPr>
        <w:t>
      Резиденттер қолма-қол шетел валютасымен айырбастау операцияларын ұйымдастыру жөніндегі қызметті жүзеге асыруға қойылатын талаптарға сәйкес, сондай-ақ осы Заңда белгiленген валюталық peттеу режимдерiнiң талаптарына сәйкес Қазақстан Республикасының Ұлттық Банкіне мынадай құжаттарды ұсынады:</w:t>
      </w:r>
    </w:p>
    <w:bookmarkStart w:name="z123" w:id="64"/>
    <w:p>
      <w:pPr>
        <w:spacing w:after="0"/>
        <w:ind w:left="0"/>
        <w:jc w:val="both"/>
      </w:pPr>
      <w:r>
        <w:rPr>
          <w:rFonts w:ascii="Times New Roman"/>
          <w:b w:val="false"/>
          <w:i w:val="false"/>
          <w:color w:val="000000"/>
          <w:sz w:val="28"/>
        </w:rPr>
        <w:t>
      1) өтініш;</w:t>
      </w:r>
    </w:p>
    <w:bookmarkEnd w:id="64"/>
    <w:bookmarkStart w:name="z124" w:id="65"/>
    <w:p>
      <w:pPr>
        <w:spacing w:after="0"/>
        <w:ind w:left="0"/>
        <w:jc w:val="both"/>
      </w:pPr>
      <w:r>
        <w:rPr>
          <w:rFonts w:ascii="Times New Roman"/>
          <w:b w:val="false"/>
          <w:i w:val="false"/>
          <w:color w:val="000000"/>
          <w:sz w:val="28"/>
        </w:rPr>
        <w:t>
      2) тiгілген және қолтаңбамен (жеке және заңды тұлғалар үшін) және жеке кәсіпкерлік субъектілерін қоспағанда, заңды тұлғалар үшін мөрмен куәландырылған валюталық шарттың көшiрмесi;</w:t>
      </w:r>
    </w:p>
    <w:bookmarkEnd w:id="65"/>
    <w:bookmarkStart w:name="z125" w:id="66"/>
    <w:p>
      <w:pPr>
        <w:spacing w:after="0"/>
        <w:ind w:left="0"/>
        <w:jc w:val="both"/>
      </w:pPr>
      <w:r>
        <w:rPr>
          <w:rFonts w:ascii="Times New Roman"/>
          <w:b w:val="false"/>
          <w:i w:val="false"/>
          <w:color w:val="000000"/>
          <w:sz w:val="28"/>
        </w:rPr>
        <w:t>
      3) жеке басты куәландыратын құжаттың көшiрмесi (валюталық операцияны жүзеге асыратын жеке тұлғалар үшін);</w:t>
      </w:r>
    </w:p>
    <w:bookmarkEnd w:id="66"/>
    <w:bookmarkStart w:name="z126" w:id="67"/>
    <w:p>
      <w:pPr>
        <w:spacing w:after="0"/>
        <w:ind w:left="0"/>
        <w:jc w:val="both"/>
      </w:pPr>
      <w:r>
        <w:rPr>
          <w:rFonts w:ascii="Times New Roman"/>
          <w:b w:val="false"/>
          <w:i w:val="false"/>
          <w:color w:val="000000"/>
          <w:sz w:val="28"/>
        </w:rPr>
        <w:t>
      4) заңды тұлғаны мемлекеттiк тiркеу (қайта тіркеу) туралы анықтама (заңды тұлғалаp үшiн);</w:t>
      </w:r>
    </w:p>
    <w:bookmarkEnd w:id="67"/>
    <w:bookmarkStart w:name="z127" w:id="68"/>
    <w:p>
      <w:pPr>
        <w:spacing w:after="0"/>
        <w:ind w:left="0"/>
        <w:jc w:val="both"/>
      </w:pPr>
      <w:r>
        <w:rPr>
          <w:rFonts w:ascii="Times New Roman"/>
          <w:b w:val="false"/>
          <w:i w:val="false"/>
          <w:color w:val="000000"/>
          <w:sz w:val="28"/>
        </w:rPr>
        <w:t>
      5) заңды тұлғалар үшін – құрылтай құжаттарының (салыстыру үшін түпнұсқалар ұсынылмаған жағдайда нотариат куәландырған) көшiрмесi;</w:t>
      </w:r>
    </w:p>
    <w:bookmarkEnd w:id="6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алып тасталды - ҚР-ның 2007.01.12 </w:t>
      </w:r>
      <w:r>
        <w:rPr>
          <w:rFonts w:ascii="Times New Roman"/>
          <w:b w:val="false"/>
          <w:i w:val="false"/>
          <w:color w:val="000000"/>
          <w:sz w:val="28"/>
        </w:rPr>
        <w:t>№ 224-IV</w:t>
      </w:r>
      <w:r>
        <w:rPr>
          <w:rFonts w:ascii="Times New Roman"/>
          <w:b w:val="false"/>
          <w:i w:val="false"/>
          <w:color w:val="000000"/>
          <w:sz w:val="28"/>
        </w:rPr>
        <w:t xml:space="preserve"> Заңымен.</w:t>
      </w:r>
    </w:p>
    <w:bookmarkStart w:name="z128" w:id="6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w:t>
      </w:r>
      <w:r>
        <w:rPr>
          <w:rFonts w:ascii="Times New Roman"/>
          <w:b w:val="false"/>
          <w:i w:val="false"/>
          <w:color w:val="000000"/>
          <w:sz w:val="28"/>
        </w:rPr>
        <w:t xml:space="preserve">алып тасталды - ҚР-ның 2012.01.06 </w:t>
      </w:r>
      <w:r>
        <w:rPr>
          <w:rFonts w:ascii="Times New Roman"/>
          <w:b w:val="false"/>
          <w:i w:val="false"/>
          <w:color w:val="000000"/>
          <w:sz w:val="28"/>
        </w:rPr>
        <w:t>№ 530-IV</w:t>
      </w:r>
      <w:r>
        <w:rPr>
          <w:rFonts w:ascii="Times New Roman"/>
          <w:b w:val="false"/>
          <w:i w:val="false"/>
          <w:color w:val="000000"/>
          <w:sz w:val="28"/>
        </w:rPr>
        <w:t xml:space="preserve"> (2012.01.01 бастап қолданысқа енгізіледі) Заңымен.</w:t>
      </w:r>
    </w:p>
    <w:bookmarkEnd w:id="69"/>
    <w:bookmarkStart w:name="z129" w:id="70"/>
    <w:p>
      <w:pPr>
        <w:spacing w:after="0"/>
        <w:ind w:left="0"/>
        <w:jc w:val="both"/>
      </w:pPr>
      <w:r>
        <w:rPr>
          <w:rFonts w:ascii="Times New Roman"/>
          <w:b w:val="false"/>
          <w:i w:val="false"/>
          <w:color w:val="000000"/>
          <w:sz w:val="28"/>
        </w:rPr>
        <w:t>
      8) өтінiш берушінiң талаптарға, оның iшiнде осы Заңда және Қазақстан Республикасы Ұлттық Банкiнiң нормативтiк құқықтық актiлерiнде белгiленген бiлiктілiк талаптарына сәйкестiгiн растайтын құжаттар;</w:t>
      </w:r>
    </w:p>
    <w:bookmarkEnd w:id="70"/>
    <w:bookmarkStart w:name="z130" w:id="71"/>
    <w:p>
      <w:pPr>
        <w:spacing w:after="0"/>
        <w:ind w:left="0"/>
        <w:jc w:val="both"/>
      </w:pPr>
      <w:r>
        <w:rPr>
          <w:rFonts w:ascii="Times New Roman"/>
          <w:b w:val="false"/>
          <w:i w:val="false"/>
          <w:color w:val="000000"/>
          <w:sz w:val="28"/>
        </w:rPr>
        <w:t>
      9) резиденттiң шетел валютасы шотының бар екендігі туралы банктің анықтамасы;</w:t>
      </w:r>
    </w:p>
    <w:bookmarkEnd w:id="71"/>
    <w:bookmarkStart w:name="z131" w:id="72"/>
    <w:p>
      <w:pPr>
        <w:spacing w:after="0"/>
        <w:ind w:left="0"/>
        <w:jc w:val="both"/>
      </w:pPr>
      <w:r>
        <w:rPr>
          <w:rFonts w:ascii="Times New Roman"/>
          <w:b w:val="false"/>
          <w:i w:val="false"/>
          <w:color w:val="000000"/>
          <w:sz w:val="28"/>
        </w:rPr>
        <w:t xml:space="preserve">
      10) валюталық шарт бойынша мiндеттемелердiң туындауын, орындалуын және тоқтатылуын растайтын құжаттардың көшiрмесi. </w:t>
      </w:r>
    </w:p>
    <w:bookmarkEnd w:id="72"/>
    <w:p>
      <w:pPr>
        <w:spacing w:after="0"/>
        <w:ind w:left="0"/>
        <w:jc w:val="both"/>
      </w:pPr>
      <w:r>
        <w:rPr>
          <w:rFonts w:ascii="Times New Roman"/>
          <w:b w:val="false"/>
          <w:i w:val="false"/>
          <w:color w:val="000000"/>
          <w:sz w:val="28"/>
        </w:rPr>
        <w:t xml:space="preserve">
      Қазақстан Республикасының Ұлттық Банкi танысу үшiн осы бапта аталған құжаттардың түпнұсқаларын резиденттен сұратуға құқылы. </w:t>
      </w:r>
    </w:p>
    <w:p>
      <w:pPr>
        <w:spacing w:after="0"/>
        <w:ind w:left="0"/>
        <w:jc w:val="both"/>
      </w:pPr>
      <w:r>
        <w:rPr>
          <w:rFonts w:ascii="Times New Roman"/>
          <w:b w:val="false"/>
          <w:i w:val="false"/>
          <w:color w:val="000000"/>
          <w:sz w:val="28"/>
        </w:rPr>
        <w:t xml:space="preserve">
      Шет тілінде жасалған құжаттар Қазақстан Республикасының Ұлттық Банкіне мемлекеттік тілге немесе орыс тіліне аударылып ұсынылады.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Қазақстан Республикасының 2007.01.12. </w:t>
      </w:r>
      <w:r>
        <w:rPr>
          <w:rFonts w:ascii="Times New Roman"/>
          <w:b w:val="false"/>
          <w:i w:val="false"/>
          <w:color w:val="000000"/>
          <w:sz w:val="28"/>
        </w:rPr>
        <w:t>№ 224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2009.07.04. </w:t>
      </w:r>
      <w:r>
        <w:rPr>
          <w:rFonts w:ascii="Times New Roman"/>
          <w:b w:val="false"/>
          <w:i w:val="false"/>
          <w:color w:val="000000"/>
          <w:sz w:val="28"/>
        </w:rPr>
        <w:t>№ 167-IV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2012.01.06. </w:t>
      </w:r>
      <w:r>
        <w:rPr>
          <w:rFonts w:ascii="Times New Roman"/>
          <w:b w:val="false"/>
          <w:i w:val="false"/>
          <w:color w:val="000000"/>
          <w:sz w:val="28"/>
        </w:rPr>
        <w:t>№ 530-IV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2012.12.24 </w:t>
      </w:r>
      <w:r>
        <w:rPr>
          <w:rFonts w:ascii="Times New Roman"/>
          <w:b w:val="false"/>
          <w:i w:val="false"/>
          <w:color w:val="000000"/>
          <w:sz w:val="28"/>
        </w:rPr>
        <w:t>№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29.12.2014 </w:t>
      </w:r>
      <w:r>
        <w:rPr>
          <w:rFonts w:ascii="Times New Roman"/>
          <w:b w:val="false"/>
          <w:i w:val="false"/>
          <w:color w:val="ff0000"/>
          <w:sz w:val="28"/>
        </w:rPr>
        <w:t>№ 269-V</w:t>
      </w:r>
      <w:r>
        <w:rPr>
          <w:rFonts w:ascii="Times New Roman"/>
          <w:b w:val="false"/>
          <w:i w:val="false"/>
          <w:color w:val="ff0000"/>
          <w:sz w:val="28"/>
        </w:rPr>
        <w:t xml:space="preserve"> (01.01.2015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11-бап. Валюталық мониторинг </w:t>
      </w:r>
    </w:p>
    <w:p>
      <w:pPr>
        <w:spacing w:after="0"/>
        <w:ind w:left="0"/>
        <w:jc w:val="both"/>
      </w:pPr>
      <w:r>
        <w:rPr>
          <w:rFonts w:ascii="Times New Roman"/>
          <w:b w:val="false"/>
          <w:i w:val="false"/>
          <w:color w:val="000000"/>
          <w:sz w:val="28"/>
        </w:rPr>
        <w:t xml:space="preserve">
      1. Қазақстан Республикасының Ұлттық Банкi валюталық мониторингтi Қазақстан Республикасының төлем балансының тұрақтылығын бағалау мақсатында жүзеге асырады. </w:t>
      </w:r>
    </w:p>
    <w:bookmarkStart w:name="z132" w:id="73"/>
    <w:p>
      <w:pPr>
        <w:spacing w:after="0"/>
        <w:ind w:left="0"/>
        <w:jc w:val="both"/>
      </w:pPr>
      <w:r>
        <w:rPr>
          <w:rFonts w:ascii="Times New Roman"/>
          <w:b w:val="false"/>
          <w:i w:val="false"/>
          <w:color w:val="000000"/>
          <w:sz w:val="28"/>
        </w:rPr>
        <w:t xml:space="preserve">
      Валюталық мониторингтің негізгі міндеттерi: </w:t>
      </w:r>
    </w:p>
    <w:bookmarkEnd w:id="73"/>
    <w:bookmarkStart w:name="z133" w:id="74"/>
    <w:p>
      <w:pPr>
        <w:spacing w:after="0"/>
        <w:ind w:left="0"/>
        <w:jc w:val="both"/>
      </w:pPr>
      <w:r>
        <w:rPr>
          <w:rFonts w:ascii="Times New Roman"/>
          <w:b w:val="false"/>
          <w:i w:val="false"/>
          <w:color w:val="000000"/>
          <w:sz w:val="28"/>
        </w:rPr>
        <w:t xml:space="preserve">
      1) валюталық мониторинг объектілерi жүзеге асыратын валюталық операциялар бойынша ақпарат базасын жасау; </w:t>
      </w:r>
    </w:p>
    <w:bookmarkEnd w:id="74"/>
    <w:bookmarkStart w:name="z134" w:id="75"/>
    <w:p>
      <w:pPr>
        <w:spacing w:after="0"/>
        <w:ind w:left="0"/>
        <w:jc w:val="both"/>
      </w:pPr>
      <w:r>
        <w:rPr>
          <w:rFonts w:ascii="Times New Roman"/>
          <w:b w:val="false"/>
          <w:i w:val="false"/>
          <w:color w:val="000000"/>
          <w:sz w:val="28"/>
        </w:rPr>
        <w:t xml:space="preserve">
      2) Қазақстан Республикасы төлем балансының, сыртқы борышының және халықаралық инвестициялық позициясының статистикасын, оларды талдау мен болжауды жетiлдiру болып табылады. </w:t>
      </w:r>
    </w:p>
    <w:bookmarkEnd w:id="75"/>
    <w:bookmarkStart w:name="z135" w:id="76"/>
    <w:p>
      <w:pPr>
        <w:spacing w:after="0"/>
        <w:ind w:left="0"/>
        <w:jc w:val="both"/>
      </w:pPr>
      <w:r>
        <w:rPr>
          <w:rFonts w:ascii="Times New Roman"/>
          <w:b w:val="false"/>
          <w:i w:val="false"/>
          <w:color w:val="000000"/>
          <w:sz w:val="28"/>
        </w:rPr>
        <w:t>
      2. Резидент емес заңды тұлғалардың Қазақстан Республикасының аумағында бiр жылдан астам жұмыс iстейтін филиалдары мен өкілдiктерi валюталық мониторинг объектiлерi болып табылады.</w:t>
      </w:r>
    </w:p>
    <w:bookmarkEnd w:id="76"/>
    <w:p>
      <w:pPr>
        <w:spacing w:after="0"/>
        <w:ind w:left="0"/>
        <w:jc w:val="both"/>
      </w:pPr>
      <w:r>
        <w:rPr>
          <w:rFonts w:ascii="Times New Roman"/>
          <w:b w:val="false"/>
          <w:i w:val="false"/>
          <w:color w:val="000000"/>
          <w:sz w:val="28"/>
        </w:rPr>
        <w:t xml:space="preserve">
      Валюталық мониторинг қолданылатын қызметтiң түрлерiн Қазақстан Республикасының Ұлттық Банкі айқындайды. </w:t>
      </w:r>
    </w:p>
    <w:bookmarkStart w:name="z136" w:id="77"/>
    <w:p>
      <w:pPr>
        <w:spacing w:after="0"/>
        <w:ind w:left="0"/>
        <w:jc w:val="both"/>
      </w:pPr>
      <w:r>
        <w:rPr>
          <w:rFonts w:ascii="Times New Roman"/>
          <w:b w:val="false"/>
          <w:i w:val="false"/>
          <w:color w:val="000000"/>
          <w:sz w:val="28"/>
        </w:rPr>
        <w:t xml:space="preserve">
      3. Валюталық мониторинг белгіленген есептілік нысандарына сәйкес валюталық мониторинг объектiлерiнiң резиденттермен және резидент еместермен iске асыратын жобалары бойынша олардан ақпарат жинау әдiсiмен жүзеге асырылады. </w:t>
      </w:r>
    </w:p>
    <w:bookmarkEnd w:id="77"/>
    <w:bookmarkStart w:name="z137" w:id="78"/>
    <w:p>
      <w:pPr>
        <w:spacing w:after="0"/>
        <w:ind w:left="0"/>
        <w:jc w:val="both"/>
      </w:pPr>
      <w:r>
        <w:rPr>
          <w:rFonts w:ascii="Times New Roman"/>
          <w:b w:val="false"/>
          <w:i w:val="false"/>
          <w:color w:val="000000"/>
          <w:sz w:val="28"/>
        </w:rPr>
        <w:t xml:space="preserve">
      4. Валюталық мониторинг жүргiзу үшiн есептілік мерзiмдерi мен нысандары Қазақстан Республикасы Ұлттық Банкiнiң нормативтiк құқықтық актісiнде белгіленедi. </w:t>
      </w:r>
    </w:p>
    <w:bookmarkEnd w:id="78"/>
    <w:p>
      <w:pPr>
        <w:spacing w:after="0"/>
        <w:ind w:left="0"/>
        <w:jc w:val="both"/>
      </w:pPr>
      <w:r>
        <w:rPr>
          <w:rFonts w:ascii="Times New Roman"/>
          <w:b/>
          <w:i w:val="false"/>
          <w:color w:val="000000"/>
          <w:sz w:val="28"/>
        </w:rPr>
        <w:t>12-бап. Ұлттық және шетел валютасын репатриациялау</w:t>
      </w:r>
    </w:p>
    <w:p>
      <w:pPr>
        <w:spacing w:after="0"/>
        <w:ind w:left="0"/>
        <w:jc w:val="both"/>
      </w:pPr>
      <w:r>
        <w:rPr>
          <w:rFonts w:ascii="Times New Roman"/>
          <w:b w:val="false"/>
          <w:i w:val="false"/>
          <w:color w:val="000000"/>
          <w:sz w:val="28"/>
        </w:rPr>
        <w:t xml:space="preserve">
      1. Ұлттық және шетел валютасын репатриациялау уәкілетті банктердегі банк шоттарына: </w:t>
      </w:r>
    </w:p>
    <w:p>
      <w:pPr>
        <w:spacing w:after="0"/>
        <w:ind w:left="0"/>
        <w:jc w:val="both"/>
      </w:pPr>
      <w:r>
        <w:rPr>
          <w:rFonts w:ascii="Times New Roman"/>
          <w:b w:val="false"/>
          <w:i w:val="false"/>
          <w:color w:val="000000"/>
          <w:sz w:val="28"/>
        </w:rPr>
        <w:t xml:space="preserve">
      1) тауарлар (жұмыстар, қызметтер көрсету) экспортынан ұлттық және шетел валютасындағы түсімдерді; </w:t>
      </w:r>
    </w:p>
    <w:p>
      <w:pPr>
        <w:spacing w:after="0"/>
        <w:ind w:left="0"/>
        <w:jc w:val="both"/>
      </w:pPr>
      <w:r>
        <w:rPr>
          <w:rFonts w:ascii="Times New Roman"/>
          <w:b w:val="false"/>
          <w:i w:val="false"/>
          <w:color w:val="000000"/>
          <w:sz w:val="28"/>
        </w:rPr>
        <w:t xml:space="preserve">
      2) резидент емес міндеттемелерін орындамаған немесе толық орындамаған жағдайда, резиденттің тауарлар (жұмыстар, қызметтер көрсету) импорты бойынша есеп айырысуларды жүзеге асыру үшін  резидент еместің пайдасына аударған ұлттық және шетел валютасын есептеуді білдіреді. </w:t>
      </w:r>
    </w:p>
    <w:p>
      <w:pPr>
        <w:spacing w:after="0"/>
        <w:ind w:left="0"/>
        <w:jc w:val="both"/>
      </w:pPr>
      <w:r>
        <w:rPr>
          <w:rFonts w:ascii="Times New Roman"/>
          <w:b w:val="false"/>
          <w:i w:val="false"/>
          <w:color w:val="000000"/>
          <w:sz w:val="28"/>
        </w:rPr>
        <w:t xml:space="preserve">
      Резидент ұлттық және шетел валютасын репатриациялау талабының репатриациялау мерзімінде орындалуын қамтамасыз етуге міндетті. </w:t>
      </w:r>
    </w:p>
    <w:p>
      <w:pPr>
        <w:spacing w:after="0"/>
        <w:ind w:left="0"/>
        <w:jc w:val="both"/>
      </w:pPr>
      <w:r>
        <w:rPr>
          <w:rFonts w:ascii="Times New Roman"/>
          <w:b w:val="false"/>
          <w:i w:val="false"/>
          <w:color w:val="000000"/>
          <w:sz w:val="28"/>
        </w:rPr>
        <w:t xml:space="preserve">
      Репатриациялау мерзімі тараптардың валюталық шарт бойынша міндеттемелерін орындау талаптары негізінде және Қазақстан Республикасы Ұлттық Банкінің нормативтік құқықтық актісінде белгіленген тәртіппен резидент есептейтін уақыт кезеңі болып табылады. </w:t>
      </w:r>
    </w:p>
    <w:p>
      <w:pPr>
        <w:spacing w:after="0"/>
        <w:ind w:left="0"/>
        <w:jc w:val="both"/>
      </w:pPr>
      <w:r>
        <w:rPr>
          <w:rFonts w:ascii="Times New Roman"/>
          <w:b w:val="false"/>
          <w:i w:val="false"/>
          <w:color w:val="000000"/>
          <w:sz w:val="28"/>
        </w:rPr>
        <w:t xml:space="preserve">
      Резиденттердің валюталық операцияларын жүргізетін уәкілетті банктер резиденттен репатриациялау мерзімін нақты айқындауды немесе нақтылауды талап етуге құқылы. </w:t>
      </w:r>
    </w:p>
    <w:p>
      <w:pPr>
        <w:spacing w:after="0"/>
        <w:ind w:left="0"/>
        <w:jc w:val="both"/>
      </w:pPr>
      <w:r>
        <w:rPr>
          <w:rFonts w:ascii="Times New Roman"/>
          <w:b w:val="false"/>
          <w:i w:val="false"/>
          <w:color w:val="000000"/>
          <w:sz w:val="28"/>
        </w:rPr>
        <w:t xml:space="preserve">
      2. Репатриациялау талабы осы Заңға сәйкес: </w:t>
      </w:r>
    </w:p>
    <w:p>
      <w:pPr>
        <w:spacing w:after="0"/>
        <w:ind w:left="0"/>
        <w:jc w:val="both"/>
      </w:pPr>
      <w:r>
        <w:rPr>
          <w:rFonts w:ascii="Times New Roman"/>
          <w:b w:val="false"/>
          <w:i w:val="false"/>
          <w:color w:val="000000"/>
          <w:sz w:val="28"/>
        </w:rPr>
        <w:t xml:space="preserve">
      1) біртекті қарсы талапты есепке жатқызу арқылы резидент еместің міндеттемесі тоқтатылған; </w:t>
      </w:r>
    </w:p>
    <w:p>
      <w:pPr>
        <w:spacing w:after="0"/>
        <w:ind w:left="0"/>
        <w:jc w:val="both"/>
      </w:pPr>
      <w:r>
        <w:rPr>
          <w:rFonts w:ascii="Times New Roman"/>
          <w:b w:val="false"/>
          <w:i w:val="false"/>
          <w:color w:val="000000"/>
          <w:sz w:val="28"/>
        </w:rPr>
        <w:t xml:space="preserve">
      2) олардың арасында бұрыннан бар бастапқы міндеттемені сол тұлғалар арасында өзгеше нысананы немесе орындалу тәсілін көздейтін басқа міндеттемемен ауыстыру арқылы резидент еместің міндеттемесі тоқтатылған; </w:t>
      </w:r>
    </w:p>
    <w:p>
      <w:pPr>
        <w:spacing w:after="0"/>
        <w:ind w:left="0"/>
        <w:jc w:val="both"/>
      </w:pPr>
      <w:r>
        <w:rPr>
          <w:rFonts w:ascii="Times New Roman"/>
          <w:b w:val="false"/>
          <w:i w:val="false"/>
          <w:color w:val="000000"/>
          <w:sz w:val="28"/>
        </w:rPr>
        <w:t xml:space="preserve">
      3) резидент еместің міндеттемелерді орындамау тәуекелін сақтандыру шарттары бойынша сақтандыру жағдайы басталған кезде сақтандыру төлемі алынған; </w:t>
      </w:r>
    </w:p>
    <w:p>
      <w:pPr>
        <w:spacing w:after="0"/>
        <w:ind w:left="0"/>
        <w:jc w:val="both"/>
      </w:pPr>
      <w:r>
        <w:rPr>
          <w:rFonts w:ascii="Times New Roman"/>
          <w:b w:val="false"/>
          <w:i w:val="false"/>
          <w:color w:val="000000"/>
          <w:sz w:val="28"/>
        </w:rPr>
        <w:t xml:space="preserve">
      4) резиденттің резидент еместен тартылған заем талаптарына сәйкес резиденттің міндеттемелерін қамтамасыз етуге немесе резиденттің шетелде ашылған филиалдары мен өкілдіктерінің қызметін қамтамасыз етуге арналған шетелдік банктердегі шоттарына ұлттық және шетел валютасы нақты есептелген жағдайларда ішінара немесе толық орындалды деп есептеледі. </w:t>
      </w:r>
    </w:p>
    <w:p>
      <w:pPr>
        <w:spacing w:after="0"/>
        <w:ind w:left="0"/>
        <w:jc w:val="both"/>
      </w:pPr>
      <w:r>
        <w:rPr>
          <w:rFonts w:ascii="Times New Roman"/>
          <w:b w:val="false"/>
          <w:i w:val="false"/>
          <w:color w:val="000000"/>
          <w:sz w:val="28"/>
        </w:rPr>
        <w:t xml:space="preserve">
      3. Резидент резидент емеске талап қою құқығын басқа резидентке берген жағдайда, белгіленген мерзімде репатриациялау талабын орындауды қамтамасыз ету жөніндегі тиісті міндет талап ету құқығын қабылдаған резидентке көшеді. </w:t>
      </w:r>
    </w:p>
    <w:p>
      <w:pPr>
        <w:spacing w:after="0"/>
        <w:ind w:left="0"/>
        <w:jc w:val="both"/>
      </w:pPr>
      <w:r>
        <w:rPr>
          <w:rFonts w:ascii="Times New Roman"/>
          <w:b w:val="false"/>
          <w:i w:val="false"/>
          <w:color w:val="000000"/>
          <w:sz w:val="28"/>
        </w:rPr>
        <w:t xml:space="preserve">
      4. Қазақстан Республикасының Ұлттық Банкі резиденттердің репатриациялау талабын орындауын қамтамасыз ету мақсатында резиденттердің экспорт және импорт жөніндегі келісімшарттардың есептік нөмірлерін алуының бірыңғай ережесі мен шарттарын және экспорттық-импорттық валюталық бақылауды жүзеге асыру тәртібін, сондай-ақ мәміленің сомасынан асып кеткен кезде келісімшарттың есептік нөмірін алу талап етілетін оған қатысты шекті мәнді белгілейді. </w:t>
      </w:r>
    </w:p>
    <w:p>
      <w:pPr>
        <w:spacing w:after="0"/>
        <w:ind w:left="0"/>
        <w:jc w:val="both"/>
      </w:pPr>
      <w:r>
        <w:rPr>
          <w:rFonts w:ascii="Times New Roman"/>
          <w:b w:val="false"/>
          <w:i w:val="false"/>
          <w:color w:val="000000"/>
          <w:sz w:val="28"/>
        </w:rPr>
        <w:t xml:space="preserve">
      5. Ұлттық және шетел валютасын репатриациялауды бақылау мақсатында, валюталық шартта резидент еместердің міндеттемелерді орындау мерзімдері міндетті түрде көзделуі тиіс. </w:t>
      </w:r>
    </w:p>
    <w:p>
      <w:pPr>
        <w:spacing w:after="0"/>
        <w:ind w:left="0"/>
        <w:jc w:val="both"/>
      </w:pPr>
      <w:r>
        <w:rPr>
          <w:rFonts w:ascii="Times New Roman"/>
          <w:b w:val="false"/>
          <w:i w:val="false"/>
          <w:color w:val="000000"/>
          <w:sz w:val="28"/>
        </w:rPr>
        <w:t xml:space="preserve">
      Міндеттемелердің орындалу мерзімдері өзгерген, репатриациялаудың белгіленген мерзімдеріне әсерін тигізетін өзге де мән-жайлар туындаған жағдайда, резиденттер уәкілетті банктерге және (немесе) Қазақстан Республикасының Ұлттық Банкіне тиісті негіздемені және растау құжаттарын ұсына отырып, хабарлауға міндетті. </w:t>
      </w:r>
    </w:p>
    <w:p>
      <w:pPr>
        <w:spacing w:after="0"/>
        <w:ind w:left="0"/>
        <w:jc w:val="both"/>
      </w:pPr>
      <w:r>
        <w:rPr>
          <w:rFonts w:ascii="Times New Roman"/>
          <w:b w:val="false"/>
          <w:i w:val="false"/>
          <w:color w:val="000000"/>
          <w:sz w:val="28"/>
        </w:rPr>
        <w:t>
      6. Осы бап талаптарының орындалуын және валюталық қаражаттың қайтарылмауының негізділігін бақылауды мемлекеттік кіріс органдарымен және құқық қорғау органдарымен бірлесіп, оның ішінде өзара ақпарат алмасу жолымен Қазақстан Республикасының Ұлттық Банкі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 жаңа редакцияда - ҚР 2009.07.04. </w:t>
      </w:r>
      <w:r>
        <w:rPr>
          <w:rFonts w:ascii="Times New Roman"/>
          <w:b w:val="false"/>
          <w:i w:val="false"/>
          <w:color w:val="000000"/>
          <w:sz w:val="28"/>
        </w:rPr>
        <w:t>№ 167-IV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өзгерістер енгізілді - ҚР-ның 2012.01.06 </w:t>
      </w:r>
      <w:r>
        <w:rPr>
          <w:rFonts w:ascii="Times New Roman"/>
          <w:b w:val="false"/>
          <w:i w:val="false"/>
          <w:color w:val="000000"/>
          <w:sz w:val="28"/>
        </w:rPr>
        <w:t>№ 530-IV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bookmarkStart w:name="z16" w:id="79"/>
    <w:p>
      <w:pPr>
        <w:spacing w:after="0"/>
        <w:ind w:left="0"/>
        <w:jc w:val="left"/>
      </w:pPr>
      <w:r>
        <w:rPr>
          <w:rFonts w:ascii="Times New Roman"/>
          <w:b/>
          <w:i w:val="false"/>
          <w:color w:val="000000"/>
        </w:rPr>
        <w:t xml:space="preserve"> 3-тарау. ВАЛЮТАЛЫҚ ОПЕРАЦИЯЛАРДЫ ЖҮЗЕГЕ АСЫРУДЫҢ НЕГIЗГІ ПРИНЦИПТЕРI </w:t>
      </w:r>
    </w:p>
    <w:bookmarkEnd w:id="79"/>
    <w:p>
      <w:pPr>
        <w:spacing w:after="0"/>
        <w:ind w:left="0"/>
        <w:jc w:val="both"/>
      </w:pPr>
      <w:r>
        <w:rPr>
          <w:rFonts w:ascii="Times New Roman"/>
          <w:b/>
          <w:i w:val="false"/>
          <w:color w:val="000000"/>
          <w:sz w:val="28"/>
        </w:rPr>
        <w:t xml:space="preserve">13-бап. Резиденттер арасындағы валюталық операциялар </w:t>
      </w:r>
    </w:p>
    <w:p>
      <w:pPr>
        <w:spacing w:after="0"/>
        <w:ind w:left="0"/>
        <w:jc w:val="both"/>
      </w:pPr>
      <w:r>
        <w:rPr>
          <w:rFonts w:ascii="Times New Roman"/>
          <w:b w:val="false"/>
          <w:i w:val="false"/>
          <w:color w:val="000000"/>
          <w:sz w:val="28"/>
        </w:rPr>
        <w:t xml:space="preserve">
      Резиденттер арасындағы валюталық операцияларға тыйым салынады, оған мыналар кiрмейдi:  </w:t>
      </w:r>
    </w:p>
    <w:bookmarkStart w:name="z150" w:id="80"/>
    <w:p>
      <w:pPr>
        <w:spacing w:after="0"/>
        <w:ind w:left="0"/>
        <w:jc w:val="both"/>
      </w:pPr>
      <w:r>
        <w:rPr>
          <w:rFonts w:ascii="Times New Roman"/>
          <w:b w:val="false"/>
          <w:i w:val="false"/>
          <w:color w:val="000000"/>
          <w:sz w:val="28"/>
        </w:rPr>
        <w:t xml:space="preserve">
      1) тараптардың бiрi Қазақстан Республикасының Ұлттық Банкi және (немесе) Қазақстан Республикасының Қаржы министрлiгi болатын операциялар;  </w:t>
      </w:r>
    </w:p>
    <w:bookmarkEnd w:id="80"/>
    <w:bookmarkStart w:name="z151" w:id="81"/>
    <w:p>
      <w:pPr>
        <w:spacing w:after="0"/>
        <w:ind w:left="0"/>
        <w:jc w:val="both"/>
      </w:pPr>
      <w:r>
        <w:rPr>
          <w:rFonts w:ascii="Times New Roman"/>
          <w:b w:val="false"/>
          <w:i w:val="false"/>
          <w:color w:val="000000"/>
          <w:sz w:val="28"/>
        </w:rPr>
        <w:t xml:space="preserve">
      2) өздеріне берiлген лицензияға және (немесе) Қазақстан Республикасының заңнамалық актiлерiне сәйкес уәкiлеттi банктер мен уәкілеттi ұйымдар жүзеге асыруға құқылы банктік операцияларға және өзге де операцияларға жатқызылатын валюталық құндылықтармен операциялар;  </w:t>
      </w:r>
    </w:p>
    <w:bookmarkEnd w:id="81"/>
    <w:bookmarkStart w:name="z152" w:id="82"/>
    <w:p>
      <w:pPr>
        <w:spacing w:after="0"/>
        <w:ind w:left="0"/>
        <w:jc w:val="both"/>
      </w:pPr>
      <w:r>
        <w:rPr>
          <w:rFonts w:ascii="Times New Roman"/>
          <w:b w:val="false"/>
          <w:i w:val="false"/>
          <w:color w:val="000000"/>
          <w:sz w:val="28"/>
        </w:rPr>
        <w:t xml:space="preserve">
      3) валюталық операциялар жүргізу жөнiндегі банктiк қызмет көрсетуге ақы төлеу, сондай-ақ шетел валютасымен банктiк қызмет көрсету көзделетін шарттар бойынша тұрақсыздық айыппұлын (айыппұлдарды, өсімпұлдарды) төлеу;  </w:t>
      </w:r>
    </w:p>
    <w:bookmarkEnd w:id="82"/>
    <w:bookmarkStart w:name="z153" w:id="83"/>
    <w:p>
      <w:pPr>
        <w:spacing w:after="0"/>
        <w:ind w:left="0"/>
        <w:jc w:val="both"/>
      </w:pPr>
      <w:r>
        <w:rPr>
          <w:rFonts w:ascii="Times New Roman"/>
          <w:b w:val="false"/>
          <w:i w:val="false"/>
          <w:color w:val="000000"/>
          <w:sz w:val="28"/>
        </w:rPr>
        <w:t xml:space="preserve">
      4) номиналдық құны шетел валютасымен көрсетілген бағалы қағаздарды сатып алуға, сатуға, сыйақы төлеуге және (немесе) өтеуге байланысты операциялар; </w:t>
      </w:r>
    </w:p>
    <w:bookmarkEnd w:id="83"/>
    <w:bookmarkStart w:name="z66" w:id="84"/>
    <w:p>
      <w:pPr>
        <w:spacing w:after="0"/>
        <w:ind w:left="0"/>
        <w:jc w:val="both"/>
      </w:pPr>
      <w:r>
        <w:rPr>
          <w:rFonts w:ascii="Times New Roman"/>
          <w:b w:val="false"/>
          <w:i w:val="false"/>
          <w:color w:val="000000"/>
          <w:sz w:val="28"/>
        </w:rPr>
        <w:t>
      4-1) тазартылған құйма алтынды сатып алу және сату жөніндегі операциялар;</w:t>
      </w:r>
    </w:p>
    <w:bookmarkEnd w:id="84"/>
    <w:p>
      <w:pPr>
        <w:spacing w:after="0"/>
        <w:ind w:left="0"/>
        <w:jc w:val="both"/>
      </w:pPr>
      <w:r>
        <w:rPr>
          <w:rFonts w:ascii="Times New Roman"/>
          <w:b w:val="false"/>
          <w:i w:val="false"/>
          <w:color w:val="000000"/>
          <w:sz w:val="28"/>
        </w:rPr>
        <w:t>
      4-2) мемлекеттік ислам бағалы қағаздарын шығару шарттарына сәйкес жүзеге асырылатын операциялар;</w:t>
      </w:r>
    </w:p>
    <w:bookmarkStart w:name="z154" w:id="85"/>
    <w:p>
      <w:pPr>
        <w:spacing w:after="0"/>
        <w:ind w:left="0"/>
        <w:jc w:val="both"/>
      </w:pPr>
      <w:r>
        <w:rPr>
          <w:rFonts w:ascii="Times New Roman"/>
          <w:b w:val="false"/>
          <w:i w:val="false"/>
          <w:color w:val="000000"/>
          <w:sz w:val="28"/>
        </w:rPr>
        <w:t xml:space="preserve">
      5) аударым аккредитивтерiн ақы төлеу нысаны ретінде пайдаланған кезде экспортты (импортты) жүзеге асыруға байланысты комиссия шарттары бойынша ақша төлемдері мен аударымдары;  </w:t>
      </w:r>
    </w:p>
    <w:bookmarkEnd w:id="85"/>
    <w:bookmarkStart w:name="z155" w:id="86"/>
    <w:p>
      <w:pPr>
        <w:spacing w:after="0"/>
        <w:ind w:left="0"/>
        <w:jc w:val="both"/>
      </w:pPr>
      <w:r>
        <w:rPr>
          <w:rFonts w:ascii="Times New Roman"/>
          <w:b w:val="false"/>
          <w:i w:val="false"/>
          <w:color w:val="000000"/>
          <w:sz w:val="28"/>
        </w:rPr>
        <w:t xml:space="preserve">
      6) шетел валютасымен көрсетілген вексельдерді ақшалай міндеттемелерді орындау ретінде беру;  </w:t>
      </w:r>
    </w:p>
    <w:bookmarkEnd w:id="86"/>
    <w:bookmarkStart w:name="z156" w:id="87"/>
    <w:p>
      <w:pPr>
        <w:spacing w:after="0"/>
        <w:ind w:left="0"/>
        <w:jc w:val="both"/>
      </w:pPr>
      <w:r>
        <w:rPr>
          <w:rFonts w:ascii="Times New Roman"/>
          <w:b w:val="false"/>
          <w:i w:val="false"/>
          <w:color w:val="000000"/>
          <w:sz w:val="28"/>
        </w:rPr>
        <w:t xml:space="preserve">
      7) бажсыз сауда дүкендерінде тауарларды сату кезінде, сондай-ақ халықаралық тасымалдаулар кезіндегі жүру жолында жолаушыларға тауарлар сату және қызмет көрсету кезінде есеп айырысуға байланысты операциялар;  </w:t>
      </w:r>
    </w:p>
    <w:bookmarkEnd w:id="87"/>
    <w:bookmarkStart w:name="z157" w:id="88"/>
    <w:p>
      <w:pPr>
        <w:spacing w:after="0"/>
        <w:ind w:left="0"/>
        <w:jc w:val="both"/>
      </w:pPr>
      <w:r>
        <w:rPr>
          <w:rFonts w:ascii="Times New Roman"/>
          <w:b w:val="false"/>
          <w:i w:val="false"/>
          <w:color w:val="000000"/>
          <w:sz w:val="28"/>
        </w:rPr>
        <w:t xml:space="preserve">
      8) жеке тұлғаның Қазақстан Республикасынан тыс жерлерге іссапарға шығуына байланысты шығыстарын, оның ішінде өкілдік шығыстарын төлеу кезіндегі операциялар, сондай-ақ Қазақстан Республикасынан тыс жерлерге іссапарға шығуына байланысты берілген жұмсалмаған авансты өтеу кезіндегі операциялар;  </w:t>
      </w:r>
    </w:p>
    <w:bookmarkEnd w:id="88"/>
    <w:bookmarkStart w:name="z158" w:id="89"/>
    <w:p>
      <w:pPr>
        <w:spacing w:after="0"/>
        <w:ind w:left="0"/>
        <w:jc w:val="both"/>
      </w:pPr>
      <w:r>
        <w:rPr>
          <w:rFonts w:ascii="Times New Roman"/>
          <w:b w:val="false"/>
          <w:i w:val="false"/>
          <w:color w:val="000000"/>
          <w:sz w:val="28"/>
        </w:rPr>
        <w:t xml:space="preserve">
      9) жеке тұлғалардың ақшаны өтеусiз аударуы немесе валюталық құндылықтарды жеке тұлғаларға, сондай-ақ жарғылық қызметi қайырымдылықты жүзеге асыруға бағытталған заңды тұлғаларға өтеусiз беруi;  </w:t>
      </w:r>
    </w:p>
    <w:bookmarkEnd w:id="89"/>
    <w:bookmarkStart w:name="z159" w:id="90"/>
    <w:p>
      <w:pPr>
        <w:spacing w:after="0"/>
        <w:ind w:left="0"/>
        <w:jc w:val="both"/>
      </w:pPr>
      <w:r>
        <w:rPr>
          <w:rFonts w:ascii="Times New Roman"/>
          <w:b w:val="false"/>
          <w:i w:val="false"/>
          <w:color w:val="000000"/>
          <w:sz w:val="28"/>
        </w:rPr>
        <w:t xml:space="preserve">
      10) жеке тұлғалардың басқа жеке тұлғалардың пайдасына банк салымдарын енгізуi;  </w:t>
      </w:r>
    </w:p>
    <w:bookmarkEnd w:id="90"/>
    <w:bookmarkStart w:name="z160" w:id="91"/>
    <w:p>
      <w:pPr>
        <w:spacing w:after="0"/>
        <w:ind w:left="0"/>
        <w:jc w:val="both"/>
      </w:pPr>
      <w:r>
        <w:rPr>
          <w:rFonts w:ascii="Times New Roman"/>
          <w:b w:val="false"/>
          <w:i w:val="false"/>
          <w:color w:val="000000"/>
          <w:sz w:val="28"/>
        </w:rPr>
        <w:t>
      11) Қазақстан Республикасының заңнамалық актiлерімен көзделген жағдайларда салықтар және бюджетке төленетін басқа да мiндетті төлемдердi төлеуге байланысты операциялар.</w:t>
      </w:r>
    </w:p>
    <w:bookmarkEnd w:id="91"/>
    <w:p>
      <w:pPr>
        <w:spacing w:after="0"/>
        <w:ind w:left="0"/>
        <w:jc w:val="both"/>
      </w:pPr>
      <w:r>
        <w:rPr>
          <w:rFonts w:ascii="Times New Roman"/>
          <w:b w:val="false"/>
          <w:i w:val="false"/>
          <w:color w:val="000000"/>
          <w:sz w:val="28"/>
        </w:rPr>
        <w:t>
      Қазақстан Республикасының аумағында ақшалай міндеттемелер, егер осындай міндеттемелер бойынша валюталық операциялар рұқсат етілсе, шетелдік валютада көрсетілуі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өзгерістер енгізілді - ҚР 2009.07.04. </w:t>
      </w:r>
      <w:r>
        <w:rPr>
          <w:rFonts w:ascii="Times New Roman"/>
          <w:b w:val="false"/>
          <w:i w:val="false"/>
          <w:color w:val="000000"/>
          <w:sz w:val="28"/>
        </w:rPr>
        <w:t>№ 167-IV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2012.01.06 </w:t>
      </w:r>
      <w:r>
        <w:rPr>
          <w:rFonts w:ascii="Times New Roman"/>
          <w:b w:val="false"/>
          <w:i w:val="false"/>
          <w:color w:val="000000"/>
          <w:sz w:val="28"/>
        </w:rPr>
        <w:t>№ 530-IV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16.11.2015 </w:t>
      </w:r>
      <w:r>
        <w:rPr>
          <w:rFonts w:ascii="Times New Roman"/>
          <w:b w:val="false"/>
          <w:i w:val="false"/>
          <w:color w:val="000000"/>
          <w:sz w:val="28"/>
        </w:rPr>
        <w:t>№ 403-V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 </w:t>
      </w:r>
      <w:r>
        <w:rPr>
          <w:rFonts w:ascii="Times New Roman"/>
          <w:b w:val="false"/>
          <w:i w:val="false"/>
          <w:color w:val="ff0000"/>
          <w:sz w:val="28"/>
        </w:rPr>
        <w:t>№ 422-V</w:t>
      </w:r>
      <w:r>
        <w:rPr>
          <w:rFonts w:ascii="Times New Roman"/>
          <w:b w:val="false"/>
          <w:i w:val="false"/>
          <w:color w:val="ff0000"/>
          <w:sz w:val="28"/>
        </w:rPr>
        <w:t xml:space="preserve"> (01.01.2016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14-бап. Резиденттер мен резидент еместер арасындағы валюталық операциялар </w:t>
      </w:r>
    </w:p>
    <w:p>
      <w:pPr>
        <w:spacing w:after="0"/>
        <w:ind w:left="0"/>
        <w:jc w:val="both"/>
      </w:pPr>
      <w:r>
        <w:rPr>
          <w:rFonts w:ascii="Times New Roman"/>
          <w:b w:val="false"/>
          <w:i w:val="false"/>
          <w:color w:val="000000"/>
          <w:sz w:val="28"/>
        </w:rPr>
        <w:t xml:space="preserve">
      1. Резиденттер Қазақстан Республикасының валюталық заңнамасына сәйкес тараптардың келiсiмi бойынша резидент еместермен ұлттық және (немесе) шетелдік валютамен мәмілелер жасасуға құқылы.  </w:t>
      </w:r>
    </w:p>
    <w:bookmarkStart w:name="z161" w:id="92"/>
    <w:p>
      <w:pPr>
        <w:spacing w:after="0"/>
        <w:ind w:left="0"/>
        <w:jc w:val="both"/>
      </w:pPr>
      <w:r>
        <w:rPr>
          <w:rFonts w:ascii="Times New Roman"/>
          <w:b w:val="false"/>
          <w:i w:val="false"/>
          <w:color w:val="000000"/>
          <w:sz w:val="28"/>
        </w:rPr>
        <w:t xml:space="preserve">
      2. Резиденттер резидент еместермен операциялар бойынша шетел валютасымен көрсетiлген вексельдер шығаруға құқылы.  </w:t>
      </w:r>
    </w:p>
    <w:bookmarkEnd w:id="92"/>
    <w:bookmarkStart w:name="z162" w:id="93"/>
    <w:p>
      <w:pPr>
        <w:spacing w:after="0"/>
        <w:ind w:left="0"/>
        <w:jc w:val="both"/>
      </w:pPr>
      <w:r>
        <w:rPr>
          <w:rFonts w:ascii="Times New Roman"/>
          <w:b w:val="false"/>
          <w:i w:val="false"/>
          <w:color w:val="000000"/>
          <w:sz w:val="28"/>
        </w:rPr>
        <w:t xml:space="preserve">
      3. Резидент еместер салымдар (депозиттер), бағалы қағаздар, резиденттермен қарыз алу операциялары және осы Заңда көзделген тәртіппен жүзеге асырылған өзге де валюталық операциялар бойынша алынған дивидендтердi, сыйақы мен өзге де кiрiстердi шектеусiз алуға және аударуға құқылы.  </w:t>
      </w:r>
    </w:p>
    <w:bookmarkEnd w:id="93"/>
    <w:bookmarkStart w:name="z163" w:id="94"/>
    <w:p>
      <w:pPr>
        <w:spacing w:after="0"/>
        <w:ind w:left="0"/>
        <w:jc w:val="both"/>
      </w:pPr>
      <w:r>
        <w:rPr>
          <w:rFonts w:ascii="Times New Roman"/>
          <w:b w:val="false"/>
          <w:i w:val="false"/>
          <w:color w:val="000000"/>
          <w:sz w:val="28"/>
        </w:rPr>
        <w:t xml:space="preserve">
      4. Егер осы Заңның </w:t>
      </w:r>
      <w:r>
        <w:rPr>
          <w:rFonts w:ascii="Times New Roman"/>
          <w:b w:val="false"/>
          <w:i w:val="false"/>
          <w:color w:val="000000"/>
          <w:sz w:val="28"/>
        </w:rPr>
        <w:t>20</w:t>
      </w:r>
      <w:r>
        <w:rPr>
          <w:rFonts w:ascii="Times New Roman"/>
          <w:b w:val="false"/>
          <w:i w:val="false"/>
          <w:color w:val="000000"/>
          <w:sz w:val="28"/>
        </w:rPr>
        <w:t xml:space="preserve">-24-баптарында аталған валюталық операцияларға қатысты валюталық реттеу режимдерi белгiленбесе, резиденттер мен резидент еместер арасындағы валюталық операциялар хабарлама режимін белгiлеуге құқылы Қазақстан Республикасының Ұлттық Банкi белгiлеген тәртіппен шектеусіз жүзеге асырылады. </w:t>
      </w:r>
    </w:p>
    <w:bookmarkEnd w:id="94"/>
    <w:p>
      <w:pPr>
        <w:spacing w:after="0"/>
        <w:ind w:left="0"/>
        <w:jc w:val="both"/>
      </w:pPr>
      <w:r>
        <w:rPr>
          <w:rFonts w:ascii="Times New Roman"/>
          <w:b w:val="false"/>
          <w:i w:val="false"/>
          <w:color w:val="000000"/>
          <w:sz w:val="28"/>
        </w:rPr>
        <w:t xml:space="preserve">
      Осы Заңда белгiленген валюталық реттеу режимдерi тараптардың бiрi Қазақстан Республикасының Ұлттық Банкі және (немесе) Қазақстан Республикасының Қаржы министрлiгi болып табылатын резидент еместермен жасалатын валюталық операцияларға қолданылмайды. </w:t>
      </w:r>
    </w:p>
    <w:p>
      <w:pPr>
        <w:spacing w:after="0"/>
        <w:ind w:left="0"/>
        <w:jc w:val="both"/>
      </w:pPr>
      <w:r>
        <w:rPr>
          <w:rFonts w:ascii="Times New Roman"/>
          <w:b/>
          <w:i w:val="false"/>
          <w:color w:val="000000"/>
          <w:sz w:val="28"/>
        </w:rPr>
        <w:t xml:space="preserve">15-бап. Резидент еместер арасындағы валюталық операциялар </w:t>
      </w:r>
    </w:p>
    <w:p>
      <w:pPr>
        <w:spacing w:after="0"/>
        <w:ind w:left="0"/>
        <w:jc w:val="both"/>
      </w:pPr>
      <w:r>
        <w:rPr>
          <w:rFonts w:ascii="Times New Roman"/>
          <w:b w:val="false"/>
          <w:i w:val="false"/>
          <w:color w:val="000000"/>
          <w:sz w:val="28"/>
        </w:rPr>
        <w:t xml:space="preserve">
      1. Қазақстан Республикасының аумағында резидент еместер арасындағы валюталық операциялар осы Заңның 16-бабында белгіленген талаптарды ескере отырып шектеусiз жүзеге асырылады.  </w:t>
      </w:r>
    </w:p>
    <w:bookmarkStart w:name="z164" w:id="95"/>
    <w:p>
      <w:pPr>
        <w:spacing w:after="0"/>
        <w:ind w:left="0"/>
        <w:jc w:val="both"/>
      </w:pPr>
      <w:r>
        <w:rPr>
          <w:rFonts w:ascii="Times New Roman"/>
          <w:b w:val="false"/>
          <w:i w:val="false"/>
          <w:color w:val="000000"/>
          <w:sz w:val="28"/>
        </w:rPr>
        <w:t xml:space="preserve">
      2. Қазақстан Республикасының аумағында резидент еместер арасындағы валюталық операцияларды жүргiзуге шектеулер осы Заңның 32-бабында көзделген жағдайларда ғана енгiзiлуi мүмкін. </w:t>
      </w:r>
    </w:p>
    <w:bookmarkEnd w:id="95"/>
    <w:p>
      <w:pPr>
        <w:spacing w:after="0"/>
        <w:ind w:left="0"/>
        <w:jc w:val="both"/>
      </w:pPr>
      <w:r>
        <w:rPr>
          <w:rFonts w:ascii="Times New Roman"/>
          <w:b/>
          <w:i w:val="false"/>
          <w:color w:val="000000"/>
          <w:sz w:val="28"/>
        </w:rPr>
        <w:t xml:space="preserve">16-бап. Резиденттер мен резидент еместердiң валюталық операциялар бойынша төлемдері және ақша аударымдары </w:t>
      </w:r>
    </w:p>
    <w:p>
      <w:pPr>
        <w:spacing w:after="0"/>
        <w:ind w:left="0"/>
        <w:jc w:val="both"/>
      </w:pPr>
      <w:r>
        <w:rPr>
          <w:rFonts w:ascii="Times New Roman"/>
          <w:b w:val="false"/>
          <w:i w:val="false"/>
          <w:color w:val="000000"/>
          <w:sz w:val="28"/>
        </w:rPr>
        <w:t xml:space="preserve">
      1. Резиденттер мен резидент еместердiң валюталық операциялар бойынша төлемдерi және ақша аударымдары уәкiлеттi банктердегі банктік шоттар арқылы жүзеге асырылады, оған мыналар кірмейдi:  </w:t>
      </w:r>
    </w:p>
    <w:bookmarkStart w:name="z165" w:id="96"/>
    <w:p>
      <w:pPr>
        <w:spacing w:after="0"/>
        <w:ind w:left="0"/>
        <w:jc w:val="both"/>
      </w:pPr>
      <w:r>
        <w:rPr>
          <w:rFonts w:ascii="Times New Roman"/>
          <w:b w:val="false"/>
          <w:i w:val="false"/>
          <w:color w:val="000000"/>
          <w:sz w:val="28"/>
        </w:rPr>
        <w:t xml:space="preserve">
      1) Қазақстан Республикасының аумағындағы жеке тұлғалардың ұлттық валютамен төлемдерi және ақша аударымдары, сондай-ақ олардың пайдасына төлемдер мен ақша аударымдары;  </w:t>
      </w:r>
    </w:p>
    <w:bookmarkEnd w:id="96"/>
    <w:bookmarkStart w:name="z166" w:id="97"/>
    <w:p>
      <w:pPr>
        <w:spacing w:after="0"/>
        <w:ind w:left="0"/>
        <w:jc w:val="both"/>
      </w:pPr>
      <w:r>
        <w:rPr>
          <w:rFonts w:ascii="Times New Roman"/>
          <w:b w:val="false"/>
          <w:i w:val="false"/>
          <w:color w:val="000000"/>
          <w:sz w:val="28"/>
        </w:rPr>
        <w:t xml:space="preserve">
      2) осы баптың 3-тармағына сәйкес жеке тұлғалардың уәкiлеттi банктерде банктік шот ашпай жүзеге асыратын ақша аударымдары;  </w:t>
      </w:r>
    </w:p>
    <w:bookmarkEnd w:id="97"/>
    <w:bookmarkStart w:name="z167" w:id="98"/>
    <w:p>
      <w:pPr>
        <w:spacing w:after="0"/>
        <w:ind w:left="0"/>
        <w:jc w:val="both"/>
      </w:pPr>
      <w:r>
        <w:rPr>
          <w:rFonts w:ascii="Times New Roman"/>
          <w:b w:val="false"/>
          <w:i w:val="false"/>
          <w:color w:val="000000"/>
          <w:sz w:val="28"/>
        </w:rPr>
        <w:t xml:space="preserve">
      3) бажсыз сауда дүкендерінде тауарларды сату кезінде, сондай-ақ халықаралық тасымалдаулар кезіндегі жүру жолында жолаушыларға тауарлар сату және қызметтер көрсету кезінде есеп айырысулар;  </w:t>
      </w:r>
    </w:p>
    <w:bookmarkEnd w:id="98"/>
    <w:bookmarkStart w:name="z168" w:id="99"/>
    <w:p>
      <w:pPr>
        <w:spacing w:after="0"/>
        <w:ind w:left="0"/>
        <w:jc w:val="both"/>
      </w:pPr>
      <w:r>
        <w:rPr>
          <w:rFonts w:ascii="Times New Roman"/>
          <w:b w:val="false"/>
          <w:i w:val="false"/>
          <w:color w:val="000000"/>
          <w:sz w:val="28"/>
        </w:rPr>
        <w:t xml:space="preserve">
      4) жеке тұлғалар мен уәкілетті банктердің немесе уәкілетті ұйымдардың арасындағы олардың айырбастау пункттері арқылы жүзеге асырылатын төлемдер;  </w:t>
      </w:r>
    </w:p>
    <w:bookmarkEnd w:id="99"/>
    <w:bookmarkStart w:name="z169" w:id="100"/>
    <w:p>
      <w:pPr>
        <w:spacing w:after="0"/>
        <w:ind w:left="0"/>
        <w:jc w:val="both"/>
      </w:pPr>
      <w:r>
        <w:rPr>
          <w:rFonts w:ascii="Times New Roman"/>
          <w:b w:val="false"/>
          <w:i w:val="false"/>
          <w:color w:val="000000"/>
          <w:sz w:val="28"/>
        </w:rPr>
        <w:t xml:space="preserve">
      5) резидент заңды тұлғалардың резидент емес қызметкерлерге, сондай-ақ резидент емес заңды тұлғалардың резидент және резидент емес қызметкерлерге шетел валютасымен жалақы төлеуі;  </w:t>
      </w:r>
    </w:p>
    <w:bookmarkEnd w:id="100"/>
    <w:bookmarkStart w:name="z170" w:id="101"/>
    <w:p>
      <w:pPr>
        <w:spacing w:after="0"/>
        <w:ind w:left="0"/>
        <w:jc w:val="both"/>
      </w:pPr>
      <w:r>
        <w:rPr>
          <w:rFonts w:ascii="Times New Roman"/>
          <w:b w:val="false"/>
          <w:i w:val="false"/>
          <w:color w:val="000000"/>
          <w:sz w:val="28"/>
        </w:rPr>
        <w:t xml:space="preserve">
      6) жеке тұлғаның Қазақстан Республикасынан тыс жерлерге іссапарға шығуына байланысты шығыстарын, оның ішінде өкілдік шығыстарын төлеу кезіндегі операциялар, сондай-ақ Қазақстан Республикасынан тыс жерлерге іссапарға шығуына байланысты берілген жұмсалмаған авансты өтеу кезіндегі операциялар; </w:t>
      </w:r>
    </w:p>
    <w:bookmarkEnd w:id="101"/>
    <w:bookmarkStart w:name="z171" w:id="102"/>
    <w:p>
      <w:pPr>
        <w:spacing w:after="0"/>
        <w:ind w:left="0"/>
        <w:jc w:val="both"/>
      </w:pPr>
      <w:r>
        <w:rPr>
          <w:rFonts w:ascii="Times New Roman"/>
          <w:b w:val="false"/>
          <w:i w:val="false"/>
          <w:color w:val="000000"/>
          <w:sz w:val="28"/>
        </w:rPr>
        <w:t>
      7) өз қызметін әуежайларда, порттарда және халықаралық қатынастар үшін ашылған шекаралық өткелдерде кедендік бақылаумен жүзеге асыратын жеке тұлғалар мен резидент емес заңды тұлғалар арасындағы төлемдер;</w:t>
      </w:r>
    </w:p>
    <w:bookmarkEnd w:id="102"/>
    <w:bookmarkStart w:name="z99" w:id="103"/>
    <w:p>
      <w:pPr>
        <w:spacing w:after="0"/>
        <w:ind w:left="0"/>
        <w:jc w:val="both"/>
      </w:pPr>
      <w:r>
        <w:rPr>
          <w:rFonts w:ascii="Times New Roman"/>
          <w:b w:val="false"/>
          <w:i w:val="false"/>
          <w:color w:val="000000"/>
          <w:sz w:val="28"/>
        </w:rPr>
        <w:t xml:space="preserve">
      7-1) Қазақстан Республикасының аумағындағы әуежайлар мен теңіз порттарында шет мемлекеттердің кемелеріне қызмет көрсетілгені үшін резидент еместер мен резидент заңды тұлғалар арасындағы төлемдер, сондай-ақ резидент еместердің аэронавигациялық қызмет көрсету, әуежай қызметі көрсететін қызметтерге және теңіз порттарының халықаралық рейстерге қызмет көрсету жөніндегі қызметтеріне ақы төлеуі; </w:t>
      </w:r>
    </w:p>
    <w:bookmarkEnd w:id="103"/>
    <w:bookmarkStart w:name="z172" w:id="104"/>
    <w:p>
      <w:pPr>
        <w:spacing w:after="0"/>
        <w:ind w:left="0"/>
        <w:jc w:val="both"/>
      </w:pPr>
      <w:r>
        <w:rPr>
          <w:rFonts w:ascii="Times New Roman"/>
          <w:b w:val="false"/>
          <w:i w:val="false"/>
          <w:color w:val="000000"/>
          <w:sz w:val="28"/>
        </w:rPr>
        <w:t>
      8) резидент заңды тұлғалар мен өз қызметiн Қазақстан Республикасының аумағында жүзеге асыратын бейрезидент заңды тұлғалар арасындағы Қазақстан Республикасының төлемдер және төлем жүйелері туралы заңнамасында белгiленген сома шегiндегі ұлттық валютадағы төлемдер;</w:t>
      </w:r>
    </w:p>
    <w:bookmarkEnd w:id="104"/>
    <w:bookmarkStart w:name="z173" w:id="105"/>
    <w:p>
      <w:pPr>
        <w:spacing w:after="0"/>
        <w:ind w:left="0"/>
        <w:jc w:val="both"/>
      </w:pPr>
      <w:r>
        <w:rPr>
          <w:rFonts w:ascii="Times New Roman"/>
          <w:b w:val="false"/>
          <w:i w:val="false"/>
          <w:color w:val="000000"/>
          <w:sz w:val="28"/>
        </w:rPr>
        <w:t xml:space="preserve">
      9) чек, вексель беру (тапсыру) арқылы жасалатын төлемдер;  </w:t>
      </w:r>
    </w:p>
    <w:bookmarkEnd w:id="105"/>
    <w:bookmarkStart w:name="z174" w:id="106"/>
    <w:p>
      <w:pPr>
        <w:spacing w:after="0"/>
        <w:ind w:left="0"/>
        <w:jc w:val="both"/>
      </w:pPr>
      <w:r>
        <w:rPr>
          <w:rFonts w:ascii="Times New Roman"/>
          <w:b w:val="false"/>
          <w:i w:val="false"/>
          <w:color w:val="000000"/>
          <w:sz w:val="28"/>
        </w:rPr>
        <w:t>
      10) осы Заңда белгіленген тәртіппен резиденттер ашқан шетелдік банктердегі шоттар арқылы резидент еместер жүзеге асыратын операциялар бойынша төлемдер мен ақша аударымдары, сондай-ақ шетелдік банктердегі уәкілетті банктердің корреспонденттік шоттары арқылы төлемдер мен ақша аударымдары;</w:t>
      </w:r>
    </w:p>
    <w:bookmarkEnd w:id="106"/>
    <w:p>
      <w:pPr>
        <w:spacing w:after="0"/>
        <w:ind w:left="0"/>
        <w:jc w:val="both"/>
      </w:pPr>
      <w:r>
        <w:rPr>
          <w:rFonts w:ascii="Times New Roman"/>
          <w:b w:val="false"/>
          <w:i w:val="false"/>
          <w:color w:val="000000"/>
          <w:sz w:val="28"/>
        </w:rPr>
        <w:t>
      10-1) осы Заңда белгіленген тәртіппен резиденттер ашқан шетелдік банктердің шоттары арқылы жүзеге асырылатын, мемлекеттік ислам бағалы қағаздарын шығару шарттарына сәйкес жасалатын резиденттермен операциялар бойынша ақша төлемдері мен аударымдары;</w:t>
      </w:r>
    </w:p>
    <w:bookmarkStart w:name="z175" w:id="107"/>
    <w:p>
      <w:pPr>
        <w:spacing w:after="0"/>
        <w:ind w:left="0"/>
        <w:jc w:val="both"/>
      </w:pPr>
      <w:r>
        <w:rPr>
          <w:rFonts w:ascii="Times New Roman"/>
          <w:b w:val="false"/>
          <w:i w:val="false"/>
          <w:color w:val="000000"/>
          <w:sz w:val="28"/>
        </w:rPr>
        <w:t>
      11) Қазақстан Республикасы Ұлттық Банкiнiң нормативтiк құқықтық актісiнде көзделген жағдайларда, резидент еместер резиденттiң мiндеттемелерiн орындау есебіне жүзеге асыратын олардың шетелдiк банктердегi шоттарынан ақша аударымдары.</w:t>
      </w:r>
    </w:p>
    <w:bookmarkEnd w:id="107"/>
    <w:bookmarkStart w:name="z117" w:id="108"/>
    <w:p>
      <w:pPr>
        <w:spacing w:after="0"/>
        <w:ind w:left="0"/>
        <w:jc w:val="both"/>
      </w:pPr>
      <w:r>
        <w:rPr>
          <w:rFonts w:ascii="Times New Roman"/>
          <w:b w:val="false"/>
          <w:i w:val="false"/>
          <w:color w:val="000000"/>
          <w:sz w:val="28"/>
        </w:rPr>
        <w:t>
      Резидент және резидент емес заңды тұлғалар Қазақстан Республикасының аумағында валюталық операциялар жүргiзген кезде алған қолма-қол шетел валютасы олардың уәкілетті банктердегi банктік шоттарына мiндеттi түрде аударылуға тиiс.</w:t>
      </w:r>
    </w:p>
    <w:bookmarkEnd w:id="108"/>
    <w:bookmarkStart w:name="z118" w:id="109"/>
    <w:p>
      <w:pPr>
        <w:spacing w:after="0"/>
        <w:ind w:left="0"/>
        <w:jc w:val="both"/>
      </w:pPr>
      <w:r>
        <w:rPr>
          <w:rFonts w:ascii="Times New Roman"/>
          <w:b w:val="false"/>
          <w:i w:val="false"/>
          <w:color w:val="000000"/>
          <w:sz w:val="28"/>
        </w:rPr>
        <w:t xml:space="preserve">
      Осы тармақтың бірінші бөлігінің ережелері тараптарының бірі Қазақстан Республикасының Ұлттық Банкі болып табылатын операцияларға қолданылмайды.  </w:t>
      </w:r>
    </w:p>
    <w:bookmarkEnd w:id="109"/>
    <w:bookmarkStart w:name="z176" w:id="110"/>
    <w:p>
      <w:pPr>
        <w:spacing w:after="0"/>
        <w:ind w:left="0"/>
        <w:jc w:val="both"/>
      </w:pPr>
      <w:r>
        <w:rPr>
          <w:rFonts w:ascii="Times New Roman"/>
          <w:b w:val="false"/>
          <w:i w:val="false"/>
          <w:color w:val="000000"/>
          <w:sz w:val="28"/>
        </w:rPr>
        <w:t xml:space="preserve">
      2. Осы Заңда оларға қатысты келісімшарттың есептік нөмірін тіркеу, хабарлау немесе алу талабы белгіленген валюталық операциялар бойынша Қазақстан Республикасының аумағындағы төлемдер қолма-қол ақшасыз тәсілімен жүзеге асырылады.  </w:t>
      </w:r>
    </w:p>
    <w:bookmarkEnd w:id="110"/>
    <w:bookmarkStart w:name="z177" w:id="111"/>
    <w:p>
      <w:pPr>
        <w:spacing w:after="0"/>
        <w:ind w:left="0"/>
        <w:jc w:val="both"/>
      </w:pPr>
      <w:r>
        <w:rPr>
          <w:rFonts w:ascii="Times New Roman"/>
          <w:b w:val="false"/>
          <w:i w:val="false"/>
          <w:color w:val="000000"/>
          <w:sz w:val="28"/>
        </w:rPr>
        <w:t xml:space="preserve">
      3. Резидент және резидент емес жеке тұлғалар белгіленген сома шегінде уәкiлеттi банктерде шот ашпай-ақ:  </w:t>
      </w:r>
    </w:p>
    <w:bookmarkEnd w:id="111"/>
    <w:bookmarkStart w:name="z178" w:id="112"/>
    <w:p>
      <w:pPr>
        <w:spacing w:after="0"/>
        <w:ind w:left="0"/>
        <w:jc w:val="both"/>
      </w:pPr>
      <w:r>
        <w:rPr>
          <w:rFonts w:ascii="Times New Roman"/>
          <w:b w:val="false"/>
          <w:i w:val="false"/>
          <w:color w:val="000000"/>
          <w:sz w:val="28"/>
        </w:rPr>
        <w:t xml:space="preserve">
      1) Қазақстан Республикасының аумағында, Қазақстан Республикасынан және Қазақстан Республикасына өтеусiз ақша аударымдарын (салықтық, лицензиялық төлемдердi, айыппұлдарды, мұрагерлік сома аударымдарын, алименттердi, гранттарды және басқаларын);  </w:t>
      </w:r>
    </w:p>
    <w:bookmarkEnd w:id="112"/>
    <w:bookmarkStart w:name="z179" w:id="113"/>
    <w:p>
      <w:pPr>
        <w:spacing w:after="0"/>
        <w:ind w:left="0"/>
        <w:jc w:val="both"/>
      </w:pPr>
      <w:r>
        <w:rPr>
          <w:rFonts w:ascii="Times New Roman"/>
          <w:b w:val="false"/>
          <w:i w:val="false"/>
          <w:color w:val="000000"/>
          <w:sz w:val="28"/>
        </w:rPr>
        <w:t xml:space="preserve">
      2) жеке тұлғаның кәсіпкерлiк қызметтi жүзеге асыруына байланысты емес және осы Заңға сәйкес оған қатысты келісімшарттың есептік нөмірін алу, тiркеу, хабарлама талабы белгіленбеген өзге де ақша аударымдарын Қазақстан Республикасынан жүзеге асыруға құқылы.  </w:t>
      </w:r>
    </w:p>
    <w:bookmarkEnd w:id="113"/>
    <w:bookmarkStart w:name="z180" w:id="114"/>
    <w:p>
      <w:pPr>
        <w:spacing w:after="0"/>
        <w:ind w:left="0"/>
        <w:jc w:val="both"/>
      </w:pPr>
      <w:r>
        <w:rPr>
          <w:rFonts w:ascii="Times New Roman"/>
          <w:b w:val="false"/>
          <w:i w:val="false"/>
          <w:color w:val="000000"/>
          <w:sz w:val="28"/>
        </w:rPr>
        <w:t xml:space="preserve">
      4. Резиденттердiң және резидент еместердiң қолма-қол шетел валютасын пайдалану және банктік шотқа аудару тәртiбi, сондай-ақ банк шотын ашпай-ақ ақша аударымдарының сомасы мен оларды жүзеге асыру тәртiбi Қазақстан Республикасы Ұлттық Банкiнiң нормативтiк құқықтық актiлерiнде белгiленедi. </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өзгерістер енгізілді - ҚР 2009.07.04 </w:t>
      </w:r>
      <w:r>
        <w:rPr>
          <w:rFonts w:ascii="Times New Roman"/>
          <w:b w:val="false"/>
          <w:i w:val="false"/>
          <w:color w:val="000000"/>
          <w:sz w:val="28"/>
        </w:rPr>
        <w:t>№ 167-IV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2010.06.30 </w:t>
      </w:r>
      <w:r>
        <w:rPr>
          <w:rFonts w:ascii="Times New Roman"/>
          <w:b w:val="false"/>
          <w:i w:val="false"/>
          <w:color w:val="000000"/>
          <w:sz w:val="28"/>
        </w:rPr>
        <w:t>№ 297-IV</w:t>
      </w:r>
      <w:r>
        <w:rPr>
          <w:rFonts w:ascii="Times New Roman"/>
          <w:b w:val="false"/>
          <w:i w:val="false"/>
          <w:color w:val="ff0000"/>
          <w:sz w:val="28"/>
        </w:rPr>
        <w:t xml:space="preserve"> (2010.07.01 бастап қолданысқа енгізіледі), 2012.01.06 </w:t>
      </w:r>
      <w:r>
        <w:rPr>
          <w:rFonts w:ascii="Times New Roman"/>
          <w:b w:val="false"/>
          <w:i w:val="false"/>
          <w:color w:val="000000"/>
          <w:sz w:val="28"/>
        </w:rPr>
        <w:t>№ 530-IV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24.11.2015 </w:t>
      </w:r>
      <w:r>
        <w:rPr>
          <w:rFonts w:ascii="Times New Roman"/>
          <w:b w:val="false"/>
          <w:i w:val="false"/>
          <w:color w:val="ff0000"/>
          <w:sz w:val="28"/>
        </w:rPr>
        <w:t>№ 422-V</w:t>
      </w:r>
      <w:r>
        <w:rPr>
          <w:rFonts w:ascii="Times New Roman"/>
          <w:b w:val="false"/>
          <w:i w:val="false"/>
          <w:color w:val="ff0000"/>
          <w:sz w:val="28"/>
        </w:rPr>
        <w:t xml:space="preserve"> (01.01.2016 бастап қолданысқа енгізіледі); 26.07.2016 </w:t>
      </w:r>
      <w:r>
        <w:rPr>
          <w:rFonts w:ascii="Times New Roman"/>
          <w:b w:val="false"/>
          <w:i w:val="false"/>
          <w:color w:val="000000"/>
          <w:sz w:val="28"/>
        </w:rPr>
        <w:t>№ 12-VI</w:t>
      </w:r>
      <w:r>
        <w:rPr>
          <w:rFonts w:ascii="Times New Roman"/>
          <w:b w:val="false"/>
          <w:i w:val="false"/>
          <w:color w:val="ff0000"/>
          <w:sz w:val="28"/>
        </w:rPr>
        <w:t xml:space="preserve"> (алғашқы ресми жарияланған күнінен кейін күнтізбелік отыз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17-бап. Шетел валютасын сатып алу және сату </w:t>
      </w:r>
    </w:p>
    <w:p>
      <w:pPr>
        <w:spacing w:after="0"/>
        <w:ind w:left="0"/>
        <w:jc w:val="both"/>
      </w:pPr>
      <w:r>
        <w:rPr>
          <w:rFonts w:ascii="Times New Roman"/>
          <w:b w:val="false"/>
          <w:i w:val="false"/>
          <w:color w:val="000000"/>
          <w:sz w:val="28"/>
        </w:rPr>
        <w:t xml:space="preserve">
      1. Өздеріне берілген лицензияға немесе Қазақстан Республикасының заңдарымен берілген құқыққа сәйкес шетел валютасымен айырбастау операцияларын ұйымдастыруға құқығы бар уәкілетті банктер шетел валютасын Қазақстан Республикасында, сол сияқты шет елдерде сатуға және сатып алуға құқылы. </w:t>
      </w:r>
    </w:p>
    <w:p>
      <w:pPr>
        <w:spacing w:after="0"/>
        <w:ind w:left="0"/>
        <w:jc w:val="both"/>
      </w:pPr>
      <w:r>
        <w:rPr>
          <w:rFonts w:ascii="Times New Roman"/>
          <w:b w:val="false"/>
          <w:i w:val="false"/>
          <w:color w:val="000000"/>
          <w:sz w:val="28"/>
        </w:rPr>
        <w:t>
      2. Қазақстан Республикасында шетел валютасын сатуды және сатып алуды резиденттер мен резидент еместер шетел валютасымен айырбастау операцияларын ұйымдастыруға құқығы бар уәкілетті банктерден, осындай уәкілетті банктердің айырбастау пункттері, сондай-ақ уәкілетті ұйымдардың айырбастау пункттері арқылы ғана Қазақстан Республикасының Ұлттық Банкі белгілеген тәртіппен жүргізеді.</w:t>
      </w:r>
    </w:p>
    <w:p>
      <w:pPr>
        <w:spacing w:after="0"/>
        <w:ind w:left="0"/>
        <w:jc w:val="both"/>
      </w:pPr>
      <w:r>
        <w:rPr>
          <w:rFonts w:ascii="Times New Roman"/>
          <w:b w:val="false"/>
          <w:i w:val="false"/>
          <w:color w:val="000000"/>
          <w:sz w:val="28"/>
        </w:rPr>
        <w:t>
      3. Уәкілетті банктер ішкі валюта нарығында сұраныс пен ұсыныс көздеріне, сондай-ақ шетел валютасын пайдалану бағыттарына мониторингті жүзеге асыру мақсатында Қазақстан Республикасы Ұлттық Банкінің нормативтік құқықтық актісімен белгіленген тәртіппен есептеме беруге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 жаңа редакцияда - ҚР-ның 2009.07.04. </w:t>
      </w:r>
      <w:r>
        <w:rPr>
          <w:rFonts w:ascii="Times New Roman"/>
          <w:b w:val="false"/>
          <w:i w:val="false"/>
          <w:color w:val="000000"/>
          <w:sz w:val="28"/>
        </w:rPr>
        <w:t>№ 167-IV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 енгізілді - ҚР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18-бап. Валюталық құндылықтарды, ұлттық валютаны, номиналы және (немесе) құны ұлттық валютамен көрсетілген бағалы қағаздарды және төлем құжаттарын және резиденттер шығарған номиналы жоқ бағалы қағаздарды Қазақстан Республикасына әкелу және Қазақстан Республикасынан әкету</w:t>
      </w:r>
    </w:p>
    <w:p>
      <w:pPr>
        <w:spacing w:after="0"/>
        <w:ind w:left="0"/>
        <w:jc w:val="both"/>
      </w:pPr>
      <w:r>
        <w:rPr>
          <w:rFonts w:ascii="Times New Roman"/>
          <w:b w:val="false"/>
          <w:i w:val="false"/>
          <w:color w:val="000000"/>
          <w:sz w:val="28"/>
        </w:rPr>
        <w:t>
      1. Қолма-қол шетел валютасын, қолма-қол ұлттық валютаны, құжаттық бағалы қағаздарды және төлем құжаттарын Қазақстан Республикасына әкелуді және Қазақстан Республикасынан әкетуді Еуразиялық экономикалық одақтың және (немесе) Қазақстан Республикасының кеден заңнамасының талаптары сақталған кезде резиденттер мен бейрезиденттер шектеусіз жүзеге асырады.</w:t>
      </w:r>
    </w:p>
    <w:bookmarkStart w:name="z182" w:id="115"/>
    <w:p>
      <w:pPr>
        <w:spacing w:after="0"/>
        <w:ind w:left="0"/>
        <w:jc w:val="both"/>
      </w:pPr>
      <w:r>
        <w:rPr>
          <w:rFonts w:ascii="Times New Roman"/>
          <w:b w:val="false"/>
          <w:i w:val="false"/>
          <w:color w:val="000000"/>
          <w:sz w:val="28"/>
        </w:rPr>
        <w:t>
      2. Жеке тұлғалар жалпы сомасы он мың АҚШ доллары баламасына тең немесе одан аспайтын қолма-қол шетел және (немесе) қолма-қол ұлттық валютасын (бағалы металдардан жасалған монеталарды қоспағанда) және жол чектерін кедендік декларациялаусыз Қазақстан Республикасына әкелуге немесе Қазақстан Республикасынан әкетуге құқылы.</w:t>
      </w:r>
    </w:p>
    <w:bookmarkEnd w:id="115"/>
    <w:bookmarkStart w:name="z183" w:id="116"/>
    <w:p>
      <w:pPr>
        <w:spacing w:after="0"/>
        <w:ind w:left="0"/>
        <w:jc w:val="both"/>
      </w:pPr>
      <w:r>
        <w:rPr>
          <w:rFonts w:ascii="Times New Roman"/>
          <w:b w:val="false"/>
          <w:i w:val="false"/>
          <w:color w:val="000000"/>
          <w:sz w:val="28"/>
        </w:rPr>
        <w:t>
      3. Жеке тұлғаның жалпы сомасы он мың АҚШ доллары баламасынан асатын қолма-қол шетел валютасын және (немесе) қолма-қол ұлттық валютаны (бағалы металдардан жасалған монеталарды қоспағанда) және жолчектерін Қазақстан Республикасына әкелуі немесе Қазақстан Республикасынан әкетуі, Еуразиялық экономикалық одақтың кедендік аумағының құрамдас бөлігі болып табылатын аумақтан немесе аумаққа жүзеге асырылатын әкелу немесе әкету жағдайларын қоспағанда, Қазақстан Республикасының мемлекеттік кіріс органына мiндеттi кедендік декларациялауға жатады.</w:t>
      </w:r>
    </w:p>
    <w:bookmarkEnd w:id="116"/>
    <w:p>
      <w:pPr>
        <w:spacing w:after="0"/>
        <w:ind w:left="0"/>
        <w:jc w:val="both"/>
      </w:pPr>
      <w:r>
        <w:rPr>
          <w:rFonts w:ascii="Times New Roman"/>
          <w:b w:val="false"/>
          <w:i w:val="false"/>
          <w:color w:val="000000"/>
          <w:sz w:val="28"/>
        </w:rPr>
        <w:t>
      Кедендік декларациялау өткізілетін қолма-қол ақшаның және жол чектерінің шығарылуы және мақсаты туралы мәліметтер көрсетіле отырып, әкелінетін немесе әкетілетін қолма-қол шетел валютасының, қолма-қол ұлттық валютаның және жол чектерінің бүкіл сомасына жазбаша нысанда кедендік декларация беру арқылы жүзеге асырылады.</w:t>
      </w:r>
    </w:p>
    <w:bookmarkStart w:name="z142" w:id="117"/>
    <w:p>
      <w:pPr>
        <w:spacing w:after="0"/>
        <w:ind w:left="0"/>
        <w:jc w:val="both"/>
      </w:pPr>
      <w:r>
        <w:rPr>
          <w:rFonts w:ascii="Times New Roman"/>
          <w:b w:val="false"/>
          <w:i w:val="false"/>
          <w:color w:val="000000"/>
          <w:sz w:val="28"/>
        </w:rPr>
        <w:t>
      4. Жеке тұлғаның ұсынушыға арналғанқұжаттық бағалы қағаздарды, вексельдерді, чектерді (жол чектерінен басқа) Қазақстан Республикасына әкелуі немесе Қазақстан Республикасынан әкетуі, Еуразиялық экономикалық одақтың кедендік аумағының құрамдас бөлігі болып табылатын аумақтан немесе аумаққа жүзеге асырылатын әкелу немесе әкету жағдайларын қоспағанда, Қазақстан Республикасының мемлекеттік кіріс органына мiндеттi кедендік декларациялауға жатады.</w:t>
      </w:r>
    </w:p>
    <w:bookmarkEnd w:id="117"/>
    <w:bookmarkStart w:name="z140" w:id="118"/>
    <w:p>
      <w:pPr>
        <w:spacing w:after="0"/>
        <w:ind w:left="0"/>
        <w:jc w:val="both"/>
      </w:pPr>
      <w:r>
        <w:rPr>
          <w:rFonts w:ascii="Times New Roman"/>
          <w:b w:val="false"/>
          <w:i w:val="false"/>
          <w:color w:val="000000"/>
          <w:sz w:val="28"/>
        </w:rPr>
        <w:t>
      5. Аффинирленген құйма алтынды, сондай-ақ заңды төлем құралы болып табылатын бағалы металдардан жасалған монеталарды Еуразиялық экономикалық одақтың кедендік аумағының құрамдас бөлігі болып табылмайтын аумақтан немесе аумаққа Қазақстан Республикасына әкелу немесе Қазақстан Республикасынан әкету Еуразиялық экономикалық одақтың және (немесе) Қазақстан Республикасының кеден заңнамасына сәйкес жүзеге асырылады.</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 жаңа редакцияда - ҚР 2012.01.06 </w:t>
      </w:r>
      <w:r>
        <w:rPr>
          <w:rFonts w:ascii="Times New Roman"/>
          <w:b w:val="false"/>
          <w:i w:val="false"/>
          <w:color w:val="000000"/>
          <w:sz w:val="28"/>
        </w:rPr>
        <w:t>№ 530-IV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өзгерістер енгізілді - ҚР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26.12.2017 </w:t>
      </w:r>
      <w:r>
        <w:rPr>
          <w:rFonts w:ascii="Times New Roman"/>
          <w:b w:val="false"/>
          <w:i w:val="false"/>
          <w:color w:val="000000"/>
          <w:sz w:val="28"/>
        </w:rPr>
        <w:t>№ 124-VI</w:t>
      </w:r>
      <w:r>
        <w:rPr>
          <w:rFonts w:ascii="Times New Roman"/>
          <w:b w:val="false"/>
          <w:i w:val="false"/>
          <w:color w:val="ff0000"/>
          <w:sz w:val="28"/>
        </w:rPr>
        <w:t xml:space="preserve"> (01.01.2018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19-бап. Ақпарат және құжаттар ұсыну жөнiндегі мiндеттеме </w:t>
      </w:r>
    </w:p>
    <w:p>
      <w:pPr>
        <w:spacing w:after="0"/>
        <w:ind w:left="0"/>
        <w:jc w:val="both"/>
      </w:pPr>
      <w:r>
        <w:rPr>
          <w:rFonts w:ascii="Times New Roman"/>
          <w:b w:val="false"/>
          <w:i w:val="false"/>
          <w:color w:val="000000"/>
          <w:sz w:val="28"/>
        </w:rPr>
        <w:t xml:space="preserve">
      1. Қазақстан Республикасының аумағында қызметiн жүзеге асыратын резиденттер, сондай-ақ резидент еместер осы Заңда белгiленген талаптарды орындау мақсатында валюталық реттеу мен бақылау органдарына және валюталық бақылау агенттерiне өздерi жүргiзетiн валюталық операциялар бойынша есептiлiктi, ақпарат пен құжаттарды ұсынуға мiндетті.  </w:t>
      </w:r>
    </w:p>
    <w:bookmarkStart w:name="z185" w:id="119"/>
    <w:p>
      <w:pPr>
        <w:spacing w:after="0"/>
        <w:ind w:left="0"/>
        <w:jc w:val="both"/>
      </w:pPr>
      <w:r>
        <w:rPr>
          <w:rFonts w:ascii="Times New Roman"/>
          <w:b w:val="false"/>
          <w:i w:val="false"/>
          <w:color w:val="000000"/>
          <w:sz w:val="28"/>
        </w:rPr>
        <w:t xml:space="preserve">
      2. Резиденттер және резидент еместер уәкілеттi банктердiң сұратуы бойынша олар арқылы жүргiзiлетiн валюталық операциялар жөнiндегi төлемдер мен ақша аударымдарының мақсатын көрсетуге, сондай-ақ осы Заңда белгiленген талаптарды орындау мақсатында төлемдер мен ақша аударымдарының көрсетілген мақсаттарын растайтын құжаттарды ұсынуға мiндеттi. </w:t>
      </w:r>
    </w:p>
    <w:bookmarkEnd w:id="119"/>
    <w:bookmarkStart w:name="z24" w:id="120"/>
    <w:p>
      <w:pPr>
        <w:spacing w:after="0"/>
        <w:ind w:left="0"/>
        <w:jc w:val="left"/>
      </w:pPr>
      <w:r>
        <w:rPr>
          <w:rFonts w:ascii="Times New Roman"/>
          <w:b/>
          <w:i w:val="false"/>
          <w:color w:val="000000"/>
        </w:rPr>
        <w:t xml:space="preserve"> 4-тарау. КАПИТАЛ ҚОЗҒАЛЫСЫНЫҢ ОПЕРАЦИЯЛАРЫ ЖӘНЕ ШОТТАР АШУ</w:t>
      </w:r>
    </w:p>
    <w:bookmarkEnd w:id="120"/>
    <w:p>
      <w:pPr>
        <w:spacing w:after="0"/>
        <w:ind w:left="0"/>
        <w:jc w:val="both"/>
      </w:pPr>
      <w:r>
        <w:rPr>
          <w:rFonts w:ascii="Times New Roman"/>
          <w:b/>
          <w:i w:val="false"/>
          <w:color w:val="000000"/>
          <w:sz w:val="28"/>
        </w:rPr>
        <w:t>20-бап. Экспорт (импорт) бойынша есеп айырысу</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1-тармақ Заңның </w:t>
      </w:r>
      <w:r>
        <w:rPr>
          <w:rFonts w:ascii="Times New Roman"/>
          <w:b w:val="false"/>
          <w:i w:val="false"/>
          <w:color w:val="ff0000"/>
          <w:sz w:val="28"/>
        </w:rPr>
        <w:t>34-б.</w:t>
      </w:r>
      <w:r>
        <w:rPr>
          <w:rFonts w:ascii="Times New Roman"/>
          <w:b w:val="false"/>
          <w:i w:val="false"/>
          <w:color w:val="ff0000"/>
          <w:sz w:val="28"/>
        </w:rPr>
        <w:t xml:space="preserve"> сәйкес 31.12.2006 дейін қолданылды.</w:t>
      </w:r>
    </w:p>
    <w:p>
      <w:pPr>
        <w:spacing w:after="0"/>
        <w:ind w:left="0"/>
        <w:jc w:val="both"/>
      </w:pPr>
      <w:r>
        <w:rPr>
          <w:rFonts w:ascii="Times New Roman"/>
          <w:b w:val="false"/>
          <w:i w:val="false"/>
          <w:color w:val="000000"/>
          <w:sz w:val="28"/>
        </w:rPr>
        <w:t xml:space="preserve">
      1. Резиденттер тауарлар (жұмыстар, қызметтер көрсету) экспортына ақы төлеу валютасын тауарлар (жұмыстар, қызметтер көрсету) экспорты күнiнен бастап 180 күн iшiнде немесе тiзбесiн Қазақстан Республикасының Үкiметi белгiлейтiн жекелеген тауарлар экспорты күнiнен бастап 365 күн iшiнде алуға және уәкiлеттi банктердегi шоттарға аударуға тиiс. </w:t>
      </w:r>
    </w:p>
    <w:p>
      <w:pPr>
        <w:spacing w:after="0"/>
        <w:ind w:left="0"/>
        <w:jc w:val="both"/>
      </w:pPr>
      <w:r>
        <w:rPr>
          <w:rFonts w:ascii="Times New Roman"/>
          <w:b w:val="false"/>
          <w:i w:val="false"/>
          <w:color w:val="000000"/>
          <w:sz w:val="28"/>
        </w:rPr>
        <w:t>
      Резиденттердiң тауарлар (жұмыстар, қызметтер көрсету) экспортына ақы төлеу ретiнде алған олардың шетелдiк банктердегi шоттарындағы валютасын Қазақстан Республикасы Ұлттық Банкiнiң лицензиясы негізiнде шетелдiк банктерде ашылған шотқа аударуына жол берiледi.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 Заңның </w:t>
      </w:r>
      <w:r>
        <w:rPr>
          <w:rFonts w:ascii="Times New Roman"/>
          <w:b w:val="false"/>
          <w:i w:val="false"/>
          <w:color w:val="ff0000"/>
          <w:sz w:val="28"/>
        </w:rPr>
        <w:t>34-б.</w:t>
      </w:r>
      <w:r>
        <w:rPr>
          <w:rFonts w:ascii="Times New Roman"/>
          <w:b w:val="false"/>
          <w:i w:val="false"/>
          <w:color w:val="ff0000"/>
          <w:sz w:val="28"/>
        </w:rPr>
        <w:t xml:space="preserve"> сәйкес 31.12.2006 дейін қолданылды.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Резидент емеске коммерциялық кредит шарттарымен тауарлар (жұмыстар, қызметтер көрсету) импорты бойынша есеп айырысуды жүзеге асыру үшiн резиденттің резидент еместiң пайдасына аударған валютасын, резидент емес мiндеттемелерiн орындамаған жағдайда, аудару күнiнен бастап 180 күннен кешiктiрмей резидент алуға және оны уәкiлеттi банктердегi шоттарға аударуға тиiс.</w:t>
      </w:r>
    </w:p>
    <w:bookmarkStart w:name="z187" w:id="121"/>
    <w:p>
      <w:pPr>
        <w:spacing w:after="0"/>
        <w:ind w:left="0"/>
        <w:jc w:val="both"/>
      </w:pPr>
      <w:r>
        <w:rPr>
          <w:rFonts w:ascii="Times New Roman"/>
          <w:b w:val="false"/>
          <w:i w:val="false"/>
          <w:color w:val="000000"/>
          <w:sz w:val="28"/>
        </w:rPr>
        <w:t xml:space="preserve">
      3. Тауарлар экспортына (импортына) байланысты 180 күннен астам мерзімге берілген коммерциялық кредиттер бойынша резиденттер мен резидент еместер арасындағы төлемдер тіркеу режимінде жүзеге асырылады. </w:t>
      </w:r>
    </w:p>
    <w:bookmarkEnd w:id="121"/>
    <w:p>
      <w:pPr>
        <w:spacing w:after="0"/>
        <w:ind w:left="0"/>
        <w:jc w:val="both"/>
      </w:pPr>
      <w:r>
        <w:rPr>
          <w:rFonts w:ascii="Times New Roman"/>
          <w:b w:val="false"/>
          <w:i w:val="false"/>
          <w:color w:val="000000"/>
          <w:sz w:val="28"/>
        </w:rPr>
        <w:t>
      Резиденттің немесе резидент еместің қаражатты қайтаруының немесе міндеттемелерді өзге де орындауының нақты мерзімі 180 күннен асып кеткен жағдайда, тіркеу режимі тауарлар экспортына (импортына) байланысты және 180 күннен аспайтын мерзімге берілген коммерциялық кредиттерге де қолданылады.</w:t>
      </w:r>
    </w:p>
    <w:bookmarkStart w:name="z67" w:id="122"/>
    <w:p>
      <w:pPr>
        <w:spacing w:after="0"/>
        <w:ind w:left="0"/>
        <w:jc w:val="both"/>
      </w:pPr>
      <w:r>
        <w:rPr>
          <w:rFonts w:ascii="Times New Roman"/>
          <w:b w:val="false"/>
          <w:i w:val="false"/>
          <w:color w:val="000000"/>
          <w:sz w:val="28"/>
        </w:rPr>
        <w:t xml:space="preserve">
      3-1. Жұмыстар, қызметтер көрсету экспорты (импорты) бойынша есеп айырысуларды жүзеге асыру кезіндегі резиденттер мен резидент еместер арасындағы төлемдер хабарлама режимінде жүзеге асырылады. Хабарлауды осындай төлемдерге қызмет көрсететін уәкілетті банк жүргізеді. </w:t>
      </w:r>
    </w:p>
    <w:bookmarkEnd w:id="122"/>
    <w:bookmarkStart w:name="z68" w:id="123"/>
    <w:p>
      <w:pPr>
        <w:spacing w:after="0"/>
        <w:ind w:left="0"/>
        <w:jc w:val="both"/>
      </w:pPr>
      <w:r>
        <w:rPr>
          <w:rFonts w:ascii="Times New Roman"/>
          <w:b w:val="false"/>
          <w:i w:val="false"/>
          <w:color w:val="000000"/>
          <w:sz w:val="28"/>
        </w:rPr>
        <w:t>
      3-2. Валюталық реттеу режимдері келісімшарттың есептік нөмірін алу талап етілетін экспортқа (импортқа) байланысты коммерциялық кредиттерге қолданылмайды.</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 Заңның </w:t>
      </w:r>
      <w:r>
        <w:rPr>
          <w:rFonts w:ascii="Times New Roman"/>
          <w:b w:val="false"/>
          <w:i w:val="false"/>
          <w:color w:val="ff0000"/>
          <w:sz w:val="28"/>
        </w:rPr>
        <w:t>34-б.</w:t>
      </w:r>
      <w:r>
        <w:rPr>
          <w:rFonts w:ascii="Times New Roman"/>
          <w:b w:val="false"/>
          <w:i w:val="false"/>
          <w:color w:val="ff0000"/>
          <w:sz w:val="28"/>
        </w:rPr>
        <w:t xml:space="preserve"> сәйкес 31.12.2006 дейін қолданылды.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Резиденттердің резидент еместерге 180 күннен астам мерзімге берілген коммерциялық кредиттері бойынша резиденттер мен резидент еместер арасындағы төлемдер лицензиялау режимінде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 Заңның </w:t>
      </w:r>
      <w:r>
        <w:rPr>
          <w:rFonts w:ascii="Times New Roman"/>
          <w:b w:val="false"/>
          <w:i w:val="false"/>
          <w:color w:val="ff0000"/>
          <w:sz w:val="28"/>
        </w:rPr>
        <w:t>34-б.</w:t>
      </w:r>
      <w:r>
        <w:rPr>
          <w:rFonts w:ascii="Times New Roman"/>
          <w:b w:val="false"/>
          <w:i w:val="false"/>
          <w:color w:val="ff0000"/>
          <w:sz w:val="28"/>
        </w:rPr>
        <w:t xml:space="preserve"> сәйкес 31.12.2006 дейін қолданылды.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Осы баптың 1-тармағында көрсетілген тізбеге кіретін тауарлар экспорты кезінде, егер резидент коммерциялық кредитті резидент емеске 365 күннен аспайтын мерзімге берген жағдайда, төлем мерзімін кейінге қалдыру шарттарымен жасалған резиденттер мен резидент еместер арасындағы төлемдер лицензиялауға жатпайды. </w:t>
      </w:r>
    </w:p>
    <w:p>
      <w:pPr>
        <w:spacing w:after="0"/>
        <w:ind w:left="0"/>
        <w:jc w:val="both"/>
      </w:pPr>
      <w:r>
        <w:rPr>
          <w:rFonts w:ascii="Times New Roman"/>
          <w:b w:val="false"/>
          <w:i w:val="false"/>
          <w:color w:val="000000"/>
          <w:sz w:val="28"/>
        </w:rPr>
        <w:t>
      365 күннен аспайтын мерзімге берілген коммерциялық кредиттер бойынша резидент еместің қаражатты қайтаруының немесе міндеттемелерді өзгеше орындауының нақты мерзімі 365 күннен асып кеткен жағдайларда, резиденттер мен резидент еместер арасындағы төлемдер осы Заңда көзделген тәртіппен лицензиялауға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6-тармақ Заңның </w:t>
      </w:r>
      <w:r>
        <w:rPr>
          <w:rFonts w:ascii="Times New Roman"/>
          <w:b w:val="false"/>
          <w:i w:val="false"/>
          <w:color w:val="ff0000"/>
          <w:sz w:val="28"/>
        </w:rPr>
        <w:t>34-б.</w:t>
      </w:r>
      <w:r>
        <w:rPr>
          <w:rFonts w:ascii="Times New Roman"/>
          <w:b w:val="false"/>
          <w:i w:val="false"/>
          <w:color w:val="ff0000"/>
          <w:sz w:val="28"/>
        </w:rPr>
        <w:t xml:space="preserve"> сәйкес 31.12.2006 дейін қолданылды.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Қазақстан Республикасы Ұлттық Банкiнiң лицензиясы уәкілетті банктердегі шоттарға ұлттық валютаны және шетел валютасын есептеуге немесе резидент негiздеген мерзiмде мiндеттемелердi өзгеше орындауға құқық бередi.</w:t>
      </w:r>
    </w:p>
    <w:bookmarkStart w:name="z191" w:id="12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w:t>
      </w:r>
      <w:r>
        <w:rPr>
          <w:rFonts w:ascii="Times New Roman"/>
          <w:b w:val="false"/>
          <w:i w:val="false"/>
          <w:color w:val="000000"/>
          <w:sz w:val="28"/>
        </w:rPr>
        <w:t xml:space="preserve">Алынып тасталды - ҚР 2009.07.04 </w:t>
      </w:r>
      <w:r>
        <w:rPr>
          <w:rFonts w:ascii="Times New Roman"/>
          <w:b w:val="false"/>
          <w:i w:val="false"/>
          <w:color w:val="000000"/>
          <w:sz w:val="28"/>
        </w:rPr>
        <w:t>N 167-IV</w:t>
      </w:r>
      <w:r>
        <w:rPr>
          <w:rFonts w:ascii="Times New Roman"/>
          <w:b w:val="false"/>
          <w:i w:val="false"/>
          <w:color w:val="00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000000"/>
          <w:sz w:val="28"/>
        </w:rPr>
        <w:t xml:space="preserve"> қараңыз) Заңымен.</w:t>
      </w:r>
    </w:p>
    <w:bookmarkEnd w:id="124"/>
    <w:bookmarkStart w:name="z192" w:id="125"/>
    <w:p>
      <w:pPr>
        <w:spacing w:after="0"/>
        <w:ind w:left="0"/>
        <w:jc w:val="both"/>
      </w:pPr>
      <w:r>
        <w:rPr>
          <w:rFonts w:ascii="Times New Roman"/>
          <w:b w:val="false"/>
          <w:i w:val="false"/>
          <w:color w:val="000000"/>
          <w:sz w:val="28"/>
        </w:rPr>
        <w:t xml:space="preserve">
      8. Уәкiлеттi банктер импорты жүзеге асыруға байланысты резиденттер арасындағы комиссия шарттары бойынша резидент еместердiң пайдасына аккредитивтер аударуды көздейтiн шетел валютасымен аударым аккредитивтерiн резиденттердiң пайдасына ашуға құқылы. </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 енгізілді - ҚР 2009.07.04 </w:t>
      </w:r>
      <w:r>
        <w:rPr>
          <w:rFonts w:ascii="Times New Roman"/>
          <w:b w:val="false"/>
          <w:i w:val="false"/>
          <w:color w:val="000000"/>
          <w:sz w:val="28"/>
        </w:rPr>
        <w:t>№ 167-IV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2012.01.06 </w:t>
      </w:r>
      <w:r>
        <w:rPr>
          <w:rFonts w:ascii="Times New Roman"/>
          <w:b w:val="false"/>
          <w:i w:val="false"/>
          <w:color w:val="000000"/>
          <w:sz w:val="28"/>
        </w:rPr>
        <w:t>№ 530-IV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21-бап. Тiкелей инвестициялар </w:t>
      </w:r>
    </w:p>
    <w:p>
      <w:pPr>
        <w:spacing w:after="0"/>
        <w:ind w:left="0"/>
        <w:jc w:val="both"/>
      </w:pPr>
      <w:r>
        <w:rPr>
          <w:rFonts w:ascii="Times New Roman"/>
          <w:b w:val="false"/>
          <w:i w:val="false"/>
          <w:color w:val="000000"/>
          <w:sz w:val="28"/>
        </w:rPr>
        <w:t xml:space="preserve">
      Резидент еместердiң Қазақстан Республикасына және резиденттердiң шет елге тiкелей инвестициялары тiркеу режимiнде жүзеге асырылады. </w:t>
      </w:r>
    </w:p>
    <w:p>
      <w:pPr>
        <w:spacing w:after="0"/>
        <w:ind w:left="0"/>
        <w:jc w:val="both"/>
      </w:pPr>
      <w:r>
        <w:rPr>
          <w:rFonts w:ascii="Times New Roman"/>
          <w:b/>
          <w:i w:val="false"/>
          <w:color w:val="000000"/>
          <w:sz w:val="28"/>
        </w:rPr>
        <w:t xml:space="preserve">22-бап. Жарғылық капиталға қатысу, бағалы қағаздармен және туынды қаржы құралдарымен жасалатын операциялар </w:t>
      </w:r>
    </w:p>
    <w:p>
      <w:pPr>
        <w:spacing w:after="0"/>
        <w:ind w:left="0"/>
        <w:jc w:val="both"/>
      </w:pPr>
      <w:r>
        <w:rPr>
          <w:rFonts w:ascii="Times New Roman"/>
          <w:b w:val="false"/>
          <w:i w:val="false"/>
          <w:color w:val="000000"/>
          <w:sz w:val="28"/>
        </w:rPr>
        <w:t>
      1. Резиденттер бағалы қағаздарды сатып алуға, ұйымға (оның ішінде жарғылық капиталына) қатысуды қамтамасыз ету мақсатында немесе оның мүлкіне жарна ретінде ақшаны және өзге де мүлікті енгізуге байланысты валюталық операциялар туралы, сондай-ақ туынды қаржы құралдарына байланысты валюталық операциялар туралы Қазақстан Республикасының Ұлттық Банкіне хабарлауға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 Заңның </w:t>
      </w:r>
      <w:r>
        <w:rPr>
          <w:rFonts w:ascii="Times New Roman"/>
          <w:b w:val="false"/>
          <w:i w:val="false"/>
          <w:color w:val="ff0000"/>
          <w:sz w:val="28"/>
        </w:rPr>
        <w:t>34-б.</w:t>
      </w:r>
      <w:r>
        <w:rPr>
          <w:rFonts w:ascii="Times New Roman"/>
          <w:b w:val="false"/>
          <w:i w:val="false"/>
          <w:color w:val="ff0000"/>
          <w:sz w:val="28"/>
        </w:rPr>
        <w:t xml:space="preserve"> сәйкес 31.12.2006 дейін қолданылды.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Резидент еместердiң жарғылық капиталына қатысуды қамтамасыз ету мақсатында резиденттердiң резидент еместердiң бағалы қағаздарын, резидент еместердiң инвестициялық қорларының пайларын сатып алуы, резиденттердiң салымдар енгiзуi, сондай-ақ резиденттер мен резидент еместер арасындағы туынды қаржы құралдарымен жасалатын операциялар лицензиялау режимiнде жүзеге асырылады. </w:t>
      </w:r>
    </w:p>
    <w:p>
      <w:pPr>
        <w:spacing w:after="0"/>
        <w:ind w:left="0"/>
        <w:jc w:val="both"/>
      </w:pPr>
      <w:r>
        <w:rPr>
          <w:rFonts w:ascii="Times New Roman"/>
          <w:b w:val="false"/>
          <w:i w:val="false"/>
          <w:color w:val="000000"/>
          <w:sz w:val="28"/>
        </w:rPr>
        <w:t>
      Осы тармақтың ережелерi банктерге, сақтандыру ұйымдарына, сондай-ақ зейнетақы активтерiн инвестициялық басқаруды жүзеге асыратын ұйымдарға және зейнетақы активтерiн инвестициялық басқаруды дербес жүзеге асыратын жинақтаушы зейнетақы қорларына (олар зейнетақы активтерiн инвестициялаған кезде)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 Заңның </w:t>
      </w:r>
      <w:r>
        <w:rPr>
          <w:rFonts w:ascii="Times New Roman"/>
          <w:b w:val="false"/>
          <w:i w:val="false"/>
          <w:color w:val="ff0000"/>
          <w:sz w:val="28"/>
        </w:rPr>
        <w:t>34-б.</w:t>
      </w:r>
      <w:r>
        <w:rPr>
          <w:rFonts w:ascii="Times New Roman"/>
          <w:b w:val="false"/>
          <w:i w:val="false"/>
          <w:color w:val="ff0000"/>
          <w:sz w:val="28"/>
        </w:rPr>
        <w:t xml:space="preserve"> сәйкес 31.12.2006 дейін қолданылды.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Бағалы қағаздар нарығында кәсiби қызметтi жүзеге асыратын ұйымдарға осы баптың 2-тармағында көрсетiлген валюталық операцияларды жүзеге асыру үшiн Қазақстан Республикасының Ұлттық Банкi өз қаражаты есебiнен де, клиенттердің қаражаты есебінен де осындай операцияларды жүзеге асыруға құқық беретін лицензиялар береді. </w:t>
      </w:r>
    </w:p>
    <w:p>
      <w:pPr>
        <w:spacing w:after="0"/>
        <w:ind w:left="0"/>
        <w:jc w:val="both"/>
      </w:pPr>
      <w:r>
        <w:rPr>
          <w:rFonts w:ascii="Times New Roman"/>
          <w:b w:val="false"/>
          <w:i w:val="false"/>
          <w:color w:val="000000"/>
          <w:sz w:val="28"/>
        </w:rPr>
        <w:t>
      Осы тармақтың ережелері бағалы қағаздар нарығында кәсіби қызметті жүзеге асыратын банктерге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 Заңның </w:t>
      </w:r>
      <w:r>
        <w:rPr>
          <w:rFonts w:ascii="Times New Roman"/>
          <w:b w:val="false"/>
          <w:i w:val="false"/>
          <w:color w:val="ff0000"/>
          <w:sz w:val="28"/>
        </w:rPr>
        <w:t>34-б.</w:t>
      </w:r>
      <w:r>
        <w:rPr>
          <w:rFonts w:ascii="Times New Roman"/>
          <w:b w:val="false"/>
          <w:i w:val="false"/>
          <w:color w:val="ff0000"/>
          <w:sz w:val="28"/>
        </w:rPr>
        <w:t xml:space="preserve"> сәйкес 31.12.2006 дейін қолданылды.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Жеке тұлғалар мен резидент заңды тұлғалардың өздері алған лицензиялар шегінде бағалы қағаздар нарығының қазақстандық кәсіби қатысушылары арқылы жүзеге асыратын осы баптың 2-тармағында көрсетілген валюталық операциялары шектеусіз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 Заңның </w:t>
      </w:r>
      <w:r>
        <w:rPr>
          <w:rFonts w:ascii="Times New Roman"/>
          <w:b w:val="false"/>
          <w:i w:val="false"/>
          <w:color w:val="ff0000"/>
          <w:sz w:val="28"/>
        </w:rPr>
        <w:t>34-б.</w:t>
      </w:r>
      <w:r>
        <w:rPr>
          <w:rFonts w:ascii="Times New Roman"/>
          <w:b w:val="false"/>
          <w:i w:val="false"/>
          <w:color w:val="ff0000"/>
          <w:sz w:val="28"/>
        </w:rPr>
        <w:t xml:space="preserve"> сәйкес 31.12.2006 дейін қолданылды.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Туынды қаржы құралдарының базалық активіне қатысты құқықтар мен міндеттемелерді іске асыру нәтижесінде жүзеге асырылатын резиденттер мен резидент еместер арасындағы валюталық операциялар хабарлама режимінде жүзеге асырылады. </w:t>
      </w:r>
    </w:p>
    <w:p>
      <w:pPr>
        <w:spacing w:after="0"/>
        <w:ind w:left="0"/>
        <w:jc w:val="both"/>
      </w:pPr>
      <w:r>
        <w:rPr>
          <w:rFonts w:ascii="Times New Roman"/>
          <w:b w:val="false"/>
          <w:i w:val="false"/>
          <w:color w:val="000000"/>
          <w:sz w:val="28"/>
        </w:rPr>
        <w:t>
      Туынды қаржы құралдарының базалық активі болып табылатын тауарларға қатысты құқықтар мен міндеттемелерді іске асыру нәтижесінде жүзеге асырылатын резиденттер мен резидент еместер арасындағы валюталық операциялар осы Заңның 12 және 20-баптарында көзделген тәртіппен реттеледі.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6-тармақ Заңның </w:t>
      </w:r>
      <w:r>
        <w:rPr>
          <w:rFonts w:ascii="Times New Roman"/>
          <w:b w:val="false"/>
          <w:i w:val="false"/>
          <w:color w:val="ff0000"/>
          <w:sz w:val="28"/>
        </w:rPr>
        <w:t>34-б.</w:t>
      </w:r>
      <w:r>
        <w:rPr>
          <w:rFonts w:ascii="Times New Roman"/>
          <w:b w:val="false"/>
          <w:i w:val="false"/>
          <w:color w:val="ff0000"/>
          <w:sz w:val="28"/>
        </w:rPr>
        <w:t xml:space="preserve"> сәйкес 31.12.2006 дейін қолданылды.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Резиденттердің жарғылық капиталға қатысуын қамтамасыз ету мақсатында резидент еместердің резиденттердің бағалы қағаздарын, резиденттердің инвестициялық қорлардың пайларын қоса сатып алуы, резидент еместердің салымдар енгізуі, сондай-ақ резиденттердің бағалы қағаздарды халықаралық капитал нарықтарына бастапқы орналастыруы, оның ішінде резиденттердің бағалы қағаздарға депозитарлық қолхаттар шығаруы тіркеу режимінде жүзеге асырылады. </w:t>
      </w:r>
    </w:p>
    <w:p>
      <w:pPr>
        <w:spacing w:after="0"/>
        <w:ind w:left="0"/>
        <w:jc w:val="both"/>
      </w:pPr>
      <w:r>
        <w:rPr>
          <w:rFonts w:ascii="Times New Roman"/>
          <w:b w:val="false"/>
          <w:i w:val="false"/>
          <w:color w:val="000000"/>
          <w:sz w:val="28"/>
        </w:rPr>
        <w:t xml:space="preserve">
      7. Осы баптың ережелерi тiкелей инвестицияларға қолданылмайды.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 енгізілді - ҚР 2009.07.04. </w:t>
      </w:r>
      <w:r>
        <w:rPr>
          <w:rFonts w:ascii="Times New Roman"/>
          <w:b w:val="false"/>
          <w:i w:val="false"/>
          <w:color w:val="000000"/>
          <w:sz w:val="28"/>
        </w:rPr>
        <w:t>№ 167-IV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2012.01.06 </w:t>
      </w:r>
      <w:r>
        <w:rPr>
          <w:rFonts w:ascii="Times New Roman"/>
          <w:b w:val="false"/>
          <w:i w:val="false"/>
          <w:color w:val="000000"/>
          <w:sz w:val="28"/>
        </w:rPr>
        <w:t>№ 530-IV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23-бап. Қаржы қарыздары </w:t>
      </w:r>
    </w:p>
    <w:p>
      <w:pPr>
        <w:spacing w:after="0"/>
        <w:ind w:left="0"/>
        <w:jc w:val="both"/>
      </w:pPr>
      <w:r>
        <w:rPr>
          <w:rFonts w:ascii="Times New Roman"/>
          <w:b w:val="false"/>
          <w:i w:val="false"/>
          <w:color w:val="000000"/>
          <w:sz w:val="28"/>
        </w:rPr>
        <w:t>
      1. Резиденттердiң резидент еместерге және резидент еместердiң резиденттерге 180 күннен астам мерзiмге берген қаржы қарыздары тiркеу режимiнде жүзеге асырылады.</w:t>
      </w:r>
    </w:p>
    <w:bookmarkStart w:name="z198" w:id="126"/>
    <w:p>
      <w:pPr>
        <w:spacing w:after="0"/>
        <w:ind w:left="0"/>
        <w:jc w:val="both"/>
      </w:pPr>
      <w:r>
        <w:rPr>
          <w:rFonts w:ascii="Times New Roman"/>
          <w:b w:val="false"/>
          <w:i w:val="false"/>
          <w:color w:val="000000"/>
          <w:sz w:val="28"/>
        </w:rPr>
        <w:t xml:space="preserve">
      2. Тiркеу режимi, егер резиденттiң немесе резидент еместiң қаражат қайтарымын немесе мiндеттемелердi өзгеше орындауының нақты мерзiмi 180 күннен асып кеткен жағдайда, 180 күннен аспайтын мерзiмге берiлген қаржы қарыздарына да қолданылады. </w:t>
      </w:r>
    </w:p>
    <w:bookmarkEnd w:id="126"/>
    <w:p>
      <w:pPr>
        <w:spacing w:after="0"/>
        <w:ind w:left="0"/>
        <w:jc w:val="both"/>
      </w:pPr>
      <w:r>
        <w:rPr>
          <w:rFonts w:ascii="Times New Roman"/>
          <w:b/>
          <w:i w:val="false"/>
          <w:color w:val="000000"/>
          <w:sz w:val="28"/>
        </w:rPr>
        <w:t xml:space="preserve">24-бап. Капитал қозғалысының басқа да операциялары </w:t>
      </w:r>
    </w:p>
    <w:p>
      <w:pPr>
        <w:spacing w:after="0"/>
        <w:ind w:left="0"/>
        <w:jc w:val="both"/>
      </w:pPr>
      <w:r>
        <w:rPr>
          <w:rFonts w:ascii="Times New Roman"/>
          <w:b w:val="false"/>
          <w:i w:val="false"/>
          <w:color w:val="000000"/>
          <w:sz w:val="28"/>
        </w:rPr>
        <w:t xml:space="preserve">
      1. Капитал қозғалысының басқа операцияларына: </w:t>
      </w:r>
    </w:p>
    <w:p>
      <w:pPr>
        <w:spacing w:after="0"/>
        <w:ind w:left="0"/>
        <w:jc w:val="both"/>
      </w:pPr>
      <w:r>
        <w:rPr>
          <w:rFonts w:ascii="Times New Roman"/>
          <w:b w:val="false"/>
          <w:i w:val="false"/>
          <w:color w:val="000000"/>
          <w:sz w:val="28"/>
        </w:rPr>
        <w:t>
      1) Қазақстан Республикасының заңнамалық актiлерiнде жылжымайтын мүлiкке жатқызылған жылжымалы заттарды қоспағанда, жылжымайтын мүлiкке меншiк құқығын сатып алу;</w:t>
      </w:r>
    </w:p>
    <w:bookmarkStart w:name="z199" w:id="127"/>
    <w:p>
      <w:pPr>
        <w:spacing w:after="0"/>
        <w:ind w:left="0"/>
        <w:jc w:val="both"/>
      </w:pPr>
      <w:r>
        <w:rPr>
          <w:rFonts w:ascii="Times New Roman"/>
          <w:b w:val="false"/>
          <w:i w:val="false"/>
          <w:color w:val="000000"/>
          <w:sz w:val="28"/>
        </w:rPr>
        <w:t>
      2) зияткерлiк меншiк объектiлерiне ерекше құқықтарды толығымен сатып алу;</w:t>
      </w:r>
    </w:p>
    <w:bookmarkEnd w:id="127"/>
    <w:bookmarkStart w:name="z200" w:id="128"/>
    <w:p>
      <w:pPr>
        <w:spacing w:after="0"/>
        <w:ind w:left="0"/>
        <w:jc w:val="both"/>
      </w:pPr>
      <w:r>
        <w:rPr>
          <w:rFonts w:ascii="Times New Roman"/>
          <w:b w:val="false"/>
          <w:i w:val="false"/>
          <w:color w:val="000000"/>
          <w:sz w:val="28"/>
        </w:rPr>
        <w:t>
      3) бiрлескен қызметке қатысушының мiндеттемелерiн орындау, сондай-ақ сенімгерлік басқару үшiн ақшаны және өзге де мүлiктi беру жатады.</w:t>
      </w:r>
    </w:p>
    <w:bookmarkEnd w:id="128"/>
    <w:bookmarkStart w:name="z201" w:id="129"/>
    <w:p>
      <w:pPr>
        <w:spacing w:after="0"/>
        <w:ind w:left="0"/>
        <w:jc w:val="both"/>
      </w:pPr>
      <w:r>
        <w:rPr>
          <w:rFonts w:ascii="Times New Roman"/>
          <w:b w:val="false"/>
          <w:i w:val="false"/>
          <w:color w:val="000000"/>
          <w:sz w:val="28"/>
        </w:rPr>
        <w:t>
      2. Жылжымайтын мүлікке меншік құқығын сатып алуға байланысты резидент еместердің пайдасына резиденттердің төлемдері, резиденттердің пайдасына резидент еместердің төлемдері, сондай-ақ резиденттердің резидент еместерге (резидент еместердің резиденттерге) ақшаны және өзге мүлікті сенімгерлік басқаруға беруі хабарлама режимінде жүзеге асырылады.</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 Заңның </w:t>
      </w:r>
      <w:r>
        <w:rPr>
          <w:rFonts w:ascii="Times New Roman"/>
          <w:b w:val="false"/>
          <w:i w:val="false"/>
          <w:color w:val="ff0000"/>
          <w:sz w:val="28"/>
        </w:rPr>
        <w:t>34-б.</w:t>
      </w:r>
      <w:r>
        <w:rPr>
          <w:rFonts w:ascii="Times New Roman"/>
          <w:b w:val="false"/>
          <w:i w:val="false"/>
          <w:color w:val="ff0000"/>
          <w:sz w:val="28"/>
        </w:rPr>
        <w:t xml:space="preserve"> сәйкес 31.12.2006 дейін қолданылды.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Резидент заңды тұлғалардың жылжымайтын мүлiкке меншiк құқығын сатып алуға байланысты төлемдерi, сондай-ақ олардың пайдасына резидент еместердiң төлемдерi тiркеу режимiнде жүзеге асырылады.</w:t>
      </w:r>
    </w:p>
    <w:bookmarkStart w:name="z203" w:id="130"/>
    <w:p>
      <w:pPr>
        <w:spacing w:after="0"/>
        <w:ind w:left="0"/>
        <w:jc w:val="both"/>
      </w:pPr>
      <w:r>
        <w:rPr>
          <w:rFonts w:ascii="Times New Roman"/>
          <w:b w:val="false"/>
          <w:i w:val="false"/>
          <w:color w:val="000000"/>
          <w:sz w:val="28"/>
        </w:rPr>
        <w:t xml:space="preserve">
      4. Зияткерлiк меншiк объектiлерiне ерекше құқықты толығымен сатып алуға байланысты резиденттердің резидент еместерге төлемдерi, резиденттердiң пайдасына резидент еместердiң төлемдерi, сондай-ақ резиденттердің бiрлескен қызметке қатысушының мiндеттемелерiн орындау үшiн ақшаны және өзге де мүлікті беруi мен алуы тiркеу режимiнде жүзеге асырылады. </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 енгізілді - ҚР 2009.07.04. </w:t>
      </w:r>
      <w:r>
        <w:rPr>
          <w:rFonts w:ascii="Times New Roman"/>
          <w:b w:val="false"/>
          <w:i w:val="false"/>
          <w:color w:val="000000"/>
          <w:sz w:val="28"/>
        </w:rPr>
        <w:t>№ 167-IV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25-бап. Резиденттердің шоттары </w:t>
      </w:r>
    </w:p>
    <w:p>
      <w:pPr>
        <w:spacing w:after="0"/>
        <w:ind w:left="0"/>
        <w:jc w:val="both"/>
      </w:pPr>
      <w:r>
        <w:rPr>
          <w:rFonts w:ascii="Times New Roman"/>
          <w:b w:val="false"/>
          <w:i w:val="false"/>
          <w:color w:val="000000"/>
          <w:sz w:val="28"/>
        </w:rPr>
        <w:t>
      1. Егер Қазақстан Республикасының заңнамалық актiлерiнде өзгеше көзделмесе, резиденттер шет ел валютасымен уәкілеттi банктерде банк шоттарын шектеусiз ашады.</w:t>
      </w:r>
    </w:p>
    <w:bookmarkStart w:name="z204" w:id="131"/>
    <w:p>
      <w:pPr>
        <w:spacing w:after="0"/>
        <w:ind w:left="0"/>
        <w:jc w:val="both"/>
      </w:pPr>
      <w:r>
        <w:rPr>
          <w:rFonts w:ascii="Times New Roman"/>
          <w:b w:val="false"/>
          <w:i w:val="false"/>
          <w:color w:val="000000"/>
          <w:sz w:val="28"/>
        </w:rPr>
        <w:t>
      2. Банктерді және Ұлттық почта операторын қоспағанда, резидент заңды тұлғалар шетелдік банкпен шарт жасасқан күннен бастап күнтізбелік отыз күннен кешіктірілмейтін мерзімде шетелдік банктерде банк (оның ішінде жинақ) шоттарын ашқаны туралы Қазақстан Республикасының Ұлттық Банкіне хабарлауға міндетті.</w:t>
      </w:r>
    </w:p>
    <w:bookmarkEnd w:id="131"/>
    <w:bookmarkStart w:name="z69" w:id="132"/>
    <w:p>
      <w:pPr>
        <w:spacing w:after="0"/>
        <w:ind w:left="0"/>
        <w:jc w:val="both"/>
      </w:pPr>
      <w:r>
        <w:rPr>
          <w:rFonts w:ascii="Times New Roman"/>
          <w:b w:val="false"/>
          <w:i w:val="false"/>
          <w:color w:val="000000"/>
          <w:sz w:val="28"/>
        </w:rPr>
        <w:t>
      2-1. Жеке тұлғадан шетелдік банктегі шоты туралы хабарлау талап етілмейді. Резидент жеке тұлғалардың шетелдік банктердегі меншікті шоттарынан (меншікті шоттарына) аударымдардың көлемдері туралы осындай аударымдарды жүзеге асыратын уәкілетті банк хабарлайды.</w:t>
      </w:r>
    </w:p>
    <w:bookmarkEnd w:id="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 Заңның </w:t>
      </w:r>
      <w:r>
        <w:rPr>
          <w:rFonts w:ascii="Times New Roman"/>
          <w:b w:val="false"/>
          <w:i w:val="false"/>
          <w:color w:val="ff0000"/>
          <w:sz w:val="28"/>
        </w:rPr>
        <w:t>34-б.</w:t>
      </w:r>
      <w:r>
        <w:rPr>
          <w:rFonts w:ascii="Times New Roman"/>
          <w:b w:val="false"/>
          <w:i w:val="false"/>
          <w:color w:val="ff0000"/>
          <w:sz w:val="28"/>
        </w:rPr>
        <w:t xml:space="preserve"> сәйкес 31.12.2006 дейін қолданылды.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Резидент жеке тұлғалардың шетелдiк банктерде шоттар ашуы лицензиялау режимiнде жүзеге асырылады, оған: </w:t>
      </w:r>
    </w:p>
    <w:p>
      <w:pPr>
        <w:spacing w:after="0"/>
        <w:ind w:left="0"/>
        <w:jc w:val="both"/>
      </w:pPr>
      <w:r>
        <w:rPr>
          <w:rFonts w:ascii="Times New Roman"/>
          <w:b w:val="false"/>
          <w:i w:val="false"/>
          <w:color w:val="000000"/>
          <w:sz w:val="28"/>
        </w:rPr>
        <w:t>
      1) Экономикалық ынтымақтастық және даму ұйымының немесе ақшаның iзiн жасыруға қарсы күрестің қаржылық шараларын әзiрлеу тобының мүшелерi болып табылатын мемлекеттерде орналасқан шетелдiк банктерде шоттар ашу;</w:t>
      </w:r>
    </w:p>
    <w:bookmarkStart w:name="z206" w:id="133"/>
    <w:p>
      <w:pPr>
        <w:spacing w:after="0"/>
        <w:ind w:left="0"/>
        <w:jc w:val="both"/>
      </w:pPr>
      <w:r>
        <w:rPr>
          <w:rFonts w:ascii="Times New Roman"/>
          <w:b w:val="false"/>
          <w:i w:val="false"/>
          <w:color w:val="000000"/>
          <w:sz w:val="28"/>
        </w:rPr>
        <w:t>
      2) жеке тұлғаның өзге мемлекеттердiң аумағында болған уақытта оларда орналасқан шетелдік банктерде шоттар ашуы кiрмейдi. Резидент жеке тұлғалар Қазақстан Республикасына оралғаннан кейiн шетелдiк банктегi шотын жабуға немесе лицензия алуға өтініш беруге міндетті.</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 Заңның </w:t>
      </w:r>
      <w:r>
        <w:rPr>
          <w:rFonts w:ascii="Times New Roman"/>
          <w:b w:val="false"/>
          <w:i w:val="false"/>
          <w:color w:val="ff0000"/>
          <w:sz w:val="28"/>
        </w:rPr>
        <w:t>34-б.</w:t>
      </w:r>
      <w:r>
        <w:rPr>
          <w:rFonts w:ascii="Times New Roman"/>
          <w:b w:val="false"/>
          <w:i w:val="false"/>
          <w:color w:val="ff0000"/>
          <w:sz w:val="28"/>
        </w:rPr>
        <w:t xml:space="preserve"> сәйкес 31.12.2006 дейін қолданылды.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Резидент заңды тұлғалардың шетелдік банктерде шоттар ашуы лицензиялау режимінде жүзеге асырылады, оған:</w:t>
      </w:r>
    </w:p>
    <w:bookmarkStart w:name="z208" w:id="134"/>
    <w:p>
      <w:pPr>
        <w:spacing w:after="0"/>
        <w:ind w:left="0"/>
        <w:jc w:val="both"/>
      </w:pPr>
      <w:r>
        <w:rPr>
          <w:rFonts w:ascii="Times New Roman"/>
          <w:b w:val="false"/>
          <w:i w:val="false"/>
          <w:color w:val="000000"/>
          <w:sz w:val="28"/>
        </w:rPr>
        <w:t>
      1) банктердің шоттар ашуы;</w:t>
      </w:r>
    </w:p>
    <w:bookmarkEnd w:id="134"/>
    <w:bookmarkStart w:name="z209" w:id="135"/>
    <w:p>
      <w:pPr>
        <w:spacing w:after="0"/>
        <w:ind w:left="0"/>
        <w:jc w:val="both"/>
      </w:pPr>
      <w:r>
        <w:rPr>
          <w:rFonts w:ascii="Times New Roman"/>
          <w:b w:val="false"/>
          <w:i w:val="false"/>
          <w:color w:val="000000"/>
          <w:sz w:val="28"/>
        </w:rPr>
        <w:t>
      2) резидент қаржы ұйымдарының бағалы қағаздардың халықаралық нарықтарында қаржы құралдарымен мәмілелер жасасу үшін шетелдік банктерде шоттар ашуы;</w:t>
      </w:r>
    </w:p>
    <w:bookmarkEnd w:id="135"/>
    <w:bookmarkStart w:name="z210" w:id="136"/>
    <w:p>
      <w:pPr>
        <w:spacing w:after="0"/>
        <w:ind w:left="0"/>
        <w:jc w:val="both"/>
      </w:pPr>
      <w:r>
        <w:rPr>
          <w:rFonts w:ascii="Times New Roman"/>
          <w:b w:val="false"/>
          <w:i w:val="false"/>
          <w:color w:val="000000"/>
          <w:sz w:val="28"/>
        </w:rPr>
        <w:t>
      3) резидент заңды тұлғалардың сол заңды тұлғаның филиалдары мен өкілдіктерін ұстауға байланысты шығыстарды қаржыландыру мақсатына арнап, шетелдік банктерде шоттар ашуы;</w:t>
      </w:r>
    </w:p>
    <w:bookmarkEnd w:id="136"/>
    <w:bookmarkStart w:name="z211" w:id="137"/>
    <w:p>
      <w:pPr>
        <w:spacing w:after="0"/>
        <w:ind w:left="0"/>
        <w:jc w:val="both"/>
      </w:pPr>
      <w:r>
        <w:rPr>
          <w:rFonts w:ascii="Times New Roman"/>
          <w:b w:val="false"/>
          <w:i w:val="false"/>
          <w:color w:val="000000"/>
          <w:sz w:val="28"/>
        </w:rPr>
        <w:t>
      4) резидент заңды тұлғалардың шетелдік банктерде заңды тұлғаның жарғылық капиталын төлеуі ретінде талап етілетін қаражатты, егер мұндай талап резиденттің қатысуы көзделетін шет мемлекеттің заңнамасында белгіленсе, аударуға арналған шоттар ашуы;</w:t>
      </w:r>
    </w:p>
    <w:bookmarkEnd w:id="137"/>
    <w:bookmarkStart w:name="z212" w:id="138"/>
    <w:p>
      <w:pPr>
        <w:spacing w:after="0"/>
        <w:ind w:left="0"/>
        <w:jc w:val="both"/>
      </w:pPr>
      <w:r>
        <w:rPr>
          <w:rFonts w:ascii="Times New Roman"/>
          <w:b w:val="false"/>
          <w:i w:val="false"/>
          <w:color w:val="000000"/>
          <w:sz w:val="28"/>
        </w:rPr>
        <w:t xml:space="preserve">
      5) резидент заңды тұлғалардың резидент еместерден тартылған қарыздар бойынша резиденттердiң резидент еместер алдындағы мiндеттемелерiн қамтамасыз ету мақсатында шетелдiк банктерге қаражатты аударуға арналған шоттар ашуы кiрмейді. </w:t>
      </w:r>
    </w:p>
    <w:bookmarkEnd w:id="138"/>
    <w:p>
      <w:pPr>
        <w:spacing w:after="0"/>
        <w:ind w:left="0"/>
        <w:jc w:val="both"/>
      </w:pPr>
      <w:r>
        <w:rPr>
          <w:rFonts w:ascii="Times New Roman"/>
          <w:b w:val="false"/>
          <w:i w:val="false"/>
          <w:color w:val="000000"/>
          <w:sz w:val="28"/>
        </w:rPr>
        <w:t>
      Қазақстан Республикасы Ұлттық Банкiнiң лицензиясында шетелдiк банктегi қаражат қалдығының лимитi және шотты пайдалану шарттары белгiленуi мүмкiн.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 Заңның </w:t>
      </w:r>
      <w:r>
        <w:rPr>
          <w:rFonts w:ascii="Times New Roman"/>
          <w:b w:val="false"/>
          <w:i w:val="false"/>
          <w:color w:val="ff0000"/>
          <w:sz w:val="28"/>
        </w:rPr>
        <w:t>34-б.</w:t>
      </w:r>
      <w:r>
        <w:rPr>
          <w:rFonts w:ascii="Times New Roman"/>
          <w:b w:val="false"/>
          <w:i w:val="false"/>
          <w:color w:val="ff0000"/>
          <w:sz w:val="28"/>
        </w:rPr>
        <w:t xml:space="preserve"> сәйкес 31.12.2006 дейін қолданылды.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Резидент заңды тұлғалардың осы баптың 4-тармағының 3) тармақшасында аталған шоттарды ашуы тіркеу режимiнде жүзеге асырылады.</w:t>
      </w:r>
    </w:p>
    <w:p>
      <w:pPr>
        <w:spacing w:after="0"/>
        <w:ind w:left="0"/>
        <w:jc w:val="both"/>
      </w:pPr>
      <w:r>
        <w:rPr>
          <w:rFonts w:ascii="Times New Roman"/>
          <w:b w:val="false"/>
          <w:i w:val="false"/>
          <w:color w:val="000000"/>
          <w:sz w:val="28"/>
        </w:rPr>
        <w:t xml:space="preserve">
      Осындай шоттарды пайдалану шарттары Қазақстан Республикасы Ұлттық Банкiнің нормативтiк құқықтық актiсiнде белгіленедi.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2009.07.04 </w:t>
      </w:r>
      <w:r>
        <w:rPr>
          <w:rFonts w:ascii="Times New Roman"/>
          <w:b w:val="false"/>
          <w:i w:val="false"/>
          <w:color w:val="000000"/>
          <w:sz w:val="28"/>
        </w:rPr>
        <w:t>№ 167-IV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2012.01.06 </w:t>
      </w:r>
      <w:r>
        <w:rPr>
          <w:rFonts w:ascii="Times New Roman"/>
          <w:b w:val="false"/>
          <w:i w:val="false"/>
          <w:color w:val="000000"/>
          <w:sz w:val="28"/>
        </w:rPr>
        <w:t>№ 530-IV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26-бап. Резидент еместердiң шоттары </w:t>
      </w:r>
    </w:p>
    <w:p>
      <w:pPr>
        <w:spacing w:after="0"/>
        <w:ind w:left="0"/>
        <w:jc w:val="both"/>
      </w:pPr>
      <w:r>
        <w:rPr>
          <w:rFonts w:ascii="Times New Roman"/>
          <w:b w:val="false"/>
          <w:i w:val="false"/>
          <w:color w:val="000000"/>
          <w:sz w:val="28"/>
        </w:rPr>
        <w:t xml:space="preserve">
      1. Резидент еместер уәкiлеттi банктерде шет ел валютасында және (немесе) ұлттық валютада банк шоттарын шектеусiз ашады.  </w:t>
      </w:r>
    </w:p>
    <w:bookmarkStart w:name="z214" w:id="139"/>
    <w:p>
      <w:pPr>
        <w:spacing w:after="0"/>
        <w:ind w:left="0"/>
        <w:jc w:val="both"/>
      </w:pPr>
      <w:r>
        <w:rPr>
          <w:rFonts w:ascii="Times New Roman"/>
          <w:b w:val="false"/>
          <w:i w:val="false"/>
          <w:color w:val="000000"/>
          <w:sz w:val="28"/>
        </w:rPr>
        <w:t xml:space="preserve">
      2. Резидент еместер Қазақстан Республикасының аумағынан тыс жерлердегi өздерiнiң шоттарынан шетел валютасын және ұлттық валютаны уәкiлеттi банктердегi өздерiнiң банк шоттарына, сондай-ақ уәкiлеттi банктердегi өздерiнiң банк шоттарынан Қазақстан Республикасының аумағынан тыс жерлердегi өз шоттарына шектеусiз аударуға құқылы. </w:t>
      </w:r>
    </w:p>
    <w:bookmarkEnd w:id="139"/>
    <w:bookmarkStart w:name="z32" w:id="140"/>
    <w:p>
      <w:pPr>
        <w:spacing w:after="0"/>
        <w:ind w:left="0"/>
        <w:jc w:val="left"/>
      </w:pPr>
      <w:r>
        <w:rPr>
          <w:rFonts w:ascii="Times New Roman"/>
          <w:b/>
          <w:i w:val="false"/>
          <w:color w:val="000000"/>
        </w:rPr>
        <w:t xml:space="preserve"> 5-тарау. ВАЛЮТАЛЫҚ БАҚЫЛАУ</w:t>
      </w:r>
    </w:p>
    <w:bookmarkEnd w:id="140"/>
    <w:p>
      <w:pPr>
        <w:spacing w:after="0"/>
        <w:ind w:left="0"/>
        <w:jc w:val="both"/>
      </w:pPr>
      <w:r>
        <w:rPr>
          <w:rFonts w:ascii="Times New Roman"/>
          <w:b/>
          <w:i w:val="false"/>
          <w:color w:val="000000"/>
          <w:sz w:val="28"/>
        </w:rPr>
        <w:t xml:space="preserve">27-бап. Валюталық бақылаудың мақсаттары мен міндеттерi </w:t>
      </w:r>
    </w:p>
    <w:p>
      <w:pPr>
        <w:spacing w:after="0"/>
        <w:ind w:left="0"/>
        <w:jc w:val="both"/>
      </w:pPr>
      <w:r>
        <w:rPr>
          <w:rFonts w:ascii="Times New Roman"/>
          <w:b w:val="false"/>
          <w:i w:val="false"/>
          <w:color w:val="000000"/>
          <w:sz w:val="28"/>
        </w:rPr>
        <w:t xml:space="preserve">
      1. Валюталық бақылаудың мақсаты Қазақстан Республикасының резиденттерi мен резидент еместер валюталық операциялар жүргiзген кезде олардың Қазақстан Республикасының заңнамасын сақтауын қамтамасыз ету болып табылады.  </w:t>
      </w:r>
    </w:p>
    <w:bookmarkStart w:name="z215" w:id="141"/>
    <w:p>
      <w:pPr>
        <w:spacing w:after="0"/>
        <w:ind w:left="0"/>
        <w:jc w:val="both"/>
      </w:pPr>
      <w:r>
        <w:rPr>
          <w:rFonts w:ascii="Times New Roman"/>
          <w:b w:val="false"/>
          <w:i w:val="false"/>
          <w:color w:val="000000"/>
          <w:sz w:val="28"/>
        </w:rPr>
        <w:t xml:space="preserve">
      2. Валюталық бақылаудың мiндеттерi:  </w:t>
      </w:r>
    </w:p>
    <w:bookmarkEnd w:id="141"/>
    <w:bookmarkStart w:name="z216" w:id="142"/>
    <w:p>
      <w:pPr>
        <w:spacing w:after="0"/>
        <w:ind w:left="0"/>
        <w:jc w:val="both"/>
      </w:pPr>
      <w:r>
        <w:rPr>
          <w:rFonts w:ascii="Times New Roman"/>
          <w:b w:val="false"/>
          <w:i w:val="false"/>
          <w:color w:val="000000"/>
          <w:sz w:val="28"/>
        </w:rPr>
        <w:t xml:space="preserve">
      1) жүргiзiлетiн валюталық операциялардың Қазақстан Республикасының заңнамасына сәйкестiгiн айқындау;  </w:t>
      </w:r>
    </w:p>
    <w:bookmarkEnd w:id="142"/>
    <w:bookmarkStart w:name="z217" w:id="143"/>
    <w:p>
      <w:pPr>
        <w:spacing w:after="0"/>
        <w:ind w:left="0"/>
        <w:jc w:val="both"/>
      </w:pPr>
      <w:r>
        <w:rPr>
          <w:rFonts w:ascii="Times New Roman"/>
          <w:b w:val="false"/>
          <w:i w:val="false"/>
          <w:color w:val="000000"/>
          <w:sz w:val="28"/>
        </w:rPr>
        <w:t xml:space="preserve">
      2) валюталық операциялар бойынша төлемдердiң негiздiлiгiн және оларды жүзеге асыруға қажеттi құжаттардың болуын тексеру;  </w:t>
      </w:r>
    </w:p>
    <w:bookmarkEnd w:id="143"/>
    <w:bookmarkStart w:name="z218" w:id="144"/>
    <w:p>
      <w:pPr>
        <w:spacing w:after="0"/>
        <w:ind w:left="0"/>
        <w:jc w:val="both"/>
      </w:pPr>
      <w:r>
        <w:rPr>
          <w:rFonts w:ascii="Times New Roman"/>
          <w:b w:val="false"/>
          <w:i w:val="false"/>
          <w:color w:val="000000"/>
          <w:sz w:val="28"/>
        </w:rPr>
        <w:t xml:space="preserve">
      3) валюталық операциялар бойынша есепке алу мен есептіліктiң толықтығын және объективтiлiгiн тексеру болып табылады. </w:t>
      </w:r>
    </w:p>
    <w:bookmarkEnd w:id="144"/>
    <w:p>
      <w:pPr>
        <w:spacing w:after="0"/>
        <w:ind w:left="0"/>
        <w:jc w:val="both"/>
      </w:pPr>
      <w:r>
        <w:rPr>
          <w:rFonts w:ascii="Times New Roman"/>
          <w:b/>
          <w:i w:val="false"/>
          <w:color w:val="000000"/>
          <w:sz w:val="28"/>
        </w:rPr>
        <w:t xml:space="preserve">28-бап. Валюталық бақылау органдары мен агенттерi </w:t>
      </w:r>
    </w:p>
    <w:p>
      <w:pPr>
        <w:spacing w:after="0"/>
        <w:ind w:left="0"/>
        <w:jc w:val="both"/>
      </w:pPr>
      <w:r>
        <w:rPr>
          <w:rFonts w:ascii="Times New Roman"/>
          <w:b w:val="false"/>
          <w:i w:val="false"/>
          <w:color w:val="000000"/>
          <w:sz w:val="28"/>
        </w:rPr>
        <w:t>
      1. Қазақстан Республикасында валюталық бақылауды Қазақстан Республикасының Ұлттық Банкi, Қазақстан Республикасының заңдарында белгiленген өкілеттіктерi шегiнде өзге де мемлекеттiк органдар (валюталық бақылау органдары) және валюталық бақылау агенттерi жүзеге асырады.</w:t>
      </w:r>
    </w:p>
    <w:bookmarkStart w:name="z219" w:id="145"/>
    <w:p>
      <w:pPr>
        <w:spacing w:after="0"/>
        <w:ind w:left="0"/>
        <w:jc w:val="both"/>
      </w:pPr>
      <w:r>
        <w:rPr>
          <w:rFonts w:ascii="Times New Roman"/>
          <w:b w:val="false"/>
          <w:i w:val="false"/>
          <w:color w:val="000000"/>
          <w:sz w:val="28"/>
        </w:rPr>
        <w:t xml:space="preserve">
      2. Уәкілетті банктер және уәкілетті ұйымдар валюталық бақылау агенттері болып табылады. </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28-бапқа өзгеріс енгізілді - ҚР-ның 2009.07.04. </w:t>
      </w:r>
      <w:r>
        <w:rPr>
          <w:rFonts w:ascii="Times New Roman"/>
          <w:b w:val="false"/>
          <w:i w:val="false"/>
          <w:color w:val="000000"/>
          <w:sz w:val="28"/>
        </w:rPr>
        <w:t>№ 167-IV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29-бап. Валюталық бақылау органдары мен агенттерiнiң құқықтары және мiндеттерi </w:t>
      </w:r>
    </w:p>
    <w:p>
      <w:pPr>
        <w:spacing w:after="0"/>
        <w:ind w:left="0"/>
        <w:jc w:val="both"/>
      </w:pPr>
      <w:r>
        <w:rPr>
          <w:rFonts w:ascii="Times New Roman"/>
          <w:b w:val="false"/>
          <w:i w:val="false"/>
          <w:color w:val="000000"/>
          <w:sz w:val="28"/>
        </w:rPr>
        <w:t xml:space="preserve">
      1. Валюталық бақылау органдары мен агенттерi өз құзыретi шегiнде резиденттер мен резидент еместердiң Қазақстан Республикасында жүргiзетiн валюталық операцияларына осы операциялардың Қазақстан Республикасының заңнамасына, лицензиялардың шарттарына, тiркеу және хабарлама талаптарына сәйкес келуi бөлігінде бақылауды жүзеге асыруға мiндеттi.  </w:t>
      </w:r>
    </w:p>
    <w:bookmarkStart w:name="z220" w:id="146"/>
    <w:p>
      <w:pPr>
        <w:spacing w:after="0"/>
        <w:ind w:left="0"/>
        <w:jc w:val="both"/>
      </w:pPr>
      <w:r>
        <w:rPr>
          <w:rFonts w:ascii="Times New Roman"/>
          <w:b w:val="false"/>
          <w:i w:val="false"/>
          <w:color w:val="000000"/>
          <w:sz w:val="28"/>
        </w:rPr>
        <w:t xml:space="preserve">
      2. Валюталық бақылау органдары өз құзыретi шегiнде:  </w:t>
      </w:r>
    </w:p>
    <w:bookmarkEnd w:id="146"/>
    <w:bookmarkStart w:name="z221" w:id="147"/>
    <w:p>
      <w:pPr>
        <w:spacing w:after="0"/>
        <w:ind w:left="0"/>
        <w:jc w:val="both"/>
      </w:pPr>
      <w:r>
        <w:rPr>
          <w:rFonts w:ascii="Times New Roman"/>
          <w:b w:val="false"/>
          <w:i w:val="false"/>
          <w:color w:val="000000"/>
          <w:sz w:val="28"/>
        </w:rPr>
        <w:t xml:space="preserve">
      1) резиденттер мен резидент еместердің Қазақстан Республикасының валюталық заңнамасын сақтауын тексерудi жүзеге асырады;  </w:t>
      </w:r>
    </w:p>
    <w:bookmarkEnd w:id="147"/>
    <w:bookmarkStart w:name="z222" w:id="148"/>
    <w:p>
      <w:pPr>
        <w:spacing w:after="0"/>
        <w:ind w:left="0"/>
        <w:jc w:val="both"/>
      </w:pPr>
      <w:r>
        <w:rPr>
          <w:rFonts w:ascii="Times New Roman"/>
          <w:b w:val="false"/>
          <w:i w:val="false"/>
          <w:color w:val="000000"/>
          <w:sz w:val="28"/>
        </w:rPr>
        <w:t xml:space="preserve">
      2) резиденттер мен резидент еместердiң валюталық операциялар бойынша есепке алу мен есептілігінің толымдылығын және дұрыстығын тексерудi жүзеге асырады;  </w:t>
      </w:r>
    </w:p>
    <w:bookmarkEnd w:id="148"/>
    <w:bookmarkStart w:name="z223" w:id="149"/>
    <w:p>
      <w:pPr>
        <w:spacing w:after="0"/>
        <w:ind w:left="0"/>
        <w:jc w:val="both"/>
      </w:pPr>
      <w:r>
        <w:rPr>
          <w:rFonts w:ascii="Times New Roman"/>
          <w:b w:val="false"/>
          <w:i w:val="false"/>
          <w:color w:val="000000"/>
          <w:sz w:val="28"/>
        </w:rPr>
        <w:t xml:space="preserve">
      3) валюталық операцияларды жүргiзуге байланысты құжаттар мен ақпаратты сұратады;  </w:t>
      </w:r>
    </w:p>
    <w:bookmarkEnd w:id="149"/>
    <w:bookmarkStart w:name="z224" w:id="150"/>
    <w:p>
      <w:pPr>
        <w:spacing w:after="0"/>
        <w:ind w:left="0"/>
        <w:jc w:val="both"/>
      </w:pPr>
      <w:r>
        <w:rPr>
          <w:rFonts w:ascii="Times New Roman"/>
          <w:b w:val="false"/>
          <w:i w:val="false"/>
          <w:color w:val="000000"/>
          <w:sz w:val="28"/>
        </w:rPr>
        <w:t xml:space="preserve">
      4) валюталық бақылауды тиiстi түрде жүзеге асыру мақсатында валюталық бақылау агенттерiне олардың орындауы үшін мiндеттi тапсырмалар бередi;  </w:t>
      </w:r>
    </w:p>
    <w:bookmarkEnd w:id="150"/>
    <w:bookmarkStart w:name="z225" w:id="151"/>
    <w:p>
      <w:pPr>
        <w:spacing w:after="0"/>
        <w:ind w:left="0"/>
        <w:jc w:val="both"/>
      </w:pPr>
      <w:r>
        <w:rPr>
          <w:rFonts w:ascii="Times New Roman"/>
          <w:b w:val="false"/>
          <w:i w:val="false"/>
          <w:color w:val="000000"/>
          <w:sz w:val="28"/>
        </w:rPr>
        <w:t xml:space="preserve">
      5) валюталық операциялар бойынша есептілікті ұсыну тәртібін белгілейді;  </w:t>
      </w:r>
    </w:p>
    <w:bookmarkEnd w:id="151"/>
    <w:bookmarkStart w:name="z226" w:id="152"/>
    <w:p>
      <w:pPr>
        <w:spacing w:after="0"/>
        <w:ind w:left="0"/>
        <w:jc w:val="both"/>
      </w:pPr>
      <w:r>
        <w:rPr>
          <w:rFonts w:ascii="Times New Roman"/>
          <w:b w:val="false"/>
          <w:i w:val="false"/>
          <w:color w:val="000000"/>
          <w:sz w:val="28"/>
        </w:rPr>
        <w:t>
      6) анықталған құқық бұзушылықты жою туралы талаптар қояды және Қазақстан Республикасының барлық резиденттерi мен резидент еместерiнiң орындауы үшiн мiндеттi болып табылатын Қазақстан Республикасының заңнамасында көзделген басқа да шараларды қабылдайды.</w:t>
      </w:r>
    </w:p>
    <w:bookmarkEnd w:id="152"/>
    <w:bookmarkStart w:name="z261" w:id="153"/>
    <w:p>
      <w:pPr>
        <w:spacing w:after="0"/>
        <w:ind w:left="0"/>
        <w:jc w:val="both"/>
      </w:pPr>
      <w:r>
        <w:rPr>
          <w:rFonts w:ascii="Times New Roman"/>
          <w:b w:val="false"/>
          <w:i w:val="false"/>
          <w:color w:val="000000"/>
          <w:sz w:val="28"/>
        </w:rPr>
        <w:t>
      2-1. Қазақстан Республикасының валюталық заңнамасын сақтау мақсатында Қазақстан Республикасының Ұлттық Банкі мен кеден ісі саласындағы уәкілетті органның өзара іс-қимыл жасау, ақпарат алмасу, оның ішінде электрондық нысанда ақпарат алмасу тәртібі, сондай-ақ осындай ақпарат алмасу шеңберіндегі мәліметтер тізбесі бірлескен актімен айқындалады.</w:t>
      </w:r>
    </w:p>
    <w:bookmarkEnd w:id="153"/>
    <w:bookmarkStart w:name="z227" w:id="154"/>
    <w:p>
      <w:pPr>
        <w:spacing w:after="0"/>
        <w:ind w:left="0"/>
        <w:jc w:val="both"/>
      </w:pPr>
      <w:r>
        <w:rPr>
          <w:rFonts w:ascii="Times New Roman"/>
          <w:b w:val="false"/>
          <w:i w:val="false"/>
          <w:color w:val="000000"/>
          <w:sz w:val="28"/>
        </w:rPr>
        <w:t xml:space="preserve">
      3. Валюталық бақылау агенттерi:  </w:t>
      </w:r>
    </w:p>
    <w:bookmarkEnd w:id="154"/>
    <w:bookmarkStart w:name="z228" w:id="155"/>
    <w:p>
      <w:pPr>
        <w:spacing w:after="0"/>
        <w:ind w:left="0"/>
        <w:jc w:val="both"/>
      </w:pPr>
      <w:r>
        <w:rPr>
          <w:rFonts w:ascii="Times New Roman"/>
          <w:b w:val="false"/>
          <w:i w:val="false"/>
          <w:color w:val="000000"/>
          <w:sz w:val="28"/>
        </w:rPr>
        <w:t xml:space="preserve">
      1) өздерi, оның iшiнде клиенттердің тапсырмасы бойынша операциялар жүргiзген кезде Қазақстан Республикасының валюталық заңнамасы талаптарының сақталуын бақылауды жүзеге асыруға;  </w:t>
      </w:r>
    </w:p>
    <w:bookmarkEnd w:id="155"/>
    <w:bookmarkStart w:name="z229" w:id="156"/>
    <w:p>
      <w:pPr>
        <w:spacing w:after="0"/>
        <w:ind w:left="0"/>
        <w:jc w:val="both"/>
      </w:pPr>
      <w:r>
        <w:rPr>
          <w:rFonts w:ascii="Times New Roman"/>
          <w:b w:val="false"/>
          <w:i w:val="false"/>
          <w:color w:val="000000"/>
          <w:sz w:val="28"/>
        </w:rPr>
        <w:t xml:space="preserve">
      2) валюталық операциялар бойынша есепке алу мен есептiлiктiң толымдылығын және объективтiлiгін қамтамасыз етуге;  </w:t>
      </w:r>
    </w:p>
    <w:bookmarkEnd w:id="156"/>
    <w:bookmarkStart w:name="z230" w:id="157"/>
    <w:p>
      <w:pPr>
        <w:spacing w:after="0"/>
        <w:ind w:left="0"/>
        <w:jc w:val="both"/>
      </w:pPr>
      <w:r>
        <w:rPr>
          <w:rFonts w:ascii="Times New Roman"/>
          <w:b w:val="false"/>
          <w:i w:val="false"/>
          <w:color w:val="000000"/>
          <w:sz w:val="28"/>
        </w:rPr>
        <w:t xml:space="preserve">
      3) Қазақстан Республикасының заңдарында белгiленген өкiлеттiктерге сәйкес өз клиенттерi жол берген, өздерiне белгілі болған Қазақстан Республикасының валюталық заңнамасын бұзу фактiлерi туралы Қазақстан Республикасының Ұлттық Банкiне, сондай-ақ басқа да валюталық бақылау органдары мен құқық қорғау органдарына хабарлауға;  </w:t>
      </w:r>
    </w:p>
    <w:bookmarkEnd w:id="157"/>
    <w:bookmarkStart w:name="z231" w:id="158"/>
    <w:p>
      <w:pPr>
        <w:spacing w:after="0"/>
        <w:ind w:left="0"/>
        <w:jc w:val="both"/>
      </w:pPr>
      <w:r>
        <w:rPr>
          <w:rFonts w:ascii="Times New Roman"/>
          <w:b w:val="false"/>
          <w:i w:val="false"/>
          <w:color w:val="000000"/>
          <w:sz w:val="28"/>
        </w:rPr>
        <w:t xml:space="preserve">
      4) валюталық бақылау органдарына өздерiнің қатысуымен жүргізiлетiн валюталық операциялар туралы Қазақстан Республикасының заңдарында, Қазақстан Республикасы Президентінің актілерінде және валюталық реттеу органдарының нормативтік құқықтық актілерiнде белгіленген тәртіппен ақпарат беруге мiндеттi.  </w:t>
      </w:r>
    </w:p>
    <w:bookmarkEnd w:id="158"/>
    <w:bookmarkStart w:name="z232" w:id="159"/>
    <w:p>
      <w:pPr>
        <w:spacing w:after="0"/>
        <w:ind w:left="0"/>
        <w:jc w:val="both"/>
      </w:pPr>
      <w:r>
        <w:rPr>
          <w:rFonts w:ascii="Times New Roman"/>
          <w:b w:val="false"/>
          <w:i w:val="false"/>
          <w:color w:val="000000"/>
          <w:sz w:val="28"/>
        </w:rPr>
        <w:t xml:space="preserve">
      4. Валюталық бақылау органдары мен агенттерi өз өкiлеттіктерiн жүзеге асырған кезде өздерiне белгiлi болған коммерциялық, банктiк және заңмен қорғалатын өзге де құпияны Қазақстан Республикасының заңнамасына сәйкес сақтауға мiндеттi.  </w:t>
      </w:r>
    </w:p>
    <w:bookmarkEnd w:id="159"/>
    <w:bookmarkStart w:name="z233" w:id="160"/>
    <w:p>
      <w:pPr>
        <w:spacing w:after="0"/>
        <w:ind w:left="0"/>
        <w:jc w:val="both"/>
      </w:pPr>
      <w:r>
        <w:rPr>
          <w:rFonts w:ascii="Times New Roman"/>
          <w:b w:val="false"/>
          <w:i w:val="false"/>
          <w:color w:val="000000"/>
          <w:sz w:val="28"/>
        </w:rPr>
        <w:t xml:space="preserve">
      5. Уәкiлеттi банк резиденттiң және (немесе) резидент еместiң төлемдер мен ақша аударымдарын соңғысы осы Заңға және Қазақстан Республикасы Ұлттық Банкiнiң нормативтiк құқықтық актiлерiне сәйкес талап етiлетiн құжаттарды ұсынған жағдайда ғана жүзеге асырады.  </w:t>
      </w:r>
    </w:p>
    <w:bookmarkEnd w:id="160"/>
    <w:bookmarkStart w:name="z234" w:id="161"/>
    <w:p>
      <w:pPr>
        <w:spacing w:after="0"/>
        <w:ind w:left="0"/>
        <w:jc w:val="both"/>
      </w:pPr>
      <w:r>
        <w:rPr>
          <w:rFonts w:ascii="Times New Roman"/>
          <w:b w:val="false"/>
          <w:i w:val="false"/>
          <w:color w:val="000000"/>
          <w:sz w:val="28"/>
        </w:rPr>
        <w:t xml:space="preserve">
      6. Резиденттер мен резидент еместер валюталық операцияларды жүргiзген кезде олардан валюталық бақылау агенттерi валюталық бақылауды жүзеге асыру мақсатында осы Заңға сәйкес мыналарды талап етуге құқылы:  </w:t>
      </w:r>
    </w:p>
    <w:bookmarkEnd w:id="161"/>
    <w:bookmarkStart w:name="z235" w:id="162"/>
    <w:p>
      <w:pPr>
        <w:spacing w:after="0"/>
        <w:ind w:left="0"/>
        <w:jc w:val="both"/>
      </w:pPr>
      <w:r>
        <w:rPr>
          <w:rFonts w:ascii="Times New Roman"/>
          <w:b w:val="false"/>
          <w:i w:val="false"/>
          <w:color w:val="000000"/>
          <w:sz w:val="28"/>
        </w:rPr>
        <w:t xml:space="preserve">
      1) жеке басты куәландыратын құжат (жеке тұлғалар үшiн);  </w:t>
      </w:r>
    </w:p>
    <w:bookmarkEnd w:id="162"/>
    <w:bookmarkStart w:name="z236" w:id="163"/>
    <w:p>
      <w:pPr>
        <w:spacing w:after="0"/>
        <w:ind w:left="0"/>
        <w:jc w:val="both"/>
      </w:pPr>
      <w:r>
        <w:rPr>
          <w:rFonts w:ascii="Times New Roman"/>
          <w:b w:val="false"/>
          <w:i w:val="false"/>
          <w:color w:val="000000"/>
          <w:sz w:val="28"/>
        </w:rPr>
        <w:t xml:space="preserve">
      2) Қазақстан Республикасында тұрақты тұру құқығын растайтын құжат (шетелдiктер мен азаматтығы жоқ тұлғалар үшiн);  </w:t>
      </w:r>
    </w:p>
    <w:bookmarkEnd w:id="163"/>
    <w:bookmarkStart w:name="z237" w:id="164"/>
    <w:p>
      <w:pPr>
        <w:spacing w:after="0"/>
        <w:ind w:left="0"/>
        <w:jc w:val="both"/>
      </w:pPr>
      <w:r>
        <w:rPr>
          <w:rFonts w:ascii="Times New Roman"/>
          <w:b w:val="false"/>
          <w:i w:val="false"/>
          <w:color w:val="000000"/>
          <w:sz w:val="28"/>
        </w:rPr>
        <w:t xml:space="preserve">
      3) құрылтай құжаттары (заңды тұлғалар үшiн);  </w:t>
      </w:r>
    </w:p>
    <w:bookmarkEnd w:id="164"/>
    <w:bookmarkStart w:name="z238" w:id="165"/>
    <w:p>
      <w:pPr>
        <w:spacing w:after="0"/>
        <w:ind w:left="0"/>
        <w:jc w:val="both"/>
      </w:pPr>
      <w:r>
        <w:rPr>
          <w:rFonts w:ascii="Times New Roman"/>
          <w:b w:val="false"/>
          <w:i w:val="false"/>
          <w:color w:val="000000"/>
          <w:sz w:val="28"/>
        </w:rPr>
        <w:t>
      4) заңды тұлғаны мемлекеттiк тiркеу (қайта тіркеу) туралы анықтама (заңды тұлғалар үшiн);</w:t>
      </w:r>
    </w:p>
    <w:bookmarkEnd w:id="165"/>
    <w:p>
      <w:pPr>
        <w:spacing w:after="0"/>
        <w:ind w:left="0"/>
        <w:jc w:val="both"/>
      </w:pPr>
      <w:r>
        <w:rPr>
          <w:rFonts w:ascii="Times New Roman"/>
          <w:b w:val="false"/>
          <w:i w:val="false"/>
          <w:color w:val="000000"/>
          <w:sz w:val="28"/>
        </w:rPr>
        <w:t xml:space="preserve">
      5) алып тасталды - ҚР-ның 2007.01.12 </w:t>
      </w:r>
      <w:r>
        <w:rPr>
          <w:rFonts w:ascii="Times New Roman"/>
          <w:b w:val="false"/>
          <w:i w:val="false"/>
          <w:color w:val="000000"/>
          <w:sz w:val="28"/>
        </w:rPr>
        <w:t>№ 224-IV</w:t>
      </w:r>
      <w:r>
        <w:rPr>
          <w:rFonts w:ascii="Times New Roman"/>
          <w:b w:val="false"/>
          <w:i w:val="false"/>
          <w:color w:val="000000"/>
          <w:sz w:val="28"/>
        </w:rPr>
        <w:t xml:space="preserve"> Заңымен.</w:t>
      </w:r>
    </w:p>
    <w:bookmarkStart w:name="z239" w:id="16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алып тасталды - ҚР-ның 2012.01.06 </w:t>
      </w:r>
      <w:r>
        <w:rPr>
          <w:rFonts w:ascii="Times New Roman"/>
          <w:b w:val="false"/>
          <w:i w:val="false"/>
          <w:color w:val="000000"/>
          <w:sz w:val="28"/>
        </w:rPr>
        <w:t>№ 530-IV</w:t>
      </w:r>
      <w:r>
        <w:rPr>
          <w:rFonts w:ascii="Times New Roman"/>
          <w:b w:val="false"/>
          <w:i w:val="false"/>
          <w:color w:val="000000"/>
          <w:sz w:val="28"/>
        </w:rPr>
        <w:t xml:space="preserve"> (2012.01.01 бастап қолданысқа енгізіледі) Заңымен.   </w:t>
      </w:r>
    </w:p>
    <w:bookmarkEnd w:id="166"/>
    <w:bookmarkStart w:name="z240" w:id="167"/>
    <w:p>
      <w:pPr>
        <w:spacing w:after="0"/>
        <w:ind w:left="0"/>
        <w:jc w:val="both"/>
      </w:pPr>
      <w:r>
        <w:rPr>
          <w:rFonts w:ascii="Times New Roman"/>
          <w:b w:val="false"/>
          <w:i w:val="false"/>
          <w:color w:val="000000"/>
          <w:sz w:val="28"/>
        </w:rPr>
        <w:t xml:space="preserve">
      7) валюталық шарт, оның ішінде Қазақстан Республикасы Ұлттық Банкінің нормативтік құқықтық актісінде белгіленген жағдайларда келісімшарттың есептік нөмірін беру туралы белгісі бар валюталық шарт;  </w:t>
      </w:r>
    </w:p>
    <w:bookmarkEnd w:id="167"/>
    <w:bookmarkStart w:name="z241" w:id="168"/>
    <w:p>
      <w:pPr>
        <w:spacing w:after="0"/>
        <w:ind w:left="0"/>
        <w:jc w:val="both"/>
      </w:pPr>
      <w:r>
        <w:rPr>
          <w:rFonts w:ascii="Times New Roman"/>
          <w:b w:val="false"/>
          <w:i w:val="false"/>
          <w:color w:val="000000"/>
          <w:sz w:val="28"/>
        </w:rPr>
        <w:t xml:space="preserve">
      8) осы Заңда белгiленген жағдайларда лицензия, тiркеу куәлігi, хабарлама туралы куәлiк;  </w:t>
      </w:r>
    </w:p>
    <w:bookmarkEnd w:id="168"/>
    <w:bookmarkStart w:name="z242" w:id="16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9) </w:t>
      </w:r>
      <w:r>
        <w:rPr>
          <w:rFonts w:ascii="Times New Roman"/>
          <w:b w:val="false"/>
          <w:i w:val="false"/>
          <w:color w:val="000000"/>
          <w:sz w:val="28"/>
        </w:rPr>
        <w:t xml:space="preserve">алып тасталды - ҚР-ның 2012.01.06 </w:t>
      </w:r>
      <w:r>
        <w:rPr>
          <w:rFonts w:ascii="Times New Roman"/>
          <w:b w:val="false"/>
          <w:i w:val="false"/>
          <w:color w:val="000000"/>
          <w:sz w:val="28"/>
        </w:rPr>
        <w:t>№ 530-IV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 </w:t>
      </w:r>
    </w:p>
    <w:bookmarkEnd w:id="169"/>
    <w:bookmarkStart w:name="z243" w:id="170"/>
    <w:p>
      <w:pPr>
        <w:spacing w:after="0"/>
        <w:ind w:left="0"/>
        <w:jc w:val="both"/>
      </w:pPr>
      <w:r>
        <w:rPr>
          <w:rFonts w:ascii="Times New Roman"/>
          <w:b w:val="false"/>
          <w:i w:val="false"/>
          <w:color w:val="000000"/>
          <w:sz w:val="28"/>
        </w:rPr>
        <w:t xml:space="preserve">
      10) экспорт (импорт) мәмiлелерi бойынша мiндеттемелердi орындауды не соның негiзiнде орындаудың қажеттігін растайтын құжаттар.  </w:t>
      </w:r>
    </w:p>
    <w:bookmarkEnd w:id="170"/>
    <w:bookmarkStart w:name="z244" w:id="171"/>
    <w:p>
      <w:pPr>
        <w:spacing w:after="0"/>
        <w:ind w:left="0"/>
        <w:jc w:val="both"/>
      </w:pPr>
      <w:r>
        <w:rPr>
          <w:rFonts w:ascii="Times New Roman"/>
          <w:b w:val="false"/>
          <w:i w:val="false"/>
          <w:color w:val="000000"/>
          <w:sz w:val="28"/>
        </w:rPr>
        <w:t xml:space="preserve">
      7. Уәкiлеттi банктер жүргізiлетiн валюталық операцияларға тiкелей қатысты емес құжаттардың ұсынылуын талап етуге құқылы емес.  </w:t>
      </w:r>
    </w:p>
    <w:bookmarkEnd w:id="171"/>
    <w:bookmarkStart w:name="z245" w:id="172"/>
    <w:p>
      <w:pPr>
        <w:spacing w:after="0"/>
        <w:ind w:left="0"/>
        <w:jc w:val="both"/>
      </w:pPr>
      <w:r>
        <w:rPr>
          <w:rFonts w:ascii="Times New Roman"/>
          <w:b w:val="false"/>
          <w:i w:val="false"/>
          <w:color w:val="000000"/>
          <w:sz w:val="28"/>
        </w:rPr>
        <w:t xml:space="preserve">
      8. Тұлға осы Заңға сәйкес және валюталық реттеу мен валюталық бақылау органдарының нормативтiк құқықтық актілерiнде талап етiлетiн құжаттарды ұсынбаған не дұрыс емес құжаттар ұсынған жағдайда не Қазақстан Республикасының валюталық заңнамасында талап етілетiн iс-әрекетті жүзеге асырмаған жағдайда уәкiлеттi банктер валюталық операцияны жүзеге асырудан бас тартады. </w:t>
      </w:r>
    </w:p>
    <w:bookmarkEnd w:id="1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өзгерістер енгізілді - ҚР 12.01.2007. </w:t>
      </w:r>
      <w:r>
        <w:rPr>
          <w:rFonts w:ascii="Times New Roman"/>
          <w:b w:val="false"/>
          <w:i w:val="false"/>
          <w:color w:val="000000"/>
          <w:sz w:val="28"/>
        </w:rPr>
        <w:t>№ 224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2009.07.04. </w:t>
      </w:r>
      <w:r>
        <w:rPr>
          <w:rFonts w:ascii="Times New Roman"/>
          <w:b w:val="false"/>
          <w:i w:val="false"/>
          <w:color w:val="000000"/>
          <w:sz w:val="28"/>
        </w:rPr>
        <w:t>№ 167-IV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2012.01.06 </w:t>
      </w:r>
      <w:r>
        <w:rPr>
          <w:rFonts w:ascii="Times New Roman"/>
          <w:b w:val="false"/>
          <w:i w:val="false"/>
          <w:color w:val="000000"/>
          <w:sz w:val="28"/>
        </w:rPr>
        <w:t>№ 530-IV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2012.12.24 </w:t>
      </w:r>
      <w:r>
        <w:rPr>
          <w:rFonts w:ascii="Times New Roman"/>
          <w:b w:val="false"/>
          <w:i w:val="false"/>
          <w:color w:val="000000"/>
          <w:sz w:val="28"/>
        </w:rPr>
        <w:t>N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26.12.2017 </w:t>
      </w:r>
      <w:r>
        <w:rPr>
          <w:rFonts w:ascii="Times New Roman"/>
          <w:b w:val="false"/>
          <w:i w:val="false"/>
          <w:color w:val="000000"/>
          <w:sz w:val="28"/>
        </w:rPr>
        <w:t>№ 124-VI</w:t>
      </w:r>
      <w:r>
        <w:rPr>
          <w:rFonts w:ascii="Times New Roman"/>
          <w:b w:val="false"/>
          <w:i w:val="false"/>
          <w:color w:val="ff0000"/>
          <w:sz w:val="28"/>
        </w:rPr>
        <w:t xml:space="preserve"> (01.01.2018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30-бап. Ықпал ету шаралары, қадағалап ден қою шаралары мен санкциялар </w:t>
      </w:r>
    </w:p>
    <w:p>
      <w:pPr>
        <w:spacing w:after="0"/>
        <w:ind w:left="0"/>
        <w:jc w:val="both"/>
      </w:pPr>
      <w:r>
        <w:rPr>
          <w:rFonts w:ascii="Times New Roman"/>
          <w:b w:val="false"/>
          <w:i w:val="false"/>
          <w:color w:val="ff0000"/>
          <w:sz w:val="28"/>
        </w:rPr>
        <w:t xml:space="preserve">
      Ескерту. 30-баптың тақырыбына өзгеріс енгізілді – ҚР 02.07.2018 </w:t>
      </w:r>
      <w:r>
        <w:rPr>
          <w:rFonts w:ascii="Times New Roman"/>
          <w:b w:val="false"/>
          <w:i w:val="false"/>
          <w:color w:val="ff0000"/>
          <w:sz w:val="28"/>
        </w:rPr>
        <w:t>№ 168-VІ</w:t>
      </w:r>
      <w:r>
        <w:rPr>
          <w:rFonts w:ascii="Times New Roman"/>
          <w:b w:val="false"/>
          <w:i w:val="false"/>
          <w:color w:val="ff0000"/>
          <w:sz w:val="28"/>
        </w:rPr>
        <w:t xml:space="preserve"> (01.01.2019 бастап қолданысқа енгізіледі) Заңымен.</w:t>
      </w:r>
    </w:p>
    <w:p>
      <w:pPr>
        <w:spacing w:after="0"/>
        <w:ind w:left="0"/>
        <w:jc w:val="both"/>
      </w:pPr>
      <w:r>
        <w:rPr>
          <w:rFonts w:ascii="Times New Roman"/>
          <w:b w:val="false"/>
          <w:i w:val="false"/>
          <w:color w:val="000000"/>
          <w:sz w:val="28"/>
        </w:rPr>
        <w:t>
      1. Уәкілетті банктер мен уәкiлеттi ұйымдардың Қазақстан Республикасының валюталық заңнамасын бұзушылықтары анықталған жағдайда Қазақстан Республикасының Ұлттық Банкi Қазақстан Республикасының заңдарында көзделген ықпал ету шараларын, қадағалап ден қою шараларын және санкцияларды қолдануға құқылы.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16.05.2014 </w:t>
      </w:r>
      <w:r>
        <w:rPr>
          <w:rFonts w:ascii="Times New Roman"/>
          <w:b w:val="false"/>
          <w:i w:val="false"/>
          <w:color w:val="000000"/>
          <w:sz w:val="28"/>
        </w:rPr>
        <w:t>№ 203-V</w:t>
      </w:r>
      <w:r>
        <w:rPr>
          <w:rFonts w:ascii="Times New Roman"/>
          <w:b w:val="false"/>
          <w:i w:val="false"/>
          <w:color w:val="000000"/>
          <w:sz w:val="28"/>
        </w:rPr>
        <w:t xml:space="preserve"> (алғашқы ресми жарияланған күнінен кейін алты ай өткен соң қолданысқа енгізіледі) Заңымен.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30-бапқа өзгеріс енгізілді - ҚР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31-бап. Резиденттер мен резидент еместердiң құқықтары және мiндеттерi </w:t>
      </w:r>
    </w:p>
    <w:p>
      <w:pPr>
        <w:spacing w:after="0"/>
        <w:ind w:left="0"/>
        <w:jc w:val="both"/>
      </w:pPr>
      <w:r>
        <w:rPr>
          <w:rFonts w:ascii="Times New Roman"/>
          <w:b w:val="false"/>
          <w:i w:val="false"/>
          <w:color w:val="000000"/>
          <w:sz w:val="28"/>
        </w:rPr>
        <w:t xml:space="preserve">
      1. Қазақстан Республикасында валюталық операцияларды жүзеге асыратын резиденттер мен резидент еместер:  </w:t>
      </w:r>
    </w:p>
    <w:bookmarkStart w:name="z247" w:id="173"/>
    <w:p>
      <w:pPr>
        <w:spacing w:after="0"/>
        <w:ind w:left="0"/>
        <w:jc w:val="both"/>
      </w:pPr>
      <w:r>
        <w:rPr>
          <w:rFonts w:ascii="Times New Roman"/>
          <w:b w:val="false"/>
          <w:i w:val="false"/>
          <w:color w:val="000000"/>
          <w:sz w:val="28"/>
        </w:rPr>
        <w:t xml:space="preserve">
      1) валюталық бақылау органдары жүргiзген тексеру нәтижелерi туралы анықтамалармен танысуға;  </w:t>
      </w:r>
    </w:p>
    <w:bookmarkEnd w:id="173"/>
    <w:bookmarkStart w:name="z248" w:id="174"/>
    <w:p>
      <w:pPr>
        <w:spacing w:after="0"/>
        <w:ind w:left="0"/>
        <w:jc w:val="both"/>
      </w:pPr>
      <w:r>
        <w:rPr>
          <w:rFonts w:ascii="Times New Roman"/>
          <w:b w:val="false"/>
          <w:i w:val="false"/>
          <w:color w:val="000000"/>
          <w:sz w:val="28"/>
        </w:rPr>
        <w:t xml:space="preserve">
      2) валюталық бақылау органдары мен агенттерiнiң iс-әрекетiне Қазақстан Республикасының заңнамасында белгiленген тәртiппен шағым жасауға;  </w:t>
      </w:r>
    </w:p>
    <w:bookmarkEnd w:id="174"/>
    <w:bookmarkStart w:name="z249" w:id="175"/>
    <w:p>
      <w:pPr>
        <w:spacing w:after="0"/>
        <w:ind w:left="0"/>
        <w:jc w:val="both"/>
      </w:pPr>
      <w:r>
        <w:rPr>
          <w:rFonts w:ascii="Times New Roman"/>
          <w:b w:val="false"/>
          <w:i w:val="false"/>
          <w:color w:val="000000"/>
          <w:sz w:val="28"/>
        </w:rPr>
        <w:t xml:space="preserve">
      3) Қазақстан Республикасының заңнамасында көзделген өзге де құқықтарды жүзеге асыруға құқылы.  </w:t>
      </w:r>
    </w:p>
    <w:bookmarkEnd w:id="175"/>
    <w:bookmarkStart w:name="z250" w:id="176"/>
    <w:p>
      <w:pPr>
        <w:spacing w:after="0"/>
        <w:ind w:left="0"/>
        <w:jc w:val="both"/>
      </w:pPr>
      <w:r>
        <w:rPr>
          <w:rFonts w:ascii="Times New Roman"/>
          <w:b w:val="false"/>
          <w:i w:val="false"/>
          <w:color w:val="000000"/>
          <w:sz w:val="28"/>
        </w:rPr>
        <w:t xml:space="preserve">
      2. Валюталық операцияларды жүзеге асыратын резиденттер мен резидент еместер:  </w:t>
      </w:r>
    </w:p>
    <w:bookmarkEnd w:id="176"/>
    <w:bookmarkStart w:name="z251" w:id="177"/>
    <w:p>
      <w:pPr>
        <w:spacing w:after="0"/>
        <w:ind w:left="0"/>
        <w:jc w:val="both"/>
      </w:pPr>
      <w:r>
        <w:rPr>
          <w:rFonts w:ascii="Times New Roman"/>
          <w:b w:val="false"/>
          <w:i w:val="false"/>
          <w:color w:val="000000"/>
          <w:sz w:val="28"/>
        </w:rPr>
        <w:t xml:space="preserve">
      1) валюталық бақылау органдары мен агенттерiне барлық сұратылатын құжаттарды және валюталық операциялардың жүзеге асырылуы туралы ақпаратты Қазақстан Республикасы Ұлттық Банкінің нормативтiк құқықтық актiлерiнде белгіленген мерзiмде беруге;  </w:t>
      </w:r>
    </w:p>
    <w:bookmarkEnd w:id="177"/>
    <w:bookmarkStart w:name="z252" w:id="178"/>
    <w:p>
      <w:pPr>
        <w:spacing w:after="0"/>
        <w:ind w:left="0"/>
        <w:jc w:val="both"/>
      </w:pPr>
      <w:r>
        <w:rPr>
          <w:rFonts w:ascii="Times New Roman"/>
          <w:b w:val="false"/>
          <w:i w:val="false"/>
          <w:color w:val="000000"/>
          <w:sz w:val="28"/>
        </w:rPr>
        <w:t xml:space="preserve">
      2) валюталық бақылау органдарының тексеру жүргiзуi барысында, сондай-ақ тексеру нәтижелері бойынша оларға түсінiктемелер табыс етуге;  </w:t>
      </w:r>
    </w:p>
    <w:bookmarkEnd w:id="178"/>
    <w:bookmarkStart w:name="z253" w:id="179"/>
    <w:p>
      <w:pPr>
        <w:spacing w:after="0"/>
        <w:ind w:left="0"/>
        <w:jc w:val="both"/>
      </w:pPr>
      <w:r>
        <w:rPr>
          <w:rFonts w:ascii="Times New Roman"/>
          <w:b w:val="false"/>
          <w:i w:val="false"/>
          <w:color w:val="000000"/>
          <w:sz w:val="28"/>
        </w:rPr>
        <w:t xml:space="preserve">
      3) жүргізілетін валюталық операциялар бойынша олардың Қазақстан Республикасы Ұлттық Банкiнің нормативтiк құқықтық актiлерiнде белгiленген мерзiм ішінде сақталуын қамтамасыз ете отырып, есеп жүргізуге және есептеме жасауға;  </w:t>
      </w:r>
    </w:p>
    <w:bookmarkEnd w:id="179"/>
    <w:bookmarkStart w:name="z254" w:id="180"/>
    <w:p>
      <w:pPr>
        <w:spacing w:after="0"/>
        <w:ind w:left="0"/>
        <w:jc w:val="both"/>
      </w:pPr>
      <w:r>
        <w:rPr>
          <w:rFonts w:ascii="Times New Roman"/>
          <w:b w:val="false"/>
          <w:i w:val="false"/>
          <w:color w:val="000000"/>
          <w:sz w:val="28"/>
        </w:rPr>
        <w:t xml:space="preserve">
      4) валюталық бақылау органдарының анықталған бұзушылықтарды жою туралы талаптарын (нұсқауларын, ұйғарымдарын) орындауға;  </w:t>
      </w:r>
    </w:p>
    <w:bookmarkEnd w:id="180"/>
    <w:bookmarkStart w:name="z255" w:id="181"/>
    <w:p>
      <w:pPr>
        <w:spacing w:after="0"/>
        <w:ind w:left="0"/>
        <w:jc w:val="both"/>
      </w:pPr>
      <w:r>
        <w:rPr>
          <w:rFonts w:ascii="Times New Roman"/>
          <w:b w:val="false"/>
          <w:i w:val="false"/>
          <w:color w:val="000000"/>
          <w:sz w:val="28"/>
        </w:rPr>
        <w:t xml:space="preserve">
      5) валюталық бақылау органдарының тексеру жүргiзуi барысында оларға өз үй-жайларына кiруін, құжаттарына және автоматтандырылған деректер базасына қол жеткiзуін қамтамасыз етуге мiндеттi.  </w:t>
      </w:r>
    </w:p>
    <w:bookmarkEnd w:id="181"/>
    <w:bookmarkStart w:name="z256" w:id="182"/>
    <w:p>
      <w:pPr>
        <w:spacing w:after="0"/>
        <w:ind w:left="0"/>
        <w:jc w:val="both"/>
      </w:pPr>
      <w:r>
        <w:rPr>
          <w:rFonts w:ascii="Times New Roman"/>
          <w:b w:val="false"/>
          <w:i w:val="false"/>
          <w:color w:val="000000"/>
          <w:sz w:val="28"/>
        </w:rPr>
        <w:t xml:space="preserve">
      3. Резиденттер осы Заңда белгiленген жағдайларда лицензияны, тіркеу куәлігін, Қазақстан Республикасы Ұлттық Банкiнiң хабарлама туралы куәлігін алу үшін уақтылы өтiнiш беруге және барлық қажеттi шараларды қабылдауға, сондай-ақ берілген лицензияның шарттарын сақтауға мiндеттi. </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өзгеріс енгізілді - ҚР-ның 2009.07.04. </w:t>
      </w:r>
      <w:r>
        <w:rPr>
          <w:rFonts w:ascii="Times New Roman"/>
          <w:b w:val="false"/>
          <w:i w:val="false"/>
          <w:color w:val="000000"/>
          <w:sz w:val="28"/>
        </w:rPr>
        <w:t>№ 167-IV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w:t>
      </w:r>
      <w:r>
        <w:br/>
      </w:r>
      <w:r>
        <w:rPr>
          <w:rFonts w:ascii="Times New Roman"/>
          <w:b w:val="false"/>
          <w:i w:val="false"/>
          <w:color w:val="000000"/>
          <w:sz w:val="28"/>
        </w:rPr>
        <w:t>
</w:t>
      </w:r>
    </w:p>
    <w:bookmarkStart w:name="z38" w:id="183"/>
    <w:p>
      <w:pPr>
        <w:spacing w:after="0"/>
        <w:ind w:left="0"/>
        <w:jc w:val="left"/>
      </w:pPr>
      <w:r>
        <w:rPr>
          <w:rFonts w:ascii="Times New Roman"/>
          <w:b/>
          <w:i w:val="false"/>
          <w:color w:val="000000"/>
        </w:rPr>
        <w:t xml:space="preserve">  6-тарау. ҚОРЫТЫНДЫ ЕРЕЖЕЛЕР</w:t>
      </w:r>
    </w:p>
    <w:bookmarkEnd w:id="183"/>
    <w:p>
      <w:pPr>
        <w:spacing w:after="0"/>
        <w:ind w:left="0"/>
        <w:jc w:val="both"/>
      </w:pPr>
      <w:r>
        <w:rPr>
          <w:rFonts w:ascii="Times New Roman"/>
          <w:b/>
          <w:i w:val="false"/>
          <w:color w:val="000000"/>
          <w:sz w:val="28"/>
        </w:rPr>
        <w:t xml:space="preserve">32-бап. Арнайы валюталық режим </w:t>
      </w:r>
    </w:p>
    <w:bookmarkStart w:name="z70" w:id="184"/>
    <w:p>
      <w:pPr>
        <w:spacing w:after="0"/>
        <w:ind w:left="0"/>
        <w:jc w:val="both"/>
      </w:pPr>
      <w:r>
        <w:rPr>
          <w:rFonts w:ascii="Times New Roman"/>
          <w:b w:val="false"/>
          <w:i w:val="false"/>
          <w:color w:val="000000"/>
          <w:sz w:val="28"/>
        </w:rPr>
        <w:t xml:space="preserve">
      1. Қазақстан Республикасының экономикалық қауіпсіздігіне және оның қаржы жүйесінің тұрақтылығына қатер төнген жағдайда, егер ахуалды экономикалық саясаттың басқа шараларымен шешу мүмкін болмаса, арнайы валюталық режим енгізіледі. </w:t>
      </w:r>
    </w:p>
    <w:bookmarkEnd w:id="184"/>
    <w:p>
      <w:pPr>
        <w:spacing w:after="0"/>
        <w:ind w:left="0"/>
        <w:jc w:val="both"/>
      </w:pPr>
      <w:r>
        <w:rPr>
          <w:rFonts w:ascii="Times New Roman"/>
          <w:b w:val="false"/>
          <w:i w:val="false"/>
          <w:color w:val="000000"/>
          <w:sz w:val="28"/>
        </w:rPr>
        <w:t xml:space="preserve">
      Арнайы валюталық режим елдің экономикалық қауіпсіздігіне және оның қаржы жүйесінің тұрақтылығына төнген қатерді жою үшін жағдайлар жасауға бағытталған валюталық реттеу шаралар кешенін көздейтін және резиденттер мен резидент еместердің валюталық құндылықтарды пайдалануға байланысты операцияларды жүргізуіне жекелеген валюталық шектеулер енгізуге жол беретін, валюталық операцияларды жүргізудің айрықша режимі болып табылады. Арнайы валюталық режим оны енгізу үшін негіз болған жағдайларды жою мақсатында ғана қолданылатын уақытша шара болып табылады. Арнайы валюталық режим шеңберінде енгізілуі мүмкін шектеулерге мыналар жатады: </w:t>
      </w:r>
    </w:p>
    <w:bookmarkStart w:name="z71" w:id="185"/>
    <w:p>
      <w:pPr>
        <w:spacing w:after="0"/>
        <w:ind w:left="0"/>
        <w:jc w:val="both"/>
      </w:pPr>
      <w:r>
        <w:rPr>
          <w:rFonts w:ascii="Times New Roman"/>
          <w:b w:val="false"/>
          <w:i w:val="false"/>
          <w:color w:val="000000"/>
          <w:sz w:val="28"/>
        </w:rPr>
        <w:t xml:space="preserve">
      1) валюталық операция сомасынан процент ретінде айқындалатын мөлшердегі депозитті уәкілетті банкке не Қазақстан Республикасының Ұлттық Банкіне белгіленген мерзімге сыйақы төлеместен орналастыруды талап ету; </w:t>
      </w:r>
    </w:p>
    <w:bookmarkEnd w:id="185"/>
    <w:bookmarkStart w:name="z72" w:id="186"/>
    <w:p>
      <w:pPr>
        <w:spacing w:after="0"/>
        <w:ind w:left="0"/>
        <w:jc w:val="both"/>
      </w:pPr>
      <w:r>
        <w:rPr>
          <w:rFonts w:ascii="Times New Roman"/>
          <w:b w:val="false"/>
          <w:i w:val="false"/>
          <w:color w:val="000000"/>
          <w:sz w:val="28"/>
        </w:rPr>
        <w:t xml:space="preserve">
      2) валюталық операцияларды жүргізуге Қазақстан Республикасы Ұлттық Банкінің арнайы рұқсатын алуды талап ету; </w:t>
      </w:r>
    </w:p>
    <w:bookmarkEnd w:id="186"/>
    <w:bookmarkStart w:name="z73" w:id="187"/>
    <w:p>
      <w:pPr>
        <w:spacing w:after="0"/>
        <w:ind w:left="0"/>
        <w:jc w:val="both"/>
      </w:pPr>
      <w:r>
        <w:rPr>
          <w:rFonts w:ascii="Times New Roman"/>
          <w:b w:val="false"/>
          <w:i w:val="false"/>
          <w:color w:val="000000"/>
          <w:sz w:val="28"/>
        </w:rPr>
        <w:t xml:space="preserve">
      3) резиденттер алған шетел валютасын міндетті түрде сатуды талап ету; </w:t>
      </w:r>
    </w:p>
    <w:bookmarkEnd w:id="187"/>
    <w:bookmarkStart w:name="z74" w:id="188"/>
    <w:p>
      <w:pPr>
        <w:spacing w:after="0"/>
        <w:ind w:left="0"/>
        <w:jc w:val="both"/>
      </w:pPr>
      <w:r>
        <w:rPr>
          <w:rFonts w:ascii="Times New Roman"/>
          <w:b w:val="false"/>
          <w:i w:val="false"/>
          <w:color w:val="000000"/>
          <w:sz w:val="28"/>
        </w:rPr>
        <w:t xml:space="preserve">
      4) шетелдік банктерде шоттарды пайдалану бойынша шектеулер, валюталық түсімді қайтару мерзімін және валюталық операциялар бойынша көлеміне, санына және есеп айырысу валютасына лимиттерді белгілеу. </w:t>
      </w:r>
    </w:p>
    <w:bookmarkEnd w:id="188"/>
    <w:p>
      <w:pPr>
        <w:spacing w:after="0"/>
        <w:ind w:left="0"/>
        <w:jc w:val="both"/>
      </w:pPr>
      <w:r>
        <w:rPr>
          <w:rFonts w:ascii="Times New Roman"/>
          <w:b w:val="false"/>
          <w:i w:val="false"/>
          <w:color w:val="000000"/>
          <w:sz w:val="28"/>
        </w:rPr>
        <w:t>
      Қазақстан Республикасының Үкіметі Қазақстан Республикасы Ұлттық Банкінің және тиісті уәкілетті органдардың бірлескен ұсынуы негізінде өзге де уақытша валюталық шектеулерді енгізуі мүмкін.</w:t>
      </w:r>
    </w:p>
    <w:bookmarkStart w:name="z75" w:id="189"/>
    <w:p>
      <w:pPr>
        <w:spacing w:after="0"/>
        <w:ind w:left="0"/>
        <w:jc w:val="both"/>
      </w:pPr>
      <w:r>
        <w:rPr>
          <w:rFonts w:ascii="Times New Roman"/>
          <w:b w:val="false"/>
          <w:i w:val="false"/>
          <w:color w:val="000000"/>
          <w:sz w:val="28"/>
        </w:rPr>
        <w:t>
      2. Арнайы валюталық режим Қазақстан Республикасы Ұлттық Банкінің және тиісті уәкілетті органдардың бірлескен ұсынуы негізінде Қазақстан Республикасы Үкіметінің актісімен енгізіледі.</w:t>
      </w:r>
    </w:p>
    <w:bookmarkEnd w:id="189"/>
    <w:p>
      <w:pPr>
        <w:spacing w:after="0"/>
        <w:ind w:left="0"/>
        <w:jc w:val="both"/>
      </w:pPr>
      <w:r>
        <w:rPr>
          <w:rFonts w:ascii="Times New Roman"/>
          <w:b w:val="false"/>
          <w:i w:val="false"/>
          <w:color w:val="000000"/>
          <w:sz w:val="28"/>
        </w:rPr>
        <w:t xml:space="preserve">
      Қазақстан Республикасы Үкіметінің арнайы валюталық режимді енгізу туралы актісінде белгіленетін рұқсаттар мен хабарламаларға "Рұқсаттар және хабарламалар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күші қолданылмайды.</w:t>
      </w:r>
    </w:p>
    <w:bookmarkStart w:name="z257" w:id="190"/>
    <w:p>
      <w:pPr>
        <w:spacing w:after="0"/>
        <w:ind w:left="0"/>
        <w:jc w:val="both"/>
      </w:pPr>
      <w:r>
        <w:rPr>
          <w:rFonts w:ascii="Times New Roman"/>
          <w:b w:val="false"/>
          <w:i w:val="false"/>
          <w:color w:val="000000"/>
          <w:sz w:val="28"/>
        </w:rPr>
        <w:t>
      3. Қазақстан Республикасы Үкіметінің арнайы валюталық режимді енгізу туралы актісі:</w:t>
      </w:r>
    </w:p>
    <w:bookmarkEnd w:id="190"/>
    <w:bookmarkStart w:name="z258" w:id="191"/>
    <w:p>
      <w:pPr>
        <w:spacing w:after="0"/>
        <w:ind w:left="0"/>
        <w:jc w:val="both"/>
      </w:pPr>
      <w:r>
        <w:rPr>
          <w:rFonts w:ascii="Times New Roman"/>
          <w:b w:val="false"/>
          <w:i w:val="false"/>
          <w:color w:val="000000"/>
          <w:sz w:val="28"/>
        </w:rPr>
        <w:t>
      1) енгізілетін шаралардың және валюталық құндылықтарды пайдалануға байланысты операцияларды жүргізуге уақытша шектеулердің тізбесін;</w:t>
      </w:r>
    </w:p>
    <w:bookmarkEnd w:id="191"/>
    <w:bookmarkStart w:name="z259" w:id="192"/>
    <w:p>
      <w:pPr>
        <w:spacing w:after="0"/>
        <w:ind w:left="0"/>
        <w:jc w:val="both"/>
      </w:pPr>
      <w:r>
        <w:rPr>
          <w:rFonts w:ascii="Times New Roman"/>
          <w:b w:val="false"/>
          <w:i w:val="false"/>
          <w:color w:val="000000"/>
          <w:sz w:val="28"/>
        </w:rPr>
        <w:t>
      2) арнайы рұқсат беру шарттарын қоса алғанда, арнайы валюталық режимнің талаптарын орындау тәртібін;</w:t>
      </w:r>
    </w:p>
    <w:bookmarkEnd w:id="192"/>
    <w:bookmarkStart w:name="z260" w:id="193"/>
    <w:p>
      <w:pPr>
        <w:spacing w:after="0"/>
        <w:ind w:left="0"/>
        <w:jc w:val="both"/>
      </w:pPr>
      <w:r>
        <w:rPr>
          <w:rFonts w:ascii="Times New Roman"/>
          <w:b w:val="false"/>
          <w:i w:val="false"/>
          <w:color w:val="000000"/>
          <w:sz w:val="28"/>
        </w:rPr>
        <w:t>
      3) арнайы валюталық режимнің енгізілу уақытын және қолданылу мерзімін қамтиды.</w:t>
      </w:r>
    </w:p>
    <w:bookmarkEnd w:id="193"/>
    <w:bookmarkStart w:name="z121" w:id="194"/>
    <w:p>
      <w:pPr>
        <w:spacing w:after="0"/>
        <w:ind w:left="0"/>
        <w:jc w:val="both"/>
      </w:pPr>
      <w:r>
        <w:rPr>
          <w:rFonts w:ascii="Times New Roman"/>
          <w:b w:val="false"/>
          <w:i w:val="false"/>
          <w:color w:val="000000"/>
          <w:sz w:val="28"/>
        </w:rPr>
        <w:t xml:space="preserve">
      4. Арнайы валюталық режимнің қолданылу мерзімі бір жылдан асырылмайды. </w:t>
      </w:r>
    </w:p>
    <w:bookmarkEnd w:id="194"/>
    <w:p>
      <w:pPr>
        <w:spacing w:after="0"/>
        <w:ind w:left="0"/>
        <w:jc w:val="both"/>
      </w:pPr>
      <w:r>
        <w:rPr>
          <w:rFonts w:ascii="Times New Roman"/>
          <w:b w:val="false"/>
          <w:i w:val="false"/>
          <w:color w:val="000000"/>
          <w:sz w:val="28"/>
        </w:rPr>
        <w:t xml:space="preserve">
      Арнайы валюталық режим енгізілген мерзім аяқталғаннан кейін арнайы валюталық режимнің күші жойылды деп саналады. </w:t>
      </w:r>
    </w:p>
    <w:p>
      <w:pPr>
        <w:spacing w:after="0"/>
        <w:ind w:left="0"/>
        <w:jc w:val="both"/>
      </w:pPr>
      <w:r>
        <w:rPr>
          <w:rFonts w:ascii="Times New Roman"/>
          <w:b w:val="false"/>
          <w:i w:val="false"/>
          <w:color w:val="000000"/>
          <w:sz w:val="28"/>
        </w:rPr>
        <w:t>
      Қазақстан Республикасының Үкіметі Қазақстан Республикасы Ұлттық Банкінің және тиісті уәкілетті органдардың бірлескен ұсынуы негізінде, тиісті акт шығару арқылы оның қолданылуын осы тармақта белгіленген мерзімдер шегінде ұзартуға не оның толық немесе ішінара мерзімінен бұрын күшін жоюға құқылы.</w:t>
      </w:r>
    </w:p>
    <w:bookmarkStart w:name="z122" w:id="195"/>
    <w:p>
      <w:pPr>
        <w:spacing w:after="0"/>
        <w:ind w:left="0"/>
        <w:jc w:val="both"/>
      </w:pPr>
      <w:r>
        <w:rPr>
          <w:rFonts w:ascii="Times New Roman"/>
          <w:b w:val="false"/>
          <w:i w:val="false"/>
          <w:color w:val="000000"/>
          <w:sz w:val="28"/>
        </w:rPr>
        <w:t>
      5. Арнайы валюталық режимнің қолданылуы кезеңінде резиденттер мен бейрезиденттер Қазақстан Республикасы Үкіметінің арнайы валюталық режимді енгізу туралы актісінде белгіленген талаптарды сақтауға міндетті.</w:t>
      </w:r>
    </w:p>
    <w:bookmarkEnd w:id="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 жаңа редакцияда - ҚР 2009.07.04. </w:t>
      </w:r>
      <w:r>
        <w:rPr>
          <w:rFonts w:ascii="Times New Roman"/>
          <w:b w:val="false"/>
          <w:i w:val="false"/>
          <w:color w:val="000000"/>
          <w:sz w:val="28"/>
        </w:rPr>
        <w:t>№ 167-IV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өзгерістер енгізілді - ҚР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 03.07.2017 </w:t>
      </w:r>
      <w:r>
        <w:rPr>
          <w:rFonts w:ascii="Times New Roman"/>
          <w:b w:val="false"/>
          <w:i w:val="false"/>
          <w:color w:val="000000"/>
          <w:sz w:val="28"/>
        </w:rPr>
        <w:t>№ 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33-бап. Қазақстан Республикасының валюталық заңнамасын бұзғаны үшін жауаптылық </w:t>
      </w:r>
    </w:p>
    <w:p>
      <w:pPr>
        <w:spacing w:after="0"/>
        <w:ind w:left="0"/>
        <w:jc w:val="both"/>
      </w:pPr>
      <w:r>
        <w:rPr>
          <w:rFonts w:ascii="Times New Roman"/>
          <w:b w:val="false"/>
          <w:i w:val="false"/>
          <w:color w:val="000000"/>
          <w:sz w:val="28"/>
        </w:rPr>
        <w:t xml:space="preserve">
      Қазақстан Республикасының валюталық заңнамасын бұзу Қазақстан Республикасының заңдарына сәйкес жауаптылыққа әкеп соғады. </w:t>
      </w:r>
    </w:p>
    <w:p>
      <w:pPr>
        <w:spacing w:after="0"/>
        <w:ind w:left="0"/>
        <w:jc w:val="both"/>
      </w:pPr>
      <w:r>
        <w:rPr>
          <w:rFonts w:ascii="Times New Roman"/>
          <w:b/>
          <w:i w:val="false"/>
          <w:color w:val="000000"/>
          <w:sz w:val="28"/>
        </w:rPr>
        <w:t xml:space="preserve">34-бап. Осы Заңды қолданысқа енгiзу тәртiбi </w:t>
      </w:r>
    </w:p>
    <w:bookmarkStart w:name="z42" w:id="196"/>
    <w:p>
      <w:pPr>
        <w:spacing w:after="0"/>
        <w:ind w:left="0"/>
        <w:jc w:val="both"/>
      </w:pPr>
      <w:r>
        <w:rPr>
          <w:rFonts w:ascii="Times New Roman"/>
          <w:b w:val="false"/>
          <w:i w:val="false"/>
          <w:color w:val="000000"/>
          <w:sz w:val="28"/>
        </w:rPr>
        <w:t xml:space="preserve">
      1. Осы Заң, 2007 жылғы 1 қаңтардан бастап қолданысқа енгiзiлетiн 12-баптың 1-тармағын қоспағанда, жарияланған күнiнен бастап алты ай өткеннен кейiн қолданысқа енгiзіледi. </w:t>
      </w:r>
    </w:p>
    <w:bookmarkEnd w:id="196"/>
    <w:bookmarkStart w:name="z43" w:id="197"/>
    <w:p>
      <w:pPr>
        <w:spacing w:after="0"/>
        <w:ind w:left="0"/>
        <w:jc w:val="both"/>
      </w:pPr>
      <w:r>
        <w:rPr>
          <w:rFonts w:ascii="Times New Roman"/>
          <w:b w:val="false"/>
          <w:i w:val="false"/>
          <w:color w:val="000000"/>
          <w:sz w:val="28"/>
        </w:rPr>
        <w:t xml:space="preserve">
      2. Осы Заңның 5-бабының 4-тармағы 2) тармақшасының екiншi абзацы, 7-бабы, 20-бабының 1, 2, 4-6-тармақтары, 22-бабының 2-6-тармақтары, 24-бабының 3-тармағы, 25-бабының 3-5-тармақтары 2006 жылғы 31 желтоқсанды қоса алған мерзiм бойынша қолданылады. </w:t>
      </w:r>
    </w:p>
    <w:bookmarkEnd w:id="197"/>
    <w:bookmarkStart w:name="z44" w:id="198"/>
    <w:p>
      <w:pPr>
        <w:spacing w:after="0"/>
        <w:ind w:left="0"/>
        <w:jc w:val="both"/>
      </w:pPr>
      <w:r>
        <w:rPr>
          <w:rFonts w:ascii="Times New Roman"/>
          <w:b w:val="false"/>
          <w:i w:val="false"/>
          <w:color w:val="000000"/>
          <w:sz w:val="28"/>
        </w:rPr>
        <w:t xml:space="preserve">
      3. "Валюталық реттеу туралы" 1996 жылғы 24 желтоқсандағы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Парламентiнiң Жаршысы, 1996 ж., N 20-21, 404-құжат; 1997 ж., N 13-14, 205-құжат, 1998 ж., N 16, 219-құжат; 1999 ж., N 20, 722-құжат; 2001 ж., N 4, 23-құжат; 2003 ж., N 10, 51-құжат; N 11, 56-құжат; N 15, 139-құжат) күшi жойылды деп танылсын. </w:t>
      </w:r>
    </w:p>
    <w:bookmarkEnd w:id="198"/>
    <w:tbl>
      <w:tblPr>
        <w:tblW w:w="0" w:type="auto"/>
        <w:tblCellSpacing w:w="0" w:type="auto"/>
        <w:tblBorders>
          <w:top w:val="none"/>
          <w:left w:val="none"/>
          <w:bottom w:val="none"/>
          <w:right w:val="none"/>
          <w:insideH w:val="none"/>
          <w:insideV w:val="none"/>
        </w:tblBorders>
      </w:tblPr>
      <w:tblGrid>
        <w:gridCol w:w="9945"/>
        <w:gridCol w:w="2355"/>
      </w:tblGrid>
      <w:tr>
        <w:trPr>
          <w:trHeight w:val="30" w:hRule="atLeast"/>
        </w:trPr>
        <w:tc>
          <w:tcPr>
            <w:tcW w:w="9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Президентi</w:t>
            </w:r>
          </w:p>
        </w:tc>
        <w:tc>
          <w:tcPr>
            <w:tcW w:w="23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