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a5c19" w14:textId="d6a5c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қаржы нарығын реттеуді жүзеге асыратын мемлекеттік органдар қызметінің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2005 жылғы 8 шілдедегі N 69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Қазақстан Республикасының мына заңнамалық актілерiне өзгерiстер мен толықтырулар енгізілсiн: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1. 2004 жылғы 24 сәуiрдегi Қазақстан Республикасының 
</w:t>
      </w:r>
      <w:r>
        <w:rPr>
          <w:rFonts w:ascii="Times New Roman"/>
          <w:b w:val="false"/>
          <w:i w:val="false"/>
          <w:color w:val="000000"/>
          <w:sz w:val="28"/>
        </w:rPr>
        <w:t xml:space="preserve"> Бюджет кодексiне </w:t>
      </w:r>
      <w:r>
        <w:rPr>
          <w:rFonts w:ascii="Times New Roman"/>
          <w:b w:val="false"/>
          <w:i w:val="false"/>
          <w:color w:val="000000"/>
          <w:sz w:val="28"/>
        </w:rPr>
        <w:t>
 (Қазақстан Республикасы Парламентiнiң Жаршысы, 2004 ж., N 8-9, 53-құжат; N 20, 116-құжат; N 23, 140, 142-құжаттар):
</w:t>
      </w:r>
    </w:p>
    <w:p>
      <w:pPr>
        <w:spacing w:after="0"/>
        <w:ind w:left="0"/>
        <w:jc w:val="both"/>
      </w:pPr>
      <w:r>
        <w:rPr>
          <w:rFonts w:ascii="Times New Roman"/>
          <w:b w:val="false"/>
          <w:i w:val="false"/>
          <w:color w:val="000000"/>
          <w:sz w:val="28"/>
        </w:rPr>
        <w:t>
</w:t>
      </w:r>
      <w:r>
        <w:rPr>
          <w:rFonts w:ascii="Times New Roman"/>
          <w:b w:val="false"/>
          <w:i w:val="false"/>
          <w:color w:val="000000"/>
          <w:sz w:val="28"/>
        </w:rPr>
        <w:t>
      1) 50-баптың 1-тармағының 12) тармақшасы мынадай мазмұндағы төртiншi абзацпен толықтырылсын:
</w:t>
      </w:r>
      <w:r>
        <w:br/>
      </w:r>
      <w:r>
        <w:rPr>
          <w:rFonts w:ascii="Times New Roman"/>
          <w:b w:val="false"/>
          <w:i w:val="false"/>
          <w:color w:val="000000"/>
          <w:sz w:val="28"/>
        </w:rPr>
        <w:t>
      "Қазақстан Республикасы Ұлттық Банкiнің орны толтырылмаған залалдарын өтеу;";
</w:t>
      </w:r>
    </w:p>
    <w:p>
      <w:pPr>
        <w:spacing w:after="0"/>
        <w:ind w:left="0"/>
        <w:jc w:val="both"/>
      </w:pPr>
      <w:r>
        <w:rPr>
          <w:rFonts w:ascii="Times New Roman"/>
          <w:b w:val="false"/>
          <w:i w:val="false"/>
          <w:color w:val="000000"/>
          <w:sz w:val="28"/>
        </w:rPr>
        <w:t>
</w:t>
      </w:r>
      <w:r>
        <w:rPr>
          <w:rFonts w:ascii="Times New Roman"/>
          <w:b w:val="false"/>
          <w:i w:val="false"/>
          <w:color w:val="000000"/>
          <w:sz w:val="28"/>
        </w:rPr>
        <w:t>
      2) 89-баптың 5-тармағы "Осы" деген сөзден кейiн "Кодексте көзделген жағдайларды қоспағанда, осы"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Республикасының Ұлттық Банкi туралы" 1995 жылғы 30 наурыздағы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Кеңесiнің Жаршысы, 1995 ж., N 3-4, 23-құжат; N 12, 88-құжат; N 15-16, 100-құжат; N 23, 141-құжат; Қазақстан Республикасы Парламентiнің Жаршысы, 1996 ж., N 2, 184-құжат; N 11-12, 262-құжат; N 19, 370-құжат; 1997 ж., N 13-14, 205-құжат; N 22, 333-құжат; 1998 ж. N 11-12, 176-құжат; 1999 ж., N 20, 727-құжат; 2000 ж., N 3-4, 66-құжат; N 22, 408-құжат; 2001 ж., N 8, 52-құжат; N 10, 123-құжат; 2003 ж., N 15, 138, 139-құжаттар; 2004 ж., N 11-12, 66-құжат; N 16, 91-құжат; N 23, 142-құжат):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бүкіл мәтiн бойынша "(мүдденiң)", "(мүдде)", "(мүдденi)"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3-баптың екiншi бөлiгiнiң төртiншi абзацы "штат санын" деген сөздерден кейiн "еңбекақы төлеу жүйесiн"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8-бапта:
</w:t>
      </w:r>
      <w:r>
        <w:br/>
      </w:r>
      <w:r>
        <w:rPr>
          <w:rFonts w:ascii="Times New Roman"/>
          <w:b w:val="false"/>
          <w:i w:val="false"/>
          <w:color w:val="000000"/>
          <w:sz w:val="28"/>
        </w:rPr>
        <w:t>
      а) тармақшада:
</w:t>
      </w:r>
      <w:r>
        <w:br/>
      </w:r>
      <w:r>
        <w:rPr>
          <w:rFonts w:ascii="Times New Roman"/>
          <w:b w:val="false"/>
          <w:i w:val="false"/>
          <w:color w:val="000000"/>
          <w:sz w:val="28"/>
        </w:rPr>
        <w:t>
      бiрiншi бөлігіндегi "Қазақстан Республикасында айналыстағы ақша көлемiнiң мөлшерiн реттеу жолымен" деген сөздер "Қазақстан Республикасының" деген сөздермен ауыстырылсын;
</w:t>
      </w:r>
    </w:p>
    <w:p>
      <w:pPr>
        <w:spacing w:after="0"/>
        <w:ind w:left="0"/>
        <w:jc w:val="both"/>
      </w:pPr>
      <w:r>
        <w:rPr>
          <w:rFonts w:ascii="Times New Roman"/>
          <w:b w:val="false"/>
          <w:i w:val="false"/>
          <w:color w:val="000000"/>
          <w:sz w:val="28"/>
        </w:rPr>
        <w:t>
      екiншi бөлiгіндегi "жауап бередi" деген сөздер "мiндеттемелер алады" деген сөздермен ауыстырылсын;
</w:t>
      </w:r>
    </w:p>
    <w:p>
      <w:pPr>
        <w:spacing w:after="0"/>
        <w:ind w:left="0"/>
        <w:jc w:val="both"/>
      </w:pPr>
      <w:r>
        <w:rPr>
          <w:rFonts w:ascii="Times New Roman"/>
          <w:b w:val="false"/>
          <w:i w:val="false"/>
          <w:color w:val="000000"/>
          <w:sz w:val="28"/>
        </w:rPr>
        <w:t>
      д-1) тармақшасындағы "ломбардтық операциялар;", "және салып жiберу" және "және Қазақстан Республикасының заң актiлерiнде белгіленген жағдайларда қаржы рыногы мен қаржылық ұйымдарды реттеу және қадағалау жөнiндегi уәкiлеттi мемлекеттік органға (бұдан әрi - уәкiлеттi орган) банк операцияларының жекелеген түрлерi бойынша уәкілетті органның лицензия беру кiндігі туралы қорытынды бередi" деген сөздер алып тасталсын;
</w:t>
      </w:r>
    </w:p>
    <w:p>
      <w:pPr>
        <w:spacing w:after="0"/>
        <w:ind w:left="0"/>
        <w:jc w:val="both"/>
      </w:pPr>
      <w:r>
        <w:rPr>
          <w:rFonts w:ascii="Times New Roman"/>
          <w:b w:val="false"/>
          <w:i w:val="false"/>
          <w:color w:val="000000"/>
          <w:sz w:val="28"/>
        </w:rPr>
        <w:t>
      мынадай мазмұндағы д-2) тармақшамен толықтырылсын:
</w:t>
      </w:r>
      <w:r>
        <w:br/>
      </w:r>
      <w:r>
        <w:rPr>
          <w:rFonts w:ascii="Times New Roman"/>
          <w:b w:val="false"/>
          <w:i w:val="false"/>
          <w:color w:val="000000"/>
          <w:sz w:val="28"/>
        </w:rPr>
        <w:t>
      "д-2) Қазақстан Республикасының заң актілерiнде белгіленген жағдайларда қаржы рыногы мен қаржылық ұйымдарды реттеу және қадағалау жөнiндегi уәкiлетті мемлекеттiк органға (бұдан әрi - уәкiлетті орган) банк операцияларының жекелеген түрлерi бойынша уәкілетті органның лицензия беру мүмкіндігі туралы қорытынды береді, сондай-ақ осындай қорытынды берудің тәртібін айқындайды;";
</w:t>
      </w:r>
    </w:p>
    <w:p>
      <w:pPr>
        <w:spacing w:after="0"/>
        <w:ind w:left="0"/>
        <w:jc w:val="both"/>
      </w:pPr>
      <w:r>
        <w:rPr>
          <w:rFonts w:ascii="Times New Roman"/>
          <w:b w:val="false"/>
          <w:i w:val="false"/>
          <w:color w:val="000000"/>
          <w:sz w:val="28"/>
        </w:rPr>
        <w:t>
      ж) тармақшасы мынадай редакцияда жазылсын:
</w:t>
      </w:r>
      <w:r>
        <w:br/>
      </w:r>
      <w:r>
        <w:rPr>
          <w:rFonts w:ascii="Times New Roman"/>
          <w:b w:val="false"/>
          <w:i w:val="false"/>
          <w:color w:val="000000"/>
          <w:sz w:val="28"/>
        </w:rPr>
        <w:t>
      "ж) қаржы рыногындағы сыйақының рыноктық ставкаларына ықпал етудi жүзеге асырады.";
</w:t>
      </w:r>
    </w:p>
    <w:p>
      <w:pPr>
        <w:spacing w:after="0"/>
        <w:ind w:left="0"/>
        <w:jc w:val="both"/>
      </w:pPr>
      <w:r>
        <w:rPr>
          <w:rFonts w:ascii="Times New Roman"/>
          <w:b w:val="false"/>
          <w:i w:val="false"/>
          <w:color w:val="000000"/>
          <w:sz w:val="28"/>
        </w:rPr>
        <w:t>
      и-1) және и-2) тармақшалары мынадай редакцияда жазылсын:
</w:t>
      </w:r>
      <w:r>
        <w:br/>
      </w:r>
      <w:r>
        <w:rPr>
          <w:rFonts w:ascii="Times New Roman"/>
          <w:b w:val="false"/>
          <w:i w:val="false"/>
          <w:color w:val="000000"/>
          <w:sz w:val="28"/>
        </w:rPr>
        <w:t>
      "и-1) қызметiнiң бiрден-бiр түрi шетел валютасымен айырбас операцияларын ұйымдастыру болып табылатын заңды тұлғаларға валюталық операциялар жүргiзуге, қолма-қол шетел валютасында бөлшек сауданы жүзеге асыруға және қызмет көрсетуге, сондай-ақ шетел валютасымен айырбастау операцияларын ұйымдастыруға лицензиялар бередi;
</w:t>
      </w:r>
      <w:r>
        <w:br/>
      </w:r>
      <w:r>
        <w:rPr>
          <w:rFonts w:ascii="Times New Roman"/>
          <w:b w:val="false"/>
          <w:i w:val="false"/>
          <w:color w:val="000000"/>
          <w:sz w:val="28"/>
        </w:rPr>
        <w:t>
      и-2) банк операцияларының жекелеген түрлерiн жүзеге асыратын ұйымдарға: банкноттарды, монеталар мен құндылықтарды инкассациялауға; банкаралық клирингке; сейф операцияларына; төлем карточкаларын шығаруға лицензиялар бередi;";
</w:t>
      </w:r>
    </w:p>
    <w:p>
      <w:pPr>
        <w:spacing w:after="0"/>
        <w:ind w:left="0"/>
        <w:jc w:val="both"/>
      </w:pPr>
      <w:r>
        <w:rPr>
          <w:rFonts w:ascii="Times New Roman"/>
          <w:b w:val="false"/>
          <w:i w:val="false"/>
          <w:color w:val="000000"/>
          <w:sz w:val="28"/>
        </w:rPr>
        <w:t>
      мынадай мазмұндағы и-3, и-4) және л-4) тармақшаларымен толықтырылсын:
</w:t>
      </w:r>
      <w:r>
        <w:br/>
      </w:r>
      <w:r>
        <w:rPr>
          <w:rFonts w:ascii="Times New Roman"/>
          <w:b w:val="false"/>
          <w:i w:val="false"/>
          <w:color w:val="000000"/>
          <w:sz w:val="28"/>
        </w:rPr>
        <w:t>
      "и-3) Қазақстан Ұлттық Банкінің лицензиясы негiзiнде инкассациялау жөнiндегi операцияларды жүзеге асыратын заңды тұлғалардың, сондай-ақ қызметiнің бiрден-бiр түрi шетел валютасымен айырбас операцияларын ұйымдастыру болып табылатын заңды тұлғалардың жарғылық капиталының ең төменгi мөлшерiн және қалыптастыру тәртiбiн белгiлейдi;
</w:t>
      </w:r>
      <w:r>
        <w:br/>
      </w:r>
      <w:r>
        <w:rPr>
          <w:rFonts w:ascii="Times New Roman"/>
          <w:b w:val="false"/>
          <w:i w:val="false"/>
          <w:color w:val="000000"/>
          <w:sz w:val="28"/>
        </w:rPr>
        <w:t>
      и-4) қызметiнiң бiрден-бiр түрi шетел валютасымен айырбас операцияларын ұйымдастыру болып табылатын заңды тұлғаларға әдiлет органдарында мемлекеттiк тiркелуге рұқсат бередi;";
</w:t>
      </w:r>
    </w:p>
    <w:p>
      <w:pPr>
        <w:spacing w:after="0"/>
        <w:ind w:left="0"/>
        <w:jc w:val="both"/>
      </w:pPr>
      <w:r>
        <w:rPr>
          <w:rFonts w:ascii="Times New Roman"/>
          <w:b w:val="false"/>
          <w:i w:val="false"/>
          <w:color w:val="000000"/>
          <w:sz w:val="28"/>
        </w:rPr>
        <w:t>
      "л-4) банктердiң және банк операцияларының жекелеген түрлерiн жүзеге асыратын ұйымдардың үй-жайларын күзету мен жайластыруды ұйымдастыру жөнiнде орындалуға мiндеттi талаптарды тиiстi уәкілеттi органдармен келiсiм бойынша белгiлейдi;";
</w:t>
      </w:r>
    </w:p>
    <w:p>
      <w:pPr>
        <w:spacing w:after="0"/>
        <w:ind w:left="0"/>
        <w:jc w:val="both"/>
      </w:pPr>
      <w:r>
        <w:rPr>
          <w:rFonts w:ascii="Times New Roman"/>
          <w:b w:val="false"/>
          <w:i w:val="false"/>
          <w:color w:val="000000"/>
          <w:sz w:val="28"/>
        </w:rPr>
        <w:t>
      р) тармақшасы мынадай редакцияда жазылсын:
</w:t>
      </w:r>
      <w:r>
        <w:br/>
      </w:r>
      <w:r>
        <w:rPr>
          <w:rFonts w:ascii="Times New Roman"/>
          <w:b w:val="false"/>
          <w:i w:val="false"/>
          <w:color w:val="000000"/>
          <w:sz w:val="28"/>
        </w:rPr>
        <w:t>
      "р) елдің есептiк төлем балансын, халықаралық инвестициялық ұстанымын және жалпы сыртқы борышын бағалауды қалыптастырады, төлем балансының қысқа мерзiмдi, орташа мерзiмдi және ұзақ мерзiмдi болжамды бағаларын әзiрлеуге қатысады, валюталық операцияларды тiркеудi және мемлекеттiк кепiлдiктерi жоқ мемлекеттiк емес сыртқы заемдар бойынша шарттардың мониторингiн жүзеге асырады;";
</w:t>
      </w:r>
    </w:p>
    <w:p>
      <w:pPr>
        <w:spacing w:after="0"/>
        <w:ind w:left="0"/>
        <w:jc w:val="both"/>
      </w:pPr>
      <w:r>
        <w:rPr>
          <w:rFonts w:ascii="Times New Roman"/>
          <w:b w:val="false"/>
          <w:i w:val="false"/>
          <w:color w:val="000000"/>
          <w:sz w:val="28"/>
        </w:rPr>
        <w:t>
      т) тармақшасы мынадай редакцияда жазылсын:
</w:t>
      </w:r>
      <w:r>
        <w:br/>
      </w:r>
      <w:r>
        <w:rPr>
          <w:rFonts w:ascii="Times New Roman"/>
          <w:b w:val="false"/>
          <w:i w:val="false"/>
          <w:color w:val="000000"/>
          <w:sz w:val="28"/>
        </w:rPr>
        <w:t>
      "т) мемлекеттiк органдар мен қаржылық ұйымдар үшiн кадрлар даярлауға және қайта даярлауға қатысады;";
</w:t>
      </w:r>
    </w:p>
    <w:p>
      <w:pPr>
        <w:spacing w:after="0"/>
        <w:ind w:left="0"/>
        <w:jc w:val="both"/>
      </w:pPr>
      <w:r>
        <w:rPr>
          <w:rFonts w:ascii="Times New Roman"/>
          <w:b w:val="false"/>
          <w:i w:val="false"/>
          <w:color w:val="000000"/>
          <w:sz w:val="28"/>
        </w:rPr>
        <w:t>
      у-4) тармақшасы мынадай редакцияда жазылсын:
</w:t>
      </w:r>
      <w:r>
        <w:br/>
      </w:r>
      <w:r>
        <w:rPr>
          <w:rFonts w:ascii="Times New Roman"/>
          <w:b w:val="false"/>
          <w:i w:val="false"/>
          <w:color w:val="000000"/>
          <w:sz w:val="28"/>
        </w:rPr>
        <w:t>
      "у-4) Қазақстанның Ұлттық Банкi мен Қазақстан Республикасы Үкiметінің немесе басқа да заңды тұлғалардың арасында жасалатын сенiмгерлiкпен басқару туралы шарттардың негiзiнде активтердi сенiмгерлiкпен басқаруды жүзеге асырады. Қазақстанның Ұлттық Банкi мен Қазақстан Республикасы Үкiметiнiң арасында жасалатын сенiмгерлiкпен басқару туралы шарттар ресми баспа басылымдарында жарияланады;";
</w:t>
      </w:r>
    </w:p>
    <w:p>
      <w:pPr>
        <w:spacing w:after="0"/>
        <w:ind w:left="0"/>
        <w:jc w:val="both"/>
      </w:pPr>
      <w:r>
        <w:rPr>
          <w:rFonts w:ascii="Times New Roman"/>
          <w:b w:val="false"/>
          <w:i w:val="false"/>
          <w:color w:val="000000"/>
          <w:sz w:val="28"/>
        </w:rPr>
        <w:t>
      у-6) тармақшасы мынадай редакцияда жазылсын:
</w:t>
      </w:r>
      <w:r>
        <w:br/>
      </w:r>
      <w:r>
        <w:rPr>
          <w:rFonts w:ascii="Times New Roman"/>
          <w:b w:val="false"/>
          <w:i w:val="false"/>
          <w:color w:val="000000"/>
          <w:sz w:val="28"/>
        </w:rPr>
        <w:t>
      "у-6) ең төменгі резервтік талаптардың нормативтерiн белгiлейдi және олардың орындалуын бақылауды жүзеге асырады;";
</w:t>
      </w:r>
    </w:p>
    <w:p>
      <w:pPr>
        <w:spacing w:after="0"/>
        <w:ind w:left="0"/>
        <w:jc w:val="both"/>
      </w:pPr>
      <w:r>
        <w:rPr>
          <w:rFonts w:ascii="Times New Roman"/>
          <w:b w:val="false"/>
          <w:i w:val="false"/>
          <w:color w:val="000000"/>
          <w:sz w:val="28"/>
        </w:rPr>
        <w:t>
      мынадай мазмұндағы у-8) - у-12) тармақшаларымен толықтырылсын:
</w:t>
      </w:r>
      <w:r>
        <w:br/>
      </w:r>
      <w:r>
        <w:rPr>
          <w:rFonts w:ascii="Times New Roman"/>
          <w:b w:val="false"/>
          <w:i w:val="false"/>
          <w:color w:val="000000"/>
          <w:sz w:val="28"/>
        </w:rPr>
        <w:t>
      "у-8) Қазақстан Республикасының заң актілерiнде айқындалған банк қызметiн және бағалы қағаздар рыногындағы кәсiби қызметті тиiстi лицензиялар алмай-ақ жүзеге асырады;
</w:t>
      </w:r>
      <w:r>
        <w:br/>
      </w:r>
      <w:r>
        <w:rPr>
          <w:rFonts w:ascii="Times New Roman"/>
          <w:b w:val="false"/>
          <w:i w:val="false"/>
          <w:color w:val="000000"/>
          <w:sz w:val="28"/>
        </w:rPr>
        <w:t>
      у-9) лицензиаттарға Қазақстан Республикасының банктiк және валюталық заңдарын бұзғаны үшін өз құзыретi шегiнде ықпал ету шараларын және санкциялар қолданады;
</w:t>
      </w:r>
      <w:r>
        <w:br/>
      </w:r>
      <w:r>
        <w:rPr>
          <w:rFonts w:ascii="Times New Roman"/>
          <w:b w:val="false"/>
          <w:i w:val="false"/>
          <w:color w:val="000000"/>
          <w:sz w:val="28"/>
        </w:rPr>
        <w:t>
      у-10) банктерге және банк операцияларының жекелеген түрлерiн жүзеге асыратын ұйымдарға банк қызметi, ақшаны есепке алу, оның төлемдерi мен аударымдарын, валюталық операцияларды жүзеге асыру мәселелерi бойынша нормативтiк құқықтық актiлердi бұзған жағдайда, оларға өз құзыретi шегiнде банктік және валюталық заңдарда белгіленген тәртiппен ықпал ету шараларын және санкциялар қолданады;
</w:t>
      </w:r>
      <w:r>
        <w:br/>
      </w:r>
      <w:r>
        <w:rPr>
          <w:rFonts w:ascii="Times New Roman"/>
          <w:b w:val="false"/>
          <w:i w:val="false"/>
          <w:color w:val="000000"/>
          <w:sz w:val="28"/>
        </w:rPr>
        <w:t>
      у-11) жеке және заңды тұлғаларға инвестициялық және коллекциялық монеталарды сату бағасын белгілейдi;
</w:t>
      </w:r>
      <w:r>
        <w:br/>
      </w:r>
      <w:r>
        <w:rPr>
          <w:rFonts w:ascii="Times New Roman"/>
          <w:b w:val="false"/>
          <w:i w:val="false"/>
          <w:color w:val="000000"/>
          <w:sz w:val="28"/>
        </w:rPr>
        <w:t>
      у-12) Қазақстан Ұлттық Банкiнiң бағалы қағаздармен операциялар жүргiзу тәртiбiн белгiлейдi;";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4) 9-баптың бiрiншi бөлiгiндегi "өзi алған" деген сөздер "бөлiнбеген"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10-баптың бiрiншi бөлiгiнде:
</w:t>
      </w:r>
      <w:r>
        <w:br/>
      </w:r>
      <w:r>
        <w:rPr>
          <w:rFonts w:ascii="Times New Roman"/>
          <w:b w:val="false"/>
          <w:i w:val="false"/>
          <w:color w:val="000000"/>
          <w:sz w:val="28"/>
        </w:rPr>
        <w:t>
      "жарғылық капиталы мөлшерiнде құрылып" деген сөздер "кемiнде жарғылық капиталы мөлшерiнде қалыптастырылып" деген сөздермен ауыстырылсын;
</w:t>
      </w:r>
      <w:r>
        <w:br/>
      </w:r>
      <w:r>
        <w:rPr>
          <w:rFonts w:ascii="Times New Roman"/>
          <w:b w:val="false"/>
          <w:i w:val="false"/>
          <w:color w:val="000000"/>
          <w:sz w:val="28"/>
        </w:rPr>
        <w:t>
      "таза табысы" деген сөздердiң алдынан "бөлiнбеген" деген сөзбен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 11-бапта:
</w:t>
      </w:r>
      <w:r>
        <w:br/>
      </w:r>
      <w:r>
        <w:rPr>
          <w:rFonts w:ascii="Times New Roman"/>
          <w:b w:val="false"/>
          <w:i w:val="false"/>
          <w:color w:val="000000"/>
          <w:sz w:val="28"/>
        </w:rPr>
        <w:t>
      бiрiншi бөлiктегi "таза" деген сөздiң алдынан "бөлiнбеген" деген сөзбен толықтырылсын;
</w:t>
      </w:r>
    </w:p>
    <w:p>
      <w:pPr>
        <w:spacing w:after="0"/>
        <w:ind w:left="0"/>
        <w:jc w:val="both"/>
      </w:pPr>
      <w:r>
        <w:rPr>
          <w:rFonts w:ascii="Times New Roman"/>
          <w:b w:val="false"/>
          <w:i w:val="false"/>
          <w:color w:val="000000"/>
          <w:sz w:val="28"/>
        </w:rPr>
        <w:t>
      екiншi бөлiк мынадай редакцияда жазылсын:
</w:t>
      </w:r>
      <w:r>
        <w:br/>
      </w:r>
      <w:r>
        <w:rPr>
          <w:rFonts w:ascii="Times New Roman"/>
          <w:b w:val="false"/>
          <w:i w:val="false"/>
          <w:color w:val="000000"/>
          <w:sz w:val="28"/>
        </w:rPr>
        <w:t>
      "Қазақстан Ұлттық Банкінің банк активтерi бойынша құрылған жалпы провизиялардың (резервтердiң) сомасына және алтын-валюта активтерiн қайта бағалаудың iске асырылған кiрiсi сомасына азайтылған бөлiнбеген таза кiрiсi Қазақстан Ұлттық Банкiнiң Басқармасы белгiлеген мөлшерде жарғылық және (немесе) резервтiк капиталдарды ұлғайтуға жiберiледi.";
</w:t>
      </w:r>
    </w:p>
    <w:p>
      <w:pPr>
        <w:spacing w:after="0"/>
        <w:ind w:left="0"/>
        <w:jc w:val="both"/>
      </w:pPr>
      <w:r>
        <w:rPr>
          <w:rFonts w:ascii="Times New Roman"/>
          <w:b w:val="false"/>
          <w:i w:val="false"/>
          <w:color w:val="000000"/>
          <w:sz w:val="28"/>
        </w:rPr>
        <w:t>
      үшiншi бөлiкте:
</w:t>
      </w:r>
      <w:r>
        <w:br/>
      </w:r>
      <w:r>
        <w:rPr>
          <w:rFonts w:ascii="Times New Roman"/>
          <w:b w:val="false"/>
          <w:i w:val="false"/>
          <w:color w:val="000000"/>
          <w:sz w:val="28"/>
        </w:rPr>
        <w:t>
      "алынған" деген сөз "бөлiнбеген" деген сөзбен ауыстырылсын;
</w:t>
      </w:r>
    </w:p>
    <w:p>
      <w:pPr>
        <w:spacing w:after="0"/>
        <w:ind w:left="0"/>
        <w:jc w:val="both"/>
      </w:pPr>
      <w:r>
        <w:rPr>
          <w:rFonts w:ascii="Times New Roman"/>
          <w:b w:val="false"/>
          <w:i w:val="false"/>
          <w:color w:val="000000"/>
          <w:sz w:val="28"/>
        </w:rPr>
        <w:t>
      "республикалық" деген сөз "мемлекеттiк" деген сөзбен ауыстырылсын;
</w:t>
      </w:r>
    </w:p>
    <w:p>
      <w:pPr>
        <w:spacing w:after="0"/>
        <w:ind w:left="0"/>
        <w:jc w:val="both"/>
      </w:pPr>
      <w:r>
        <w:rPr>
          <w:rFonts w:ascii="Times New Roman"/>
          <w:b w:val="false"/>
          <w:i w:val="false"/>
          <w:color w:val="000000"/>
          <w:sz w:val="28"/>
        </w:rPr>
        <w:t>
      "келесi қаржы жылында" деген сөздер "мерзiмiн бiр қаржы жылына ұзарта отырып" деген сөздермен ауыстырылсын;
</w:t>
      </w:r>
    </w:p>
    <w:p>
      <w:pPr>
        <w:spacing w:after="0"/>
        <w:ind w:left="0"/>
        <w:jc w:val="both"/>
      </w:pPr>
      <w:r>
        <w:rPr>
          <w:rFonts w:ascii="Times New Roman"/>
          <w:b w:val="false"/>
          <w:i w:val="false"/>
          <w:color w:val="000000"/>
          <w:sz w:val="28"/>
        </w:rPr>
        <w:t>
      төртiншi бөлiгi мынадай редакцияда жазылсын:
</w:t>
      </w:r>
      <w:r>
        <w:br/>
      </w:r>
      <w:r>
        <w:rPr>
          <w:rFonts w:ascii="Times New Roman"/>
          <w:b w:val="false"/>
          <w:i w:val="false"/>
          <w:color w:val="000000"/>
          <w:sz w:val="28"/>
        </w:rPr>
        <w:t>
      "Егер резервтiк капиталдың мөлшерi жарғылық капитал сомасынан аз болған жағдайда, бүкiл бөлiнбеген таза кiрiс Қазақстан Ұлттық Банкiнiң бөлігінде қалады және резервтiк капитал жарғылық капиталдың мөлшерiне жеткенге дейiн оны толықтыруға жiберiледi. Қаржы жылының залалдарын өтеу үшiн резервтiк капиталдың қаражаты жеткiлiксiз болған кезде орны толтырылмаған залалдар Қазақстан Ұлттық Банкiне толық көлемде мемлекеттiк бюджеттiң қаражаты есебiнен мерзiмi бiр қаржы жылына ұзартыла отырып, өтеледi.";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7) 15-бапта:
</w:t>
      </w:r>
      <w:r>
        <w:br/>
      </w:r>
      <w:r>
        <w:rPr>
          <w:rFonts w:ascii="Times New Roman"/>
          <w:b w:val="false"/>
          <w:i w:val="false"/>
          <w:color w:val="000000"/>
          <w:sz w:val="28"/>
        </w:rPr>
        <w:t>
      бiрiншi бөлiкте:
</w:t>
      </w:r>
      <w:r>
        <w:br/>
      </w:r>
      <w:r>
        <w:rPr>
          <w:rFonts w:ascii="Times New Roman"/>
          <w:b w:val="false"/>
          <w:i w:val="false"/>
          <w:color w:val="000000"/>
          <w:sz w:val="28"/>
        </w:rPr>
        <w:t>
      мынадай мазмұндағы б-1) тармақшасымен толықтырылсын:
</w:t>
      </w:r>
      <w:r>
        <w:br/>
      </w:r>
      <w:r>
        <w:rPr>
          <w:rFonts w:ascii="Times New Roman"/>
          <w:b w:val="false"/>
          <w:i w:val="false"/>
          <w:color w:val="000000"/>
          <w:sz w:val="28"/>
        </w:rPr>
        <w:t>
      "б-1) банктерде операциялар жасауға сенiмхат беру  тәртiбiн белгiлеу;";
</w:t>
      </w:r>
    </w:p>
    <w:p>
      <w:pPr>
        <w:spacing w:after="0"/>
        <w:ind w:left="0"/>
        <w:jc w:val="both"/>
      </w:pPr>
      <w:r>
        <w:rPr>
          <w:rFonts w:ascii="Times New Roman"/>
          <w:b w:val="false"/>
          <w:i w:val="false"/>
          <w:color w:val="000000"/>
          <w:sz w:val="28"/>
        </w:rPr>
        <w:t>
      в) тармақшасы "анықтау" деген сөзден кейiн ", Қазақстан Республикасы ұлттық валютасының банкноттары мен монеталарын шығару, олардың дизайны немесе нысаны өзгерген кезде банкноттар мен монеталарды ауыстыру туралы шешiм қабылдау, сондай-ақ тозған және бүлiнген банкноттар мен монеталарды айырбастау тәртiбiн белгiлеу" деген сөздермен толықтырылсын;
</w:t>
      </w:r>
    </w:p>
    <w:p>
      <w:pPr>
        <w:spacing w:after="0"/>
        <w:ind w:left="0"/>
        <w:jc w:val="both"/>
      </w:pPr>
      <w:r>
        <w:rPr>
          <w:rFonts w:ascii="Times New Roman"/>
          <w:b w:val="false"/>
          <w:i w:val="false"/>
          <w:color w:val="000000"/>
          <w:sz w:val="28"/>
        </w:rPr>
        <w:t>
      мынадай мазмұндағы в-1) - в-3) тармақшаларымен толықтырылсын:
</w:t>
      </w:r>
      <w:r>
        <w:br/>
      </w:r>
      <w:r>
        <w:rPr>
          <w:rFonts w:ascii="Times New Roman"/>
          <w:b w:val="false"/>
          <w:i w:val="false"/>
          <w:color w:val="000000"/>
          <w:sz w:val="28"/>
        </w:rPr>
        <w:t>
      "в-1) коллекциялық және инвестициялық монеталардың шығарылу тақырыбын, дайындалу таралымын, қорытпасын, шығарылу мерзiмдерi мен күнiн айқындау;
</w:t>
      </w:r>
      <w:r>
        <w:br/>
      </w:r>
      <w:r>
        <w:rPr>
          <w:rFonts w:ascii="Times New Roman"/>
          <w:b w:val="false"/>
          <w:i w:val="false"/>
          <w:color w:val="000000"/>
          <w:sz w:val="28"/>
        </w:rPr>
        <w:t>
      в-2) басқа елдердiң тапсырыстары бойынша коллекциялық монеталар соғу туралы шешiм қабылдау;
</w:t>
      </w:r>
      <w:r>
        <w:br/>
      </w:r>
      <w:r>
        <w:rPr>
          <w:rFonts w:ascii="Times New Roman"/>
          <w:b w:val="false"/>
          <w:i w:val="false"/>
          <w:color w:val="000000"/>
          <w:sz w:val="28"/>
        </w:rPr>
        <w:t>
      в-3) Қазақстан Ұлттық Банкiнiң банкноттар мен монеталарды сату және сатып алу тәртiбiн айқындау;";
</w:t>
      </w:r>
    </w:p>
    <w:p>
      <w:pPr>
        <w:spacing w:after="0"/>
        <w:ind w:left="0"/>
        <w:jc w:val="both"/>
      </w:pPr>
      <w:r>
        <w:rPr>
          <w:rFonts w:ascii="Times New Roman"/>
          <w:b w:val="false"/>
          <w:i w:val="false"/>
          <w:color w:val="000000"/>
          <w:sz w:val="28"/>
        </w:rPr>
        <w:t>
      г) тармақшасындағы "Қазақстан Ұлттық Банкiнiң банктермен жасалатын операциялар бойынша" деген сөздер алып тасталсын;
</w:t>
      </w:r>
    </w:p>
    <w:p>
      <w:pPr>
        <w:spacing w:after="0"/>
        <w:ind w:left="0"/>
        <w:jc w:val="both"/>
      </w:pPr>
      <w:r>
        <w:rPr>
          <w:rFonts w:ascii="Times New Roman"/>
          <w:b w:val="false"/>
          <w:i w:val="false"/>
          <w:color w:val="000000"/>
          <w:sz w:val="28"/>
        </w:rPr>
        <w:t>
      е) тармақшасында "қолма-қол" деген сөз алып тасталсын;
</w:t>
      </w:r>
    </w:p>
    <w:p>
      <w:pPr>
        <w:spacing w:after="0"/>
        <w:ind w:left="0"/>
        <w:jc w:val="both"/>
      </w:pPr>
      <w:r>
        <w:rPr>
          <w:rFonts w:ascii="Times New Roman"/>
          <w:b w:val="false"/>
          <w:i w:val="false"/>
          <w:color w:val="000000"/>
          <w:sz w:val="28"/>
        </w:rPr>
        <w:t>
      мынадай мазмұндағы е-4) тармақшамен толықтырылсын:
</w:t>
      </w:r>
      <w:r>
        <w:br/>
      </w:r>
      <w:r>
        <w:rPr>
          <w:rFonts w:ascii="Times New Roman"/>
          <w:b w:val="false"/>
          <w:i w:val="false"/>
          <w:color w:val="000000"/>
          <w:sz w:val="28"/>
        </w:rPr>
        <w:t>
      "е-4) Қазақстан Республикасының аумағында жасалатын немесе оның аумағына әкелiнетiн вексель қағазының қорғалу дәрежелерiне қойылатын талаптарды, сондай-ақ вексель қағазына қойылатын техникалық талаптарды бекiту;";
</w:t>
      </w:r>
    </w:p>
    <w:p>
      <w:pPr>
        <w:spacing w:after="0"/>
        <w:ind w:left="0"/>
        <w:jc w:val="both"/>
      </w:pPr>
      <w:r>
        <w:rPr>
          <w:rFonts w:ascii="Times New Roman"/>
          <w:b w:val="false"/>
          <w:i w:val="false"/>
          <w:color w:val="000000"/>
          <w:sz w:val="28"/>
        </w:rPr>
        <w:t>
      ж) тармақшасындағы "банктерге" деген сөзден кейiн "ең төменгi" деген сөздермен толықтырылсын;
</w:t>
      </w:r>
    </w:p>
    <w:p>
      <w:pPr>
        <w:spacing w:after="0"/>
        <w:ind w:left="0"/>
        <w:jc w:val="both"/>
      </w:pPr>
      <w:r>
        <w:rPr>
          <w:rFonts w:ascii="Times New Roman"/>
          <w:b w:val="false"/>
          <w:i w:val="false"/>
          <w:color w:val="000000"/>
          <w:sz w:val="28"/>
        </w:rPr>
        <w:t>
      мынадай мазмұндағы ж-1) тармақшамен толықтырылсын:
</w:t>
      </w:r>
      <w:r>
        <w:br/>
      </w:r>
      <w:r>
        <w:rPr>
          <w:rFonts w:ascii="Times New Roman"/>
          <w:b w:val="false"/>
          <w:i w:val="false"/>
          <w:color w:val="000000"/>
          <w:sz w:val="28"/>
        </w:rPr>
        <w:t>
      "ж-1) Қазақстан Ұлттық Банкінің лицензиясы негiзiнде инкассация операцияларын жүзеге асыратын заңды тұлғалардың, сондай-ақ қызметінiң бiрден бiр түрi шетел валютасымен айырбас операцияларын ұйымдастыру болып табылатын заңды тұлғалардың жарғылық капиталының ең төменгi мөлшерiн және оны қалыптастыру тәртiбiн белгілеу;";
</w:t>
      </w:r>
    </w:p>
    <w:p>
      <w:pPr>
        <w:spacing w:after="0"/>
        <w:ind w:left="0"/>
        <w:jc w:val="both"/>
      </w:pPr>
      <w:r>
        <w:rPr>
          <w:rFonts w:ascii="Times New Roman"/>
          <w:b w:val="false"/>
          <w:i w:val="false"/>
          <w:color w:val="000000"/>
          <w:sz w:val="28"/>
        </w:rPr>
        <w:t>
      мынадай мазмұндағы з-1) тармақшамен толықтырылсын:
</w:t>
      </w:r>
      <w:r>
        <w:br/>
      </w:r>
      <w:r>
        <w:rPr>
          <w:rFonts w:ascii="Times New Roman"/>
          <w:b w:val="false"/>
          <w:i w:val="false"/>
          <w:color w:val="000000"/>
          <w:sz w:val="28"/>
        </w:rPr>
        <w:t>
      "з-1) монетарлыққа жататын қызметті айқындау;";
</w:t>
      </w:r>
    </w:p>
    <w:p>
      <w:pPr>
        <w:spacing w:after="0"/>
        <w:ind w:left="0"/>
        <w:jc w:val="both"/>
      </w:pPr>
      <w:r>
        <w:rPr>
          <w:rFonts w:ascii="Times New Roman"/>
          <w:b w:val="false"/>
          <w:i w:val="false"/>
          <w:color w:val="000000"/>
          <w:sz w:val="28"/>
        </w:rPr>
        <w:t>
      и) тармақшасы алып тасталсын;
</w:t>
      </w:r>
    </w:p>
    <w:p>
      <w:pPr>
        <w:spacing w:after="0"/>
        <w:ind w:left="0"/>
        <w:jc w:val="both"/>
      </w:pPr>
      <w:r>
        <w:rPr>
          <w:rFonts w:ascii="Times New Roman"/>
          <w:b w:val="false"/>
          <w:i w:val="false"/>
          <w:color w:val="000000"/>
          <w:sz w:val="28"/>
        </w:rPr>
        <w:t>
      мынадай мазмұндағы и-1) тармақшамен толықтырылсын:
</w:t>
      </w:r>
      <w:r>
        <w:br/>
      </w:r>
      <w:r>
        <w:rPr>
          <w:rFonts w:ascii="Times New Roman"/>
          <w:b w:val="false"/>
          <w:i w:val="false"/>
          <w:color w:val="000000"/>
          <w:sz w:val="28"/>
        </w:rPr>
        <w:t>
      "и-1) тауарлар, жұмыстар және қызметтер көрсету экспортынан түскен шетел валютасындағы түсiмдi мiндеттi түрде сату режимiн енгiзу және оның күшiн жою туралы шешiмдер қабылдау;";
</w:t>
      </w:r>
    </w:p>
    <w:p>
      <w:pPr>
        <w:spacing w:after="0"/>
        <w:ind w:left="0"/>
        <w:jc w:val="both"/>
      </w:pPr>
      <w:r>
        <w:rPr>
          <w:rFonts w:ascii="Times New Roman"/>
          <w:b w:val="false"/>
          <w:i w:val="false"/>
          <w:color w:val="000000"/>
          <w:sz w:val="28"/>
        </w:rPr>
        <w:t>
      к-1) тармақшада:
</w:t>
      </w:r>
      <w:r>
        <w:br/>
      </w:r>
      <w:r>
        <w:rPr>
          <w:rFonts w:ascii="Times New Roman"/>
          <w:b w:val="false"/>
          <w:i w:val="false"/>
          <w:color w:val="000000"/>
          <w:sz w:val="28"/>
        </w:rPr>
        <w:t>
      "санын" деген сөзден кейiн ", еңбекақы төлеу жүйесiн" деген сөздермен толықтырылсын;
</w:t>
      </w:r>
    </w:p>
    <w:p>
      <w:pPr>
        <w:spacing w:after="0"/>
        <w:ind w:left="0"/>
        <w:jc w:val="both"/>
      </w:pPr>
      <w:r>
        <w:rPr>
          <w:rFonts w:ascii="Times New Roman"/>
          <w:b w:val="false"/>
          <w:i w:val="false"/>
          <w:color w:val="000000"/>
          <w:sz w:val="28"/>
        </w:rPr>
        <w:t>
      "Қазақстан Ұлттық Банкi туралы ереженi" деген сөздерден кейiн ", сондай-ақ оған өзгерiстер мен толықтыруларды" деген сөздермен толықтырылсын;
</w:t>
      </w:r>
    </w:p>
    <w:p>
      <w:pPr>
        <w:spacing w:after="0"/>
        <w:ind w:left="0"/>
        <w:jc w:val="both"/>
      </w:pPr>
      <w:r>
        <w:rPr>
          <w:rFonts w:ascii="Times New Roman"/>
          <w:b w:val="false"/>
          <w:i w:val="false"/>
          <w:color w:val="000000"/>
          <w:sz w:val="28"/>
        </w:rPr>
        <w:t>
      мынадай мазмұндағы к-2) тармақшамен толықтырылсын:
</w:t>
      </w:r>
      <w:r>
        <w:br/>
      </w:r>
      <w:r>
        <w:rPr>
          <w:rFonts w:ascii="Times New Roman"/>
          <w:b w:val="false"/>
          <w:i w:val="false"/>
          <w:color w:val="000000"/>
          <w:sz w:val="28"/>
        </w:rPr>
        <w:t>
      "к-2) басшысының ұсынуы бойынша уәкілеттi органды қаржыландырудың жалпы сомасын бекiту;";
</w:t>
      </w:r>
    </w:p>
    <w:p>
      <w:pPr>
        <w:spacing w:after="0"/>
        <w:ind w:left="0"/>
        <w:jc w:val="both"/>
      </w:pPr>
      <w:r>
        <w:rPr>
          <w:rFonts w:ascii="Times New Roman"/>
          <w:b w:val="false"/>
          <w:i w:val="false"/>
          <w:color w:val="000000"/>
          <w:sz w:val="28"/>
        </w:rPr>
        <w:t>
      м) тармақшасындағы ", сондай-ақ Қазақстан Ұлттық Банкi департаментiнің директорларын, филиалдарының, өкiлдiктерінің және ұйымдарының басшыларын бекiту" деген сөздер алып тасталсын;
</w:t>
      </w:r>
    </w:p>
    <w:p>
      <w:pPr>
        <w:spacing w:after="0"/>
        <w:ind w:left="0"/>
        <w:jc w:val="both"/>
      </w:pPr>
      <w:r>
        <w:rPr>
          <w:rFonts w:ascii="Times New Roman"/>
          <w:b w:val="false"/>
          <w:i w:val="false"/>
          <w:color w:val="000000"/>
          <w:sz w:val="28"/>
        </w:rPr>
        <w:t>
      мынадай мазмұндағы м-1) тармақшамен толықтырылсын:
</w:t>
      </w:r>
      <w:r>
        <w:br/>
      </w:r>
      <w:r>
        <w:rPr>
          <w:rFonts w:ascii="Times New Roman"/>
          <w:b w:val="false"/>
          <w:i w:val="false"/>
          <w:color w:val="000000"/>
          <w:sz w:val="28"/>
        </w:rPr>
        <w:t>
      "м-1) Қазақстан Ұлттық Банкi департаменттерiнiң директорларын, филиалдарының, өкiлдiктерiнiң және ұйымдарының бiрiншi басшыларын қызметке тағайындауға (қызметтен босатуға) келiсiм беру;";
</w:t>
      </w:r>
    </w:p>
    <w:p>
      <w:pPr>
        <w:spacing w:after="0"/>
        <w:ind w:left="0"/>
        <w:jc w:val="both"/>
      </w:pPr>
      <w:r>
        <w:rPr>
          <w:rFonts w:ascii="Times New Roman"/>
          <w:b w:val="false"/>
          <w:i w:val="false"/>
          <w:color w:val="000000"/>
          <w:sz w:val="28"/>
        </w:rPr>
        <w:t>
      о) тармақшасы мынадай редакцияда жазылсын:
</w:t>
      </w:r>
      <w:r>
        <w:br/>
      </w:r>
      <w:r>
        <w:rPr>
          <w:rFonts w:ascii="Times New Roman"/>
          <w:b w:val="false"/>
          <w:i w:val="false"/>
          <w:color w:val="000000"/>
          <w:sz w:val="28"/>
        </w:rPr>
        <w:t>
      "о) Қазақстан Ұлттық Банкi, оның филиалдары, өкiлдiктерi және ұйымдары қызметкерлерінің еңбек, оған ақы төлеу, әлеуметтiк-тұрмыстық қамтамасыз етiлу, бiлiктілiгiн арттыру мен оларды қайта даярлау жағдайларын айқындау және бекiту;";
</w:t>
      </w:r>
    </w:p>
    <w:p>
      <w:pPr>
        <w:spacing w:after="0"/>
        <w:ind w:left="0"/>
        <w:jc w:val="both"/>
      </w:pPr>
      <w:r>
        <w:rPr>
          <w:rFonts w:ascii="Times New Roman"/>
          <w:b w:val="false"/>
          <w:i w:val="false"/>
          <w:color w:val="000000"/>
          <w:sz w:val="28"/>
        </w:rPr>
        <w:t>
      ф) тармақшасындағы "ақпарат табыс ету" деген сөздер "ақпаратты жыл сайын табыс ету" деген сөздермен ауыстырылсын;
</w:t>
      </w:r>
    </w:p>
    <w:p>
      <w:pPr>
        <w:spacing w:after="0"/>
        <w:ind w:left="0"/>
        <w:jc w:val="both"/>
      </w:pPr>
      <w:r>
        <w:rPr>
          <w:rFonts w:ascii="Times New Roman"/>
          <w:b w:val="false"/>
          <w:i w:val="false"/>
          <w:color w:val="000000"/>
          <w:sz w:val="28"/>
        </w:rPr>
        <w:t>
      ц) тармақшасы мынадай редакцияда жазылсын:
</w:t>
      </w:r>
      <w:r>
        <w:br/>
      </w:r>
      <w:r>
        <w:rPr>
          <w:rFonts w:ascii="Times New Roman"/>
          <w:b w:val="false"/>
          <w:i w:val="false"/>
          <w:color w:val="000000"/>
          <w:sz w:val="28"/>
        </w:rPr>
        <w:t>
      "ц) осы Заңның 11-бабына сәйкес жарғылық және (немесе) резервтiк капиталдарды қалыптастыруға жiберiлетiн бөлiнбеген таза кiрiстiң мөлшерiн белгiлеу;";
</w:t>
      </w:r>
    </w:p>
    <w:p>
      <w:pPr>
        <w:spacing w:after="0"/>
        <w:ind w:left="0"/>
        <w:jc w:val="both"/>
      </w:pPr>
      <w:r>
        <w:rPr>
          <w:rFonts w:ascii="Times New Roman"/>
          <w:b w:val="false"/>
          <w:i w:val="false"/>
          <w:color w:val="000000"/>
          <w:sz w:val="28"/>
        </w:rPr>
        <w:t>
      үшiншi бөлiк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8) 22-баптың екiншi бөлiгiндегi "және валюта"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9) 29-бапта:
</w:t>
      </w:r>
      <w:r>
        <w:br/>
      </w:r>
      <w:r>
        <w:rPr>
          <w:rFonts w:ascii="Times New Roman"/>
          <w:b w:val="false"/>
          <w:i w:val="false"/>
          <w:color w:val="000000"/>
          <w:sz w:val="28"/>
        </w:rPr>
        <w:t>
      бiрiншi бөлiгiндегi "инфляцияның төменгi деңгейiн және ұлттық валютаның тұрақтылығын" деген сөздер "бағалардың тұрақтылығын" деген сөздермен ауыстырылсын;
</w:t>
      </w:r>
    </w:p>
    <w:p>
      <w:pPr>
        <w:spacing w:after="0"/>
        <w:ind w:left="0"/>
        <w:jc w:val="both"/>
      </w:pPr>
      <w:r>
        <w:rPr>
          <w:rFonts w:ascii="Times New Roman"/>
          <w:b w:val="false"/>
          <w:i w:val="false"/>
          <w:color w:val="000000"/>
          <w:sz w:val="28"/>
        </w:rPr>
        <w:t>
      екiншi бөлiктiң төртiншi абзацындағы "мiндеттi резервтердің нормативтерiн (резервтiк талаптарды)" деген сөздер "резервтiк талаптардың нормативтерiн"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10) 32-бап мынадай редакцияда жазылсын:
</w:t>
      </w:r>
    </w:p>
    <w:p>
      <w:pPr>
        <w:spacing w:after="0"/>
        <w:ind w:left="0"/>
        <w:jc w:val="both"/>
      </w:pPr>
      <w:r>
        <w:rPr>
          <w:rFonts w:ascii="Times New Roman"/>
          <w:b w:val="false"/>
          <w:i w:val="false"/>
          <w:color w:val="000000"/>
          <w:sz w:val="28"/>
        </w:rPr>
        <w:t>
      "32-бап. Резервтiк талаптар
</w:t>
      </w:r>
    </w:p>
    <w:p>
      <w:pPr>
        <w:spacing w:after="0"/>
        <w:ind w:left="0"/>
        <w:jc w:val="both"/>
      </w:pPr>
      <w:r>
        <w:rPr>
          <w:rFonts w:ascii="Times New Roman"/>
          <w:b w:val="false"/>
          <w:i w:val="false"/>
          <w:color w:val="000000"/>
          <w:sz w:val="28"/>
        </w:rPr>
        <w:t>
      Қазақстан Ұлттық Банкi банктердiң депозиттерi мен заемдары бойынша сыйақы көлемдерi мен ставкаларын реттеу мақсатында ең төменгi резервтiк талаптардың нормативтерiн пайдаланады.
</w:t>
      </w:r>
      <w:r>
        <w:br/>
      </w:r>
      <w:r>
        <w:rPr>
          <w:rFonts w:ascii="Times New Roman"/>
          <w:b w:val="false"/>
          <w:i w:val="false"/>
          <w:color w:val="000000"/>
          <w:sz w:val="28"/>
        </w:rPr>
        <w:t>
      Қазақстан Ұлттық Банкi ең төменгі резервтiк талаптардың нормативтерiн банктер мiндеттемелерi сомасының процентi ретiнде есептейдi.
</w:t>
      </w:r>
      <w:r>
        <w:br/>
      </w:r>
      <w:r>
        <w:rPr>
          <w:rFonts w:ascii="Times New Roman"/>
          <w:b w:val="false"/>
          <w:i w:val="false"/>
          <w:color w:val="000000"/>
          <w:sz w:val="28"/>
        </w:rPr>
        <w:t>
      Банктердiң есеп айырысу үшiн қабылданатын мiндеттемелерiнiң құрылымын, ең төменгі резервтiк талаптарды орындау шарттарын және оларды резервтеу тәртiбiн, сондай-ақ ең төменгi резервтiк талаптардың нормативтерiн Қазақстан Ұлттық Банкi белгiлейдi.
</w:t>
      </w:r>
      <w:r>
        <w:br/>
      </w:r>
      <w:r>
        <w:rPr>
          <w:rFonts w:ascii="Times New Roman"/>
          <w:b w:val="false"/>
          <w:i w:val="false"/>
          <w:color w:val="000000"/>
          <w:sz w:val="28"/>
        </w:rPr>
        <w:t>
      Ең төменгі резервтiк талаптардың нормативтерiн өзгерту осындай шешiм қабылданған күннен бастап бiр айдан ерте қолданысқа енгiзiлмейдi.
</w:t>
      </w:r>
      <w:r>
        <w:br/>
      </w:r>
      <w:r>
        <w:rPr>
          <w:rFonts w:ascii="Times New Roman"/>
          <w:b w:val="false"/>
          <w:i w:val="false"/>
          <w:color w:val="000000"/>
          <w:sz w:val="28"/>
        </w:rPr>
        <w:t>
      Ең төменгi резервтiк талаптардың нормативтерi бұзылған кезде банктер Қазақстан Республикасының заңдарында белгіленген жауаптылықта болады.
</w:t>
      </w:r>
      <w:r>
        <w:br/>
      </w:r>
      <w:r>
        <w:rPr>
          <w:rFonts w:ascii="Times New Roman"/>
          <w:b w:val="false"/>
          <w:i w:val="false"/>
          <w:color w:val="000000"/>
          <w:sz w:val="28"/>
        </w:rPr>
        <w:t>
      Қазақстан Ұлттық Банкi тарату комиссиясының төрағасы тағайындалған күннен бастап банктің тарату комиссиясына өзiнде резервтелген қаражатты он күндiк мерзiмде қайтарады.";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11) 40-бап мынадай редакцияда жазылсын:
</w:t>
      </w:r>
    </w:p>
    <w:p>
      <w:pPr>
        <w:spacing w:after="0"/>
        <w:ind w:left="0"/>
        <w:jc w:val="both"/>
      </w:pPr>
      <w:r>
        <w:rPr>
          <w:rFonts w:ascii="Times New Roman"/>
          <w:b w:val="false"/>
          <w:i w:val="false"/>
          <w:color w:val="000000"/>
          <w:sz w:val="28"/>
        </w:rPr>
        <w:t>
      "40-бап. Банкноттар мен монеталарды шығару
</w:t>
      </w:r>
    </w:p>
    <w:p>
      <w:pPr>
        <w:spacing w:after="0"/>
        <w:ind w:left="0"/>
        <w:jc w:val="both"/>
      </w:pPr>
      <w:r>
        <w:rPr>
          <w:rFonts w:ascii="Times New Roman"/>
          <w:b w:val="false"/>
          <w:i w:val="false"/>
          <w:color w:val="000000"/>
          <w:sz w:val="28"/>
        </w:rPr>
        <w:t>
      Банкноттар мен монеталар шығаруды, олардың Қазақстан Республикасының аумағындағы айналысын ұйымдастыруды және айналыстан алуды тек қана Қазақстан Ұлттық Банкi жүзеге асырады.
</w:t>
      </w:r>
      <w:r>
        <w:br/>
      </w:r>
      <w:r>
        <w:rPr>
          <w:rFonts w:ascii="Times New Roman"/>
          <w:b w:val="false"/>
          <w:i w:val="false"/>
          <w:color w:val="000000"/>
          <w:sz w:val="28"/>
        </w:rPr>
        <w:t>
      Қазақстан Ұлттық Банкi банкноттар мен монеталарды заңды және жеке тұлғаларға сату арқылы айналысқа шығаруды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12) 42-бап мынадай мазмұндағы екiншi бөлiкпен толықтырылсын:
</w:t>
      </w:r>
      <w:r>
        <w:br/>
      </w:r>
      <w:r>
        <w:rPr>
          <w:rFonts w:ascii="Times New Roman"/>
          <w:b w:val="false"/>
          <w:i w:val="false"/>
          <w:color w:val="000000"/>
          <w:sz w:val="28"/>
        </w:rPr>
        <w:t>
      "Монеталар мынадай түрлерге бөлiнедi:
</w:t>
      </w:r>
      <w:r>
        <w:br/>
      </w:r>
      <w:r>
        <w:rPr>
          <w:rFonts w:ascii="Times New Roman"/>
          <w:b w:val="false"/>
          <w:i w:val="false"/>
          <w:color w:val="000000"/>
          <w:sz w:val="28"/>
        </w:rPr>
        <w:t>
      инвестициялық монеталар - инвестициялау және жинақтау объектiсi болып табылатын, қымбат металдардан жасалған монеталар;
</w:t>
      </w:r>
      <w:r>
        <w:br/>
      </w:r>
      <w:r>
        <w:rPr>
          <w:rFonts w:ascii="Times New Roman"/>
          <w:b w:val="false"/>
          <w:i w:val="false"/>
          <w:color w:val="000000"/>
          <w:sz w:val="28"/>
        </w:rPr>
        <w:t>
      коллекциялық монеталар - коллекциялау және жинақтау объектiсi болып табылатын, қымбат металдардан, сол сияқты қымбат емес металдардан жасалған, шектеулi таралыммен дайындалған мерекелiк, естелiк және өзге де арнайы соғылған монеталар;
</w:t>
      </w:r>
      <w:r>
        <w:br/>
      </w:r>
      <w:r>
        <w:rPr>
          <w:rFonts w:ascii="Times New Roman"/>
          <w:b w:val="false"/>
          <w:i w:val="false"/>
          <w:color w:val="000000"/>
          <w:sz w:val="28"/>
        </w:rPr>
        <w:t>
      айналыстағы монеталар - қымбат емес металдардан дайындалған және қолма-қол ақша айналысына арналған монеталар.";
</w:t>
      </w:r>
    </w:p>
    <w:p>
      <w:pPr>
        <w:spacing w:after="0"/>
        <w:ind w:left="0"/>
        <w:jc w:val="both"/>
      </w:pPr>
      <w:r>
        <w:rPr>
          <w:rFonts w:ascii="Times New Roman"/>
          <w:b w:val="false"/>
          <w:i w:val="false"/>
          <w:color w:val="000000"/>
          <w:sz w:val="28"/>
        </w:rPr>
        <w:t>
</w:t>
      </w:r>
      <w:r>
        <w:rPr>
          <w:rFonts w:ascii="Times New Roman"/>
          <w:b w:val="false"/>
          <w:i w:val="false"/>
          <w:color w:val="000000"/>
          <w:sz w:val="28"/>
        </w:rPr>
        <w:t>
      13) мынадай мазмұндағы 43-1-баппен толықтырылсын:
</w:t>
      </w:r>
    </w:p>
    <w:p>
      <w:pPr>
        <w:spacing w:after="0"/>
        <w:ind w:left="0"/>
        <w:jc w:val="both"/>
      </w:pPr>
      <w:r>
        <w:rPr>
          <w:rFonts w:ascii="Times New Roman"/>
          <w:b w:val="false"/>
          <w:i w:val="false"/>
          <w:color w:val="000000"/>
          <w:sz w:val="28"/>
        </w:rPr>
        <w:t>
      "43-1-бап. Қазақстан Ұлттық Банкiнiң банкноттар мен
</w:t>
      </w:r>
      <w:r>
        <w:br/>
      </w:r>
      <w:r>
        <w:rPr>
          <w:rFonts w:ascii="Times New Roman"/>
          <w:b w:val="false"/>
          <w:i w:val="false"/>
          <w:color w:val="000000"/>
          <w:sz w:val="28"/>
        </w:rPr>
        <w:t>
                 монеталарды сатуы және сатып алуы
</w:t>
      </w:r>
    </w:p>
    <w:p>
      <w:pPr>
        <w:spacing w:after="0"/>
        <w:ind w:left="0"/>
        <w:jc w:val="both"/>
      </w:pPr>
      <w:r>
        <w:rPr>
          <w:rFonts w:ascii="Times New Roman"/>
          <w:b w:val="false"/>
          <w:i w:val="false"/>
          <w:color w:val="000000"/>
          <w:sz w:val="28"/>
        </w:rPr>
        <w:t>
      Қазақстан Ұлттық Банкiнiң банкноттар мен айналыстағы монеталарды сатуы, сатып алуы олардың белгіленген құны бойынша жүзеге асырылады.
</w:t>
      </w:r>
      <w:r>
        <w:br/>
      </w:r>
      <w:r>
        <w:rPr>
          <w:rFonts w:ascii="Times New Roman"/>
          <w:b w:val="false"/>
          <w:i w:val="false"/>
          <w:color w:val="000000"/>
          <w:sz w:val="28"/>
        </w:rPr>
        <w:t>
      Қазақстан Ұлттық Банкiнiң инвестициялық және коллекциялық монеталарды сатуы және сатып алуы Қазақстан Ұлттық Банкiнiң нормативтiк құқықтық актiлерiнде белгiленген тәртiппен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14) 48-бап мынадай редакцияда жазылсын:
</w:t>
      </w:r>
    </w:p>
    <w:p>
      <w:pPr>
        <w:spacing w:after="0"/>
        <w:ind w:left="0"/>
        <w:jc w:val="both"/>
      </w:pPr>
      <w:r>
        <w:rPr>
          <w:rFonts w:ascii="Times New Roman"/>
          <w:b w:val="false"/>
          <w:i w:val="false"/>
          <w:color w:val="000000"/>
          <w:sz w:val="28"/>
        </w:rPr>
        <w:t>
      "48-бап. Қазақстан Ұлттық Банкiнiң ақша төлемдерi мен
</w:t>
      </w:r>
      <w:r>
        <w:br/>
      </w:r>
      <w:r>
        <w:rPr>
          <w:rFonts w:ascii="Times New Roman"/>
          <w:b w:val="false"/>
          <w:i w:val="false"/>
          <w:color w:val="000000"/>
          <w:sz w:val="28"/>
        </w:rPr>
        <w:t>
               аударымдарын және төлем жүйелерiн ұйымдастырудағы
</w:t>
      </w:r>
      <w:r>
        <w:br/>
      </w:r>
      <w:r>
        <w:rPr>
          <w:rFonts w:ascii="Times New Roman"/>
          <w:b w:val="false"/>
          <w:i w:val="false"/>
          <w:color w:val="000000"/>
          <w:sz w:val="28"/>
        </w:rPr>
        <w:t>
               және реттеудегi өкілеттiктерi
</w:t>
      </w:r>
    </w:p>
    <w:p>
      <w:pPr>
        <w:spacing w:after="0"/>
        <w:ind w:left="0"/>
        <w:jc w:val="both"/>
      </w:pPr>
      <w:r>
        <w:rPr>
          <w:rFonts w:ascii="Times New Roman"/>
          <w:b w:val="false"/>
          <w:i w:val="false"/>
          <w:color w:val="000000"/>
          <w:sz w:val="28"/>
        </w:rPr>
        <w:t>
      Қазақстан Ұлттық Банкi ақша төлемдерi мен аударымдарын ұйымдастырады, үйлестiредi, реттейдi және:
</w:t>
      </w:r>
      <w:r>
        <w:br/>
      </w:r>
      <w:r>
        <w:rPr>
          <w:rFonts w:ascii="Times New Roman"/>
          <w:b w:val="false"/>
          <w:i w:val="false"/>
          <w:color w:val="000000"/>
          <w:sz w:val="28"/>
        </w:rPr>
        <w:t>
      1) ақша төлемдерiн және (немесе) аударымдарын жүзеге асыру ережелерiн және тәсiлдерi қолданылуының ерекшелiктерiн, төлем нұсқауларының мазмұнына қойылатын негiзгi талаптарды;
</w:t>
      </w:r>
      <w:r>
        <w:br/>
      </w:r>
      <w:r>
        <w:rPr>
          <w:rFonts w:ascii="Times New Roman"/>
          <w:b w:val="false"/>
          <w:i w:val="false"/>
          <w:color w:val="000000"/>
          <w:sz w:val="28"/>
        </w:rPr>
        <w:t>
      2) қолма-қол ақшаны пайдалана отырып, төлемдердi жүзеге асыру тәртiбi мен шарттарын белгiлейдi.
</w:t>
      </w:r>
      <w:r>
        <w:br/>
      </w:r>
      <w:r>
        <w:rPr>
          <w:rFonts w:ascii="Times New Roman"/>
          <w:b w:val="false"/>
          <w:i w:val="false"/>
          <w:color w:val="000000"/>
          <w:sz w:val="28"/>
        </w:rPr>
        <w:t>
      Қазақстан Ұлттық Банкi Қазақстан Республикасының аумағында төлем жүйелерінің жұмыс iстеуiнiң тиiмдiлігі мен сенiмділiгiн қамтамасыз етуге бағытталған нормативтiк құқықтық актілердi қабылдайды.
</w:t>
      </w:r>
      <w:r>
        <w:br/>
      </w:r>
      <w:r>
        <w:rPr>
          <w:rFonts w:ascii="Times New Roman"/>
          <w:b w:val="false"/>
          <w:i w:val="false"/>
          <w:color w:val="000000"/>
          <w:sz w:val="28"/>
        </w:rPr>
        <w:t>
      Төлем жүйелерiнің жұмыс iстеуiн қадағалауды жүзеге асыру мақсатында Қазақстан Ұлттық Банкi:
</w:t>
      </w:r>
      <w:r>
        <w:br/>
      </w:r>
      <w:r>
        <w:rPr>
          <w:rFonts w:ascii="Times New Roman"/>
          <w:b w:val="false"/>
          <w:i w:val="false"/>
          <w:color w:val="000000"/>
          <w:sz w:val="28"/>
        </w:rPr>
        <w:t>
      төлем жүйелерiн ұйымдастыру және олардың жұмыс iстеу шарттары мен тәртiбiн айқындайтын нормативтiк құқықтық актiлердi қабылдауға;
</w:t>
      </w:r>
      <w:r>
        <w:br/>
      </w:r>
      <w:r>
        <w:rPr>
          <w:rFonts w:ascii="Times New Roman"/>
          <w:b w:val="false"/>
          <w:i w:val="false"/>
          <w:color w:val="000000"/>
          <w:sz w:val="28"/>
        </w:rPr>
        <w:t>
      төлем жүйелерiнiң жұмыс iстеуiнiң мониторингiн жүзеге асыруға және оны жүргізу тәртiбiн белгілеуге;
</w:t>
      </w:r>
      <w:r>
        <w:br/>
      </w:r>
      <w:r>
        <w:rPr>
          <w:rFonts w:ascii="Times New Roman"/>
          <w:b w:val="false"/>
          <w:i w:val="false"/>
          <w:color w:val="000000"/>
          <w:sz w:val="28"/>
        </w:rPr>
        <w:t>
      төлем жүйелерiн ұйымдастыруды және олардың жұмыс iстеуiн тексеруге;
</w:t>
      </w:r>
      <w:r>
        <w:br/>
      </w:r>
      <w:r>
        <w:rPr>
          <w:rFonts w:ascii="Times New Roman"/>
          <w:b w:val="false"/>
          <w:i w:val="false"/>
          <w:color w:val="000000"/>
          <w:sz w:val="28"/>
        </w:rPr>
        <w:t>
      төлем жүйелерiнiң қатысушыларынан және операторларынан ақпарат алуға;
</w:t>
      </w:r>
      <w:r>
        <w:br/>
      </w:r>
      <w:r>
        <w:rPr>
          <w:rFonts w:ascii="Times New Roman"/>
          <w:b w:val="false"/>
          <w:i w:val="false"/>
          <w:color w:val="000000"/>
          <w:sz w:val="28"/>
        </w:rPr>
        <w:t>
      Қазақстан Ұлттық Банкінің нормативтiк құқықтық актiлерiне сәйкес төлем жүйелерiне қатысушылардың қызметiн тексерудi жүзеге асыруға құқылы.
</w:t>
      </w:r>
      <w:r>
        <w:br/>
      </w:r>
      <w:r>
        <w:rPr>
          <w:rFonts w:ascii="Times New Roman"/>
          <w:b w:val="false"/>
          <w:i w:val="false"/>
          <w:color w:val="000000"/>
          <w:sz w:val="28"/>
        </w:rPr>
        <w:t>
      Қазақстан Ұлттық Банкi өзiнiң құзыретi шегiнде халықаралық (мемлекетаралық) төлемдер жүйесiн ұйымдастыруға қатысуға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15) 48-1-бап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16) 56-бапта:
</w:t>
      </w:r>
      <w:r>
        <w:br/>
      </w:r>
      <w:r>
        <w:rPr>
          <w:rFonts w:ascii="Times New Roman"/>
          <w:b w:val="false"/>
          <w:i w:val="false"/>
          <w:color w:val="000000"/>
          <w:sz w:val="28"/>
        </w:rPr>
        <w:t>
      б) тармақшасындағы "шет ел валютасымен және шет ел валютасындағы бағалы қағаздармен" деген сөздер "валюталық құндылықтармен" деген сөздермен ауыстырылсын;
</w:t>
      </w:r>
    </w:p>
    <w:p>
      <w:pPr>
        <w:spacing w:after="0"/>
        <w:ind w:left="0"/>
        <w:jc w:val="both"/>
      </w:pPr>
      <w:r>
        <w:rPr>
          <w:rFonts w:ascii="Times New Roman"/>
          <w:b w:val="false"/>
          <w:i w:val="false"/>
          <w:color w:val="000000"/>
          <w:sz w:val="28"/>
        </w:rPr>
        <w:t>
      в), г) және ж) тармақшалары мынадай редакцияда жазылсын:
</w:t>
      </w:r>
      <w:r>
        <w:br/>
      </w:r>
      <w:r>
        <w:rPr>
          <w:rFonts w:ascii="Times New Roman"/>
          <w:b w:val="false"/>
          <w:i w:val="false"/>
          <w:color w:val="000000"/>
          <w:sz w:val="28"/>
        </w:rPr>
        <w:t>
      "в) валюталық құндылықтарды Қазақстан Республикасына әкелу және Қазақстан Республикасынан әкету және жiберу тәртiбiн белгiлейдi, сондай-ақ Қазақстан Республикасы резиденттерінің шетел банктерiнде шоттар ашу тәртiбiн айқындайды;
</w:t>
      </w:r>
      <w:r>
        <w:br/>
      </w:r>
      <w:r>
        <w:rPr>
          <w:rFonts w:ascii="Times New Roman"/>
          <w:b w:val="false"/>
          <w:i w:val="false"/>
          <w:color w:val="000000"/>
          <w:sz w:val="28"/>
        </w:rPr>
        <w:t>
      г) Қазақстан Республикасының валюталық заңдарына сәйкес валюталық операцияларды, валюталық құндылықтарды пайдалануға байланысты қызметті лицензиялау, валюталық операцияларды тiркеу және олар туралы хабарлау, айырбастау пункттерiн тiркеу тәртiбiн белгiлейдi, сондай-ақ айырбастау пунктiнiң тiркеу куәлiктерiн бередi және олардың қолданылуын тоқтата тұрады;";
</w:t>
      </w:r>
    </w:p>
    <w:p>
      <w:pPr>
        <w:spacing w:after="0"/>
        <w:ind w:left="0"/>
        <w:jc w:val="both"/>
      </w:pPr>
      <w:r>
        <w:rPr>
          <w:rFonts w:ascii="Times New Roman"/>
          <w:b w:val="false"/>
          <w:i w:val="false"/>
          <w:color w:val="000000"/>
          <w:sz w:val="28"/>
        </w:rPr>
        <w:t>
      "ж) мемлекеттiк органдармен келiсiм бойынша олардың құзыретiне сәйкес Қазақстан Республикасындағы резиденттер мен резидент еместер орындауға мiндеттi валюталық операциялар бойынша есепке алудың және есептiлiктiң тәртiбi мен нысандарын белгілейдi;";
</w:t>
      </w:r>
    </w:p>
    <w:p>
      <w:pPr>
        <w:spacing w:after="0"/>
        <w:ind w:left="0"/>
        <w:jc w:val="both"/>
      </w:pPr>
      <w:r>
        <w:rPr>
          <w:rFonts w:ascii="Times New Roman"/>
          <w:b w:val="false"/>
          <w:i w:val="false"/>
          <w:color w:val="000000"/>
          <w:sz w:val="28"/>
        </w:rPr>
        <w:t>
      з), м) және н) тармақшалары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17) 59 - 61-баптар мынадай редакцияда жазылсын:
</w:t>
      </w:r>
    </w:p>
    <w:p>
      <w:pPr>
        <w:spacing w:after="0"/>
        <w:ind w:left="0"/>
        <w:jc w:val="both"/>
      </w:pPr>
      <w:r>
        <w:rPr>
          <w:rFonts w:ascii="Times New Roman"/>
          <w:b w:val="false"/>
          <w:i w:val="false"/>
          <w:color w:val="000000"/>
          <w:sz w:val="28"/>
        </w:rPr>
        <w:t>
      "59-бап. Алтын-валюта активтерiнiң өтiмдiлiгi және
</w:t>
      </w:r>
      <w:r>
        <w:br/>
      </w:r>
      <w:r>
        <w:rPr>
          <w:rFonts w:ascii="Times New Roman"/>
          <w:b w:val="false"/>
          <w:i w:val="false"/>
          <w:color w:val="000000"/>
          <w:sz w:val="28"/>
        </w:rPr>
        <w:t>
               олардың сақталуы
</w:t>
      </w:r>
    </w:p>
    <w:p>
      <w:pPr>
        <w:spacing w:after="0"/>
        <w:ind w:left="0"/>
        <w:jc w:val="both"/>
      </w:pPr>
      <w:r>
        <w:rPr>
          <w:rFonts w:ascii="Times New Roman"/>
          <w:b w:val="false"/>
          <w:i w:val="false"/>
          <w:color w:val="000000"/>
          <w:sz w:val="28"/>
        </w:rPr>
        <w:t>
      Қазақстан Ұлттық Банкi алтын-валюта активтерiнiң өтiмдiлiгiн және сақталуын қамтамасыз етуге, сондай-ақ олардың сыртқы рыноктардағы сатып алу күшiнiң сақталуын қамтамасыз етуге мiндетті.
</w:t>
      </w:r>
      <w:r>
        <w:br/>
      </w:r>
      <w:r>
        <w:rPr>
          <w:rFonts w:ascii="Times New Roman"/>
          <w:b w:val="false"/>
          <w:i w:val="false"/>
          <w:color w:val="000000"/>
          <w:sz w:val="28"/>
        </w:rPr>
        <w:t>
      Қазақстан Ұлттық Банкi алтын-валюта активтерiн ұлттық валютаның тұрақтылығын  және айырбасталуын қамтамасыз ету, Қазақстан Республикасының мiндеттемелерi бойынша төлемдердi жүзеге асыру үшiн қажеттi деңгейде ұстап тұруға тиiс.
</w:t>
      </w:r>
    </w:p>
    <w:p>
      <w:pPr>
        <w:spacing w:after="0"/>
        <w:ind w:left="0"/>
        <w:jc w:val="both"/>
      </w:pPr>
      <w:r>
        <w:rPr>
          <w:rFonts w:ascii="Times New Roman"/>
          <w:b w:val="false"/>
          <w:i w:val="false"/>
          <w:color w:val="000000"/>
          <w:sz w:val="28"/>
        </w:rPr>
        <w:t>
      60-бап. Алтын-валюта активтерiн қайта бағалау шоты
</w:t>
      </w:r>
    </w:p>
    <w:p>
      <w:pPr>
        <w:spacing w:after="0"/>
        <w:ind w:left="0"/>
        <w:jc w:val="both"/>
      </w:pPr>
      <w:r>
        <w:rPr>
          <w:rFonts w:ascii="Times New Roman"/>
          <w:b w:val="false"/>
          <w:i w:val="false"/>
          <w:color w:val="000000"/>
          <w:sz w:val="28"/>
        </w:rPr>
        <w:t>
      Қазақстан Ұлттық Банкiнiң активтерiн немесе мiндеттемелерiн бағалау өзгерiстерінің салдары болып табылатын алтын-валюта активтерi бойынша бағамдық айырмалар олар пайда болған есептi кезеңнiң iске асырылмаған кiрiстерi немесе шығыстарының шоттарына жатқызылады. Қаржы жылы iшiнде Қазақстан Ұлттық Банкiнiң нормативтiк құқықтық актiлерiне сәйкес есептелген, iске асырылған кiрiс/шығыс сомасы есептi кезеңінің кiрiстерi мен шығыстарының тиiстi шоттарына жiберiледi. Қаржы жылының аяқталу нәтижелерi бойынша iске асырылмаған кiрiстер мен шығыстар тиiстi қайта бағалау шоттарына жатқызылады. Қайта бағалау шоттарында алтын валюта активтерінің түрлерi бойынша қалдық қалмаған жағдайда туындайтын терiс бағамдық айырма есептi кезеңнiң шығыстарына жатқызылады.
</w:t>
      </w:r>
      <w:r>
        <w:br/>
      </w:r>
      <w:r>
        <w:rPr>
          <w:rFonts w:ascii="Times New Roman"/>
          <w:b w:val="false"/>
          <w:i w:val="false"/>
          <w:color w:val="000000"/>
          <w:sz w:val="28"/>
        </w:rPr>
        <w:t>
      Алтын-валюта активтерiн қайта бағалаудан iске асырылған кiрiстер толық көлемiнде резервтiк капиталды ұлғайтуға жiберiледi.
</w:t>
      </w:r>
    </w:p>
    <w:p>
      <w:pPr>
        <w:spacing w:after="0"/>
        <w:ind w:left="0"/>
        <w:jc w:val="both"/>
      </w:pPr>
      <w:r>
        <w:rPr>
          <w:rFonts w:ascii="Times New Roman"/>
          <w:b w:val="false"/>
          <w:i w:val="false"/>
          <w:color w:val="000000"/>
          <w:sz w:val="28"/>
        </w:rPr>
        <w:t>
      61-бап. Қазақстан Ұлттық Банкiнiң (реттеу мен қадағалауды
</w:t>
      </w:r>
      <w:r>
        <w:br/>
      </w:r>
      <w:r>
        <w:rPr>
          <w:rFonts w:ascii="Times New Roman"/>
          <w:b w:val="false"/>
          <w:i w:val="false"/>
          <w:color w:val="000000"/>
          <w:sz w:val="28"/>
        </w:rPr>
        <w:t>
              жүзеге асыру принциптерi
</w:t>
      </w:r>
    </w:p>
    <w:p>
      <w:pPr>
        <w:spacing w:after="0"/>
        <w:ind w:left="0"/>
        <w:jc w:val="both"/>
      </w:pPr>
      <w:r>
        <w:rPr>
          <w:rFonts w:ascii="Times New Roman"/>
          <w:b w:val="false"/>
          <w:i w:val="false"/>
          <w:color w:val="000000"/>
          <w:sz w:val="28"/>
        </w:rPr>
        <w:t>
      Қазақстан Ұлттық Банкi қаржылық ұйымдардың қызметiн реттеу мен қадағалауға қатысады, Қазақстан Республикасының заңдарына сәйкес ықпал ету шараларын және санкциялар қолданады. Қазақстан Ұлттық Банкi банктерге және банк операцияларының жекелеген түрлерiн жүзеге асыратын ұйымдарға өз құзыретi шегiнде санкция қолданған кезде бұл туралы уәкілеттi органға хабарлайды.
</w:t>
      </w:r>
      <w:r>
        <w:br/>
      </w:r>
      <w:r>
        <w:rPr>
          <w:rFonts w:ascii="Times New Roman"/>
          <w:b w:val="false"/>
          <w:i w:val="false"/>
          <w:color w:val="000000"/>
          <w:sz w:val="28"/>
        </w:rPr>
        <w:t>
      Қазақстан Ұлттық Банкiнiң реттеушi функциялары Қазақстан Республикасы қаржы жүйесінің тұрақтылығын қамтамасыз етуге жәрдемдесуге бағытталған.
</w:t>
      </w:r>
      <w:r>
        <w:br/>
      </w:r>
      <w:r>
        <w:rPr>
          <w:rFonts w:ascii="Times New Roman"/>
          <w:b w:val="false"/>
          <w:i w:val="false"/>
          <w:color w:val="000000"/>
          <w:sz w:val="28"/>
        </w:rPr>
        <w:t>
      Қазақстан Ұлттық Банкi қаржылық ұйымдардың жедел қызметiне араласпайды.
</w:t>
      </w:r>
      <w:r>
        <w:br/>
      </w:r>
      <w:r>
        <w:rPr>
          <w:rFonts w:ascii="Times New Roman"/>
          <w:b w:val="false"/>
          <w:i w:val="false"/>
          <w:color w:val="000000"/>
          <w:sz w:val="28"/>
        </w:rPr>
        <w:t>
      Қазақстан Ұлттық Банкi өз функцияларын орындау үшiн мемлекеттiк органдардан, қаржылық және өзге де ұйымдардан, сондай-ақ олардың қауымдастықтарынан (одақтарынан) қажеттi статистикалық есептілiктi және қажет болған жағдайда өзге де қосымша ақпаратты сұратуға әрi алуға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18) 62-баптың үшiншi бөлiгiндегi "Қазақстан Ұлттық Банкi" деген сөздерден кейiн "уәкiлеттi органмен,"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19) 67-баптың екiншi абзацы мынадай редакцияда жазылсын:
</w:t>
      </w:r>
      <w:r>
        <w:br/>
      </w:r>
      <w:r>
        <w:rPr>
          <w:rFonts w:ascii="Times New Roman"/>
          <w:b w:val="false"/>
          <w:i w:val="false"/>
          <w:color w:val="000000"/>
          <w:sz w:val="28"/>
        </w:rPr>
        <w:t>
      "- ақша-кредит саясаты және қаржы рыногының жай-күйi туралы баяндаманы;";
</w:t>
      </w:r>
    </w:p>
    <w:p>
      <w:pPr>
        <w:spacing w:after="0"/>
        <w:ind w:left="0"/>
        <w:jc w:val="both"/>
      </w:pPr>
      <w:r>
        <w:rPr>
          <w:rFonts w:ascii="Times New Roman"/>
          <w:b w:val="false"/>
          <w:i w:val="false"/>
          <w:color w:val="000000"/>
          <w:sz w:val="28"/>
        </w:rPr>
        <w:t>
</w:t>
      </w:r>
      <w:r>
        <w:rPr>
          <w:rFonts w:ascii="Times New Roman"/>
          <w:b w:val="false"/>
          <w:i w:val="false"/>
          <w:color w:val="000000"/>
          <w:sz w:val="28"/>
        </w:rPr>
        <w:t>
      20) 68-бапта:
</w:t>
      </w:r>
      <w:r>
        <w:br/>
      </w:r>
      <w:r>
        <w:rPr>
          <w:rFonts w:ascii="Times New Roman"/>
          <w:b w:val="false"/>
          <w:i w:val="false"/>
          <w:color w:val="000000"/>
          <w:sz w:val="28"/>
        </w:rPr>
        <w:t>
      бiрiншi бөлiк мынадай редакцияда жазылсын:
</w:t>
      </w:r>
      <w:r>
        <w:br/>
      </w:r>
      <w:r>
        <w:rPr>
          <w:rFonts w:ascii="Times New Roman"/>
          <w:b w:val="false"/>
          <w:i w:val="false"/>
          <w:color w:val="000000"/>
          <w:sz w:val="28"/>
        </w:rPr>
        <w:t>
      "Қазақстан Ұлттық Банкi Басқармасының шешiмi негiзiнде Қазақстан Ұлттық Банкiнiң қызметiн тексерудi, оның iшiнде қаржылық есептiлiк аудитiн құрылтайшыларының құрамына мемлекеттiң орталық банкiне аудит жүргiзу тәжiрибесi бар аудиторлық ұйым - Экономикалық ынтымақтастық және даму ұйымының (ЭЫДҰ) мүшесi кiретiн аудиторлық ұйым жыл сайын жүзеге асырады.";
</w:t>
      </w:r>
    </w:p>
    <w:p>
      <w:pPr>
        <w:spacing w:after="0"/>
        <w:ind w:left="0"/>
        <w:jc w:val="both"/>
      </w:pPr>
      <w:r>
        <w:rPr>
          <w:rFonts w:ascii="Times New Roman"/>
          <w:b w:val="false"/>
          <w:i w:val="false"/>
          <w:color w:val="000000"/>
          <w:sz w:val="28"/>
        </w:rPr>
        <w:t>
      үшiншi бөлiктегi "бөлiмшелерінің" деген сөз "ұйымдарының"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"Лицензиялау туралы" 1995 жылғы 17 сәуiрдегi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Кеңесiнiң Жаршысы, 1995 ж., N 3-4, 37-құжат; N 12, 88-құжат; N 14, 93-құжат; N 15-16, 109-құжат; N 24, 162-құжат; Қазақстан Республикасы Парламентiнiң Жаршысы, 1996 ж., N 8-9, 236-құжат; 1997 ж, N 1-2, 8-құжат; N 7, 80-құжат; N 11, 144, 149-құжаттар; N 12, 184-құжат; N 13-14, 195, 205-құжаттар; N 22, 333-құжат; 1998 ж., N 14, 201-құжат; N 16, 219-құжат; N 17-18, 222, 224, 225-құжаттар; N 23, 416-құжат; N 24, 452-құжат; 1999 ж., N 20, 721, 727-құжаттар; N 21, 787-құжат; N 22, 791-құжат; N 23, 931-құжат; N 24, 1066-құжат; 2000 ж., N 10, 248-құжат; N 22, 408-құжат; 2001 ж., N 1, 7-құжат; N 8, 52, 54-құжаттар; N 13-14, 173, 176-құжаттар; N 23, 321-құжат; N 24, 338-құжат; 2002 ж., N 2, 17-құжат; N 15, 151-құжат; N 19-20, 165-құжат; 2003 ж., N 1-2, 2-құжат; N 4, 25-құжат; N 6, 34-құжат; N 10, 50, 51-құжаттар; N 11, 69-құжат; N 14, 107-құжат; N 15, 124, 128, 139-құжаттар; 2004 ж., N 2, 9-құжат; N 5, 27-құжат, N 10, 54-құжат; N 14, 82-құжат; N 15, 86-құжат; N 16, N 91-құжат; N 17, 98-құжат; 2005 ж. N 7-8, 23-құжат; 2005 жылғы 17 маусымда "Егемен Қазақстан" және "Казахстанская правда" газеттерiнде жарияланған "Қазақстан Республикасының кейбiр заңнамалық актiлерiне валюталық реттеу және валюталық бақылау мәселелерi бойынша өзгерiстер мен толықтырулар енгiзу туралы" 2005 жылғы 9 маусымдағы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7-баптың 2-тармағы мынадай редакцияда жазылсын:
</w:t>
      </w:r>
      <w:r>
        <w:br/>
      </w:r>
      <w:r>
        <w:rPr>
          <w:rFonts w:ascii="Times New Roman"/>
          <w:b w:val="false"/>
          <w:i w:val="false"/>
          <w:color w:val="000000"/>
          <w:sz w:val="28"/>
        </w:rPr>
        <w:t>
      "2. Мемлекеттiк органның, сондай-ақ Қазақстан Даму Банкiнiң Қазақстан Республикасының заң актiлерiнде белгiленген өкiлеттiктерi шегiнде жүргiзетiн қызметiн (операцияларын) қоспағанда, қызметтi жүзеге асыруға немесе лицензиялауды талап ететiн белгiлi бiр iс-әрекеттердi (операцияларды) жасауға лицензия болған кезде ғана жол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2) 15-бапта:
</w:t>
      </w:r>
      <w:r>
        <w:br/>
      </w:r>
      <w:r>
        <w:rPr>
          <w:rFonts w:ascii="Times New Roman"/>
          <w:b w:val="false"/>
          <w:i w:val="false"/>
          <w:color w:val="000000"/>
          <w:sz w:val="28"/>
        </w:rPr>
        <w:t>
      он үшiншi бөлiктегi "он күн" деген сөздер "он жұмыс күнi" деген сөздермен ауыстырылсын;
</w:t>
      </w:r>
    </w:p>
    <w:p>
      <w:pPr>
        <w:spacing w:after="0"/>
        <w:ind w:left="0"/>
        <w:jc w:val="both"/>
      </w:pPr>
      <w:r>
        <w:rPr>
          <w:rFonts w:ascii="Times New Roman"/>
          <w:b w:val="false"/>
          <w:i w:val="false"/>
          <w:color w:val="000000"/>
          <w:sz w:val="28"/>
        </w:rPr>
        <w:t>
      мынадай мазмұндағы он төртiншi бөлiкпен толықтырылсын:
</w:t>
      </w:r>
      <w:r>
        <w:br/>
      </w:r>
      <w:r>
        <w:rPr>
          <w:rFonts w:ascii="Times New Roman"/>
          <w:b w:val="false"/>
          <w:i w:val="false"/>
          <w:color w:val="000000"/>
          <w:sz w:val="28"/>
        </w:rPr>
        <w:t>
      "Лицензияланатын қызмет түрiнің атауы өзгерген жағдайда, егер мұндай өзгерiс лицензияланатын қызмет түрi шеңберiнде орындалатын операциялар мәнінің өзгеруiне әкеп соқпаса, лицензиат лицензияны қайта ресiмдеуге өтiнiш бередi. Лицензиардың нормативтiк құқықтық актiлерiнде белгiленген жағдайларда лицензиат лицензияны қайта ресiмдеген кезде лицензияланатын қызмет түрiмен байланысты қосымша құжаттарды беруге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4. "Заңды тұлғаларды мемлекеттiк тiркеу және филиалдар мен өкiлдiктердi есептiк тiркеу туралы" 1995 жылғы 17 сәуiрдегi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Кеңесiнің Жаршысы, 1995 ж., N 3-4, 35-құжат; N 15-16, 109-құжат; N 20, 121-құжат; Қазақстан Республикасы Парламентiнiң Жаршысы, 1996 ж., N 1, 180-құжат; N 14, 274-құжат; 1997 ж., N 12, 183-құжат; 1998 ж., N 5-6, 50-құжат; N 17-18, 224-құжат; 1999 ж., N 20, 727-құжат; 2000 ж., N 3-4, 63, 64-құжаттар; N 22, 408-құжат; 2001 ж., N 1, 1-құжат; N 8, 52-құжат; N 24, 338-құжат; 2002 ж., N 18, 157-құжат; 2003 ж., N 4, 25-құжат; N 15, 139-құжат; 2004 ж., N 5, 30-құжат):
</w:t>
      </w:r>
    </w:p>
    <w:p>
      <w:pPr>
        <w:spacing w:after="0"/>
        <w:ind w:left="0"/>
        <w:jc w:val="both"/>
      </w:pPr>
      <w:r>
        <w:rPr>
          <w:rFonts w:ascii="Times New Roman"/>
          <w:b w:val="false"/>
          <w:i w:val="false"/>
          <w:color w:val="000000"/>
          <w:sz w:val="28"/>
        </w:rPr>
        <w:t>
      6-бап мынадай мазмұндағы екiншi бөлiкпен толықтырылсын:
</w:t>
      </w:r>
      <w:r>
        <w:br/>
      </w:r>
      <w:r>
        <w:rPr>
          <w:rFonts w:ascii="Times New Roman"/>
          <w:b w:val="false"/>
          <w:i w:val="false"/>
          <w:color w:val="000000"/>
          <w:sz w:val="28"/>
        </w:rPr>
        <w:t>
      "Қызметiнiң бiрден-бiр түрi шетел валютасымен айырбастау операцияларын ұйымдастыру болып табылатын заңды тұлғаны тiркеу үшiн әдiлет органдарында мемлекеттiк тiркеуге Қазақстан Республикасы Ұлттық Банкiнің рұқсаты қосымша талап етiледi.".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5. "Қазақстан Республикасындағы банктер және банк қызметi туралы" 1995 жылғы 31 тамыздағы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Кеңесiнің Жаршысы, 1995 ж., N 15-16, 106-құжат; Қазақстан Республикасы Парламентiнің Жаршысы, 1996 ж., N 2, 184-құжат; N 15, 281-құжат; N 19, 370-құжат; 1997 ж. N 5, 58-құжат; N 13-14, 205-құжат; N 22, 333-құжат; 1998 ж., N 11-12, 176-құжат; N 17-18, 224-құжат; 1999 ж., N 20, 727-құжат; 2000 ж., N 3-4, 66-құжат; N 22, 408-құжат; 2001 ж., N 8, 52-құжат; N 9, 86-құжат; 2002 ж., N 17, 155-құжат; 2003 ж., N 5, 31-құжат; N 10, 51-құжат; N 11, 56, 67-құжаттар; N 15, 138, 139-құжаттар; 2004 ж., N 11-12, 66-құжат; N 15, 86-құжат; N 16, 91-құжат; N 23, 140-құжат; 2005 ж., N 7-8, 24-құжат):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бүкiл мәтiн бойынша "(мүдде)" деген сөз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6-баптың 2-тармағы "операциялары" деген сөзден кейiн ", мемлекеттiк органның, сондай-ақ Қазақстан Даму Банкiнiң Қазақстан Республикасының заң актiлерiнде бекiтiлген өкiлеттiктерi шегiнде жүргiзетiн қызметiн (операцияларын) қоспағанда,"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30-бапта:
</w:t>
      </w:r>
      <w:r>
        <w:br/>
      </w:r>
      <w:r>
        <w:rPr>
          <w:rFonts w:ascii="Times New Roman"/>
          <w:b w:val="false"/>
          <w:i w:val="false"/>
          <w:color w:val="000000"/>
          <w:sz w:val="28"/>
        </w:rPr>
        <w:t>
      2-тармақта:
</w:t>
      </w:r>
      <w:r>
        <w:br/>
      </w:r>
      <w:r>
        <w:rPr>
          <w:rFonts w:ascii="Times New Roman"/>
          <w:b w:val="false"/>
          <w:i w:val="false"/>
          <w:color w:val="000000"/>
          <w:sz w:val="28"/>
        </w:rPr>
        <w:t>
      г) тармақшасы мынадай редакцияда жазылсын:
</w:t>
      </w:r>
      <w:r>
        <w:br/>
      </w:r>
      <w:r>
        <w:rPr>
          <w:rFonts w:ascii="Times New Roman"/>
          <w:b w:val="false"/>
          <w:i w:val="false"/>
          <w:color w:val="000000"/>
          <w:sz w:val="28"/>
        </w:rPr>
        <w:t>
      "г) кассалық операциялар: банкноттар мен монеталарды ұсату, айырбастау, қайта санау, сұрыптау, қаттап буу, сақтау және кейiннен беру мақсатында оларды қабылдау жөнiнде қызметтер көрсету;";
</w:t>
      </w:r>
    </w:p>
    <w:p>
      <w:pPr>
        <w:spacing w:after="0"/>
        <w:ind w:left="0"/>
        <w:jc w:val="both"/>
      </w:pPr>
      <w:r>
        <w:rPr>
          <w:rFonts w:ascii="Times New Roman"/>
          <w:b w:val="false"/>
          <w:i w:val="false"/>
          <w:color w:val="000000"/>
          <w:sz w:val="28"/>
        </w:rPr>
        <w:t>
      о) тармақшасында "және басқа жаққа салып жiберу" деген сөздер алып тасталсын;
</w:t>
      </w:r>
    </w:p>
    <w:p>
      <w:pPr>
        <w:spacing w:after="0"/>
        <w:ind w:left="0"/>
        <w:jc w:val="both"/>
      </w:pPr>
      <w:r>
        <w:rPr>
          <w:rFonts w:ascii="Times New Roman"/>
          <w:b w:val="false"/>
          <w:i w:val="false"/>
          <w:color w:val="000000"/>
          <w:sz w:val="28"/>
        </w:rPr>
        <w:t>
      2-3-тармақ мынадай редакцияда жазылсын:
</w:t>
      </w:r>
      <w:r>
        <w:br/>
      </w:r>
      <w:r>
        <w:rPr>
          <w:rFonts w:ascii="Times New Roman"/>
          <w:b w:val="false"/>
          <w:i w:val="false"/>
          <w:color w:val="000000"/>
          <w:sz w:val="28"/>
        </w:rPr>
        <w:t>
      "2-3. Осы тармақта көзделген жағдайларды қоспағанда, банктерге және банк операцияларының жекелеген түрлерiн жүзеге асыратын ұйымдарға осы баптың 2-тармағында көзделген операцияларды жүргiзуге лицензияларды уәкiлеттi орган бередi.
</w:t>
      </w:r>
      <w:r>
        <w:br/>
      </w:r>
      <w:r>
        <w:rPr>
          <w:rFonts w:ascii="Times New Roman"/>
          <w:b w:val="false"/>
          <w:i w:val="false"/>
          <w:color w:val="000000"/>
          <w:sz w:val="28"/>
        </w:rPr>
        <w:t>
      Банктерге және кредиттік серiктестiктерге осы баптың к), л), н), о), п) тармақшаларында көзделген операцияларды, банк операцияларының жекелеген түрлерiн жүзеге асыратын ұйымдарға осы баптың 2-тармағының п) тармақшасында көзделген операцияны жүргiзуге лицензия беру үшiн Ұлттық Банктiң оң қорытындысы талап етiледi.
</w:t>
      </w:r>
      <w:r>
        <w:br/>
      </w:r>
      <w:r>
        <w:rPr>
          <w:rFonts w:ascii="Times New Roman"/>
          <w:b w:val="false"/>
          <w:i w:val="false"/>
          <w:color w:val="000000"/>
          <w:sz w:val="28"/>
        </w:rPr>
        <w:t>
      Кредиттiк серiктестiктердi қоспағанда, банк операцияларының жекелеген түрлерiн жүзеге асыратын ұйымдарға, осы баптың к), л), н), о) тармақшаларында көзделген операцияларды жүргiзуге және қызметінің бiрден-бiр түрi шетел валютасымен айырбас операцияларын ұйымдастыру болып табылатын заңды тұлғаларға осы баптың 2-тармағының п) тармақшасында көзделген операцияны жүргiзуге лицензияларды Ұлттық Банк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4) 41-баптың бiрiншi бөлiгiнiң екiншi абзацындағы "резервтiк талаптар нормаларын,"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42-баптың 3-тармағындағы "резервтiк талаптардың нормаларын,"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 46-бап мынадай мазмұндағы 9-тармақпен толықтырылсын:
</w:t>
      </w:r>
      <w:r>
        <w:br/>
      </w:r>
      <w:r>
        <w:rPr>
          <w:rFonts w:ascii="Times New Roman"/>
          <w:b w:val="false"/>
          <w:i w:val="false"/>
          <w:color w:val="000000"/>
          <w:sz w:val="28"/>
        </w:rPr>
        <w:t>
      "9. Ұлттық Банк реттелуi өз құзыретiне кiретiн мәселелер бойынша Қазақстан Республикасы заңдарының талаптарын бұзу анықталған жағдайда, банкке немесе банк операцияларының жекелеген түрлерiн жүзеге асыратын ұйымға осы баптың 1-тармағының а), в), г) тармақшаларында көрсетiлген ықпал ету шараларын қолдануға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7) 47-бап мынадай мазмұндағы 6-1-тармақпен толықтырылсын:
</w:t>
      </w:r>
      <w:r>
        <w:br/>
      </w:r>
      <w:r>
        <w:rPr>
          <w:rFonts w:ascii="Times New Roman"/>
          <w:b w:val="false"/>
          <w:i w:val="false"/>
          <w:color w:val="000000"/>
          <w:sz w:val="28"/>
        </w:rPr>
        <w:t>
      "6-1. Ұлттық Банк бұрын қолданылған ықпал ету шараларына қарамастан банкке немесе банк операцияларының жекелеген түрлерiн жүзеге асыратын ұйымға санкциялар қолдануға құқылы. Ұлттық Банк санкция ретiнде банкке немесе банк операцияларының жекелеген түрлерiн жүзеге асыратын ұйымға осы баптың 2-тармағының а) тармақшасында көрсетiлген шараларды, сондай-ақ лицензиясын Ұлттық Банк беретiн, банк операцияларының жекелеген түрлерiн жүзеге асыратын ұйымға осы баптың 2-тармағының б) тармақшасында көрсетiлген шараларды қолдануға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8) 48-баптың 1-тармағының г) тармақшасындағы "уәкiлеттi орган  белгiлеген"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9) 50-баптың 4-тармағының екiншi бөлiгiндегі "хабарлауы," деген сөзден кейiн "валюталық заңдарға сәйкес экспорттық-импорттық валюталық бақылауды жүзеге асыру үшiн клиенттердiң экспорт және (немесе) импорт операциялары бойынша мәлiметтердi кеден органдарына беруi,"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 "Қазақстан Республикасындағы вексель айналысы туралы" 1997 жылғы 28 сәуiрдегi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Парламентiнің Жаршысы, 1997 ж., N 8, 87-құжат; 2001 ж., N 24, 338-құжат; 2003 ж., N 13, 138-құжат):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83-1-баптың төртiншi бөлiгi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86-баптың үшiншi бөлiгiндегi "Қазақстан Республикасы Ұлттық Банкiнің ресми есеп жүргiзу ставкасына" деген сөздер "Қазақстан Республикасының Ұлттық Банкi белгiлеген ресми қайта қаржыландыру ставкасына"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7. "Қазақстан Республикасында зейнетақымен қамсыздандыру туралы" 1997 жылғы 20 маусымдағы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Парламентiнің Жаршысы, 1997 ж., N 12, 186-құжат; 1998 ж., N 24, 437-құжат; 1999 ж., N 8, 237-құжат; N 23, 925-құжат; 2001 ж., N 17-18, 245-құжат; N 20, 257-құжат; 2002 ж., N 1, 1-құжат; N 23-24, 198-құжат; 2003 ж., N 1-2, 9-құжат; N 11, 56-құжат; N 15, 139-құжат; N 21-22, 160-құжат; 2004 ж., N 11-12, 66-құжат; N 23, 140, 142-құжаттар; 2005 ж., N 7-8, 19-құжат; 2005 жылғы 22 маусымда "Егемен Қазақстан" және 2005 жылғы 23 маусымда "Казахстанская правда" газеттерiнде жарияланған "Қазақстан Республикасында зейнетақымен қамсыздандыру туралы" Қазақстан Республикасының Заңына өзгерiстер мен толықтырулар енгiзу туралы" 2005 жылғы 16 маусымдағы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w:t>
      </w:r>
    </w:p>
    <w:p>
      <w:pPr>
        <w:spacing w:after="0"/>
        <w:ind w:left="0"/>
        <w:jc w:val="both"/>
      </w:pPr>
      <w:r>
        <w:rPr>
          <w:rFonts w:ascii="Times New Roman"/>
          <w:b w:val="false"/>
          <w:i w:val="false"/>
          <w:color w:val="000000"/>
          <w:sz w:val="28"/>
        </w:rPr>
        <w:t>
      49-бапта:
</w:t>
      </w:r>
      <w:r>
        <w:br/>
      </w:r>
      <w:r>
        <w:rPr>
          <w:rFonts w:ascii="Times New Roman"/>
          <w:b w:val="false"/>
          <w:i w:val="false"/>
          <w:color w:val="000000"/>
          <w:sz w:val="28"/>
        </w:rPr>
        <w:t>
      тақырыбындағы "есепке алу" деген сөздерден кейiн "және есептiлiк" деген сөздермен толықтырылсын;
</w:t>
      </w:r>
    </w:p>
    <w:p>
      <w:pPr>
        <w:spacing w:after="0"/>
        <w:ind w:left="0"/>
        <w:jc w:val="both"/>
      </w:pPr>
      <w:r>
        <w:rPr>
          <w:rFonts w:ascii="Times New Roman"/>
          <w:b w:val="false"/>
          <w:i w:val="false"/>
          <w:color w:val="000000"/>
          <w:sz w:val="28"/>
        </w:rPr>
        <w:t>
      1-тармақта:
</w:t>
      </w:r>
      <w:r>
        <w:br/>
      </w:r>
      <w:r>
        <w:rPr>
          <w:rFonts w:ascii="Times New Roman"/>
          <w:b w:val="false"/>
          <w:i w:val="false"/>
          <w:color w:val="000000"/>
          <w:sz w:val="28"/>
        </w:rPr>
        <w:t>
      "қаржылық" деген сөзден кейiн "және статистикалық" деген сөздермен толықтырылсын;
</w:t>
      </w:r>
    </w:p>
    <w:p>
      <w:pPr>
        <w:spacing w:after="0"/>
        <w:ind w:left="0"/>
        <w:jc w:val="both"/>
      </w:pPr>
      <w:r>
        <w:rPr>
          <w:rFonts w:ascii="Times New Roman"/>
          <w:b w:val="false"/>
          <w:i w:val="false"/>
          <w:color w:val="000000"/>
          <w:sz w:val="28"/>
        </w:rPr>
        <w:t>
      "активтерi бойынша" деген сөздерден кейiн "уәкiлеттi органға және (немесе) Қазақстан Республикасының Ұлттық Банкiне"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8. "Ақша төлемi мен аударымы туралы" 1998 жылғы 29 маусымдағы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1998 ж., N 11-12, 177-құжат; N 24, 445-құжат; 2000 ж., N 3-4, 66-құжат; 2003 ж., N 4, 25-құжат; N 10, 49, 51-құжаттар; N 15, 138-құжат; 2004 ж., N 23, 140-құжат):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6-бапта:
</w:t>
      </w:r>
      <w:r>
        <w:br/>
      </w:r>
      <w:r>
        <w:rPr>
          <w:rFonts w:ascii="Times New Roman"/>
          <w:b w:val="false"/>
          <w:i w:val="false"/>
          <w:color w:val="000000"/>
          <w:sz w:val="28"/>
        </w:rPr>
        <w:t>
      1-тармақтың екiншi бөлiгi мынадай редакцияда жазылсын:
</w:t>
      </w:r>
      <w:r>
        <w:br/>
      </w:r>
      <w:r>
        <w:rPr>
          <w:rFonts w:ascii="Times New Roman"/>
          <w:b w:val="false"/>
          <w:i w:val="false"/>
          <w:color w:val="000000"/>
          <w:sz w:val="28"/>
        </w:rPr>
        <w:t>
      "Банк шоттары банк пен клиент арасында банк шотының шарты және (немесе) банктiк салым шарты жасалған кезде ашылады. Банк шотының шарты ағымдағы шоттың шарты және карт-шот шарты болып бөлiнедi.";
</w:t>
      </w:r>
    </w:p>
    <w:p>
      <w:pPr>
        <w:spacing w:after="0"/>
        <w:ind w:left="0"/>
        <w:jc w:val="both"/>
      </w:pPr>
      <w:r>
        <w:rPr>
          <w:rFonts w:ascii="Times New Roman"/>
          <w:b w:val="false"/>
          <w:i w:val="false"/>
          <w:color w:val="000000"/>
          <w:sz w:val="28"/>
        </w:rPr>
        <w:t>
      2-1-тармағында:
</w:t>
      </w:r>
      <w:r>
        <w:br/>
      </w:r>
      <w:r>
        <w:rPr>
          <w:rFonts w:ascii="Times New Roman"/>
          <w:b w:val="false"/>
          <w:i w:val="false"/>
          <w:color w:val="000000"/>
          <w:sz w:val="28"/>
        </w:rPr>
        <w:t>
      бiрiншi бөлiктегi "банк шотының" деген сөздер "ағымдағы шоттың" деген сөздермен ауыстырылсын;
</w:t>
      </w:r>
    </w:p>
    <w:p>
      <w:pPr>
        <w:spacing w:after="0"/>
        <w:ind w:left="0"/>
        <w:jc w:val="both"/>
      </w:pPr>
      <w:r>
        <w:rPr>
          <w:rFonts w:ascii="Times New Roman"/>
          <w:b w:val="false"/>
          <w:i w:val="false"/>
          <w:color w:val="000000"/>
          <w:sz w:val="28"/>
        </w:rPr>
        <w:t>
      үшiншi бөлiктегi 7) тармақшада "сыйақы төлеуге байланысты операцияларды орындау үшiн банктің клиентке ашатын шоты." деген сөздер "сыйақы төлеуге" деген сөздермен ауыстырылып, бөлiк мынадай мазмұндағы 8) тармақшамен толықтырылсын:
</w:t>
      </w:r>
      <w:r>
        <w:br/>
      </w:r>
      <w:r>
        <w:rPr>
          <w:rFonts w:ascii="Times New Roman"/>
          <w:b w:val="false"/>
          <w:i w:val="false"/>
          <w:color w:val="000000"/>
          <w:sz w:val="28"/>
        </w:rPr>
        <w:t>
      "8) клиентке Қазақстан Республикасының заңдарында және (немесе) карт-шоттың шартында көзделген өзге де банк қызметiн көрсетуді жүзеге асыруға байланысты операцияларды орындау үшін банктiң клиентке ашатын шоты.";
</w:t>
      </w:r>
    </w:p>
    <w:p>
      <w:pPr>
        <w:spacing w:after="0"/>
        <w:ind w:left="0"/>
        <w:jc w:val="both"/>
      </w:pPr>
      <w:r>
        <w:rPr>
          <w:rFonts w:ascii="Times New Roman"/>
          <w:b w:val="false"/>
          <w:i w:val="false"/>
          <w:color w:val="000000"/>
          <w:sz w:val="28"/>
        </w:rPr>
        <w:t>
</w:t>
      </w:r>
      <w:r>
        <w:rPr>
          <w:rFonts w:ascii="Times New Roman"/>
          <w:b w:val="false"/>
          <w:i w:val="false"/>
          <w:color w:val="000000"/>
          <w:sz w:val="28"/>
        </w:rPr>
        <w:t>
      2) 20-баптың 4-тармағындағы "күннен кейiнгi операциялық күннен" деген сөздер "күннен бастап екi операциялық күннен"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9. "Сақтандыру қызметi туралы" 2000 жылғы 18 желтоқсандағы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2000 ж., N 22, 406-құжат; 2003 ж., N 11, 56-құжат; N 12, 85-құжат; N 15, 139-құжат; 2004 ж., N 11-12, 66-құжат):
</w:t>
      </w:r>
    </w:p>
    <w:p>
      <w:pPr>
        <w:spacing w:after="0"/>
        <w:ind w:left="0"/>
        <w:jc w:val="both"/>
      </w:pPr>
      <w:r>
        <w:rPr>
          <w:rFonts w:ascii="Times New Roman"/>
          <w:b w:val="false"/>
          <w:i w:val="false"/>
          <w:color w:val="000000"/>
          <w:sz w:val="28"/>
        </w:rPr>
        <w:t>
      74-баптың тақырыбындағы "Қаржылық" деген сөзден кейiн "және өзге де"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10. "Почта туралы" 2003 жылғы 8 ақпандағы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2003 ж., N 3, 17-құжат; N 15, 139-құжат; 2004 ж., N 23, 142-құжат):
</w:t>
      </w:r>
    </w:p>
    <w:p>
      <w:pPr>
        <w:spacing w:after="0"/>
        <w:ind w:left="0"/>
        <w:jc w:val="both"/>
      </w:pPr>
      <w:r>
        <w:rPr>
          <w:rFonts w:ascii="Times New Roman"/>
          <w:b w:val="false"/>
          <w:i w:val="false"/>
          <w:color w:val="000000"/>
          <w:sz w:val="28"/>
        </w:rPr>
        <w:t>
      4-баптың 3-тармағының 9) тармақшасындағы "және жiберу"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11. "Кредиттiк серiктестiктер туралы" 2003 жылғы 28 наурыздағы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2003 ж., N 5, 32-құжат; 2004 ж., N 23, 142-құжат):
</w:t>
      </w:r>
    </w:p>
    <w:p>
      <w:pPr>
        <w:spacing w:after="0"/>
        <w:ind w:left="0"/>
        <w:jc w:val="both"/>
      </w:pPr>
      <w:r>
        <w:rPr>
          <w:rFonts w:ascii="Times New Roman"/>
          <w:b w:val="false"/>
          <w:i w:val="false"/>
          <w:color w:val="000000"/>
          <w:sz w:val="28"/>
        </w:rPr>
        <w:t>
      26-баптың 4-тармағы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12. "Сақтандыру төлемдерiне кепiлдiк беру қоры туралы" 2003 жылғы 3 маусымдағы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2003 ж., N 11, 63-құжат):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4-баптың 4) тармақшасы мынадай редакцияда жазылсын:
</w:t>
      </w:r>
      <w:r>
        <w:br/>
      </w:r>
      <w:r>
        <w:rPr>
          <w:rFonts w:ascii="Times New Roman"/>
          <w:b w:val="false"/>
          <w:i w:val="false"/>
          <w:color w:val="000000"/>
          <w:sz w:val="28"/>
        </w:rPr>
        <w:t>
      "4) Қордың есептiлiгiнiң (қаржылық есептіліктi қоспағанда) көлемiн, табыс ету тәртiбi мен мерзiмдерiн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 5-бапта:
</w:t>
      </w:r>
      <w:r>
        <w:br/>
      </w:r>
      <w:r>
        <w:rPr>
          <w:rFonts w:ascii="Times New Roman"/>
          <w:b w:val="false"/>
          <w:i w:val="false"/>
          <w:color w:val="000000"/>
          <w:sz w:val="28"/>
        </w:rPr>
        <w:t>
      2-тармақ мынадай мазмұндағы екiншi бөлiкпен толықтырылсын:
</w:t>
      </w:r>
      <w:r>
        <w:br/>
      </w:r>
      <w:r>
        <w:rPr>
          <w:rFonts w:ascii="Times New Roman"/>
          <w:b w:val="false"/>
          <w:i w:val="false"/>
          <w:color w:val="000000"/>
          <w:sz w:val="28"/>
        </w:rPr>
        <w:t>
      "Қазақстан Республикасының Ұлттық Банкi уәкiлеттi органмен келiсiм бойынша Қордың қаржылық есептiлiгiнiң көлемiн, табыс ету тәртiбi мен мерзiмдерiн айқындайды.";
</w:t>
      </w:r>
    </w:p>
    <w:p>
      <w:pPr>
        <w:spacing w:after="0"/>
        <w:ind w:left="0"/>
        <w:jc w:val="both"/>
      </w:pPr>
      <w:r>
        <w:rPr>
          <w:rFonts w:ascii="Times New Roman"/>
          <w:b w:val="false"/>
          <w:i w:val="false"/>
          <w:color w:val="000000"/>
          <w:sz w:val="28"/>
        </w:rPr>
        <w:t>
      3-тармақтағы "уәкiлеттi органның үш өкiлi" деген сөздер "уәкiлеттi органның екi өкiлi, құрылтайшының бiр өкiлi"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13. "Қаржы рыногы мен қаржылық ұйымдарды мемлекеттiк реттеу және қадағалау туралы" 2003 жылғы 4 шiлдедегi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2003 ж., N 15, 132-құжат; 2004 ж., N 11-12, 66-құжат; N 16, 91-құжат):
</w:t>
      </w:r>
    </w:p>
    <w:p>
      <w:pPr>
        <w:spacing w:after="0"/>
        <w:ind w:left="0"/>
        <w:jc w:val="both"/>
      </w:pPr>
      <w:r>
        <w:rPr>
          <w:rFonts w:ascii="Times New Roman"/>
          <w:b w:val="false"/>
          <w:i w:val="false"/>
          <w:color w:val="000000"/>
          <w:sz w:val="28"/>
        </w:rPr>
        <w:t>
      7-бапта:
</w:t>
      </w:r>
      <w:r>
        <w:br/>
      </w:r>
      <w:r>
        <w:rPr>
          <w:rFonts w:ascii="Times New Roman"/>
          <w:b w:val="false"/>
          <w:i w:val="false"/>
          <w:color w:val="000000"/>
          <w:sz w:val="28"/>
        </w:rPr>
        <w:t>
      мынадай мазмұндағы 2-1-тармақпен толықтырылсын:
</w:t>
      </w:r>
      <w:r>
        <w:br/>
      </w:r>
      <w:r>
        <w:rPr>
          <w:rFonts w:ascii="Times New Roman"/>
          <w:b w:val="false"/>
          <w:i w:val="false"/>
          <w:color w:val="000000"/>
          <w:sz w:val="28"/>
        </w:rPr>
        <w:t>
      "2-1. Уәкiлетті органның еңбекақы төлеу жүйесiн Қазақстан Республикасының Президентi уәкiлеттi орган Басқармасының Қазақстан Республикасының Ұлттық Банкiмен келісiлген ұсынуы бойынша бекiтедi.";
</w:t>
      </w:r>
    </w:p>
    <w:p>
      <w:pPr>
        <w:spacing w:after="0"/>
        <w:ind w:left="0"/>
        <w:jc w:val="both"/>
      </w:pPr>
      <w:r>
        <w:rPr>
          <w:rFonts w:ascii="Times New Roman"/>
          <w:b w:val="false"/>
          <w:i w:val="false"/>
          <w:color w:val="000000"/>
          <w:sz w:val="28"/>
        </w:rPr>
        <w:t>
      3-тармақ мынадай мазмұндағы екiншi сөйлеммен толықтырылсын:
</w:t>
      </w:r>
      <w:r>
        <w:br/>
      </w:r>
      <w:r>
        <w:rPr>
          <w:rFonts w:ascii="Times New Roman"/>
          <w:b w:val="false"/>
          <w:i w:val="false"/>
          <w:color w:val="000000"/>
          <w:sz w:val="28"/>
        </w:rPr>
        <w:t>
      "Уәкiлеттi орган ол туралы Ережеде айқындалатын тәртіппен шығыстарды өтеуге байланысты өзге де қаржы түсiмдерiн иеленуге құқылы, олар қаржы жылының нәтижелерi бойынша Қазақстан Республикасы Ұлттық Банкінің бюджетiне аударылады.";
</w:t>
      </w:r>
    </w:p>
    <w:p>
      <w:pPr>
        <w:spacing w:after="0"/>
        <w:ind w:left="0"/>
        <w:jc w:val="both"/>
      </w:pPr>
      <w:r>
        <w:rPr>
          <w:rFonts w:ascii="Times New Roman"/>
          <w:b w:val="false"/>
          <w:i w:val="false"/>
          <w:color w:val="000000"/>
          <w:sz w:val="28"/>
        </w:rPr>
        <w:t>
      мынадай мазмұндағы 3-1-тармақпен толықтырылсын:
</w:t>
      </w:r>
      <w:r>
        <w:br/>
      </w:r>
      <w:r>
        <w:rPr>
          <w:rFonts w:ascii="Times New Roman"/>
          <w:b w:val="false"/>
          <w:i w:val="false"/>
          <w:color w:val="000000"/>
          <w:sz w:val="28"/>
        </w:rPr>
        <w:t>
      "3-1. Уәкілеттi органның қызметкерлерiне еңбекақы төлеу жағдайларын оның Басқармасы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Осы Заң ресми жарияланған күнінен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