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2d28" w14:textId="d0b2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көлік туралы" Қазақстан Республикасының Заңына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29 қыркүйектегі N 77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Республикасындағы көлік туралы" 1994 жылғы 21 қыркүйектегі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1994 ж., N 15, 201-құжат; Қазақстан Республикасы Парламентінің Жаршысы, 1996 ж., N 2, 186-құжат; 1998 ж., N 24, 447-құжат; 2001 ж., N 23, 309, 321-құжаттар; N 24, 338-құжат; 2003 ж., N 10, 54-құжат; 2004 ж., N 18, 110-құжат; N 23, 142-құжат) мынадай өзгеріс пен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13-баптың бірінші бөлігінде: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"өзімен бірге 7 жасқа дейінгі" деген сөздердің алдынан "әуе көлігінен басқа көліктің барлық түрлерінде,"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"әуе," деген сөз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"билеттің толық құнының" деген сөздердің алдынан "әуе көлігінен басқа көліктің барлық түрлерінде,"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 "тасымалдау кезінде" деген сөздерден кейін ", әуе көлігінен басқа көліктің барлық түрлерінде,"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жетінші - тоғызыншы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өзімен бірге 2 жасқа дейінгі бір баланы әуе көлігінде, оған жеке орын бермей тегін алып жүруге;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халықаралық тасымалдарды қоспағанда, әуе көлігінде 2 жастан 15 жасқа дейінгі балаларға билетті оның толық құнының 50 процентін төлей отырып,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тасымалдаушысы жүзеге асыратын халықаралық тасымалдауларда әуе көлігінде 2 жастан 12 жасқа дейінгі балаларға билетті оның толық құнының 50 процентін төлей отырып, сатып алуға.".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2006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