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f163" w14:textId="046f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алқабилердің қатысуымен қылмыстық сот ісін жүргізуді енгізу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16 қаңтардағы N 122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16 шiлдедегi Қазақстан Республикасының 
</w:t>
      </w:r>
      <w:r>
        <w:rPr>
          <w:rFonts w:ascii="Times New Roman"/>
          <w:b w:val="false"/>
          <w:i w:val="false"/>
          <w:color w:val="000000"/>
          <w:sz w:val="28"/>
        </w:rPr>
        <w:t xml:space="preserve"> Қылмыстық кодексiне </w:t>
      </w:r>
      <w:r>
        <w:rPr>
          <w:rFonts w:ascii="Times New Roman"/>
          <w:b w:val="false"/>
          <w:i w:val="false"/>
          <w:color w:val="000000"/>
          <w:sz w:val="28"/>
        </w:rPr>
        <w:t>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актілерiне зияткерлiк меншік құқықтары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340-бап "Судьяға," деген сөзден кейiн "алқабиге,"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341-баптың бiрiншi бөлiгiндегi "сол сияқты оның" деген сөздер "алқабиге, сол сияқты олардың"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342-баптың екiншi бөлiгi "Судьяны" деген сөзден кейiн "және (немесе) алқабидi"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343-баптың тақырыбы және бiрiншi бөлiгі "Судьяға,", "судьяға" деген сөздерден кейiн тиiсiнше "алқабиге", "немесе алқабиге"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 xml:space="preserve"> Қылмыстық iс жүргiзу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құқықтары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 мынадай мазмұндағы 7-1) тармақпен толықтырылсын:
</w:t>
      </w:r>
      <w:r>
        <w:br/>
      </w:r>
      <w:r>
        <w:rPr>
          <w:rFonts w:ascii="Times New Roman"/>
          <w:b w:val="false"/>
          <w:i w:val="false"/>
          <w:color w:val="000000"/>
          <w:sz w:val="28"/>
        </w:rPr>
        <w:t>
      "7-1) алқаби - соттың қылмыстық iсті осы Кодексте белгіленген тәртiппен қарауына қатысуға шақырылған және ант қабылдаған Қазақстан Республикасының азаматы;";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 25-баптың бiрiншi бөлiгi мынадай мазмұндағы екiншi абзацпен толықтырылсын:
</w:t>
      </w:r>
      <w:r>
        <w:br/>
      </w:r>
      <w:r>
        <w:rPr>
          <w:rFonts w:ascii="Times New Roman"/>
          <w:b w:val="false"/>
          <w:i w:val="false"/>
          <w:color w:val="000000"/>
          <w:sz w:val="28"/>
        </w:rPr>
        <w:t>
      "Алқаби дәлелдемелердi қаралған дәлелдемелердiң жиынтығына негiзделген өзiнің iшкi нанымы бойынша бағалайды, бұл ретте ар-ожданды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53-бап мынадай мазмұндағы 3-1-бөлiкпен толықтырылсын:
</w:t>
      </w:r>
      <w:r>
        <w:br/>
      </w:r>
      <w:r>
        <w:rPr>
          <w:rFonts w:ascii="Times New Roman"/>
          <w:b w:val="false"/>
          <w:i w:val="false"/>
          <w:color w:val="000000"/>
          <w:sz w:val="28"/>
        </w:rPr>
        <w:t>
      "3-1. Егер сот алқабилердiң қатысуымен қарайтын қылмыстық iстiң материалдарында мемлекеттік құпияны құрайтын мәлiметтер болса, облыстық және оған теңестiрілген соттың қызметін материалдық-техникалық және өзге де қамтамасыз етудi жүзеге асыратын уәкiлеттi мемлекеттік орган төрағалық етушінің жазбаша өкiмi бойынша алқабилердің мемлекеттік құпияларға қол жеткiзуiне Қазақстан Республикасының заңнамасында белгіленген тәртiппен рұқсат етудi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58-баптың екiншi бөлiгi "үш судья құрамында" деген сөздер "- үш судья құрамында, ал айыпталушының өтiніші болған кезде екi судья және тоғыз алқаби құрамында"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73-баптың екiншi бөлігі "4)," деген цифрдан кейiн "5) (жазалау шарасы ретiнде өлiм жазасы тағайындалуы мүмкiн қылмыстарды жасаған адамды айыптау кезiнде),"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82-баптың екiншi бөлiгінiң 1) тармағында:
</w:t>
      </w:r>
      <w:r>
        <w:br/>
      </w:r>
      <w:r>
        <w:rPr>
          <w:rFonts w:ascii="Times New Roman"/>
          <w:b w:val="false"/>
          <w:i w:val="false"/>
          <w:color w:val="000000"/>
          <w:sz w:val="28"/>
        </w:rPr>
        <w:t>
      "судья" деген сөзден кейiн ", алқаби" деген сөзбен толықтырылсын;
</w:t>
      </w:r>
    </w:p>
    <w:p>
      <w:pPr>
        <w:spacing w:after="0"/>
        <w:ind w:left="0"/>
        <w:jc w:val="both"/>
      </w:pPr>
      <w:r>
        <w:rPr>
          <w:rFonts w:ascii="Times New Roman"/>
          <w:b w:val="false"/>
          <w:i w:val="false"/>
          <w:color w:val="000000"/>
          <w:sz w:val="28"/>
        </w:rPr>
        <w:t>
      "өзiне" деген сөз "өздерiне"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90-баптың алтыншы бөлiгiнiң бiрiншi сөйлемi мынадай редакцияда жазылсын:
</w:t>
      </w:r>
      <w:r>
        <w:br/>
      </w:r>
      <w:r>
        <w:rPr>
          <w:rFonts w:ascii="Times New Roman"/>
          <w:b w:val="false"/>
          <w:i w:val="false"/>
          <w:color w:val="000000"/>
          <w:sz w:val="28"/>
        </w:rPr>
        <w:t>
      "Қарсылық бiлдiру - сот тергеуi басталғанға дейiн, ал iстi алқабилердiң қатысуымен қараған жағдайда алқабилер алқасы құрылғанға дейiн мәлiмделуге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98-баптың тақырыбы және бiрiншi бөлігі "Судьялардың,", "Судья," деген сөздерден кейін тиісінше "алқабилердiң,", "алқаби,"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291-баптың екiншi бөлiгі "156-бабы" деген сөздерден кейiн "(екiншi бөлiгі)"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мынадай мазмұндағы 13-бөлiммен толықтырылсын:
</w:t>
      </w:r>
    </w:p>
    <w:p>
      <w:pPr>
        <w:spacing w:after="0"/>
        <w:ind w:left="0"/>
        <w:jc w:val="both"/>
      </w:pPr>
      <w:r>
        <w:rPr>
          <w:rFonts w:ascii="Times New Roman"/>
          <w:b w:val="false"/>
          <w:i w:val="false"/>
          <w:color w:val="000000"/>
          <w:sz w:val="28"/>
        </w:rPr>
        <w:t>
"13-бөлiм. Алқабилердiң қатысуымен iстер бойынша iс жүргiзу
</w:t>
      </w:r>
    </w:p>
    <w:p>
      <w:pPr>
        <w:spacing w:after="0"/>
        <w:ind w:left="0"/>
        <w:jc w:val="both"/>
      </w:pPr>
      <w:r>
        <w:rPr>
          <w:rFonts w:ascii="Times New Roman"/>
          <w:b w:val="false"/>
          <w:i w:val="false"/>
          <w:color w:val="000000"/>
          <w:sz w:val="28"/>
        </w:rPr>
        <w:t>
57-тарау. Жалпы ережелер
</w:t>
      </w:r>
    </w:p>
    <w:p>
      <w:pPr>
        <w:spacing w:after="0"/>
        <w:ind w:left="0"/>
        <w:jc w:val="both"/>
      </w:pPr>
      <w:r>
        <w:rPr>
          <w:rFonts w:ascii="Times New Roman"/>
          <w:b w:val="false"/>
          <w:i w:val="false"/>
          <w:color w:val="000000"/>
          <w:sz w:val="28"/>
        </w:rPr>
        <w:t>
      542-бап. Алқабилердiң қатысуымен iстер бойынша iс
</w:t>
      </w:r>
      <w:r>
        <w:br/>
      </w:r>
      <w:r>
        <w:rPr>
          <w:rFonts w:ascii="Times New Roman"/>
          <w:b w:val="false"/>
          <w:i w:val="false"/>
          <w:color w:val="000000"/>
          <w:sz w:val="28"/>
        </w:rPr>
        <w:t>
                жүргiзу тәртiбi
</w:t>
      </w:r>
    </w:p>
    <w:p>
      <w:pPr>
        <w:spacing w:after="0"/>
        <w:ind w:left="0"/>
        <w:jc w:val="both"/>
      </w:pPr>
      <w:r>
        <w:rPr>
          <w:rFonts w:ascii="Times New Roman"/>
          <w:b w:val="false"/>
          <w:i w:val="false"/>
          <w:color w:val="000000"/>
          <w:sz w:val="28"/>
        </w:rPr>
        <w:t>
      Сот алқабилердiң қатысуымен қарайтын қылмыстық iстер бойынша iс жүргiзу осы бөлiмде белгiленген ерекшелiктер ескерiле отырып, осы Кодекстің ережелерiне сәйкес жүргiзiледi.
</w:t>
      </w:r>
    </w:p>
    <w:p>
      <w:pPr>
        <w:spacing w:after="0"/>
        <w:ind w:left="0"/>
        <w:jc w:val="both"/>
      </w:pPr>
      <w:r>
        <w:rPr>
          <w:rFonts w:ascii="Times New Roman"/>
          <w:b w:val="false"/>
          <w:i w:val="false"/>
          <w:color w:val="000000"/>
          <w:sz w:val="28"/>
        </w:rPr>
        <w:t>
      543-бап. Облыстық және оған теңестiрiлген сотта
</w:t>
      </w:r>
      <w:r>
        <w:br/>
      </w:r>
      <w:r>
        <w:rPr>
          <w:rFonts w:ascii="Times New Roman"/>
          <w:b w:val="false"/>
          <w:i w:val="false"/>
          <w:color w:val="000000"/>
          <w:sz w:val="28"/>
        </w:rPr>
        <w:t>
                алқабилердің қатысуымен соттың қарауына
</w:t>
      </w:r>
      <w:r>
        <w:br/>
      </w:r>
      <w:r>
        <w:rPr>
          <w:rFonts w:ascii="Times New Roman"/>
          <w:b w:val="false"/>
          <w:i w:val="false"/>
          <w:color w:val="000000"/>
          <w:sz w:val="28"/>
        </w:rPr>
        <w:t>
                жататын iстер
</w:t>
      </w:r>
    </w:p>
    <w:p>
      <w:pPr>
        <w:spacing w:after="0"/>
        <w:ind w:left="0"/>
        <w:jc w:val="both"/>
      </w:pPr>
      <w:r>
        <w:rPr>
          <w:rFonts w:ascii="Times New Roman"/>
          <w:b w:val="false"/>
          <w:i w:val="false"/>
          <w:color w:val="000000"/>
          <w:sz w:val="28"/>
        </w:rPr>
        <w:t>
      1. Сот алқабилердiң қатысуымен, осы Кодекстiң 291-бабының екiншi бөлiгiнде көрсетiлген әрекеттердi есi дұрыс емес күйiнде жасаған не оларды жасағаннан кейiн жан күйзелiсi ауруымен ауырған адамдарға медициналық сипаттағы мәжбүрлеу шараларын қолдану туралы iстердi қоспағанда, осы Кодекстiң 291-бабының екiншi бөлiгiнде көрсетiлген қылмыстар туралы iстердi қарайды.
</w:t>
      </w:r>
      <w:r>
        <w:br/>
      </w:r>
      <w:r>
        <w:rPr>
          <w:rFonts w:ascii="Times New Roman"/>
          <w:b w:val="false"/>
          <w:i w:val="false"/>
          <w:color w:val="000000"/>
          <w:sz w:val="28"/>
        </w:rPr>
        <w:t>
      2. Егер адам Қазақстан Республикасы 
</w:t>
      </w:r>
      <w:r>
        <w:rPr>
          <w:rFonts w:ascii="Times New Roman"/>
          <w:b w:val="false"/>
          <w:i w:val="false"/>
          <w:color w:val="000000"/>
          <w:sz w:val="28"/>
        </w:rPr>
        <w:t xml:space="preserve"> Қылмыстық кодексiнiң </w:t>
      </w:r>
      <w:r>
        <w:rPr>
          <w:rFonts w:ascii="Times New Roman"/>
          <w:b w:val="false"/>
          <w:i w:val="false"/>
          <w:color w:val="000000"/>
          <w:sz w:val="28"/>
        </w:rPr>
        <w:t>
 бiрнеше бабында көзделген қылмыстар жасаған деп айыпталып жатса, егер қылмыстардың осындай жиынтығына осы Кодекстiң 
</w:t>
      </w:r>
      <w:r>
        <w:rPr>
          <w:rFonts w:ascii="Times New Roman"/>
          <w:b w:val="false"/>
          <w:i w:val="false"/>
          <w:color w:val="000000"/>
          <w:sz w:val="28"/>
        </w:rPr>
        <w:t xml:space="preserve"> 291-бабының </w:t>
      </w:r>
      <w:r>
        <w:rPr>
          <w:rFonts w:ascii="Times New Roman"/>
          <w:b w:val="false"/>
          <w:i w:val="false"/>
          <w:color w:val="000000"/>
          <w:sz w:val="28"/>
        </w:rPr>
        <w:t>
 екiншi бөлiгiнде көрсетiлген қылмыстардың ең болмағанда бiреуi кiрсе, айыпталушының өз iсiнiң сотта алқабилердiң қатысуымен қаралуына құқығы бар.
</w:t>
      </w:r>
      <w:r>
        <w:br/>
      </w:r>
      <w:r>
        <w:rPr>
          <w:rFonts w:ascii="Times New Roman"/>
          <w:b w:val="false"/>
          <w:i w:val="false"/>
          <w:color w:val="000000"/>
          <w:sz w:val="28"/>
        </w:rPr>
        <w:t>
      3. Егер iс бойынша бiрнеше адам айыпталып жатса, егер олардың ең болмағанда бiреуi қылмыстық iстi алқабилердiң қатысуымен қарау туралы өтiнiш бiлдiрсе, алқабилердiң қатысуымен сотта оны қарау барлық сотталушыларға қатысты осы бөлiмде көзделген ережелер бойынша жүргiзiледi.
</w:t>
      </w:r>
    </w:p>
    <w:p>
      <w:pPr>
        <w:spacing w:after="0"/>
        <w:ind w:left="0"/>
        <w:jc w:val="both"/>
      </w:pPr>
      <w:r>
        <w:rPr>
          <w:rFonts w:ascii="Times New Roman"/>
          <w:b w:val="false"/>
          <w:i w:val="false"/>
          <w:color w:val="000000"/>
          <w:sz w:val="28"/>
        </w:rPr>
        <w:t>
      544-бап. Алқабилер қатысатын сот құрамы
</w:t>
      </w:r>
    </w:p>
    <w:p>
      <w:pPr>
        <w:spacing w:after="0"/>
        <w:ind w:left="0"/>
        <w:jc w:val="both"/>
      </w:pPr>
      <w:r>
        <w:rPr>
          <w:rFonts w:ascii="Times New Roman"/>
          <w:b w:val="false"/>
          <w:i w:val="false"/>
          <w:color w:val="000000"/>
          <w:sz w:val="28"/>
        </w:rPr>
        <w:t>
      Облыстық және оған теңестiрiлген сотта алқабилердің қатысуымен сот екi судьяның және тоғыз алқабидің құрамында әрекет етедi.
</w:t>
      </w:r>
    </w:p>
    <w:p>
      <w:pPr>
        <w:spacing w:after="0"/>
        <w:ind w:left="0"/>
        <w:jc w:val="both"/>
      </w:pPr>
      <w:r>
        <w:rPr>
          <w:rFonts w:ascii="Times New Roman"/>
          <w:b w:val="false"/>
          <w:i w:val="false"/>
          <w:color w:val="000000"/>
          <w:sz w:val="28"/>
        </w:rPr>
        <w:t>
      545-бап. Алқабиге ықпал етуге жол бермеу
</w:t>
      </w:r>
    </w:p>
    <w:p>
      <w:pPr>
        <w:spacing w:after="0"/>
        <w:ind w:left="0"/>
        <w:jc w:val="both"/>
      </w:pPr>
      <w:r>
        <w:rPr>
          <w:rFonts w:ascii="Times New Roman"/>
          <w:b w:val="false"/>
          <w:i w:val="false"/>
          <w:color w:val="000000"/>
          <w:sz w:val="28"/>
        </w:rPr>
        <w:t>
      Алқабилердiң қатысуымен бүкiл сот талқылауы барысында мемлекеттiк айыптаушыға, жәбiрленушiге, сотталушыға және оның қорғаушысына, сондай-ақ процестің басқа да қатысушыларына осы iстi қарауға қатысушы алқабилермен белгiлеген тәртіптен тыс араласуға тыйым салынады.
</w:t>
      </w:r>
    </w:p>
    <w:p>
      <w:pPr>
        <w:spacing w:after="0"/>
        <w:ind w:left="0"/>
        <w:jc w:val="both"/>
      </w:pPr>
      <w:r>
        <w:rPr>
          <w:rFonts w:ascii="Times New Roman"/>
          <w:b w:val="false"/>
          <w:i w:val="false"/>
          <w:color w:val="000000"/>
          <w:sz w:val="28"/>
        </w:rPr>
        <w:t>
      546-бап. Соттың iстi алқабилердiң қатысуымен қарауы
</w:t>
      </w:r>
      <w:r>
        <w:br/>
      </w:r>
      <w:r>
        <w:rPr>
          <w:rFonts w:ascii="Times New Roman"/>
          <w:b w:val="false"/>
          <w:i w:val="false"/>
          <w:color w:val="000000"/>
          <w:sz w:val="28"/>
        </w:rPr>
        <w:t>
                туралы өтiнiш
</w:t>
      </w:r>
    </w:p>
    <w:p>
      <w:pPr>
        <w:spacing w:after="0"/>
        <w:ind w:left="0"/>
        <w:jc w:val="both"/>
      </w:pPr>
      <w:r>
        <w:rPr>
          <w:rFonts w:ascii="Times New Roman"/>
          <w:b w:val="false"/>
          <w:i w:val="false"/>
          <w:color w:val="000000"/>
          <w:sz w:val="28"/>
        </w:rPr>
        <w:t>
      1. Осы бөлiмде көзделген ережелерге сәйкес, қылмыстық сот iсiн жүргiзудi жүзеге асыру айыпталушының өз iсiн соттың алқабилердiң қатысуымен қарауы туралы өтiнiшi бойынша жүргiзiледi.
</w:t>
      </w:r>
      <w:r>
        <w:br/>
      </w:r>
      <w:r>
        <w:rPr>
          <w:rFonts w:ascii="Times New Roman"/>
          <w:b w:val="false"/>
          <w:i w:val="false"/>
          <w:color w:val="000000"/>
          <w:sz w:val="28"/>
        </w:rPr>
        <w:t>
      2. Тергеушi алдын ала тергеу аяқталғаннан кейiн айыпталушыға iстiң барлық материалдарын таныстыру кезiнде оған соттың оның iсiн алқабилердiң қатысуымен қарауы туралы өтiнiш беру құқығын, сондай-ақ соттың алқабилердің қатысуымен шығарған үкiмiне шағым жасау және шағымды қарау ерекшелiктерiн қоса, осындай өтiнiштi қанағаттандырудың құқықтық салдарын түсiндiруге мiндеттi.
</w:t>
      </w:r>
      <w:r>
        <w:br/>
      </w:r>
      <w:r>
        <w:rPr>
          <w:rFonts w:ascii="Times New Roman"/>
          <w:b w:val="false"/>
          <w:i w:val="false"/>
          <w:color w:val="000000"/>
          <w:sz w:val="28"/>
        </w:rPr>
        <w:t>
      3. Айыпталушы өзiне алдын ала тергеудiң аяқталғаны туралы хабарланған және iстiң барлық материалдары танысу үшiн ұсынылған кезде ғана аталған өтiнiштi беруге құқылы.
</w:t>
      </w:r>
      <w:r>
        <w:br/>
      </w:r>
      <w:r>
        <w:rPr>
          <w:rFonts w:ascii="Times New Roman"/>
          <w:b w:val="false"/>
          <w:i w:val="false"/>
          <w:color w:val="000000"/>
          <w:sz w:val="28"/>
        </w:rPr>
        <w:t>
      4. Тергеушi айыпталушының өз iсiн соттың алқабилердің қатысуымен қарауы туралы не өз iсiн соттың алқабилердiң қатысуымен қарауына құқығын пайдаланудан бас тартуы туралы өтiнішін айыпталушыға тергеу әрекеттерi мен оның құқығын түсiндiрудiң аяқталғандығын хабарлау жөнiндегi хаттамада көрсетуге мiндеттi.
</w:t>
      </w:r>
      <w:r>
        <w:br/>
      </w:r>
      <w:r>
        <w:rPr>
          <w:rFonts w:ascii="Times New Roman"/>
          <w:b w:val="false"/>
          <w:i w:val="false"/>
          <w:color w:val="000000"/>
          <w:sz w:val="28"/>
        </w:rPr>
        <w:t>
      5. Бұдан әрi айыпталушының өз iсiн соттың алқабилердің қатысуымен қарауы туралы өтiнiшi қабылданбайды.
</w:t>
      </w:r>
      <w:r>
        <w:br/>
      </w:r>
      <w:r>
        <w:rPr>
          <w:rFonts w:ascii="Times New Roman"/>
          <w:b w:val="false"/>
          <w:i w:val="false"/>
          <w:color w:val="000000"/>
          <w:sz w:val="28"/>
        </w:rPr>
        <w:t>
      6. Айыпталушы алдын ала тыңдау жүргiзiлгенге дейiн және алдын ала тыңдау барысында өз iсiн алқабилердің қатысуымен қарау туралы мәлiмдеген өтінішінен бас тартуға құқылы. Айыпталушының өз iсiн соттың алқабилердің қатысуымен қарауы туралы өтiнiшiнен бас тартуы алдын ала тыңдау барысында өтініш расталғаннан кейін қабылданбайды.
</w:t>
      </w:r>
    </w:p>
    <w:p>
      <w:pPr>
        <w:spacing w:after="0"/>
        <w:ind w:left="0"/>
        <w:jc w:val="both"/>
      </w:pPr>
      <w:r>
        <w:rPr>
          <w:rFonts w:ascii="Times New Roman"/>
          <w:b w:val="false"/>
          <w:i w:val="false"/>
          <w:color w:val="000000"/>
          <w:sz w:val="28"/>
        </w:rPr>
        <w:t>
58-тарау. Сот отырысын тағайындаудың ерекшелiктерi
</w:t>
      </w:r>
    </w:p>
    <w:p>
      <w:pPr>
        <w:spacing w:after="0"/>
        <w:ind w:left="0"/>
        <w:jc w:val="both"/>
      </w:pPr>
      <w:r>
        <w:rPr>
          <w:rFonts w:ascii="Times New Roman"/>
          <w:b w:val="false"/>
          <w:i w:val="false"/>
          <w:color w:val="000000"/>
          <w:sz w:val="28"/>
        </w:rPr>
        <w:t>
      547-бап. Сот отырысын соттың iстi алқабилердiң
</w:t>
      </w:r>
      <w:r>
        <w:br/>
      </w:r>
      <w:r>
        <w:rPr>
          <w:rFonts w:ascii="Times New Roman"/>
          <w:b w:val="false"/>
          <w:i w:val="false"/>
          <w:color w:val="000000"/>
          <w:sz w:val="28"/>
        </w:rPr>
        <w:t>
                қатысуымен қарауы туралы өтiнiш болған кезде
</w:t>
      </w:r>
      <w:r>
        <w:br/>
      </w:r>
      <w:r>
        <w:rPr>
          <w:rFonts w:ascii="Times New Roman"/>
          <w:b w:val="false"/>
          <w:i w:val="false"/>
          <w:color w:val="000000"/>
          <w:sz w:val="28"/>
        </w:rPr>
        <w:t>
                тағайындау
</w:t>
      </w:r>
    </w:p>
    <w:p>
      <w:pPr>
        <w:spacing w:after="0"/>
        <w:ind w:left="0"/>
        <w:jc w:val="both"/>
      </w:pPr>
      <w:r>
        <w:rPr>
          <w:rFonts w:ascii="Times New Roman"/>
          <w:b w:val="false"/>
          <w:i w:val="false"/>
          <w:color w:val="000000"/>
          <w:sz w:val="28"/>
        </w:rPr>
        <w:t>
      Айыпталушының iстi соттың алқабилердiң қатысуымен қарауы туралы өтiнiшi болған кезде судья алдын ала тыңдау жүргiзедi.
</w:t>
      </w:r>
    </w:p>
    <w:p>
      <w:pPr>
        <w:spacing w:after="0"/>
        <w:ind w:left="0"/>
        <w:jc w:val="both"/>
      </w:pPr>
      <w:r>
        <w:rPr>
          <w:rFonts w:ascii="Times New Roman"/>
          <w:b w:val="false"/>
          <w:i w:val="false"/>
          <w:color w:val="000000"/>
          <w:sz w:val="28"/>
        </w:rPr>
        <w:t>
      548-бап. Алдын ала тыңдау жүргiзудiң ерекшелiктерi
</w:t>
      </w:r>
    </w:p>
    <w:p>
      <w:pPr>
        <w:spacing w:after="0"/>
        <w:ind w:left="0"/>
        <w:jc w:val="both"/>
      </w:pPr>
      <w:r>
        <w:rPr>
          <w:rFonts w:ascii="Times New Roman"/>
          <w:b w:val="false"/>
          <w:i w:val="false"/>
          <w:color w:val="000000"/>
          <w:sz w:val="28"/>
        </w:rPr>
        <w:t>
      1. Судья алдын ала тыңдауды мiндеттi түрде прокурордың, соттың iстi алқабилердiң қатысуымен қарауы туралы өтiнiш бiлдiрген сотталушының және оның қорғаушысының қатысуымен жабық сот отырысында жеке дара жүргiзедi.
</w:t>
      </w:r>
      <w:r>
        <w:br/>
      </w:r>
      <w:r>
        <w:rPr>
          <w:rFonts w:ascii="Times New Roman"/>
          <w:b w:val="false"/>
          <w:i w:val="false"/>
          <w:color w:val="000000"/>
          <w:sz w:val="28"/>
        </w:rPr>
        <w:t>
      2. Егер iс бойынша сотталушылардың ең болмағанда бiреуiнiң iстi соттың алқабилердiң қатысуымен қарауы туралы өтiнiшi болса, алдын ала тыңдау iс бойынша барлық сотталушылардың және олардың қорғаушыларының қатысуымен жүргiзiледi.
</w:t>
      </w:r>
      <w:r>
        <w:br/>
      </w:r>
      <w:r>
        <w:rPr>
          <w:rFonts w:ascii="Times New Roman"/>
          <w:b w:val="false"/>
          <w:i w:val="false"/>
          <w:color w:val="000000"/>
          <w:sz w:val="28"/>
        </w:rPr>
        <w:t>
      3. Судья сот отырысы басталарда қай iстiң қарауға жататынын жариялайды, отырысқа қатысушы адамдарға өзiн таныстырады, кiмнiң мемлекеттiк айыптаушы, қорғаушы, хатшы екенiн хабарлайды, сотталушының жеке басын анықтайды, мәлiмделген қарсылықтарды шешедi. Мемлекеттiк айыптаушы айыптау қорытындысының қарар бөлiгiн жария етедi. Судья сотталушыға айыптаудың түсiнiктi болғанын-болмағанын анықтайды, қажет жағдайларда оған айыптаудың мәнiн түсiндiредi және ол iсiн соттың алқабилердiң қатысуымен қарауы туралы берген өз өтiнiшiн растайтынын-растамайтынын сұрайды.
</w:t>
      </w:r>
      <w:r>
        <w:br/>
      </w:r>
      <w:r>
        <w:rPr>
          <w:rFonts w:ascii="Times New Roman"/>
          <w:b w:val="false"/>
          <w:i w:val="false"/>
          <w:color w:val="000000"/>
          <w:sz w:val="28"/>
        </w:rPr>
        <w:t>
      4. Егер сотталушы iсiн соттың алқабилердiң қатысуымен қарауы туралы өз өтiнiшiн растаса, онда судья осы өтiнiштiң қанағаттандырылғаны туралы шешiм қабылдайды және мемлекеттiк айыптаушы, жәбiрленушi, сотталушы және оның қорғаушысы мәлiмдеген басқа өтiнiштердi қарауға көшедi.
</w:t>
      </w:r>
      <w:r>
        <w:br/>
      </w:r>
      <w:r>
        <w:rPr>
          <w:rFonts w:ascii="Times New Roman"/>
          <w:b w:val="false"/>
          <w:i w:val="false"/>
          <w:color w:val="000000"/>
          <w:sz w:val="28"/>
        </w:rPr>
        <w:t>
      5. Қажет жағдайда дәлелдемелер ретiнде пайдалануға болатындығын тексеру үшiн iс материалдары алдын ала тыңдауда жария етілуі мүмкiн.
</w:t>
      </w:r>
      <w:r>
        <w:br/>
      </w:r>
      <w:r>
        <w:rPr>
          <w:rFonts w:ascii="Times New Roman"/>
          <w:b w:val="false"/>
          <w:i w:val="false"/>
          <w:color w:val="000000"/>
          <w:sz w:val="28"/>
        </w:rPr>
        <w:t>
      6. Егер сотталушы iсiн соттың алқабилердiң қатысуымен қарауы туралы өз өтiнiшiн растамаса, осы Кодекстiң 
</w:t>
      </w:r>
      <w:r>
        <w:rPr>
          <w:rFonts w:ascii="Times New Roman"/>
          <w:b w:val="false"/>
          <w:i w:val="false"/>
          <w:color w:val="000000"/>
          <w:sz w:val="28"/>
        </w:rPr>
        <w:t xml:space="preserve"> 301-бабының </w:t>
      </w:r>
      <w:r>
        <w:rPr>
          <w:rFonts w:ascii="Times New Roman"/>
          <w:b w:val="false"/>
          <w:i w:val="false"/>
          <w:color w:val="000000"/>
          <w:sz w:val="28"/>
        </w:rPr>
        <w:t>
 бiрiншi бөлiгiнде көзделген басқа да негiздер болмаған кезде, судья алдын ала тыңдау аяқталды деп жариялайды. Iстi бұдан әрi жүргiзу осы Кодекстiң 
</w:t>
      </w:r>
      <w:r>
        <w:rPr>
          <w:rFonts w:ascii="Times New Roman"/>
          <w:b w:val="false"/>
          <w:i w:val="false"/>
          <w:color w:val="000000"/>
          <w:sz w:val="28"/>
        </w:rPr>
        <w:t xml:space="preserve"> 40-тарауында </w:t>
      </w:r>
      <w:r>
        <w:rPr>
          <w:rFonts w:ascii="Times New Roman"/>
          <w:b w:val="false"/>
          <w:i w:val="false"/>
          <w:color w:val="000000"/>
          <w:sz w:val="28"/>
        </w:rPr>
        <w:t>
 көзделген ережелер бойынша жүзеге асырылады.
</w:t>
      </w:r>
      <w:r>
        <w:br/>
      </w:r>
      <w:r>
        <w:rPr>
          <w:rFonts w:ascii="Times New Roman"/>
          <w:b w:val="false"/>
          <w:i w:val="false"/>
          <w:color w:val="000000"/>
          <w:sz w:val="28"/>
        </w:rPr>
        <w:t>
      7. Судьяның iстi соттың алқабилердiң қатысуымен қарауы туралы қаулысы түпкiлiктi болып табылады. Қаулы бұдан әрi iстi соттың алқабилердiң қатысуымен қарауынан сотталушының бас тарту себептерi бойынша қайта қаралмауға тиiс.
</w:t>
      </w:r>
    </w:p>
    <w:p>
      <w:pPr>
        <w:spacing w:after="0"/>
        <w:ind w:left="0"/>
        <w:jc w:val="both"/>
      </w:pPr>
      <w:r>
        <w:rPr>
          <w:rFonts w:ascii="Times New Roman"/>
          <w:b w:val="false"/>
          <w:i w:val="false"/>
          <w:color w:val="000000"/>
          <w:sz w:val="28"/>
        </w:rPr>
        <w:t>
      549-бап. Алқабилердiң қатысуымен сот отырысын
</w:t>
      </w:r>
      <w:r>
        <w:br/>
      </w:r>
      <w:r>
        <w:rPr>
          <w:rFonts w:ascii="Times New Roman"/>
          <w:b w:val="false"/>
          <w:i w:val="false"/>
          <w:color w:val="000000"/>
          <w:sz w:val="28"/>
        </w:rPr>
        <w:t>
                тағайындау кезiнде алдын ала тыңдау тәртiбiмен
</w:t>
      </w:r>
      <w:r>
        <w:br/>
      </w:r>
      <w:r>
        <w:rPr>
          <w:rFonts w:ascii="Times New Roman"/>
          <w:b w:val="false"/>
          <w:i w:val="false"/>
          <w:color w:val="000000"/>
          <w:sz w:val="28"/>
        </w:rPr>
        <w:t>
                шығарылатын шешiмдердiң ерекшеліктерi
</w:t>
      </w:r>
    </w:p>
    <w:p>
      <w:pPr>
        <w:spacing w:after="0"/>
        <w:ind w:left="0"/>
        <w:jc w:val="both"/>
      </w:pPr>
      <w:r>
        <w:rPr>
          <w:rFonts w:ascii="Times New Roman"/>
          <w:b w:val="false"/>
          <w:i w:val="false"/>
          <w:color w:val="000000"/>
          <w:sz w:val="28"/>
        </w:rPr>
        <w:t>
      1. Алдын ала тыңдау қорытындылары бойынша судья осы Кодекстiң 
</w:t>
      </w:r>
      <w:r>
        <w:rPr>
          <w:rFonts w:ascii="Times New Roman"/>
          <w:b w:val="false"/>
          <w:i w:val="false"/>
          <w:color w:val="000000"/>
          <w:sz w:val="28"/>
        </w:rPr>
        <w:t xml:space="preserve"> 302 </w:t>
      </w:r>
      <w:r>
        <w:rPr>
          <w:rFonts w:ascii="Times New Roman"/>
          <w:b w:val="false"/>
          <w:i w:val="false"/>
          <w:color w:val="000000"/>
          <w:sz w:val="28"/>
        </w:rPr>
        <w:t>
-307-баптарында көзделген шешiмдердiң бiрiн қабылдайды.
</w:t>
      </w:r>
      <w:r>
        <w:br/>
      </w:r>
      <w:r>
        <w:rPr>
          <w:rFonts w:ascii="Times New Roman"/>
          <w:b w:val="false"/>
          <w:i w:val="false"/>
          <w:color w:val="000000"/>
          <w:sz w:val="28"/>
        </w:rPr>
        <w:t>
      2. Судья сот отырысын тағайындау туралы қаулыда сот iстi алқабилердiң қатысуымен қарайтындығын көрсетедi және осы сот отырысына шақырылуға тиiс алқабиге кандидаттардың санын анықтайды, олардың саны жиырма бестен кем болмауға тиiс.
</w:t>
      </w:r>
      <w:r>
        <w:br/>
      </w:r>
      <w:r>
        <w:rPr>
          <w:rFonts w:ascii="Times New Roman"/>
          <w:b w:val="false"/>
          <w:i w:val="false"/>
          <w:color w:val="000000"/>
          <w:sz w:val="28"/>
        </w:rPr>
        <w:t>
      3. Судья алдын ала тыңдау нәтижелерi бойынша, осы Кодекстiң 
</w:t>
      </w:r>
      <w:r>
        <w:rPr>
          <w:rFonts w:ascii="Times New Roman"/>
          <w:b w:val="false"/>
          <w:i w:val="false"/>
          <w:color w:val="000000"/>
          <w:sz w:val="28"/>
        </w:rPr>
        <w:t xml:space="preserve"> 116-бабына </w:t>
      </w:r>
      <w:r>
        <w:rPr>
          <w:rFonts w:ascii="Times New Roman"/>
          <w:b w:val="false"/>
          <w:i w:val="false"/>
          <w:color w:val="000000"/>
          <w:sz w:val="28"/>
        </w:rPr>
        <w:t>
 сәйкес, iс материалдарынан дәлелдемелер ретінде жол беруге болмайды деп танылған нақты деректердi алып тастайды.
</w:t>
      </w:r>
    </w:p>
    <w:p>
      <w:pPr>
        <w:spacing w:after="0"/>
        <w:ind w:left="0"/>
        <w:jc w:val="both"/>
      </w:pPr>
      <w:r>
        <w:rPr>
          <w:rFonts w:ascii="Times New Roman"/>
          <w:b w:val="false"/>
          <w:i w:val="false"/>
          <w:color w:val="000000"/>
          <w:sz w:val="28"/>
        </w:rPr>
        <w:t>
      550-бап. Сот талқылауына қатысу үшiн алқабиге
</w:t>
      </w:r>
      <w:r>
        <w:br/>
      </w:r>
      <w:r>
        <w:rPr>
          <w:rFonts w:ascii="Times New Roman"/>
          <w:b w:val="false"/>
          <w:i w:val="false"/>
          <w:color w:val="000000"/>
          <w:sz w:val="28"/>
        </w:rPr>
        <w:t>
                кандидаттарды алдын ала кездейсоқ таңдаудың
</w:t>
      </w:r>
      <w:r>
        <w:br/>
      </w: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1. Iстi соттың алқабилердiң қатысуымен қарауын тағайындау туралы қаулы шығарылғаннан кейiн судья сот отырысының хатшысына, алқабилерге iрiктеу үшiн, осы сот отырысына саны қаулыда көрсетiлген алқабиге кандидаттардың келуiн қамтамасыз ету туралы өкiм бередi.
</w:t>
      </w:r>
      <w:r>
        <w:br/>
      </w:r>
      <w:r>
        <w:rPr>
          <w:rFonts w:ascii="Times New Roman"/>
          <w:b w:val="false"/>
          <w:i w:val="false"/>
          <w:color w:val="000000"/>
          <w:sz w:val="28"/>
        </w:rPr>
        <w:t>
      2. Басты сот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
</w:t>
      </w:r>
      <w:r>
        <w:br/>
      </w:r>
      <w:r>
        <w:rPr>
          <w:rFonts w:ascii="Times New Roman"/>
          <w:b w:val="false"/>
          <w:i w:val="false"/>
          <w:color w:val="000000"/>
          <w:sz w:val="28"/>
        </w:rPr>
        <w:t>
      3. Бiр адам алқаби ретiнде сот отырыстарына жылына бiр реттен артық қатыса алмайды.
</w:t>
      </w:r>
      <w:r>
        <w:br/>
      </w:r>
      <w:r>
        <w:rPr>
          <w:rFonts w:ascii="Times New Roman"/>
          <w:b w:val="false"/>
          <w:i w:val="false"/>
          <w:color w:val="000000"/>
          <w:sz w:val="28"/>
        </w:rPr>
        <w:t>
      4. Қылмыстық iстi қарауға қатысу үшiн алқабиге кандидаттарды алдын ала кездейсоқ таңдау аяқталғаннан кейiн, олардың тегi, аты, әкесiнiң аты және мекенжайы көрсетiле отырып, алдын ала тiзiм жасалады, оған сот отырысының хатшысы қол қояды.
</w:t>
      </w:r>
      <w:r>
        <w:br/>
      </w:r>
      <w:r>
        <w:rPr>
          <w:rFonts w:ascii="Times New Roman"/>
          <w:b w:val="false"/>
          <w:i w:val="false"/>
          <w:color w:val="000000"/>
          <w:sz w:val="28"/>
        </w:rPr>
        <w:t>
      5. Алдын ала тiзiмге енгiзiлген алқабиге кандидаттарға, сот талқылауы басталғанға дейiн жетi тәулiктен кешiктiрiлмей сотқа келетiн күнi мен уақыты көрсетілген хабарлама тапсырылады.
</w:t>
      </w:r>
      <w:r>
        <w:br/>
      </w:r>
      <w:r>
        <w:rPr>
          <w:rFonts w:ascii="Times New Roman"/>
          <w:b w:val="false"/>
          <w:i w:val="false"/>
          <w:color w:val="000000"/>
          <w:sz w:val="28"/>
        </w:rPr>
        <w:t>
      6. Хабарлама алған азаматтар алқабилердi iрiктеу рәсiмiне қатысу үшiн сотқа келуге мiндеттi.
</w:t>
      </w:r>
    </w:p>
    <w:p>
      <w:pPr>
        <w:spacing w:after="0"/>
        <w:ind w:left="0"/>
        <w:jc w:val="both"/>
      </w:pPr>
      <w:r>
        <w:rPr>
          <w:rFonts w:ascii="Times New Roman"/>
          <w:b w:val="false"/>
          <w:i w:val="false"/>
          <w:color w:val="000000"/>
          <w:sz w:val="28"/>
        </w:rPr>
        <w:t>
59-тарау. Сот талқылауына қатысу үшiн алқабиге
</w:t>
      </w:r>
      <w:r>
        <w:br/>
      </w:r>
      <w:r>
        <w:rPr>
          <w:rFonts w:ascii="Times New Roman"/>
          <w:b w:val="false"/>
          <w:i w:val="false"/>
          <w:color w:val="000000"/>
          <w:sz w:val="28"/>
        </w:rPr>
        <w:t>
кандидаттарды iрiктеу
</w:t>
      </w:r>
    </w:p>
    <w:p>
      <w:pPr>
        <w:spacing w:after="0"/>
        <w:ind w:left="0"/>
        <w:jc w:val="both"/>
      </w:pPr>
      <w:r>
        <w:rPr>
          <w:rFonts w:ascii="Times New Roman"/>
          <w:b w:val="false"/>
          <w:i w:val="false"/>
          <w:color w:val="000000"/>
          <w:sz w:val="28"/>
        </w:rPr>
        <w:t>
      551-бап. Жалпы ережелер
</w:t>
      </w:r>
    </w:p>
    <w:p>
      <w:pPr>
        <w:spacing w:after="0"/>
        <w:ind w:left="0"/>
        <w:jc w:val="both"/>
      </w:pPr>
      <w:r>
        <w:rPr>
          <w:rFonts w:ascii="Times New Roman"/>
          <w:b w:val="false"/>
          <w:i w:val="false"/>
          <w:color w:val="000000"/>
          <w:sz w:val="28"/>
        </w:rPr>
        <w:t>
      1. Кандидаттар арасынан алқабилерді iрiктеу осы Кодекстiң 
</w:t>
      </w:r>
      <w:r>
        <w:rPr>
          <w:rFonts w:ascii="Times New Roman"/>
          <w:b w:val="false"/>
          <w:i w:val="false"/>
          <w:color w:val="000000"/>
          <w:sz w:val="28"/>
        </w:rPr>
        <w:t xml:space="preserve"> 331 </w:t>
      </w:r>
      <w:r>
        <w:rPr>
          <w:rFonts w:ascii="Times New Roman"/>
          <w:b w:val="false"/>
          <w:i w:val="false"/>
          <w:color w:val="000000"/>
          <w:sz w:val="28"/>
        </w:rPr>
        <w:t>
-344-баптарының талаптары орындалғаннан кейiн:
</w:t>
      </w:r>
      <w:r>
        <w:br/>
      </w:r>
      <w:r>
        <w:rPr>
          <w:rFonts w:ascii="Times New Roman"/>
          <w:b w:val="false"/>
          <w:i w:val="false"/>
          <w:color w:val="000000"/>
          <w:sz w:val="28"/>
        </w:rPr>
        <w:t>
      1) төрағалық етушiнің алқабиге кандидаттарды iстi қарауға қатысудан босатуы;
</w:t>
      </w:r>
      <w:r>
        <w:br/>
      </w:r>
      <w:r>
        <w:rPr>
          <w:rFonts w:ascii="Times New Roman"/>
          <w:b w:val="false"/>
          <w:i w:val="false"/>
          <w:color w:val="000000"/>
          <w:sz w:val="28"/>
        </w:rPr>
        <w:t>
      2) өздiгiнен бас тарту туралы мәселелердi шешу;
</w:t>
      </w:r>
      <w:r>
        <w:br/>
      </w:r>
      <w:r>
        <w:rPr>
          <w:rFonts w:ascii="Times New Roman"/>
          <w:b w:val="false"/>
          <w:i w:val="false"/>
          <w:color w:val="000000"/>
          <w:sz w:val="28"/>
        </w:rPr>
        <w:t>
      3) қарсылық бiлдiру туралы мәселелердi шешу;
</w:t>
      </w:r>
      <w:r>
        <w:br/>
      </w:r>
      <w:r>
        <w:rPr>
          <w:rFonts w:ascii="Times New Roman"/>
          <w:b w:val="false"/>
          <w:i w:val="false"/>
          <w:color w:val="000000"/>
          <w:sz w:val="28"/>
        </w:rPr>
        <w:t>
      4) алқабиге кандидаттарға дәлелсiз қарсылық білдiру арқылы жүзеге асырылады.
</w:t>
      </w:r>
      <w:r>
        <w:br/>
      </w:r>
      <w:r>
        <w:rPr>
          <w:rFonts w:ascii="Times New Roman"/>
          <w:b w:val="false"/>
          <w:i w:val="false"/>
          <w:color w:val="000000"/>
          <w:sz w:val="28"/>
        </w:rPr>
        <w:t>
      2. Сот отырысының хатшысы төрағалық етушiге алқабиге кандидаттардың сот отырысына келуi туралы баяндайды және алқабиге кандидаттың әрқайсысына оның тегiн көрсете отырып билет жазып бередi.
</w:t>
      </w:r>
      <w:r>
        <w:br/>
      </w:r>
      <w:r>
        <w:rPr>
          <w:rFonts w:ascii="Times New Roman"/>
          <w:b w:val="false"/>
          <w:i w:val="false"/>
          <w:color w:val="000000"/>
          <w:sz w:val="28"/>
        </w:rPr>
        <w:t>
      3. Төрағалық етушi алқабиге кандидаттардың алдында:
</w:t>
      </w:r>
      <w:r>
        <w:br/>
      </w:r>
      <w:r>
        <w:rPr>
          <w:rFonts w:ascii="Times New Roman"/>
          <w:b w:val="false"/>
          <w:i w:val="false"/>
          <w:color w:val="000000"/>
          <w:sz w:val="28"/>
        </w:rPr>
        <w:t>
      1) өзiн таныстырып;
</w:t>
      </w:r>
      <w:r>
        <w:br/>
      </w:r>
      <w:r>
        <w:rPr>
          <w:rFonts w:ascii="Times New Roman"/>
          <w:b w:val="false"/>
          <w:i w:val="false"/>
          <w:color w:val="000000"/>
          <w:sz w:val="28"/>
        </w:rPr>
        <w:t>
      2) тараптарды таныстырып;
</w:t>
      </w:r>
      <w:r>
        <w:br/>
      </w:r>
      <w:r>
        <w:rPr>
          <w:rFonts w:ascii="Times New Roman"/>
          <w:b w:val="false"/>
          <w:i w:val="false"/>
          <w:color w:val="000000"/>
          <w:sz w:val="28"/>
        </w:rPr>
        <w:t>
      3) қандай iс қаралуға жататынын хабарлап;
</w:t>
      </w:r>
      <w:r>
        <w:br/>
      </w:r>
      <w:r>
        <w:rPr>
          <w:rFonts w:ascii="Times New Roman"/>
          <w:b w:val="false"/>
          <w:i w:val="false"/>
          <w:color w:val="000000"/>
          <w:sz w:val="28"/>
        </w:rPr>
        <w:t>
      4) алқабилердiң мiндеттерi мен олардың осы қылмыстық iстi қарауға заңға сәйкес қатысу тәртiбi туралы хабарлап, қысқаша сөз сөйлейдi.
</w:t>
      </w:r>
      <w:r>
        <w:br/>
      </w:r>
      <w:r>
        <w:rPr>
          <w:rFonts w:ascii="Times New Roman"/>
          <w:b w:val="false"/>
          <w:i w:val="false"/>
          <w:color w:val="000000"/>
          <w:sz w:val="28"/>
        </w:rPr>
        <w:t>
      4. Алқабиге кандидатты iстi қарауға қатысудан босату туралы мәселенi объективтi шешу мақсатында төрағалық етушi алқабилердi iрiктеу кезiнде кандидаттарға жазбаша нысанда прокурор, жәбiрленушi, айыпталушы және оның қорғаушысы ұсынған сұрақтарды, сондай-ақ өзiнiң қалауы бойынша, алқабилер алқасын құру үшiн маңызы бар басқа да сұрақтар қоюы мүмкiн.
</w:t>
      </w:r>
      <w:r>
        <w:br/>
      </w:r>
      <w:r>
        <w:rPr>
          <w:rFonts w:ascii="Times New Roman"/>
          <w:b w:val="false"/>
          <w:i w:val="false"/>
          <w:color w:val="000000"/>
          <w:sz w:val="28"/>
        </w:rPr>
        <w:t>
      5. Алқабиге кандидат iстi қарауға қатысу үшiн iрiктеу кезiнде төрағалық етушi қойған сұрақтарға шын жауап беруi, сондай-ақ оның талабы бойынша өзi туралы және iске қатысушы басқа адамдармен қатынастары туралы қажеттi өзге де ақпараттар беруге тиiс.
</w:t>
      </w:r>
      <w:r>
        <w:br/>
      </w:r>
      <w:r>
        <w:rPr>
          <w:rFonts w:ascii="Times New Roman"/>
          <w:b w:val="false"/>
          <w:i w:val="false"/>
          <w:color w:val="000000"/>
          <w:sz w:val="28"/>
        </w:rPr>
        <w:t>
      6. Төрағалық етушi алқабиге кандидаттардың ар-намысы мен қадiр-қасиетiн кемсiтетiн сұрақтар қоймайды.
</w:t>
      </w:r>
      <w:r>
        <w:br/>
      </w:r>
      <w:r>
        <w:rPr>
          <w:rFonts w:ascii="Times New Roman"/>
          <w:b w:val="false"/>
          <w:i w:val="false"/>
          <w:color w:val="000000"/>
          <w:sz w:val="28"/>
        </w:rPr>
        <w:t>
      7. Алқабиге кандидатты iстi қарауға қатысудан босатуға байланысты барлық мәселелердi, сондай-ақ өздiгiнен бас тартуларды және алқабиге кандидаттарға мәлiмделген қарсылық білдiрулердi төрағалық етушi кеңесу бөлмесiне кетпей жеке-дара шешедi.
</w:t>
      </w:r>
      <w:r>
        <w:br/>
      </w:r>
      <w:r>
        <w:rPr>
          <w:rFonts w:ascii="Times New Roman"/>
          <w:b w:val="false"/>
          <w:i w:val="false"/>
          <w:color w:val="000000"/>
          <w:sz w:val="28"/>
        </w:rPr>
        <w:t>
      8. Егер сотқа шақырылған алқабиге кандидаттардың жиырма бесiнен азы келсе не сот талқылауына қатысудан олардың кейбiреулерiн босатқаннан кейiн немесе төрағалық етушi судья өздiгiнен бас тартулар мен қарсылық білдiрулердi қанағаттандырғаннан кейiн олар он алтыдан азайып қалса, төрағалық етушi сот отырысының хатшысына алқабиге кандидаттар құрамының жетiспейтiн санын қосалқы тiзiмнен толықтыру туралы өкiм етедi. Бұл жағдайда алқабиге қосалқы кандидаттарды шақыру үшiн сот отырысында үзiлiс жарияланады.
</w:t>
      </w:r>
    </w:p>
    <w:p>
      <w:pPr>
        <w:spacing w:after="0"/>
        <w:ind w:left="0"/>
        <w:jc w:val="both"/>
      </w:pPr>
      <w:r>
        <w:rPr>
          <w:rFonts w:ascii="Times New Roman"/>
          <w:b w:val="false"/>
          <w:i w:val="false"/>
          <w:color w:val="000000"/>
          <w:sz w:val="28"/>
        </w:rPr>
        <w:t>
      552-бап. Төрағалық етушiнiң алқабиге кандидаттарды iстi
</w:t>
      </w:r>
      <w:r>
        <w:br/>
      </w:r>
      <w:r>
        <w:rPr>
          <w:rFonts w:ascii="Times New Roman"/>
          <w:b w:val="false"/>
          <w:i w:val="false"/>
          <w:color w:val="000000"/>
          <w:sz w:val="28"/>
        </w:rPr>
        <w:t>
                қарауға қатысудан босатуы
</w:t>
      </w:r>
    </w:p>
    <w:p>
      <w:pPr>
        <w:spacing w:after="0"/>
        <w:ind w:left="0"/>
        <w:jc w:val="both"/>
      </w:pPr>
      <w:r>
        <w:rPr>
          <w:rFonts w:ascii="Times New Roman"/>
          <w:b w:val="false"/>
          <w:i w:val="false"/>
          <w:color w:val="000000"/>
          <w:sz w:val="28"/>
        </w:rPr>
        <w:t>
      1. Төрағалық етушi алқабиге кандидаттарға олардың осы Кодексте белгiленген мiндеттерiн түсiндiредi, содан кейiн алқабиге кандидаттардан алқаби ретiнде iстi қарауға қатысуда оларға кедергi келтiретiн мән-жайлардың бар-жоғы туралы сұрайды.
</w:t>
      </w:r>
      <w:r>
        <w:br/>
      </w:r>
      <w:r>
        <w:rPr>
          <w:rFonts w:ascii="Times New Roman"/>
          <w:b w:val="false"/>
          <w:i w:val="false"/>
          <w:color w:val="000000"/>
          <w:sz w:val="28"/>
        </w:rPr>
        <w:t>
      2. Төрағалық етушi:
</w:t>
      </w:r>
      <w:r>
        <w:br/>
      </w:r>
      <w:r>
        <w:rPr>
          <w:rFonts w:ascii="Times New Roman"/>
          <w:b w:val="false"/>
          <w:i w:val="false"/>
          <w:color w:val="000000"/>
          <w:sz w:val="28"/>
        </w:rPr>
        <w:t>
      1) қылмыс жасады деген күдiктiлердi немесе айыпталушыларды;
</w:t>
      </w:r>
      <w:r>
        <w:br/>
      </w:r>
      <w:r>
        <w:rPr>
          <w:rFonts w:ascii="Times New Roman"/>
          <w:b w:val="false"/>
          <w:i w:val="false"/>
          <w:color w:val="000000"/>
          <w:sz w:val="28"/>
        </w:rPr>
        <w:t>
      2) сотта ілеспе аударма қамтамасыз етiлмеген кезде, сот iсi жүргiзiлетiн тiлдi бiлмейтiн адамды;
</w:t>
      </w:r>
      <w:r>
        <w:br/>
      </w:r>
      <w:r>
        <w:rPr>
          <w:rFonts w:ascii="Times New Roman"/>
          <w:b w:val="false"/>
          <w:i w:val="false"/>
          <w:color w:val="000000"/>
          <w:sz w:val="28"/>
        </w:rPr>
        <w:t>
      3) сот отырысына толыққанды қатысуын қамтамасыз етуге ұйымдастырушылық не техникалық мүмкiндiктер болмаған кезде мылқау, саңырау, зағип және мүгедек болып табылатын басқа да адамдарды алқаби мiндеттерiн атқарудан босатады.
</w:t>
      </w:r>
      <w:r>
        <w:br/>
      </w:r>
      <w:r>
        <w:rPr>
          <w:rFonts w:ascii="Times New Roman"/>
          <w:b w:val="false"/>
          <w:i w:val="false"/>
          <w:color w:val="000000"/>
          <w:sz w:val="28"/>
        </w:rPr>
        <w:t>
      3. Төрағалық етушi судья алқабилердің ауызша немесе жазбаша өтiнiшi бойынша:
</w:t>
      </w:r>
      <w:r>
        <w:br/>
      </w:r>
      <w:r>
        <w:rPr>
          <w:rFonts w:ascii="Times New Roman"/>
          <w:b w:val="false"/>
          <w:i w:val="false"/>
          <w:color w:val="000000"/>
          <w:sz w:val="28"/>
        </w:rPr>
        <w:t>
      1) алпыс бес жастан асқан адамдарды;
</w:t>
      </w:r>
      <w:r>
        <w:br/>
      </w:r>
      <w:r>
        <w:rPr>
          <w:rFonts w:ascii="Times New Roman"/>
          <w:b w:val="false"/>
          <w:i w:val="false"/>
          <w:color w:val="000000"/>
          <w:sz w:val="28"/>
        </w:rPr>
        <w:t>
      2) үш жасқа толмаған балалары бар әйелдердi;
</w:t>
      </w:r>
      <w:r>
        <w:br/>
      </w:r>
      <w:r>
        <w:rPr>
          <w:rFonts w:ascii="Times New Roman"/>
          <w:b w:val="false"/>
          <w:i w:val="false"/>
          <w:color w:val="000000"/>
          <w:sz w:val="28"/>
        </w:rPr>
        <w:t>
      3) өзiнiң дiни нанымына байланысты сот төрелiгiн жүзеге асыруға қатысу өзi үшiн мүмкiн емес деп есептеген адамдарды;
</w:t>
      </w:r>
      <w:r>
        <w:br/>
      </w:r>
      <w:r>
        <w:rPr>
          <w:rFonts w:ascii="Times New Roman"/>
          <w:b w:val="false"/>
          <w:i w:val="false"/>
          <w:color w:val="000000"/>
          <w:sz w:val="28"/>
        </w:rPr>
        <w:t>
      4) қызметтiк мiндеттерiн атқарудан алаңдатылуы қоғамдық және мемлекеттiк мүдделерге едәуiр зиян келтiруi мүмкiн адамдарды (дәрiгерлер, мұғалімдер, әуежолдарының пилоттары және басқалар);
</w:t>
      </w:r>
      <w:r>
        <w:br/>
      </w:r>
      <w:r>
        <w:rPr>
          <w:rFonts w:ascii="Times New Roman"/>
          <w:b w:val="false"/>
          <w:i w:val="false"/>
          <w:color w:val="000000"/>
          <w:sz w:val="28"/>
        </w:rPr>
        <w:t>
      5) сот отырысына қатыспау үшін дәлелді себептері бар өзге де адамдарды алқаби міндеттерін атқарудан босата алады.
</w:t>
      </w:r>
      <w:r>
        <w:br/>
      </w:r>
      <w:r>
        <w:rPr>
          <w:rFonts w:ascii="Times New Roman"/>
          <w:b w:val="false"/>
          <w:i w:val="false"/>
          <w:color w:val="000000"/>
          <w:sz w:val="28"/>
        </w:rPr>
        <w:t>
      4. Төрағалық етушi алқабиге кандидаттардан сотта қаралатын iстiң мән-жайлары туралы олардың хабардарлығын анықтайды.
</w:t>
      </w:r>
      <w:r>
        <w:br/>
      </w:r>
      <w:r>
        <w:rPr>
          <w:rFonts w:ascii="Times New Roman"/>
          <w:b w:val="false"/>
          <w:i w:val="false"/>
          <w:color w:val="000000"/>
          <w:sz w:val="28"/>
        </w:rPr>
        <w:t>
      5. Төрағалық етушi кез келген алқабиге кандидатты осы адамға заңсыз көрсетілген ықпал ету, онда ағат пiкiр болуы, ол iстің мән-жайын iс жүргiзу көздерiнен емес, басқа көздерден бiлуi салдарынан оның объективтiлігiне негiздi күмән келтiрiлсе, сондай-ақ алқабиге кандидаттың алқаби ретiнде iстi қарауға қатысуы кезiнде объективтi болмау мүмкiндiгiн көрсететiн басқа да себептермен iс бойынша алқабидiң мiндеттерiн атқарудан босатады.
</w:t>
      </w:r>
    </w:p>
    <w:p>
      <w:pPr>
        <w:spacing w:after="0"/>
        <w:ind w:left="0"/>
        <w:jc w:val="both"/>
      </w:pPr>
      <w:r>
        <w:rPr>
          <w:rFonts w:ascii="Times New Roman"/>
          <w:b w:val="false"/>
          <w:i w:val="false"/>
          <w:color w:val="000000"/>
          <w:sz w:val="28"/>
        </w:rPr>
        <w:t>
      553-бап. Алқабиге кандидаттардың өздiгiнен бас тартуы
</w:t>
      </w:r>
      <w:r>
        <w:br/>
      </w:r>
      <w:r>
        <w:rPr>
          <w:rFonts w:ascii="Times New Roman"/>
          <w:b w:val="false"/>
          <w:i w:val="false"/>
          <w:color w:val="000000"/>
          <w:sz w:val="28"/>
        </w:rPr>
        <w:t>
                туралы мәселелердi шешу
</w:t>
      </w:r>
    </w:p>
    <w:p>
      <w:pPr>
        <w:spacing w:after="0"/>
        <w:ind w:left="0"/>
        <w:jc w:val="both"/>
      </w:pPr>
      <w:r>
        <w:rPr>
          <w:rFonts w:ascii="Times New Roman"/>
          <w:b w:val="false"/>
          <w:i w:val="false"/>
          <w:color w:val="000000"/>
          <w:sz w:val="28"/>
        </w:rPr>
        <w:t>
      Төрағалық етушi алқабиге кандидаттардың қайсы бiрiн iстi қарауға қатысудан босату үшiн заңда көзделген себептердiң бар-жоғы туралы сұрайды. Келген алқабиге кандидаттардың әрқайсысы оның алқаби мiндеттерiн орындауына кедергi келтiретiн дәлелдi себептердi көрсетуге, сондай-ақ өздiгiнен бас тартуын мәлiмдеуге құқылы.
</w:t>
      </w:r>
    </w:p>
    <w:p>
      <w:pPr>
        <w:spacing w:after="0"/>
        <w:ind w:left="0"/>
        <w:jc w:val="both"/>
      </w:pPr>
      <w:r>
        <w:rPr>
          <w:rFonts w:ascii="Times New Roman"/>
          <w:b w:val="false"/>
          <w:i w:val="false"/>
          <w:color w:val="000000"/>
          <w:sz w:val="28"/>
        </w:rPr>
        <w:t>
      554-бап. Алқабиге кандидаттарға қарсылық бiлдiру туралы
</w:t>
      </w:r>
      <w:r>
        <w:br/>
      </w:r>
      <w:r>
        <w:rPr>
          <w:rFonts w:ascii="Times New Roman"/>
          <w:b w:val="false"/>
          <w:i w:val="false"/>
          <w:color w:val="000000"/>
          <w:sz w:val="28"/>
        </w:rPr>
        <w:t>
                мәселелердi шешу
</w:t>
      </w:r>
    </w:p>
    <w:p>
      <w:pPr>
        <w:spacing w:after="0"/>
        <w:ind w:left="0"/>
        <w:jc w:val="both"/>
      </w:pPr>
      <w:r>
        <w:rPr>
          <w:rFonts w:ascii="Times New Roman"/>
          <w:b w:val="false"/>
          <w:i w:val="false"/>
          <w:color w:val="000000"/>
          <w:sz w:val="28"/>
        </w:rPr>
        <w:t>
      Алқабиге кандидаттардың әрқайсысына, егер:
</w:t>
      </w:r>
      <w:r>
        <w:br/>
      </w:r>
      <w:r>
        <w:rPr>
          <w:rFonts w:ascii="Times New Roman"/>
          <w:b w:val="false"/>
          <w:i w:val="false"/>
          <w:color w:val="000000"/>
          <w:sz w:val="28"/>
        </w:rPr>
        <w:t>
      1) алқабиге кандидат осы iс бойынша жәбiрленушi, азаматтық талапкер, азаматтық жауапкер болып табылса, куә ретiнде шақырылса не шақырылуы мүмкiн болса;
</w:t>
      </w:r>
      <w:r>
        <w:br/>
      </w:r>
      <w:r>
        <w:rPr>
          <w:rFonts w:ascii="Times New Roman"/>
          <w:b w:val="false"/>
          <w:i w:val="false"/>
          <w:color w:val="000000"/>
          <w:sz w:val="28"/>
        </w:rPr>
        <w:t>
      2) алқабиге кандидат осы қылмыстық iс бойынша сарапшы, маман, аудармашы, куәгер, сот отырысының хатшысы, анықтаушы, тергеушi, прокурор, қорғаушы, айыпталушының заңды өкiлi, жәбiрленушiнiң өкілі, азаматтық талапкер немесе азаматтық жауапкер ретiнде iс жүргiзуге қатысса;
</w:t>
      </w:r>
      <w:r>
        <w:br/>
      </w:r>
      <w:r>
        <w:rPr>
          <w:rFonts w:ascii="Times New Roman"/>
          <w:b w:val="false"/>
          <w:i w:val="false"/>
          <w:color w:val="000000"/>
          <w:sz w:val="28"/>
        </w:rPr>
        <w:t>
      3) алқабиге кандидат жәбiрленушiнiң, азаматтық талапкердiң, азаматтық жауапкердiң немесе олардың өкiлдерiнiң, айыпталушының немесе оның заңды өкілінiң, прокурордың, қорғаушының, тергеушiнiң немесе анықтаушының туысы немесе жекжаты (аға-iнiсi, апа-қарындасы, ата-анасы және ерлi-зайыптылардың баласы) болып табылса;
</w:t>
      </w:r>
      <w:r>
        <w:br/>
      </w:r>
      <w:r>
        <w:rPr>
          <w:rFonts w:ascii="Times New Roman"/>
          <w:b w:val="false"/>
          <w:i w:val="false"/>
          <w:color w:val="000000"/>
          <w:sz w:val="28"/>
        </w:rPr>
        <w:t>
      4) алқабиге кандидат осы iске жеке, тiкелей немесе жанама мүдделi деп санауға негiз беретiн өзге де мән-жайлар болса, прокурордың, жәбiрленушiнiң, азаматтық талапкердiң, азаматтық жауапкердiң және олардың өкілдерiнiң, сотталушының және оның қорғаушысының қарсылығы мәлiмделуге тиiс.
</w:t>
      </w:r>
    </w:p>
    <w:p>
      <w:pPr>
        <w:spacing w:after="0"/>
        <w:ind w:left="0"/>
        <w:jc w:val="both"/>
      </w:pPr>
      <w:r>
        <w:rPr>
          <w:rFonts w:ascii="Times New Roman"/>
          <w:b w:val="false"/>
          <w:i w:val="false"/>
          <w:color w:val="000000"/>
          <w:sz w:val="28"/>
        </w:rPr>
        <w:t>
      555-бап. Алқабиге кандидаттарға дәлелсiз қарсылық
</w:t>
      </w:r>
      <w:r>
        <w:br/>
      </w:r>
      <w:r>
        <w:rPr>
          <w:rFonts w:ascii="Times New Roman"/>
          <w:b w:val="false"/>
          <w:i w:val="false"/>
          <w:color w:val="000000"/>
          <w:sz w:val="28"/>
        </w:rPr>
        <w:t>
                бiлдiру
</w:t>
      </w:r>
    </w:p>
    <w:p>
      <w:pPr>
        <w:spacing w:after="0"/>
        <w:ind w:left="0"/>
        <w:jc w:val="both"/>
      </w:pPr>
      <w:r>
        <w:rPr>
          <w:rFonts w:ascii="Times New Roman"/>
          <w:b w:val="false"/>
          <w:i w:val="false"/>
          <w:color w:val="000000"/>
          <w:sz w:val="28"/>
        </w:rPr>
        <w:t>
      1. Егер осы Кодекстiң 554-бабының талаптарын орындау нәтижесiнде сот отырысына қатысу үшiн алқабиге кандидаттардың он алтыдан астамы қалса, төрағалық етушi қалған алқабиге кандидаттардың санын жариялайды, бұдан кейiн олардың тегi көрсетiлген билеттердi жәшiкке салады, билеттердi араластырады және жәшiкте он алты билет қалу үшiн одан қанша қажет болса сонша билеттi алады.
</w:t>
      </w:r>
      <w:r>
        <w:br/>
      </w:r>
      <w:r>
        <w:rPr>
          <w:rFonts w:ascii="Times New Roman"/>
          <w:b w:val="false"/>
          <w:i w:val="false"/>
          <w:color w:val="000000"/>
          <w:sz w:val="28"/>
        </w:rPr>
        <w:t>
      2. Осы баптың бiрiншi бөлiгiндегi талаптарды орындағаннан кейiн төрағалық етушi мемлекеттiк айыптаушы, сондай-ақ сотталушы және (немесе) оның қорғаушысы дәлелсiз қарсылықты жүргiзу үшiн қалған, алқабиге кандидаттардың тегi көрсетiлген он алты билеттi бередi, нәтижесiнде алқабиге он бiр кандидат қалуға тиiс.
</w:t>
      </w:r>
      <w:r>
        <w:br/>
      </w:r>
      <w:r>
        <w:rPr>
          <w:rFonts w:ascii="Times New Roman"/>
          <w:b w:val="false"/>
          <w:i w:val="false"/>
          <w:color w:val="000000"/>
          <w:sz w:val="28"/>
        </w:rPr>
        <w:t>
      3. Мемлекеттiк айыптаушы, сотталушы және оның қорғаушысы төрағалық етушi арқылы алқабиге кандидаттардың кейбiреуiнiң өзiн таныстыруын сұрауға құқылы.
</w:t>
      </w:r>
      <w:r>
        <w:br/>
      </w:r>
      <w:r>
        <w:rPr>
          <w:rFonts w:ascii="Times New Roman"/>
          <w:b w:val="false"/>
          <w:i w:val="false"/>
          <w:color w:val="000000"/>
          <w:sz w:val="28"/>
        </w:rPr>
        <w:t>
      4. Егер iске бiр сотталушы қатысса, дәлелсiз қарсылық бiлдiрудi алқабиге екi кандидатқа - мемлекеттiк айыптаушы, содан кейiн алқабиге үш кандидатқа сотталушы және (немесе) оның қорғаушысы көрсетiлген кезектiлікпен жүргiзедi.
</w:t>
      </w:r>
      <w:r>
        <w:br/>
      </w:r>
      <w:r>
        <w:rPr>
          <w:rFonts w:ascii="Times New Roman"/>
          <w:b w:val="false"/>
          <w:i w:val="false"/>
          <w:color w:val="000000"/>
          <w:sz w:val="28"/>
        </w:rPr>
        <w:t>
      5. Егер iске бiрнеше сотталушы қатысса, мемлекеттiк айыптаушы әрi кеткенде алқабиге екi кандидатқа қарсылық бiлдiруге құқылы. Бұл ретте, алқабиге кандидаттарға қарсылық бiлдiру - сотталушылардың өзара келiсiмi бойынша, ал, осындай келiсiм болмаған жағдайда, егер мүмкiн болса, қарсылық білдiрiлетiн алқабиге кандидаттардың санын олардың арасында тең бөлу арқылы жүргiзiледi.
</w:t>
      </w:r>
      <w:r>
        <w:br/>
      </w:r>
      <w:r>
        <w:rPr>
          <w:rFonts w:ascii="Times New Roman"/>
          <w:b w:val="false"/>
          <w:i w:val="false"/>
          <w:color w:val="000000"/>
          <w:sz w:val="28"/>
        </w:rPr>
        <w:t>
      6. Осы баптың бесiншi бөлiгiндегi талаптарды орындау мүмкiн болмаған жағдайда бiрнеше сотталушының алқабиге кандидаттарға қарсылық бiлдiруi барлық сотталушының тегi көрсетiлген билеттердi жәшiкке салып, жеребе тастау арқылы жүргiзiлуге тиiс. Жеребе тастау қарсылық бiлдiрiлмеген алқабиге кандидаттардың санына тең санда жүргiзiледi. Төрағалық етушi сотталушының тегi көрсетiлген билеттi жәшiктен неше рет алса, сотталушы алқабиге кандидаттарға сонша рет қарсылық бiлдiруге құқылы.
</w:t>
      </w:r>
      <w:r>
        <w:br/>
      </w:r>
      <w:r>
        <w:rPr>
          <w:rFonts w:ascii="Times New Roman"/>
          <w:b w:val="false"/>
          <w:i w:val="false"/>
          <w:color w:val="000000"/>
          <w:sz w:val="28"/>
        </w:rPr>
        <w:t>
      7. Сотталушылардың кейбiрiнiң алқабиге кандидаттарға қарсылық бiлдiру құқығынан бас тартуы басқа сотталушылардың алқабиге кандидаттардың кемiнде он бiрi қалғанға дейiн оларға қарсылық бiлдiру құқықтарына қандай да бiр шек қоюға әкеп соқпайды.
</w:t>
      </w:r>
      <w:r>
        <w:br/>
      </w:r>
      <w:r>
        <w:rPr>
          <w:rFonts w:ascii="Times New Roman"/>
          <w:b w:val="false"/>
          <w:i w:val="false"/>
          <w:color w:val="000000"/>
          <w:sz w:val="28"/>
        </w:rPr>
        <w:t>
      8. Мемлекеттiк айыптаушы, сотталушы немесе оның қорғаушысы алқабиге кандидаттардың тегi көрсетiлген билеттерге дәлелдерiн көрсетпей-ақ, қолдары қойылған "қарсылық бiлдiру" деген жазу арқылы алқабиге кандидаттарға қарсылық бiлдiруi мүмкiн.
</w:t>
      </w:r>
      <w:r>
        <w:br/>
      </w:r>
      <w:r>
        <w:rPr>
          <w:rFonts w:ascii="Times New Roman"/>
          <w:b w:val="false"/>
          <w:i w:val="false"/>
          <w:color w:val="000000"/>
          <w:sz w:val="28"/>
        </w:rPr>
        <w:t>
      9. Сотталушы өзiнің қорғаушысына алқабиге кандидаттарға қарсылық бiлдiру құқығын жүзеге асыруды тапсыруға құқылы. Егер сотталушы өзiнiң алқабиге кандидаттарға қарсылық бiлдiру құқығынан бас тартса, онда қорғаушы оның келiсiмiнсiз алқабиге кандидаттарға қарсылық бiлдiруге өз бетiнше қатысуға құқылы емес.
</w:t>
      </w:r>
      <w:r>
        <w:br/>
      </w:r>
      <w:r>
        <w:rPr>
          <w:rFonts w:ascii="Times New Roman"/>
          <w:b w:val="false"/>
          <w:i w:val="false"/>
          <w:color w:val="000000"/>
          <w:sz w:val="28"/>
        </w:rPr>
        <w:t>
      10. Сотталушы немесе, егер iске бiрнеше сотталушы қатысса, барлық сотталушы өзiнiң қарсылық бiлдiру құқығынан бас тартқан жағдайда алқабиге кандидаттарға қарсылық бiлдiру жеребе тастау арқылы жүргiзiледi, оның барысында төрағалық етушi не сот отырысының хатшысы қанша алқабиге кандидатқа қарсылық бiлдiрілуі мүмкiн болса, сонша қарсылық бiлдiрiлмеген алқабиге кандидаттардың тегi көрсетiлген билеттердi жәшiктен алып тастайды.
</w:t>
      </w:r>
      <w:r>
        <w:br/>
      </w:r>
      <w:r>
        <w:rPr>
          <w:rFonts w:ascii="Times New Roman"/>
          <w:b w:val="false"/>
          <w:i w:val="false"/>
          <w:color w:val="000000"/>
          <w:sz w:val="28"/>
        </w:rPr>
        <w:t>
      11. Тараптар дәлелсiз қарсылық бiлдiрген алқабиге кандидаттардың тегi көрсетiле отырып, билеттер iстiң материалдарына тігіледі.
</w:t>
      </w:r>
    </w:p>
    <w:p>
      <w:pPr>
        <w:spacing w:after="0"/>
        <w:ind w:left="0"/>
        <w:jc w:val="both"/>
      </w:pPr>
      <w:r>
        <w:rPr>
          <w:rFonts w:ascii="Times New Roman"/>
          <w:b w:val="false"/>
          <w:i w:val="false"/>
          <w:color w:val="000000"/>
          <w:sz w:val="28"/>
        </w:rPr>
        <w:t>
      556-бап. Жеребе тастау арқылы алқабилер алқасын құру
</w:t>
      </w:r>
    </w:p>
    <w:p>
      <w:pPr>
        <w:spacing w:after="0"/>
        <w:ind w:left="0"/>
        <w:jc w:val="both"/>
      </w:pPr>
      <w:r>
        <w:rPr>
          <w:rFonts w:ascii="Times New Roman"/>
          <w:b w:val="false"/>
          <w:i w:val="false"/>
          <w:color w:val="000000"/>
          <w:sz w:val="28"/>
        </w:rPr>
        <w:t>
      1. Сотта iстi қарайтын алқабилер алқасы негізгі құрамның (алқабилер алқасының құрамын құрайтын) тоғыз және екi қосалқы алқаби құрамында жеребе тастау арқылы құрылады.
</w:t>
      </w:r>
      <w:r>
        <w:br/>
      </w:r>
      <w:r>
        <w:rPr>
          <w:rFonts w:ascii="Times New Roman"/>
          <w:b w:val="false"/>
          <w:i w:val="false"/>
          <w:color w:val="000000"/>
          <w:sz w:val="28"/>
        </w:rPr>
        <w:t>
      2. Алқабилер алқасын құру үшiн төрағалық етушi қарсылық білдiрілмеген алқабиге кандидаттардың тегiн көрсете отырып, билеттердi жәшiкке салады, оларды араластырады және бiр-бiрлеп он бiр билеттi алады, әр алған сайын билетте көрсетілген алқабиге кандидаттың тегiн жариялайды. Егер жәшiктен алынған және қалған билеттер қарсылық бiлдiрiлмеген алқабиге кандидаттардың жалпы санын құраса, сондай-ақ, егер алқабилер алқасын құрудың дұрыстығына әсер ететiн қандай да бiр бұзушылыққа жол берiлмесе, онда алқабилер алқасы құрылды деп танылады. Бұл ретте, жеребе тастау арқылы iрiктелген алғашқы тоғыз алқаби - негiзгi құрамның алқабиi, ал соңғы екеуi қосалқы алқаби деп есептеледi.
</w:t>
      </w:r>
      <w:r>
        <w:br/>
      </w:r>
      <w:r>
        <w:rPr>
          <w:rFonts w:ascii="Times New Roman"/>
          <w:b w:val="false"/>
          <w:i w:val="false"/>
          <w:color w:val="000000"/>
          <w:sz w:val="28"/>
        </w:rPr>
        <w:t>
      3. Қарсылық білдiру туралы мәселенi шешу кезiнде немесе алқабилер алқасын құру кезiнде оның құрылуының дұрыстығына әсер еткен қандай да бiр бұзушылыққа жол берiлсе, сондай-ақ бiр немесе одан да көп алқабиге мемлекеттiк құпияға рұқсат етуден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iрiктеy жүргiзедi.
</w:t>
      </w:r>
      <w:r>
        <w:br/>
      </w:r>
      <w:r>
        <w:rPr>
          <w:rFonts w:ascii="Times New Roman"/>
          <w:b w:val="false"/>
          <w:i w:val="false"/>
          <w:color w:val="000000"/>
          <w:sz w:val="28"/>
        </w:rPr>
        <w:t>
      4. Сот отырысының хатшысы жеребе тастау арқылы iрiктелген он бiр алқабидiң тегiн жәшiктен билеттер қалай алынса, сол тәртiппен сот отырысының хаттамасына енгiзедi. Жеребе тастау арқылы iрiктелген алқабилердiң тегi көрсетiле отырып, билеттер iс материалдарына тiгiледi.
</w:t>
      </w:r>
    </w:p>
    <w:p>
      <w:pPr>
        <w:spacing w:after="0"/>
        <w:ind w:left="0"/>
        <w:jc w:val="both"/>
      </w:pPr>
      <w:r>
        <w:rPr>
          <w:rFonts w:ascii="Times New Roman"/>
          <w:b w:val="false"/>
          <w:i w:val="false"/>
          <w:color w:val="000000"/>
          <w:sz w:val="28"/>
        </w:rPr>
        <w:t>
      557-бап. Алқабилердiң сот талқылауына қатысуының жалпы
</w:t>
      </w:r>
      <w:r>
        <w:br/>
      </w:r>
      <w:r>
        <w:rPr>
          <w:rFonts w:ascii="Times New Roman"/>
          <w:b w:val="false"/>
          <w:i w:val="false"/>
          <w:color w:val="000000"/>
          <w:sz w:val="28"/>
        </w:rPr>
        <w:t>
                шарттары
</w:t>
      </w:r>
    </w:p>
    <w:p>
      <w:pPr>
        <w:spacing w:after="0"/>
        <w:ind w:left="0"/>
        <w:jc w:val="both"/>
      </w:pPr>
      <w:r>
        <w:rPr>
          <w:rFonts w:ascii="Times New Roman"/>
          <w:b w:val="false"/>
          <w:i w:val="false"/>
          <w:color w:val="000000"/>
          <w:sz w:val="28"/>
        </w:rPr>
        <w:t>
      1. Алқабилер алқасын құру аяқталғаннан кейiн төрағалық етушi алқабилердiң негiзгi құрамына, жеребе тастау арқылы анықталған тәртiпке сәйкес, оларға бөлiнген алқабилер орындығынан орын алуды ұсынады. Алқабилердiң орындығы сот отырысы залында қатысып отырғандардан бөлек болуы және әдетте сотталушылар орындығына қарама-қарсы орналасуға тиiс. Қосалқы екi алқаби олар үшiн арнайы бөлiнген алқаби орындығына орналасады.
</w:t>
      </w:r>
      <w:r>
        <w:br/>
      </w:r>
      <w:r>
        <w:rPr>
          <w:rFonts w:ascii="Times New Roman"/>
          <w:b w:val="false"/>
          <w:i w:val="false"/>
          <w:color w:val="000000"/>
          <w:sz w:val="28"/>
        </w:rPr>
        <w:t>
      2. Алқабилер және қосалқы алқабилер, осы Кодексте көзделген жағдайларды қоспағанда, сот отырысының залында сот талқылауы кезiнде тұрақты қатысады.
</w:t>
      </w:r>
      <w:r>
        <w:br/>
      </w:r>
      <w:r>
        <w:rPr>
          <w:rFonts w:ascii="Times New Roman"/>
          <w:b w:val="false"/>
          <w:i w:val="false"/>
          <w:color w:val="000000"/>
          <w:sz w:val="28"/>
        </w:rPr>
        <w:t>
      3. Егер сот талқылауы барысында, бiрақ алқабилер мен судьялар шешiм шығару үшiн кеңесу бөлмесіне кеткенге дейін, алқабилердің біреуінің сот отырысына одан әрi қатыса алмайтындығы немесе төрағалық етушi оны сот отырысына қатысудан шеттеткенi анықталса, онда ол қосалқы алқабилердің тегі көрсетілген билет жәшiктен қандай тәртiппен алынса, сол тәртіппен қосалқы алқабимен ауыстырылады. Егер шығып қалған алқабилердi қосалқы алқабилермен ауыстыру мүмкiндiгi таусылған болса, төрағалық етушi өткен сот талқылауын жарамсыз деп жариялайды және сот талқылауын, осы Кодекстiң 550-бабына сәйкес, алқабиге кандидаттарды алдын ала таңдау кезеңiне қайтарады.
</w:t>
      </w:r>
      <w:r>
        <w:br/>
      </w:r>
      <w:r>
        <w:rPr>
          <w:rFonts w:ascii="Times New Roman"/>
          <w:b w:val="false"/>
          <w:i w:val="false"/>
          <w:color w:val="000000"/>
          <w:sz w:val="28"/>
        </w:rPr>
        <w:t>
      4. Егер алқабилердiң бiреуiнiң сот отырысына қатысу мүмкiндiгiнiң жоқтығы кеңесу бөлмесiне кеткеннен кейiн анықталса, онда судьялар мен алқабилер сот отырысы залына кiрiп, алқабидi ауыстыруға және қайтадан кеңесу бөлмесiне кетуге тиiс.
</w:t>
      </w:r>
      <w:r>
        <w:br/>
      </w:r>
      <w:r>
        <w:rPr>
          <w:rFonts w:ascii="Times New Roman"/>
          <w:b w:val="false"/>
          <w:i w:val="false"/>
          <w:color w:val="000000"/>
          <w:sz w:val="28"/>
        </w:rPr>
        <w:t>
      5. Кез келген алқаби, осы Кодекстiң 559-бабының төртiншi бөлiгiмен белгiленген шектеулердi сақтамаған жағдайда, iстi қараудың кез келген кезеңiнде iске одан әрi қатысудан шеттетiлуi мүмкiн.
</w:t>
      </w:r>
      <w:r>
        <w:br/>
      </w:r>
      <w:r>
        <w:rPr>
          <w:rFonts w:ascii="Times New Roman"/>
          <w:b w:val="false"/>
          <w:i w:val="false"/>
          <w:color w:val="000000"/>
          <w:sz w:val="28"/>
        </w:rPr>
        <w:t>
      6. Алқабидi шеттетудi тараптардың қатысуымен төрағалық етушi жүзеге асырады, бұл туралы сот отырысының хаттамасында жазба жасалады.
</w:t>
      </w:r>
    </w:p>
    <w:p>
      <w:pPr>
        <w:spacing w:after="0"/>
        <w:ind w:left="0"/>
        <w:jc w:val="both"/>
      </w:pPr>
      <w:r>
        <w:rPr>
          <w:rFonts w:ascii="Times New Roman"/>
          <w:b w:val="false"/>
          <w:i w:val="false"/>
          <w:color w:val="000000"/>
          <w:sz w:val="28"/>
        </w:rPr>
        <w:t>
      558-бап. Алқабилердiң ант қабылдауы
</w:t>
      </w:r>
    </w:p>
    <w:p>
      <w:pPr>
        <w:spacing w:after="0"/>
        <w:ind w:left="0"/>
        <w:jc w:val="both"/>
      </w:pPr>
      <w:r>
        <w:rPr>
          <w:rFonts w:ascii="Times New Roman"/>
          <w:b w:val="false"/>
          <w:i w:val="false"/>
          <w:color w:val="000000"/>
          <w:sz w:val="28"/>
        </w:rPr>
        <w:t>
      1. Алқабилер алқасы құрылып болғаннан кейiн төрағалық етушi немесе сот отырысының хатшысы сот отырысының залында қатысып отырғандардың барлығына орындарынан тұруды ұсынады. Төрағалық етушi алқабилерге ант қабылдау ұсынысымен өтiнiш жасайды.
</w:t>
      </w:r>
      <w:r>
        <w:br/>
      </w:r>
      <w:r>
        <w:rPr>
          <w:rFonts w:ascii="Times New Roman"/>
          <w:b w:val="false"/>
          <w:i w:val="false"/>
          <w:color w:val="000000"/>
          <w:sz w:val="28"/>
        </w:rPr>
        <w:t>
      2. Алқаби ретінде қылмыстық сот iсiн жүргiзуге қатысу үшiн осы Кодексте белгiленген тәртіппен iрiктелiп алынған адам мынадай мазмұнда ант қабылдайды: "Алқабидiң мiндеттерiн атқаруға кiрiсе отырып, өз мiндеттерiмдi адал және бейтарап атқаруға, сотта қаралған барлық дәлелдемелердi, дәлелдердi, iстiң мән-жайын назарыма алуға, ерiктi азамат және әдiл адам ретiнде iстi өзiмнiң ішкi нанымым мен ар-ожданым бойынша шешуге салтанатты түрде ант етемiн".
</w:t>
      </w:r>
      <w:r>
        <w:br/>
      </w:r>
      <w:r>
        <w:rPr>
          <w:rFonts w:ascii="Times New Roman"/>
          <w:b w:val="false"/>
          <w:i w:val="false"/>
          <w:color w:val="000000"/>
          <w:sz w:val="28"/>
        </w:rPr>
        <w:t>
      3. Алқаби "Ант етемiн" деген сөздерді айтумен антты қабылдауын растайды.
</w:t>
      </w:r>
      <w:r>
        <w:br/>
      </w:r>
      <w:r>
        <w:rPr>
          <w:rFonts w:ascii="Times New Roman"/>
          <w:b w:val="false"/>
          <w:i w:val="false"/>
          <w:color w:val="000000"/>
          <w:sz w:val="28"/>
        </w:rPr>
        <w:t>
      4. Алқабилердiң ант қабылдағаны туралы сот отырысының хаттамасына жазба жасалады.
</w:t>
      </w:r>
    </w:p>
    <w:p>
      <w:pPr>
        <w:spacing w:after="0"/>
        <w:ind w:left="0"/>
        <w:jc w:val="both"/>
      </w:pPr>
      <w:r>
        <w:rPr>
          <w:rFonts w:ascii="Times New Roman"/>
          <w:b w:val="false"/>
          <w:i w:val="false"/>
          <w:color w:val="000000"/>
          <w:sz w:val="28"/>
        </w:rPr>
        <w:t>
60-тарау. Алқабилердiң қатысуымен соттың iстi талқылау
</w:t>
      </w:r>
      <w:r>
        <w:br/>
      </w:r>
      <w:r>
        <w:rPr>
          <w:rFonts w:ascii="Times New Roman"/>
          <w:b w:val="false"/>
          <w:i w:val="false"/>
          <w:color w:val="000000"/>
          <w:sz w:val="28"/>
        </w:rPr>
        <w:t>
ерекшелiктерi
</w:t>
      </w:r>
    </w:p>
    <w:p>
      <w:pPr>
        <w:spacing w:after="0"/>
        <w:ind w:left="0"/>
        <w:jc w:val="both"/>
      </w:pPr>
      <w:r>
        <w:rPr>
          <w:rFonts w:ascii="Times New Roman"/>
          <w:b w:val="false"/>
          <w:i w:val="false"/>
          <w:color w:val="000000"/>
          <w:sz w:val="28"/>
        </w:rPr>
        <w:t>
      559-бап. Алқабилердiң құқықтары, мiндеттерi және iстi
</w:t>
      </w:r>
      <w:r>
        <w:br/>
      </w:r>
      <w:r>
        <w:rPr>
          <w:rFonts w:ascii="Times New Roman"/>
          <w:b w:val="false"/>
          <w:i w:val="false"/>
          <w:color w:val="000000"/>
          <w:sz w:val="28"/>
        </w:rPr>
        <w:t>
                қарауға байланысты iс-әрекеттерiндегi
</w:t>
      </w:r>
      <w:r>
        <w:br/>
      </w:r>
      <w:r>
        <w:rPr>
          <w:rFonts w:ascii="Times New Roman"/>
          <w:b w:val="false"/>
          <w:i w:val="false"/>
          <w:color w:val="000000"/>
          <w:sz w:val="28"/>
        </w:rPr>
        <w:t>
                шектеулер
</w:t>
      </w:r>
    </w:p>
    <w:p>
      <w:pPr>
        <w:spacing w:after="0"/>
        <w:ind w:left="0"/>
        <w:jc w:val="both"/>
      </w:pPr>
      <w:r>
        <w:rPr>
          <w:rFonts w:ascii="Times New Roman"/>
          <w:b w:val="false"/>
          <w:i w:val="false"/>
          <w:color w:val="000000"/>
          <w:sz w:val="28"/>
        </w:rPr>
        <w:t>
      1. Төрағалық етушi алқабилерге олардың құқықтарын, мiндеттерiн және iсті қарауға байланысты iс-әрекеттерiне шектеулердi түсiндiредi, сондай-ақ мiндеттердi бұзу және шектеулердi сақтамаудың салдарлары туралы ескертедi.
</w:t>
      </w:r>
      <w:r>
        <w:br/>
      </w:r>
      <w:r>
        <w:rPr>
          <w:rFonts w:ascii="Times New Roman"/>
          <w:b w:val="false"/>
          <w:i w:val="false"/>
          <w:color w:val="000000"/>
          <w:sz w:val="28"/>
        </w:rPr>
        <w:t>
      2. Алқаби:
</w:t>
      </w:r>
      <w:r>
        <w:br/>
      </w:r>
      <w:r>
        <w:rPr>
          <w:rFonts w:ascii="Times New Roman"/>
          <w:b w:val="false"/>
          <w:i w:val="false"/>
          <w:color w:val="000000"/>
          <w:sz w:val="28"/>
        </w:rPr>
        <w:t>
      1) өзiнiң iшкi нанымы бойынша iстiң мән-жайын өз бетiнше бағалауға және алқабилер алқасының алдына қойылатын сұрақтарға жауап беруге мүмкiндiк алу үшiн сотта қаралатын дәлелдемелердi зерттеуге қатысуға;
</w:t>
      </w:r>
      <w:r>
        <w:br/>
      </w:r>
      <w:r>
        <w:rPr>
          <w:rFonts w:ascii="Times New Roman"/>
          <w:b w:val="false"/>
          <w:i w:val="false"/>
          <w:color w:val="000000"/>
          <w:sz w:val="28"/>
        </w:rPr>
        <w:t>
      2) процеске қатысушыларға төрағалық етушi арқылы сұрақтар қоюға;
</w:t>
      </w:r>
      <w:r>
        <w:br/>
      </w:r>
      <w:r>
        <w:rPr>
          <w:rFonts w:ascii="Times New Roman"/>
          <w:b w:val="false"/>
          <w:i w:val="false"/>
          <w:color w:val="000000"/>
          <w:sz w:val="28"/>
        </w:rPr>
        <w:t>
      3) заттай дәлелдемелердi, құжаттарды тексерiп қарауға, жердi және үй-жайларды тексерiп қарау iсiне, сот тергеуiндегi барлық басқа да iс-әрекеттерге қатысуға;
</w:t>
      </w:r>
      <w:r>
        <w:br/>
      </w:r>
      <w:r>
        <w:rPr>
          <w:rFonts w:ascii="Times New Roman"/>
          <w:b w:val="false"/>
          <w:i w:val="false"/>
          <w:color w:val="000000"/>
          <w:sz w:val="28"/>
        </w:rPr>
        <w:t>
      4) төрағалық етушiге заңнама нормаларын, сондай-ақ сот отырысында жария етілген құжаттардың мазмұнын және iске қатысты, өзiне түсiнiксiз басқа да мәселелердi түсiндiрудi сұрап өтiнiш жасауға;
</w:t>
      </w:r>
      <w:r>
        <w:br/>
      </w:r>
      <w:r>
        <w:rPr>
          <w:rFonts w:ascii="Times New Roman"/>
          <w:b w:val="false"/>
          <w:i w:val="false"/>
          <w:color w:val="000000"/>
          <w:sz w:val="28"/>
        </w:rPr>
        <w:t>
      5) сот отырысы кезiнде жазбалар жасауға құқылы.
</w:t>
      </w:r>
      <w:r>
        <w:br/>
      </w:r>
      <w:r>
        <w:rPr>
          <w:rFonts w:ascii="Times New Roman"/>
          <w:b w:val="false"/>
          <w:i w:val="false"/>
          <w:color w:val="000000"/>
          <w:sz w:val="28"/>
        </w:rPr>
        <w:t>
      3. Алқаби:
</w:t>
      </w:r>
      <w:r>
        <w:br/>
      </w:r>
      <w:r>
        <w:rPr>
          <w:rFonts w:ascii="Times New Roman"/>
          <w:b w:val="false"/>
          <w:i w:val="false"/>
          <w:color w:val="000000"/>
          <w:sz w:val="28"/>
        </w:rPr>
        <w:t>
      1) сот отырысында тәртiп сақтауға және төрағалық етушiнiң заңды өкiмдерiне бағынуға;
</w:t>
      </w:r>
      <w:r>
        <w:br/>
      </w:r>
      <w:r>
        <w:rPr>
          <w:rFonts w:ascii="Times New Roman"/>
          <w:b w:val="false"/>
          <w:i w:val="false"/>
          <w:color w:val="000000"/>
          <w:sz w:val="28"/>
        </w:rPr>
        <w:t>
      2) алқабидiң мiндеттерiн атқару үшiн, сондай-ақ, егер сот отырысында үзілiс жарияланған немесе iстi тыңдау кейiнге қалдырылған жағдайда, сот талқылауын жалғастыру үшiн сот көрсеткен уақытта келуге;
</w:t>
      </w:r>
      <w:r>
        <w:br/>
      </w:r>
      <w:r>
        <w:rPr>
          <w:rFonts w:ascii="Times New Roman"/>
          <w:b w:val="false"/>
          <w:i w:val="false"/>
          <w:color w:val="000000"/>
          <w:sz w:val="28"/>
        </w:rPr>
        <w:t>
      3) сотқа келуге мүмкiндiгі болмаған жағдайда, төрағалық етушiге келмеудiң себептерi туралы алдын ала хабарлауға мiндеттi.
</w:t>
      </w:r>
      <w:r>
        <w:br/>
      </w:r>
      <w:r>
        <w:rPr>
          <w:rFonts w:ascii="Times New Roman"/>
          <w:b w:val="false"/>
          <w:i w:val="false"/>
          <w:color w:val="000000"/>
          <w:sz w:val="28"/>
        </w:rPr>
        <w:t>
      4. Алқаби:
</w:t>
      </w:r>
      <w:r>
        <w:br/>
      </w:r>
      <w:r>
        <w:rPr>
          <w:rFonts w:ascii="Times New Roman"/>
          <w:b w:val="false"/>
          <w:i w:val="false"/>
          <w:color w:val="000000"/>
          <w:sz w:val="28"/>
        </w:rPr>
        <w:t>
      1) iстi тыңдау кезiнде сот отырысының залынан кетуге;
</w:t>
      </w:r>
      <w:r>
        <w:br/>
      </w:r>
      <w:r>
        <w:rPr>
          <w:rFonts w:ascii="Times New Roman"/>
          <w:b w:val="false"/>
          <w:i w:val="false"/>
          <w:color w:val="000000"/>
          <w:sz w:val="28"/>
        </w:rPr>
        <w:t>
      2) iстi тыңдау кезiнде сот құрамына кiрмейтiн адамдармен төрағалық етушiнiң рұқсатынсыз iс бойынша сөйлесуге;
</w:t>
      </w:r>
      <w:r>
        <w:br/>
      </w:r>
      <w:r>
        <w:rPr>
          <w:rFonts w:ascii="Times New Roman"/>
          <w:b w:val="false"/>
          <w:i w:val="false"/>
          <w:color w:val="000000"/>
          <w:sz w:val="28"/>
        </w:rPr>
        <w:t>
      3) iстi қарау барысында мәлiметтердi сот отырысынан тыс жинауға;
</w:t>
      </w:r>
      <w:r>
        <w:br/>
      </w:r>
      <w:r>
        <w:rPr>
          <w:rFonts w:ascii="Times New Roman"/>
          <w:b w:val="false"/>
          <w:i w:val="false"/>
          <w:color w:val="000000"/>
          <w:sz w:val="28"/>
        </w:rPr>
        <w:t>
      4) жабық сот отырысына қатысуына байланысты өзiне белгiлi болған мән-жайлар туралы мәлiметтердi жария етуге, сондай-ақ кеңесу бөлмесiнiң құпиясын бұзуға құқылы емес.
</w:t>
      </w:r>
      <w:r>
        <w:br/>
      </w:r>
      <w:r>
        <w:rPr>
          <w:rFonts w:ascii="Times New Roman"/>
          <w:b w:val="false"/>
          <w:i w:val="false"/>
          <w:color w:val="000000"/>
          <w:sz w:val="28"/>
        </w:rPr>
        <w:t>
      5. Алқабидiң өз мiндеттерiн атқармауы, сондай-ақ осы бапта көзделген шектеулердi сақтамауы Қазақстан Республикасының заңында белгiленген жауаптылыққа, сондай-ақ төрағалық етушiнің алқабидi iстi қарауға одан әрi қатысудан шеттету мүмкiндiгiне әкеп соғады.
</w:t>
      </w:r>
    </w:p>
    <w:p>
      <w:pPr>
        <w:spacing w:after="0"/>
        <w:ind w:left="0"/>
        <w:jc w:val="both"/>
      </w:pPr>
      <w:r>
        <w:rPr>
          <w:rFonts w:ascii="Times New Roman"/>
          <w:b w:val="false"/>
          <w:i w:val="false"/>
          <w:color w:val="000000"/>
          <w:sz w:val="28"/>
        </w:rPr>
        <w:t>
      560-бап. Алқабилер қатысатын соттың құзыретi
</w:t>
      </w:r>
    </w:p>
    <w:p>
      <w:pPr>
        <w:spacing w:after="0"/>
        <w:ind w:left="0"/>
        <w:jc w:val="both"/>
      </w:pPr>
      <w:r>
        <w:rPr>
          <w:rFonts w:ascii="Times New Roman"/>
          <w:b w:val="false"/>
          <w:i w:val="false"/>
          <w:color w:val="000000"/>
          <w:sz w:val="28"/>
        </w:rPr>
        <w:t>
      1. Алқабилердiң қатысуымен соттың iстi талқылауы кезiнде осы Кодекстің 
</w:t>
      </w:r>
      <w:r>
        <w:rPr>
          <w:rFonts w:ascii="Times New Roman"/>
          <w:b w:val="false"/>
          <w:i w:val="false"/>
          <w:color w:val="000000"/>
          <w:sz w:val="28"/>
        </w:rPr>
        <w:t xml:space="preserve"> 371-бабы </w:t>
      </w:r>
      <w:r>
        <w:rPr>
          <w:rFonts w:ascii="Times New Roman"/>
          <w:b w:val="false"/>
          <w:i w:val="false"/>
          <w:color w:val="000000"/>
          <w:sz w:val="28"/>
        </w:rPr>
        <w:t>
 бiрiншi бөлiгiнiң 1)-8), 14) тармақтарында көзделген мәселелер шешiледi.
</w:t>
      </w:r>
      <w:r>
        <w:br/>
      </w:r>
      <w:r>
        <w:rPr>
          <w:rFonts w:ascii="Times New Roman"/>
          <w:b w:val="false"/>
          <w:i w:val="false"/>
          <w:color w:val="000000"/>
          <w:sz w:val="28"/>
        </w:rPr>
        <w:t>
      2. Егер сот талқылауы барысында осы Кодекстiң 
</w:t>
      </w:r>
      <w:r>
        <w:rPr>
          <w:rFonts w:ascii="Times New Roman"/>
          <w:b w:val="false"/>
          <w:i w:val="false"/>
          <w:color w:val="000000"/>
          <w:sz w:val="28"/>
        </w:rPr>
        <w:t xml:space="preserve"> 116-бабына </w:t>
      </w:r>
      <w:r>
        <w:rPr>
          <w:rFonts w:ascii="Times New Roman"/>
          <w:b w:val="false"/>
          <w:i w:val="false"/>
          <w:color w:val="000000"/>
          <w:sz w:val="28"/>
        </w:rPr>
        <w:t>
 сәйкес дәлелдемелер ретiнде пайдалануға жол берiлмейтiн iс жүзiндегі деректер анықталатын болса, төрағалық етушi оларды дәлелдемелер қатарынан алып тастау туралы мәселенi шешуге, ал мұндай дәлелдемелер зерттелген жағдайда олардың заңды күшi жоқ деп тануға, ал оларға жасалған зерттеулердi жарамсыз деп тануға мiндеттi.
</w:t>
      </w:r>
      <w:r>
        <w:br/>
      </w:r>
      <w:r>
        <w:rPr>
          <w:rFonts w:ascii="Times New Roman"/>
          <w:b w:val="false"/>
          <w:i w:val="false"/>
          <w:color w:val="000000"/>
          <w:sz w:val="28"/>
        </w:rPr>
        <w:t>
      3. Тараптар төрағалық етушiнiң рұқсатынсыз алқабилер қатысатын сотта iстiң талқылануынан алып тасталған дәлелдемелердiң бар екенi туралы еске салуға, өздерiнiң ұстанымдарына негiздеме үшiн оларға сiлтеме жасауға құқылы емес. Судьялар алқабилердi дәлелдемелер ретiнде пайдалануға жол берiлмейтiн iс жүзiндегi деректермен таныстыруға тиiс емес.
</w:t>
      </w:r>
    </w:p>
    <w:p>
      <w:pPr>
        <w:spacing w:after="0"/>
        <w:ind w:left="0"/>
        <w:jc w:val="both"/>
      </w:pPr>
      <w:r>
        <w:rPr>
          <w:rFonts w:ascii="Times New Roman"/>
          <w:b w:val="false"/>
          <w:i w:val="false"/>
          <w:color w:val="000000"/>
          <w:sz w:val="28"/>
        </w:rPr>
        <w:t>
      561-бап. Алқабилер қатысатын сотта iстiң қысқартылуы
</w:t>
      </w:r>
    </w:p>
    <w:p>
      <w:pPr>
        <w:spacing w:after="0"/>
        <w:ind w:left="0"/>
        <w:jc w:val="both"/>
      </w:pPr>
      <w:r>
        <w:rPr>
          <w:rFonts w:ascii="Times New Roman"/>
          <w:b w:val="false"/>
          <w:i w:val="false"/>
          <w:color w:val="000000"/>
          <w:sz w:val="28"/>
        </w:rPr>
        <w:t>
      Төрағалық етушi iстi соттың алқабилердiң қатысуымен талқылауының кез келген кезеңiнде, егер сот талқылауы кезiнде осы Кодекстiң 
</w:t>
      </w:r>
      <w:r>
        <w:rPr>
          <w:rFonts w:ascii="Times New Roman"/>
          <w:b w:val="false"/>
          <w:i w:val="false"/>
          <w:color w:val="000000"/>
          <w:sz w:val="28"/>
        </w:rPr>
        <w:t xml:space="preserve"> 37-бабының </w:t>
      </w:r>
      <w:r>
        <w:rPr>
          <w:rFonts w:ascii="Times New Roman"/>
          <w:b w:val="false"/>
          <w:i w:val="false"/>
          <w:color w:val="000000"/>
          <w:sz w:val="28"/>
        </w:rPr>
        <w:t>
 бiрiншi бөлiгінде көзделген мән-жайлар анықталса, сондай-ақ мемлекеттiк айыптаушы осы Кодекстiң 
</w:t>
      </w:r>
      <w:r>
        <w:rPr>
          <w:rFonts w:ascii="Times New Roman"/>
          <w:b w:val="false"/>
          <w:i w:val="false"/>
          <w:color w:val="000000"/>
          <w:sz w:val="28"/>
        </w:rPr>
        <w:t xml:space="preserve"> 317-бабының </w:t>
      </w:r>
      <w:r>
        <w:rPr>
          <w:rFonts w:ascii="Times New Roman"/>
          <w:b w:val="false"/>
          <w:i w:val="false"/>
          <w:color w:val="000000"/>
          <w:sz w:val="28"/>
        </w:rPr>
        <w:t>
 жетiншi бөлiгiне сәйкес айыптаудан бас тартқан кезде қысқартады.
</w:t>
      </w:r>
    </w:p>
    <w:p>
      <w:pPr>
        <w:spacing w:after="0"/>
        <w:ind w:left="0"/>
        <w:jc w:val="both"/>
      </w:pPr>
      <w:r>
        <w:rPr>
          <w:rFonts w:ascii="Times New Roman"/>
          <w:b w:val="false"/>
          <w:i w:val="false"/>
          <w:color w:val="000000"/>
          <w:sz w:val="28"/>
        </w:rPr>
        <w:t>
      562-бап. Алқабилер қатысатын сотта сот тергеуiнің
</w:t>
      </w:r>
      <w:r>
        <w:br/>
      </w:r>
      <w:r>
        <w:rPr>
          <w:rFonts w:ascii="Times New Roman"/>
          <w:b w:val="false"/>
          <w:i w:val="false"/>
          <w:color w:val="000000"/>
          <w:sz w:val="28"/>
        </w:rPr>
        <w:t>
                ерекшелiктерi
</w:t>
      </w:r>
    </w:p>
    <w:p>
      <w:pPr>
        <w:spacing w:after="0"/>
        <w:ind w:left="0"/>
        <w:jc w:val="both"/>
      </w:pPr>
      <w:r>
        <w:rPr>
          <w:rFonts w:ascii="Times New Roman"/>
          <w:b w:val="false"/>
          <w:i w:val="false"/>
          <w:color w:val="000000"/>
          <w:sz w:val="28"/>
        </w:rPr>
        <w:t>
      1. Алқабилер қатысатын соттың сот тергеуi осы Кодекстiң 
</w:t>
      </w:r>
      <w:r>
        <w:rPr>
          <w:rFonts w:ascii="Times New Roman"/>
          <w:b w:val="false"/>
          <w:i w:val="false"/>
          <w:color w:val="000000"/>
          <w:sz w:val="28"/>
        </w:rPr>
        <w:t xml:space="preserve"> 345 </w:t>
      </w:r>
      <w:r>
        <w:rPr>
          <w:rFonts w:ascii="Times New Roman"/>
          <w:b w:val="false"/>
          <w:i w:val="false"/>
          <w:color w:val="000000"/>
          <w:sz w:val="28"/>
        </w:rPr>
        <w:t>
-359, 
</w:t>
      </w:r>
      <w:r>
        <w:rPr>
          <w:rFonts w:ascii="Times New Roman"/>
          <w:b w:val="false"/>
          <w:i w:val="false"/>
          <w:color w:val="000000"/>
          <w:sz w:val="28"/>
        </w:rPr>
        <w:t xml:space="preserve"> 362-баптарында </w:t>
      </w:r>
      <w:r>
        <w:rPr>
          <w:rFonts w:ascii="Times New Roman"/>
          <w:b w:val="false"/>
          <w:i w:val="false"/>
          <w:color w:val="000000"/>
          <w:sz w:val="28"/>
        </w:rPr>
        <w:t>
 белгiленген тәртiппен жүргiзiледi.
</w:t>
      </w:r>
      <w:r>
        <w:br/>
      </w:r>
      <w:r>
        <w:rPr>
          <w:rFonts w:ascii="Times New Roman"/>
          <w:b w:val="false"/>
          <w:i w:val="false"/>
          <w:color w:val="000000"/>
          <w:sz w:val="28"/>
        </w:rPr>
        <w:t>
      2. Мемлекеттiк айыптаушы айыптау қорытындысының қарар бөлiгiн жариялаған кезде сотталушының сотталғандығы туралы фактiлердi еске салуға құқылы емес.
</w:t>
      </w:r>
      <w:r>
        <w:br/>
      </w:r>
      <w:r>
        <w:rPr>
          <w:rFonts w:ascii="Times New Roman"/>
          <w:b w:val="false"/>
          <w:i w:val="false"/>
          <w:color w:val="000000"/>
          <w:sz w:val="28"/>
        </w:rPr>
        <w:t>
      3. Тараптар сотталушыдан, жәбiрленушiден, куәлардан және сарапшылардан жауап алғаннан кейiн алқабилер төрағалық етушi арқылы осы адамдарға сұрақтар қоя алады. Алқабилер сұрақтарды жазбаша түрде жасап, төрағалық етушiге бередi.
</w:t>
      </w:r>
      <w:r>
        <w:br/>
      </w:r>
      <w:r>
        <w:rPr>
          <w:rFonts w:ascii="Times New Roman"/>
          <w:b w:val="false"/>
          <w:i w:val="false"/>
          <w:color w:val="000000"/>
          <w:sz w:val="28"/>
        </w:rPr>
        <w:t>
      4. Төрағалық етушi iске қатысы жоқ, сондай-ақ мегзеу немесе тiл тигiзу сипатында деп есептеген сұрақтарды қабылдамай тастауға құқылы.
</w:t>
      </w:r>
      <w:r>
        <w:br/>
      </w:r>
      <w:r>
        <w:rPr>
          <w:rFonts w:ascii="Times New Roman"/>
          <w:b w:val="false"/>
          <w:i w:val="false"/>
          <w:color w:val="000000"/>
          <w:sz w:val="28"/>
        </w:rPr>
        <w:t>
      5. Тараптар алқабилер алқасының қатысуынсыз, судьялар бұрын iс талқылауынан алып тастаған дәлелдемелердi, бұл ретте олардың мәнiн баяндамай-ақ, зерттеу туралы өтінiш беруi мүмкiн. Осындай өтiнiшке байланысты iс бойынша сот талқылауына қатысушылардың пiкiрiн тыңдауды судьялар жүргiзедi.
</w:t>
      </w:r>
      <w:r>
        <w:br/>
      </w:r>
      <w:r>
        <w:rPr>
          <w:rFonts w:ascii="Times New Roman"/>
          <w:b w:val="false"/>
          <w:i w:val="false"/>
          <w:color w:val="000000"/>
          <w:sz w:val="28"/>
        </w:rPr>
        <w:t>
      6. Сотталушының бұрынғы сотталғандығына байланысты, оны құнықпа маскүнем немесе нашақор деп тану туралы мән-жайлар, сондай-ақ алқабилердiң сотталушыға қатысты терiс түсiнiгiн туғызатын мән-жайлар зерттелуге жатпайды.
</w:t>
      </w:r>
    </w:p>
    <w:p>
      <w:pPr>
        <w:spacing w:after="0"/>
        <w:ind w:left="0"/>
        <w:jc w:val="both"/>
      </w:pPr>
      <w:r>
        <w:rPr>
          <w:rFonts w:ascii="Times New Roman"/>
          <w:b w:val="false"/>
          <w:i w:val="false"/>
          <w:color w:val="000000"/>
          <w:sz w:val="28"/>
        </w:rPr>
        <w:t>
      563-бап. Алқабилер қатысатын соттағы тараптардың
</w:t>
      </w:r>
      <w:r>
        <w:br/>
      </w:r>
      <w:r>
        <w:rPr>
          <w:rFonts w:ascii="Times New Roman"/>
          <w:b w:val="false"/>
          <w:i w:val="false"/>
          <w:color w:val="000000"/>
          <w:sz w:val="28"/>
        </w:rPr>
        <w:t>
                жарыссөздерi
</w:t>
      </w:r>
    </w:p>
    <w:p>
      <w:pPr>
        <w:spacing w:after="0"/>
        <w:ind w:left="0"/>
        <w:jc w:val="both"/>
      </w:pPr>
      <w:r>
        <w:rPr>
          <w:rFonts w:ascii="Times New Roman"/>
          <w:b w:val="false"/>
          <w:i w:val="false"/>
          <w:color w:val="000000"/>
          <w:sz w:val="28"/>
        </w:rPr>
        <w:t>
      1. Сот тергеуi аяқталғаннан кейiн алқабилердің қатысуымен сот тараптардың жарыссөздерiн тыңдауға көшедi. Алқабилер қатысатын сотта тараптардың жарыссөздерi екi бөлiктен тұрады.
</w:t>
      </w:r>
      <w:r>
        <w:br/>
      </w:r>
      <w:r>
        <w:rPr>
          <w:rFonts w:ascii="Times New Roman"/>
          <w:b w:val="false"/>
          <w:i w:val="false"/>
          <w:color w:val="000000"/>
          <w:sz w:val="28"/>
        </w:rPr>
        <w:t>
      2. Жарыссөздердiң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дәлелденуi немесе дәлелденбеуi жөнiндегi өз ұстанымдарын баяндайды.
</w:t>
      </w:r>
      <w:r>
        <w:br/>
      </w:r>
      <w:r>
        <w:rPr>
          <w:rFonts w:ascii="Times New Roman"/>
          <w:b w:val="false"/>
          <w:i w:val="false"/>
          <w:color w:val="000000"/>
          <w:sz w:val="28"/>
        </w:rPr>
        <w:t>
      3. Тараптар алқабилер қатысқан соттың қарауына жатпайтын мән-жайларды еске салмауға және сот отырысында зерттелмеген дәлелдемелерге сілтеме жасамауға тиiс. Төрағалық етушi мұндай сөздердi үзiп тастайды және алқабилердiң үкiм шығару кезiнде осы мән-жайларды есепке алмауға тиiс екендiгiн оларға түсiндiредi.
</w:t>
      </w:r>
      <w:r>
        <w:br/>
      </w:r>
      <w:r>
        <w:rPr>
          <w:rFonts w:ascii="Times New Roman"/>
          <w:b w:val="false"/>
          <w:i w:val="false"/>
          <w:color w:val="000000"/>
          <w:sz w:val="28"/>
        </w:rPr>
        <w:t>
      4. Жарыссөздердiң екiншi бөлiгі мемлекеттiк айыптаушының, сондай-ақ жәбiрленушiнiң, азаматтық талапкердің және жауапкердің немесе олардың өкілдерінің, қорғаушының және сотталушының сөздерiнен тұрады, оларда сотталушының iс-әрекетiн дәрежелеу, жаза тағайындау, азаматтық талап мәселелерi бойынша ұстанымдары баяндалады. Жарыссөздердiң екiншi бөлiгi алқабилердiң қатысуынсыз өткiзiледi.
</w:t>
      </w:r>
    </w:p>
    <w:p>
      <w:pPr>
        <w:spacing w:after="0"/>
        <w:ind w:left="0"/>
        <w:jc w:val="both"/>
      </w:pPr>
      <w:r>
        <w:rPr>
          <w:rFonts w:ascii="Times New Roman"/>
          <w:b w:val="false"/>
          <w:i w:val="false"/>
          <w:color w:val="000000"/>
          <w:sz w:val="28"/>
        </w:rPr>
        <w:t>
      564-бап. Алқабилер қатысатын соттағы репликалар және
</w:t>
      </w:r>
      <w:r>
        <w:br/>
      </w:r>
      <w:r>
        <w:rPr>
          <w:rFonts w:ascii="Times New Roman"/>
          <w:b w:val="false"/>
          <w:i w:val="false"/>
          <w:color w:val="000000"/>
          <w:sz w:val="28"/>
        </w:rPr>
        <w:t>
                сотталушының соңғы сөзi
</w:t>
      </w:r>
    </w:p>
    <w:p>
      <w:pPr>
        <w:spacing w:after="0"/>
        <w:ind w:left="0"/>
        <w:jc w:val="both"/>
      </w:pPr>
      <w:r>
        <w:rPr>
          <w:rFonts w:ascii="Times New Roman"/>
          <w:b w:val="false"/>
          <w:i w:val="false"/>
          <w:color w:val="000000"/>
          <w:sz w:val="28"/>
        </w:rPr>
        <w:t>
      1. Алқабилер қатысатын сотта сөз сөйленiп болған соң тараптар жарыссөзiне қатысушылардың бәрiнiң реплика айтуға құқығы бар. Соңғы реплика айту құқығы қорғаушыға тиесілі.
</w:t>
      </w:r>
      <w:r>
        <w:br/>
      </w:r>
      <w:r>
        <w:rPr>
          <w:rFonts w:ascii="Times New Roman"/>
          <w:b w:val="false"/>
          <w:i w:val="false"/>
          <w:color w:val="000000"/>
          <w:sz w:val="28"/>
        </w:rPr>
        <w:t>
      2. Сотталушыға осы Кодекстiң 
</w:t>
      </w:r>
      <w:r>
        <w:rPr>
          <w:rFonts w:ascii="Times New Roman"/>
          <w:b w:val="false"/>
          <w:i w:val="false"/>
          <w:color w:val="000000"/>
          <w:sz w:val="28"/>
        </w:rPr>
        <w:t xml:space="preserve"> 365-бабына </w:t>
      </w:r>
      <w:r>
        <w:rPr>
          <w:rFonts w:ascii="Times New Roman"/>
          <w:b w:val="false"/>
          <w:i w:val="false"/>
          <w:color w:val="000000"/>
          <w:sz w:val="28"/>
        </w:rPr>
        <w:t>
 сәйкес соңғы сөз берiледi.
</w:t>
      </w:r>
    </w:p>
    <w:p>
      <w:pPr>
        <w:spacing w:after="0"/>
        <w:ind w:left="0"/>
        <w:jc w:val="both"/>
      </w:pPr>
      <w:r>
        <w:rPr>
          <w:rFonts w:ascii="Times New Roman"/>
          <w:b w:val="false"/>
          <w:i w:val="false"/>
          <w:color w:val="000000"/>
          <w:sz w:val="28"/>
        </w:rPr>
        <w:t>
      565-бап. Алқабилер қатысатын соттың шешуіне жататын
</w:t>
      </w:r>
      <w:r>
        <w:br/>
      </w:r>
      <w:r>
        <w:rPr>
          <w:rFonts w:ascii="Times New Roman"/>
          <w:b w:val="false"/>
          <w:i w:val="false"/>
          <w:color w:val="000000"/>
          <w:sz w:val="28"/>
        </w:rPr>
        <w:t>
                сұрақтардың қойылуы
</w:t>
      </w:r>
    </w:p>
    <w:p>
      <w:pPr>
        <w:spacing w:after="0"/>
        <w:ind w:left="0"/>
        <w:jc w:val="both"/>
      </w:pPr>
      <w:r>
        <w:rPr>
          <w:rFonts w:ascii="Times New Roman"/>
          <w:b w:val="false"/>
          <w:i w:val="false"/>
          <w:color w:val="000000"/>
          <w:sz w:val="28"/>
        </w:rPr>
        <w:t>
      1. Екiншi судьяның қатысуымен төрағалық етушi сот тергеуiнің нәтижелерiн, тараптардың жарыссөздерiн ескере отырып, алқабилер қатысатын соттың шешуiне жататын сұрақтарды жазбаша түрде тұжырымдайды, оларды оқиды және тараптарға бередi.
</w:t>
      </w:r>
      <w:r>
        <w:br/>
      </w:r>
      <w:r>
        <w:rPr>
          <w:rFonts w:ascii="Times New Roman"/>
          <w:b w:val="false"/>
          <w:i w:val="false"/>
          <w:color w:val="000000"/>
          <w:sz w:val="28"/>
        </w:rPr>
        <w:t>
      2. Тараптар сұрақтардың мазмұны мен тұжырымдалуы бойынша өздерiнiң ескертпелерiн айтуға және жаңа сұрақтар қою туралы ұсыныстар енгiзуге құқылы.
</w:t>
      </w:r>
      <w:r>
        <w:br/>
      </w:r>
      <w:r>
        <w:rPr>
          <w:rFonts w:ascii="Times New Roman"/>
          <w:b w:val="false"/>
          <w:i w:val="false"/>
          <w:color w:val="000000"/>
          <w:sz w:val="28"/>
        </w:rPr>
        <w:t>
      3. Сұрақтарды талқылау және тұжырымдау уақытында алқабилер сот отырысы залынан шығып кетедi.
</w:t>
      </w:r>
      <w:r>
        <w:br/>
      </w:r>
      <w:r>
        <w:rPr>
          <w:rFonts w:ascii="Times New Roman"/>
          <w:b w:val="false"/>
          <w:i w:val="false"/>
          <w:color w:val="000000"/>
          <w:sz w:val="28"/>
        </w:rPr>
        <w:t>
      4. Тараптардың ескертпелерi мен ұсыныстарын ескере отырып, төрағалық етушi кеңесу бөлмесiнде алқабилер қатысатын соттың шешуiне жататын сұрақтарды түпкiлiктi тұжырымдайды, оларды сұрақ парағына енгiзедi және оған қол қояды.
</w:t>
      </w:r>
      <w:r>
        <w:br/>
      </w:r>
      <w:r>
        <w:rPr>
          <w:rFonts w:ascii="Times New Roman"/>
          <w:b w:val="false"/>
          <w:i w:val="false"/>
          <w:color w:val="000000"/>
          <w:sz w:val="28"/>
        </w:rPr>
        <w:t>
      5. Сұрақ парағы алқабилер мен тараптар қатысып отырған кезде дауыстап оқылады.
</w:t>
      </w:r>
    </w:p>
    <w:p>
      <w:pPr>
        <w:spacing w:after="0"/>
        <w:ind w:left="0"/>
        <w:jc w:val="both"/>
      </w:pPr>
      <w:r>
        <w:rPr>
          <w:rFonts w:ascii="Times New Roman"/>
          <w:b w:val="false"/>
          <w:i w:val="false"/>
          <w:color w:val="000000"/>
          <w:sz w:val="28"/>
        </w:rPr>
        <w:t>
      566-бап. Алқабилер қатысатын соттың шешуiне жататын
</w:t>
      </w:r>
      <w:r>
        <w:br/>
      </w:r>
      <w:r>
        <w:rPr>
          <w:rFonts w:ascii="Times New Roman"/>
          <w:b w:val="false"/>
          <w:i w:val="false"/>
          <w:color w:val="000000"/>
          <w:sz w:val="28"/>
        </w:rPr>
        <w:t>
                сұрақтардың мазмұны
</w:t>
      </w:r>
    </w:p>
    <w:p>
      <w:pPr>
        <w:spacing w:after="0"/>
        <w:ind w:left="0"/>
        <w:jc w:val="both"/>
      </w:pPr>
      <w:r>
        <w:rPr>
          <w:rFonts w:ascii="Times New Roman"/>
          <w:b w:val="false"/>
          <w:i w:val="false"/>
          <w:color w:val="000000"/>
          <w:sz w:val="28"/>
        </w:rPr>
        <w:t>
      1. Сотталушы жасаған деп айыпталатын әрекеттердiң әрқайсысы бойынша:
</w:t>
      </w:r>
      <w:r>
        <w:br/>
      </w:r>
      <w:r>
        <w:rPr>
          <w:rFonts w:ascii="Times New Roman"/>
          <w:b w:val="false"/>
          <w:i w:val="false"/>
          <w:color w:val="000000"/>
          <w:sz w:val="28"/>
        </w:rPr>
        <w:t>
      1) әрекеттiң орын алғаны дәлелдендi ме;
</w:t>
      </w:r>
      <w:r>
        <w:br/>
      </w:r>
      <w:r>
        <w:rPr>
          <w:rFonts w:ascii="Times New Roman"/>
          <w:b w:val="false"/>
          <w:i w:val="false"/>
          <w:color w:val="000000"/>
          <w:sz w:val="28"/>
        </w:rPr>
        <w:t>
      2) бұл әрекеттi сотталушының жасағаны дәлелдендi ме;
</w:t>
      </w:r>
      <w:r>
        <w:br/>
      </w:r>
      <w:r>
        <w:rPr>
          <w:rFonts w:ascii="Times New Roman"/>
          <w:b w:val="false"/>
          <w:i w:val="false"/>
          <w:color w:val="000000"/>
          <w:sz w:val="28"/>
        </w:rPr>
        <w:t>
      3) бұл әрекеттiң жасалуына сотталушы кiнәлi ме деген үш негiзгi сұрақ қойылады.
</w:t>
      </w:r>
      <w:r>
        <w:br/>
      </w:r>
      <w:r>
        <w:rPr>
          <w:rFonts w:ascii="Times New Roman"/>
          <w:b w:val="false"/>
          <w:i w:val="false"/>
          <w:color w:val="000000"/>
          <w:sz w:val="28"/>
        </w:rPr>
        <w:t>
      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 әкеп соқтыратын мән-жайлар туралы жеке сұрақтар қойылуы мүмкiн. Қажет болған жағдайларда қылмыстық ниеттiң жүзеге асырылу дәрежесi, әрекеттiң соңына дейiн жеткiзiлмеуiне әсер еткен себептер, сотталушылардың әрқайсысының қылмыстың жасалуына қатысу дәрежесi мен сипаты туралы сұрақтар да жеке қойылады. Егер қойылатын сұрақтар сотталушының қорғану құқығын бұзбаса, сотталушының онша ауыр емес қылмыс жасаудағы кiнәсiн анықтауға мүмкiндiк беретiн сұрақтар қоюға жол берiледi.
</w:t>
      </w:r>
      <w:r>
        <w:br/>
      </w:r>
      <w:r>
        <w:rPr>
          <w:rFonts w:ascii="Times New Roman"/>
          <w:b w:val="false"/>
          <w:i w:val="false"/>
          <w:color w:val="000000"/>
          <w:sz w:val="28"/>
        </w:rPr>
        <w:t>
      3. Шешуге жататын сұрақтар әрбiр сотталушыға қатысты жеке қойылады.
</w:t>
      </w:r>
    </w:p>
    <w:p>
      <w:pPr>
        <w:spacing w:after="0"/>
        <w:ind w:left="0"/>
        <w:jc w:val="both"/>
      </w:pPr>
      <w:r>
        <w:rPr>
          <w:rFonts w:ascii="Times New Roman"/>
          <w:b w:val="false"/>
          <w:i w:val="false"/>
          <w:color w:val="000000"/>
          <w:sz w:val="28"/>
        </w:rPr>
        <w:t>
      567-бап. Төрағалық етушiнiң алқабилерге жүгiнуі
</w:t>
      </w:r>
    </w:p>
    <w:p>
      <w:pPr>
        <w:spacing w:after="0"/>
        <w:ind w:left="0"/>
        <w:jc w:val="both"/>
      </w:pPr>
      <w:r>
        <w:rPr>
          <w:rFonts w:ascii="Times New Roman"/>
          <w:b w:val="false"/>
          <w:i w:val="false"/>
          <w:color w:val="000000"/>
          <w:sz w:val="28"/>
        </w:rPr>
        <w:t>
      1. Судьялар мен алқабилер кеңесу бөлмесiне кетер алдында төрағалық етушi алқабилерге жүгiнедi.
</w:t>
      </w:r>
      <w:r>
        <w:br/>
      </w:r>
      <w:r>
        <w:rPr>
          <w:rFonts w:ascii="Times New Roman"/>
          <w:b w:val="false"/>
          <w:i w:val="false"/>
          <w:color w:val="000000"/>
          <w:sz w:val="28"/>
        </w:rPr>
        <w:t>
      2. Алқабилерге жүгiнген кезде төрағалық етушiге алқабилер алқасы мен судьялар алдына қойылған сұрақтар бойынша қандай да бiр нысанда өз пiкiрiн айтуға тыйым салынады.
</w:t>
      </w:r>
      <w:r>
        <w:br/>
      </w:r>
      <w:r>
        <w:rPr>
          <w:rFonts w:ascii="Times New Roman"/>
          <w:b w:val="false"/>
          <w:i w:val="false"/>
          <w:color w:val="000000"/>
          <w:sz w:val="28"/>
        </w:rPr>
        <w:t>
      3. Төрағалық етушi жүгiнуiнде:
</w:t>
      </w:r>
      <w:r>
        <w:br/>
      </w:r>
      <w:r>
        <w:rPr>
          <w:rFonts w:ascii="Times New Roman"/>
          <w:b w:val="false"/>
          <w:i w:val="false"/>
          <w:color w:val="000000"/>
          <w:sz w:val="28"/>
        </w:rPr>
        <w:t>
      1) айыптаудың мазмұнын баяндайды;
</w:t>
      </w:r>
      <w:r>
        <w:br/>
      </w:r>
      <w:r>
        <w:rPr>
          <w:rFonts w:ascii="Times New Roman"/>
          <w:b w:val="false"/>
          <w:i w:val="false"/>
          <w:color w:val="000000"/>
          <w:sz w:val="28"/>
        </w:rPr>
        <w:t>
      2) сотталушы айыпталып отырған әрекеттi жасағаны үшiн жауаптылық көзделген қылмыстық заңның мазмұнын хабарлайды;
</w:t>
      </w:r>
      <w:r>
        <w:br/>
      </w:r>
      <w:r>
        <w:rPr>
          <w:rFonts w:ascii="Times New Roman"/>
          <w:b w:val="false"/>
          <w:i w:val="false"/>
          <w:color w:val="000000"/>
          <w:sz w:val="28"/>
        </w:rPr>
        <w:t>
      3) сотталушының айыбын ашатын да, сол сияқты оны ақтайтын да, сотта зерттелген дәлелдемелер туралы еске салады, бұл ретте осы дәлелдемелерге өзiнiң көзқарасын бiлдiрмейдi және одан қорытындылар жасамайды;
</w:t>
      </w:r>
      <w:r>
        <w:br/>
      </w:r>
      <w:r>
        <w:rPr>
          <w:rFonts w:ascii="Times New Roman"/>
          <w:b w:val="false"/>
          <w:i w:val="false"/>
          <w:color w:val="000000"/>
          <w:sz w:val="28"/>
        </w:rPr>
        <w:t>
      4) мемлекеттiк айыптаушының және қорғаушының ұстанымдарын баяндайды;
</w:t>
      </w:r>
      <w:r>
        <w:br/>
      </w:r>
      <w:r>
        <w:rPr>
          <w:rFonts w:ascii="Times New Roman"/>
          <w:b w:val="false"/>
          <w:i w:val="false"/>
          <w:color w:val="000000"/>
          <w:sz w:val="28"/>
        </w:rPr>
        <w:t>
      5) алқабилерге дәлелдемелердi олардың жиынтығында бағалаудың негiзгi ережелерiн; кiнәсiздiк презумпциясы принципiнiң мәнiн; сотталушының пайдасына жойылмаған күмәндi түсіндіру туралы ережені; олардың қорытындылары тiкелей сот отырысында зерттелген дәлелдемелерге ғана негiзделуi мүмкiн екендiгi, олар үшiн ешқандай дәлелдеменiң алдын ала белгiленген күшi жоқ, олардың қорытындылары болжамдарға, сондай-ақ сот пайдалануға жол берiлмейдi деп таныған дәлелдемелерге негiзделмеуге тиiс екендiгi туралы ереженi түсiндiредi;
</w:t>
      </w:r>
      <w:r>
        <w:br/>
      </w:r>
      <w:r>
        <w:rPr>
          <w:rFonts w:ascii="Times New Roman"/>
          <w:b w:val="false"/>
          <w:i w:val="false"/>
          <w:color w:val="000000"/>
          <w:sz w:val="28"/>
        </w:rPr>
        <w:t>
      6) алқабилер назарын сотталушының айғақ беруден бас тартуы немесе оның сотта жауап бермеуi заң тұрғысынан маңызға ие болмайтынына және сотталушының кiнәлілiгiнің дәлелi ретiнде түсiндiрiлмейтiнiне аударады;
</w:t>
      </w:r>
      <w:r>
        <w:br/>
      </w:r>
      <w:r>
        <w:rPr>
          <w:rFonts w:ascii="Times New Roman"/>
          <w:b w:val="false"/>
          <w:i w:val="false"/>
          <w:color w:val="000000"/>
          <w:sz w:val="28"/>
        </w:rPr>
        <w:t>
      7) кеңесу, бюллетеньдердi негiзгi мәселелер бойынша толтыру тәртiбiн, үкiм шығару мәселелерi бойынша жалпы дауыс беру тәртiбiн түсiндiредi.
</w:t>
      </w:r>
      <w:r>
        <w:br/>
      </w:r>
      <w:r>
        <w:rPr>
          <w:rFonts w:ascii="Times New Roman"/>
          <w:b w:val="false"/>
          <w:i w:val="false"/>
          <w:color w:val="000000"/>
          <w:sz w:val="28"/>
        </w:rPr>
        <w:t>
      4. Тараптар сот отырысында төрағалық етушiнің объективтiлiк принципiн бұзу себептерi бойынша жүгiнуiнiң мазмұнына байланысты қарсылық білдiруге құқылы, ол сот отырысының хаттамасына енгiзiлуге жатады.
</w:t>
      </w:r>
    </w:p>
    <w:p>
      <w:pPr>
        <w:spacing w:after="0"/>
        <w:ind w:left="0"/>
        <w:jc w:val="both"/>
      </w:pPr>
      <w:r>
        <w:rPr>
          <w:rFonts w:ascii="Times New Roman"/>
          <w:b w:val="false"/>
          <w:i w:val="false"/>
          <w:color w:val="000000"/>
          <w:sz w:val="28"/>
        </w:rPr>
        <w:t>
      568-бап. Алқабилер кеңесiнің құпиясы
</w:t>
      </w:r>
    </w:p>
    <w:p>
      <w:pPr>
        <w:spacing w:after="0"/>
        <w:ind w:left="0"/>
        <w:jc w:val="both"/>
      </w:pPr>
      <w:r>
        <w:rPr>
          <w:rFonts w:ascii="Times New Roman"/>
          <w:b w:val="false"/>
          <w:i w:val="false"/>
          <w:color w:val="000000"/>
          <w:sz w:val="28"/>
        </w:rPr>
        <w:t>
      1. Жарыссөздер аяқталғаннан кейiн судьялар және негiзгi алқабилер үкiм шығару үшiн кеңесу бөлмесiне кетедi.
</w:t>
      </w:r>
      <w:r>
        <w:br/>
      </w:r>
      <w:r>
        <w:rPr>
          <w:rFonts w:ascii="Times New Roman"/>
          <w:b w:val="false"/>
          <w:i w:val="false"/>
          <w:color w:val="000000"/>
          <w:sz w:val="28"/>
        </w:rPr>
        <w:t>
      2. Судьялар мен алқабилерден басқа, кеңесу бөлмесiнде өзге адамдардың болуына жол берілмейдi. Жұмыс уақыты аяқталған соң, сондай-ақ жұмыс күнi iшiнде төрағалық етушi кеңесу бөлмесiнен шығып, демалу үшiн үзiлiс жасауға құқылы.
</w:t>
      </w:r>
    </w:p>
    <w:p>
      <w:pPr>
        <w:spacing w:after="0"/>
        <w:ind w:left="0"/>
        <w:jc w:val="both"/>
      </w:pPr>
      <w:r>
        <w:rPr>
          <w:rFonts w:ascii="Times New Roman"/>
          <w:b w:val="false"/>
          <w:i w:val="false"/>
          <w:color w:val="000000"/>
          <w:sz w:val="28"/>
        </w:rPr>
        <w:t>
      569-бап. Кеңесу бөлмесiнде кеңесу мен дауыс берудi
</w:t>
      </w:r>
      <w:r>
        <w:br/>
      </w:r>
      <w:r>
        <w:rPr>
          <w:rFonts w:ascii="Times New Roman"/>
          <w:b w:val="false"/>
          <w:i w:val="false"/>
          <w:color w:val="000000"/>
          <w:sz w:val="28"/>
        </w:rPr>
        <w:t>
                жүргiзу тәртiбi
</w:t>
      </w:r>
    </w:p>
    <w:p>
      <w:pPr>
        <w:spacing w:after="0"/>
        <w:ind w:left="0"/>
        <w:jc w:val="both"/>
      </w:pPr>
      <w:r>
        <w:rPr>
          <w:rFonts w:ascii="Times New Roman"/>
          <w:b w:val="false"/>
          <w:i w:val="false"/>
          <w:color w:val="000000"/>
          <w:sz w:val="28"/>
        </w:rPr>
        <w:t>
      1. Төрағалық етушi судьялар мен алқабилер кеңесiне басшылық етедi, шешiлуге жататын мәселелердi рет-ретiмен талқылауға қояды, жауаптар бойынша дауыс берудi және дауыстардың есебiн жүргiзедi.
</w:t>
      </w:r>
      <w:r>
        <w:br/>
      </w:r>
      <w:r>
        <w:rPr>
          <w:rFonts w:ascii="Times New Roman"/>
          <w:b w:val="false"/>
          <w:i w:val="false"/>
          <w:color w:val="000000"/>
          <w:sz w:val="28"/>
        </w:rPr>
        <w:t>
      2. Кеңесу бөлмесiнде алқабилер қойылған мәселелерге байланысты өздерiнде туындаған түсiнбеушiлiктер бойынша төрағалық етушiден түсiнiктер алуға құқылы.
</w:t>
      </w:r>
      <w:r>
        <w:br/>
      </w:r>
      <w:r>
        <w:rPr>
          <w:rFonts w:ascii="Times New Roman"/>
          <w:b w:val="false"/>
          <w:i w:val="false"/>
          <w:color w:val="000000"/>
          <w:sz w:val="28"/>
        </w:rPr>
        <w:t>
      3. Негiзгi мәселелер бойынша дауыс беру жазбаша жүргiзiледi. Судьялар мен алқабилердің дауыс беру кезiнде қалыс қалуға құқықтары жоқ. Судьялар мен алқабилердің дауыстары тең.
</w:t>
      </w:r>
      <w:r>
        <w:br/>
      </w:r>
      <w:r>
        <w:rPr>
          <w:rFonts w:ascii="Times New Roman"/>
          <w:b w:val="false"/>
          <w:i w:val="false"/>
          <w:color w:val="000000"/>
          <w:sz w:val="28"/>
        </w:rPr>
        <w:t>
      4. Судьялар мен алқабилер сотталушылардың саны бойынша соттың мөртабаны басылып, дауыс беруге арналған: "Өзiмнiң ар-намысым, ар-ожданым бойынша және iшкi нанымым бойынша менiң қорытындым..." деген сөздер жазылған, таза бюллетеньдi алады. Олардың әрқайсысы құпияны қамтамасыз ете отырып, бюллетеньге сұрақ парағында қойылған және шешiлуге жататын сұрақтардың әрқайсысына жауап жазады. Сұрақ парағында қойылған сұрақтардың ретi бойынша жауап мақұлдаған "иә" немесе құптамаған "жоқ" деген немесе жауаптың мәнiн ашатын ("иә, дәлелдендi", "жоқ, дәлелденген жоқ", "иә, кiнәлi", "жоқ, кiнәсiз") мiндеттi түсiндiрме сөзден немесе сөз тiркестерiнен тұруға тиiс. Судьялар мен алқабилер өздерiнiң бюллетеньдерiн дауыс беруге арналған жәшiкке салады.
</w:t>
      </w:r>
      <w:r>
        <w:br/>
      </w:r>
      <w:r>
        <w:rPr>
          <w:rFonts w:ascii="Times New Roman"/>
          <w:b w:val="false"/>
          <w:i w:val="false"/>
          <w:color w:val="000000"/>
          <w:sz w:val="28"/>
        </w:rPr>
        <w:t>
      5. Дауыс беру аяқталғаннан кейiн төрағалық етушi алқабилердiң қатысуымен жәшiктi ашады және әрбiр бюллетеньдегi дауыстарды санайды, дауыстарды санау нәтижесiн сұрақ парағында көрсетiлген негiзгi үш сұрақтың әрқайсысының тұсына дереу жазады.
</w:t>
      </w:r>
      <w:r>
        <w:br/>
      </w:r>
      <w:r>
        <w:rPr>
          <w:rFonts w:ascii="Times New Roman"/>
          <w:b w:val="false"/>
          <w:i w:val="false"/>
          <w:color w:val="000000"/>
          <w:sz w:val="28"/>
        </w:rPr>
        <w:t>
      6. Алқабилер мен судьялардың жауаптары бар бюллетеньдер қылмыстық iсте сақталатын конвертке салынып, желiмделедi.
</w:t>
      </w:r>
      <w:r>
        <w:br/>
      </w:r>
      <w:r>
        <w:rPr>
          <w:rFonts w:ascii="Times New Roman"/>
          <w:b w:val="false"/>
          <w:i w:val="false"/>
          <w:color w:val="000000"/>
          <w:sz w:val="28"/>
        </w:rPr>
        <w:t>
      7. Егер алдыңғы сұраққа берiлген жауап кейiнгi сұраққа жауап берудің қажеттiлiгiн жойса, төрағалық етушi судья алқабилердiң көпшілігінің келiсiмiмен сол кейiнгi сұрақтың тұсына "жауап берiлмейдi" деген сөздердi жазады.
</w:t>
      </w:r>
      <w:r>
        <w:br/>
      </w:r>
      <w:r>
        <w:rPr>
          <w:rFonts w:ascii="Times New Roman"/>
          <w:b w:val="false"/>
          <w:i w:val="false"/>
          <w:color w:val="000000"/>
          <w:sz w:val="28"/>
        </w:rPr>
        <w:t>
      8. Егер осы Кодекстiң 566-бабының бiрiншi бөлiгiнде көрсетiлген үш сұрақтың әрқайсысына мақұлдаған жауаптарға дауыс берушілердiң көпшiлiгi дауыс берсе, айыптау шешiмi қабылданған болып есептеледi.
</w:t>
      </w:r>
      <w:r>
        <w:br/>
      </w:r>
      <w:r>
        <w:rPr>
          <w:rFonts w:ascii="Times New Roman"/>
          <w:b w:val="false"/>
          <w:i w:val="false"/>
          <w:color w:val="000000"/>
          <w:sz w:val="28"/>
        </w:rPr>
        <w:t>
      9. Егер қойылған негiзгi сұрақтардың кез келгенiне берiлген құпталмаған жауапқа дауыс берушiлердiң алтауы және одан да көбi дауыс берсе, ақтау шешiмi қабылданған болып есептеледi.
</w:t>
      </w:r>
      <w:r>
        <w:br/>
      </w:r>
      <w:r>
        <w:rPr>
          <w:rFonts w:ascii="Times New Roman"/>
          <w:b w:val="false"/>
          <w:i w:val="false"/>
          <w:color w:val="000000"/>
          <w:sz w:val="28"/>
        </w:rPr>
        <w:t>
      10. Егер сотталушының кiнәлiлiгi туралы мәселе оң шешiлсе, онда судьялар бұл әрекет қылмыс болып табыла ма деген және оның нақ қандай қылмыстық заңда көзделгенi (бабы, бөлігі, тармағы) туралы мәселенi шешедi, сондай-ақ осы әрекеттер үшiн қандай жазалау шарасы көзделгенiн алқабилерге түсiндiредi.
</w:t>
      </w:r>
      <w:r>
        <w:br/>
      </w:r>
      <w:r>
        <w:rPr>
          <w:rFonts w:ascii="Times New Roman"/>
          <w:b w:val="false"/>
          <w:i w:val="false"/>
          <w:color w:val="000000"/>
          <w:sz w:val="28"/>
        </w:rPr>
        <w:t>
      11. Судьялар алқабилердің қатысуымен соттың әрекеттi дәрежелеу мәселесiн шешкеннен кейiн осы Кодекстiң 
</w:t>
      </w:r>
      <w:r>
        <w:rPr>
          <w:rFonts w:ascii="Times New Roman"/>
          <w:b w:val="false"/>
          <w:i w:val="false"/>
          <w:color w:val="000000"/>
          <w:sz w:val="28"/>
        </w:rPr>
        <w:t xml:space="preserve"> 371-бабы </w:t>
      </w:r>
      <w:r>
        <w:rPr>
          <w:rFonts w:ascii="Times New Roman"/>
          <w:b w:val="false"/>
          <w:i w:val="false"/>
          <w:color w:val="000000"/>
          <w:sz w:val="28"/>
        </w:rPr>
        <w:t>
 бiрiншi бөлiгiнiң 5)-8) және 14) тармақтарында көзделген, шешiмi ашық дауыс беру арқылы қабылданатын мәселелер үзіліс жасалмай шешiледi. Егер оған дауыс берушiлердің көпшiлiгi жақтап дауыс берсе, шешім қабылданған деп есептеледі.
</w:t>
      </w:r>
      <w:r>
        <w:br/>
      </w:r>
      <w:r>
        <w:rPr>
          <w:rFonts w:ascii="Times New Roman"/>
          <w:b w:val="false"/>
          <w:i w:val="false"/>
          <w:color w:val="000000"/>
          <w:sz w:val="28"/>
        </w:rPr>
        <w:t>
      12. Он бес жылдан астам мерзімге бас бостандығынан айыру түріндегі жаза, егер осындай шешiмге дауыс берушілердiң сегiзi және одан да көбi дауыс берсе, тағайындалуы мүмкiн.
</w:t>
      </w:r>
      <w:r>
        <w:br/>
      </w:r>
      <w:r>
        <w:rPr>
          <w:rFonts w:ascii="Times New Roman"/>
          <w:b w:val="false"/>
          <w:i w:val="false"/>
          <w:color w:val="000000"/>
          <w:sz w:val="28"/>
        </w:rPr>
        <w:t>
      13. Айрықша жазалау шарасы - өлiм жазасы судьялар мен алқабилер бiрауыздан шешiм шығарған кезде ғана тағайындалуы мүмкiн.
</w:t>
      </w:r>
      <w:r>
        <w:br/>
      </w:r>
      <w:r>
        <w:rPr>
          <w:rFonts w:ascii="Times New Roman"/>
          <w:b w:val="false"/>
          <w:i w:val="false"/>
          <w:color w:val="000000"/>
          <w:sz w:val="28"/>
        </w:rPr>
        <w:t>
      14. Судьялар мен алқабилердiң жауаптары бар сұрақ парағына судьялар мен алқабилер қол қояды.
</w:t>
      </w:r>
    </w:p>
    <w:p>
      <w:pPr>
        <w:spacing w:after="0"/>
        <w:ind w:left="0"/>
        <w:jc w:val="both"/>
      </w:pPr>
      <w:r>
        <w:rPr>
          <w:rFonts w:ascii="Times New Roman"/>
          <w:b w:val="false"/>
          <w:i w:val="false"/>
          <w:color w:val="000000"/>
          <w:sz w:val="28"/>
        </w:rPr>
        <w:t>
      570-бап. Алқабилер қатысатын сот қабылдайтын
</w:t>
      </w:r>
      <w:r>
        <w:br/>
      </w:r>
      <w:r>
        <w:rPr>
          <w:rFonts w:ascii="Times New Roman"/>
          <w:b w:val="false"/>
          <w:i w:val="false"/>
          <w:color w:val="000000"/>
          <w:sz w:val="28"/>
        </w:rPr>
        <w:t>
                шешiмдердiң түрлерi
</w:t>
      </w:r>
    </w:p>
    <w:p>
      <w:pPr>
        <w:spacing w:after="0"/>
        <w:ind w:left="0"/>
        <w:jc w:val="both"/>
      </w:pPr>
      <w:r>
        <w:rPr>
          <w:rFonts w:ascii="Times New Roman"/>
          <w:b w:val="false"/>
          <w:i w:val="false"/>
          <w:color w:val="000000"/>
          <w:sz w:val="28"/>
        </w:rPr>
        <w:t>
      Алқабилердiң қатысуымен сотта қылмыстық iстi талқылау мына шешiмдердiң бiрiн:
</w:t>
      </w:r>
      <w:r>
        <w:br/>
      </w:r>
      <w:r>
        <w:rPr>
          <w:rFonts w:ascii="Times New Roman"/>
          <w:b w:val="false"/>
          <w:i w:val="false"/>
          <w:color w:val="000000"/>
          <w:sz w:val="28"/>
        </w:rPr>
        <w:t>
      1) осы Кодекстiң 
</w:t>
      </w:r>
      <w:r>
        <w:rPr>
          <w:rFonts w:ascii="Times New Roman"/>
          <w:b w:val="false"/>
          <w:i w:val="false"/>
          <w:color w:val="000000"/>
          <w:sz w:val="28"/>
        </w:rPr>
        <w:t xml:space="preserve"> 324-бабында </w:t>
      </w:r>
      <w:r>
        <w:rPr>
          <w:rFonts w:ascii="Times New Roman"/>
          <w:b w:val="false"/>
          <w:i w:val="false"/>
          <w:color w:val="000000"/>
          <w:sz w:val="28"/>
        </w:rPr>
        <w:t>
 көзделген жағдайларда, iстi қысқарту туралы қаулыны;
</w:t>
      </w:r>
      <w:r>
        <w:br/>
      </w:r>
      <w:r>
        <w:rPr>
          <w:rFonts w:ascii="Times New Roman"/>
          <w:b w:val="false"/>
          <w:i w:val="false"/>
          <w:color w:val="000000"/>
          <w:sz w:val="28"/>
        </w:rPr>
        <w:t>
      2) алқабилердiң қатысуымен сот осы Кодекстiң 566-бабының бiрiншi бөлiгiнде көрсетiлген негiзгi үш сұрақтың кем дегенде бiреуiне терiс жауап берген жағдайларда, ақтау үкiмiн;
</w:t>
      </w:r>
      <w:r>
        <w:br/>
      </w:r>
      <w:r>
        <w:rPr>
          <w:rFonts w:ascii="Times New Roman"/>
          <w:b w:val="false"/>
          <w:i w:val="false"/>
          <w:color w:val="000000"/>
          <w:sz w:val="28"/>
        </w:rPr>
        <w:t>
      3) осы Кодекстiң 
</w:t>
      </w:r>
      <w:r>
        <w:rPr>
          <w:rFonts w:ascii="Times New Roman"/>
          <w:b w:val="false"/>
          <w:i w:val="false"/>
          <w:color w:val="000000"/>
          <w:sz w:val="28"/>
        </w:rPr>
        <w:t xml:space="preserve"> 375-бабының </w:t>
      </w:r>
      <w:r>
        <w:rPr>
          <w:rFonts w:ascii="Times New Roman"/>
          <w:b w:val="false"/>
          <w:i w:val="false"/>
          <w:color w:val="000000"/>
          <w:sz w:val="28"/>
        </w:rPr>
        <w:t>
 екiншi бөлiгiне сәйкес айыптау үкiмiн қабылдаумен аяқталады.
</w:t>
      </w:r>
    </w:p>
    <w:p>
      <w:pPr>
        <w:spacing w:after="0"/>
        <w:ind w:left="0"/>
        <w:jc w:val="both"/>
      </w:pPr>
      <w:r>
        <w:rPr>
          <w:rFonts w:ascii="Times New Roman"/>
          <w:b w:val="false"/>
          <w:i w:val="false"/>
          <w:color w:val="000000"/>
          <w:sz w:val="28"/>
        </w:rPr>
        <w:t>
      571-бап. Үкiмнің қаулысы
</w:t>
      </w:r>
    </w:p>
    <w:p>
      <w:pPr>
        <w:spacing w:after="0"/>
        <w:ind w:left="0"/>
        <w:jc w:val="both"/>
      </w:pPr>
      <w:r>
        <w:rPr>
          <w:rFonts w:ascii="Times New Roman"/>
          <w:b w:val="false"/>
          <w:i w:val="false"/>
          <w:color w:val="000000"/>
          <w:sz w:val="28"/>
        </w:rPr>
        <w:t>
      1. Үкiмге осы Кодекстiң 
</w:t>
      </w:r>
      <w:r>
        <w:rPr>
          <w:rFonts w:ascii="Times New Roman"/>
          <w:b w:val="false"/>
          <w:i w:val="false"/>
          <w:color w:val="000000"/>
          <w:sz w:val="28"/>
        </w:rPr>
        <w:t xml:space="preserve"> 44-тарауында </w:t>
      </w:r>
      <w:r>
        <w:rPr>
          <w:rFonts w:ascii="Times New Roman"/>
          <w:b w:val="false"/>
          <w:i w:val="false"/>
          <w:color w:val="000000"/>
          <w:sz w:val="28"/>
        </w:rPr>
        <w:t>
 белгiленген тәртiппен төрағалық етушiнiң мынадай ерекшелiктермен қаулысы шығарылады:
</w:t>
      </w:r>
      <w:r>
        <w:br/>
      </w:r>
      <w:r>
        <w:rPr>
          <w:rFonts w:ascii="Times New Roman"/>
          <w:b w:val="false"/>
          <w:i w:val="false"/>
          <w:color w:val="000000"/>
          <w:sz w:val="28"/>
        </w:rPr>
        <w:t>
      1) үкiмнiң кiрiспе бөлiмiнде екiншi судьяның және алқабилердің тегi көрсетiлмейдi;
</w:t>
      </w:r>
      <w:r>
        <w:br/>
      </w:r>
      <w:r>
        <w:rPr>
          <w:rFonts w:ascii="Times New Roman"/>
          <w:b w:val="false"/>
          <w:i w:val="false"/>
          <w:color w:val="000000"/>
          <w:sz w:val="28"/>
        </w:rPr>
        <w:t>
      2) ақтау үкiмiнiң сипаттамалы-дәлелдi бөлiгiнде алқабилердiң қатысуымен сот ақтау шешiмiн шығарған айыптаудың мәнi баяндалады және шешiмге не мемлекеттiк айыптаушының айыптаудан бас тартуына сiлтеме қамтылады;
</w:t>
      </w:r>
      <w:r>
        <w:br/>
      </w:r>
      <w:r>
        <w:rPr>
          <w:rFonts w:ascii="Times New Roman"/>
          <w:b w:val="false"/>
          <w:i w:val="false"/>
          <w:color w:val="000000"/>
          <w:sz w:val="28"/>
        </w:rPr>
        <w:t>
      3) айыптау үкiмiнiң сипаттамалы-дәлелдi бөлiгiнде сотталушы жасағаны үшiн кiнәлi деп танылған қылмыстық әрекеттiң сипаттамасы, жасалған әрекеттiң дәрежеленуi, жаза тағайындау себептерi және азаматтық талапқа қатысты сот шешiмiнiң негiздемесi қамтылуға тиiс;
</w:t>
      </w:r>
      <w:r>
        <w:br/>
      </w:r>
      <w:r>
        <w:rPr>
          <w:rFonts w:ascii="Times New Roman"/>
          <w:b w:val="false"/>
          <w:i w:val="false"/>
          <w:color w:val="000000"/>
          <w:sz w:val="28"/>
        </w:rPr>
        <w:t>
      4) үкiмнiң қарар бөлiгiнде апелляциялық сатыға үкiмге шағым жасау және наразылық бiлдiру тәртiбi туралы түсiнiк қамтылуға тиiс.
</w:t>
      </w:r>
      <w:r>
        <w:br/>
      </w:r>
      <w:r>
        <w:rPr>
          <w:rFonts w:ascii="Times New Roman"/>
          <w:b w:val="false"/>
          <w:i w:val="false"/>
          <w:color w:val="000000"/>
          <w:sz w:val="28"/>
        </w:rPr>
        <w:t>
      2. Yкiмге iс бойынша төрағалық етушi қол қояды.
</w:t>
      </w:r>
    </w:p>
    <w:p>
      <w:pPr>
        <w:spacing w:after="0"/>
        <w:ind w:left="0"/>
        <w:jc w:val="both"/>
      </w:pPr>
      <w:r>
        <w:rPr>
          <w:rFonts w:ascii="Times New Roman"/>
          <w:b w:val="false"/>
          <w:i w:val="false"/>
          <w:color w:val="000000"/>
          <w:sz w:val="28"/>
        </w:rPr>
        <w:t>
      572-бап. Сотталушының есi дұрыс емес екендігінің
</w:t>
      </w:r>
      <w:r>
        <w:br/>
      </w:r>
      <w:r>
        <w:rPr>
          <w:rFonts w:ascii="Times New Roman"/>
          <w:b w:val="false"/>
          <w:i w:val="false"/>
          <w:color w:val="000000"/>
          <w:sz w:val="28"/>
        </w:rPr>
        <w:t>
                анықталуына байланысты қылмыстық iстi қарауды
</w:t>
      </w:r>
      <w:r>
        <w:br/>
      </w:r>
      <w:r>
        <w:rPr>
          <w:rFonts w:ascii="Times New Roman"/>
          <w:b w:val="false"/>
          <w:i w:val="false"/>
          <w:color w:val="000000"/>
          <w:sz w:val="28"/>
        </w:rPr>
        <w:t>
                тоқтату
</w:t>
      </w:r>
    </w:p>
    <w:p>
      <w:pPr>
        <w:spacing w:after="0"/>
        <w:ind w:left="0"/>
        <w:jc w:val="both"/>
      </w:pPr>
      <w:r>
        <w:rPr>
          <w:rFonts w:ascii="Times New Roman"/>
          <w:b w:val="false"/>
          <w:i w:val="false"/>
          <w:color w:val="000000"/>
          <w:sz w:val="28"/>
        </w:rPr>
        <w:t>
      1. Егер алқабилердiң қатысуымен соттың iстi талқылау барысында сотталушы өзiнiң психикалық жағдайы бойынша қылмыстық жауаптылыққа тартылуы мүмкiн емес не оны өз iс-әрекеттерiне есеп беру немесе оларды басшылыққа алып жүру мүмкiндiгiнен айыратын, сот-психиатриялық сараптаманың тиiстi қорытындысымен расталған, жан күйзелiсi ауруына шалдықты деп есептеуге негiз болатын мән-жайлар анықталса, төрағалық етушi алқабилер қатысқан соттың қылмыстық iстi қарауды тоқтатуы туралы қаулы шығарады және оны осы Кодекстiң 
</w:t>
      </w:r>
      <w:r>
        <w:rPr>
          <w:rFonts w:ascii="Times New Roman"/>
          <w:b w:val="false"/>
          <w:i w:val="false"/>
          <w:color w:val="000000"/>
          <w:sz w:val="28"/>
        </w:rPr>
        <w:t xml:space="preserve"> 12-бөлiмiнде </w:t>
      </w:r>
      <w:r>
        <w:rPr>
          <w:rFonts w:ascii="Times New Roman"/>
          <w:b w:val="false"/>
          <w:i w:val="false"/>
          <w:color w:val="000000"/>
          <w:sz w:val="28"/>
        </w:rPr>
        <w:t>
 көзделген тәртiппен соттың қарауына жiбередi.
</w:t>
      </w:r>
      <w:r>
        <w:br/>
      </w:r>
      <w:r>
        <w:rPr>
          <w:rFonts w:ascii="Times New Roman"/>
          <w:b w:val="false"/>
          <w:i w:val="false"/>
          <w:color w:val="000000"/>
          <w:sz w:val="28"/>
        </w:rPr>
        <w:t>
      2. Төрағалық етушiнiң алқабилер қатысқан соттың iстi қарауды тоқтатуы және оны осы Кодексте көзделген жалпы тәртiппен соттың қарауына жiберуi туралы қаулысы түпкiлiктi болып табылады және апелляциялық тәртiппен шағым жасауға, наразылық білдiруге жатпайды.
</w:t>
      </w:r>
    </w:p>
    <w:p>
      <w:pPr>
        <w:spacing w:after="0"/>
        <w:ind w:left="0"/>
        <w:jc w:val="both"/>
      </w:pPr>
      <w:r>
        <w:rPr>
          <w:rFonts w:ascii="Times New Roman"/>
          <w:b w:val="false"/>
          <w:i w:val="false"/>
          <w:color w:val="000000"/>
          <w:sz w:val="28"/>
        </w:rPr>
        <w:t>
      573-бап. Сот отырысының хаттамасын жүргізу ерекшелiктерi
</w:t>
      </w:r>
    </w:p>
    <w:p>
      <w:pPr>
        <w:spacing w:after="0"/>
        <w:ind w:left="0"/>
        <w:jc w:val="both"/>
      </w:pPr>
      <w:r>
        <w:rPr>
          <w:rFonts w:ascii="Times New Roman"/>
          <w:b w:val="false"/>
          <w:i w:val="false"/>
          <w:color w:val="000000"/>
          <w:sz w:val="28"/>
        </w:rPr>
        <w:t>
      1. Сот отырысының хаттамасы, осы Кодекстiң 
</w:t>
      </w:r>
      <w:r>
        <w:rPr>
          <w:rFonts w:ascii="Times New Roman"/>
          <w:b w:val="false"/>
          <w:i w:val="false"/>
          <w:color w:val="000000"/>
          <w:sz w:val="28"/>
        </w:rPr>
        <w:t xml:space="preserve"> 328-бабының </w:t>
      </w:r>
      <w:r>
        <w:rPr>
          <w:rFonts w:ascii="Times New Roman"/>
          <w:b w:val="false"/>
          <w:i w:val="false"/>
          <w:color w:val="000000"/>
          <w:sz w:val="28"/>
        </w:rPr>
        <w:t>
 талаптарына сәйкес, осы бапта көзделген ерекшелiктермен жүргiзіледi.
</w:t>
      </w:r>
      <w:r>
        <w:br/>
      </w:r>
      <w:r>
        <w:rPr>
          <w:rFonts w:ascii="Times New Roman"/>
          <w:b w:val="false"/>
          <w:i w:val="false"/>
          <w:color w:val="000000"/>
          <w:sz w:val="28"/>
        </w:rPr>
        <w:t>
      2. Хаттамада сот отырысына шақырылған алқабиге кандидаттар құрамы және алқабилер алқасын құру барысы мiндеттi түрде көрсетіледi.
</w:t>
      </w:r>
      <w:r>
        <w:br/>
      </w:r>
      <w:r>
        <w:rPr>
          <w:rFonts w:ascii="Times New Roman"/>
          <w:b w:val="false"/>
          <w:i w:val="false"/>
          <w:color w:val="000000"/>
          <w:sz w:val="28"/>
        </w:rPr>
        <w:t>
      3. Төрағалық етушiнiң жүгiнуi сот отырысының хаттамасына жазылады немесе оның мәтiнi қылмыстық iс материалдарына тiркелiп, бұл туралы хаттамада көрсетiледi.
</w:t>
      </w:r>
      <w:r>
        <w:br/>
      </w:r>
      <w:r>
        <w:rPr>
          <w:rFonts w:ascii="Times New Roman"/>
          <w:b w:val="false"/>
          <w:i w:val="false"/>
          <w:color w:val="000000"/>
          <w:sz w:val="28"/>
        </w:rPr>
        <w:t>
      4. Сот отырысының хаттамасында соттың iс қарауының бүкiл барысы оның өтуiнiң дұрыстығын куәландыратындай етiп көрсетуге тиiс.
</w:t>
      </w:r>
    </w:p>
    <w:p>
      <w:pPr>
        <w:spacing w:after="0"/>
        <w:ind w:left="0"/>
        <w:jc w:val="both"/>
      </w:pPr>
      <w:r>
        <w:rPr>
          <w:rFonts w:ascii="Times New Roman"/>
          <w:b w:val="false"/>
          <w:i w:val="false"/>
          <w:color w:val="000000"/>
          <w:sz w:val="28"/>
        </w:rPr>
        <w:t>
61-тарау. Апелляциялық сатыдағы сотта iс жүргізудiң
</w:t>
      </w:r>
      <w:r>
        <w:br/>
      </w:r>
      <w:r>
        <w:rPr>
          <w:rFonts w:ascii="Times New Roman"/>
          <w:b w:val="false"/>
          <w:i w:val="false"/>
          <w:color w:val="000000"/>
          <w:sz w:val="28"/>
        </w:rPr>
        <w:t>
ерекшелiктерi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574-бап. Алқабилердiң қатысуымен сот шығарған, заңды
</w:t>
      </w:r>
      <w:r>
        <w:br/>
      </w:r>
      <w:r>
        <w:rPr>
          <w:rFonts w:ascii="Times New Roman"/>
          <w:b w:val="false"/>
          <w:i w:val="false"/>
          <w:color w:val="000000"/>
          <w:sz w:val="28"/>
        </w:rPr>
        <w:t>
                 күшiне енбеген үкiмдер мен қаулыларға шағым
</w:t>
      </w:r>
      <w:r>
        <w:br/>
      </w:r>
      <w:r>
        <w:rPr>
          <w:rFonts w:ascii="Times New Roman"/>
          <w:b w:val="false"/>
          <w:i w:val="false"/>
          <w:color w:val="000000"/>
          <w:sz w:val="28"/>
        </w:rPr>
        <w:t>
                 жасау және наразылық бiлдiру
</w:t>
      </w:r>
    </w:p>
    <w:p>
      <w:pPr>
        <w:spacing w:after="0"/>
        <w:ind w:left="0"/>
        <w:jc w:val="both"/>
      </w:pPr>
      <w:r>
        <w:rPr>
          <w:rFonts w:ascii="Times New Roman"/>
          <w:b w:val="false"/>
          <w:i w:val="false"/>
          <w:color w:val="000000"/>
          <w:sz w:val="28"/>
        </w:rPr>
        <w:t>
      1. Алқабилер қатысқан соттың заңды күшiне енбеген үкiмдерi мен қаулыларына шағым жасау, наразылық білдiру тәртiбi, осы тарауда белгіленген ерекшелiктермен, осы Кодекстiң 
</w:t>
      </w:r>
      <w:r>
        <w:rPr>
          <w:rFonts w:ascii="Times New Roman"/>
          <w:b w:val="false"/>
          <w:i w:val="false"/>
          <w:color w:val="000000"/>
          <w:sz w:val="28"/>
        </w:rPr>
        <w:t xml:space="preserve"> 8-бөлiмiнде </w:t>
      </w:r>
      <w:r>
        <w:rPr>
          <w:rFonts w:ascii="Times New Roman"/>
          <w:b w:val="false"/>
          <w:i w:val="false"/>
          <w:color w:val="000000"/>
          <w:sz w:val="28"/>
        </w:rPr>
        <w:t>
 көзделген ережелермен айқындалады.
</w:t>
      </w:r>
      <w:r>
        <w:br/>
      </w:r>
      <w:r>
        <w:rPr>
          <w:rFonts w:ascii="Times New Roman"/>
          <w:b w:val="false"/>
          <w:i w:val="false"/>
          <w:color w:val="000000"/>
          <w:sz w:val="28"/>
        </w:rPr>
        <w:t>
      2. Алқабилер қатысқан соттың үкiмдерiне, төрағалық етушiнiң iстi тоқтату туралы қаулыларына, сондай-ақ төрағалық етушiнiң осы Кодекстiң 
</w:t>
      </w:r>
      <w:r>
        <w:rPr>
          <w:rFonts w:ascii="Times New Roman"/>
          <w:b w:val="false"/>
          <w:i w:val="false"/>
          <w:color w:val="000000"/>
          <w:sz w:val="28"/>
        </w:rPr>
        <w:t xml:space="preserve"> 299-бабы </w:t>
      </w:r>
      <w:r>
        <w:rPr>
          <w:rFonts w:ascii="Times New Roman"/>
          <w:b w:val="false"/>
          <w:i w:val="false"/>
          <w:color w:val="000000"/>
          <w:sz w:val="28"/>
        </w:rPr>
        <w:t>
 екiншi бөлiгiнiң 2) және 5) тармақтарында көрсетiлген, алдын ала тыңдау нәтижелерi бойынша шығарылған қаулыларына апелляциялық тәртiппен шағым жасалуы және наразылық бiлдiрiлуi мүмкiн. Төрағалық етуші шығарған басқа қаулылар шағым жасауға және наразылық бiлдiруге жатпайды.
</w:t>
      </w:r>
    </w:p>
    <w:p>
      <w:pPr>
        <w:spacing w:after="0"/>
        <w:ind w:left="0"/>
        <w:jc w:val="both"/>
      </w:pPr>
      <w:r>
        <w:rPr>
          <w:rFonts w:ascii="Times New Roman"/>
          <w:b w:val="false"/>
          <w:i w:val="false"/>
          <w:color w:val="000000"/>
          <w:sz w:val="28"/>
        </w:rPr>
        <w:t>
      575-бап. Алқабилердiң қатысуымен сот қараған iстердi
</w:t>
      </w:r>
      <w:r>
        <w:br/>
      </w:r>
      <w:r>
        <w:rPr>
          <w:rFonts w:ascii="Times New Roman"/>
          <w:b w:val="false"/>
          <w:i w:val="false"/>
          <w:color w:val="000000"/>
          <w:sz w:val="28"/>
        </w:rPr>
        <w:t>
                апелляциялық сатыда жүргiзу ерекшелiктерi
</w:t>
      </w:r>
    </w:p>
    <w:p>
      <w:pPr>
        <w:spacing w:after="0"/>
        <w:ind w:left="0"/>
        <w:jc w:val="both"/>
      </w:pPr>
      <w:r>
        <w:rPr>
          <w:rFonts w:ascii="Times New Roman"/>
          <w:b w:val="false"/>
          <w:i w:val="false"/>
          <w:color w:val="000000"/>
          <w:sz w:val="28"/>
        </w:rPr>
        <w:t>
      1. Апелляциялық сатыда сот шешiмдерiнiң күшiн жоюға немесе оларды өзгертуге:
</w:t>
      </w:r>
      <w:r>
        <w:br/>
      </w:r>
      <w:r>
        <w:rPr>
          <w:rFonts w:ascii="Times New Roman"/>
          <w:b w:val="false"/>
          <w:i w:val="false"/>
          <w:color w:val="000000"/>
          <w:sz w:val="28"/>
        </w:rPr>
        <w:t>
      1) iстi аяқтау үшiн айтарлықтай маңызы болуы мүмкiн жол берiлетiн дәлелдемелердi талқылаудан негiзсiз алып тастау;
</w:t>
      </w:r>
      <w:r>
        <w:br/>
      </w:r>
      <w:r>
        <w:rPr>
          <w:rFonts w:ascii="Times New Roman"/>
          <w:b w:val="false"/>
          <w:i w:val="false"/>
          <w:color w:val="000000"/>
          <w:sz w:val="28"/>
        </w:rPr>
        <w:t>
      2) iстi аяқтау үшін айтарлықтай маңызы болуы мүмкiн дәлелдемелердi тараптың зерттеуiнен негiзсiз бас тарту;
</w:t>
      </w:r>
      <w:r>
        <w:br/>
      </w:r>
      <w:r>
        <w:rPr>
          <w:rFonts w:ascii="Times New Roman"/>
          <w:b w:val="false"/>
          <w:i w:val="false"/>
          <w:color w:val="000000"/>
          <w:sz w:val="28"/>
        </w:rPr>
        <w:t>
      3) iстің аяқталуына әсер еткен дәлелдемелер ретiнде пайдалануға жол беруге болмайтын iс жүзiндегi деректердi сот отырысында зерттеу;
</w:t>
      </w:r>
      <w:r>
        <w:br/>
      </w:r>
      <w:r>
        <w:rPr>
          <w:rFonts w:ascii="Times New Roman"/>
          <w:b w:val="false"/>
          <w:i w:val="false"/>
          <w:color w:val="000000"/>
          <w:sz w:val="28"/>
        </w:rPr>
        <w:t>
      4) осы Кодекстiң 
</w:t>
      </w:r>
      <w:r>
        <w:rPr>
          <w:rFonts w:ascii="Times New Roman"/>
          <w:b w:val="false"/>
          <w:i w:val="false"/>
          <w:color w:val="000000"/>
          <w:sz w:val="28"/>
        </w:rPr>
        <w:t xml:space="preserve"> 415-бабының </w:t>
      </w:r>
      <w:r>
        <w:rPr>
          <w:rFonts w:ascii="Times New Roman"/>
          <w:b w:val="false"/>
          <w:i w:val="false"/>
          <w:color w:val="000000"/>
          <w:sz w:val="28"/>
        </w:rPr>
        <w:t>
 үшiншi бөлiгiнде көрсетiлген қылмыстық iс жүргiзу заңын елеулi түрде бұзу негiз болып табылады.
</w:t>
      </w:r>
      <w:r>
        <w:br/>
      </w:r>
      <w:r>
        <w:rPr>
          <w:rFonts w:ascii="Times New Roman"/>
          <w:b w:val="false"/>
          <w:i w:val="false"/>
          <w:color w:val="000000"/>
          <w:sz w:val="28"/>
        </w:rPr>
        <w:t>
      2. Апелляциялық саты сотталған адамға онша ауыр емес қылмыс туралы қылмыстық заңды қолдануға және жасалған әрекеттің дәрежеленуiнің өзгеруiне сәйкес жазаны жеңiлдетуге құқылы. Бұл ретте, апелляциялық саты неғұрлым ауыр қылмыс туралы қылмыстық заңды қолдануға немесе тағайындалған жазаны ауырлатуға құқылы емес.
</w:t>
      </w:r>
      <w:r>
        <w:br/>
      </w:r>
      <w:r>
        <w:rPr>
          <w:rFonts w:ascii="Times New Roman"/>
          <w:b w:val="false"/>
          <w:i w:val="false"/>
          <w:color w:val="000000"/>
          <w:sz w:val="28"/>
        </w:rPr>
        <w:t>
      3. Қылмыстық iс жүргiзу заңының прокурордың, жәбiрленушiнің немесе оның өкiлінің дәлелдемелердi ұсыну құқығын шектеген бұзушылық жағдайларын қоспағанда, алқабилер қатысқан соттың ақтау үкiмi апелляциялық сатыда күшін жоймауға тиiс.
</w:t>
      </w:r>
    </w:p>
    <w:p>
      <w:pPr>
        <w:spacing w:after="0"/>
        <w:ind w:left="0"/>
        <w:jc w:val="both"/>
      </w:pPr>
      <w:r>
        <w:rPr>
          <w:rFonts w:ascii="Times New Roman"/>
          <w:b w:val="false"/>
          <w:i w:val="false"/>
          <w:color w:val="000000"/>
          <w:sz w:val="28"/>
        </w:rPr>
        <w:t>
62-тарау. Қадағалау сатысындағы сотта iс жүргiзу
</w:t>
      </w:r>
      <w:r>
        <w:br/>
      </w:r>
      <w:r>
        <w:rPr>
          <w:rFonts w:ascii="Times New Roman"/>
          <w:b w:val="false"/>
          <w:i w:val="false"/>
          <w:color w:val="000000"/>
          <w:sz w:val="28"/>
        </w:rPr>
        <w:t>
ерекшеліктерi
</w:t>
      </w:r>
    </w:p>
    <w:p>
      <w:pPr>
        <w:spacing w:after="0"/>
        <w:ind w:left="0"/>
        <w:jc w:val="both"/>
      </w:pPr>
      <w:r>
        <w:rPr>
          <w:rFonts w:ascii="Times New Roman"/>
          <w:b w:val="false"/>
          <w:i w:val="false"/>
          <w:color w:val="000000"/>
          <w:sz w:val="28"/>
        </w:rPr>
        <w:t>
      576-бап. Алқабилер қатысқан соттың заңды күшiне енген
</w:t>
      </w:r>
      <w:r>
        <w:br/>
      </w:r>
      <w:r>
        <w:rPr>
          <w:rFonts w:ascii="Times New Roman"/>
          <w:b w:val="false"/>
          <w:i w:val="false"/>
          <w:color w:val="000000"/>
          <w:sz w:val="28"/>
        </w:rPr>
        <w:t>
                үкiмдерi мен қаулыларын қадағалау тәртiбiмен
</w:t>
      </w:r>
      <w:r>
        <w:br/>
      </w:r>
      <w:r>
        <w:rPr>
          <w:rFonts w:ascii="Times New Roman"/>
          <w:b w:val="false"/>
          <w:i w:val="false"/>
          <w:color w:val="000000"/>
          <w:sz w:val="28"/>
        </w:rPr>
        <w:t>
                қайта қарау
</w:t>
      </w:r>
    </w:p>
    <w:p>
      <w:pPr>
        <w:spacing w:after="0"/>
        <w:ind w:left="0"/>
        <w:jc w:val="both"/>
      </w:pPr>
      <w:r>
        <w:rPr>
          <w:rFonts w:ascii="Times New Roman"/>
          <w:b w:val="false"/>
          <w:i w:val="false"/>
          <w:color w:val="000000"/>
          <w:sz w:val="28"/>
        </w:rPr>
        <w:t>
      Алқабилер қатысқан соттың заңды күшiне енген үкiмдерi мен қаулылары туралы iстер бойынша қадағалау сатысында осы Кодекстің 
</w:t>
      </w:r>
      <w:r>
        <w:rPr>
          <w:rFonts w:ascii="Times New Roman"/>
          <w:b w:val="false"/>
          <w:i w:val="false"/>
          <w:color w:val="000000"/>
          <w:sz w:val="28"/>
        </w:rPr>
        <w:t xml:space="preserve"> 459-бабының </w:t>
      </w:r>
      <w:r>
        <w:rPr>
          <w:rFonts w:ascii="Times New Roman"/>
          <w:b w:val="false"/>
          <w:i w:val="false"/>
          <w:color w:val="000000"/>
          <w:sz w:val="28"/>
        </w:rPr>
        <w:t>
 бiрiншi бөлiгiнiң 1), 3), 4), 6) тармақтарында және екiншi бөлiгiнде көзделген негiздер бойынша iс жүргiзiлуi мүмкiн.
</w:t>
      </w:r>
    </w:p>
    <w:p>
      <w:pPr>
        <w:spacing w:after="0"/>
        <w:ind w:left="0"/>
        <w:jc w:val="both"/>
      </w:pPr>
      <w:r>
        <w:rPr>
          <w:rFonts w:ascii="Times New Roman"/>
          <w:b w:val="false"/>
          <w:i w:val="false"/>
          <w:color w:val="000000"/>
          <w:sz w:val="28"/>
        </w:rPr>
        <w:t>
      577-бап. Алқабилер қатысқан соттың шешiмiн қадағалау
</w:t>
      </w:r>
      <w:r>
        <w:br/>
      </w:r>
      <w:r>
        <w:rPr>
          <w:rFonts w:ascii="Times New Roman"/>
          <w:b w:val="false"/>
          <w:i w:val="false"/>
          <w:color w:val="000000"/>
          <w:sz w:val="28"/>
        </w:rPr>
        <w:t>
                тәртiбiмен қайта қараған кезде сотталған
</w:t>
      </w:r>
      <w:r>
        <w:br/>
      </w:r>
      <w:r>
        <w:rPr>
          <w:rFonts w:ascii="Times New Roman"/>
          <w:b w:val="false"/>
          <w:i w:val="false"/>
          <w:color w:val="000000"/>
          <w:sz w:val="28"/>
        </w:rPr>
        <w:t>
                адамның жағдайын нашарлатуға жол бермеу
</w:t>
      </w:r>
    </w:p>
    <w:p>
      <w:pPr>
        <w:spacing w:after="0"/>
        <w:ind w:left="0"/>
        <w:jc w:val="both"/>
      </w:pPr>
      <w:r>
        <w:rPr>
          <w:rFonts w:ascii="Times New Roman"/>
          <w:b w:val="false"/>
          <w:i w:val="false"/>
          <w:color w:val="000000"/>
          <w:sz w:val="28"/>
        </w:rPr>
        <w:t>
      Неғұрлым ауыр қылмыс туралы қылмыстық заңды қолдану қажеттiгiне байланысты айыптау үкiмiн, сондай-ақ сот қаулысын жазаның жеңiлдiгiне орай немесе сотталған адамның жағдайын нашарлатуға әкеп соқтыратын өзге де негiздер бойынша қадағалау тәртiбiмен қайта қарауға, сондай-ақ соттың ақтау үкiмiн не қылмыстық iстi қысқарту туралы қаулысын қайта қарауға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1999 жылғы 13 шiлдедегi Қазақстан Республикасының 
</w:t>
      </w:r>
      <w:r>
        <w:rPr>
          <w:rFonts w:ascii="Times New Roman"/>
          <w:b w:val="false"/>
          <w:i w:val="false"/>
          <w:color w:val="000000"/>
          <w:sz w:val="28"/>
        </w:rPr>
        <w:t xml:space="preserve"> Азаматтық iс жүргiзу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w:t>
      </w:r>
    </w:p>
    <w:p>
      <w:pPr>
        <w:spacing w:after="0"/>
        <w:ind w:left="0"/>
        <w:jc w:val="both"/>
      </w:pPr>
      <w:r>
        <w:rPr>
          <w:rFonts w:ascii="Times New Roman"/>
          <w:b w:val="false"/>
          <w:i w:val="false"/>
          <w:color w:val="000000"/>
          <w:sz w:val="28"/>
        </w:rPr>
        <w:t>
      мынадай мазмұндағы 25-1-тараумен толықтырылсын:
</w:t>
      </w:r>
    </w:p>
    <w:p>
      <w:pPr>
        <w:spacing w:after="0"/>
        <w:ind w:left="0"/>
        <w:jc w:val="both"/>
      </w:pPr>
      <w:r>
        <w:rPr>
          <w:rFonts w:ascii="Times New Roman"/>
          <w:b w:val="false"/>
          <w:i w:val="false"/>
          <w:color w:val="000000"/>
          <w:sz w:val="28"/>
        </w:rPr>
        <w:t>
"25-1-тарау. Жергiліктi атқарушы органдардың азаматтардың
</w:t>
      </w:r>
      <w:r>
        <w:br/>
      </w:r>
      <w:r>
        <w:rPr>
          <w:rFonts w:ascii="Times New Roman"/>
          <w:b w:val="false"/>
          <w:i w:val="false"/>
          <w:color w:val="000000"/>
          <w:sz w:val="28"/>
        </w:rPr>
        <w:t>
алқаби ретiнде қылмыстық сот iсiн жүргiзуге қатысу құқықтарын
</w:t>
      </w:r>
      <w:r>
        <w:br/>
      </w:r>
      <w:r>
        <w:rPr>
          <w:rFonts w:ascii="Times New Roman"/>
          <w:b w:val="false"/>
          <w:i w:val="false"/>
          <w:color w:val="000000"/>
          <w:sz w:val="28"/>
        </w:rPr>
        <w:t>
бұзатын шешiмдеріне, әрекеттерiне (әрекетсiздігіне) дау айту
</w:t>
      </w:r>
      <w:r>
        <w:br/>
      </w:r>
      <w:r>
        <w:rPr>
          <w:rFonts w:ascii="Times New Roman"/>
          <w:b w:val="false"/>
          <w:i w:val="false"/>
          <w:color w:val="000000"/>
          <w:sz w:val="28"/>
        </w:rPr>
        <w:t>
жөніндегi арыздар бойынша iс жүргiзу
</w:t>
      </w:r>
    </w:p>
    <w:p>
      <w:pPr>
        <w:spacing w:after="0"/>
        <w:ind w:left="0"/>
        <w:jc w:val="both"/>
      </w:pPr>
      <w:r>
        <w:rPr>
          <w:rFonts w:ascii="Times New Roman"/>
          <w:b w:val="false"/>
          <w:i w:val="false"/>
          <w:color w:val="000000"/>
          <w:sz w:val="28"/>
        </w:rPr>
        <w:t>
      274-1-бап. Арыз беру
</w:t>
      </w:r>
    </w:p>
    <w:p>
      <w:pPr>
        <w:spacing w:after="0"/>
        <w:ind w:left="0"/>
        <w:jc w:val="both"/>
      </w:pPr>
      <w:r>
        <w:rPr>
          <w:rFonts w:ascii="Times New Roman"/>
          <w:b w:val="false"/>
          <w:i w:val="false"/>
          <w:color w:val="000000"/>
          <w:sz w:val="28"/>
        </w:rPr>
        <w:t>
      1. Жергіліктi атқарушы органның шешiмiмен, әрекетiмен (әрекетсiздiгiмен) алқаби ретiнде қылмыстық сот iсiн жүргiзуге қатысу үшiн iрiктеу рәсiмiне қатысуда азаматтың құқығы бұзылып отыр деп есептеген азамат осы Кодекстiң 
</w:t>
      </w:r>
      <w:r>
        <w:rPr>
          <w:rFonts w:ascii="Times New Roman"/>
          <w:b w:val="false"/>
          <w:i w:val="false"/>
          <w:color w:val="000000"/>
          <w:sz w:val="28"/>
        </w:rPr>
        <w:t xml:space="preserve"> 3-тарауында </w:t>
      </w:r>
      <w:r>
        <w:rPr>
          <w:rFonts w:ascii="Times New Roman"/>
          <w:b w:val="false"/>
          <w:i w:val="false"/>
          <w:color w:val="000000"/>
          <w:sz w:val="28"/>
        </w:rPr>
        <w:t>
 белгiленген соттылық бойынша сотқа арыз берiп жүгiнуге құқылы.
</w:t>
      </w:r>
      <w:r>
        <w:br/>
      </w:r>
      <w:r>
        <w:rPr>
          <w:rFonts w:ascii="Times New Roman"/>
          <w:b w:val="false"/>
          <w:i w:val="false"/>
          <w:color w:val="000000"/>
          <w:sz w:val="28"/>
        </w:rPr>
        <w:t>
      2. Арызды Қазақстан Республикасының алқабилер туралы заңнамасына сәйкес, алқабиге кандидаттардың алдын ала тiзiмiмен азаматтарды таныстыру мерзiмi аяқталған кезден бастап жетi күн мерзiм iшiнде сотқа беруге болады.
</w:t>
      </w:r>
    </w:p>
    <w:p>
      <w:pPr>
        <w:spacing w:after="0"/>
        <w:ind w:left="0"/>
        <w:jc w:val="both"/>
      </w:pPr>
      <w:r>
        <w:rPr>
          <w:rFonts w:ascii="Times New Roman"/>
          <w:b w:val="false"/>
          <w:i w:val="false"/>
          <w:color w:val="000000"/>
          <w:sz w:val="28"/>
        </w:rPr>
        <w:t>
      274-2-бап. Арызды қарау
</w:t>
      </w:r>
    </w:p>
    <w:p>
      <w:pPr>
        <w:spacing w:after="0"/>
        <w:ind w:left="0"/>
        <w:jc w:val="both"/>
      </w:pPr>
      <w:r>
        <w:rPr>
          <w:rFonts w:ascii="Times New Roman"/>
          <w:b w:val="false"/>
          <w:i w:val="false"/>
          <w:color w:val="000000"/>
          <w:sz w:val="28"/>
        </w:rPr>
        <w:t>
      1. Осы Кодекстің 274-1-бабында белгiленген мерзiмдерде келіп түскен арыз - екi күн мерзiмде, ал осы мерзім аяқталатын күні келіп түскен арыз дереу қаралуға тиіс.
</w:t>
      </w:r>
      <w:r>
        <w:br/>
      </w:r>
      <w:r>
        <w:rPr>
          <w:rFonts w:ascii="Times New Roman"/>
          <w:b w:val="false"/>
          <w:i w:val="false"/>
          <w:color w:val="000000"/>
          <w:sz w:val="28"/>
        </w:rPr>
        <w:t>
      2. Сот арыз иесінің, тиісті жергілікті атқарушы орган өкілінің қатысуымен қарайды. Сот отырысының уақыты мен орны туралы тиiсiнше хабардар етiлген, аталған адамдардың сотқа келмей қалуы iстi қарау және шешу үшiн кедергi болып табылмайды.
</w:t>
      </w:r>
    </w:p>
    <w:p>
      <w:pPr>
        <w:spacing w:after="0"/>
        <w:ind w:left="0"/>
        <w:jc w:val="both"/>
      </w:pPr>
      <w:r>
        <w:rPr>
          <w:rFonts w:ascii="Times New Roman"/>
          <w:b w:val="false"/>
          <w:i w:val="false"/>
          <w:color w:val="000000"/>
          <w:sz w:val="28"/>
        </w:rPr>
        <w:t>
      274-3-бап. Арыз бойынша сот шешiмi және оның орындалуы
</w:t>
      </w:r>
    </w:p>
    <w:p>
      <w:pPr>
        <w:spacing w:after="0"/>
        <w:ind w:left="0"/>
        <w:jc w:val="both"/>
      </w:pPr>
      <w:r>
        <w:rPr>
          <w:rFonts w:ascii="Times New Roman"/>
          <w:b w:val="false"/>
          <w:i w:val="false"/>
          <w:color w:val="000000"/>
          <w:sz w:val="28"/>
        </w:rPr>
        <w:t>
      1. Қылмыстық сот iсiн жүргiзуге алқаби ретiнде қатысу үшiн iрiктеу рәсiмiне қатысуға азаматтың құқығы бұзылуын анықтаған сот шешiмi алқабиге кандидаттардың алдын ала тiзiмдерiне түзетулер енгiзу үшiн негiз болып табылады.
</w:t>
      </w:r>
      <w:r>
        <w:br/>
      </w:r>
      <w:r>
        <w:rPr>
          <w:rFonts w:ascii="Times New Roman"/>
          <w:b w:val="false"/>
          <w:i w:val="false"/>
          <w:color w:val="000000"/>
          <w:sz w:val="28"/>
        </w:rPr>
        <w:t>
      2. Сот шешiмi тиiстi жергiлiктi атқарушы органға жiберiледi. Сот шешiмiнiң орындалмауына кiнәлi лауазымды адамдар заңда белгiленген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 xml:space="preserve"> Әкiмшiлiк құқық бұзушылық туралы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құқықтары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514-1, 514-2, 514-3, 514-4-баптармен толықтырылсын:
</w:t>
      </w:r>
    </w:p>
    <w:p>
      <w:pPr>
        <w:spacing w:after="0"/>
        <w:ind w:left="0"/>
        <w:jc w:val="both"/>
      </w:pPr>
      <w:r>
        <w:rPr>
          <w:rFonts w:ascii="Times New Roman"/>
          <w:b w:val="false"/>
          <w:i w:val="false"/>
          <w:color w:val="000000"/>
          <w:sz w:val="28"/>
        </w:rPr>
        <w:t>
      "514-1-бап. Алқабидiң мiндеттерiн атқару үшiн сотқа
</w:t>
      </w:r>
      <w:r>
        <w:br/>
      </w:r>
      <w:r>
        <w:rPr>
          <w:rFonts w:ascii="Times New Roman"/>
          <w:b w:val="false"/>
          <w:i w:val="false"/>
          <w:color w:val="000000"/>
          <w:sz w:val="28"/>
        </w:rPr>
        <w:t>
                   келмеу
</w:t>
      </w:r>
    </w:p>
    <w:p>
      <w:pPr>
        <w:spacing w:after="0"/>
        <w:ind w:left="0"/>
        <w:jc w:val="both"/>
      </w:pPr>
      <w:r>
        <w:rPr>
          <w:rFonts w:ascii="Times New Roman"/>
          <w:b w:val="false"/>
          <w:i w:val="false"/>
          <w:color w:val="000000"/>
          <w:sz w:val="28"/>
        </w:rPr>
        <w:t>
      Алқабидiң мiндеттерiн атқару үшiн азаматтың сотқа шақыру бойынша дәлелсiз себептермен келмеуi, -
</w:t>
      </w:r>
      <w:r>
        <w:br/>
      </w:r>
      <w:r>
        <w:rPr>
          <w:rFonts w:ascii="Times New Roman"/>
          <w:b w:val="false"/>
          <w:i w:val="false"/>
          <w:color w:val="000000"/>
          <w:sz w:val="28"/>
        </w:rPr>
        <w:t>
      азаматтарға ескерту жасауға немесе айлық есептiк көрсеткiштiң онға дейiнгi мөлшерiнде айыппұл салуға әкеп соғады.
</w:t>
      </w:r>
    </w:p>
    <w:p>
      <w:pPr>
        <w:spacing w:after="0"/>
        <w:ind w:left="0"/>
        <w:jc w:val="both"/>
      </w:pPr>
      <w:r>
        <w:rPr>
          <w:rFonts w:ascii="Times New Roman"/>
          <w:b w:val="false"/>
          <w:i w:val="false"/>
          <w:color w:val="000000"/>
          <w:sz w:val="28"/>
        </w:rPr>
        <w:t>
      514-2-бап. Алқабилердің тiзiмдерiн жасау үшiн ақпаратты
</w:t>
      </w:r>
      <w:r>
        <w:br/>
      </w:r>
      <w:r>
        <w:rPr>
          <w:rFonts w:ascii="Times New Roman"/>
          <w:b w:val="false"/>
          <w:i w:val="false"/>
          <w:color w:val="000000"/>
          <w:sz w:val="28"/>
        </w:rPr>
        <w:t>
                  табыс етпеу
</w:t>
      </w:r>
    </w:p>
    <w:p>
      <w:pPr>
        <w:spacing w:after="0"/>
        <w:ind w:left="0"/>
        <w:jc w:val="both"/>
      </w:pPr>
      <w:r>
        <w:rPr>
          <w:rFonts w:ascii="Times New Roman"/>
          <w:b w:val="false"/>
          <w:i w:val="false"/>
          <w:color w:val="000000"/>
          <w:sz w:val="28"/>
        </w:rPr>
        <w:t>
      Алқабилердiң тiзiмдерiн жасау үшiн жергiлiктi атқарушы органдарға қажеттi ақпаратты табыс етпеу, сол сияқты дұрыс емес ақпарат табыс ету, -
</w:t>
      </w:r>
      <w:r>
        <w:br/>
      </w:r>
      <w:r>
        <w:rPr>
          <w:rFonts w:ascii="Times New Roman"/>
          <w:b w:val="false"/>
          <w:i w:val="false"/>
          <w:color w:val="000000"/>
          <w:sz w:val="28"/>
        </w:rPr>
        <w:t>
      жеке тұлғаларға ескерту жасауға немесе айлық есептiк көрсеткiштiң онға дейiнгi мөлшерiнде, лауазымды адамдарға айлық есептiк көрсеткіштiң оннан он беске дейінгi мөлшерiнде айыппұл салуға әкеп соғады.
</w:t>
      </w:r>
    </w:p>
    <w:p>
      <w:pPr>
        <w:spacing w:after="0"/>
        <w:ind w:left="0"/>
        <w:jc w:val="both"/>
      </w:pPr>
      <w:r>
        <w:rPr>
          <w:rFonts w:ascii="Times New Roman"/>
          <w:b w:val="false"/>
          <w:i w:val="false"/>
          <w:color w:val="000000"/>
          <w:sz w:val="28"/>
        </w:rPr>
        <w:t>
      514-3-бап. Азаматқа алқаби мiндеттерiн атқаруға кедергі
</w:t>
      </w:r>
      <w:r>
        <w:br/>
      </w:r>
      <w:r>
        <w:rPr>
          <w:rFonts w:ascii="Times New Roman"/>
          <w:b w:val="false"/>
          <w:i w:val="false"/>
          <w:color w:val="000000"/>
          <w:sz w:val="28"/>
        </w:rPr>
        <w:t>
                  келтiру
</w:t>
      </w:r>
    </w:p>
    <w:p>
      <w:pPr>
        <w:spacing w:after="0"/>
        <w:ind w:left="0"/>
        <w:jc w:val="both"/>
      </w:pPr>
      <w:r>
        <w:rPr>
          <w:rFonts w:ascii="Times New Roman"/>
          <w:b w:val="false"/>
          <w:i w:val="false"/>
          <w:color w:val="000000"/>
          <w:sz w:val="28"/>
        </w:rPr>
        <w:t>
      Лауазымды адамның азаматқа алқаби мiндеттерiн атқаруға кедергi келтiруi, -
</w:t>
      </w:r>
      <w:r>
        <w:br/>
      </w:r>
      <w:r>
        <w:rPr>
          <w:rFonts w:ascii="Times New Roman"/>
          <w:b w:val="false"/>
          <w:i w:val="false"/>
          <w:color w:val="000000"/>
          <w:sz w:val="28"/>
        </w:rPr>
        <w:t>
      лауазымды адамдарға ескерту жасауға немесе айлық есептiк көрсеткiштiң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514-4-бап. Алқабилердің сот талқылауында iстi қарауға
</w:t>
      </w:r>
      <w:r>
        <w:br/>
      </w:r>
      <w:r>
        <w:rPr>
          <w:rFonts w:ascii="Times New Roman"/>
          <w:b w:val="false"/>
          <w:i w:val="false"/>
          <w:color w:val="000000"/>
          <w:sz w:val="28"/>
        </w:rPr>
        <w:t>
                 байланысты iс-әрекеттеріндегi шектеулердi
</w:t>
      </w:r>
      <w:r>
        <w:br/>
      </w:r>
      <w:r>
        <w:rPr>
          <w:rFonts w:ascii="Times New Roman"/>
          <w:b w:val="false"/>
          <w:i w:val="false"/>
          <w:color w:val="000000"/>
          <w:sz w:val="28"/>
        </w:rPr>
        <w:t>
                 сақтамау
</w:t>
      </w:r>
    </w:p>
    <w:p>
      <w:pPr>
        <w:spacing w:after="0"/>
        <w:ind w:left="0"/>
        <w:jc w:val="both"/>
      </w:pPr>
      <w:r>
        <w:rPr>
          <w:rFonts w:ascii="Times New Roman"/>
          <w:b w:val="false"/>
          <w:i w:val="false"/>
          <w:color w:val="000000"/>
          <w:sz w:val="28"/>
        </w:rPr>
        <w:t>
      1. Сот талқылауында iстi қарауға байланысты алқабилердiң iс-әрекеттерiндегi Қазақстан Республикасының заңдарында белгіленген шектеулердi сақтамау, -
</w:t>
      </w:r>
      <w:r>
        <w:br/>
      </w:r>
      <w:r>
        <w:rPr>
          <w:rFonts w:ascii="Times New Roman"/>
          <w:b w:val="false"/>
          <w:i w:val="false"/>
          <w:color w:val="000000"/>
          <w:sz w:val="28"/>
        </w:rPr>
        <w:t>
      азаматтарға айлық есептiк көрсеткiштiң жиырмаға дейiнгi мөлшерiнде айыппұл салуға әкеп соғады.
</w:t>
      </w:r>
      <w:r>
        <w:br/>
      </w:r>
      <w:r>
        <w:rPr>
          <w:rFonts w:ascii="Times New Roman"/>
          <w:b w:val="false"/>
          <w:i w:val="false"/>
          <w:color w:val="000000"/>
          <w:sz w:val="28"/>
        </w:rPr>
        <w:t>
      2. Алқабидi iстi қарауға одан әрi қатысудан шеттетуге әкеп соқтырған нақ сол iс-әрекеттер, -
</w:t>
      </w:r>
      <w:r>
        <w:br/>
      </w:r>
      <w:r>
        <w:rPr>
          <w:rFonts w:ascii="Times New Roman"/>
          <w:b w:val="false"/>
          <w:i w:val="false"/>
          <w:color w:val="000000"/>
          <w:sz w:val="28"/>
        </w:rPr>
        <w:t>
      азаматтарға айлық есептiк көрсеткiштiң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636-баптың бiрiншi бөлiгi мынадай мазмұндағы 4) тармақпен толықтырылсын:
</w:t>
      </w:r>
      <w:r>
        <w:br/>
      </w:r>
      <w:r>
        <w:rPr>
          <w:rFonts w:ascii="Times New Roman"/>
          <w:b w:val="false"/>
          <w:i w:val="false"/>
          <w:color w:val="000000"/>
          <w:sz w:val="28"/>
        </w:rPr>
        <w:t>
      "4) облыстардың (республикалық маңызы бар қаланың, астананың) әкiмдерi уәкiлдiк берген лауазымды адамдар (514-2-бап).".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