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1c65e" w14:textId="821c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Реснубликасының кейбiр заңнамалық актiлерiне аудиторлық қызмет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5 мамырдағы N 139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59-баптың 1-тармағының үшiншi бөлiгiндегi "қорытындымен" деген сөз "есеппен"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60-баптың 4-тармағының бiрiншi бөлiгiндегi "кәсiпқой аудиторды" деген сөздер "аудиторлық ұйымды"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1997 жылғы 16 шiлдедегi Қазақстан Республикасының 
</w:t>
      </w:r>
      <w:r>
        <w:rPr>
          <w:rFonts w:ascii="Times New Roman"/>
          <w:b w:val="false"/>
          <w:i w:val="false"/>
          <w:color w:val="000000"/>
          <w:sz w:val="28"/>
        </w:rPr>
        <w:t xml:space="preserve"> Қылмыстық Кодексiне </w:t>
      </w:r>
      <w:r>
        <w:rPr>
          <w:rFonts w:ascii="Times New Roman"/>
          <w:b w:val="false"/>
          <w:i w:val="false"/>
          <w:color w:val="000000"/>
          <w:sz w:val="28"/>
        </w:rPr>
        <w:t>
 (Қазақстан Республикасы Парламентiнiң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w:t>
      </w:r>
    </w:p>
    <w:p>
      <w:pPr>
        <w:spacing w:after="0"/>
        <w:ind w:left="0"/>
        <w:jc w:val="both"/>
      </w:pPr>
      <w:r>
        <w:rPr>
          <w:rFonts w:ascii="Times New Roman"/>
          <w:b w:val="false"/>
          <w:i w:val="false"/>
          <w:color w:val="000000"/>
          <w:sz w:val="28"/>
        </w:rPr>
        <w:t>
      229-бапта: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"229-бап. Жекеше нотариустардың және аудиторлық ұйымның
</w:t>
      </w:r>
      <w:r>
        <w:br/>
      </w:r>
      <w:r>
        <w:rPr>
          <w:rFonts w:ascii="Times New Roman"/>
          <w:b w:val="false"/>
          <w:i w:val="false"/>
          <w:color w:val="000000"/>
          <w:sz w:val="28"/>
        </w:rPr>
        <w:t>
                құрамында жұмыс iстейтiн аудиторлардың
</w:t>
      </w:r>
      <w:r>
        <w:br/>
      </w:r>
      <w:r>
        <w:rPr>
          <w:rFonts w:ascii="Times New Roman"/>
          <w:b w:val="false"/>
          <w:i w:val="false"/>
          <w:color w:val="000000"/>
          <w:sz w:val="28"/>
        </w:rPr>
        <w:t>
                өкiлеттiктердi терiс пайдалануы";
</w:t>
      </w:r>
    </w:p>
    <w:p>
      <w:pPr>
        <w:spacing w:after="0"/>
        <w:ind w:left="0"/>
        <w:jc w:val="both"/>
      </w:pPr>
      <w:r>
        <w:rPr>
          <w:rFonts w:ascii="Times New Roman"/>
          <w:b w:val="false"/>
          <w:i w:val="false"/>
          <w:color w:val="000000"/>
          <w:sz w:val="28"/>
        </w:rPr>
        <w:t>
      бiрiншi бөлiктегi "немесе жекеше аудиторлардың" деген сөздер ", аудиторлық ұйымның құрамында жұмыс iстейтiн аудитордың немесе аудиторлық ұйым жетекшiсiнiң"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1999 жылғы 1 шiлдедегi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w:t>
      </w:r>
    </w:p>
    <w:p>
      <w:pPr>
        <w:spacing w:after="0"/>
        <w:ind w:left="0"/>
        <w:jc w:val="both"/>
      </w:pPr>
      <w:r>
        <w:rPr>
          <w:rFonts w:ascii="Times New Roman"/>
          <w:b w:val="false"/>
          <w:i w:val="false"/>
          <w:color w:val="000000"/>
          <w:sz w:val="28"/>
        </w:rPr>
        <w:t>
      495-баптың 2-тармағының бiрiншi бөлiгiндегi "тәуелсiз аудитордың қорытындысын" деген сөздер "аудиторлық ұйымның аудиторлық есебiн"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2001 жылғы 30 қаңтардағы "Әкiмшiлiк құқық бұзушылық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173-баптың он төртiншi бөлiгi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183-баптағы "аудиторлық қызметпен айналысу құқығына лицензиядан" деген сөздер "аудитор" бiлiктiлiк куәлiгiнен"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184-бап мынадай редакцияда жазылсын:
</w:t>
      </w:r>
      <w:r>
        <w:br/>
      </w:r>
      <w:r>
        <w:rPr>
          <w:rFonts w:ascii="Times New Roman"/>
          <w:b w:val="false"/>
          <w:i w:val="false"/>
          <w:color w:val="000000"/>
          <w:sz w:val="28"/>
        </w:rPr>
        <w:t>
      "184-бап. Аудиторлық ұйымның көрiнеу дұрыс емес аудиторлық
</w:t>
      </w:r>
      <w:r>
        <w:br/>
      </w:r>
      <w:r>
        <w:rPr>
          <w:rFonts w:ascii="Times New Roman"/>
          <w:b w:val="false"/>
          <w:i w:val="false"/>
          <w:color w:val="000000"/>
          <w:sz w:val="28"/>
        </w:rPr>
        <w:t>
                есептi жасауы
</w:t>
      </w:r>
    </w:p>
    <w:p>
      <w:pPr>
        <w:spacing w:after="0"/>
        <w:ind w:left="0"/>
        <w:jc w:val="both"/>
      </w:pPr>
      <w:r>
        <w:rPr>
          <w:rFonts w:ascii="Times New Roman"/>
          <w:b w:val="false"/>
          <w:i w:val="false"/>
          <w:color w:val="000000"/>
          <w:sz w:val="28"/>
        </w:rPr>
        <w:t>
      Аудиторлық ұйымның көрiнеу дұрыс емес аудиторлық есептi жасауы, -
</w:t>
      </w:r>
      <w:r>
        <w:br/>
      </w:r>
      <w:r>
        <w:rPr>
          <w:rFonts w:ascii="Times New Roman"/>
          <w:b w:val="false"/>
          <w:i w:val="false"/>
          <w:color w:val="000000"/>
          <w:sz w:val="28"/>
        </w:rPr>
        <w:t>
      аудиторлық қызметтi жүзеге асыруға лицензиядан айыра отырып не онсыз аудиторлық ұйымға айлық есептiк көрсеткiштiң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184-1, 184-2-баптармен толықтырылсын:
</w:t>
      </w:r>
      <w:r>
        <w:br/>
      </w:r>
      <w:r>
        <w:rPr>
          <w:rFonts w:ascii="Times New Roman"/>
          <w:b w:val="false"/>
          <w:i w:val="false"/>
          <w:color w:val="000000"/>
          <w:sz w:val="28"/>
        </w:rPr>
        <w:t>
      "184-1-бап. Қазақстан Республикасының аудиторлық қызмет
</w:t>
      </w:r>
      <w:r>
        <w:br/>
      </w:r>
      <w:r>
        <w:rPr>
          <w:rFonts w:ascii="Times New Roman"/>
          <w:b w:val="false"/>
          <w:i w:val="false"/>
          <w:color w:val="000000"/>
          <w:sz w:val="28"/>
        </w:rPr>
        <w:t>
                  туралы заңнамасын бұзу
</w:t>
      </w:r>
    </w:p>
    <w:p>
      <w:pPr>
        <w:spacing w:after="0"/>
        <w:ind w:left="0"/>
        <w:jc w:val="both"/>
      </w:pPr>
      <w:r>
        <w:rPr>
          <w:rFonts w:ascii="Times New Roman"/>
          <w:b w:val="false"/>
          <w:i w:val="false"/>
          <w:color w:val="000000"/>
          <w:sz w:val="28"/>
        </w:rPr>
        <w:t>
      1. Аудиторлық ұйымның Қазақстан Республикасының аудиторлық қызмет туралы заңнамасында көзделмеген қызмет түрлерiн жүзеге асыруы, -
</w:t>
      </w:r>
      <w:r>
        <w:br/>
      </w:r>
      <w:r>
        <w:rPr>
          <w:rFonts w:ascii="Times New Roman"/>
          <w:b w:val="false"/>
          <w:i w:val="false"/>
          <w:color w:val="000000"/>
          <w:sz w:val="28"/>
        </w:rPr>
        <w:t>
      аудиторлық ұйымдарға айлық есептiк көрсеткiштiң елуден жүзге дейiнгi мөлшерiнде айыппұл салуға әкеп соғады.
</w:t>
      </w:r>
      <w:r>
        <w:br/>
      </w:r>
      <w:r>
        <w:rPr>
          <w:rFonts w:ascii="Times New Roman"/>
          <w:b w:val="false"/>
          <w:i w:val="false"/>
          <w:color w:val="000000"/>
          <w:sz w:val="28"/>
        </w:rPr>
        <w:t>
      2. Аудитордың және аудиторлық ұйымның Қазақстан Республикасының аудиторлық қызмет туралы заңнамасында көзделген мiндеттердi орындамауы және (немесе) тиiсiнше орындамауы, -
</w:t>
      </w:r>
      <w:r>
        <w:br/>
      </w:r>
      <w:r>
        <w:rPr>
          <w:rFonts w:ascii="Times New Roman"/>
          <w:b w:val="false"/>
          <w:i w:val="false"/>
          <w:color w:val="000000"/>
          <w:sz w:val="28"/>
        </w:rPr>
        <w:t>
      аудиторларға - айлық есептiк көрсеткiштiң отыздан елуге дейiнгi мөлшерiнде, аудиторлық ұйымдарға айлық есептiк көрсеткiштiң елуден жүз елуге дейiнгi мөлшерiнде айыппұл салуға әкеп соғады.
</w:t>
      </w:r>
      <w:r>
        <w:br/>
      </w:r>
      <w:r>
        <w:rPr>
          <w:rFonts w:ascii="Times New Roman"/>
          <w:b w:val="false"/>
          <w:i w:val="false"/>
          <w:color w:val="000000"/>
          <w:sz w:val="28"/>
        </w:rPr>
        <w:t>
      3. Өздерi үшiн аудит жүргiзу мiндеттi қаржылық ұйымдарға аудит жүргiзу нәтижесiнде анықталған Қазақстан Республикасының қаржы нарығы мен қаржылық ұйымдарды мемлекеттiк реттеу және қадағалау туралы заңнамасын бұзушылық туралы қаржы нарығы мен қаржылық ұйымдарды реттеу және қадағалау жөнiндегi уәкiлеттi органға хабарламау және аудиттелетiн осы ұйымдарды хабардар етпеу, -
</w:t>
      </w:r>
      <w:r>
        <w:br/>
      </w:r>
      <w:r>
        <w:rPr>
          <w:rFonts w:ascii="Times New Roman"/>
          <w:b w:val="false"/>
          <w:i w:val="false"/>
          <w:color w:val="000000"/>
          <w:sz w:val="28"/>
        </w:rPr>
        <w:t>
      аудиторлық ұйымдарға айлық есептік көрсеткiштiң елуден жүз елуге дейiнгi мөлшерiнде айыппұл салуға әкеп соғады.
</w:t>
      </w:r>
      <w:r>
        <w:br/>
      </w:r>
      <w:r>
        <w:rPr>
          <w:rFonts w:ascii="Times New Roman"/>
          <w:b w:val="false"/>
          <w:i w:val="false"/>
          <w:color w:val="000000"/>
          <w:sz w:val="28"/>
        </w:rPr>
        <w:t>
      4. Аккредиттелген кәсiби аудиторлық ұйымдардың Қазақстан Республикасының аудиторлық қызмет туралы заңнамасына сәйкес берiлуi талап етiлетiн ақпаратты тиiстi уәкiлеттi органдарға бiр реттен артық уақтылы табыс етпеуi, -
</w:t>
      </w:r>
      <w:r>
        <w:br/>
      </w:r>
      <w:r>
        <w:rPr>
          <w:rFonts w:ascii="Times New Roman"/>
          <w:b w:val="false"/>
          <w:i w:val="false"/>
          <w:color w:val="000000"/>
          <w:sz w:val="28"/>
        </w:rPr>
        <w:t>
      аккредиттелген кәсiби аудиторлық ұйымдарға ескерту жасауға немесе оларға айлық есептік көрсеткiштiң елуден жүз елуге дейінгі мөлшерiнде айыппұл салуға әкеп соғады.
</w:t>
      </w:r>
    </w:p>
    <w:p>
      <w:pPr>
        <w:spacing w:after="0"/>
        <w:ind w:left="0"/>
        <w:jc w:val="both"/>
      </w:pPr>
      <w:r>
        <w:rPr>
          <w:rFonts w:ascii="Times New Roman"/>
          <w:b w:val="false"/>
          <w:i w:val="false"/>
          <w:color w:val="000000"/>
          <w:sz w:val="28"/>
        </w:rPr>
        <w:t>
      184-2-бап. Аудитордың жеке мөрiн пайдалануға және сақтауға
</w:t>
      </w:r>
      <w:r>
        <w:br/>
      </w:r>
      <w:r>
        <w:rPr>
          <w:rFonts w:ascii="Times New Roman"/>
          <w:b w:val="false"/>
          <w:i w:val="false"/>
          <w:color w:val="000000"/>
          <w:sz w:val="28"/>
        </w:rPr>
        <w:t>
                 байланысты бұзушылықтар
</w:t>
      </w:r>
    </w:p>
    <w:p>
      <w:pPr>
        <w:spacing w:after="0"/>
        <w:ind w:left="0"/>
        <w:jc w:val="both"/>
      </w:pPr>
      <w:r>
        <w:rPr>
          <w:rFonts w:ascii="Times New Roman"/>
          <w:b w:val="false"/>
          <w:i w:val="false"/>
          <w:color w:val="000000"/>
          <w:sz w:val="28"/>
        </w:rPr>
        <w:t>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
</w:t>
      </w:r>
      <w:r>
        <w:br/>
      </w:r>
      <w:r>
        <w:rPr>
          <w:rFonts w:ascii="Times New Roman"/>
          <w:b w:val="false"/>
          <w:i w:val="false"/>
          <w:color w:val="000000"/>
          <w:sz w:val="28"/>
        </w:rPr>
        <w:t>
      аудиторға айлық есептiк көрсеткiштiң елуден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185-бапта: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"185-бап. Аудиттелетiн субъектiнiң аудиторлық ұйымға
</w:t>
      </w:r>
      <w:r>
        <w:br/>
      </w:r>
      <w:r>
        <w:rPr>
          <w:rFonts w:ascii="Times New Roman"/>
          <w:b w:val="false"/>
          <w:i w:val="false"/>
          <w:color w:val="000000"/>
          <w:sz w:val="28"/>
        </w:rPr>
        <w:t>
                көрiнеу дұрыс емес ақпарат беруi";
</w:t>
      </w:r>
    </w:p>
    <w:p>
      <w:pPr>
        <w:spacing w:after="0"/>
        <w:ind w:left="0"/>
        <w:jc w:val="both"/>
      </w:pPr>
      <w:r>
        <w:rPr>
          <w:rFonts w:ascii="Times New Roman"/>
          <w:b w:val="false"/>
          <w:i w:val="false"/>
          <w:color w:val="000000"/>
          <w:sz w:val="28"/>
        </w:rPr>
        <w:t>
      бiрiншi абзацта:
</w:t>
      </w:r>
      <w:r>
        <w:br/>
      </w:r>
      <w:r>
        <w:rPr>
          <w:rFonts w:ascii="Times New Roman"/>
          <w:b w:val="false"/>
          <w:i w:val="false"/>
          <w:color w:val="000000"/>
          <w:sz w:val="28"/>
        </w:rPr>
        <w:t>
      "Аудиторға (аудиторлық ұйымға) тексерiлiп жатқан адамның" деген сөздер "Аудиторлық ұйымға аудиттелетiн субъектiнiң" деген сөздермен ауыстырылсын;
</w:t>
      </w:r>
    </w:p>
    <w:p>
      <w:pPr>
        <w:spacing w:after="0"/>
        <w:ind w:left="0"/>
        <w:jc w:val="both"/>
      </w:pPr>
      <w:r>
        <w:rPr>
          <w:rFonts w:ascii="Times New Roman"/>
          <w:b w:val="false"/>
          <w:i w:val="false"/>
          <w:color w:val="000000"/>
          <w:sz w:val="28"/>
        </w:rPr>
        <w:t>
      "барысында" деген сөзден кейiн "көрiнеу" деген сөзбен толықтырылсын;
</w:t>
      </w:r>
    </w:p>
    <w:p>
      <w:pPr>
        <w:spacing w:after="0"/>
        <w:ind w:left="0"/>
        <w:jc w:val="both"/>
      </w:pPr>
      <w:r>
        <w:rPr>
          <w:rFonts w:ascii="Times New Roman"/>
          <w:b w:val="false"/>
          <w:i w:val="false"/>
          <w:color w:val="000000"/>
          <w:sz w:val="28"/>
        </w:rPr>
        <w:t>
      "қорытынды" деген сөз "есеп"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571-баптың бiрiншi бөлiгi және екiншi бөлiгiнiң 2) тармақшасы "178," деген цифрдан кейiн "184-1, 184-2," деген цифрлармен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636-баптың бiрiншi бөлiгiнде:
</w:t>
      </w:r>
      <w:r>
        <w:br/>
      </w:r>
      <w:r>
        <w:rPr>
          <w:rFonts w:ascii="Times New Roman"/>
          <w:b w:val="false"/>
          <w:i w:val="false"/>
          <w:color w:val="000000"/>
          <w:sz w:val="28"/>
        </w:rPr>
        <w:t>
      1) тармақшада:
</w:t>
      </w:r>
      <w:r>
        <w:br/>
      </w:r>
      <w:r>
        <w:rPr>
          <w:rFonts w:ascii="Times New Roman"/>
          <w:b w:val="false"/>
          <w:i w:val="false"/>
          <w:color w:val="000000"/>
          <w:sz w:val="28"/>
        </w:rPr>
        <w:t>
      жиырма үшiншi абзацтағы "177" деген цифрдың алдынан "175 (екiншi бөлiгi) (бұл бұзушылықтарды аудиторлық ұйымдар жасаса)," деген сөздермен толықтырылсын;
</w:t>
      </w:r>
    </w:p>
    <w:p>
      <w:pPr>
        <w:spacing w:after="0"/>
        <w:ind w:left="0"/>
        <w:jc w:val="both"/>
      </w:pPr>
      <w:r>
        <w:rPr>
          <w:rFonts w:ascii="Times New Roman"/>
          <w:b w:val="false"/>
          <w:i w:val="false"/>
          <w:color w:val="000000"/>
          <w:sz w:val="28"/>
        </w:rPr>
        <w:t>
      жиырма төртiншi абзац алып тасталсын;
</w:t>
      </w:r>
    </w:p>
    <w:p>
      <w:pPr>
        <w:spacing w:after="0"/>
        <w:ind w:left="0"/>
        <w:jc w:val="both"/>
      </w:pPr>
      <w:r>
        <w:rPr>
          <w:rFonts w:ascii="Times New Roman"/>
          <w:b w:val="false"/>
          <w:i w:val="false"/>
          <w:color w:val="000000"/>
          <w:sz w:val="28"/>
        </w:rPr>
        <w:t>
      жиырма бесiншi абзац "184" деген цифрдан кейiн ", 184-1 (үшiншi бөлiгi)," деген сөздермен толықтырылсын;
</w:t>
      </w:r>
    </w:p>
    <w:p>
      <w:pPr>
        <w:spacing w:after="0"/>
        <w:ind w:left="0"/>
        <w:jc w:val="both"/>
      </w:pPr>
      <w:r>
        <w:rPr>
          <w:rFonts w:ascii="Times New Roman"/>
          <w:b w:val="false"/>
          <w:i w:val="false"/>
          <w:color w:val="000000"/>
          <w:sz w:val="28"/>
        </w:rPr>
        <w:t>
      отыз бiрiншi абзацтағы "184," деген цифр алып тасталсын;
</w:t>
      </w:r>
    </w:p>
    <w:p>
      <w:pPr>
        <w:spacing w:after="0"/>
        <w:ind w:left="0"/>
        <w:jc w:val="both"/>
      </w:pPr>
      <w:r>
        <w:rPr>
          <w:rFonts w:ascii="Times New Roman"/>
          <w:b w:val="false"/>
          <w:i w:val="false"/>
          <w:color w:val="000000"/>
          <w:sz w:val="28"/>
        </w:rPr>
        <w:t>
      3) тармақшадағы "184," деген цифр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2001 жылғы 12 маусымдағы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w:t>
      </w:r>
    </w:p>
    <w:p>
      <w:pPr>
        <w:spacing w:after="0"/>
        <w:ind w:left="0"/>
        <w:jc w:val="both"/>
      </w:pPr>
      <w:r>
        <w:rPr>
          <w:rFonts w:ascii="Times New Roman"/>
          <w:b w:val="false"/>
          <w:i w:val="false"/>
          <w:color w:val="000000"/>
          <w:sz w:val="28"/>
        </w:rPr>
        <w:t>
      196-баптың 4-тармағының 2) тармақшасындағы "қорытындының" деген сөз "есептiң"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2004 жылғы 24 сәуiрдегi Қазақстан Республикасының 
</w:t>
      </w:r>
      <w:r>
        <w:rPr>
          <w:rFonts w:ascii="Times New Roman"/>
          <w:b w:val="false"/>
          <w:i w:val="false"/>
          <w:color w:val="000000"/>
          <w:sz w:val="28"/>
        </w:rPr>
        <w:t xml:space="preserve"> Бюджет кодексiне </w:t>
      </w:r>
      <w:r>
        <w:rPr>
          <w:rFonts w:ascii="Times New Roman"/>
          <w:b w:val="false"/>
          <w:i w:val="false"/>
          <w:color w:val="000000"/>
          <w:sz w:val="28"/>
        </w:rPr>
        <w:t>
 (Қазақстан Республикасы Парламентiнiң Жаршысы, 2004 ж., N 8-9, 53-құжат; N 20, 116-құжат; N 23, 140, 142-құжаттар; 2005 ж., N 14, 55-құжат; N 21-22, 87-құжат; 2006 ж., N 1, 5-құжат; N 3,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129-баптың 1-тармағының екiншi бөлiгiндегi "Аудиторды немесе аудиторлық" деген сөздер "Аудиторлық"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138-баптың 3-тармағының 23) тармақшасындағы және 4-тармағының 11) тармақшасындағы "аудиторлық ұйымдардың мамандары" деген сөздер "аудиторлық ұйымдар"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140-баптың 17) тармақшасындағы "аудиторларды немесе"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N 10, 54-құжат; N 14, 82-құжат; N 15, 86-құжат; N 16, 91-құжат; N 17, 98-құжат; 2005 ж., N 7-8, 23-құжат; N 11, 37-құжат; N 14, 55, 58-құжаттар; N 23, 104-құжат):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6-баптың үшiншi бөлiгi мынадай редакцияда жазылсын:
</w:t>
      </w:r>
      <w:r>
        <w:br/>
      </w:r>
      <w:r>
        <w:rPr>
          <w:rFonts w:ascii="Times New Roman"/>
          <w:b w:val="false"/>
          <w:i w:val="false"/>
          <w:color w:val="000000"/>
          <w:sz w:val="28"/>
        </w:rPr>
        <w:t>
      "Осы Заңның 11-бабының 1), 3)-5) тармақшаларында көзделген қаржы ресурстарын шоғырландыруға байланысты қызметтi жүзеге асыруға арналған лицензиялардың нысандарын - қаржы нарығы мен қаржылық ұйымдарды реттеу және қадағалау жөнiндегi уәкiлеттi мемлекеттiк орган және (немесе) Қазақстан Республикасының Халық Банкi, ал осы Заңның 11-бабының 2) тармақшасында көзделген қызметтi жүзеге асыруға арналған лицензиялардың нысандарын аудиторлық қызмет пен аудиторлық және кәсiби аудиторлық ұйымдардың қызметiн бақылау саласындағы уәкiлеттi мемлекеттiк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11-бапта:
</w:t>
      </w:r>
      <w:r>
        <w:br/>
      </w:r>
      <w:r>
        <w:rPr>
          <w:rFonts w:ascii="Times New Roman"/>
          <w:b w:val="false"/>
          <w:i w:val="false"/>
          <w:color w:val="000000"/>
          <w:sz w:val="28"/>
        </w:rPr>
        <w:t>
      1) тармақшадағы ", банк қызметiне аудит" деген сөздер алып тасталсын;
</w:t>
      </w:r>
    </w:p>
    <w:p>
      <w:pPr>
        <w:spacing w:after="0"/>
        <w:ind w:left="0"/>
        <w:jc w:val="both"/>
      </w:pPr>
      <w:r>
        <w:rPr>
          <w:rFonts w:ascii="Times New Roman"/>
          <w:b w:val="false"/>
          <w:i w:val="false"/>
          <w:color w:val="000000"/>
          <w:sz w:val="28"/>
        </w:rPr>
        <w:t>
      2-1) тармақша алып тасталсын;
</w:t>
      </w:r>
    </w:p>
    <w:p>
      <w:pPr>
        <w:spacing w:after="0"/>
        <w:ind w:left="0"/>
        <w:jc w:val="both"/>
      </w:pPr>
      <w:r>
        <w:rPr>
          <w:rFonts w:ascii="Times New Roman"/>
          <w:b w:val="false"/>
          <w:i w:val="false"/>
          <w:color w:val="000000"/>
          <w:sz w:val="28"/>
        </w:rPr>
        <w:t>
      3) тармақшадағы ", сақтандыру (қайта сақтандыру) ұйымдарының аудитi"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6-баптың 1-тармағында:
</w:t>
      </w:r>
      <w:r>
        <w:br/>
      </w:r>
      <w:r>
        <w:rPr>
          <w:rFonts w:ascii="Times New Roman"/>
          <w:b w:val="false"/>
          <w:i w:val="false"/>
          <w:color w:val="000000"/>
          <w:sz w:val="28"/>
        </w:rPr>
        <w:t>
      б) тармақшасы алып тасталсын;
</w:t>
      </w:r>
    </w:p>
    <w:p>
      <w:pPr>
        <w:spacing w:after="0"/>
        <w:ind w:left="0"/>
        <w:jc w:val="both"/>
      </w:pPr>
      <w:r>
        <w:rPr>
          <w:rFonts w:ascii="Times New Roman"/>
          <w:b w:val="false"/>
          <w:i w:val="false"/>
          <w:color w:val="000000"/>
          <w:sz w:val="28"/>
        </w:rPr>
        <w:t>
      в) тармақшасында "не банк қызметiне аудит жүргiзетiндей"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19-баптың 4-тармағында:
</w:t>
      </w:r>
      <w:r>
        <w:br/>
      </w:r>
      <w:r>
        <w:rPr>
          <w:rFonts w:ascii="Times New Roman"/>
          <w:b w:val="false"/>
          <w:i w:val="false"/>
          <w:color w:val="000000"/>
          <w:sz w:val="28"/>
        </w:rPr>
        <w:t>
      бiрiншi абзацтағы "(аудитордың)" деген сөз алып тасталсын;
</w:t>
      </w:r>
    </w:p>
    <w:p>
      <w:pPr>
        <w:spacing w:after="0"/>
        <w:ind w:left="0"/>
        <w:jc w:val="both"/>
      </w:pPr>
      <w:r>
        <w:rPr>
          <w:rFonts w:ascii="Times New Roman"/>
          <w:b w:val="false"/>
          <w:i w:val="false"/>
          <w:color w:val="000000"/>
          <w:sz w:val="28"/>
        </w:rPr>
        <w:t>
      екiншi абзацта орыс тiлiндегi мәтiнге өзгерiс енгiзiлдi, мемлекеттiк тiлдегi мәтiнi өзгермейдi;
</w:t>
      </w:r>
    </w:p>
    <w:p>
      <w:pPr>
        <w:spacing w:after="0"/>
        <w:ind w:left="0"/>
        <w:jc w:val="both"/>
      </w:pP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"ол аудиторлық қызмет саласындағы реттеу мен аудиторлық және кәсiби аудиторлық ұйымдардың қызметiн бақылау жөнiндегi уәкiлеттi мемлекеттiк органның немесе өзi резидентi болып табылатын мемлекеттiң құзыреттi органының лицензиясына сәйкес банктерге аудит жүргiзуге уәкiлеттi екендiгiн растайтын құжаттар табыс еткен жағдайда жарамды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55-бапта:
</w:t>
      </w:r>
      <w:r>
        <w:br/>
      </w:r>
      <w:r>
        <w:rPr>
          <w:rFonts w:ascii="Times New Roman"/>
          <w:b w:val="false"/>
          <w:i w:val="false"/>
          <w:color w:val="000000"/>
          <w:sz w:val="28"/>
        </w:rPr>
        <w:t>
      бiрiншi бөлiктегi "(аудитор)" деген сөз алып тасталсын;
</w:t>
      </w:r>
    </w:p>
    <w:p>
      <w:pPr>
        <w:spacing w:after="0"/>
        <w:ind w:left="0"/>
        <w:jc w:val="both"/>
      </w:pP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"Банктер уәкiлеттi орган белгiлеген нысандар бойынша және мерзiмдерде пруденциялық нормативтердi орындағаны туралы есептердi және активтер мен шарттық мiндеттемелердiң жiктелiмi (провизияның қалыптастырылуы) туралы мәлiметтердi аудиторлық ұйым осы Заңның 19-бабы 4-тармағының талаптарына сәйкес ондағы берiлген мәлiметтердi растағаннан кейiн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57-бапта:
</w:t>
      </w:r>
      <w:r>
        <w:br/>
      </w:r>
      <w:r>
        <w:rPr>
          <w:rFonts w:ascii="Times New Roman"/>
          <w:b w:val="false"/>
          <w:i w:val="false"/>
          <w:color w:val="000000"/>
          <w:sz w:val="28"/>
        </w:rPr>
        <w:t>
      1-тармақта:
</w:t>
      </w:r>
      <w:r>
        <w:br/>
      </w:r>
      <w:r>
        <w:rPr>
          <w:rFonts w:ascii="Times New Roman"/>
          <w:b w:val="false"/>
          <w:i w:val="false"/>
          <w:color w:val="000000"/>
          <w:sz w:val="28"/>
        </w:rPr>
        <w:t>
      "Бухгалтерлiк есептi және есеп берудi, бастапқы құжаттарды және банк қызметi туралы басқа да ақпарат аудитiн" деген сөздер "Банк аудитiн" деген сөздермен ауыстырылсын;
</w:t>
      </w:r>
    </w:p>
    <w:p>
      <w:pPr>
        <w:spacing w:after="0"/>
        <w:ind w:left="0"/>
        <w:jc w:val="both"/>
      </w:pPr>
      <w:r>
        <w:rPr>
          <w:rFonts w:ascii="Times New Roman"/>
          <w:b w:val="false"/>
          <w:i w:val="false"/>
          <w:color w:val="000000"/>
          <w:sz w:val="28"/>
        </w:rPr>
        <w:t>
      орыс тiлiндегi мәтiнге өзгерiс енгiзiлдi, мемлекеттiк тiлдегi мәтiнi өзгермейдi;
</w:t>
      </w:r>
    </w:p>
    <w:p>
      <w:pPr>
        <w:spacing w:after="0"/>
        <w:ind w:left="0"/>
        <w:jc w:val="both"/>
      </w:pP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6-тармақтағы "аудиторлық ұйымның жүргiзiлген аудит туралы есебiнде" деген сөздер "аудиторлық есепте"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58 және 59-баптар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"Өндiрiстiк кооператив туралы" 1995 жылғы 5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20, 119-құжат; Қазақстан Республикасы Парламентiнiң Жаршысы, 1996 ж., N 14, 274-құжат; 1997 ж., N 12, 183-құжат; N 13-14, 205-құжат; 2001 ж., N 17-18, 242-құжат; 2003 ж., N 24, 178-құжат; 2004 ж., N 5, 30-құжат):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7-баптың 6-тармағында:
</w:t>
      </w:r>
      <w:r>
        <w:br/>
      </w:r>
      <w:r>
        <w:rPr>
          <w:rFonts w:ascii="Times New Roman"/>
          <w:b w:val="false"/>
          <w:i w:val="false"/>
          <w:color w:val="000000"/>
          <w:sz w:val="28"/>
        </w:rPr>
        <w:t>
      екiншi бөлiктегi "тәуелсiз аудиторлық тексерiстен", "тәуелсiз аудиторлық тексерiс" деген сөздер "тәуелсiз аудиттен", "тәуелсiз аудит" деген сөздермен ауыстырылсын;
</w:t>
      </w:r>
    </w:p>
    <w:p>
      <w:pPr>
        <w:spacing w:after="0"/>
        <w:ind w:left="0"/>
        <w:jc w:val="both"/>
      </w:pPr>
      <w:r>
        <w:rPr>
          <w:rFonts w:ascii="Times New Roman"/>
          <w:b w:val="false"/>
          <w:i w:val="false"/>
          <w:color w:val="000000"/>
          <w:sz w:val="28"/>
        </w:rPr>
        <w:t>
      үшiншi бөлiктегi "қорытындымен" деген сөз "есеппен"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17-1-бапта:
</w:t>
      </w:r>
      <w:r>
        <w:br/>
      </w:r>
      <w:r>
        <w:rPr>
          <w:rFonts w:ascii="Times New Roman"/>
          <w:b w:val="false"/>
          <w:i w:val="false"/>
          <w:color w:val="000000"/>
          <w:sz w:val="28"/>
        </w:rPr>
        <w:t>
      1-тармақтағы "аудиторды" деген сөз "аудиторлық ұйымды" деген сөздермен ауыстырылсын;
</w:t>
      </w:r>
    </w:p>
    <w:p>
      <w:pPr>
        <w:spacing w:after="0"/>
        <w:ind w:left="0"/>
        <w:jc w:val="both"/>
      </w:pPr>
      <w:r>
        <w:rPr>
          <w:rFonts w:ascii="Times New Roman"/>
          <w:b w:val="false"/>
          <w:i w:val="false"/>
          <w:color w:val="000000"/>
          <w:sz w:val="28"/>
        </w:rPr>
        <w:t>
      2-тармақтағы "немесе өзге" деген сөздер алып тасталсын;
</w:t>
      </w:r>
    </w:p>
    <w:p>
      <w:pPr>
        <w:spacing w:after="0"/>
        <w:ind w:left="0"/>
        <w:jc w:val="both"/>
      </w:pPr>
      <w:r>
        <w:rPr>
          <w:rFonts w:ascii="Times New Roman"/>
          <w:b w:val="false"/>
          <w:i w:val="false"/>
          <w:color w:val="000000"/>
          <w:sz w:val="28"/>
        </w:rPr>
        <w:t>
      3-тармақтағы "аудитордың" деген сөз "аудиторлық ұйымның" деген сөздермен ауыстырылсын;
</w:t>
      </w:r>
    </w:p>
    <w:p>
      <w:pPr>
        <w:spacing w:after="0"/>
        <w:ind w:left="0"/>
        <w:jc w:val="both"/>
      </w:pPr>
      <w:r>
        <w:rPr>
          <w:rFonts w:ascii="Times New Roman"/>
          <w:b w:val="false"/>
          <w:i w:val="false"/>
          <w:color w:val="000000"/>
          <w:sz w:val="28"/>
        </w:rPr>
        <w:t>
      4-тармақтағы "мұндай тексеру мiндеттi" деген сөздер "аудит мiндеттi" деген сөздермен ауыстырылсын; "мұндай тексеру мүдделі" деген сөздер "аудит мүдделi"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"Бухгалтерлiк есепке алу мен қаржылық есеп беру туралы" 1995 жылғы 26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24, 171-құжат; Қазақстан Республикасы Парламентiнiң Жаршысы, 1997 ж., N 13-14, 205-құжат; 1999 ж., N 20, 727-құжат; 2001 ж., N 24, 338-құжат; 2002 ж., N 12, 116-құжат; 2003 ж., N 15, 139-құжат; 2004 ж., N 11-12, 66-құжат; 2006 ж., N 4, 24-құжат):
</w:t>
      </w:r>
    </w:p>
    <w:p>
      <w:pPr>
        <w:spacing w:after="0"/>
        <w:ind w:left="0"/>
        <w:jc w:val="both"/>
      </w:pPr>
      <w:r>
        <w:rPr>
          <w:rFonts w:ascii="Times New Roman"/>
          <w:b w:val="false"/>
          <w:i w:val="false"/>
          <w:color w:val="000000"/>
          <w:sz w:val="28"/>
        </w:rPr>
        <w:t>
      8-баптың 3-тармағындағы "тәуелсiз аудиторларды немесе"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6-баптың 2-тармағының 11) тармақшасындағы "аудиторлық тексеру" деген сөздер "аудит"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49-1-бап мынадай редакцияда жазылсын:
</w:t>
      </w:r>
      <w:r>
        <w:br/>
      </w:r>
      <w:r>
        <w:rPr>
          <w:rFonts w:ascii="Times New Roman"/>
          <w:b w:val="false"/>
          <w:i w:val="false"/>
          <w:color w:val="000000"/>
          <w:sz w:val="28"/>
        </w:rPr>
        <w:t>
      "49-1-бап. Жинақтаушы зейнетақы қорларының аудитi
</w:t>
      </w:r>
    </w:p>
    <w:p>
      <w:pPr>
        <w:spacing w:after="0"/>
        <w:ind w:left="0"/>
        <w:jc w:val="both"/>
      </w:pPr>
      <w:r>
        <w:rPr>
          <w:rFonts w:ascii="Times New Roman"/>
          <w:b w:val="false"/>
          <w:i w:val="false"/>
          <w:color w:val="000000"/>
          <w:sz w:val="28"/>
        </w:rPr>
        <w:t>
      1. Жинақтаушы зейнетақы қорларының аудитiн Қазақстан Республикасының аудиторлық қызмет туралы заңнамасына сәйкес аудит жүргізуге құқылы аудиторлық ұйым жүргiзедi.
</w:t>
      </w:r>
      <w:r>
        <w:br/>
      </w:r>
      <w:r>
        <w:rPr>
          <w:rFonts w:ascii="Times New Roman"/>
          <w:b w:val="false"/>
          <w:i w:val="false"/>
          <w:color w:val="000000"/>
          <w:sz w:val="28"/>
        </w:rPr>
        <w:t>
      2. Жинақтаушы зейнетақы қорының қаржылық есептiлiгiнiң және басқа да ақпаратының аудиторлық есебi коммерциялық құпия болып табылмайды.
</w:t>
      </w:r>
      <w:r>
        <w:br/>
      </w:r>
      <w:r>
        <w:rPr>
          <w:rFonts w:ascii="Times New Roman"/>
          <w:b w:val="false"/>
          <w:i w:val="false"/>
          <w:color w:val="000000"/>
          <w:sz w:val="28"/>
        </w:rPr>
        <w:t>
      3. Басқа да ақпараттың аудитi жинақтаушы зейнетақы қорының пруденциялық нормативтердi және зейнетақы жинақтары мен төлемдерiн жеке есепке алу жөнiнде уәкiлеттi орган белгiлеген талаптарды орындауын тексерудi қамтиды. Жинақтаушы зейнетақы қоры зейнетақы активтерiн дербес инвестициялық басқаруды жүзеге асырған жағдайда басқа да ақпараттың аудитi зейнетақы активтерiн инвестициялау мен бағалау жөнiндегi талаптардың орындалуын тексерудi де қамтиды.
</w:t>
      </w:r>
      <w:r>
        <w:br/>
      </w:r>
      <w:r>
        <w:rPr>
          <w:rFonts w:ascii="Times New Roman"/>
          <w:b w:val="false"/>
          <w:i w:val="false"/>
          <w:color w:val="000000"/>
          <w:sz w:val="28"/>
        </w:rPr>
        <w:t>
      Iлеспе қызметтердi жүргiзуге арналған шарт уәкiлеттi орган белгiлеген талаптарға сай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мынадай мазмұндағы 59-1-баппен толықтырылсын:
</w:t>
      </w:r>
      <w:r>
        <w:br/>
      </w:r>
      <w:r>
        <w:rPr>
          <w:rFonts w:ascii="Times New Roman"/>
          <w:b w:val="false"/>
          <w:i w:val="false"/>
          <w:color w:val="000000"/>
          <w:sz w:val="28"/>
        </w:rPr>
        <w:t>
      "59-1-бап. Зейнетақы активтерiн инвестициялық басқаруды
</w:t>
      </w:r>
      <w:r>
        <w:br/>
      </w:r>
      <w:r>
        <w:rPr>
          <w:rFonts w:ascii="Times New Roman"/>
          <w:b w:val="false"/>
          <w:i w:val="false"/>
          <w:color w:val="000000"/>
          <w:sz w:val="28"/>
        </w:rPr>
        <w:t>
                 жүзеге асыратын ұйымдардың аудитi
</w:t>
      </w:r>
    </w:p>
    <w:p>
      <w:pPr>
        <w:spacing w:after="0"/>
        <w:ind w:left="0"/>
        <w:jc w:val="both"/>
      </w:pPr>
      <w:r>
        <w:rPr>
          <w:rFonts w:ascii="Times New Roman"/>
          <w:b w:val="false"/>
          <w:i w:val="false"/>
          <w:color w:val="000000"/>
          <w:sz w:val="28"/>
        </w:rPr>
        <w:t>
      1. Зейнетақы активтерiн инвестициялық басқаруды жүзеге асыратын ұйымдардың аудитiн Қазақстан Республикасының аудиторлық қызмет саласындағы заңнамасына сәйкес аудит жүргiзуге құқылы аудиторлық ұйым жүргiзедi.
</w:t>
      </w:r>
      <w:r>
        <w:br/>
      </w:r>
      <w:r>
        <w:rPr>
          <w:rFonts w:ascii="Times New Roman"/>
          <w:b w:val="false"/>
          <w:i w:val="false"/>
          <w:color w:val="000000"/>
          <w:sz w:val="28"/>
        </w:rPr>
        <w:t>
      2. Зейнетақы активтерiн инвестициялық басқаруды жүзеге асыратын ұйымдардың қаржылық есептiлiгiнiң және басқа да ақпаратының аудиторлық есебi коммерциялық құпия болып табылмайды.
</w:t>
      </w:r>
      <w:r>
        <w:br/>
      </w:r>
      <w:r>
        <w:rPr>
          <w:rFonts w:ascii="Times New Roman"/>
          <w:b w:val="false"/>
          <w:i w:val="false"/>
          <w:color w:val="000000"/>
          <w:sz w:val="28"/>
        </w:rPr>
        <w:t>
      3. Басқа да ақпараттың аудитi зейнетақы активтерiн инвестициялық басқаруды жүзеге асыратын ұйымның пруденциялық нормативтердi және зейнетақы активтерiн инвестициялау мен бағалау жөнiнде уәкiлеттi орган белгiлеген талаптарды орындауын тексерудi қамтиды.
</w:t>
      </w:r>
      <w:r>
        <w:br/>
      </w:r>
      <w:r>
        <w:rPr>
          <w:rFonts w:ascii="Times New Roman"/>
          <w:b w:val="false"/>
          <w:i w:val="false"/>
          <w:color w:val="000000"/>
          <w:sz w:val="28"/>
        </w:rPr>
        <w:t>
      Iлеспе қызметтердi жүргiзуге арналған шарт уәкiлеттi орган белгiлеген талаптарға сай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12. "Жауапкершiлiгi шектеулi және қосымша жауапкершiлiгi бар серiктестiктер туралы" 1998 жылғы 22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5-6, 49-құжат; 1999 ж., N 20, 727-құжат; 2002 ж., N 10, 102-құжат; 2003 ж., N 11, 56-құжат; N 24, 178-құжат; 2004 ж., N 5, 30-құжат; 2005 ж., N 14, 58-құжат; 2006 ж., N 3, 22-құжат; N 4, 24, 25-құжаттар):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 46-баптың 4-тармағының екiншi және үшiншi бөлiктерiндегi "тексеру комиссиясы (тексерушi) және (немесе) аудитордың ол бойынша қорытындылары" деген сөздер "тексеру комиссиясының (тексерушiнiң) ол бойынша қорытындысы және (немесе) аудиторлық ұйымның есебi" деген сөздермен ауыстырылсын; "және (немесе) аудитордың қорытындылары" деген сөздер "қорытындысын және (немесе) аудиторлық ұйымның есебiн"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58-баптың 5-тармағындағы "аудитордың қорытындысы" деген сөздер "аудиторлық есебi"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59-бапта:
</w:t>
      </w:r>
      <w:r>
        <w:br/>
      </w:r>
      <w:r>
        <w:rPr>
          <w:rFonts w:ascii="Times New Roman"/>
          <w:b w:val="false"/>
          <w:i w:val="false"/>
          <w:color w:val="000000"/>
          <w:sz w:val="28"/>
        </w:rPr>
        <w:t>
      1-тармақтағы "байланысы жоқ кәсiби аудиторды" деген сөздер "байланысы жоқ аудиторлық ұйымды" деген сөздермен ауыстырылсын;
</w:t>
      </w:r>
    </w:p>
    <w:p>
      <w:pPr>
        <w:spacing w:after="0"/>
        <w:ind w:left="0"/>
        <w:jc w:val="both"/>
      </w:pPr>
      <w:r>
        <w:rPr>
          <w:rFonts w:ascii="Times New Roman"/>
          <w:b w:val="false"/>
          <w:i w:val="false"/>
          <w:color w:val="000000"/>
          <w:sz w:val="28"/>
        </w:rPr>
        <w:t>
      2-тармақтағы "жылдық немесе өзге де қаржылық есептемелерге заңнамалық актiлерiмен мiндеттi түрде аудиторлық тексеру" деген сөздер "қаржылық есептемелерге заңнамалық актiлерiмен мiндеттi түрде жылдық аудит" деген сөздермен ауыстырылсын;
</w:t>
      </w:r>
    </w:p>
    <w:p>
      <w:pPr>
        <w:spacing w:after="0"/>
        <w:ind w:left="0"/>
        <w:jc w:val="both"/>
      </w:pPr>
      <w:r>
        <w:rPr>
          <w:rFonts w:ascii="Times New Roman"/>
          <w:b w:val="false"/>
          <w:i w:val="false"/>
          <w:color w:val="000000"/>
          <w:sz w:val="28"/>
        </w:rPr>
        <w:t>
      3-тармақтағы "аудиторлық тексеру" деген сөздер "аудит" деген сөзбен ауыстырылсын;
</w:t>
      </w:r>
    </w:p>
    <w:p>
      <w:pPr>
        <w:spacing w:after="0"/>
        <w:ind w:left="0"/>
        <w:jc w:val="both"/>
      </w:pPr>
      <w:r>
        <w:rPr>
          <w:rFonts w:ascii="Times New Roman"/>
          <w:b w:val="false"/>
          <w:i w:val="false"/>
          <w:color w:val="000000"/>
          <w:sz w:val="28"/>
        </w:rPr>
        <w:t>
      4-тармақтағы "аудиторлық тексеру" деген сөздер "аудит" деген сөзбен ауыстырылсын; "осындай тексеру мiндеттi болған кезде" деген сөздер "аудит мiндеттi болған кезде" деген сөздермен ауыстырылсын; "мұндай тексеру" деген сөздер "аудит"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"Табиғи монополиялар туралы" 1998 жылғы 9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16, 214-құжат; 1999 ж., N 19, 646-құжат; 2000 ж., N 3-4, 66-құжат; 2001 ж., N 23, 309-құжат; 2002 ж., N 23-24, 193-құжат; 2004 ж., N 14, 82-құжат; N 23, 138, 142-құжаттар; 2006 ж., N 2, 17-құжат; 2006 ж., N 3, 22-құжат; N 4, 24-құжат):
</w:t>
      </w:r>
    </w:p>
    <w:p>
      <w:pPr>
        <w:spacing w:after="0"/>
        <w:ind w:left="0"/>
        <w:jc w:val="both"/>
      </w:pPr>
      <w:r>
        <w:rPr>
          <w:rFonts w:ascii="Times New Roman"/>
          <w:b w:val="false"/>
          <w:i w:val="false"/>
          <w:color w:val="000000"/>
          <w:sz w:val="28"/>
        </w:rPr>
        <w:t>
      7-баптың 7) тармақшасында:
</w:t>
      </w:r>
      <w:r>
        <w:br/>
      </w:r>
      <w:r>
        <w:rPr>
          <w:rFonts w:ascii="Times New Roman"/>
          <w:b w:val="false"/>
          <w:i w:val="false"/>
          <w:color w:val="000000"/>
          <w:sz w:val="28"/>
        </w:rPr>
        <w:t>
      "(аудиторлардың)" деген сөз алып тасталсын;
</w:t>
      </w:r>
    </w:p>
    <w:p>
      <w:pPr>
        <w:spacing w:after="0"/>
        <w:ind w:left="0"/>
        <w:jc w:val="both"/>
      </w:pPr>
      <w:r>
        <w:rPr>
          <w:rFonts w:ascii="Times New Roman"/>
          <w:b w:val="false"/>
          <w:i w:val="false"/>
          <w:color w:val="000000"/>
          <w:sz w:val="28"/>
        </w:rPr>
        <w:t>
      "Тексеру нәтижелерi", "тексеру нәтижелерi" деген сөздер тиiсiнше "Аудиторлық есеп", "аудиторлық есеп"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"Аудиторлық қызмет туралы" 1998 жылғы 20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1998 ж., N 22, 309-құжат; 2000 ж., N 22, 408-құжат; 2001 ж., N 1, 5-құжат; N 8, 52-құжат; 2002 ж., N 23-24, 193-құжат; 2003 ж., N 11, 56-құжат; N 12, 86-құжат, N 15, 139-құжат; 2004 ж., N 23, 138-құжат; 2005 ж., N 14, 58-құжат) мынадай редакцияда жазылсын:
</w:t>
      </w:r>
    </w:p>
    <w:p>
      <w:pPr>
        <w:spacing w:after="0"/>
        <w:ind w:left="0"/>
        <w:jc w:val="both"/>
      </w:pPr>
      <w:r>
        <w:rPr>
          <w:rFonts w:ascii="Times New Roman"/>
          <w:b w:val="false"/>
          <w:i w:val="false"/>
          <w:color w:val="000000"/>
          <w:sz w:val="28"/>
        </w:rPr>
        <w:t>
      "Осы Заң Қазақстан Республикасында аудиторлық қызметтi жүзеге асыру процесiнде мемлекеттiк органдар, жеке және заңды тұлғалар, аудиторлар, аудиторлық ұйымдар және кәсiби аудиторлық ұйымдар арасында туындайтын қатынастарды реттейдi.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аккредиттелген кәсiби аудиторлық ұйым (бұдан әрi - кәсiби ұйым) - аудиторлар мен аудиторлық ұйымдардың өзiн-өзi реттейтiн бiрлестiгi болып табылатын коммерциялық емес ұйым;
</w:t>
      </w:r>
      <w:r>
        <w:br/>
      </w:r>
      <w:r>
        <w:rPr>
          <w:rFonts w:ascii="Times New Roman"/>
          <w:b w:val="false"/>
          <w:i w:val="false"/>
          <w:color w:val="000000"/>
          <w:sz w:val="28"/>
        </w:rPr>
        <w:t>
      2) аккредиттеу - уәкiлеттi органның осы Заңда көзделген кәсiби аудиторлық ұйымдардың құқықтылығын ресми тануы;
</w:t>
      </w:r>
      <w:r>
        <w:br/>
      </w:r>
      <w:r>
        <w:rPr>
          <w:rFonts w:ascii="Times New Roman"/>
          <w:b w:val="false"/>
          <w:i w:val="false"/>
          <w:color w:val="000000"/>
          <w:sz w:val="28"/>
        </w:rPr>
        <w:t>
      3) аудит - Қазақстан Республикасының заңнамасына сәйкес қаржылық есептiлiк жасау және өзге де ақпарат туралы тәуелсiз пiкiр бiлдiру мақсатымен тексеру;
</w:t>
      </w:r>
      <w:r>
        <w:br/>
      </w:r>
      <w:r>
        <w:rPr>
          <w:rFonts w:ascii="Times New Roman"/>
          <w:b w:val="false"/>
          <w:i w:val="false"/>
          <w:color w:val="000000"/>
          <w:sz w:val="28"/>
        </w:rPr>
        <w:t>
      4) аудитор - Бiлiктiлiк комиссиясы аттестаттаған, "аудитор" бiлiктiлiгiн беру туралы бiлiктiлiк куәлiгiн алған жеке тұлға;
</w:t>
      </w:r>
      <w:r>
        <w:br/>
      </w:r>
      <w:r>
        <w:rPr>
          <w:rFonts w:ascii="Times New Roman"/>
          <w:b w:val="false"/>
          <w:i w:val="false"/>
          <w:color w:val="000000"/>
          <w:sz w:val="28"/>
        </w:rPr>
        <w:t>
      5) аудиторлық есеп - жүргiзiлген аудиттiң нәтижесi болып табылатын жазбаша ресми құжат;
</w:t>
      </w:r>
      <w:r>
        <w:br/>
      </w:r>
      <w:r>
        <w:rPr>
          <w:rFonts w:ascii="Times New Roman"/>
          <w:b w:val="false"/>
          <w:i w:val="false"/>
          <w:color w:val="000000"/>
          <w:sz w:val="28"/>
        </w:rPr>
        <w:t>
      6) аудиторлық қызмет - қаржылық есептiлiгi мен басқа да ақпараттың аудитiн жүргiзу және қызмет бейiнi бойынша өзге де қызметтер ұсыну жөнiндегi кәсiпкерлiк қызмет;
</w:t>
      </w:r>
      <w:r>
        <w:br/>
      </w:r>
      <w:r>
        <w:rPr>
          <w:rFonts w:ascii="Times New Roman"/>
          <w:b w:val="false"/>
          <w:i w:val="false"/>
          <w:color w:val="000000"/>
          <w:sz w:val="28"/>
        </w:rPr>
        <w:t>
      7) аудиторлық ұйым - аудиторлық қызметтi жүзеге асыру үшiн құрылған коммерциялық ұйым;
</w:t>
      </w:r>
      <w:r>
        <w:br/>
      </w:r>
      <w:r>
        <w:rPr>
          <w:rFonts w:ascii="Times New Roman"/>
          <w:b w:val="false"/>
          <w:i w:val="false"/>
          <w:color w:val="000000"/>
          <w:sz w:val="28"/>
        </w:rPr>
        <w:t>
      8) аудиттелетiн субъект - қаржылық есептiлiгi және өзге де ақпараты бойынша аудит жүзеге асырылатын заңды тұлға;
</w:t>
      </w:r>
      <w:r>
        <w:br/>
      </w:r>
      <w:r>
        <w:rPr>
          <w:rFonts w:ascii="Times New Roman"/>
          <w:b w:val="false"/>
          <w:i w:val="false"/>
          <w:color w:val="000000"/>
          <w:sz w:val="28"/>
        </w:rPr>
        <w:t>
      9) аттестаттау - Аудиторларға кандидаттарды аттестаттау жөнiндегi бiлiктiлiк комиссиясының (бұдан әрi - Бiлiктiлiк комиссиясы) кандидаттардың бiлiктiлiк деңгейiн анықтауы;
</w:t>
      </w:r>
      <w:r>
        <w:br/>
      </w:r>
      <w:r>
        <w:rPr>
          <w:rFonts w:ascii="Times New Roman"/>
          <w:b w:val="false"/>
          <w:i w:val="false"/>
          <w:color w:val="000000"/>
          <w:sz w:val="28"/>
        </w:rPr>
        <w:t>
      10) Әдеп кодексi - аудиторлардың кәсiби қызметiнiң әдеп ережелерi жиынтығы;
</w:t>
      </w:r>
      <w:r>
        <w:br/>
      </w:r>
      <w:r>
        <w:rPr>
          <w:rFonts w:ascii="Times New Roman"/>
          <w:b w:val="false"/>
          <w:i w:val="false"/>
          <w:color w:val="000000"/>
          <w:sz w:val="28"/>
        </w:rPr>
        <w:t>
      11) көрiнеу дұрыс емес аудиторлық есеп - аудит жүргiзiлмей жасалған немесе пайдаланушыларды қасақана шатастыратын пiкiр жазылған аудиторлық есеп;
</w:t>
      </w:r>
      <w:r>
        <w:br/>
      </w:r>
      <w:r>
        <w:rPr>
          <w:rFonts w:ascii="Times New Roman"/>
          <w:b w:val="false"/>
          <w:i w:val="false"/>
          <w:color w:val="000000"/>
          <w:sz w:val="28"/>
        </w:rPr>
        <w:t>
      12) серiктес - аудиторлық ұйымның аудиторлық жобаға басшылық жасайтын және оның нәтижелерiне дербес жауапты болатын өкiлi;
</w:t>
      </w:r>
      <w:r>
        <w:br/>
      </w:r>
      <w:r>
        <w:rPr>
          <w:rFonts w:ascii="Times New Roman"/>
          <w:b w:val="false"/>
          <w:i w:val="false"/>
          <w:color w:val="000000"/>
          <w:sz w:val="28"/>
        </w:rPr>
        <w:t>
      13) ұйымдардың стандарттары - аудиторлық ұйымның аудит жүргiзу тәртiбiне бiрыңғай талаптар белгiлейтiн iшкi құжаттары;
</w:t>
      </w:r>
      <w:r>
        <w:br/>
      </w:r>
      <w:r>
        <w:rPr>
          <w:rFonts w:ascii="Times New Roman"/>
          <w:b w:val="false"/>
          <w:i w:val="false"/>
          <w:color w:val="000000"/>
          <w:sz w:val="28"/>
        </w:rPr>
        <w:t>
      14) уәкiлеттi мемлекеттiк орган (бұдан әрi - уәкiлеттi орган)  - аудиторлық қызмет саласында реттеу мен аудиторлық және кәсiби ұйымдардың қызметiне бақылауды жүзеге асыратын орталық атқарушы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аудиторлық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аудиторлық қызмет туралы заңнамасы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ратификациялаған халықаралық шарттарда Қазақстан Республикасының аудиторлық қызмет туралы заңнамасындағыдан өзгеше ережелер белгiленсе, халықаралық шарттардың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Аудиторлық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Аудиторлық қызметтi жүзеге асыруға лицензиясы бар аудиторлық ұйымдар аудиторлық қызметпен айналысу құқығына ие болады.
</w:t>
      </w:r>
      <w:r>
        <w:br/>
      </w:r>
      <w:r>
        <w:rPr>
          <w:rFonts w:ascii="Times New Roman"/>
          <w:b w:val="false"/>
          <w:i w:val="false"/>
          <w:color w:val="000000"/>
          <w:sz w:val="28"/>
        </w:rPr>
        <w:t>
      2. Аудиторлық ұйымдар аудиттен басқа, өз қызметiнiң бейiнi бойынша мынадай қызметтердi де көрсете алады:
</w:t>
      </w:r>
      <w:r>
        <w:br/>
      </w:r>
      <w:r>
        <w:rPr>
          <w:rFonts w:ascii="Times New Roman"/>
          <w:b w:val="false"/>
          <w:i w:val="false"/>
          <w:color w:val="000000"/>
          <w:sz w:val="28"/>
        </w:rPr>
        <w:t>
      1) аудит стандарттарына сәйкес өз қызметiнiң бейiнi бойынша iлеспе қызметтер;
</w:t>
      </w:r>
      <w:r>
        <w:br/>
      </w:r>
      <w:r>
        <w:rPr>
          <w:rFonts w:ascii="Times New Roman"/>
          <w:b w:val="false"/>
          <w:i w:val="false"/>
          <w:color w:val="000000"/>
          <w:sz w:val="28"/>
        </w:rPr>
        <w:t>
      2) бухгалтерлiк есептi қалпына келтiру және жүргiзу, қаржылық есептiлiктi жасау;
</w:t>
      </w:r>
      <w:r>
        <w:br/>
      </w:r>
      <w:r>
        <w:rPr>
          <w:rFonts w:ascii="Times New Roman"/>
          <w:b w:val="false"/>
          <w:i w:val="false"/>
          <w:color w:val="000000"/>
          <w:sz w:val="28"/>
        </w:rPr>
        <w:t>
      3) iшкi аудит;
</w:t>
      </w:r>
      <w:r>
        <w:br/>
      </w:r>
      <w:r>
        <w:rPr>
          <w:rFonts w:ascii="Times New Roman"/>
          <w:b w:val="false"/>
          <w:i w:val="false"/>
          <w:color w:val="000000"/>
          <w:sz w:val="28"/>
        </w:rPr>
        <w:t>
      4) салық және бюджетке төленетiн басқа да мiндеттi төлемдер жөнiндегi заңнаманы қолдану және салық есебiн жүргiзу мәселелерi бойынша консультация беру;
</w:t>
      </w:r>
      <w:r>
        <w:br/>
      </w:r>
      <w:r>
        <w:rPr>
          <w:rFonts w:ascii="Times New Roman"/>
          <w:b w:val="false"/>
          <w:i w:val="false"/>
          <w:color w:val="000000"/>
          <w:sz w:val="28"/>
        </w:rPr>
        <w:t>
      5) ұйымның статистикалық есептiлiгiн жасау;
</w:t>
      </w:r>
      <w:r>
        <w:br/>
      </w:r>
      <w:r>
        <w:rPr>
          <w:rFonts w:ascii="Times New Roman"/>
          <w:b w:val="false"/>
          <w:i w:val="false"/>
          <w:color w:val="000000"/>
          <w:sz w:val="28"/>
        </w:rPr>
        <w:t>
      6) қаржы-шаруашылық қызметтi талдау және қаржылық жоспарлау, экономикалық, қаржылық және басқарушылық консультация беру;
</w:t>
      </w:r>
      <w:r>
        <w:br/>
      </w:r>
      <w:r>
        <w:rPr>
          <w:rFonts w:ascii="Times New Roman"/>
          <w:b w:val="false"/>
          <w:i w:val="false"/>
          <w:color w:val="000000"/>
          <w:sz w:val="28"/>
        </w:rPr>
        <w:t>
      7) бухгалтерлiк есептi жүргiзу және қаржылық есептiлiктi жасау мәселелерi бойынша консультация беру;
</w:t>
      </w:r>
      <w:r>
        <w:br/>
      </w:r>
      <w:r>
        <w:rPr>
          <w:rFonts w:ascii="Times New Roman"/>
          <w:b w:val="false"/>
          <w:i w:val="false"/>
          <w:color w:val="000000"/>
          <w:sz w:val="28"/>
        </w:rPr>
        <w:t>
      8) бухгалтерлiк есептi жүргiзу және қаржылық есептiлiктi жасау, салық салу, аудит және қаржы-шаруашылық қызметтi талдау мен қаржылық жоспарлау бойынша оқыту;
</w:t>
      </w:r>
      <w:r>
        <w:br/>
      </w:r>
      <w:r>
        <w:rPr>
          <w:rFonts w:ascii="Times New Roman"/>
          <w:b w:val="false"/>
          <w:i w:val="false"/>
          <w:color w:val="000000"/>
          <w:sz w:val="28"/>
        </w:rPr>
        <w:t>
      9) бухгалтерлiк есептi жүргiзудi және қаржылық есептiлiктi жасауды автоматтандыру жөнiнде ұсынымдар беру, бухгалтерлiк есептi жүргiзу мен қаржылық есептiлiктi жасауды автоматтандыруға үйрету;
</w:t>
      </w:r>
      <w:r>
        <w:br/>
      </w:r>
      <w:r>
        <w:rPr>
          <w:rFonts w:ascii="Times New Roman"/>
          <w:b w:val="false"/>
          <w:i w:val="false"/>
          <w:color w:val="000000"/>
          <w:sz w:val="28"/>
        </w:rPr>
        <w:t>
      10) бухгалтерлiк есептi жүргiзу және қаржылық есептiлiктi жасау, аудит, қаржы-шаруашылық қызметтi талдау және қаржылық жоспарлау жөнiнде, аудит стандарттарына сәйкес өз қызметiнiң бейiнi бойынша iлеспе қызметтердi көрсету жөнiнде әдiстемелiк құралдар мен ұсынымдар әзiрлеу;
</w:t>
      </w:r>
      <w:r>
        <w:br/>
      </w:r>
      <w:r>
        <w:rPr>
          <w:rFonts w:ascii="Times New Roman"/>
          <w:b w:val="false"/>
          <w:i w:val="false"/>
          <w:color w:val="000000"/>
          <w:sz w:val="28"/>
        </w:rPr>
        <w:t>
      11) аудиторлық қызметке байланысты заң қызметтерiн көрсету;
</w:t>
      </w:r>
      <w:r>
        <w:br/>
      </w:r>
      <w:r>
        <w:rPr>
          <w:rFonts w:ascii="Times New Roman"/>
          <w:b w:val="false"/>
          <w:i w:val="false"/>
          <w:color w:val="000000"/>
          <w:sz w:val="28"/>
        </w:rPr>
        <w:t>
      12) Бухгалтерлердiң халықаралық федерациясы жанындағы Халықаралық аудиторлық практика жөнiндегi комитеттiң Қазақстан Республикасының заңнамасына қайшы келмейтiн ұсынымдарына сәйкес жүзеге асырылатын қаржылық есептілік аудитiне iлеспе өзге де қызмет түрлерi.
</w:t>
      </w:r>
      <w:r>
        <w:br/>
      </w:r>
      <w:r>
        <w:rPr>
          <w:rFonts w:ascii="Times New Roman"/>
          <w:b w:val="false"/>
          <w:i w:val="false"/>
          <w:color w:val="000000"/>
          <w:sz w:val="28"/>
        </w:rPr>
        <w:t>
      Егер Қазақстан Республикасының заңнамасына сәйкес осы тармақта көзделген өз қызметiнiң бейiнi бойынша жекелеген қызмет түрлерiн көрсету тиiстi лицензия алуды талап етсе, аудиторлық ұйымдар осындай лицензиясыз бұл қызметтердi көрсетуге құқылы емес.
</w:t>
      </w:r>
      <w:r>
        <w:br/>
      </w:r>
      <w:r>
        <w:rPr>
          <w:rFonts w:ascii="Times New Roman"/>
          <w:b w:val="false"/>
          <w:i w:val="false"/>
          <w:color w:val="000000"/>
          <w:sz w:val="28"/>
        </w:rPr>
        <w:t>
      3. Аудиторлық ұйымдарға өз қызметiнiң бейiнiне жатпайтын кәсiпкерлiк қызметтiң өзге түрлерiмен айналысуға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Аудиторлық қызметтiң негiзгi принциптерi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аудиттiң стандарттары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Аудиторлық қызметтiң негiзгi принциптерi мыналар:
</w:t>
      </w:r>
      <w:r>
        <w:br/>
      </w:r>
      <w:r>
        <w:rPr>
          <w:rFonts w:ascii="Times New Roman"/>
          <w:b w:val="false"/>
          <w:i w:val="false"/>
          <w:color w:val="000000"/>
          <w:sz w:val="28"/>
        </w:rPr>
        <w:t>
      тәуелсiздiк;
</w:t>
      </w:r>
      <w:r>
        <w:br/>
      </w:r>
      <w:r>
        <w:rPr>
          <w:rFonts w:ascii="Times New Roman"/>
          <w:b w:val="false"/>
          <w:i w:val="false"/>
          <w:color w:val="000000"/>
          <w:sz w:val="28"/>
        </w:rPr>
        <w:t>
      объективтiлiк;
</w:t>
      </w:r>
      <w:r>
        <w:br/>
      </w:r>
      <w:r>
        <w:rPr>
          <w:rFonts w:ascii="Times New Roman"/>
          <w:b w:val="false"/>
          <w:i w:val="false"/>
          <w:color w:val="000000"/>
          <w:sz w:val="28"/>
        </w:rPr>
        <w:t>
      кәсiби құзыреттiлiк;
</w:t>
      </w:r>
      <w:r>
        <w:br/>
      </w:r>
      <w:r>
        <w:rPr>
          <w:rFonts w:ascii="Times New Roman"/>
          <w:b w:val="false"/>
          <w:i w:val="false"/>
          <w:color w:val="000000"/>
          <w:sz w:val="28"/>
        </w:rPr>
        <w:t>
      құпиялылық;
</w:t>
      </w:r>
      <w:r>
        <w:br/>
      </w:r>
      <w:r>
        <w:rPr>
          <w:rFonts w:ascii="Times New Roman"/>
          <w:b w:val="false"/>
          <w:i w:val="false"/>
          <w:color w:val="000000"/>
          <w:sz w:val="28"/>
        </w:rPr>
        <w:t>
      адалдық;
</w:t>
      </w:r>
      <w:r>
        <w:br/>
      </w:r>
      <w:r>
        <w:rPr>
          <w:rFonts w:ascii="Times New Roman"/>
          <w:b w:val="false"/>
          <w:i w:val="false"/>
          <w:color w:val="000000"/>
          <w:sz w:val="28"/>
        </w:rPr>
        <w:t>
      ұйымдардың стандарттарын және 
</w:t>
      </w:r>
      <w:r>
        <w:rPr>
          <w:rFonts w:ascii="Times New Roman"/>
          <w:b w:val="false"/>
          <w:i w:val="false"/>
          <w:color w:val="000000"/>
          <w:sz w:val="28"/>
        </w:rPr>
        <w:t xml:space="preserve"> Әдеп кодексiн </w:t>
      </w:r>
      <w:r>
        <w:rPr>
          <w:rFonts w:ascii="Times New Roman"/>
          <w:b w:val="false"/>
          <w:i w:val="false"/>
          <w:color w:val="000000"/>
          <w:sz w:val="28"/>
        </w:rPr>
        <w:t>
 сақтау;
</w:t>
      </w:r>
      <w:r>
        <w:br/>
      </w:r>
      <w:r>
        <w:rPr>
          <w:rFonts w:ascii="Times New Roman"/>
          <w:b w:val="false"/>
          <w:i w:val="false"/>
          <w:color w:val="000000"/>
          <w:sz w:val="28"/>
        </w:rPr>
        <w:t>
      аудиторлық қызметтiң халықаралық аудиторлық практикаға сәйкес айқындалатын, Қазақстан Республикасының заңнамасына қайшы келмейтiн өзге де принциптерi.
</w:t>
      </w:r>
      <w:r>
        <w:br/>
      </w:r>
      <w:r>
        <w:rPr>
          <w:rFonts w:ascii="Times New Roman"/>
          <w:b w:val="false"/>
          <w:i w:val="false"/>
          <w:color w:val="000000"/>
          <w:sz w:val="28"/>
        </w:rPr>
        <w:t>
      2. Аудит осы Заңға және Қазақстан Республикасының заңнамасына қайшы келмейтiн, Қазақстан Республикасында оларды ресми жариялауға Бухгалтерлердiң халықаралық федерациясы жанындағы Халықаралық аудиторлық практика жөнiндегi комитеттiң жазбаша рұқсаты бар ұйымдар мемлекеттiк тiлде және орыс тiлiнде жариялаған халықаралық аудит стандарттарына (бұдан әрi - аудит стандарттары)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Аудит және оның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Аудиттiң түрлерi мыналар:
</w:t>
      </w:r>
      <w:r>
        <w:br/>
      </w:r>
      <w:r>
        <w:rPr>
          <w:rFonts w:ascii="Times New Roman"/>
          <w:b w:val="false"/>
          <w:i w:val="false"/>
          <w:color w:val="000000"/>
          <w:sz w:val="28"/>
        </w:rPr>
        <w:t>
      1) мiндеттi;
</w:t>
      </w:r>
      <w:r>
        <w:br/>
      </w:r>
      <w:r>
        <w:rPr>
          <w:rFonts w:ascii="Times New Roman"/>
          <w:b w:val="false"/>
          <w:i w:val="false"/>
          <w:color w:val="000000"/>
          <w:sz w:val="28"/>
        </w:rPr>
        <w:t>
      2) бастамашылық.
</w:t>
      </w:r>
      <w:r>
        <w:br/>
      </w:r>
      <w:r>
        <w:rPr>
          <w:rFonts w:ascii="Times New Roman"/>
          <w:b w:val="false"/>
          <w:i w:val="false"/>
          <w:color w:val="000000"/>
          <w:sz w:val="28"/>
        </w:rPr>
        <w:t>
      2. Мiндеттi аудит Қазақстан Республикасының заңнамалық актiлерiнде көзделген тәртiппен және жағдайда жүргiзiледi.
</w:t>
      </w:r>
      <w:r>
        <w:br/>
      </w:r>
      <w:r>
        <w:rPr>
          <w:rFonts w:ascii="Times New Roman"/>
          <w:b w:val="false"/>
          <w:i w:val="false"/>
          <w:color w:val="000000"/>
          <w:sz w:val="28"/>
        </w:rPr>
        <w:t>
      Аудит мiндеттi болып табылатын және Қазақстан Республикасының заңнамасына сәйкес жылдық қаржылық есептiлiктi мерзiмдi баспа басылымдарында жариялайтын ұйымдар жылдық қаржылық есептiлiкпен бiрге аудиторлық есептi де жариялауға мiндеттi.
</w:t>
      </w:r>
      <w:r>
        <w:br/>
      </w:r>
      <w:r>
        <w:rPr>
          <w:rFonts w:ascii="Times New Roman"/>
          <w:b w:val="false"/>
          <w:i w:val="false"/>
          <w:color w:val="000000"/>
          <w:sz w:val="28"/>
        </w:rPr>
        <w:t>
      3. Бастамашылық аудит аудиттелетiн субъектiнiң не оған қатысушының бастамасы бойынша бастамашы мен аудиторлық ұйымның арасында аудит жүргiзуге жасалған шартта көзделген аудиттiң нақты мiндеттерi, мерзiмi мен көлемi ескерiле отырып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Қазақстан Республикасы Үкiметiнiң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w:t>
      </w:r>
      <w:r>
        <w:br/>
      </w:r>
      <w:r>
        <w:rPr>
          <w:rFonts w:ascii="Times New Roman"/>
          <w:b w:val="false"/>
          <w:i w:val="false"/>
          <w:color w:val="000000"/>
          <w:sz w:val="28"/>
        </w:rPr>
        <w:t>
      1) аудиторлық қызмет саласында мемлекеттiк реттеудi жүзеге асыратын уәкiлеттi мемлекеттiк органды айқындайды;
</w:t>
      </w:r>
      <w:r>
        <w:br/>
      </w:r>
      <w:r>
        <w:rPr>
          <w:rFonts w:ascii="Times New Roman"/>
          <w:b w:val="false"/>
          <w:i w:val="false"/>
          <w:color w:val="000000"/>
          <w:sz w:val="28"/>
        </w:rPr>
        <w:t>
      2) егер Қазақстан Республикасының заңнамалық актiлерiнде өзгеше көзделмесе, аудит мiндеттi болып табылатын мемлекет қатысатын ұйымдарды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Уәкiлеттi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қызмет саласындағы уәкiлеттi орган:
</w:t>
      </w:r>
      <w:r>
        <w:br/>
      </w:r>
      <w:r>
        <w:rPr>
          <w:rFonts w:ascii="Times New Roman"/>
          <w:b w:val="false"/>
          <w:i w:val="false"/>
          <w:color w:val="000000"/>
          <w:sz w:val="28"/>
        </w:rPr>
        <w:t>
      1) мiндеттi аудит жүргiзуге жiберiлетiн аудиторлық ұйымдарға қойылатын бiлiктiлiк талаптарын бекiтедi, ал қаржылық ұйымдардың мiндеттi аудитiне қатысты бiлiктiлiк талаптарын - қаржы нарығы мен қаржылық ұйымдарды реттеу және қадағалау жөнiндегi уәкiлеттi мемлекеттiк органмен келiсiм бойынша бекiтедi;
</w:t>
      </w:r>
      <w:r>
        <w:br/>
      </w:r>
      <w:r>
        <w:rPr>
          <w:rFonts w:ascii="Times New Roman"/>
          <w:b w:val="false"/>
          <w:i w:val="false"/>
          <w:color w:val="000000"/>
          <w:sz w:val="28"/>
        </w:rPr>
        <w:t>
      2) кәсiби ұйымдарды аккредиттеу тәртiбiн бекiтедi;
</w:t>
      </w:r>
      <w:r>
        <w:br/>
      </w:r>
      <w:r>
        <w:rPr>
          <w:rFonts w:ascii="Times New Roman"/>
          <w:b w:val="false"/>
          <w:i w:val="false"/>
          <w:color w:val="000000"/>
          <w:sz w:val="28"/>
        </w:rPr>
        <w:t>
      3) кәсiби ұйымдарды аккредиттейдi және олардың тiзiлiмiн жүргiзедi;
</w:t>
      </w:r>
      <w:r>
        <w:br/>
      </w:r>
      <w:r>
        <w:rPr>
          <w:rFonts w:ascii="Times New Roman"/>
          <w:b w:val="false"/>
          <w:i w:val="false"/>
          <w:color w:val="000000"/>
          <w:sz w:val="28"/>
        </w:rPr>
        <w:t>
      4) аудиторлық қызметтi лицензиялау ережесiн бекiтедi;
</w:t>
      </w:r>
      <w:r>
        <w:br/>
      </w:r>
      <w:r>
        <w:rPr>
          <w:rFonts w:ascii="Times New Roman"/>
          <w:b w:val="false"/>
          <w:i w:val="false"/>
          <w:color w:val="000000"/>
          <w:sz w:val="28"/>
        </w:rPr>
        <w:t>
      5) аудиторлық қызметтi лицензиялауды және аудиторлық ұйымдардың тiзiлiмiн жүргiзудi жүзеге асырады;
</w:t>
      </w:r>
      <w:r>
        <w:br/>
      </w:r>
      <w:r>
        <w:rPr>
          <w:rFonts w:ascii="Times New Roman"/>
          <w:b w:val="false"/>
          <w:i w:val="false"/>
          <w:color w:val="000000"/>
          <w:sz w:val="28"/>
        </w:rPr>
        <w:t>
      6) аудиторлық қызметтi жүзеге асыруға лицензия беру, оны керi қайтарып алу, қолданылуын тоқтата тұру және тоқтату туралы мәлiметтердi мерзiмдi баспа басылымдарында мемлекеттiк тiлде және орыс тiлiнде жариялайды;
</w:t>
      </w:r>
      <w:r>
        <w:br/>
      </w:r>
      <w:r>
        <w:rPr>
          <w:rFonts w:ascii="Times New Roman"/>
          <w:b w:val="false"/>
          <w:i w:val="false"/>
          <w:color w:val="000000"/>
          <w:sz w:val="28"/>
        </w:rPr>
        <w:t>
      7) аудиторлыққа кандидаттарды аттестаттаудан өткiзу тәртiбiн бекiтедi;
</w:t>
      </w:r>
      <w:r>
        <w:br/>
      </w:r>
      <w:r>
        <w:rPr>
          <w:rFonts w:ascii="Times New Roman"/>
          <w:b w:val="false"/>
          <w:i w:val="false"/>
          <w:color w:val="000000"/>
          <w:sz w:val="28"/>
        </w:rPr>
        <w:t>
      8) Бiлiктiлiк комиссиясы қызметiн қалыптастыру және жүзеге асыру ережесiн бекiтедi;
</w:t>
      </w:r>
      <w:r>
        <w:br/>
      </w:r>
      <w:r>
        <w:rPr>
          <w:rFonts w:ascii="Times New Roman"/>
          <w:b w:val="false"/>
          <w:i w:val="false"/>
          <w:color w:val="000000"/>
          <w:sz w:val="28"/>
        </w:rPr>
        <w:t>
      9) аудит стандарттарын тарату үшiн жағдай жасалуын қамтамасыз етедi;
</w:t>
      </w:r>
      <w:r>
        <w:br/>
      </w:r>
      <w:r>
        <w:rPr>
          <w:rFonts w:ascii="Times New Roman"/>
          <w:b w:val="false"/>
          <w:i w:val="false"/>
          <w:color w:val="000000"/>
          <w:sz w:val="28"/>
        </w:rPr>
        <w:t>
      10) Қазақстан Республикасының заңнамасында белгiленген тәртiппен кәсiби ұйымдардың қызметiн тексерудi жүзеге асырады;
</w:t>
      </w:r>
      <w:r>
        <w:br/>
      </w:r>
      <w:r>
        <w:rPr>
          <w:rFonts w:ascii="Times New Roman"/>
          <w:b w:val="false"/>
          <w:i w:val="false"/>
          <w:color w:val="000000"/>
          <w:sz w:val="28"/>
        </w:rPr>
        <w:t>
      11) кәсiби ұйымдарды тексерудi жүзеге асырудың тәртiбiн айқындайды;
</w:t>
      </w:r>
      <w:r>
        <w:br/>
      </w:r>
      <w:r>
        <w:rPr>
          <w:rFonts w:ascii="Times New Roman"/>
          <w:b w:val="false"/>
          <w:i w:val="false"/>
          <w:color w:val="000000"/>
          <w:sz w:val="28"/>
        </w:rPr>
        <w:t>
      12) Қазақстан Республикасының аудиторлық қызмет туралы заңнамасы сақталмаған жағдайларда кәсiби ұйымдарға ескерту жасайды;
</w:t>
      </w:r>
      <w:r>
        <w:br/>
      </w:r>
      <w:r>
        <w:rPr>
          <w:rFonts w:ascii="Times New Roman"/>
          <w:b w:val="false"/>
          <w:i w:val="false"/>
          <w:color w:val="000000"/>
          <w:sz w:val="28"/>
        </w:rPr>
        <w:t>
      13) кәсiби ұйымдардың есептiлiк тiзбесiн, нысанын және оны табыс ету мерзiмдiлiгiн айқындайды;
</w:t>
      </w:r>
      <w:r>
        <w:br/>
      </w:r>
      <w:r>
        <w:rPr>
          <w:rFonts w:ascii="Times New Roman"/>
          <w:b w:val="false"/>
          <w:i w:val="false"/>
          <w:color w:val="000000"/>
          <w:sz w:val="28"/>
        </w:rPr>
        <w:t>
      14) басқа мемлекеттiк органдармен, кәсiби ұйымдармен және өзге де ұйымдармен аудиторлық қызмет мәселелерi бойынша өзара iс-қимыл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Аудитор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 аудиторлық қызметтi бiр аудиторлық ұйымның құрамында ғана жүзеге асырады.
</w:t>
      </w:r>
      <w:r>
        <w:br/>
      </w:r>
      <w:r>
        <w:rPr>
          <w:rFonts w:ascii="Times New Roman"/>
          <w:b w:val="false"/>
          <w:i w:val="false"/>
          <w:color w:val="000000"/>
          <w:sz w:val="28"/>
        </w:rPr>
        <w:t>
      2. Аудитор бiр аудиторлық ұйымға ғана қатысушы бола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Аудиторлық ұйым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Аудиторлық ұйым жауапкершiлiгi шектеулi серiктестiктiң ұйымдық-құқықтық нысанында құрылады.
</w:t>
      </w:r>
      <w:r>
        <w:br/>
      </w:r>
      <w:r>
        <w:rPr>
          <w:rFonts w:ascii="Times New Roman"/>
          <w:b w:val="false"/>
          <w:i w:val="false"/>
          <w:color w:val="000000"/>
          <w:sz w:val="28"/>
        </w:rPr>
        <w:t>
      2. Шетелдiк ұйым, егер оның мәртебесi Бухгалтерлердiң халықаралық федерациясының мүшесi болып табылатын кәсiби ұйымға мүшелiгiмен расталса немесе оның мәртебесiн өзi резидентi болып табылатын мемлекеттiң құзыреттi органы растаса, аудиторлық ұйым деп танылады.
</w:t>
      </w:r>
      <w:r>
        <w:br/>
      </w:r>
      <w:r>
        <w:rPr>
          <w:rFonts w:ascii="Times New Roman"/>
          <w:b w:val="false"/>
          <w:i w:val="false"/>
          <w:color w:val="000000"/>
          <w:sz w:val="28"/>
        </w:rPr>
        <w:t>
      3. Шетелдiк аудиторлық ұйымдар Қазақстан Республикасында аудиторлық қызметтi тиiстi аудиторлық ұйымдарды - Қазақстан Республикасының резиденттерiн құрған жағдайда ғана жүзеге асыра алады.
</w:t>
      </w:r>
      <w:r>
        <w:br/>
      </w:r>
      <w:r>
        <w:rPr>
          <w:rFonts w:ascii="Times New Roman"/>
          <w:b w:val="false"/>
          <w:i w:val="false"/>
          <w:color w:val="000000"/>
          <w:sz w:val="28"/>
        </w:rPr>
        <w:t>
      4. Аудиторлық ұйымның құрамындағы аудиторлардың саны үш адамнан кем болмауға тиiс.
</w:t>
      </w:r>
      <w:r>
        <w:br/>
      </w:r>
      <w:r>
        <w:rPr>
          <w:rFonts w:ascii="Times New Roman"/>
          <w:b w:val="false"/>
          <w:i w:val="false"/>
          <w:color w:val="000000"/>
          <w:sz w:val="28"/>
        </w:rPr>
        <w:t>
      5. Аудиторлық ұйымның жарғылық капиталында аудиторларға және (немесе) шетелдiк аудиторлық ұйымдарға тиесiлi үлес жүз процент болуға тиiс.
</w:t>
      </w:r>
      <w:r>
        <w:br/>
      </w:r>
      <w:r>
        <w:rPr>
          <w:rFonts w:ascii="Times New Roman"/>
          <w:b w:val="false"/>
          <w:i w:val="false"/>
          <w:color w:val="000000"/>
          <w:sz w:val="28"/>
        </w:rPr>
        <w:t>
      6. Аудиторлық ұйым басшысының "аудитор" деген бiлiктiлiк куәлiгi болуы мiндеттi.
</w:t>
      </w:r>
      <w:r>
        <w:br/>
      </w:r>
      <w:r>
        <w:rPr>
          <w:rFonts w:ascii="Times New Roman"/>
          <w:b w:val="false"/>
          <w:i w:val="false"/>
          <w:color w:val="000000"/>
          <w:sz w:val="28"/>
        </w:rPr>
        <w:t>
      Қазақстан Республикасының заңнамалық актiлерiне сәйкес, сондай-ақ осы Заңның 16-бабы 3-тармағының 1) және 2) тармақшаларында көрсетiлген негiздер бойынша лицензиясы керi қайтарып алынған аудиторлық ұйымға жетекшiлiк еткен аудитор лицензиясын керi қайтарып алу туралы шешiм шығарылған күннен бастап үш жыл бойы аудиторлық ұйымның басшысы бола алмайды.
</w:t>
      </w:r>
      <w:r>
        <w:br/>
      </w:r>
      <w:r>
        <w:rPr>
          <w:rFonts w:ascii="Times New Roman"/>
          <w:b w:val="false"/>
          <w:i w:val="false"/>
          <w:color w:val="000000"/>
          <w:sz w:val="28"/>
        </w:rPr>
        <w:t>
      7. Қазақстан Республикасының аумағында аудиторлық қызметтi жүзеге асыратын аудиторлық ұйым басқа аудиторлық ұйымның - Қазақстан Республикасы резидентiнiң қатысушысы бола алмайды.
</w:t>
      </w:r>
      <w:r>
        <w:br/>
      </w:r>
      <w:r>
        <w:rPr>
          <w:rFonts w:ascii="Times New Roman"/>
          <w:b w:val="false"/>
          <w:i w:val="false"/>
          <w:color w:val="000000"/>
          <w:sz w:val="28"/>
        </w:rPr>
        <w:t>
      8. Қазақстан Республикасының аумағында филиал құрған жағдайда, филиал басшысының "аудитор" деген бiлiктiлiк куәлiгi болуы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Кәсiби ұйымдар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Кәсiби ұйымның аккредиттелуi уәкiлеттi орган бекiткен нысандағы аккредиттеу туралы куәлiкпен расталады. Аккредиттеу туралы куәлiктiң Қазақстан Республикасының бүкiл аумағында күшi бар.
</w:t>
      </w:r>
      <w:r>
        <w:br/>
      </w:r>
      <w:r>
        <w:rPr>
          <w:rFonts w:ascii="Times New Roman"/>
          <w:b w:val="false"/>
          <w:i w:val="false"/>
          <w:color w:val="000000"/>
          <w:sz w:val="28"/>
        </w:rPr>
        <w:t>
      2. Кәсiби ұйымдар коммерциялық емес ұйымдар болып табылады және өз мүшелерiнiң жалпы жиналысында қабылданған жарғының негiзiнде жұмыс істейді.
</w:t>
      </w:r>
      <w:r>
        <w:br/>
      </w:r>
      <w:r>
        <w:rPr>
          <w:rFonts w:ascii="Times New Roman"/>
          <w:b w:val="false"/>
          <w:i w:val="false"/>
          <w:color w:val="000000"/>
          <w:sz w:val="28"/>
        </w:rPr>
        <w:t>
      3. Кәсiби ұйымдардың құрылымы мен жұмыс органдары олардың жарғыларымен айқындалады.
</w:t>
      </w:r>
      <w:r>
        <w:br/>
      </w:r>
      <w:r>
        <w:rPr>
          <w:rFonts w:ascii="Times New Roman"/>
          <w:b w:val="false"/>
          <w:i w:val="false"/>
          <w:color w:val="000000"/>
          <w:sz w:val="28"/>
        </w:rPr>
        <w:t>
      4. Аудиторлар мен аудиторлық ұйымдар ғана кәсiптiк ұйымдардың құрылтайшылары және қатысушылары бола алады. Кәсiби ұйымдардың саны аккредиттеуге өтiнiш берерден үш ай бұрын аудиторлық қызметтi жүзеге асыруға лицензиясы бар аудиторлар жалпы санының кемiнде бестен бiрiн және аудиторлық ұйымдар жалпы санының кемiнде бестен бiрiн құрауға тиiс. Аудиторлар мен аудиторлық ұйымдар бiр ғана кәсiби ұйымның мүшесi бола алады.
</w:t>
      </w:r>
      <w:r>
        <w:br/>
      </w:r>
      <w:r>
        <w:rPr>
          <w:rFonts w:ascii="Times New Roman"/>
          <w:b w:val="false"/>
          <w:i w:val="false"/>
          <w:color w:val="000000"/>
          <w:sz w:val="28"/>
        </w:rPr>
        <w:t>
      Аудиторлардың - кәсiби ұйымдар мүшелерiнiң ұйымның басқару органына сайлауға және сайлануға құқығы бар.
</w:t>
      </w:r>
      <w:r>
        <w:br/>
      </w:r>
      <w:r>
        <w:rPr>
          <w:rFonts w:ascii="Times New Roman"/>
          <w:b w:val="false"/>
          <w:i w:val="false"/>
          <w:color w:val="000000"/>
          <w:sz w:val="28"/>
        </w:rPr>
        <w:t>
      5. Аудитор немесе аудиторлық ұйым кәсiби ұйымның құрамынан шығарылған жағдайда, мұндай аудитордың немесе аудиторлық ұйымның кәсiби ұйымның шешiмiмен белгiленген мерзiмде, бiрақ шығарылған күннен бастап үш айдан аспайтын мерзiм iшiнде кәсiби ұйымға кiруге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Кәсiби ұйымдардың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Кәсiби ұйымдар:
</w:t>
      </w:r>
      <w:r>
        <w:br/>
      </w:r>
      <w:r>
        <w:rPr>
          <w:rFonts w:ascii="Times New Roman"/>
          <w:b w:val="false"/>
          <w:i w:val="false"/>
          <w:color w:val="000000"/>
          <w:sz w:val="28"/>
        </w:rPr>
        <w:t>
      1) аудиттiң дамуына, оның тиiмдiлiгiн арттыруға, аудиторлар мен аудиторлық ұйымдардың қызметiн ұйымдастыруға және үйлестiруге ықпал етуге;
</w:t>
      </w:r>
      <w:r>
        <w:br/>
      </w:r>
      <w:r>
        <w:rPr>
          <w:rFonts w:ascii="Times New Roman"/>
          <w:b w:val="false"/>
          <w:i w:val="false"/>
          <w:color w:val="000000"/>
          <w:sz w:val="28"/>
        </w:rPr>
        <w:t>
      2) аудиторлар мен аудиторлық ұйымдардың аудит стандарттары талаптарын, 
</w:t>
      </w:r>
      <w:r>
        <w:rPr>
          <w:rFonts w:ascii="Times New Roman"/>
          <w:b w:val="false"/>
          <w:i w:val="false"/>
          <w:color w:val="000000"/>
          <w:sz w:val="28"/>
        </w:rPr>
        <w:t xml:space="preserve"> Әдеп кодексiн </w:t>
      </w:r>
      <w:r>
        <w:rPr>
          <w:rFonts w:ascii="Times New Roman"/>
          <w:b w:val="false"/>
          <w:i w:val="false"/>
          <w:color w:val="000000"/>
          <w:sz w:val="28"/>
        </w:rPr>
        <w:t>
 сақтауын қамтамасыз етуге;
</w:t>
      </w:r>
      <w:r>
        <w:br/>
      </w:r>
      <w:r>
        <w:rPr>
          <w:rFonts w:ascii="Times New Roman"/>
          <w:b w:val="false"/>
          <w:i w:val="false"/>
          <w:color w:val="000000"/>
          <w:sz w:val="28"/>
        </w:rPr>
        <w:t>
      3) аудиторлар мен аудиторлық ұйымдардың жұмыс тәжiрибесiн талдауға, қорытуға және таратуға;
</w:t>
      </w:r>
      <w:r>
        <w:br/>
      </w:r>
      <w:r>
        <w:rPr>
          <w:rFonts w:ascii="Times New Roman"/>
          <w:b w:val="false"/>
          <w:i w:val="false"/>
          <w:color w:val="000000"/>
          <w:sz w:val="28"/>
        </w:rPr>
        <w:t>
      4) мемлекеттiк, қоғамдық, шетелдiк және халықаралық ұйымдарда аудиторлар мен аудиторлық ұйымдардың мүддесiн бiлдiруге;
</w:t>
      </w:r>
      <w:r>
        <w:br/>
      </w:r>
      <w:r>
        <w:rPr>
          <w:rFonts w:ascii="Times New Roman"/>
          <w:b w:val="false"/>
          <w:i w:val="false"/>
          <w:color w:val="000000"/>
          <w:sz w:val="28"/>
        </w:rPr>
        <w:t>
      5) өздерiнiң қатысушылары болып табылатын аудиторлардың, аудиторлық ұйымдардың аудиторлық қызметтi жүзеге асыруға байланысты дауларын қарауға;
</w:t>
      </w:r>
      <w:r>
        <w:br/>
      </w:r>
      <w:r>
        <w:rPr>
          <w:rFonts w:ascii="Times New Roman"/>
          <w:b w:val="false"/>
          <w:i w:val="false"/>
          <w:color w:val="000000"/>
          <w:sz w:val="28"/>
        </w:rPr>
        <w:t>
      6) аудиторлық ұйымдардың рейтингiн өткiзуге және оларды мерзiмдi баспа басылымдарында жариялауға;
</w:t>
      </w:r>
      <w:r>
        <w:br/>
      </w:r>
      <w:r>
        <w:rPr>
          <w:rFonts w:ascii="Times New Roman"/>
          <w:b w:val="false"/>
          <w:i w:val="false"/>
          <w:color w:val="000000"/>
          <w:sz w:val="28"/>
        </w:rPr>
        <w:t>
      7) бухгалтерлiк есеп және аудит бойынша халықаралық ұйымдардың жұмысына қатысуға;
</w:t>
      </w:r>
      <w:r>
        <w:br/>
      </w:r>
      <w:r>
        <w:rPr>
          <w:rFonts w:ascii="Times New Roman"/>
          <w:b w:val="false"/>
          <w:i w:val="false"/>
          <w:color w:val="000000"/>
          <w:sz w:val="28"/>
        </w:rPr>
        <w:t>
      8) аудиторлық қызмет саласында оқулық әдебиеттердi, әдiстемелiк ұсынымдар мен мерзiмдi баспа басылымдарын әзiрлеуге, шығаруға және таратуға;
</w:t>
      </w:r>
      <w:r>
        <w:br/>
      </w:r>
      <w:r>
        <w:rPr>
          <w:rFonts w:ascii="Times New Roman"/>
          <w:b w:val="false"/>
          <w:i w:val="false"/>
          <w:color w:val="000000"/>
          <w:sz w:val="28"/>
        </w:rPr>
        <w:t>
      9) аудит стандарттары және аудиторлық қызметтiң өзге де мәселелерi бойынша ұсынымдар беруге;
</w:t>
      </w:r>
      <w:r>
        <w:br/>
      </w:r>
      <w:r>
        <w:rPr>
          <w:rFonts w:ascii="Times New Roman"/>
          <w:b w:val="false"/>
          <w:i w:val="false"/>
          <w:color w:val="000000"/>
          <w:sz w:val="28"/>
        </w:rPr>
        <w:t>
      10) сапаға жүргiзiлген сыртқы бақылау қорытындысы бойынша аудит стандарттары мен 
</w:t>
      </w:r>
      <w:r>
        <w:rPr>
          <w:rFonts w:ascii="Times New Roman"/>
          <w:b w:val="false"/>
          <w:i w:val="false"/>
          <w:color w:val="000000"/>
          <w:sz w:val="28"/>
        </w:rPr>
        <w:t xml:space="preserve"> Әдеп кодексiн </w:t>
      </w:r>
      <w:r>
        <w:rPr>
          <w:rFonts w:ascii="Times New Roman"/>
          <w:b w:val="false"/>
          <w:i w:val="false"/>
          <w:color w:val="000000"/>
          <w:sz w:val="28"/>
        </w:rPr>
        <w:t>
 бұзуға жол берген тұлғаларды кәсiби ұйымнан шығаруға құқылы.
</w:t>
      </w:r>
      <w:r>
        <w:br/>
      </w:r>
      <w:r>
        <w:rPr>
          <w:rFonts w:ascii="Times New Roman"/>
          <w:b w:val="false"/>
          <w:i w:val="false"/>
          <w:color w:val="000000"/>
          <w:sz w:val="28"/>
        </w:rPr>
        <w:t>
      2. Кәсiби ұйымдар:
</w:t>
      </w:r>
      <w:r>
        <w:br/>
      </w:r>
      <w:r>
        <w:rPr>
          <w:rFonts w:ascii="Times New Roman"/>
          <w:b w:val="false"/>
          <w:i w:val="false"/>
          <w:color w:val="000000"/>
          <w:sz w:val="28"/>
        </w:rPr>
        <w:t>
      1) аудиторлық қызмет туралы Қазақстан Республикасының заңнамасын, аудит стандарттарын, 
</w:t>
      </w:r>
      <w:r>
        <w:rPr>
          <w:rFonts w:ascii="Times New Roman"/>
          <w:b w:val="false"/>
          <w:i w:val="false"/>
          <w:color w:val="000000"/>
          <w:sz w:val="28"/>
        </w:rPr>
        <w:t xml:space="preserve"> Әдеп кодексiн </w:t>
      </w:r>
      <w:r>
        <w:rPr>
          <w:rFonts w:ascii="Times New Roman"/>
          <w:b w:val="false"/>
          <w:i w:val="false"/>
          <w:color w:val="000000"/>
          <w:sz w:val="28"/>
        </w:rPr>
        <w:t>
 сақтауға;
</w:t>
      </w:r>
      <w:r>
        <w:br/>
      </w:r>
      <w:r>
        <w:rPr>
          <w:rFonts w:ascii="Times New Roman"/>
          <w:b w:val="false"/>
          <w:i w:val="false"/>
          <w:color w:val="000000"/>
          <w:sz w:val="28"/>
        </w:rPr>
        <w:t>
      2) аккредиттеудi алған сәттен бастап үш ай iшiнде Бiлiктiлiк комиссиясының құрамына өз өкiлдерiн жiберуге;
</w:t>
      </w:r>
      <w:r>
        <w:br/>
      </w:r>
      <w:r>
        <w:rPr>
          <w:rFonts w:ascii="Times New Roman"/>
          <w:b w:val="false"/>
          <w:i w:val="false"/>
          <w:color w:val="000000"/>
          <w:sz w:val="28"/>
        </w:rPr>
        <w:t>
      3) өз мүшелерiн Қазақстан Республикасының аудиторлық қызмет саласындағы нормативтiк құқықтық актiлерiмен қамтамасыз етуге;
</w:t>
      </w:r>
      <w:r>
        <w:br/>
      </w:r>
      <w:r>
        <w:rPr>
          <w:rFonts w:ascii="Times New Roman"/>
          <w:b w:val="false"/>
          <w:i w:val="false"/>
          <w:color w:val="000000"/>
          <w:sz w:val="28"/>
        </w:rPr>
        <w:t>
      4) Әдеп кодексiн әзiрлеуге және оны қабылдауға;
</w:t>
      </w:r>
      <w:r>
        <w:br/>
      </w:r>
      <w:r>
        <w:rPr>
          <w:rFonts w:ascii="Times New Roman"/>
          <w:b w:val="false"/>
          <w:i w:val="false"/>
          <w:color w:val="000000"/>
          <w:sz w:val="28"/>
        </w:rPr>
        <w:t>
      5) аудиторлық ұйымдардың сапасына сыртқы бақылауды жүзеге асыруға;
</w:t>
      </w:r>
      <w:r>
        <w:br/>
      </w:r>
      <w:r>
        <w:rPr>
          <w:rFonts w:ascii="Times New Roman"/>
          <w:b w:val="false"/>
          <w:i w:val="false"/>
          <w:color w:val="000000"/>
          <w:sz w:val="28"/>
        </w:rPr>
        <w:t>
      6) аудиторлардың бiлiктiлiгiн арттырудың оқу бағдарламаларын әзiрлеуге және оны бекiтуге;
</w:t>
      </w:r>
      <w:r>
        <w:br/>
      </w:r>
      <w:r>
        <w:rPr>
          <w:rFonts w:ascii="Times New Roman"/>
          <w:b w:val="false"/>
          <w:i w:val="false"/>
          <w:color w:val="000000"/>
          <w:sz w:val="28"/>
        </w:rPr>
        <w:t>
      7) уәкiлеттi орган белгiлеген тәртiппен аудиторлардың бiлiктiлiгiн арттыру жөнiнде курстар өткiзуге, курстан өткенi туралы сертификаттар беруге;
</w:t>
      </w:r>
      <w:r>
        <w:br/>
      </w:r>
      <w:r>
        <w:rPr>
          <w:rFonts w:ascii="Times New Roman"/>
          <w:b w:val="false"/>
          <w:i w:val="false"/>
          <w:color w:val="000000"/>
          <w:sz w:val="28"/>
        </w:rPr>
        <w:t>
      8) мүшелер қабылдаған (шығып кеткен, шығарылған), сондай-ақ басқару жұмыс органының дербес құрамы өзгерген жағдайда, осы өзгерiстер туралы уәкiлеттi органға хабарлауға;
</w:t>
      </w:r>
      <w:r>
        <w:br/>
      </w:r>
      <w:r>
        <w:rPr>
          <w:rFonts w:ascii="Times New Roman"/>
          <w:b w:val="false"/>
          <w:i w:val="false"/>
          <w:color w:val="000000"/>
          <w:sz w:val="28"/>
        </w:rPr>
        <w:t>
      9) Бiлiктiлiк комиссиясына "аудитор" бiлiктiлiк куәлiгiнiң күшiн жою туралы ұсыныс енгiзуге;
</w:t>
      </w:r>
      <w:r>
        <w:br/>
      </w:r>
      <w:r>
        <w:rPr>
          <w:rFonts w:ascii="Times New Roman"/>
          <w:b w:val="false"/>
          <w:i w:val="false"/>
          <w:color w:val="000000"/>
          <w:sz w:val="28"/>
        </w:rPr>
        <w:t>
      10) Қазақстан Республикасының заңнамасында белгiленген тәртiппен уәкiлеттi органға өз қызметi туралы ақпарат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Аккредиттеу туралы куәлiктен айыру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Кәсiби ұйым, егер:
</w:t>
      </w:r>
      <w:r>
        <w:br/>
      </w:r>
      <w:r>
        <w:rPr>
          <w:rFonts w:ascii="Times New Roman"/>
          <w:b w:val="false"/>
          <w:i w:val="false"/>
          <w:color w:val="000000"/>
          <w:sz w:val="28"/>
        </w:rPr>
        <w:t>
      1) өз мүшелерiнiң сапасын сыртқы бақылауға мiндеттi тексеру жүргiзбесе;
</w:t>
      </w:r>
      <w:r>
        <w:br/>
      </w:r>
      <w:r>
        <w:rPr>
          <w:rFonts w:ascii="Times New Roman"/>
          <w:b w:val="false"/>
          <w:i w:val="false"/>
          <w:color w:val="000000"/>
          <w:sz w:val="28"/>
        </w:rPr>
        <w:t>
      2) өз өкiлдерiн белгiленген мерзiм iшiнде Бiлiктiлiк комиссиясының құрамына жiбермесе;
</w:t>
      </w:r>
      <w:r>
        <w:br/>
      </w:r>
      <w:r>
        <w:rPr>
          <w:rFonts w:ascii="Times New Roman"/>
          <w:b w:val="false"/>
          <w:i w:val="false"/>
          <w:color w:val="000000"/>
          <w:sz w:val="28"/>
        </w:rPr>
        <w:t>
      3) кәсiби ұйым тарапынан өтiнiш жасалмай бiр жыл iшiнде кәсiби ұйымға мүше он аудиторлық ұйымның аудиторлық қызметтi жүзеге асыруға берiлген лицензиясы керi қайтарылып алынса;
</w:t>
      </w:r>
      <w:r>
        <w:br/>
      </w:r>
      <w:r>
        <w:rPr>
          <w:rFonts w:ascii="Times New Roman"/>
          <w:b w:val="false"/>
          <w:i w:val="false"/>
          <w:color w:val="000000"/>
          <w:sz w:val="28"/>
        </w:rPr>
        <w:t>
      4) соңғы үш жыл iшiнде Аккредиттеу ережесiн жүйелi түрде (қатарынан екi реттен артық) бұзса;
</w:t>
      </w:r>
      <w:r>
        <w:br/>
      </w:r>
      <w:r>
        <w:rPr>
          <w:rFonts w:ascii="Times New Roman"/>
          <w:b w:val="false"/>
          <w:i w:val="false"/>
          <w:color w:val="000000"/>
          <w:sz w:val="28"/>
        </w:rPr>
        <w:t>
      5) уәкiлеттi органға өзi және өз қызметi туралы көрiнеу жалған ақпарат берсе;
</w:t>
      </w:r>
      <w:r>
        <w:br/>
      </w:r>
      <w:r>
        <w:rPr>
          <w:rFonts w:ascii="Times New Roman"/>
          <w:b w:val="false"/>
          <w:i w:val="false"/>
          <w:color w:val="000000"/>
          <w:sz w:val="28"/>
        </w:rPr>
        <w:t>
      6) уәкiлеттi органның ескерту жасаған себебi үш ай iшiнде жойылмаса, аккредиттеу туралы куәлiгiнен айырылады.
</w:t>
      </w:r>
      <w:r>
        <w:br/>
      </w:r>
      <w:r>
        <w:rPr>
          <w:rFonts w:ascii="Times New Roman"/>
          <w:b w:val="false"/>
          <w:i w:val="false"/>
          <w:color w:val="000000"/>
          <w:sz w:val="28"/>
        </w:rPr>
        <w:t>
      2. Кәсiби ұйымдар уәкiлеттi органның шешiмiне сот тәртiбiмен шағым жасауға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"Аудитор" бiлiктiлiгiн беруге кандидаттарды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Жоғары бiлiмi бар және соңғы бес жыл еңбек стажының кемiнде үш жылында экономика, қаржы, бақылау-тексеру немесе құқық салаларында немесе жоғары оқу орындарында бухгалтерлiк есеп және аудит бойынша ғылыми-оқытушылық қызмет саласында iстеген адамдар аттестаттауға жiберiледi.
</w:t>
      </w:r>
      <w:r>
        <w:br/>
      </w:r>
      <w:r>
        <w:rPr>
          <w:rFonts w:ascii="Times New Roman"/>
          <w:b w:val="false"/>
          <w:i w:val="false"/>
          <w:color w:val="000000"/>
          <w:sz w:val="28"/>
        </w:rPr>
        <w:t>
      2. Аттестаттаудан өткен адамдар "аудитор" бiлiктiлiгi берiлгенi туралы бiлiктiлiк куәлiгiн және бiлiктiлiк куәлiгiнiң нөмiрi, тегi, өз аты, сондай-ақ өзiнiң қалауымен - әкесiнiң аты көрсетiлген аудитордың жеке мөрiн (бұдан әрi - жеке мөр) алады.
</w:t>
      </w:r>
      <w:r>
        <w:br/>
      </w:r>
      <w:r>
        <w:rPr>
          <w:rFonts w:ascii="Times New Roman"/>
          <w:b w:val="false"/>
          <w:i w:val="false"/>
          <w:color w:val="000000"/>
          <w:sz w:val="28"/>
        </w:rPr>
        <w:t>
      "Аудитор" бiлiктiлiгiн беру туралы шешiм Бiлiктiлiк комиссиясы айқындайтын мерзiмдiк баспасөз басылымдарында мемлекеттiк тiлде және орыс тiлiнде жарияланады.
</w:t>
      </w:r>
      <w:r>
        <w:br/>
      </w:r>
      <w:r>
        <w:rPr>
          <w:rFonts w:ascii="Times New Roman"/>
          <w:b w:val="false"/>
          <w:i w:val="false"/>
          <w:color w:val="000000"/>
          <w:sz w:val="28"/>
        </w:rPr>
        <w:t>
      3. Аттестаттаудан өтпеген адамдар одан қайтадан өтуге Бiлiктiлiк комиссиясы белгiлеген тәртiппен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Бiлiктiлiк комиссиясы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Бiлiктiлiк комиссиясын оның құрылтайшылары болып табылатын кәсiби ұйымдар құрады және ол ереже негiзiнде жұмыс iстейдi.
</w:t>
      </w:r>
      <w:r>
        <w:br/>
      </w:r>
      <w:r>
        <w:rPr>
          <w:rFonts w:ascii="Times New Roman"/>
          <w:b w:val="false"/>
          <w:i w:val="false"/>
          <w:color w:val="000000"/>
          <w:sz w:val="28"/>
        </w:rPr>
        <w:t>
      2. Бiлiктiлiк комиссиясы ұйымдық-құқықтық мекеме нысанында құрылған коммерциялық емес ұйым болып табылады.
</w:t>
      </w:r>
      <w:r>
        <w:br/>
      </w:r>
      <w:r>
        <w:rPr>
          <w:rFonts w:ascii="Times New Roman"/>
          <w:b w:val="false"/>
          <w:i w:val="false"/>
          <w:color w:val="000000"/>
          <w:sz w:val="28"/>
        </w:rPr>
        <w:t>
      3. Бiлiктiлiк комиссиясының құрамы кәсiби ұйымдардың өкiлдерiн тең жiберу арқылы оларды алқалы басқару органдарының шешiмiмен керi шақырып алу құқығымен құрылады. Бiлiктiлiк комиссиясының құрамына уәкiлеттi органның және уәкiлеттi органмен келiсiм бойынша басқа да мүдделi мемлекеттiк органдардың өкiлдерi байқаушылар ретiнде кiре алады.
</w:t>
      </w:r>
      <w:r>
        <w:br/>
      </w:r>
      <w:r>
        <w:rPr>
          <w:rFonts w:ascii="Times New Roman"/>
          <w:b w:val="false"/>
          <w:i w:val="false"/>
          <w:color w:val="000000"/>
          <w:sz w:val="28"/>
        </w:rPr>
        <w:t>
      4. Бiлiктiлiк комиссиясының төрағасы болып кәсiби ұйымдардың алқалы басқару органдарының ұсынуы бойынша комиссия мүшелерiнiң арасынан аудиторлық қызметпен айналысатын аудитор төрт жыл мерзiмге кезекпен сайланады.
</w:t>
      </w:r>
      <w:r>
        <w:br/>
      </w:r>
      <w:r>
        <w:rPr>
          <w:rFonts w:ascii="Times New Roman"/>
          <w:b w:val="false"/>
          <w:i w:val="false"/>
          <w:color w:val="000000"/>
          <w:sz w:val="28"/>
        </w:rPr>
        <w:t>
      5. Бiлiктiлiк комиссиясының қызметiн қаржыландыруды және материалдық-техникалық қамтамасыз етудi кәсiби ұйымдар тең көлемде, сондай-ақ Қазақстан Республикасының заңнамасында тыйым салынбаған өзге де көздер есебiнен жүзеге асырады.
</w:t>
      </w:r>
      <w:r>
        <w:br/>
      </w:r>
      <w:r>
        <w:rPr>
          <w:rFonts w:ascii="Times New Roman"/>
          <w:b w:val="false"/>
          <w:i w:val="false"/>
          <w:color w:val="000000"/>
          <w:sz w:val="28"/>
        </w:rPr>
        <w:t>
      6. Бiлiктiлiк комиссиясы аудиторлар тiзiлiмiн жүргiзедi.
</w:t>
      </w:r>
      <w:r>
        <w:br/>
      </w:r>
      <w:r>
        <w:rPr>
          <w:rFonts w:ascii="Times New Roman"/>
          <w:b w:val="false"/>
          <w:i w:val="false"/>
          <w:color w:val="000000"/>
          <w:sz w:val="28"/>
        </w:rPr>
        <w:t>
      7. Бiлiктiлiк комиссиясы шешiм қабылданған күннен бастап он бес жұмыс күнi iшiнде уәкiлеттi органға "аудитор" бiлiктiлiгi берiлген не "аудитор" бiлiктiлiк куәлiгiнiң күшi жойылған адамдар туралы ақпаратты табыс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"Аудитор" бiлiктiлiк куәлiгiнiң күшiн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 бiлiктiлiк куәлiгiнiң күшiн Бiлiктiлiк комиссиясы:
</w:t>
      </w:r>
      <w:r>
        <w:br/>
      </w:r>
      <w:r>
        <w:rPr>
          <w:rFonts w:ascii="Times New Roman"/>
          <w:b w:val="false"/>
          <w:i w:val="false"/>
          <w:color w:val="000000"/>
          <w:sz w:val="28"/>
        </w:rPr>
        <w:t>
      1) дербес:
</w:t>
      </w:r>
      <w:r>
        <w:br/>
      </w:r>
      <w:r>
        <w:rPr>
          <w:rFonts w:ascii="Times New Roman"/>
          <w:b w:val="false"/>
          <w:i w:val="false"/>
          <w:color w:val="000000"/>
          <w:sz w:val="28"/>
        </w:rPr>
        <w:t>
      "аудитор" бiлiктiлiгiн беруге кандидаттарды аттестаттауға жiберу үшiн берiлген мәлiметтердiң дұрыс еместiгi анықталған;
</w:t>
      </w:r>
      <w:r>
        <w:br/>
      </w:r>
      <w:r>
        <w:rPr>
          <w:rFonts w:ascii="Times New Roman"/>
          <w:b w:val="false"/>
          <w:i w:val="false"/>
          <w:color w:val="000000"/>
          <w:sz w:val="28"/>
        </w:rPr>
        <w:t>
      сот тәртiбiмен аудитор әрекетке қабiлетсiз немесе оның әрекетке қабiлетi шектеулi деп танылған;
</w:t>
      </w:r>
      <w:r>
        <w:br/>
      </w:r>
      <w:r>
        <w:rPr>
          <w:rFonts w:ascii="Times New Roman"/>
          <w:b w:val="false"/>
          <w:i w:val="false"/>
          <w:color w:val="000000"/>
          <w:sz w:val="28"/>
        </w:rPr>
        <w:t>
      үш ай iшiнде кәсiби ұйымға кiрмеген;
</w:t>
      </w:r>
      <w:r>
        <w:br/>
      </w:r>
      <w:r>
        <w:rPr>
          <w:rFonts w:ascii="Times New Roman"/>
          <w:b w:val="false"/>
          <w:i w:val="false"/>
          <w:color w:val="000000"/>
          <w:sz w:val="28"/>
        </w:rPr>
        <w:t>
      сот клиентке көрiнеу дұрыс емес аудиторлық есеп бердi деп таныған;
</w:t>
      </w:r>
      <w:r>
        <w:br/>
      </w:r>
      <w:r>
        <w:rPr>
          <w:rFonts w:ascii="Times New Roman"/>
          <w:b w:val="false"/>
          <w:i w:val="false"/>
          <w:color w:val="000000"/>
          <w:sz w:val="28"/>
        </w:rPr>
        <w:t>
      аудиторлық қызметпен айналысуға сот тыйым салған жағдайда жояды;
</w:t>
      </w:r>
      <w:r>
        <w:br/>
      </w:r>
      <w:r>
        <w:rPr>
          <w:rFonts w:ascii="Times New Roman"/>
          <w:b w:val="false"/>
          <w:i w:val="false"/>
          <w:color w:val="000000"/>
          <w:sz w:val="28"/>
        </w:rPr>
        <w:t>
      2) кәсiби ұйымның ұсынысы бойынша:
</w:t>
      </w:r>
      <w:r>
        <w:br/>
      </w:r>
      <w:r>
        <w:rPr>
          <w:rFonts w:ascii="Times New Roman"/>
          <w:b w:val="false"/>
          <w:i w:val="false"/>
          <w:color w:val="000000"/>
          <w:sz w:val="28"/>
        </w:rPr>
        <w:t>
      Бiлiктiлiк комиссиясы өзiне қатысты тексеру жүргiзу туралы шешiм қабылдаған аудитор тексерудiң сапалы жүзеге асырылуы үшiн барлық қажеттi құжаттарды бермеген;
</w:t>
      </w:r>
      <w:r>
        <w:br/>
      </w:r>
      <w:r>
        <w:rPr>
          <w:rFonts w:ascii="Times New Roman"/>
          <w:b w:val="false"/>
          <w:i w:val="false"/>
          <w:color w:val="000000"/>
          <w:sz w:val="28"/>
        </w:rPr>
        <w:t>
      аудит стандарттары мен 
</w:t>
      </w:r>
      <w:r>
        <w:rPr>
          <w:rFonts w:ascii="Times New Roman"/>
          <w:b w:val="false"/>
          <w:i w:val="false"/>
          <w:color w:val="000000"/>
          <w:sz w:val="28"/>
        </w:rPr>
        <w:t xml:space="preserve"> Әдеп кодексiнiң </w:t>
      </w:r>
      <w:r>
        <w:rPr>
          <w:rFonts w:ascii="Times New Roman"/>
          <w:b w:val="false"/>
          <w:i w:val="false"/>
          <w:color w:val="000000"/>
          <w:sz w:val="28"/>
        </w:rPr>
        <w:t>
 талаптары сақталмаған жағдайда;
</w:t>
      </w:r>
      <w:r>
        <w:br/>
      </w:r>
      <w:r>
        <w:rPr>
          <w:rFonts w:ascii="Times New Roman"/>
          <w:b w:val="false"/>
          <w:i w:val="false"/>
          <w:color w:val="000000"/>
          <w:sz w:val="28"/>
        </w:rPr>
        <w:t>
      3) Қазақстан Республикасының аудиторлық қызмет туралы заңнамасын бұзған жағдайда уәкiлеттi органның ұсынуы бойынша жояды.
</w:t>
      </w:r>
      <w:r>
        <w:br/>
      </w:r>
      <w:r>
        <w:rPr>
          <w:rFonts w:ascii="Times New Roman"/>
          <w:b w:val="false"/>
          <w:i w:val="false"/>
          <w:color w:val="000000"/>
          <w:sz w:val="28"/>
        </w:rPr>
        <w:t>
      2. "Аудитор" бiлiктiлiк куәлiгiнiң күшiн жою туралы шешiм кәсiби ұйымдарға хабарланады және Бiлiктiлiк комиссиясы айқындайтын мерзiмдi баспа басылымында мемлекеттiк тiлде және орыс тiлiнде жарияланады.
</w:t>
      </w:r>
      <w:r>
        <w:br/>
      </w:r>
      <w:r>
        <w:rPr>
          <w:rFonts w:ascii="Times New Roman"/>
          <w:b w:val="false"/>
          <w:i w:val="false"/>
          <w:color w:val="000000"/>
          <w:sz w:val="28"/>
        </w:rPr>
        <w:t>
      3. "Аудитор" бiлiктiлiк куәлiгiнiң күшi жойылған адамдар қайта аттестаттауға кем дегенде үш жыл өткеннен кейiн жiберiледi.
</w:t>
      </w:r>
      <w:r>
        <w:br/>
      </w:r>
      <w:r>
        <w:rPr>
          <w:rFonts w:ascii="Times New Roman"/>
          <w:b w:val="false"/>
          <w:i w:val="false"/>
          <w:color w:val="000000"/>
          <w:sz w:val="28"/>
        </w:rPr>
        <w:t>
      4. Бiлiктiлiк комиссиясының "аудитор" бiлiктiлiк куәлiгiнiң күшiн жою туралы шешiмiне аудитор сот тәртiбiмен шағым жасауға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Аудиторлық қызметтi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Аудиторлық қызмет Қазақстан Республикасының заңнамасында белгiленген тәртiппен лицензиялануға жатады.
</w:t>
      </w:r>
      <w:r>
        <w:br/>
      </w:r>
      <w:r>
        <w:rPr>
          <w:rFonts w:ascii="Times New Roman"/>
          <w:b w:val="false"/>
          <w:i w:val="false"/>
          <w:color w:val="000000"/>
          <w:sz w:val="28"/>
        </w:rPr>
        <w:t>
      2. Лицензияның қолданылуын тоқтата тұру үшiн:
</w:t>
      </w:r>
      <w:r>
        <w:br/>
      </w:r>
      <w:r>
        <w:rPr>
          <w:rFonts w:ascii="Times New Roman"/>
          <w:b w:val="false"/>
          <w:i w:val="false"/>
          <w:color w:val="000000"/>
          <w:sz w:val="28"/>
        </w:rPr>
        <w:t>
      1) сапаға сыртқы бақылау жүргiзу үшiн кедергi жасау, жалтару, тиiстi жағдайлар жасамау немесе белгiленген мерзiмдерде сапаның сыртқы бақылауынан өтпеу;
</w:t>
      </w:r>
      <w:r>
        <w:br/>
      </w:r>
      <w:r>
        <w:rPr>
          <w:rFonts w:ascii="Times New Roman"/>
          <w:b w:val="false"/>
          <w:i w:val="false"/>
          <w:color w:val="000000"/>
          <w:sz w:val="28"/>
        </w:rPr>
        <w:t>
      2) осы Заңның және аудиторлық қызмет саласындағы өзге де нормативтiк құқықтық актiлердiң талаптарын сақтамау;
</w:t>
      </w:r>
      <w:r>
        <w:br/>
      </w:r>
      <w:r>
        <w:rPr>
          <w:rFonts w:ascii="Times New Roman"/>
          <w:b w:val="false"/>
          <w:i w:val="false"/>
          <w:color w:val="000000"/>
          <w:sz w:val="28"/>
        </w:rPr>
        <w:t>
      3) аудиторлық ұйым басшысының "аудитор" бiлiктiлiк куәлiгiнiң күшін жоюы;
</w:t>
      </w:r>
      <w:r>
        <w:br/>
      </w:r>
      <w:r>
        <w:rPr>
          <w:rFonts w:ascii="Times New Roman"/>
          <w:b w:val="false"/>
          <w:i w:val="false"/>
          <w:color w:val="000000"/>
          <w:sz w:val="28"/>
        </w:rPr>
        <w:t>
      4) кәсiби ұйымнан шығару;
</w:t>
      </w:r>
      <w:r>
        <w:br/>
      </w:r>
      <w:r>
        <w:rPr>
          <w:rFonts w:ascii="Times New Roman"/>
          <w:b w:val="false"/>
          <w:i w:val="false"/>
          <w:color w:val="000000"/>
          <w:sz w:val="28"/>
        </w:rPr>
        <w:t>
      5) лицензиаттың жазбаша өтiнiшi;
</w:t>
      </w:r>
      <w:r>
        <w:br/>
      </w:r>
      <w:r>
        <w:rPr>
          <w:rFonts w:ascii="Times New Roman"/>
          <w:b w:val="false"/>
          <w:i w:val="false"/>
          <w:color w:val="000000"/>
          <w:sz w:val="28"/>
        </w:rPr>
        <w:t>
      6) қатарынан күнтiзбелiк он екi ай iшiнде қызметiн жүзеге асырмау негiздеме болып табылады.
</w:t>
      </w:r>
      <w:r>
        <w:br/>
      </w:r>
      <w:r>
        <w:rPr>
          <w:rFonts w:ascii="Times New Roman"/>
          <w:b w:val="false"/>
          <w:i w:val="false"/>
          <w:color w:val="000000"/>
          <w:sz w:val="28"/>
        </w:rPr>
        <w:t>
      Уәкiлеттi орган Қазақстан Республикасының заңнамасына сәйкес лицензияның қолданылуын тоқтата тұру себебiн көрсете отырып, оны алты айға дейiнгi мерзiмге тоқтата тұруға құқылы.
</w:t>
      </w:r>
      <w:r>
        <w:br/>
      </w:r>
      <w:r>
        <w:rPr>
          <w:rFonts w:ascii="Times New Roman"/>
          <w:b w:val="false"/>
          <w:i w:val="false"/>
          <w:color w:val="000000"/>
          <w:sz w:val="28"/>
        </w:rPr>
        <w:t>
      3. Лицензияны уәкiлеттi орган Қазақстан Республикасының заңнамалық актiлерiнде көзделген жағдайларда, сондай-ақ:
</w:t>
      </w:r>
      <w:r>
        <w:br/>
      </w:r>
      <w:r>
        <w:rPr>
          <w:rFonts w:ascii="Times New Roman"/>
          <w:b w:val="false"/>
          <w:i w:val="false"/>
          <w:color w:val="000000"/>
          <w:sz w:val="28"/>
        </w:rPr>
        <w:t>
      1) аудиттелетiн субъектiге көрiнеу дұрыс емес аудиторлық есеп берген;
</w:t>
      </w:r>
      <w:r>
        <w:br/>
      </w:r>
      <w:r>
        <w:rPr>
          <w:rFonts w:ascii="Times New Roman"/>
          <w:b w:val="false"/>
          <w:i w:val="false"/>
          <w:color w:val="000000"/>
          <w:sz w:val="28"/>
        </w:rPr>
        <w:t>
      2) осы Заңның және аудиторлық қызмет саласындағы өзге де нормативтiк құқықтық актiлердiң талаптары сақталмаған жағдайларда керi қайтарып алуды жүзеге асырады.
</w:t>
      </w:r>
      <w:r>
        <w:br/>
      </w:r>
      <w:r>
        <w:rPr>
          <w:rFonts w:ascii="Times New Roman"/>
          <w:b w:val="false"/>
          <w:i w:val="false"/>
          <w:color w:val="000000"/>
          <w:sz w:val="28"/>
        </w:rPr>
        <w:t>
      4. Қазақстан Республикасының заңнамалық актiлерiнде көзделген жағдайларда ғана лицензия өзiнiң қолданылуын тоқтатады.
</w:t>
      </w:r>
      <w:r>
        <w:br/>
      </w:r>
      <w:r>
        <w:rPr>
          <w:rFonts w:ascii="Times New Roman"/>
          <w:b w:val="false"/>
          <w:i w:val="false"/>
          <w:color w:val="000000"/>
          <w:sz w:val="28"/>
        </w:rPr>
        <w:t>
      5. Лицензия керi қайтарып алынған немесе қолданылуын тоқтатқан жағдайда лицензияны керi қайтарып алу немесе оның қолданылуын тоқтату туралы шешiм қабылданған күннен бастап күнтiзбелiк он күн iшiнде аудиторлық ұйымдар уәкiлеттi органға лицензияны қайтаруға мiндеттi.
</w:t>
      </w:r>
      <w:r>
        <w:br/>
      </w:r>
      <w:r>
        <w:rPr>
          <w:rFonts w:ascii="Times New Roman"/>
          <w:b w:val="false"/>
          <w:i w:val="false"/>
          <w:color w:val="000000"/>
          <w:sz w:val="28"/>
        </w:rPr>
        <w:t>
      6. Қазақстан Республикасының заңнамалық актiлерiне, сондай-ақ осы баптың 3-тармағына сәйкес лицензиясы керi қайтарылып алынған аудиторлық ұйымның лицензия беруге арналған өтiнiшi кем дегенде бiр жыл өткеннен кейiн қаралады.
</w:t>
      </w:r>
      <w:r>
        <w:br/>
      </w:r>
      <w:r>
        <w:rPr>
          <w:rFonts w:ascii="Times New Roman"/>
          <w:b w:val="false"/>
          <w:i w:val="false"/>
          <w:color w:val="000000"/>
          <w:sz w:val="28"/>
        </w:rPr>
        <w:t>
      7. Лицензияның қолданылуын тоқтата тұру және оны керi қайтарып алу туралы шешiмге сот тәртiбiмен шағым жасауға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Аудит жүргiзу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Аудиторлық ұйымдар мен аудиттелетiн субъектiлер арасындағы қатынастар Қазақстан Республикасының заңнамасына сәйкес шарт негiзiнде қалыптасады.
</w:t>
      </w:r>
      <w:r>
        <w:br/>
      </w:r>
      <w:r>
        <w:rPr>
          <w:rFonts w:ascii="Times New Roman"/>
          <w:b w:val="false"/>
          <w:i w:val="false"/>
          <w:color w:val="000000"/>
          <w:sz w:val="28"/>
        </w:rPr>
        <w:t>
      2. Аудит жүргiзу және (немесе) аудиторлық қызмет бейiнi бойынша қызмет көрсету шартында: шарттың нысанасы, мерзiмi, ақы төлеу мөлшерi мен талаптары, тараптардың құқықтары, мiндеттерi мен жауапкершiлiгi көзделедi.
</w:t>
      </w:r>
      <w:r>
        <w:br/>
      </w:r>
      <w:r>
        <w:rPr>
          <w:rFonts w:ascii="Times New Roman"/>
          <w:b w:val="false"/>
          <w:i w:val="false"/>
          <w:color w:val="000000"/>
          <w:sz w:val="28"/>
        </w:rPr>
        <w:t>
      3. Мiндеттi аудит және аудиттелетiн субъектiнiң iлеспе қызметiн жүргiзу шарты Қазақстан Республикасының заңнамасында белгiленген талаптарға сәйкес келуге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Аудиторлық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Аудиторлық есеп жүргiзiлген аудиттiң нәтижелерi бойынша жасалады және ол осы Заңның талаптары мен аудит стандарттарына сәйкес келуге тиiс.
</w:t>
      </w:r>
      <w:r>
        <w:br/>
      </w:r>
      <w:r>
        <w:rPr>
          <w:rFonts w:ascii="Times New Roman"/>
          <w:b w:val="false"/>
          <w:i w:val="false"/>
          <w:color w:val="000000"/>
          <w:sz w:val="28"/>
        </w:rPr>
        <w:t>
      Аудиторлық есепте Қазақстан Республикасы заңнамасының талаптарына сәйкес, аудиттелетiн субъектiнiң қаржылық есептiлiгiнiң жасалуы мен өзге де ақпараты туралы атқарушы-аудитордың және (немесе) серiктестiң және аудиторлық ұйымның тәуелсiз пiкiрi қамтылады.
</w:t>
      </w:r>
      <w:r>
        <w:br/>
      </w:r>
      <w:r>
        <w:rPr>
          <w:rFonts w:ascii="Times New Roman"/>
          <w:b w:val="false"/>
          <w:i w:val="false"/>
          <w:color w:val="000000"/>
          <w:sz w:val="28"/>
        </w:rPr>
        <w:t>
      2. Аудиторлық есепке бiлiктiлiк куәлiгiнiң нөмiрi мен берiлген күнiн көрсете отырып, атқарушы-аудитор қол қояды, оны өзiнiң жеке мөрiмен куәландырады және (немесе) серiктесi куәландырады, аудиторлық ұйымның басшысы оған қолын қойып бекiтедi және аудиторлық ұйымның мөрiмен расталады.
</w:t>
      </w:r>
      <w:r>
        <w:br/>
      </w:r>
      <w:r>
        <w:rPr>
          <w:rFonts w:ascii="Times New Roman"/>
          <w:b w:val="false"/>
          <w:i w:val="false"/>
          <w:color w:val="000000"/>
          <w:sz w:val="28"/>
        </w:rPr>
        <w:t>
      Аудиторлық есепте аудиторлық ұйым лицензиясының нөмiрi мен берiлген күнi де көрсетiледi.
</w:t>
      </w:r>
      <w:r>
        <w:br/>
      </w:r>
      <w:r>
        <w:rPr>
          <w:rFonts w:ascii="Times New Roman"/>
          <w:b w:val="false"/>
          <w:i w:val="false"/>
          <w:color w:val="000000"/>
          <w:sz w:val="28"/>
        </w:rPr>
        <w:t>
      Аудитор өзiнiң жеке мөрiн тиiсiнше пайдаланбағаны және сақтамағаны үшiн Қазақстан Республикасының заңнамасына сәйкес жауаптылықта болады.
</w:t>
      </w:r>
      <w:r>
        <w:br/>
      </w:r>
      <w:r>
        <w:rPr>
          <w:rFonts w:ascii="Times New Roman"/>
          <w:b w:val="false"/>
          <w:i w:val="false"/>
          <w:color w:val="000000"/>
          <w:sz w:val="28"/>
        </w:rPr>
        <w:t>
      "Аудитор" бiлiктiлiк куәлiгi бар немесе бухгалтерлер мен аудиторлардың шетелдiк кәсiби ұйымының мүшелiгiнде тұратын аудиторлық ұйымның өкiлi серiктес болып табылады.
</w:t>
      </w:r>
      <w:r>
        <w:br/>
      </w:r>
      <w:r>
        <w:rPr>
          <w:rFonts w:ascii="Times New Roman"/>
          <w:b w:val="false"/>
          <w:i w:val="false"/>
          <w:color w:val="000000"/>
          <w:sz w:val="28"/>
        </w:rPr>
        <w:t>
      3. Аудиторлық есеп Қазақстан Республикасының заңнамасына немесе нақты деректерге сай келмеген жағдайда мұндай есеп сот шешiмiмен жарамсыз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Сапаны бақылау және оның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Сапаны бақылау аудиторлар мен аудиторлық ұйымдардың аудит стандарттарының талаптарын сақтауына бағытталған.
</w:t>
      </w:r>
      <w:r>
        <w:br/>
      </w:r>
      <w:r>
        <w:rPr>
          <w:rFonts w:ascii="Times New Roman"/>
          <w:b w:val="false"/>
          <w:i w:val="false"/>
          <w:color w:val="000000"/>
          <w:sz w:val="28"/>
        </w:rPr>
        <w:t>
      2. Сапаны iшкi және сыртқы бақылау сапаны бақылау түрлерi болып табылады.
</w:t>
      </w:r>
      <w:r>
        <w:br/>
      </w:r>
      <w:r>
        <w:rPr>
          <w:rFonts w:ascii="Times New Roman"/>
          <w:b w:val="false"/>
          <w:i w:val="false"/>
          <w:color w:val="000000"/>
          <w:sz w:val="28"/>
        </w:rPr>
        <w:t>
      Сапаны iшкi бақылауды аудиторлық ұйым аудит стандарттарына сәйкес дербес жүзеге асырады.
</w:t>
      </w:r>
      <w:r>
        <w:br/>
      </w:r>
      <w:r>
        <w:rPr>
          <w:rFonts w:ascii="Times New Roman"/>
          <w:b w:val="false"/>
          <w:i w:val="false"/>
          <w:color w:val="000000"/>
          <w:sz w:val="28"/>
        </w:rPr>
        <w:t>
      Сапаны сыртқы бақылауды кәсiби ұйым өз мүшелерiне қатысты үш жылда бiр рет жүзеге асырады.
</w:t>
      </w:r>
      <w:r>
        <w:br/>
      </w:r>
      <w:r>
        <w:rPr>
          <w:rFonts w:ascii="Times New Roman"/>
          <w:b w:val="false"/>
          <w:i w:val="false"/>
          <w:color w:val="000000"/>
          <w:sz w:val="28"/>
        </w:rPr>
        <w:t>
      3. Сапаны сыртқы бақылауды жүргiзудiң ережесiн Қазақстан Республикасының заңнамасында белгiленген тәртiппен тиiстi кәсiби ұйымдар әзiрлейдi.
</w:t>
      </w:r>
      <w:r>
        <w:br/>
      </w:r>
      <w:r>
        <w:rPr>
          <w:rFonts w:ascii="Times New Roman"/>
          <w:b w:val="false"/>
          <w:i w:val="false"/>
          <w:color w:val="000000"/>
          <w:sz w:val="28"/>
        </w:rPr>
        <w:t>
      Сапаны сыртқы бақылауды аудиттi жүзеге асырушы аудиторлар ғана жүргiзе алады.
</w:t>
      </w:r>
      <w:r>
        <w:br/>
      </w:r>
      <w:r>
        <w:rPr>
          <w:rFonts w:ascii="Times New Roman"/>
          <w:b w:val="false"/>
          <w:i w:val="false"/>
          <w:color w:val="000000"/>
          <w:sz w:val="28"/>
        </w:rPr>
        <w:t>
      4. Аудиторлық ұйым кәсiби ұйымның қорытындысына сот тәртiбiмен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Аудиторлардың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Аудиторлар:
</w:t>
      </w:r>
      <w:r>
        <w:br/>
      </w:r>
      <w:r>
        <w:rPr>
          <w:rFonts w:ascii="Times New Roman"/>
          <w:b w:val="false"/>
          <w:i w:val="false"/>
          <w:color w:val="000000"/>
          <w:sz w:val="28"/>
        </w:rPr>
        <w:t>
      1) аудиттелетiн субъектiнiң аудит жүргiзуге арналған шарттың талаптарын орындау үшiн қажеттi бухгалтерлiк және өзге де қаржы-шаруашылық құжаттамасын алуға және тексеруге;
</w:t>
      </w:r>
      <w:r>
        <w:br/>
      </w:r>
      <w:r>
        <w:rPr>
          <w:rFonts w:ascii="Times New Roman"/>
          <w:b w:val="false"/>
          <w:i w:val="false"/>
          <w:color w:val="000000"/>
          <w:sz w:val="28"/>
        </w:rPr>
        <w:t>
      2) аудиттелетiн субъектiнiң лауазымды адамдарынан аудит барысында туындаған мәселелер бойынша ауызша және жазбаша нысандарда түсiндірме алуға;
</w:t>
      </w:r>
      <w:r>
        <w:br/>
      </w:r>
      <w:r>
        <w:rPr>
          <w:rFonts w:ascii="Times New Roman"/>
          <w:b w:val="false"/>
          <w:i w:val="false"/>
          <w:color w:val="000000"/>
          <w:sz w:val="28"/>
        </w:rPr>
        <w:t>
      3) кәсiби ұйымдардың шешiмiне сот тәртiбiмен шағымдануға құқылы.
</w:t>
      </w:r>
      <w:r>
        <w:br/>
      </w:r>
      <w:r>
        <w:rPr>
          <w:rFonts w:ascii="Times New Roman"/>
          <w:b w:val="false"/>
          <w:i w:val="false"/>
          <w:color w:val="000000"/>
          <w:sz w:val="28"/>
        </w:rPr>
        <w:t>
      2. Аудиторлар:
</w:t>
      </w:r>
      <w:r>
        <w:br/>
      </w:r>
      <w:r>
        <w:rPr>
          <w:rFonts w:ascii="Times New Roman"/>
          <w:b w:val="false"/>
          <w:i w:val="false"/>
          <w:color w:val="000000"/>
          <w:sz w:val="28"/>
        </w:rPr>
        <w:t>
      1) Қазақстан Республикасының аудиторлық қызмет туралы заңнамасын, аудит стандарттарын, 
</w:t>
      </w:r>
      <w:r>
        <w:rPr>
          <w:rFonts w:ascii="Times New Roman"/>
          <w:b w:val="false"/>
          <w:i w:val="false"/>
          <w:color w:val="000000"/>
          <w:sz w:val="28"/>
        </w:rPr>
        <w:t xml:space="preserve"> Әдеп кодексiн </w:t>
      </w:r>
      <w:r>
        <w:rPr>
          <w:rFonts w:ascii="Times New Roman"/>
          <w:b w:val="false"/>
          <w:i w:val="false"/>
          <w:color w:val="000000"/>
          <w:sz w:val="28"/>
        </w:rPr>
        <w:t>
 сақтауға;
</w:t>
      </w:r>
      <w:r>
        <w:br/>
      </w:r>
      <w:r>
        <w:rPr>
          <w:rFonts w:ascii="Times New Roman"/>
          <w:b w:val="false"/>
          <w:i w:val="false"/>
          <w:color w:val="000000"/>
          <w:sz w:val="28"/>
        </w:rPr>
        <w:t>
      2) үш жылда кемiнде бiр рет кәсiби ұйымдарда бiлiктiлiгiн арттыру курсынан өтуге;
</w:t>
      </w:r>
      <w:r>
        <w:br/>
      </w:r>
      <w:r>
        <w:rPr>
          <w:rFonts w:ascii="Times New Roman"/>
          <w:b w:val="false"/>
          <w:i w:val="false"/>
          <w:color w:val="000000"/>
          <w:sz w:val="28"/>
        </w:rPr>
        <w:t>
      3) бухгалтерлiк есеп жүргiзу мен қаржылық есептiлiк жасауда анықталған елеулi кемшiлiктер туралы ақпаратты аудиттелетiн субъектiге беруге;
</w:t>
      </w:r>
      <w:r>
        <w:br/>
      </w:r>
      <w:r>
        <w:rPr>
          <w:rFonts w:ascii="Times New Roman"/>
          <w:b w:val="false"/>
          <w:i w:val="false"/>
          <w:color w:val="000000"/>
          <w:sz w:val="28"/>
        </w:rPr>
        <w:t>
      4) "аудитор" бiлiктiлiк куәлiгiн алғаннан кейiн үш ай iшiнде кәсiби ұйымға кiруге және өзiнiң кiргенi туралы Бiлiктiлiк комиссиясына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Аудиторлық ұйымдардың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Аудиторлық ұйымдар:
</w:t>
      </w:r>
      <w:r>
        <w:br/>
      </w:r>
      <w:r>
        <w:rPr>
          <w:rFonts w:ascii="Times New Roman"/>
          <w:b w:val="false"/>
          <w:i w:val="false"/>
          <w:color w:val="000000"/>
          <w:sz w:val="28"/>
        </w:rPr>
        <w:t>
      1) аудит жүргiзу әдiстерiн дербес анықтауға;
</w:t>
      </w:r>
      <w:r>
        <w:br/>
      </w:r>
      <w:r>
        <w:rPr>
          <w:rFonts w:ascii="Times New Roman"/>
          <w:b w:val="false"/>
          <w:i w:val="false"/>
          <w:color w:val="000000"/>
          <w:sz w:val="28"/>
        </w:rPr>
        <w:t>
      2) аудит жүргiзуге арналған шарттың талаптарын орындау үшiн қажеттi бухгалтерлiк және өзге де қаржы-шаруашылық құжаттамаларын сұратып алуға және тексеруге;
</w:t>
      </w:r>
      <w:r>
        <w:br/>
      </w:r>
      <w:r>
        <w:rPr>
          <w:rFonts w:ascii="Times New Roman"/>
          <w:b w:val="false"/>
          <w:i w:val="false"/>
          <w:color w:val="000000"/>
          <w:sz w:val="28"/>
        </w:rPr>
        <w:t>
      3) осы Заңның 24-бабында көрсетiлген тұлғаларды қоспағанда, әр түрлi бейiндегi мамандарды аудит жүргiзуге қатысуға шарттық негiзде тартуға;
</w:t>
      </w:r>
      <w:r>
        <w:br/>
      </w:r>
      <w:r>
        <w:rPr>
          <w:rFonts w:ascii="Times New Roman"/>
          <w:b w:val="false"/>
          <w:i w:val="false"/>
          <w:color w:val="000000"/>
          <w:sz w:val="28"/>
        </w:rPr>
        <w:t>
      4) аудиттелетiн субъект аудит жүргiзуге арналған шарттың талаптарын бұзған жағдайда аудит жүргiзуден не аудиторлық есептi беруден бас тартуға;
</w:t>
      </w:r>
      <w:r>
        <w:br/>
      </w:r>
      <w:r>
        <w:rPr>
          <w:rFonts w:ascii="Times New Roman"/>
          <w:b w:val="false"/>
          <w:i w:val="false"/>
          <w:color w:val="000000"/>
          <w:sz w:val="28"/>
        </w:rPr>
        <w:t>
      5) аудиттелетiн субъектiнiң қаржы-шаруашылық қызметтерiне байланысты құжаттамаларды толық көлемде, сондай-ақ осы құжаттамада есепке алынған мүлiктiң нақты бар-жоғын тексеруге құқылы.
</w:t>
      </w:r>
      <w:r>
        <w:br/>
      </w:r>
      <w:r>
        <w:rPr>
          <w:rFonts w:ascii="Times New Roman"/>
          <w:b w:val="false"/>
          <w:i w:val="false"/>
          <w:color w:val="000000"/>
          <w:sz w:val="28"/>
        </w:rPr>
        <w:t>
      2. Аудиторлық ұйымдар:
</w:t>
      </w:r>
      <w:r>
        <w:br/>
      </w:r>
      <w:r>
        <w:rPr>
          <w:rFonts w:ascii="Times New Roman"/>
          <w:b w:val="false"/>
          <w:i w:val="false"/>
          <w:color w:val="000000"/>
          <w:sz w:val="28"/>
        </w:rPr>
        <w:t>
      1) Қазақстан Республикасының аудиторлық қызмет туралы заңнамасын, аудит стандарттарын, 
</w:t>
      </w:r>
      <w:r>
        <w:rPr>
          <w:rFonts w:ascii="Times New Roman"/>
          <w:b w:val="false"/>
          <w:i w:val="false"/>
          <w:color w:val="000000"/>
          <w:sz w:val="28"/>
        </w:rPr>
        <w:t xml:space="preserve"> Әдеп кодексiн </w:t>
      </w:r>
      <w:r>
        <w:rPr>
          <w:rFonts w:ascii="Times New Roman"/>
          <w:b w:val="false"/>
          <w:i w:val="false"/>
          <w:color w:val="000000"/>
          <w:sz w:val="28"/>
        </w:rPr>
        <w:t>
 сақтауға;
</w:t>
      </w:r>
      <w:r>
        <w:br/>
      </w:r>
      <w:r>
        <w:rPr>
          <w:rFonts w:ascii="Times New Roman"/>
          <w:b w:val="false"/>
          <w:i w:val="false"/>
          <w:color w:val="000000"/>
          <w:sz w:val="28"/>
        </w:rPr>
        <w:t>
      2) сапаны сыртқы бақылауды жүргiзу үшiн жағдайлар жасауға, сондай-ақ аудиторлық ұйымның аудиторына, аудиторлық ұйымның қызметкерлерiне қатысты тағайындалған тексеру кезiнде жәрдемдесуге;
</w:t>
      </w:r>
      <w:r>
        <w:br/>
      </w:r>
      <w:r>
        <w:rPr>
          <w:rFonts w:ascii="Times New Roman"/>
          <w:b w:val="false"/>
          <w:i w:val="false"/>
          <w:color w:val="000000"/>
          <w:sz w:val="28"/>
        </w:rPr>
        <w:t>
      3) мемлекеттiк тiркелуден кейiн үш ай iшiнде кәсiби ұйымға кiруге;
</w:t>
      </w:r>
      <w:r>
        <w:br/>
      </w:r>
      <w:r>
        <w:rPr>
          <w:rFonts w:ascii="Times New Roman"/>
          <w:b w:val="false"/>
          <w:i w:val="false"/>
          <w:color w:val="000000"/>
          <w:sz w:val="28"/>
        </w:rPr>
        <w:t>
      4) кәсiби ұйымнан ерiктi түрде шыққаннан кейiн бiр ай iшiнде басқа кәсiби ұйымға кiруге;
</w:t>
      </w:r>
      <w:r>
        <w:br/>
      </w:r>
      <w:r>
        <w:rPr>
          <w:rFonts w:ascii="Times New Roman"/>
          <w:b w:val="false"/>
          <w:i w:val="false"/>
          <w:color w:val="000000"/>
          <w:sz w:val="28"/>
        </w:rPr>
        <w:t>
      5) осы Заңның 24-бабында көрсетiлген мән-жайлардың салдарынан аудит жүргiзудiң мүмкiн еместiгi туралы хабарлауға;
</w:t>
      </w:r>
      <w:r>
        <w:br/>
      </w:r>
      <w:r>
        <w:rPr>
          <w:rFonts w:ascii="Times New Roman"/>
          <w:b w:val="false"/>
          <w:i w:val="false"/>
          <w:color w:val="000000"/>
          <w:sz w:val="28"/>
        </w:rPr>
        <w:t>
      6) бухгалтерлiк есеп жүргiзу мен қаржылық есептiлiк жасауда анықталған елеулi кемшiлiктер туралы ақпаратты аудиттелетiн субъектiге беруге;
</w:t>
      </w:r>
      <w:r>
        <w:br/>
      </w:r>
      <w:r>
        <w:rPr>
          <w:rFonts w:ascii="Times New Roman"/>
          <w:b w:val="false"/>
          <w:i w:val="false"/>
          <w:color w:val="000000"/>
          <w:sz w:val="28"/>
        </w:rPr>
        <w:t>
      7) өздерi мүшесi болып табылатын кәсiби ұйымды аккредиттеуден айырған кезде үш ай iшiнде басқа кәсiби ұйымға кiруге;
</w:t>
      </w:r>
      <w:r>
        <w:br/>
      </w:r>
      <w:r>
        <w:rPr>
          <w:rFonts w:ascii="Times New Roman"/>
          <w:b w:val="false"/>
          <w:i w:val="false"/>
          <w:color w:val="000000"/>
          <w:sz w:val="28"/>
        </w:rPr>
        <w:t>
      8) аудит жүргiзу мiндеттi болып табылатын қаржылық ұйымдарға аудит жүргiзу нәтижесiнде айқындалған Қазақстан Республикасының заңнамасын бұзушылықтар туралы аудиттелетiн субъектiлердi хабардар ете отырып, қаржы нарығы мен қаржылық ұйымдарды реттеу және қадағалау жөнiндегi уәкiлеттi мемлекеттiк органға хабарлауға;
</w:t>
      </w:r>
      <w:r>
        <w:br/>
      </w:r>
      <w:r>
        <w:rPr>
          <w:rFonts w:ascii="Times New Roman"/>
          <w:b w:val="false"/>
          <w:i w:val="false"/>
          <w:color w:val="000000"/>
          <w:sz w:val="28"/>
        </w:rPr>
        <w:t>
      9) Лицензиялау ережесiне сәйкес уәкiлеттi органға есептiлiктi, сондай-ақ уәкiлеттi орган бекiткен нысан бойынша өзiнiң азаматтық-құқықтық жауапкершiлiгiн сақтандыру жөнiндегi ақпаратты беруге мiндеттi.
</w:t>
      </w:r>
      <w:r>
        <w:br/>
      </w:r>
      <w:r>
        <w:rPr>
          <w:rFonts w:ascii="Times New Roman"/>
          <w:b w:val="false"/>
          <w:i w:val="false"/>
          <w:color w:val="000000"/>
          <w:sz w:val="28"/>
        </w:rPr>
        <w:t>
      3. Мемлекеттiк органдардың, аудиттелетiн субъектiлердiң және кез келген үшiншi тұлғалардың аудиторлар мен аудиторлық ұйымдардың қызметiне заңсыз араласуына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Аудиторлық қызметтi сақтандыру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Аудиторлық ұйымдар аудиттi жүзеге асыру кезiнде мүлiктiк зиян келтiрудiң салдарынан туындайтын мiндеттемелер бойынша азаматтық-құқықтық жауапкершiлiктi сақтандыру шартын жасасуға міндетті.
</w:t>
      </w:r>
      <w:r>
        <w:br/>
      </w:r>
      <w:r>
        <w:rPr>
          <w:rFonts w:ascii="Times New Roman"/>
          <w:b w:val="false"/>
          <w:i w:val="false"/>
          <w:color w:val="000000"/>
          <w:sz w:val="28"/>
        </w:rPr>
        <w:t>
      2. Аудиторлық ұйымдардың азаматтық-құқықтық жауапкершiлiгiн сақтандыру Қазақстан Республикасының заңнамалық актiлерiнде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Аудиторлар мен аудиторлық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қызмет туралы заңнаманы, сондай-ақ шарт талаптарын бұзғаны үшiн аудиторлар мен аудиторлық ұйымдар Қазақстан Республикасының заңдарына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Аудит жүргiзу құқығын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ұйымдардың:
</w:t>
      </w:r>
      <w:r>
        <w:br/>
      </w:r>
      <w:r>
        <w:rPr>
          <w:rFonts w:ascii="Times New Roman"/>
          <w:b w:val="false"/>
          <w:i w:val="false"/>
          <w:color w:val="000000"/>
          <w:sz w:val="28"/>
        </w:rPr>
        <w:t>
      осы аудиторлық ұйым немесе осы аудиттi жүзеге асырушы оның қызметкерлерi өздерiнiң қатысушысы, кредиторы болып табылатын тапсырыс берушiлерге;
</w:t>
      </w:r>
      <w:r>
        <w:br/>
      </w:r>
      <w:r>
        <w:rPr>
          <w:rFonts w:ascii="Times New Roman"/>
          <w:b w:val="false"/>
          <w:i w:val="false"/>
          <w:color w:val="000000"/>
          <w:sz w:val="28"/>
        </w:rPr>
        <w:t>
      өздерiмен азаматтық-құқықтық жауапкершiлiктi сақтандыру шартын жасасқан ұйымдарға;
</w:t>
      </w:r>
      <w:r>
        <w:br/>
      </w:r>
      <w:r>
        <w:rPr>
          <w:rFonts w:ascii="Times New Roman"/>
          <w:b w:val="false"/>
          <w:i w:val="false"/>
          <w:color w:val="000000"/>
          <w:sz w:val="28"/>
        </w:rPr>
        <w:t>
      осы Заңның 3-бабы 2-тармағының 2) тармақшасында көрсетiлген өзiнiң қызмет бейiнi бойынша соңғы үш жылда қызметтер көрсеткен ұйымдарға;
</w:t>
      </w:r>
      <w:r>
        <w:br/>
      </w:r>
      <w:r>
        <w:rPr>
          <w:rFonts w:ascii="Times New Roman"/>
          <w:b w:val="false"/>
          <w:i w:val="false"/>
          <w:color w:val="000000"/>
          <w:sz w:val="28"/>
        </w:rPr>
        <w:t>
      орындаушылары аудиттелетiн субъектiмен еңбек қатынастарында тұрған немесе оның лауазымды тұлғаларының, сондай-ақ аудиттелетiн субъектi акцияларының он және одан да астам процентiн (жарғылық капиталға қатысу үлесiн) иеленген акционердiң (қатысушының) жақын туыстары немесе жекжаттары болып табылатын аудиторлық ұйымдардың;
</w:t>
      </w:r>
      <w:r>
        <w:br/>
      </w:r>
      <w:r>
        <w:rPr>
          <w:rFonts w:ascii="Times New Roman"/>
          <w:b w:val="false"/>
          <w:i w:val="false"/>
          <w:color w:val="000000"/>
          <w:sz w:val="28"/>
        </w:rPr>
        <w:t>
      аудиттелетiн субъектiде жеке мүлiктiк мүдделерi бар орындаушылардың;
</w:t>
      </w:r>
      <w:r>
        <w:br/>
      </w:r>
      <w:r>
        <w:rPr>
          <w:rFonts w:ascii="Times New Roman"/>
          <w:b w:val="false"/>
          <w:i w:val="false"/>
          <w:color w:val="000000"/>
          <w:sz w:val="28"/>
        </w:rPr>
        <w:t>
      егер, аудит жүргiзу жөнiндегi мiндеттемелердi қоспағанда, оның аудиттелетiн субъектiнiң алдында немесе аудиттелетiн субъектiнiң оның алдында ақшалай мiндеттемелерi бар болса, аудит жүргiзуiне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Аудиттелетiн субъектiнiң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Аудиттелетiн субъект:
</w:t>
      </w:r>
      <w:r>
        <w:br/>
      </w:r>
      <w:r>
        <w:rPr>
          <w:rFonts w:ascii="Times New Roman"/>
          <w:b w:val="false"/>
          <w:i w:val="false"/>
          <w:color w:val="000000"/>
          <w:sz w:val="28"/>
        </w:rPr>
        <w:t>
      аудиторлық ұйымнан аудит жүргiзуге қатысты заңнаманың талаптары туралы қажеттi ақпарат алуға;
</w:t>
      </w:r>
      <w:r>
        <w:br/>
      </w:r>
      <w:r>
        <w:rPr>
          <w:rFonts w:ascii="Times New Roman"/>
          <w:b w:val="false"/>
          <w:i w:val="false"/>
          <w:color w:val="000000"/>
          <w:sz w:val="28"/>
        </w:rPr>
        <w:t>
      аудиторлық ұйымның ескертпелерi мен қорытындыларына негiз болған нормативтiк құқықтық актiлермен танысуға;
</w:t>
      </w:r>
      <w:r>
        <w:br/>
      </w:r>
      <w:r>
        <w:rPr>
          <w:rFonts w:ascii="Times New Roman"/>
          <w:b w:val="false"/>
          <w:i w:val="false"/>
          <w:color w:val="000000"/>
          <w:sz w:val="28"/>
        </w:rPr>
        <w:t>
      аудиторлық ұйымнан қаржылық есептiлiктiң, басқа да ақпарат пен өзге де құжаттардың заңнамаға сәйкес келмейтіні анықталғаны туралы ақпарат алуға;
</w:t>
      </w:r>
      <w:r>
        <w:br/>
      </w:r>
      <w:r>
        <w:rPr>
          <w:rFonts w:ascii="Times New Roman"/>
          <w:b w:val="false"/>
          <w:i w:val="false"/>
          <w:color w:val="000000"/>
          <w:sz w:val="28"/>
        </w:rPr>
        <w:t>
      аудиторлық ұйым шарт талаптарын бұзған жағдайда оның көрсететiн қызметiнен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Аудиттелетiн субъектiнiң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Аудиттелетiн субъект:
</w:t>
      </w:r>
      <w:r>
        <w:br/>
      </w:r>
      <w:r>
        <w:rPr>
          <w:rFonts w:ascii="Times New Roman"/>
          <w:b w:val="false"/>
          <w:i w:val="false"/>
          <w:color w:val="000000"/>
          <w:sz w:val="28"/>
        </w:rPr>
        <w:t>
      аудиторлық ұйымға уақтылы және сапалы аудит жүргiзуi үшiн жағдай жасауға, қажеттi құжаттамаларды табыс етуге, ауызша немесе жазбаша нысанда түсiндiрме және түсiнiк беруге;
</w:t>
      </w:r>
      <w:r>
        <w:br/>
      </w:r>
      <w:r>
        <w:rPr>
          <w:rFonts w:ascii="Times New Roman"/>
          <w:b w:val="false"/>
          <w:i w:val="false"/>
          <w:color w:val="000000"/>
          <w:sz w:val="28"/>
        </w:rPr>
        <w:t>
      егер шартта өзгеше көзделмесе, аудитке тиiстi мәселелер ауқымын шектеу мақсатында аудиторлық ұйымның қызметiне араласпауға;
</w:t>
      </w:r>
      <w:r>
        <w:br/>
      </w:r>
      <w:r>
        <w:rPr>
          <w:rFonts w:ascii="Times New Roman"/>
          <w:b w:val="false"/>
          <w:i w:val="false"/>
          <w:color w:val="000000"/>
          <w:sz w:val="28"/>
        </w:rPr>
        <w:t>
      аудиторлық ұйымның талап етуi бойынша қажеттi ақпарат алу үшiн үшiншi тұлғалардың атына өз атынан жазбаша сауал жолдауға мiндеттi.
</w:t>
      </w:r>
      <w:r>
        <w:br/>
      </w:r>
      <w:r>
        <w:rPr>
          <w:rFonts w:ascii="Times New Roman"/>
          <w:b w:val="false"/>
          <w:i w:val="false"/>
          <w:color w:val="000000"/>
          <w:sz w:val="28"/>
        </w:rPr>
        <w:t>
      2. Аудиторлық ұйымның шарт бойынша мiндеттемелерден туындайтын талаптарын орындау аудиттелетiн субъект үшiн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Аудиттелетiн субъектiнiң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Аудиттелетiн субъект аудиторлық ұйымға аудит жүргiзу үшiн берген қаржылық есептiлiк пен өзге де ақпараттың толымдылығы мен дұрыстығы үшiн жауапты болады.
</w:t>
      </w:r>
      <w:r>
        <w:br/>
      </w:r>
      <w:r>
        <w:rPr>
          <w:rFonts w:ascii="Times New Roman"/>
          <w:b w:val="false"/>
          <w:i w:val="false"/>
          <w:color w:val="000000"/>
          <w:sz w:val="28"/>
        </w:rPr>
        <w:t>
      2. Мiндеттi аудит жүргiзуден жалтарған не оны жүргiзуге кедергi жасаған, не оны жүргiзудi Қазақстан Республикасы заңнамасының талаптарына сәйкес қамтамасыз етпеген заңды тұлғаның басшысы Қазақстан Республикасының заңдарына сәйкес жауапты болады.
</w:t>
      </w:r>
      <w:r>
        <w:br/>
      </w:r>
      <w:r>
        <w:rPr>
          <w:rFonts w:ascii="Times New Roman"/>
          <w:b w:val="false"/>
          <w:i w:val="false"/>
          <w:color w:val="000000"/>
          <w:sz w:val="28"/>
        </w:rPr>
        <w:t>
      3. Аудит жүргiзу аудиттелетiн субъектiнi табыс етiлген қаржылық есептiлiктiң және өзге де құжаттардың Қазақстан Республикасы заңнамасының талаптарына сәйкес келмегенi үшiн жауаптылықтан босатпайды.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Дауларды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Аудиторлар, аудиторлық ұйымдар арасында, сондай-ақ олар мен аудиттелетiн субъектiлер арасында туындайтын даулар Қазақстан Республикасының заңнамасында белгiленген тәртiппен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Дара кәсiпкерлер болып табылатын аудиторлар Осы Заң қолданысқа енгiзiлген күннен бастап алты ай iшiнде аудиторлық қызметтi жүзеге асыра алады.
</w:t>
      </w:r>
      <w:r>
        <w:br/>
      </w:r>
      <w:r>
        <w:rPr>
          <w:rFonts w:ascii="Times New Roman"/>
          <w:b w:val="false"/>
          <w:i w:val="false"/>
          <w:color w:val="000000"/>
          <w:sz w:val="28"/>
        </w:rPr>
        <w:t>
      2. Қаржы нарығы мен қаржылық ұйымдарды реттеу және қадағалау жөнiндегi уәкiлеттi орган берген лицензияларды қоспағанда, аудиторлық ұйымдардың уәкiлеттi орган берген лицензиялары және осы Заң қолданысқа енгiзiлгенге дейiн берiлген "аудитор" бiлiктiлiк куәлiгi жарамды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осы Заң қолданысқа енгiзiлген күннен бастап алты ай өткен соң қолданысқа енгiзiлетiн 9-баптың 4, 5-тармақтарын, 10, 12 және 14-баптарын қоспағанда,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Республикасындағы селолық тұтыну кооперациясы туралы" 1999 жылғы 21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21, 770-құжат):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41-баптың 6-тармағындағы "аудитордың қорытындысы" деген сөздер "аудиторлық есеп"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43-бапта:
</w:t>
      </w:r>
      <w:r>
        <w:br/>
      </w:r>
      <w:r>
        <w:rPr>
          <w:rFonts w:ascii="Times New Roman"/>
          <w:b w:val="false"/>
          <w:i w:val="false"/>
          <w:color w:val="000000"/>
          <w:sz w:val="28"/>
        </w:rPr>
        <w:t>
      1-тармақта:
</w:t>
      </w:r>
      <w:r>
        <w:br/>
      </w:r>
      <w:r>
        <w:rPr>
          <w:rFonts w:ascii="Times New Roman"/>
          <w:b w:val="false"/>
          <w:i w:val="false"/>
          <w:color w:val="000000"/>
          <w:sz w:val="28"/>
        </w:rPr>
        <w:t>
      "жылдық" деген сөзден кейiн "қаржылық" деген сөзбен толықтырылсын;
</w:t>
      </w:r>
    </w:p>
    <w:p>
      <w:pPr>
        <w:spacing w:after="0"/>
        <w:ind w:left="0"/>
        <w:jc w:val="both"/>
      </w:pPr>
      <w:r>
        <w:rPr>
          <w:rFonts w:ascii="Times New Roman"/>
          <w:b w:val="false"/>
          <w:i w:val="false"/>
          <w:color w:val="000000"/>
          <w:sz w:val="28"/>
        </w:rPr>
        <w:t>
      "байланысты емес кәсiби аудитор" деген сөздер "байланысты емес аудиторлық ұйымды" деген сөздермен ауыстырылсын;
</w:t>
      </w:r>
    </w:p>
    <w:p>
      <w:pPr>
        <w:spacing w:after="0"/>
        <w:ind w:left="0"/>
        <w:jc w:val="both"/>
      </w:pPr>
      <w:r>
        <w:rPr>
          <w:rFonts w:ascii="Times New Roman"/>
          <w:b w:val="false"/>
          <w:i w:val="false"/>
          <w:color w:val="000000"/>
          <w:sz w:val="28"/>
        </w:rPr>
        <w:t>
      2-тармақтағы "жылдық немесе өзге де қаржы есебiне мiндеттi аудиторлық тексеру" деген сөздер "жылдық қаржылық есептiлiгiнiң аудитiн мiндеттi түрде" деген сөздермен ауыстырылсын;
</w:t>
      </w:r>
    </w:p>
    <w:p>
      <w:pPr>
        <w:spacing w:after="0"/>
        <w:ind w:left="0"/>
        <w:jc w:val="both"/>
      </w:pPr>
      <w:r>
        <w:rPr>
          <w:rFonts w:ascii="Times New Roman"/>
          <w:b w:val="false"/>
          <w:i w:val="false"/>
          <w:color w:val="000000"/>
          <w:sz w:val="28"/>
        </w:rPr>
        <w:t>
      3-тармақтағы "есебiне аудиторлық тексеру" деген сөздер "есептiлiгiне аудит" деген сөзбен ауыстырылсын;
</w:t>
      </w:r>
    </w:p>
    <w:p>
      <w:pPr>
        <w:spacing w:after="0"/>
        <w:ind w:left="0"/>
        <w:jc w:val="both"/>
      </w:pPr>
      <w:r>
        <w:rPr>
          <w:rFonts w:ascii="Times New Roman"/>
          <w:b w:val="false"/>
          <w:i w:val="false"/>
          <w:color w:val="000000"/>
          <w:sz w:val="28"/>
        </w:rPr>
        <w:t>
      4-тармақтағы "есебiне аудиторлық тексеру" деген сөздер "есептiлiгiне аудит" деген сөздермен ауыстырылсын, "мұндай тексеру жүргiзуден" деген сөздер "аудит жүргiзуден" деген сөздермен ауыстырылсын, "ондай тексеру" деген сөздер "аудит"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"Сақтандыру қызметi туралы" 2000 жылғы 18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22, 406-құжат; 2003 ж., N 11, 56-құжат; N 12, 85-құжат; N 15, 139-құжат; 2004 ж., N 11-12, 66-құжат; 2005 ж., N 14, 55, 58-құжаттар; N 23, 104-құжат; 2006 ж.,  N 3, 22-құжат; N 4, 25-құжат):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3-бапта:
</w:t>
      </w:r>
      <w:r>
        <w:br/>
      </w:r>
      <w:r>
        <w:rPr>
          <w:rFonts w:ascii="Times New Roman"/>
          <w:b w:val="false"/>
          <w:i w:val="false"/>
          <w:color w:val="000000"/>
          <w:sz w:val="28"/>
        </w:rPr>
        <w:t>
      жиырма бiрiншi абзацтағы "және уәкiлеттi аудитор" деген сөздер алып тасталсын;
</w:t>
      </w:r>
    </w:p>
    <w:p>
      <w:pPr>
        <w:spacing w:after="0"/>
        <w:ind w:left="0"/>
        <w:jc w:val="both"/>
      </w:pPr>
      <w:r>
        <w:rPr>
          <w:rFonts w:ascii="Times New Roman"/>
          <w:b w:val="false"/>
          <w:i w:val="false"/>
          <w:color w:val="000000"/>
          <w:sz w:val="28"/>
        </w:rPr>
        <w:t>
      отыз екiншi абзац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10-баптың 6)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14-баптағы "немесе уәкiлеттi аудитордың"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16-баптың 3-тармағындағы "кiрiстерi" деген сөз "оның қызметiнiң кiрiстерi" деген сөздермен, "және уәкiлеттi аудитор куәландырған жылдық қаржы есебiн" деген сөздер "жылдық қаржы есебiн және аудиторлық ұйым куәландырған аудиторлық есептi"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20-бапта:
</w:t>
      </w:r>
      <w:r>
        <w:br/>
      </w:r>
      <w:r>
        <w:rPr>
          <w:rFonts w:ascii="Times New Roman"/>
          <w:b w:val="false"/>
          <w:i w:val="false"/>
          <w:color w:val="000000"/>
          <w:sz w:val="28"/>
        </w:rPr>
        <w:t>
      1 және 2-тармақтар мынадай редакцияда жазылсын:
</w:t>
      </w:r>
      <w:r>
        <w:br/>
      </w:r>
      <w:r>
        <w:rPr>
          <w:rFonts w:ascii="Times New Roman"/>
          <w:b w:val="false"/>
          <w:i w:val="false"/>
          <w:color w:val="000000"/>
          <w:sz w:val="28"/>
        </w:rPr>
        <w:t>
      "1. Сақтандыру (қайта сақтандыру) ұйымының аудитiн Қазақстан Республикасының аудиторлық қызмет туралы заңнамасына сәйкес аудит жүргiзуге құқықтық өкiлеттiгi бар аудиторлық ұйым жүргiзедi.";
</w:t>
      </w:r>
      <w:r>
        <w:br/>
      </w:r>
      <w:r>
        <w:rPr>
          <w:rFonts w:ascii="Times New Roman"/>
          <w:b w:val="false"/>
          <w:i w:val="false"/>
          <w:color w:val="000000"/>
          <w:sz w:val="28"/>
        </w:rPr>
        <w:t>
      "2. Сақтандыру (қайта сақтандыру) ұйымының қаржылық есептiлiгi мен басқа да ақпаратын тексеру туралы аудиторлық есеп коммерциялық құпия болып табылмайды. Басқа да ақпараттың аудитi бухгалтерлiк есепте сақтандыру резервтерiн көрсетудiң дұрыстығын, осы Заңның 46-бабында көрсетiлген пруденциялық нормативтер мен өзге де сақталуға мiндеттi нормалар мен лимиттердiң орындалуын, мәмiлелер жасауға шектеулердiң сақталуын тексерудi қамтиды.
</w:t>
      </w:r>
      <w:r>
        <w:br/>
      </w:r>
      <w:r>
        <w:rPr>
          <w:rFonts w:ascii="Times New Roman"/>
          <w:b w:val="false"/>
          <w:i w:val="false"/>
          <w:color w:val="000000"/>
          <w:sz w:val="28"/>
        </w:rPr>
        <w:t>
      Iлеспе қызметтер жүргiзуге арналған шарт уәкiлеттi орган белгiлеген талаптарға сәйкес келуге тиiс.";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"Уәкiлеттi аудитор" деген сөздер "Аудиторлық ұйым" деген сөздермен ауыстырылсын;
</w:t>
      </w:r>
    </w:p>
    <w:p>
      <w:pPr>
        <w:spacing w:after="0"/>
        <w:ind w:left="0"/>
        <w:jc w:val="both"/>
      </w:pPr>
      <w:r>
        <w:rPr>
          <w:rFonts w:ascii="Times New Roman"/>
          <w:b w:val="false"/>
          <w:i w:val="false"/>
          <w:color w:val="000000"/>
          <w:sz w:val="28"/>
        </w:rPr>
        <w:t>
      "қорытындының" деген сөз "аудиторлық есептiң"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24-баптың 2-тармағындағы "уәкiлеттi аудитордың" деген сөздер "аудиторлық ұйымның аудиторлық есебiнiң" деген сөздермен ауыстырылсын, "қорытындысы"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39-бап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43-бапта:
</w:t>
      </w:r>
      <w:r>
        <w:br/>
      </w:r>
      <w:r>
        <w:rPr>
          <w:rFonts w:ascii="Times New Roman"/>
          <w:b w:val="false"/>
          <w:i w:val="false"/>
          <w:color w:val="000000"/>
          <w:sz w:val="28"/>
        </w:rPr>
        <w:t>
      4) тармақшадағы ", сақтандыру (қайта сақтандыру) ұйымдарының аудитiн" деген сөздер алып тасталсын;
</w:t>
      </w:r>
    </w:p>
    <w:p>
      <w:pPr>
        <w:spacing w:after="0"/>
        <w:ind w:left="0"/>
        <w:jc w:val="both"/>
      </w:pPr>
      <w:r>
        <w:rPr>
          <w:rFonts w:ascii="Times New Roman"/>
          <w:b w:val="false"/>
          <w:i w:val="false"/>
          <w:color w:val="000000"/>
          <w:sz w:val="28"/>
        </w:rPr>
        <w:t>
      10) тармақшадағы "және уәкiлеттi аудиторлардың"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57 және 58-баптар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74-баптың 4-тармағындағы екiншi сөйлем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"Ауыл шаруашылық серiктестiктерi және олардың қауымдастықтары (одақтары) туралы" 2000 жылғы 25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23, 413-құжат):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27-баптың 2-тармағындағы "аудиторлық қызметпен айналысуға құқығы бар" деген сөздер "аудиторлық қызметтi жүзеге асырушы"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28-бапта:
</w:t>
      </w:r>
      <w:r>
        <w:br/>
      </w:r>
      <w:r>
        <w:rPr>
          <w:rFonts w:ascii="Times New Roman"/>
          <w:b w:val="false"/>
          <w:i w:val="false"/>
          <w:color w:val="000000"/>
          <w:sz w:val="28"/>
        </w:rPr>
        <w:t>
      1-тармақта:
</w:t>
      </w:r>
      <w:r>
        <w:br/>
      </w:r>
      <w:r>
        <w:rPr>
          <w:rFonts w:ascii="Times New Roman"/>
          <w:b w:val="false"/>
          <w:i w:val="false"/>
          <w:color w:val="000000"/>
          <w:sz w:val="28"/>
        </w:rPr>
        <w:t>
      "жылдық" деген сөзден кейiн "қаржылық" деген сөзбен толықтырылсын;
</w:t>
      </w:r>
    </w:p>
    <w:p>
      <w:pPr>
        <w:spacing w:after="0"/>
        <w:ind w:left="0"/>
        <w:jc w:val="both"/>
      </w:pPr>
      <w:r>
        <w:rPr>
          <w:rFonts w:ascii="Times New Roman"/>
          <w:b w:val="false"/>
          <w:i w:val="false"/>
          <w:color w:val="000000"/>
          <w:sz w:val="28"/>
        </w:rPr>
        <w:t>
      "байланысы жоқ кәсiби аудиторды" деген сөздер "байланысы жоқ аудиторлық ұйымды" деген сөздермен ауыстырылсын;
</w:t>
      </w:r>
    </w:p>
    <w:p>
      <w:pPr>
        <w:spacing w:after="0"/>
        <w:ind w:left="0"/>
        <w:jc w:val="both"/>
      </w:pPr>
      <w:r>
        <w:rPr>
          <w:rFonts w:ascii="Times New Roman"/>
          <w:b w:val="false"/>
          <w:i w:val="false"/>
          <w:color w:val="000000"/>
          <w:sz w:val="28"/>
        </w:rPr>
        <w:t>
      2-тармақтағы "аудиторлық тексеру" деген сөздер "аудит" деген сөзбен ауыстырылсын;
</w:t>
      </w:r>
    </w:p>
    <w:p>
      <w:pPr>
        <w:spacing w:after="0"/>
        <w:ind w:left="0"/>
        <w:jc w:val="both"/>
      </w:pPr>
      <w:r>
        <w:rPr>
          <w:rFonts w:ascii="Times New Roman"/>
          <w:b w:val="false"/>
          <w:i w:val="false"/>
          <w:color w:val="000000"/>
          <w:sz w:val="28"/>
        </w:rPr>
        <w:t>
      3-тармақтағы "аудиторлық тексерудi" деген сөздер "аудит" деген сөзбен ауыстырылсын, "мұндай тексеру мiндеттi", "мұндай тексеру мүдделі" деген сөздер "аудит мiндетті", "аудит мүдделі"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"Коммерциялық емес ұйымдар туралы" 2001 жылғы 16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 8-құжат; N 24, 338-құжат; 2003 ж., N 11, 56-құжат; 2004 ж., N 5, 30-құжат; N 10, 56-құжат; 2005 ж., N 13, 53-құжат):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12-баптың 6-тармағындағы "аудитор", "аудиторлар" деген сөздер тиiсiнше "аудиторлық ұйым", "аудиторлық ұйымдар"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17-баптың 2-тармағындағы "аудиторлар палаталары" деген сөздер "кәсiби аудиторлық ұйымдар"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35-баптың 4-тармағындағы "тәуелсiз аудитор" деген сөздер "аудиторлық ұйым"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"Қазақстанның Даму Банкi туралы" 2001 жылғы 25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9, 85-құжат; 2003 ж., N 11, 56-құжат; N 12, 83-құжат; N 15, 139-құжат; 2004 ж., N 15, 85-құжат;  N 23, 140, 142-құжаттар; 2005 ж., N 11, 37-құжат; N 23, 105-құжат):
</w:t>
      </w:r>
    </w:p>
    <w:p>
      <w:pPr>
        <w:spacing w:after="0"/>
        <w:ind w:left="0"/>
        <w:jc w:val="both"/>
      </w:pPr>
      <w:r>
        <w:rPr>
          <w:rFonts w:ascii="Times New Roman"/>
          <w:b w:val="false"/>
          <w:i w:val="false"/>
          <w:color w:val="000000"/>
          <w:sz w:val="28"/>
        </w:rPr>
        <w:t>
      21-баптың 1 және 2-тармақтарындағы "(аудитор)" және "(аудитормен)"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"Тұтыну кооперативi туралы" 2001 жылғы 8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10, 138-құжат):
</w:t>
      </w:r>
    </w:p>
    <w:p>
      <w:pPr>
        <w:spacing w:after="0"/>
        <w:ind w:left="0"/>
        <w:jc w:val="both"/>
      </w:pPr>
      <w:r>
        <w:rPr>
          <w:rFonts w:ascii="Times New Roman"/>
          <w:b w:val="false"/>
          <w:i w:val="false"/>
          <w:color w:val="000000"/>
          <w:sz w:val="28"/>
        </w:rPr>
        <w:t>
      23-бапта:
</w:t>
      </w:r>
      <w:r>
        <w:br/>
      </w:r>
      <w:r>
        <w:rPr>
          <w:rFonts w:ascii="Times New Roman"/>
          <w:b w:val="false"/>
          <w:i w:val="false"/>
          <w:color w:val="000000"/>
          <w:sz w:val="28"/>
        </w:rPr>
        <w:t>
      1-тармақта:
</w:t>
      </w:r>
      <w:r>
        <w:br/>
      </w:r>
      <w:r>
        <w:rPr>
          <w:rFonts w:ascii="Times New Roman"/>
          <w:b w:val="false"/>
          <w:i w:val="false"/>
          <w:color w:val="000000"/>
          <w:sz w:val="28"/>
        </w:rPr>
        <w:t>
      "жылдық" деген сөзден кейiн "қаржы" деген сөзбен толықтырылсын;
</w:t>
      </w:r>
    </w:p>
    <w:p>
      <w:pPr>
        <w:spacing w:after="0"/>
        <w:ind w:left="0"/>
        <w:jc w:val="both"/>
      </w:pPr>
      <w:r>
        <w:rPr>
          <w:rFonts w:ascii="Times New Roman"/>
          <w:b w:val="false"/>
          <w:i w:val="false"/>
          <w:color w:val="000000"/>
          <w:sz w:val="28"/>
        </w:rPr>
        <w:t>
      "байланысты емес аудитор" деген сөздер "байланысты емес аудиторлық ұйымды" деген сөздермен ауыстырылсын;
</w:t>
      </w:r>
    </w:p>
    <w:p>
      <w:pPr>
        <w:spacing w:after="0"/>
        <w:ind w:left="0"/>
        <w:jc w:val="both"/>
      </w:pPr>
      <w:r>
        <w:rPr>
          <w:rFonts w:ascii="Times New Roman"/>
          <w:b w:val="false"/>
          <w:i w:val="false"/>
          <w:color w:val="000000"/>
          <w:sz w:val="28"/>
        </w:rPr>
        <w:t>
      2-тармақтағы "аудиторлық тексеру" деген сөздер "аудит" деген сөзбен ауыстырылсын;
</w:t>
      </w:r>
    </w:p>
    <w:p>
      <w:pPr>
        <w:spacing w:after="0"/>
        <w:ind w:left="0"/>
        <w:jc w:val="both"/>
      </w:pPr>
      <w:r>
        <w:rPr>
          <w:rFonts w:ascii="Times New Roman"/>
          <w:b w:val="false"/>
          <w:i w:val="false"/>
          <w:color w:val="000000"/>
          <w:sz w:val="28"/>
        </w:rPr>
        <w:t>
      3-тармақтағы "аудиторлық тексеру" деген сөздер "аудит" деген сөзбен ауыстырылсын, "ондай тексеру өткiзуден" деген сөздер "аудит жүргiзуден" деген сөздермен ауыстырылсын, "мұндай тексеру" деген сөздер "аудит"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"Аудиторлар мен аудиторлық ұйымдардың азаматтық-құқықтық жауапкершiлiгiн мiндеттi сақтандыру туралы" 2003 жылғы 13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12, 89-құжат):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тақырыбында және бүкiл мәтiн бойынша "аудиторлар мен", "аудитормен немесе", "аудиторды және", "аудитордың немесе", "аудитордың және", "аудиторды немесе", "жеке кәсiпкер ретiнде аудиторлық қызметтi жүзеге асыратын аудиторлар және", "аудиторларды немесе", "аудиторларға және", "аудитор және", "аудитор немесе"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1-баптың 4) тармақшасында орыс тiлiндегi мәтiнге өзгерiс енгiзiлдi, мемлекеттiк тiлдегi мәтiнi өзгермейдi;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 3-бапта орыс тiлiндегi мәтiнге өзгерiс енгiзiлдi, мемлекеттiк тiлдегi мәтiнi өзгермейдi және 5-баптың 2-тармағындағы "оларды" деген сөз "оны"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6-бапта:
</w:t>
      </w:r>
      <w:r>
        <w:br/>
      </w:r>
      <w:r>
        <w:rPr>
          <w:rFonts w:ascii="Times New Roman"/>
          <w:b w:val="false"/>
          <w:i w:val="false"/>
          <w:color w:val="000000"/>
          <w:sz w:val="28"/>
        </w:rPr>
        <w:t>
      1-тармақтағы "Аудитор және аудиторлық" деген сөздер "Аудиторлық" деген сөзбен ауыстырылсын;
</w:t>
      </w:r>
    </w:p>
    <w:p>
      <w:pPr>
        <w:spacing w:after="0"/>
        <w:ind w:left="0"/>
        <w:jc w:val="both"/>
      </w:pPr>
      <w:r>
        <w:rPr>
          <w:rFonts w:ascii="Times New Roman"/>
          <w:b w:val="false"/>
          <w:i w:val="false"/>
          <w:color w:val="000000"/>
          <w:sz w:val="28"/>
        </w:rPr>
        <w:t>
      2-тармақтағы "жүзеге асыратын аудитор немесе аудиторлық ұйым" деген сөздер "жүзеге асыратын аудиторлық ұйым"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15-баптың 1)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1-баптың 21-тармағының 5) тармақшасы осы Заң қолданысқа енгiзiлген күннен бастап алты ай өткен соң қолданысқа енгiзiледi - осы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2-бабын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"Бағалы қағаздар рыногы туралы" 2003 жылғы 2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14, 119-құжат; 2004 ж., N 16, 91-құжат; N 23, 142-құжат; 2005 ж., N 7-8, 24-құжат; N 14, 58-құжат; N 23, 104-құжат; 2006 ж., N 3, 22-құжат; N 4, 24-құжат):
</w:t>
      </w:r>
    </w:p>
    <w:p>
      <w:pPr>
        <w:spacing w:after="0"/>
        <w:ind w:left="0"/>
        <w:jc w:val="both"/>
      </w:pPr>
      <w:r>
        <w:rPr>
          <w:rFonts w:ascii="Times New Roman"/>
          <w:b w:val="false"/>
          <w:i w:val="false"/>
          <w:color w:val="000000"/>
          <w:sz w:val="28"/>
        </w:rPr>
        <w:t>
      42-баптың 2-тармағының 3) тармақшасындағы "аудитор" деген сөз "аудиторлық ұйым қызметкерi"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"Қаржы рыногы мен қаржылық ұйымдарды мемлекеттiк реттеу және қадағалау туралы" 2003 жылғы 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15, 132-құжат; 2004 ж., N 11-12, 66-құжат; N 16, 91-құжат; 2005 ж., N 14, 55-құжат; N 23, 104-құжат, 2006 ж., N 3, 22-құжат; N 4, 24-құжат):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9-баптың 1-тармағының 3) тармақшасындағы ", қаржылық ұйымдардың аудитiн"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10-баптың 7) тармақшасындағы "және банктерге аудит жүргiзуге лицензиясы бар аудиторлық ұйымдардың"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11-баптың 9) тармақшасындағы "және сақтандыру (қайта сақтандыру) ұйымдарына аудит жүргiзуге лицензиясы бар аудиторлық ұйымдардың"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қолданысқа енгiзiлген күннен бастап алты ай өткен соң қолданысқа енгiзiлетiн осы Заңның 1-бабы 21-тармағының 5) тармақшасын қоспағанда, осы Заң ресми жарияланған күнiнен бастап он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