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f0c0" w14:textId="415f0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 Үкіметінің арасындағы "Байқоңыр" ғарыш айлағынан зымырандарды жіберу кезінде авариялар болған жағдайдағы өзара іс-қимыл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2006 жылғы 22 мамырдағы N 141 Заңы</w:t>
      </w:r>
    </w:p>
    <w:p>
      <w:pPr>
        <w:spacing w:after="0"/>
        <w:ind w:left="0"/>
        <w:jc w:val="both"/>
      </w:pPr>
      <w:bookmarkStart w:name="z1" w:id="0"/>
      <w:r>
        <w:rPr>
          <w:rFonts w:ascii="Times New Roman"/>
          <w:b w:val="false"/>
          <w:i w:val="false"/>
          <w:color w:val="000000"/>
          <w:sz w:val="28"/>
        </w:rPr>
        <w:t xml:space="preserve">
      Астанада 1999 жылғы 18 қарашада қол қойылған Қазақстан Республикасының Үкіметі мен Ресей Федерациясы Үкіметінің арасындағы "Байқоңыр" ғарыш айлағынан зымырандарды жіберу кезінде авариялар болған жағдайдағы өзара іс-қимыл тәртібі туралы келісім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IСТЕР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N 15-1-1/478 </w:t>
      </w:r>
    </w:p>
    <w:bookmarkEnd w:id="1"/>
    <w:p>
      <w:pPr>
        <w:spacing w:after="0"/>
        <w:ind w:left="0"/>
        <w:jc w:val="both"/>
      </w:pPr>
      <w:r>
        <w:rPr>
          <w:rFonts w:ascii="Times New Roman"/>
          <w:b w:val="false"/>
          <w:i w:val="false"/>
          <w:color w:val="000000"/>
          <w:sz w:val="28"/>
        </w:rPr>
        <w:t xml:space="preserve">                        Қазақстан Республикасының Сыртқы iстер </w:t>
      </w:r>
      <w:r>
        <w:br/>
      </w:r>
      <w:r>
        <w:rPr>
          <w:rFonts w:ascii="Times New Roman"/>
          <w:b w:val="false"/>
          <w:i w:val="false"/>
          <w:color w:val="000000"/>
          <w:sz w:val="28"/>
        </w:rPr>
        <w:t xml:space="preserve">
                        министрлiгi Ресей Федерациясының Сыртқы </w:t>
      </w:r>
      <w:r>
        <w:br/>
      </w:r>
      <w:r>
        <w:rPr>
          <w:rFonts w:ascii="Times New Roman"/>
          <w:b w:val="false"/>
          <w:i w:val="false"/>
          <w:color w:val="000000"/>
          <w:sz w:val="28"/>
        </w:rPr>
        <w:t xml:space="preserve">
                        iстер министрлiгіне өзiнiң құрметiн бiлдiре </w:t>
      </w:r>
      <w:r>
        <w:br/>
      </w:r>
      <w:r>
        <w:rPr>
          <w:rFonts w:ascii="Times New Roman"/>
          <w:b w:val="false"/>
          <w:i w:val="false"/>
          <w:color w:val="000000"/>
          <w:sz w:val="28"/>
        </w:rPr>
        <w:t xml:space="preserve">
                        отырып, төмендегiдей хабарлайды. </w:t>
      </w:r>
      <w:r>
        <w:br/>
      </w:r>
      <w:r>
        <w:rPr>
          <w:rFonts w:ascii="Times New Roman"/>
          <w:b w:val="false"/>
          <w:i w:val="false"/>
          <w:color w:val="000000"/>
          <w:sz w:val="28"/>
        </w:rPr>
        <w:t xml:space="preserve">
                           "Байқоңыр"ғарыш айлағынан зымырандарды </w:t>
      </w:r>
      <w:r>
        <w:br/>
      </w:r>
      <w:r>
        <w:rPr>
          <w:rFonts w:ascii="Times New Roman"/>
          <w:b w:val="false"/>
          <w:i w:val="false"/>
          <w:color w:val="000000"/>
          <w:sz w:val="28"/>
        </w:rPr>
        <w:t xml:space="preserve">
                        ұшыру кезiнде авариялар туындаған жағдайда </w:t>
      </w:r>
      <w:r>
        <w:br/>
      </w:r>
      <w:r>
        <w:rPr>
          <w:rFonts w:ascii="Times New Roman"/>
          <w:b w:val="false"/>
          <w:i w:val="false"/>
          <w:color w:val="000000"/>
          <w:sz w:val="28"/>
        </w:rPr>
        <w:t xml:space="preserve">
                        өзара iс-қимыл жасау тәртiбi туралы </w:t>
      </w:r>
      <w:r>
        <w:br/>
      </w:r>
      <w:r>
        <w:rPr>
          <w:rFonts w:ascii="Times New Roman"/>
          <w:b w:val="false"/>
          <w:i w:val="false"/>
          <w:color w:val="000000"/>
          <w:sz w:val="28"/>
        </w:rPr>
        <w:t xml:space="preserve">
                        Қазақстан Республикасының Үкiметi мен Ресей </w:t>
      </w:r>
      <w:r>
        <w:br/>
      </w:r>
      <w:r>
        <w:rPr>
          <w:rFonts w:ascii="Times New Roman"/>
          <w:b w:val="false"/>
          <w:i w:val="false"/>
          <w:color w:val="000000"/>
          <w:sz w:val="28"/>
        </w:rPr>
        <w:t xml:space="preserve">
                        Федерациясының Үкiметi арасындағы 1999 </w:t>
      </w:r>
      <w:r>
        <w:br/>
      </w:r>
      <w:r>
        <w:rPr>
          <w:rFonts w:ascii="Times New Roman"/>
          <w:b w:val="false"/>
          <w:i w:val="false"/>
          <w:color w:val="000000"/>
          <w:sz w:val="28"/>
        </w:rPr>
        <w:t xml:space="preserve">
                        жылғы 18 қарашадағы келiсiмнiң қазақ және </w:t>
      </w:r>
      <w:r>
        <w:br/>
      </w:r>
      <w:r>
        <w:rPr>
          <w:rFonts w:ascii="Times New Roman"/>
          <w:b w:val="false"/>
          <w:i w:val="false"/>
          <w:color w:val="000000"/>
          <w:sz w:val="28"/>
        </w:rPr>
        <w:t xml:space="preserve">
                        орыс тiлдерiндегi мәтiндерiнiң сай </w:t>
      </w:r>
      <w:r>
        <w:br/>
      </w:r>
      <w:r>
        <w:rPr>
          <w:rFonts w:ascii="Times New Roman"/>
          <w:b w:val="false"/>
          <w:i w:val="false"/>
          <w:color w:val="000000"/>
          <w:sz w:val="28"/>
        </w:rPr>
        <w:t xml:space="preserve">
                        болмауына байланысты осы Келiсiмнiң орыс </w:t>
      </w:r>
      <w:r>
        <w:br/>
      </w:r>
      <w:r>
        <w:rPr>
          <w:rFonts w:ascii="Times New Roman"/>
          <w:b w:val="false"/>
          <w:i w:val="false"/>
          <w:color w:val="000000"/>
          <w:sz w:val="28"/>
        </w:rPr>
        <w:t xml:space="preserve">
                        тiлiндегi мәтiнiне Қазақстан тарапы мынадай </w:t>
      </w:r>
      <w:r>
        <w:br/>
      </w:r>
      <w:r>
        <w:rPr>
          <w:rFonts w:ascii="Times New Roman"/>
          <w:b w:val="false"/>
          <w:i w:val="false"/>
          <w:color w:val="000000"/>
          <w:sz w:val="28"/>
        </w:rPr>
        <w:t xml:space="preserve">
                        редакциялық сипаттағы өзгерiстер енгiзудi </w:t>
      </w:r>
      <w:r>
        <w:br/>
      </w:r>
      <w:r>
        <w:rPr>
          <w:rFonts w:ascii="Times New Roman"/>
          <w:b w:val="false"/>
          <w:i w:val="false"/>
          <w:color w:val="000000"/>
          <w:sz w:val="28"/>
        </w:rPr>
        <w:t xml:space="preserve">
                        ұсынады: </w:t>
      </w:r>
      <w:r>
        <w:br/>
      </w:r>
      <w:r>
        <w:rPr>
          <w:rFonts w:ascii="Times New Roman"/>
          <w:b w:val="false"/>
          <w:i w:val="false"/>
          <w:color w:val="000000"/>
          <w:sz w:val="28"/>
        </w:rPr>
        <w:t xml:space="preserve">
                           - Келiсiмнiң атауында және одан әрi мәтiн </w:t>
      </w:r>
      <w:r>
        <w:br/>
      </w:r>
      <w:r>
        <w:rPr>
          <w:rFonts w:ascii="Times New Roman"/>
          <w:b w:val="false"/>
          <w:i w:val="false"/>
          <w:color w:val="000000"/>
          <w:sz w:val="28"/>
        </w:rPr>
        <w:t xml:space="preserve">
                        бойынша "апаттар" деген сөз "авариялар" </w:t>
      </w:r>
      <w:r>
        <w:br/>
      </w:r>
      <w:r>
        <w:rPr>
          <w:rFonts w:ascii="Times New Roman"/>
          <w:b w:val="false"/>
          <w:i w:val="false"/>
          <w:color w:val="000000"/>
          <w:sz w:val="28"/>
        </w:rPr>
        <w:t xml:space="preserve">
                        деген сөзбен ауыстырылсын; </w:t>
      </w:r>
      <w:r>
        <w:br/>
      </w:r>
      <w:r>
        <w:rPr>
          <w:rFonts w:ascii="Times New Roman"/>
          <w:b w:val="false"/>
          <w:i w:val="false"/>
          <w:color w:val="000000"/>
          <w:sz w:val="28"/>
        </w:rPr>
        <w:t xml:space="preserve">
                           - кiрiспедегi "табиғи бақытсыздықтардың" </w:t>
      </w:r>
      <w:r>
        <w:br/>
      </w:r>
      <w:r>
        <w:rPr>
          <w:rFonts w:ascii="Times New Roman"/>
          <w:b w:val="false"/>
          <w:i w:val="false"/>
          <w:color w:val="000000"/>
          <w:sz w:val="28"/>
        </w:rPr>
        <w:t xml:space="preserve">
                        деген сөздер "дүлей зiлзалалардың" деген </w:t>
      </w:r>
      <w:r>
        <w:br/>
      </w:r>
      <w:r>
        <w:rPr>
          <w:rFonts w:ascii="Times New Roman"/>
          <w:b w:val="false"/>
          <w:i w:val="false"/>
          <w:color w:val="000000"/>
          <w:sz w:val="28"/>
        </w:rPr>
        <w:t xml:space="preserve">
                        сөздермен ауыстырылсын; </w:t>
      </w:r>
      <w:r>
        <w:br/>
      </w:r>
      <w:r>
        <w:rPr>
          <w:rFonts w:ascii="Times New Roman"/>
          <w:b w:val="false"/>
          <w:i w:val="false"/>
          <w:color w:val="000000"/>
          <w:sz w:val="28"/>
        </w:rPr>
        <w:t xml:space="preserve">
                           1-бапта "авария болған жағдайдағы </w:t>
      </w:r>
      <w:r>
        <w:br/>
      </w:r>
      <w:r>
        <w:rPr>
          <w:rFonts w:ascii="Times New Roman"/>
          <w:b w:val="false"/>
          <w:i w:val="false"/>
          <w:color w:val="000000"/>
          <w:sz w:val="28"/>
        </w:rPr>
        <w:t xml:space="preserve">
                        мiндеттерiн" деген сөздерден кейiн </w:t>
      </w:r>
      <w:r>
        <w:br/>
      </w:r>
      <w:r>
        <w:rPr>
          <w:rFonts w:ascii="Times New Roman"/>
          <w:b w:val="false"/>
          <w:i w:val="false"/>
          <w:color w:val="000000"/>
          <w:sz w:val="28"/>
        </w:rPr>
        <w:t xml:space="preserve">
                        "Тараптардың күштерi мен құралдарын" деген </w:t>
      </w:r>
      <w:r>
        <w:br/>
      </w:r>
      <w:r>
        <w:rPr>
          <w:rFonts w:ascii="Times New Roman"/>
          <w:b w:val="false"/>
          <w:i w:val="false"/>
          <w:color w:val="000000"/>
          <w:sz w:val="28"/>
        </w:rPr>
        <w:t xml:space="preserve">
                        сөздер алынып тасталсын; </w:t>
      </w:r>
      <w:r>
        <w:br/>
      </w:r>
      <w:r>
        <w:rPr>
          <w:rFonts w:ascii="Times New Roman"/>
          <w:b w:val="false"/>
          <w:i w:val="false"/>
          <w:color w:val="000000"/>
          <w:sz w:val="28"/>
        </w:rPr>
        <w:t xml:space="preserve">
                           2-бапта "дәрiгерлiк-биологиялық" деген </w:t>
      </w:r>
      <w:r>
        <w:br/>
      </w:r>
      <w:r>
        <w:rPr>
          <w:rFonts w:ascii="Times New Roman"/>
          <w:b w:val="false"/>
          <w:i w:val="false"/>
          <w:color w:val="000000"/>
          <w:sz w:val="28"/>
        </w:rPr>
        <w:t xml:space="preserve">
                        сөздер "медициналық-биологиялық" деген </w:t>
      </w:r>
      <w:r>
        <w:br/>
      </w:r>
      <w:r>
        <w:rPr>
          <w:rFonts w:ascii="Times New Roman"/>
          <w:b w:val="false"/>
          <w:i w:val="false"/>
          <w:color w:val="000000"/>
          <w:sz w:val="28"/>
        </w:rPr>
        <w:t xml:space="preserve">
                        сөздермен ауыстырылсын; </w:t>
      </w:r>
    </w:p>
    <w:bookmarkStart w:name="z3" w:id="2"/>
    <w:p>
      <w:pPr>
        <w:spacing w:after="0"/>
        <w:ind w:left="0"/>
        <w:jc w:val="both"/>
      </w:pPr>
      <w:r>
        <w:rPr>
          <w:rFonts w:ascii="Times New Roman"/>
          <w:b w:val="false"/>
          <w:i w:val="false"/>
          <w:color w:val="000000"/>
          <w:sz w:val="28"/>
        </w:rPr>
        <w:t xml:space="preserve">
      РЕСЕЙ </w:t>
      </w:r>
      <w:r>
        <w:br/>
      </w:r>
      <w:r>
        <w:rPr>
          <w:rFonts w:ascii="Times New Roman"/>
          <w:b w:val="false"/>
          <w:i w:val="false"/>
          <w:color w:val="000000"/>
          <w:sz w:val="28"/>
        </w:rPr>
        <w:t xml:space="preserve">
ФЕДЕРАЦИЯСЫНЫҢ </w:t>
      </w:r>
      <w:r>
        <w:br/>
      </w:r>
      <w:r>
        <w:rPr>
          <w:rFonts w:ascii="Times New Roman"/>
          <w:b w:val="false"/>
          <w:i w:val="false"/>
          <w:color w:val="000000"/>
          <w:sz w:val="28"/>
        </w:rPr>
        <w:t xml:space="preserve">
  СЫРТҚЫ IСТЕР </w:t>
      </w:r>
      <w:r>
        <w:br/>
      </w:r>
      <w:r>
        <w:rPr>
          <w:rFonts w:ascii="Times New Roman"/>
          <w:b w:val="false"/>
          <w:i w:val="false"/>
          <w:color w:val="000000"/>
          <w:sz w:val="28"/>
        </w:rPr>
        <w:t xml:space="preserve">
МИНИСТРЛIГIНЕ </w:t>
      </w:r>
      <w:r>
        <w:br/>
      </w:r>
      <w:r>
        <w:rPr>
          <w:rFonts w:ascii="Times New Roman"/>
          <w:b w:val="false"/>
          <w:i w:val="false"/>
          <w:color w:val="000000"/>
          <w:sz w:val="28"/>
        </w:rPr>
        <w:t xml:space="preserve">
    Мәскеу қ. </w:t>
      </w:r>
      <w:r>
        <w:br/>
      </w:r>
      <w:r>
        <w:rPr>
          <w:rFonts w:ascii="Times New Roman"/>
          <w:b w:val="false"/>
          <w:i w:val="false"/>
          <w:color w:val="000000"/>
          <w:sz w:val="28"/>
        </w:rPr>
        <w:t xml:space="preserve">
                           - 3-баптың 3-абзацы мынадай редакцияда </w:t>
      </w:r>
      <w:r>
        <w:br/>
      </w:r>
      <w:r>
        <w:rPr>
          <w:rFonts w:ascii="Times New Roman"/>
          <w:b w:val="false"/>
          <w:i w:val="false"/>
          <w:color w:val="000000"/>
          <w:sz w:val="28"/>
        </w:rPr>
        <w:t xml:space="preserve">
                        жазылсын: "уақытша баспанаға орналасу үшiн </w:t>
      </w:r>
      <w:r>
        <w:br/>
      </w:r>
      <w:r>
        <w:rPr>
          <w:rFonts w:ascii="Times New Roman"/>
          <w:b w:val="false"/>
          <w:i w:val="false"/>
          <w:color w:val="000000"/>
          <w:sz w:val="28"/>
        </w:rPr>
        <w:t xml:space="preserve">
                        азық-түлiк және материалдық ресурстар қорын </w:t>
      </w:r>
      <w:r>
        <w:br/>
      </w:r>
      <w:r>
        <w:rPr>
          <w:rFonts w:ascii="Times New Roman"/>
          <w:b w:val="false"/>
          <w:i w:val="false"/>
          <w:color w:val="000000"/>
          <w:sz w:val="28"/>
        </w:rPr>
        <w:t xml:space="preserve">
                        және қажет болған жағдайда эвакуациялау iс- </w:t>
      </w:r>
      <w:r>
        <w:br/>
      </w:r>
      <w:r>
        <w:rPr>
          <w:rFonts w:ascii="Times New Roman"/>
          <w:b w:val="false"/>
          <w:i w:val="false"/>
          <w:color w:val="000000"/>
          <w:sz w:val="28"/>
        </w:rPr>
        <w:t xml:space="preserve">
                        шараларын жүргiзу кезiнде тамақтану </w:t>
      </w:r>
      <w:r>
        <w:br/>
      </w:r>
      <w:r>
        <w:rPr>
          <w:rFonts w:ascii="Times New Roman"/>
          <w:b w:val="false"/>
          <w:i w:val="false"/>
          <w:color w:val="000000"/>
          <w:sz w:val="28"/>
        </w:rPr>
        <w:t xml:space="preserve">
                        пункттерiн және авария аймағында қалған елдi </w:t>
      </w:r>
      <w:r>
        <w:br/>
      </w:r>
      <w:r>
        <w:rPr>
          <w:rFonts w:ascii="Times New Roman"/>
          <w:b w:val="false"/>
          <w:i w:val="false"/>
          <w:color w:val="000000"/>
          <w:sz w:val="28"/>
        </w:rPr>
        <w:t xml:space="preserve">
                        мекендерден көшiрiлетiн адамдарды қабылдауды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- 5-бап мынадай редакцияда жазылсын: </w:t>
      </w:r>
      <w:r>
        <w:br/>
      </w:r>
      <w:r>
        <w:rPr>
          <w:rFonts w:ascii="Times New Roman"/>
          <w:b w:val="false"/>
          <w:i w:val="false"/>
          <w:color w:val="000000"/>
          <w:sz w:val="28"/>
        </w:rPr>
        <w:t xml:space="preserve">
                        "Авария болған жағдайда Ресей Тарапы </w:t>
      </w:r>
      <w:r>
        <w:br/>
      </w:r>
      <w:r>
        <w:rPr>
          <w:rFonts w:ascii="Times New Roman"/>
          <w:b w:val="false"/>
          <w:i w:val="false"/>
          <w:color w:val="000000"/>
          <w:sz w:val="28"/>
        </w:rPr>
        <w:t xml:space="preserve">
                        аварияның себептерiн анықтағанға дейiн </w:t>
      </w:r>
      <w:r>
        <w:br/>
      </w:r>
      <w:r>
        <w:rPr>
          <w:rFonts w:ascii="Times New Roman"/>
          <w:b w:val="false"/>
          <w:i w:val="false"/>
          <w:color w:val="000000"/>
          <w:sz w:val="28"/>
        </w:rPr>
        <w:t xml:space="preserve">
                        аварияға ұшыраған зымыранға жататын </w:t>
      </w:r>
      <w:r>
        <w:br/>
      </w:r>
      <w:r>
        <w:rPr>
          <w:rFonts w:ascii="Times New Roman"/>
          <w:b w:val="false"/>
          <w:i w:val="false"/>
          <w:color w:val="000000"/>
          <w:sz w:val="28"/>
        </w:rPr>
        <w:t xml:space="preserve">
                        зымырандардың сол түрлерiн ұшыруды </w:t>
      </w:r>
      <w:r>
        <w:br/>
      </w:r>
      <w:r>
        <w:rPr>
          <w:rFonts w:ascii="Times New Roman"/>
          <w:b w:val="false"/>
          <w:i w:val="false"/>
          <w:color w:val="000000"/>
          <w:sz w:val="28"/>
        </w:rPr>
        <w:t xml:space="preserve">
                        тоқтатады, ол туралы Қазақстан Тарапын </w:t>
      </w:r>
      <w:r>
        <w:br/>
      </w:r>
      <w:r>
        <w:rPr>
          <w:rFonts w:ascii="Times New Roman"/>
          <w:b w:val="false"/>
          <w:i w:val="false"/>
          <w:color w:val="000000"/>
          <w:sz w:val="28"/>
        </w:rPr>
        <w:t xml:space="preserve">
                        хабардар етедi. </w:t>
      </w:r>
      <w:r>
        <w:br/>
      </w:r>
      <w:r>
        <w:rPr>
          <w:rFonts w:ascii="Times New Roman"/>
          <w:b w:val="false"/>
          <w:i w:val="false"/>
          <w:color w:val="000000"/>
          <w:sz w:val="28"/>
        </w:rPr>
        <w:t xml:space="preserve">
                           Ресей Тарапы аварияның себептерi, осы </w:t>
      </w:r>
      <w:r>
        <w:br/>
      </w:r>
      <w:r>
        <w:rPr>
          <w:rFonts w:ascii="Times New Roman"/>
          <w:b w:val="false"/>
          <w:i w:val="false"/>
          <w:color w:val="000000"/>
          <w:sz w:val="28"/>
        </w:rPr>
        <w:t xml:space="preserve">
                        үлгiдегi зымырандарды кейiн ұшырудың </w:t>
      </w:r>
      <w:r>
        <w:br/>
      </w:r>
      <w:r>
        <w:rPr>
          <w:rFonts w:ascii="Times New Roman"/>
          <w:b w:val="false"/>
          <w:i w:val="false"/>
          <w:color w:val="000000"/>
          <w:sz w:val="28"/>
        </w:rPr>
        <w:t xml:space="preserve">
                        қауiпсiздiгiн қамтамасыз ету жөнiндегi iс- </w:t>
      </w:r>
      <w:r>
        <w:br/>
      </w:r>
      <w:r>
        <w:rPr>
          <w:rFonts w:ascii="Times New Roman"/>
          <w:b w:val="false"/>
          <w:i w:val="false"/>
          <w:color w:val="000000"/>
          <w:sz w:val="28"/>
        </w:rPr>
        <w:t xml:space="preserve">
                        шаралардың орындалуы туралы Қазақстан </w:t>
      </w:r>
      <w:r>
        <w:br/>
      </w:r>
      <w:r>
        <w:rPr>
          <w:rFonts w:ascii="Times New Roman"/>
          <w:b w:val="false"/>
          <w:i w:val="false"/>
          <w:color w:val="000000"/>
          <w:sz w:val="28"/>
        </w:rPr>
        <w:t xml:space="preserve">
                        Тарапына хабарлайды және Қазақстан Тарапының </w:t>
      </w:r>
      <w:r>
        <w:br/>
      </w:r>
      <w:r>
        <w:rPr>
          <w:rFonts w:ascii="Times New Roman"/>
          <w:b w:val="false"/>
          <w:i w:val="false"/>
          <w:color w:val="000000"/>
          <w:sz w:val="28"/>
        </w:rPr>
        <w:t xml:space="preserve">
                        келiсiмi бойынша оларды қайтадан ұшыруды </w:t>
      </w:r>
      <w:r>
        <w:br/>
      </w:r>
      <w:r>
        <w:rPr>
          <w:rFonts w:ascii="Times New Roman"/>
          <w:b w:val="false"/>
          <w:i w:val="false"/>
          <w:color w:val="000000"/>
          <w:sz w:val="28"/>
        </w:rPr>
        <w:t xml:space="preserve">
                        бастайды"; </w:t>
      </w:r>
      <w:r>
        <w:br/>
      </w:r>
      <w:r>
        <w:rPr>
          <w:rFonts w:ascii="Times New Roman"/>
          <w:b w:val="false"/>
          <w:i w:val="false"/>
          <w:color w:val="000000"/>
          <w:sz w:val="28"/>
        </w:rPr>
        <w:t xml:space="preserve">
                           7-бап мынадай редакцияда жазылсын: </w:t>
      </w:r>
      <w:r>
        <w:br/>
      </w:r>
      <w:r>
        <w:rPr>
          <w:rFonts w:ascii="Times New Roman"/>
          <w:b w:val="false"/>
          <w:i w:val="false"/>
          <w:color w:val="000000"/>
          <w:sz w:val="28"/>
        </w:rPr>
        <w:t xml:space="preserve">
                           "Зымырандарды жiберудiң жоспарланған </w:t>
      </w:r>
      <w:r>
        <w:br/>
      </w:r>
      <w:r>
        <w:rPr>
          <w:rFonts w:ascii="Times New Roman"/>
          <w:b w:val="false"/>
          <w:i w:val="false"/>
          <w:color w:val="000000"/>
          <w:sz w:val="28"/>
        </w:rPr>
        <w:t xml:space="preserve">
                        уақытына 8 сағат қалғанда Тараптардың </w:t>
      </w:r>
      <w:r>
        <w:br/>
      </w:r>
      <w:r>
        <w:rPr>
          <w:rFonts w:ascii="Times New Roman"/>
          <w:b w:val="false"/>
          <w:i w:val="false"/>
          <w:color w:val="000000"/>
          <w:sz w:val="28"/>
        </w:rPr>
        <w:t xml:space="preserve">
                        авариялық құтқару бөлiмшелерiнiң дайындығы </w:t>
      </w:r>
      <w:r>
        <w:br/>
      </w:r>
      <w:r>
        <w:rPr>
          <w:rFonts w:ascii="Times New Roman"/>
          <w:b w:val="false"/>
          <w:i w:val="false"/>
          <w:color w:val="000000"/>
          <w:sz w:val="28"/>
        </w:rPr>
        <w:t xml:space="preserve">
                        туралы ақпарат алмасады. </w:t>
      </w:r>
      <w:r>
        <w:br/>
      </w:r>
      <w:r>
        <w:rPr>
          <w:rFonts w:ascii="Times New Roman"/>
          <w:b w:val="false"/>
          <w:i w:val="false"/>
          <w:color w:val="000000"/>
          <w:sz w:val="28"/>
        </w:rPr>
        <w:t xml:space="preserve">
                           Авария болған жағдайда Ресей Тарапының </w:t>
      </w:r>
      <w:r>
        <w:br/>
      </w:r>
      <w:r>
        <w:rPr>
          <w:rFonts w:ascii="Times New Roman"/>
          <w:b w:val="false"/>
          <w:i w:val="false"/>
          <w:color w:val="000000"/>
          <w:sz w:val="28"/>
        </w:rPr>
        <w:t xml:space="preserve">
                        уәкiлеттi органдары Қазақстан Тарапының </w:t>
      </w:r>
      <w:r>
        <w:br/>
      </w:r>
      <w:r>
        <w:rPr>
          <w:rFonts w:ascii="Times New Roman"/>
          <w:b w:val="false"/>
          <w:i w:val="false"/>
          <w:color w:val="000000"/>
          <w:sz w:val="28"/>
        </w:rPr>
        <w:t xml:space="preserve">
                        уәкiлеттi органдарына болған жағдай туралы </w:t>
      </w:r>
      <w:r>
        <w:br/>
      </w:r>
      <w:r>
        <w:rPr>
          <w:rFonts w:ascii="Times New Roman"/>
          <w:b w:val="false"/>
          <w:i w:val="false"/>
          <w:color w:val="000000"/>
          <w:sz w:val="28"/>
        </w:rPr>
        <w:t xml:space="preserve">
                        хабарлайды. Ақпараттарды өзара алмасудың </w:t>
      </w:r>
      <w:r>
        <w:br/>
      </w:r>
      <w:r>
        <w:rPr>
          <w:rFonts w:ascii="Times New Roman"/>
          <w:b w:val="false"/>
          <w:i w:val="false"/>
          <w:color w:val="000000"/>
          <w:sz w:val="28"/>
        </w:rPr>
        <w:t xml:space="preserve">
                        тәртiбi Тараптардың уәкiлеттi органдарының </w:t>
      </w:r>
      <w:r>
        <w:br/>
      </w:r>
      <w:r>
        <w:rPr>
          <w:rFonts w:ascii="Times New Roman"/>
          <w:b w:val="false"/>
          <w:i w:val="false"/>
          <w:color w:val="000000"/>
          <w:sz w:val="28"/>
        </w:rPr>
        <w:t xml:space="preserve">
                        арасындағы келiсiмдермен айқындалады."; </w:t>
      </w:r>
      <w:r>
        <w:br/>
      </w:r>
      <w:r>
        <w:rPr>
          <w:rFonts w:ascii="Times New Roman"/>
          <w:b w:val="false"/>
          <w:i w:val="false"/>
          <w:color w:val="000000"/>
          <w:sz w:val="28"/>
        </w:rPr>
        <w:t xml:space="preserve">
                           - 13-бап мынадай редакцияда жазылсын: </w:t>
      </w:r>
      <w:r>
        <w:br/>
      </w:r>
      <w:r>
        <w:rPr>
          <w:rFonts w:ascii="Times New Roman"/>
          <w:b w:val="false"/>
          <w:i w:val="false"/>
          <w:color w:val="000000"/>
          <w:sz w:val="28"/>
        </w:rPr>
        <w:t xml:space="preserve">
                        "Осы келiсiм бойынша жұмыстарды үйлестiрудi: </w:t>
      </w:r>
      <w:r>
        <w:br/>
      </w:r>
      <w:r>
        <w:rPr>
          <w:rFonts w:ascii="Times New Roman"/>
          <w:b w:val="false"/>
          <w:i w:val="false"/>
          <w:color w:val="000000"/>
          <w:sz w:val="28"/>
        </w:rPr>
        <w:t xml:space="preserve">
                           Қазақстан Тарапынан - Қазақстан </w:t>
      </w:r>
      <w:r>
        <w:br/>
      </w:r>
      <w:r>
        <w:rPr>
          <w:rFonts w:ascii="Times New Roman"/>
          <w:b w:val="false"/>
          <w:i w:val="false"/>
          <w:color w:val="000000"/>
          <w:sz w:val="28"/>
        </w:rPr>
        <w:t xml:space="preserve">
                        Республикасы Төтенше жағдайлар министрлiгi </w:t>
      </w:r>
      <w:r>
        <w:br/>
      </w:r>
      <w:r>
        <w:rPr>
          <w:rFonts w:ascii="Times New Roman"/>
          <w:b w:val="false"/>
          <w:i w:val="false"/>
          <w:color w:val="000000"/>
          <w:sz w:val="28"/>
        </w:rPr>
        <w:t xml:space="preserve">
                        мен Қазақстан Республикасы Бiлiм және ғылым </w:t>
      </w:r>
      <w:r>
        <w:br/>
      </w:r>
      <w:r>
        <w:rPr>
          <w:rFonts w:ascii="Times New Roman"/>
          <w:b w:val="false"/>
          <w:i w:val="false"/>
          <w:color w:val="000000"/>
          <w:sz w:val="28"/>
        </w:rPr>
        <w:t xml:space="preserve">
                        министрлiгiнiң Аэроғарыш комитетi; </w:t>
      </w:r>
      <w:r>
        <w:br/>
      </w:r>
      <w:r>
        <w:rPr>
          <w:rFonts w:ascii="Times New Roman"/>
          <w:b w:val="false"/>
          <w:i w:val="false"/>
          <w:color w:val="000000"/>
          <w:sz w:val="28"/>
        </w:rPr>
        <w:t xml:space="preserve">
                           Ресей Тарапынан - Ресей Авиациялық ғарыш </w:t>
      </w:r>
      <w:r>
        <w:br/>
      </w:r>
      <w:r>
        <w:rPr>
          <w:rFonts w:ascii="Times New Roman"/>
          <w:b w:val="false"/>
          <w:i w:val="false"/>
          <w:color w:val="000000"/>
          <w:sz w:val="28"/>
        </w:rPr>
        <w:t xml:space="preserve">
                        агенттiгi мен Ресей Федерациясының Қорғаныс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Тараптар бiр-бiрiне осы Келiсiмнiң 6, 7 </w:t>
      </w:r>
      <w:r>
        <w:br/>
      </w:r>
      <w:r>
        <w:rPr>
          <w:rFonts w:ascii="Times New Roman"/>
          <w:b w:val="false"/>
          <w:i w:val="false"/>
          <w:color w:val="000000"/>
          <w:sz w:val="28"/>
        </w:rPr>
        <w:t xml:space="preserve">
                        және 10-баптарындағы аталған уәкiлеттi </w:t>
      </w:r>
      <w:r>
        <w:br/>
      </w:r>
      <w:r>
        <w:rPr>
          <w:rFonts w:ascii="Times New Roman"/>
          <w:b w:val="false"/>
          <w:i w:val="false"/>
          <w:color w:val="000000"/>
          <w:sz w:val="28"/>
        </w:rPr>
        <w:t xml:space="preserve">
                        органдардың тағайындалғаны туралы </w:t>
      </w:r>
      <w:r>
        <w:br/>
      </w:r>
      <w:r>
        <w:rPr>
          <w:rFonts w:ascii="Times New Roman"/>
          <w:b w:val="false"/>
          <w:i w:val="false"/>
          <w:color w:val="000000"/>
          <w:sz w:val="28"/>
        </w:rPr>
        <w:t xml:space="preserve">
                        дипломатиялық арналар бойынша хабарлайды.". </w:t>
      </w:r>
      <w:r>
        <w:br/>
      </w:r>
      <w:r>
        <w:rPr>
          <w:rFonts w:ascii="Times New Roman"/>
          <w:b w:val="false"/>
          <w:i w:val="false"/>
          <w:color w:val="000000"/>
          <w:sz w:val="28"/>
        </w:rPr>
        <w:t xml:space="preserve">
                           Көрсетiлген өзгерiстер қазақ тiлiндегi </w:t>
      </w:r>
      <w:r>
        <w:br/>
      </w:r>
      <w:r>
        <w:rPr>
          <w:rFonts w:ascii="Times New Roman"/>
          <w:b w:val="false"/>
          <w:i w:val="false"/>
          <w:color w:val="000000"/>
          <w:sz w:val="28"/>
        </w:rPr>
        <w:t xml:space="preserve">
                        мәтiнге енгiзiлгеннен кейiн, ол аталған </w:t>
      </w:r>
      <w:r>
        <w:br/>
      </w:r>
      <w:r>
        <w:rPr>
          <w:rFonts w:ascii="Times New Roman"/>
          <w:b w:val="false"/>
          <w:i w:val="false"/>
          <w:color w:val="000000"/>
          <w:sz w:val="28"/>
        </w:rPr>
        <w:t xml:space="preserve">
                        Келiсiмнiң орыс тiлiндегi мәтiнiне толық </w:t>
      </w:r>
      <w:r>
        <w:br/>
      </w:r>
      <w:r>
        <w:rPr>
          <w:rFonts w:ascii="Times New Roman"/>
          <w:b w:val="false"/>
          <w:i w:val="false"/>
          <w:color w:val="000000"/>
          <w:sz w:val="28"/>
        </w:rPr>
        <w:t xml:space="preserve">
                        сәйкес келетiн болады. </w:t>
      </w:r>
      <w:r>
        <w:br/>
      </w:r>
      <w:r>
        <w:rPr>
          <w:rFonts w:ascii="Times New Roman"/>
          <w:b w:val="false"/>
          <w:i w:val="false"/>
          <w:color w:val="000000"/>
          <w:sz w:val="28"/>
        </w:rPr>
        <w:t xml:space="preserve">
                           Ресей тарапы көрсетiлген өзгерiстердiң </w:t>
      </w:r>
      <w:r>
        <w:br/>
      </w:r>
      <w:r>
        <w:rPr>
          <w:rFonts w:ascii="Times New Roman"/>
          <w:b w:val="false"/>
          <w:i w:val="false"/>
          <w:color w:val="000000"/>
          <w:sz w:val="28"/>
        </w:rPr>
        <w:t xml:space="preserve">
                        енгiзiлуiне келiспеген жағдайда, Қазақстан </w:t>
      </w:r>
      <w:r>
        <w:br/>
      </w:r>
      <w:r>
        <w:rPr>
          <w:rFonts w:ascii="Times New Roman"/>
          <w:b w:val="false"/>
          <w:i w:val="false"/>
          <w:color w:val="000000"/>
          <w:sz w:val="28"/>
        </w:rPr>
        <w:t xml:space="preserve">
                        тарапы Ресей Федерациясы Сыртқы iстер </w:t>
      </w:r>
      <w:r>
        <w:br/>
      </w:r>
      <w:r>
        <w:rPr>
          <w:rFonts w:ascii="Times New Roman"/>
          <w:b w:val="false"/>
          <w:i w:val="false"/>
          <w:color w:val="000000"/>
          <w:sz w:val="28"/>
        </w:rPr>
        <w:t xml:space="preserve">
                        министрлiгiнiң осы нотасы мен жауап нотасын </w:t>
      </w:r>
      <w:r>
        <w:br/>
      </w:r>
      <w:r>
        <w:rPr>
          <w:rFonts w:ascii="Times New Roman"/>
          <w:b w:val="false"/>
          <w:i w:val="false"/>
          <w:color w:val="000000"/>
          <w:sz w:val="28"/>
        </w:rPr>
        <w:t xml:space="preserve">
                        аталған келiсiмнiң ажырамас бөлiгi деп </w:t>
      </w:r>
      <w:r>
        <w:br/>
      </w:r>
      <w:r>
        <w:rPr>
          <w:rFonts w:ascii="Times New Roman"/>
          <w:b w:val="false"/>
          <w:i w:val="false"/>
          <w:color w:val="000000"/>
          <w:sz w:val="28"/>
        </w:rPr>
        <w:t xml:space="preserve">
                        есептеудi ұсынады. </w:t>
      </w:r>
      <w:r>
        <w:br/>
      </w:r>
      <w:r>
        <w:rPr>
          <w:rFonts w:ascii="Times New Roman"/>
          <w:b w:val="false"/>
          <w:i w:val="false"/>
          <w:color w:val="000000"/>
          <w:sz w:val="28"/>
        </w:rPr>
        <w:t xml:space="preserve">
                           Қазақстан Республикасының Сыртқы iстер </w:t>
      </w:r>
      <w:r>
        <w:br/>
      </w:r>
      <w:r>
        <w:rPr>
          <w:rFonts w:ascii="Times New Roman"/>
          <w:b w:val="false"/>
          <w:i w:val="false"/>
          <w:color w:val="000000"/>
          <w:sz w:val="28"/>
        </w:rPr>
        <w:t xml:space="preserve">
                        министрлiгi 1999 жылғы 18 қарашадағы </w:t>
      </w:r>
      <w:r>
        <w:br/>
      </w:r>
      <w:r>
        <w:rPr>
          <w:rFonts w:ascii="Times New Roman"/>
          <w:b w:val="false"/>
          <w:i w:val="false"/>
          <w:color w:val="000000"/>
          <w:sz w:val="28"/>
        </w:rPr>
        <w:t xml:space="preserve">
                        Келiсiмнiң күшiне енуi үшiн Қазақстан тарапы </w:t>
      </w:r>
      <w:r>
        <w:br/>
      </w:r>
      <w:r>
        <w:rPr>
          <w:rFonts w:ascii="Times New Roman"/>
          <w:b w:val="false"/>
          <w:i w:val="false"/>
          <w:color w:val="000000"/>
          <w:sz w:val="28"/>
        </w:rPr>
        <w:t xml:space="preserve">
                        қажеттi iшкi мемлекеттiк рәсiмдердiң </w:t>
      </w:r>
      <w:r>
        <w:br/>
      </w:r>
      <w:r>
        <w:rPr>
          <w:rFonts w:ascii="Times New Roman"/>
          <w:b w:val="false"/>
          <w:i w:val="false"/>
          <w:color w:val="000000"/>
          <w:sz w:val="28"/>
        </w:rPr>
        <w:t xml:space="preserve">
                        орындалуын жеделдету мақсатында осы мәселе </w:t>
      </w:r>
      <w:r>
        <w:br/>
      </w:r>
      <w:r>
        <w:rPr>
          <w:rFonts w:ascii="Times New Roman"/>
          <w:b w:val="false"/>
          <w:i w:val="false"/>
          <w:color w:val="000000"/>
          <w:sz w:val="28"/>
        </w:rPr>
        <w:t xml:space="preserve">
                        бойынша жуық арада жауап берсеңiздер екен </w:t>
      </w:r>
      <w:r>
        <w:br/>
      </w:r>
      <w:r>
        <w:rPr>
          <w:rFonts w:ascii="Times New Roman"/>
          <w:b w:val="false"/>
          <w:i w:val="false"/>
          <w:color w:val="000000"/>
          <w:sz w:val="28"/>
        </w:rPr>
        <w:t xml:space="preserve">
                        деп алдын-ала ризашылығын бiлдiредi. </w:t>
      </w:r>
      <w:r>
        <w:br/>
      </w:r>
      <w:r>
        <w:rPr>
          <w:rFonts w:ascii="Times New Roman"/>
          <w:b w:val="false"/>
          <w:i w:val="false"/>
          <w:color w:val="000000"/>
          <w:sz w:val="28"/>
        </w:rPr>
        <w:t xml:space="preserve">
                           Қазақстан Республикасының Сыртқы iстер </w:t>
      </w:r>
      <w:r>
        <w:br/>
      </w:r>
      <w:r>
        <w:rPr>
          <w:rFonts w:ascii="Times New Roman"/>
          <w:b w:val="false"/>
          <w:i w:val="false"/>
          <w:color w:val="000000"/>
          <w:sz w:val="28"/>
        </w:rPr>
        <w:t xml:space="preserve">
                        министрлiгi осы жағдайды пайдалана отырып, </w:t>
      </w:r>
      <w:r>
        <w:br/>
      </w:r>
      <w:r>
        <w:rPr>
          <w:rFonts w:ascii="Times New Roman"/>
          <w:b w:val="false"/>
          <w:i w:val="false"/>
          <w:color w:val="000000"/>
          <w:sz w:val="28"/>
        </w:rPr>
        <w:t xml:space="preserve">
                        өзiнiң Ресей Федерациясының Сыртқы iстер </w:t>
      </w:r>
      <w:r>
        <w:br/>
      </w:r>
      <w:r>
        <w:rPr>
          <w:rFonts w:ascii="Times New Roman"/>
          <w:b w:val="false"/>
          <w:i w:val="false"/>
          <w:color w:val="000000"/>
          <w:sz w:val="28"/>
        </w:rPr>
        <w:t xml:space="preserve">
                        министрлiгiне деген аса зор iлтипатын </w:t>
      </w:r>
      <w:r>
        <w:br/>
      </w:r>
      <w:r>
        <w:rPr>
          <w:rFonts w:ascii="Times New Roman"/>
          <w:b w:val="false"/>
          <w:i w:val="false"/>
          <w:color w:val="000000"/>
          <w:sz w:val="28"/>
        </w:rPr>
        <w:t xml:space="preserve">
                        бiлдiредi. </w:t>
      </w:r>
    </w:p>
    <w:bookmarkEnd w:id="2"/>
    <w:p>
      <w:pPr>
        <w:spacing w:after="0"/>
        <w:ind w:left="0"/>
        <w:jc w:val="both"/>
      </w:pPr>
      <w:r>
        <w:rPr>
          <w:rFonts w:ascii="Times New Roman"/>
          <w:b w:val="false"/>
          <w:i w:val="false"/>
          <w:color w:val="000000"/>
          <w:sz w:val="28"/>
        </w:rPr>
        <w:t xml:space="preserve">                                       Астана, 2005 жылғы 18 ақпан </w:t>
      </w:r>
    </w:p>
    <w:p>
      <w:pPr>
        <w:spacing w:after="0"/>
        <w:ind w:left="0"/>
        <w:jc w:val="both"/>
      </w:pPr>
      <w:r>
        <w:rPr>
          <w:rFonts w:ascii="Times New Roman"/>
          <w:b w:val="false"/>
          <w:i w:val="false"/>
          <w:color w:val="000000"/>
          <w:sz w:val="28"/>
        </w:rPr>
        <w:t xml:space="preserve">      Осымен 2005 жылғы 18 ақпандағы N 15-1-1/478 Қазақстан Республикасы Сыртқы iстер министрлiгi нотасының бұл аудармасының дәлдiгiн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министрлігі </w:t>
      </w:r>
      <w:r>
        <w:br/>
      </w:r>
      <w:r>
        <w:rPr>
          <w:rFonts w:ascii="Times New Roman"/>
          <w:b w:val="false"/>
          <w:i w:val="false"/>
          <w:color w:val="000000"/>
          <w:sz w:val="28"/>
        </w:rPr>
        <w:t>
</w:t>
      </w:r>
      <w:r>
        <w:rPr>
          <w:rFonts w:ascii="Times New Roman"/>
          <w:b w:val="false"/>
          <w:i/>
          <w:color w:val="000000"/>
          <w:sz w:val="28"/>
        </w:rPr>
        <w:t xml:space="preserve">      Әкiмшiлiк жұмыс </w:t>
      </w:r>
      <w:r>
        <w:br/>
      </w:r>
      <w:r>
        <w:rPr>
          <w:rFonts w:ascii="Times New Roman"/>
          <w:b w:val="false"/>
          <w:i w:val="false"/>
          <w:color w:val="000000"/>
          <w:sz w:val="28"/>
        </w:rPr>
        <w:t>
</w:t>
      </w:r>
      <w:r>
        <w:rPr>
          <w:rFonts w:ascii="Times New Roman"/>
          <w:b w:val="false"/>
          <w:i/>
          <w:color w:val="000000"/>
          <w:sz w:val="28"/>
        </w:rPr>
        <w:t xml:space="preserve">      департаментiнiң директоры </w:t>
      </w:r>
    </w:p>
    <w:bookmarkStart w:name="z4" w:id="3"/>
    <w:p>
      <w:pPr>
        <w:spacing w:after="0"/>
        <w:ind w:left="0"/>
        <w:jc w:val="both"/>
      </w:pPr>
      <w:r>
        <w:rPr>
          <w:rFonts w:ascii="Times New Roman"/>
          <w:b w:val="false"/>
          <w:i w:val="false"/>
          <w:color w:val="000000"/>
          <w:sz w:val="28"/>
        </w:rPr>
        <w:t xml:space="preserve">
      РЕСЕЙ ФЕДЕРАЦИЯСЫНЫҢ </w:t>
      </w:r>
      <w:r>
        <w:br/>
      </w:r>
      <w:r>
        <w:rPr>
          <w:rFonts w:ascii="Times New Roman"/>
          <w:b w:val="false"/>
          <w:i w:val="false"/>
          <w:color w:val="000000"/>
          <w:sz w:val="28"/>
        </w:rPr>
        <w:t xml:space="preserve">
         СЫРТҚЫ IСТЕР </w:t>
      </w:r>
      <w:r>
        <w:br/>
      </w:r>
      <w:r>
        <w:rPr>
          <w:rFonts w:ascii="Times New Roman"/>
          <w:b w:val="false"/>
          <w:i w:val="false"/>
          <w:color w:val="000000"/>
          <w:sz w:val="28"/>
        </w:rPr>
        <w:t xml:space="preserve">
         МИНИСТРЛІГІ </w:t>
      </w:r>
    </w:p>
    <w:bookmarkEnd w:id="3"/>
    <w:p>
      <w:pPr>
        <w:spacing w:after="0"/>
        <w:ind w:left="0"/>
        <w:jc w:val="both"/>
      </w:pPr>
      <w:r>
        <w:rPr>
          <w:rFonts w:ascii="Times New Roman"/>
          <w:b w:val="false"/>
          <w:i w:val="false"/>
          <w:color w:val="000000"/>
          <w:sz w:val="28"/>
        </w:rPr>
        <w:t xml:space="preserve">N 7112 н/3дснг </w:t>
      </w:r>
    </w:p>
    <w:p>
      <w:pPr>
        <w:spacing w:after="0"/>
        <w:ind w:left="0"/>
        <w:jc w:val="both"/>
      </w:pPr>
      <w:r>
        <w:rPr>
          <w:rFonts w:ascii="Times New Roman"/>
          <w:b w:val="false"/>
          <w:i w:val="false"/>
          <w:color w:val="000000"/>
          <w:sz w:val="28"/>
        </w:rPr>
        <w:t xml:space="preserve">                Ресей Федерациясының Сыртқы iстер министрлiгi </w:t>
      </w:r>
      <w:r>
        <w:br/>
      </w:r>
      <w:r>
        <w:rPr>
          <w:rFonts w:ascii="Times New Roman"/>
          <w:b w:val="false"/>
          <w:i w:val="false"/>
          <w:color w:val="000000"/>
          <w:sz w:val="28"/>
        </w:rPr>
        <w:t xml:space="preserve">
                Қазақстан Республикасының Сыртқы iстер министрлігiне </w:t>
      </w:r>
      <w:r>
        <w:br/>
      </w:r>
      <w:r>
        <w:rPr>
          <w:rFonts w:ascii="Times New Roman"/>
          <w:b w:val="false"/>
          <w:i w:val="false"/>
          <w:color w:val="000000"/>
          <w:sz w:val="28"/>
        </w:rPr>
        <w:t xml:space="preserve">
                өзiнiң құрметiн бiлдiре отырып, оның 2005 жылғы 22 </w:t>
      </w:r>
      <w:r>
        <w:br/>
      </w:r>
      <w:r>
        <w:rPr>
          <w:rFonts w:ascii="Times New Roman"/>
          <w:b w:val="false"/>
          <w:i w:val="false"/>
          <w:color w:val="000000"/>
          <w:sz w:val="28"/>
        </w:rPr>
        <w:t xml:space="preserve">
                сәуiрдегi N 12-1-2/663 және 2005 жылғы 18 ақпандағы </w:t>
      </w:r>
      <w:r>
        <w:br/>
      </w:r>
      <w:r>
        <w:rPr>
          <w:rFonts w:ascii="Times New Roman"/>
          <w:b w:val="false"/>
          <w:i w:val="false"/>
          <w:color w:val="000000"/>
          <w:sz w:val="28"/>
        </w:rPr>
        <w:t xml:space="preserve">
                N 15-1-1/478 ноталарына байланысты төмендегiнi </w:t>
      </w:r>
      <w:r>
        <w:br/>
      </w:r>
      <w:r>
        <w:rPr>
          <w:rFonts w:ascii="Times New Roman"/>
          <w:b w:val="false"/>
          <w:i w:val="false"/>
          <w:color w:val="000000"/>
          <w:sz w:val="28"/>
        </w:rPr>
        <w:t xml:space="preserve">
                хабарлайды. </w:t>
      </w:r>
      <w:r>
        <w:br/>
      </w:r>
      <w:r>
        <w:rPr>
          <w:rFonts w:ascii="Times New Roman"/>
          <w:b w:val="false"/>
          <w:i w:val="false"/>
          <w:color w:val="000000"/>
          <w:sz w:val="28"/>
        </w:rPr>
        <w:t xml:space="preserve">
                   Ресей Тарапы Қазақстан Тарапының "Байқоңыр" ғарыш </w:t>
      </w:r>
      <w:r>
        <w:br/>
      </w:r>
      <w:r>
        <w:rPr>
          <w:rFonts w:ascii="Times New Roman"/>
          <w:b w:val="false"/>
          <w:i w:val="false"/>
          <w:color w:val="000000"/>
          <w:sz w:val="28"/>
        </w:rPr>
        <w:t xml:space="preserve">
                айлағынан зымырандарды ұшыру кезiнде авариялар </w:t>
      </w:r>
      <w:r>
        <w:br/>
      </w:r>
      <w:r>
        <w:rPr>
          <w:rFonts w:ascii="Times New Roman"/>
          <w:b w:val="false"/>
          <w:i w:val="false"/>
          <w:color w:val="000000"/>
          <w:sz w:val="28"/>
        </w:rPr>
        <w:t xml:space="preserve">
                туындаған жағдайда өзара iс-қимыл жасау тәртiбi </w:t>
      </w:r>
      <w:r>
        <w:br/>
      </w:r>
      <w:r>
        <w:rPr>
          <w:rFonts w:ascii="Times New Roman"/>
          <w:b w:val="false"/>
          <w:i w:val="false"/>
          <w:color w:val="000000"/>
          <w:sz w:val="28"/>
        </w:rPr>
        <w:t xml:space="preserve">
                туралы Қазақстан Республикасының Үкiметi мен Ресей </w:t>
      </w:r>
      <w:r>
        <w:br/>
      </w:r>
      <w:r>
        <w:rPr>
          <w:rFonts w:ascii="Times New Roman"/>
          <w:b w:val="false"/>
          <w:i w:val="false"/>
          <w:color w:val="000000"/>
          <w:sz w:val="28"/>
        </w:rPr>
        <w:t xml:space="preserve">
                Федерациясының Үкiметi арасындағы 1999 жылғы 18 </w:t>
      </w:r>
      <w:r>
        <w:br/>
      </w:r>
      <w:r>
        <w:rPr>
          <w:rFonts w:ascii="Times New Roman"/>
          <w:b w:val="false"/>
          <w:i w:val="false"/>
          <w:color w:val="000000"/>
          <w:sz w:val="28"/>
        </w:rPr>
        <w:t xml:space="preserve">
                қарашадағы келiсiмнiң қазақ тiлiндегi мәтiнiне </w:t>
      </w:r>
      <w:r>
        <w:br/>
      </w:r>
      <w:r>
        <w:rPr>
          <w:rFonts w:ascii="Times New Roman"/>
          <w:b w:val="false"/>
          <w:i w:val="false"/>
          <w:color w:val="000000"/>
          <w:sz w:val="28"/>
        </w:rPr>
        <w:t xml:space="preserve">
                техникалық сипаттағы түзетулер енгiзу туралы </w:t>
      </w:r>
      <w:r>
        <w:br/>
      </w:r>
      <w:r>
        <w:rPr>
          <w:rFonts w:ascii="Times New Roman"/>
          <w:b w:val="false"/>
          <w:i w:val="false"/>
          <w:color w:val="000000"/>
          <w:sz w:val="28"/>
        </w:rPr>
        <w:t xml:space="preserve">
                ұсынысына келiсiм беретiндiгiн бiлдiредi. </w:t>
      </w:r>
      <w:r>
        <w:br/>
      </w:r>
      <w:r>
        <w:rPr>
          <w:rFonts w:ascii="Times New Roman"/>
          <w:b w:val="false"/>
          <w:i w:val="false"/>
          <w:color w:val="000000"/>
          <w:sz w:val="28"/>
        </w:rPr>
        <w:t xml:space="preserve">
                   Көрсетiлген түзетулер Келiсiмнiң қазақ тiлiндегi </w:t>
      </w:r>
      <w:r>
        <w:br/>
      </w:r>
      <w:r>
        <w:rPr>
          <w:rFonts w:ascii="Times New Roman"/>
          <w:b w:val="false"/>
          <w:i w:val="false"/>
          <w:color w:val="000000"/>
          <w:sz w:val="28"/>
        </w:rPr>
        <w:t xml:space="preserve">
                мәтiнiне Халықаралық шарттар құқығы туралы 1969 </w:t>
      </w:r>
      <w:r>
        <w:br/>
      </w:r>
      <w:r>
        <w:rPr>
          <w:rFonts w:ascii="Times New Roman"/>
          <w:b w:val="false"/>
          <w:i w:val="false"/>
          <w:color w:val="000000"/>
          <w:sz w:val="28"/>
        </w:rPr>
        <w:t xml:space="preserve">
                жылғы Вена конвенциясының 79-бабы 1-тармағының "b" </w:t>
      </w:r>
      <w:r>
        <w:br/>
      </w:r>
      <w:r>
        <w:rPr>
          <w:rFonts w:ascii="Times New Roman"/>
          <w:b w:val="false"/>
          <w:i w:val="false"/>
          <w:color w:val="000000"/>
          <w:sz w:val="28"/>
        </w:rPr>
        <w:t xml:space="preserve">
                тармақшасына сәйкес енгiзiлген деп есептеледi </w:t>
      </w:r>
      <w:r>
        <w:br/>
      </w:r>
      <w:r>
        <w:rPr>
          <w:rFonts w:ascii="Times New Roman"/>
          <w:b w:val="false"/>
          <w:i w:val="false"/>
          <w:color w:val="000000"/>
          <w:sz w:val="28"/>
        </w:rPr>
        <w:t xml:space="preserve">
                дегенге сүйенемiз. </w:t>
      </w:r>
      <w:r>
        <w:br/>
      </w:r>
      <w:r>
        <w:rPr>
          <w:rFonts w:ascii="Times New Roman"/>
          <w:b w:val="false"/>
          <w:i w:val="false"/>
          <w:color w:val="000000"/>
          <w:sz w:val="28"/>
        </w:rPr>
        <w:t xml:space="preserve">
                   Ресей Федерациясының Сыртқы iстер министрлiгi осы </w:t>
      </w:r>
      <w:r>
        <w:br/>
      </w:r>
      <w:r>
        <w:rPr>
          <w:rFonts w:ascii="Times New Roman"/>
          <w:b w:val="false"/>
          <w:i w:val="false"/>
          <w:color w:val="000000"/>
          <w:sz w:val="28"/>
        </w:rPr>
        <w:t xml:space="preserve">
                жағдайды пайдалана отырып, өзiнiң Қазақстан </w:t>
      </w:r>
      <w:r>
        <w:br/>
      </w:r>
      <w:r>
        <w:rPr>
          <w:rFonts w:ascii="Times New Roman"/>
          <w:b w:val="false"/>
          <w:i w:val="false"/>
          <w:color w:val="000000"/>
          <w:sz w:val="28"/>
        </w:rPr>
        <w:t xml:space="preserve">
                Республикасының Сыртқы iстер министрлiгiне деген </w:t>
      </w:r>
      <w:r>
        <w:br/>
      </w:r>
      <w:r>
        <w:rPr>
          <w:rFonts w:ascii="Times New Roman"/>
          <w:b w:val="false"/>
          <w:i w:val="false"/>
          <w:color w:val="000000"/>
          <w:sz w:val="28"/>
        </w:rPr>
        <w:t xml:space="preserve">
                аса зор iлтипатын бiлдiредi. </w:t>
      </w:r>
    </w:p>
    <w:p>
      <w:pPr>
        <w:spacing w:after="0"/>
        <w:ind w:left="0"/>
        <w:jc w:val="both"/>
      </w:pPr>
      <w:r>
        <w:rPr>
          <w:rFonts w:ascii="Times New Roman"/>
          <w:b w:val="false"/>
          <w:i w:val="false"/>
          <w:color w:val="000000"/>
          <w:sz w:val="28"/>
        </w:rPr>
        <w:t xml:space="preserve">                                        Мәскеу, 2005 жылғы 5 тамыз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IСТЕР </w:t>
      </w:r>
      <w:r>
        <w:br/>
      </w:r>
      <w:r>
        <w:rPr>
          <w:rFonts w:ascii="Times New Roman"/>
          <w:b w:val="false"/>
          <w:i w:val="false"/>
          <w:color w:val="000000"/>
          <w:sz w:val="28"/>
        </w:rPr>
        <w:t xml:space="preserve">
          МИНИСТРЛIГIНЕ </w:t>
      </w:r>
      <w:r>
        <w:br/>
      </w:r>
      <w:r>
        <w:rPr>
          <w:rFonts w:ascii="Times New Roman"/>
          <w:b w:val="false"/>
          <w:i w:val="false"/>
          <w:color w:val="000000"/>
          <w:sz w:val="28"/>
        </w:rPr>
        <w:t xml:space="preserve">
             Астана </w:t>
      </w:r>
    </w:p>
    <w:p>
      <w:pPr>
        <w:spacing w:after="0"/>
        <w:ind w:left="0"/>
        <w:jc w:val="both"/>
      </w:pPr>
      <w:r>
        <w:rPr>
          <w:rFonts w:ascii="Times New Roman"/>
          <w:b w:val="false"/>
          <w:i w:val="false"/>
          <w:color w:val="000000"/>
          <w:sz w:val="28"/>
        </w:rPr>
        <w:t xml:space="preserve">      Осымен 2005 жылғы 5 тамыздағы N 7112 н/3дснг Ресей Федерациясы Сыртқы iстер министрлiгi нотасының бұл аудармасының дәлдiгiн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министрлігі </w:t>
      </w:r>
      <w:r>
        <w:br/>
      </w:r>
      <w:r>
        <w:rPr>
          <w:rFonts w:ascii="Times New Roman"/>
          <w:b w:val="false"/>
          <w:i w:val="false"/>
          <w:color w:val="000000"/>
          <w:sz w:val="28"/>
        </w:rPr>
        <w:t>
</w:t>
      </w:r>
      <w:r>
        <w:rPr>
          <w:rFonts w:ascii="Times New Roman"/>
          <w:b w:val="false"/>
          <w:i/>
          <w:color w:val="000000"/>
          <w:sz w:val="28"/>
        </w:rPr>
        <w:t xml:space="preserve">      Әкiмшiлiк жұмыс </w:t>
      </w:r>
      <w:r>
        <w:br/>
      </w:r>
      <w:r>
        <w:rPr>
          <w:rFonts w:ascii="Times New Roman"/>
          <w:b w:val="false"/>
          <w:i w:val="false"/>
          <w:color w:val="000000"/>
          <w:sz w:val="28"/>
        </w:rPr>
        <w:t>
</w:t>
      </w:r>
      <w:r>
        <w:rPr>
          <w:rFonts w:ascii="Times New Roman"/>
          <w:b w:val="false"/>
          <w:i/>
          <w:color w:val="000000"/>
          <w:sz w:val="28"/>
        </w:rPr>
        <w:t xml:space="preserve">      департаментiнiң директоры </w:t>
      </w:r>
    </w:p>
    <w:bookmarkStart w:name="z5" w:id="4"/>
    <w:p>
      <w:pPr>
        <w:spacing w:after="0"/>
        <w:ind w:left="0"/>
        <w:jc w:val="left"/>
      </w:pPr>
      <w:r>
        <w:rPr>
          <w:rFonts w:ascii="Times New Roman"/>
          <w:b/>
          <w:i w:val="false"/>
          <w:color w:val="000000"/>
        </w:rPr>
        <w:t xml:space="preserve"> 
Қазақстан Республикасы Yкiметi мен Ресей Федерациясы </w:t>
      </w:r>
      <w:r>
        <w:br/>
      </w:r>
      <w:r>
        <w:rPr>
          <w:rFonts w:ascii="Times New Roman"/>
          <w:b/>
          <w:i w:val="false"/>
          <w:color w:val="000000"/>
        </w:rPr>
        <w:t xml:space="preserve">
Yкiметi арасындағы "Байқоңыр" ғарыш айлағынан зымырандарды </w:t>
      </w:r>
      <w:r>
        <w:br/>
      </w:r>
      <w:r>
        <w:rPr>
          <w:rFonts w:ascii="Times New Roman"/>
          <w:b/>
          <w:i w:val="false"/>
          <w:color w:val="000000"/>
        </w:rPr>
        <w:t xml:space="preserve">
жiберу кезiнде авариялар болған жағдайдағы өзара iс-қимыл </w:t>
      </w:r>
      <w:r>
        <w:br/>
      </w:r>
      <w:r>
        <w:rPr>
          <w:rFonts w:ascii="Times New Roman"/>
          <w:b/>
          <w:i w:val="false"/>
          <w:color w:val="000000"/>
        </w:rPr>
        <w:t xml:space="preserve">
тәртiбi туралы </w:t>
      </w:r>
      <w:r>
        <w:br/>
      </w:r>
      <w:r>
        <w:rPr>
          <w:rFonts w:ascii="Times New Roman"/>
          <w:b/>
          <w:i w:val="false"/>
          <w:color w:val="000000"/>
        </w:rPr>
        <w:t>
КЕЛIСIМ (2006 жылғы 23 маусымда күшіне енді - ҚР СІМ-нің ресми сайты) </w:t>
      </w:r>
    </w:p>
    <w:bookmarkEnd w:id="4"/>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Қазақстан Республикасы мен Ресей Федерациясының арасындағы "Байқоңыр" ғарыш айлағын пайдаланудың негiзгi принциптерi мен шарттары туралы 1994 жылғы 28 наурыздағы келiсiмдi, 1994 жылғы 10 желтоқсандағы Қазақстан Республикасының Үкiметi мен Ресей Федерациясының Үкiметi арасындағы "Байқоңыр" кешенiн жалға алу  </w:t>
      </w:r>
      <w:r>
        <w:rPr>
          <w:rFonts w:ascii="Times New Roman"/>
          <w:b w:val="false"/>
          <w:i w:val="false"/>
          <w:color w:val="000000"/>
          <w:sz w:val="28"/>
        </w:rPr>
        <w:t>шартын</w:t>
      </w:r>
      <w:r>
        <w:rPr>
          <w:rFonts w:ascii="Times New Roman"/>
          <w:b w:val="false"/>
          <w:i w:val="false"/>
          <w:color w:val="000000"/>
          <w:sz w:val="28"/>
        </w:rPr>
        <w:t xml:space="preserve">, Қазақстан Республикасының Үкiметi мен Ресей Федерациясының Үкiметi арасындағы өнеркәсiптiк авариялардың, апаттардың, </w:t>
      </w:r>
      <w:r>
        <w:rPr>
          <w:rFonts w:ascii="Times New Roman"/>
          <w:b/>
          <w:i w:val="false"/>
          <w:color w:val="000000"/>
          <w:sz w:val="28"/>
        </w:rPr>
        <w:t xml:space="preserve">дүлей зiлзалалардың </w:t>
      </w:r>
      <w:r>
        <w:rPr>
          <w:rFonts w:ascii="Times New Roman"/>
          <w:b w:val="false"/>
          <w:i w:val="false"/>
          <w:color w:val="000000"/>
          <w:sz w:val="28"/>
        </w:rPr>
        <w:t xml:space="preserve">алдын алу және олардың зардаптарын жою саласындағы ынтымақтастық туралы 1994 жылғы 28 наурыздағы келiсiмдi, Қазақстан Республикасының Үкiметi мен Ресей Федерациясы Үкiметi арасындағы "Байқоңыр" кешенiн Ресей Федерациясының жалға алуы жағдайында оның аумағындағы экология және табиғатты пайдалану жөнiндегi 1997 жылғы 4 қазандағы келiсiмдi басшылыққа ала отырып, </w:t>
      </w:r>
      <w:r>
        <w:br/>
      </w:r>
      <w:r>
        <w:rPr>
          <w:rFonts w:ascii="Times New Roman"/>
          <w:b w:val="false"/>
          <w:i w:val="false"/>
          <w:color w:val="000000"/>
          <w:sz w:val="28"/>
        </w:rPr>
        <w:t xml:space="preserve">
      "Байқоңыр" кешенiн қауiпсiз пайдалануда өзара мүдделiлiктерiн бiлдiре отырып, </w:t>
      </w:r>
      <w:r>
        <w:br/>
      </w:r>
      <w:r>
        <w:rPr>
          <w:rFonts w:ascii="Times New Roman"/>
          <w:b w:val="false"/>
          <w:i w:val="false"/>
          <w:color w:val="000000"/>
          <w:sz w:val="28"/>
        </w:rPr>
        <w:t xml:space="preserve">
      төмендегiлер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Осы Келiсiм Тараптардың "Байқоңыр" ғарыш айлағынан зымырандарды жiберу кезiнде </w:t>
      </w:r>
      <w:r>
        <w:rPr>
          <w:rFonts w:ascii="Times New Roman"/>
          <w:b/>
          <w:i w:val="false"/>
          <w:color w:val="000000"/>
          <w:sz w:val="28"/>
        </w:rPr>
        <w:t xml:space="preserve">авариялар </w:t>
      </w:r>
      <w:r>
        <w:rPr>
          <w:rFonts w:ascii="Times New Roman"/>
          <w:b w:val="false"/>
          <w:i w:val="false"/>
          <w:color w:val="000000"/>
          <w:sz w:val="28"/>
        </w:rPr>
        <w:t xml:space="preserve">болған жағдайдағы мiндеттерiн, "Байқоңыр" ғарыш айлағынан зымырандарды жiберу сәтiне Тараптардың күштерi мен құралдарын дайындық жағдайына келтiрудiң тәртiбiн, зымырандарды жiберуге дайындығы туралы және </w:t>
      </w:r>
      <w:r>
        <w:rPr>
          <w:rFonts w:ascii="Times New Roman"/>
          <w:b/>
          <w:i w:val="false"/>
          <w:color w:val="000000"/>
          <w:sz w:val="28"/>
        </w:rPr>
        <w:t xml:space="preserve">авария </w:t>
      </w:r>
      <w:r>
        <w:rPr>
          <w:rFonts w:ascii="Times New Roman"/>
          <w:b w:val="false"/>
          <w:i w:val="false"/>
          <w:color w:val="000000"/>
          <w:sz w:val="28"/>
        </w:rPr>
        <w:t xml:space="preserve">жағдайында Тараптардың өзара хабарласу рәсiмдерiн, сондай-ақ </w:t>
      </w:r>
      <w:r>
        <w:rPr>
          <w:rFonts w:ascii="Times New Roman"/>
          <w:b/>
          <w:i w:val="false"/>
          <w:color w:val="000000"/>
          <w:sz w:val="28"/>
        </w:rPr>
        <w:t xml:space="preserve">авариялардың </w:t>
      </w:r>
      <w:r>
        <w:rPr>
          <w:rFonts w:ascii="Times New Roman"/>
          <w:b w:val="false"/>
          <w:i w:val="false"/>
          <w:color w:val="000000"/>
          <w:sz w:val="28"/>
        </w:rPr>
        <w:t xml:space="preserve">зардаптарын жою үшiн Тараптардың қажеттi күштерi мен құралдарын тартудың тәртiбiн айқындайды. </w:t>
      </w:r>
      <w:r>
        <w:br/>
      </w:r>
      <w:r>
        <w:rPr>
          <w:rFonts w:ascii="Times New Roman"/>
          <w:b w:val="false"/>
          <w:i w:val="false"/>
          <w:color w:val="000000"/>
          <w:sz w:val="28"/>
        </w:rPr>
        <w:t xml:space="preserve">
      Осы Келiсiмнiң мақсаттары үшiн: </w:t>
      </w:r>
      <w:r>
        <w:br/>
      </w:r>
      <w:r>
        <w:rPr>
          <w:rFonts w:ascii="Times New Roman"/>
          <w:b w:val="false"/>
          <w:i w:val="false"/>
          <w:color w:val="000000"/>
          <w:sz w:val="28"/>
        </w:rPr>
        <w:t xml:space="preserve">
      - "зымыран" ғарыштық мақсаттағы кез келген зымыранды (ғарыштық аппаратты, екпiндеткiш блокты және басқа да құрамдас бөлiктердi қоса алғанда) немесе жабдықтау элементтерiмен бiрге баллистикалық зымыранды бiлдiредi; </w:t>
      </w:r>
      <w:r>
        <w:br/>
      </w:r>
      <w:r>
        <w:rPr>
          <w:rFonts w:ascii="Times New Roman"/>
          <w:b w:val="false"/>
          <w:i w:val="false"/>
          <w:color w:val="000000"/>
          <w:sz w:val="28"/>
        </w:rPr>
        <w:t>
      - «авария» зымыранды ұшыруды жүзеге асыру, оның бөліктерінің құлауы үшін көзделген аумақты қоспағанда, ұшырылуы «Байқоңыр» ғарыш айлағынан жүзеге асырылған зымыранның Қазақстан Республикасының аумағына тұтастай немесе өзгеше түрде құлауын білдіреді.</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19.02.2016 </w:t>
      </w:r>
      <w:r>
        <w:rPr>
          <w:rFonts w:ascii="Times New Roman"/>
          <w:b w:val="false"/>
          <w:i w:val="false"/>
          <w:color w:val="000000"/>
          <w:sz w:val="28"/>
        </w:rPr>
        <w:t>№ 455-V</w:t>
      </w:r>
      <w:r>
        <w:rPr>
          <w:rFonts w:ascii="Times New Roman"/>
          <w:b w:val="false"/>
          <w:i w:val="false"/>
          <w:color w:val="ff0000"/>
          <w:sz w:val="28"/>
        </w:rPr>
        <w:t xml:space="preserve"> Заңымен.</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Ресей Тарапы </w:t>
      </w:r>
      <w:r>
        <w:rPr>
          <w:rFonts w:ascii="Times New Roman"/>
          <w:b/>
          <w:i w:val="false"/>
          <w:color w:val="000000"/>
          <w:sz w:val="28"/>
        </w:rPr>
        <w:t xml:space="preserve">авариялардың </w:t>
      </w:r>
      <w:r>
        <w:rPr>
          <w:rFonts w:ascii="Times New Roman"/>
          <w:b w:val="false"/>
          <w:i w:val="false"/>
          <w:color w:val="000000"/>
          <w:sz w:val="28"/>
        </w:rPr>
        <w:t xml:space="preserve">зардаптарын жою үшiн мынадай күштер мен құралдарды: </w:t>
      </w:r>
      <w:r>
        <w:br/>
      </w:r>
      <w:r>
        <w:rPr>
          <w:rFonts w:ascii="Times New Roman"/>
          <w:b w:val="false"/>
          <w:i w:val="false"/>
          <w:color w:val="000000"/>
          <w:sz w:val="28"/>
        </w:rPr>
        <w:t xml:space="preserve">
      - "Байқоңыр" ғарыш айлағының объектiлерiнде </w:t>
      </w:r>
      <w:r>
        <w:rPr>
          <w:rFonts w:ascii="Times New Roman"/>
          <w:b/>
          <w:i w:val="false"/>
          <w:color w:val="000000"/>
          <w:sz w:val="28"/>
        </w:rPr>
        <w:t xml:space="preserve">авариялық </w:t>
      </w:r>
      <w:r>
        <w:rPr>
          <w:rFonts w:ascii="Times New Roman"/>
          <w:b w:val="false"/>
          <w:i w:val="false"/>
          <w:color w:val="000000"/>
          <w:sz w:val="28"/>
        </w:rPr>
        <w:t xml:space="preserve">жағдайларды жою және </w:t>
      </w:r>
      <w:r>
        <w:rPr>
          <w:rFonts w:ascii="Times New Roman"/>
          <w:b/>
          <w:i w:val="false"/>
          <w:color w:val="000000"/>
          <w:sz w:val="28"/>
        </w:rPr>
        <w:t>авариялық</w:t>
      </w:r>
      <w:r>
        <w:rPr>
          <w:rFonts w:ascii="Times New Roman"/>
          <w:b w:val="false"/>
          <w:i w:val="false"/>
          <w:color w:val="000000"/>
          <w:sz w:val="28"/>
        </w:rPr>
        <w:t xml:space="preserve">-құтқару жұмыстарын жүргiзу үшiн авариялық-құтқару отрядын; </w:t>
      </w:r>
      <w:r>
        <w:br/>
      </w:r>
      <w:r>
        <w:rPr>
          <w:rFonts w:ascii="Times New Roman"/>
          <w:b w:val="false"/>
          <w:i w:val="false"/>
          <w:color w:val="000000"/>
          <w:sz w:val="28"/>
        </w:rPr>
        <w:t xml:space="preserve">
      - зымырандық ғарыштық қызметтiң табиғи ортаға әсерiнiң мониторингiн және "Байқоңыр" кешенi мен зымырандардың ұшу трассасы бойынша гигиеналық бақылау жүргiзу үшiн мамандандырылған зертханаларды; </w:t>
      </w:r>
      <w:r>
        <w:br/>
      </w:r>
      <w:r>
        <w:rPr>
          <w:rFonts w:ascii="Times New Roman"/>
          <w:b w:val="false"/>
          <w:i w:val="false"/>
          <w:color w:val="000000"/>
          <w:sz w:val="28"/>
        </w:rPr>
        <w:t xml:space="preserve">
      - авиациялық ғарыштық iздестiру және құтқару күштерi мен құралдарын; </w:t>
      </w:r>
      <w:r>
        <w:br/>
      </w:r>
      <w:r>
        <w:rPr>
          <w:rFonts w:ascii="Times New Roman"/>
          <w:b w:val="false"/>
          <w:i w:val="false"/>
          <w:color w:val="000000"/>
          <w:sz w:val="28"/>
        </w:rPr>
        <w:t xml:space="preserve">
      - мамандандырылған </w:t>
      </w:r>
      <w:r>
        <w:rPr>
          <w:rFonts w:ascii="Times New Roman"/>
          <w:b/>
          <w:i w:val="false"/>
          <w:color w:val="000000"/>
          <w:sz w:val="28"/>
        </w:rPr>
        <w:t xml:space="preserve">медициналық-биологиялық </w:t>
      </w:r>
      <w:r>
        <w:rPr>
          <w:rFonts w:ascii="Times New Roman"/>
          <w:b w:val="false"/>
          <w:i w:val="false"/>
          <w:color w:val="000000"/>
          <w:sz w:val="28"/>
        </w:rPr>
        <w:t xml:space="preserve">жедел ден қою бригадаларын; </w:t>
      </w:r>
      <w:r>
        <w:br/>
      </w:r>
      <w:r>
        <w:rPr>
          <w:rFonts w:ascii="Times New Roman"/>
          <w:b w:val="false"/>
          <w:i w:val="false"/>
          <w:color w:val="000000"/>
          <w:sz w:val="28"/>
        </w:rPr>
        <w:t xml:space="preserve">
      - </w:t>
      </w:r>
      <w:r>
        <w:rPr>
          <w:rFonts w:ascii="Times New Roman"/>
          <w:b/>
          <w:i w:val="false"/>
          <w:color w:val="000000"/>
          <w:sz w:val="28"/>
        </w:rPr>
        <w:t xml:space="preserve">авария жағдайларында </w:t>
      </w:r>
      <w:r>
        <w:rPr>
          <w:rFonts w:ascii="Times New Roman"/>
          <w:b w:val="false"/>
          <w:i w:val="false"/>
          <w:color w:val="000000"/>
          <w:sz w:val="28"/>
        </w:rPr>
        <w:t xml:space="preserve">табиғи ортаның ластануының мүмкiн деңгейiн жедел болжаудың мамандандырылған қызметтерiн; </w:t>
      </w:r>
      <w:r>
        <w:br/>
      </w:r>
      <w:r>
        <w:rPr>
          <w:rFonts w:ascii="Times New Roman"/>
          <w:b w:val="false"/>
          <w:i w:val="false"/>
          <w:color w:val="000000"/>
          <w:sz w:val="28"/>
        </w:rPr>
        <w:t>
      </w:t>
      </w:r>
      <w:r>
        <w:rPr>
          <w:rFonts w:ascii="Times New Roman"/>
          <w:b/>
          <w:i w:val="false"/>
          <w:color w:val="000000"/>
          <w:sz w:val="28"/>
        </w:rPr>
        <w:t xml:space="preserve">- авариялардың </w:t>
      </w:r>
      <w:r>
        <w:rPr>
          <w:rFonts w:ascii="Times New Roman"/>
          <w:b w:val="false"/>
          <w:i w:val="false"/>
          <w:color w:val="000000"/>
          <w:sz w:val="28"/>
        </w:rPr>
        <w:t xml:space="preserve">зардаптарын жою үшiн аспаптар мен химиялық реактивтердiң азаймайтын қорын; </w:t>
      </w:r>
      <w:r>
        <w:br/>
      </w:r>
      <w:r>
        <w:rPr>
          <w:rFonts w:ascii="Times New Roman"/>
          <w:b w:val="false"/>
          <w:i w:val="false"/>
          <w:color w:val="000000"/>
          <w:sz w:val="28"/>
        </w:rPr>
        <w:t xml:space="preserve">
      - басқа да күштер мен құралдарды тарта алады.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Қазақстан Тарапы </w:t>
      </w:r>
      <w:r>
        <w:rPr>
          <w:rFonts w:ascii="Times New Roman"/>
          <w:b/>
          <w:i w:val="false"/>
          <w:color w:val="000000"/>
          <w:sz w:val="28"/>
        </w:rPr>
        <w:t xml:space="preserve">авариялардың </w:t>
      </w:r>
      <w:r>
        <w:rPr>
          <w:rFonts w:ascii="Times New Roman"/>
          <w:b w:val="false"/>
          <w:i w:val="false"/>
          <w:color w:val="000000"/>
          <w:sz w:val="28"/>
        </w:rPr>
        <w:t xml:space="preserve">зардаптарын жою үшiн </w:t>
      </w:r>
      <w:r>
        <w:rPr>
          <w:rFonts w:ascii="Times New Roman"/>
          <w:b/>
          <w:i w:val="false"/>
          <w:color w:val="000000"/>
          <w:sz w:val="28"/>
        </w:rPr>
        <w:t xml:space="preserve">мына </w:t>
      </w:r>
      <w:r>
        <w:rPr>
          <w:rFonts w:ascii="Times New Roman"/>
          <w:b w:val="false"/>
          <w:i w:val="false"/>
          <w:color w:val="000000"/>
          <w:sz w:val="28"/>
        </w:rPr>
        <w:t xml:space="preserve">күштер мен құралдарды: </w:t>
      </w:r>
      <w:r>
        <w:br/>
      </w:r>
      <w:r>
        <w:rPr>
          <w:rFonts w:ascii="Times New Roman"/>
          <w:b w:val="false"/>
          <w:i w:val="false"/>
          <w:color w:val="000000"/>
          <w:sz w:val="28"/>
        </w:rPr>
        <w:t xml:space="preserve">
      - арнайы </w:t>
      </w:r>
      <w:r>
        <w:rPr>
          <w:rFonts w:ascii="Times New Roman"/>
          <w:b/>
          <w:i w:val="false"/>
          <w:color w:val="000000"/>
          <w:sz w:val="28"/>
        </w:rPr>
        <w:t>авариялық</w:t>
      </w:r>
      <w:r>
        <w:rPr>
          <w:rFonts w:ascii="Times New Roman"/>
          <w:b w:val="false"/>
          <w:i w:val="false"/>
          <w:color w:val="000000"/>
          <w:sz w:val="28"/>
        </w:rPr>
        <w:t xml:space="preserve">-құтқару және iздестiру құтқару бөлiмшелерiн; </w:t>
      </w:r>
      <w:r>
        <w:br/>
      </w:r>
      <w:r>
        <w:rPr>
          <w:rFonts w:ascii="Times New Roman"/>
          <w:b w:val="false"/>
          <w:i w:val="false"/>
          <w:color w:val="000000"/>
          <w:sz w:val="28"/>
        </w:rPr>
        <w:t xml:space="preserve">
      - өртке қарсы, санитарлық-эпидемиологиялық, медициналық, табиғатты қорғау және басқа да қызметтердi, сондай-ақ құқық қорғау органдарын; </w:t>
      </w:r>
      <w:r>
        <w:br/>
      </w:r>
      <w:r>
        <w:rPr>
          <w:rFonts w:ascii="Times New Roman"/>
          <w:b w:val="false"/>
          <w:i w:val="false"/>
          <w:color w:val="000000"/>
          <w:sz w:val="28"/>
        </w:rPr>
        <w:t xml:space="preserve">
      - </w:t>
      </w:r>
      <w:r>
        <w:rPr>
          <w:rFonts w:ascii="Times New Roman"/>
          <w:b/>
          <w:i w:val="false"/>
          <w:color w:val="000000"/>
          <w:sz w:val="28"/>
        </w:rPr>
        <w:t xml:space="preserve">уақытша баспанаға орналасу үшiн азық-түлiк және материалдық ресурстар қорын және қажет болған жағдайда эвакуациялау iс-шараларын жүргiзу кезiнде тамақтану пункттерiн және авария аймағында қалған елдi мекендерден көшiрiлетiн адамдарды қабылдауды ұйымдастыру; </w:t>
      </w:r>
      <w:r>
        <w:br/>
      </w:r>
      <w:r>
        <w:rPr>
          <w:rFonts w:ascii="Times New Roman"/>
          <w:b w:val="false"/>
          <w:i w:val="false"/>
          <w:color w:val="000000"/>
          <w:sz w:val="28"/>
        </w:rPr>
        <w:t xml:space="preserve">
      - басқа күштер мен құралдарды тарта алады. </w:t>
      </w:r>
      <w:r>
        <w:br/>
      </w:r>
      <w:r>
        <w:rPr>
          <w:rFonts w:ascii="Times New Roman"/>
          <w:b w:val="false"/>
          <w:i w:val="false"/>
          <w:color w:val="000000"/>
          <w:sz w:val="28"/>
        </w:rPr>
        <w:t>
      </w:t>
      </w:r>
      <w:r>
        <w:rPr>
          <w:rFonts w:ascii="Times New Roman"/>
          <w:b/>
          <w:i w:val="false"/>
          <w:color w:val="000000"/>
          <w:sz w:val="28"/>
        </w:rPr>
        <w:t xml:space="preserve">Авариялардың зардаптарын жою үшiн тартылатын Қазақстан Тарапының </w:t>
      </w:r>
      <w:r>
        <w:rPr>
          <w:rFonts w:ascii="Times New Roman"/>
          <w:b w:val="false"/>
          <w:i w:val="false"/>
          <w:color w:val="000000"/>
          <w:sz w:val="28"/>
        </w:rPr>
        <w:t xml:space="preserve">күштерi мен құралдарының нақты құрамы Ресей Тарапының </w:t>
      </w:r>
      <w:r>
        <w:rPr>
          <w:rFonts w:ascii="Times New Roman"/>
          <w:b/>
          <w:i w:val="false"/>
          <w:color w:val="000000"/>
          <w:sz w:val="28"/>
        </w:rPr>
        <w:t xml:space="preserve">авариялардың </w:t>
      </w:r>
      <w:r>
        <w:rPr>
          <w:rFonts w:ascii="Times New Roman"/>
          <w:b w:val="false"/>
          <w:i w:val="false"/>
          <w:color w:val="000000"/>
          <w:sz w:val="28"/>
        </w:rPr>
        <w:t xml:space="preserve">болжамды ауданы, оның мүмкiн болатын ауқымдары мен зардаптары, қажеттi күштер мен құралдар туралы жедел ақпаратына сүйене отырып айқындалады.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Ресей Тарапы </w:t>
      </w:r>
      <w:r>
        <w:rPr>
          <w:rFonts w:ascii="Times New Roman"/>
          <w:b/>
          <w:i w:val="false"/>
          <w:color w:val="000000"/>
          <w:sz w:val="28"/>
        </w:rPr>
        <w:t xml:space="preserve">авариялардың </w:t>
      </w:r>
      <w:r>
        <w:rPr>
          <w:rFonts w:ascii="Times New Roman"/>
          <w:b w:val="false"/>
          <w:i w:val="false"/>
          <w:color w:val="000000"/>
          <w:sz w:val="28"/>
        </w:rPr>
        <w:t xml:space="preserve">мүмкiн болатын зардаптарына талдау жасауды қамтамасыз ету мақсатында Қазақстан Тарапына зымырандардың үлгiлерi, олардың ұшу трассасы және </w:t>
      </w:r>
      <w:r>
        <w:rPr>
          <w:rFonts w:ascii="Times New Roman"/>
          <w:b/>
          <w:i w:val="false"/>
          <w:color w:val="000000"/>
          <w:sz w:val="28"/>
        </w:rPr>
        <w:t xml:space="preserve">авария </w:t>
      </w:r>
      <w:r>
        <w:rPr>
          <w:rFonts w:ascii="Times New Roman"/>
          <w:b w:val="false"/>
          <w:i w:val="false"/>
          <w:color w:val="000000"/>
          <w:sz w:val="28"/>
        </w:rPr>
        <w:t xml:space="preserve">жағдайында құлауы мүмкiн аудандар жөнiндегi техникалық мәлiметтердi ұсынады. </w:t>
      </w:r>
      <w:r>
        <w:br/>
      </w:r>
      <w:r>
        <w:rPr>
          <w:rFonts w:ascii="Times New Roman"/>
          <w:b w:val="false"/>
          <w:i w:val="false"/>
          <w:color w:val="000000"/>
          <w:sz w:val="28"/>
        </w:rPr>
        <w:t xml:space="preserve">
      Ресей Тарапы Қазақстан Тарапының өтiнiмдерiне орай, өзара уағдаластық бойынша Қазақстан Республикасының мамандарын </w:t>
      </w:r>
      <w:r>
        <w:rPr>
          <w:rFonts w:ascii="Times New Roman"/>
          <w:b/>
          <w:i w:val="false"/>
          <w:color w:val="000000"/>
          <w:sz w:val="28"/>
        </w:rPr>
        <w:t xml:space="preserve">авариялардың </w:t>
      </w:r>
      <w:r>
        <w:rPr>
          <w:rFonts w:ascii="Times New Roman"/>
          <w:b w:val="false"/>
          <w:i w:val="false"/>
          <w:color w:val="000000"/>
          <w:sz w:val="28"/>
        </w:rPr>
        <w:t xml:space="preserve">зардаптарын жою кезiндегi iс-қимылдарға үйретудi жүзеге асырады және Қазақстан Тарапына қажеттi әдiстемелiк материалдарды бередi.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w:t>
      </w:r>
      <w:r>
        <w:rPr>
          <w:rFonts w:ascii="Times New Roman"/>
          <w:b/>
          <w:i w:val="false"/>
          <w:color w:val="000000"/>
          <w:sz w:val="28"/>
        </w:rPr>
        <w:t xml:space="preserve">Авария болған жағдайда Ресей Тарапы аварияның себептерiн анықтағанға дейiн аварияға ұшыраған зымыранға жататын зымырандардың сол түрлерiн ұшыруды тоқтатады, ол туралы Қазақстан Тарапын хабардар етедi. </w:t>
      </w:r>
      <w:r>
        <w:br/>
      </w:r>
      <w:r>
        <w:rPr>
          <w:rFonts w:ascii="Times New Roman"/>
          <w:b w:val="false"/>
          <w:i w:val="false"/>
          <w:color w:val="000000"/>
          <w:sz w:val="28"/>
        </w:rPr>
        <w:t>
      </w:t>
      </w:r>
      <w:r>
        <w:rPr>
          <w:rFonts w:ascii="Times New Roman"/>
          <w:b/>
          <w:i w:val="false"/>
          <w:color w:val="000000"/>
          <w:sz w:val="28"/>
        </w:rPr>
        <w:t xml:space="preserve">Ресей Тарапы аварияның себептерi, осы үлгiдегi зымырандарды кейiн ұшырудың қауiпсiздiгiн қамтамасыз ету жөнiндегi iс-шаралардың орындалуы туралы Қазақстан Тарапына хабарлайды және Қазақстан Тарапының келiсiмi бойынша оларды қайтадан ұшыруды бастайды.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Қазақстан Тарапының </w:t>
      </w:r>
      <w:r>
        <w:rPr>
          <w:rFonts w:ascii="Times New Roman"/>
          <w:b/>
          <w:i w:val="false"/>
          <w:color w:val="000000"/>
          <w:sz w:val="28"/>
        </w:rPr>
        <w:t>авариялық</w:t>
      </w:r>
      <w:r>
        <w:rPr>
          <w:rFonts w:ascii="Times New Roman"/>
          <w:b w:val="false"/>
          <w:i w:val="false"/>
          <w:color w:val="000000"/>
          <w:sz w:val="28"/>
        </w:rPr>
        <w:t xml:space="preserve">-құтқару бөлiмшелерiн дайындық жағдайына уақтылы келтiруi мақсатында Ресей Тарапы келiсiлген тәртiпке сәйкес алда тұрған зымыранды ұшыру туралы Қазақстан Тарапына хабарлайды. Зымыранның ұшырылатын күнi және/немесе уақыты ауыстырылған жағдайда, қайтадан ұшырылу уақыты белгiленген уақытқа дейiн хабарлау кем дегенде 24 сағат бұрын жүргiзiледi. Ұшыру уақыты 24 сағаттан кем уақытқа ауыстырылған жағдайда, хабарлау жедел байланыс арналары арқылы кiдiрiссiз жүргiзiледi. </w:t>
      </w:r>
      <w:r>
        <w:br/>
      </w:r>
      <w:r>
        <w:rPr>
          <w:rFonts w:ascii="Times New Roman"/>
          <w:b w:val="false"/>
          <w:i w:val="false"/>
          <w:color w:val="000000"/>
          <w:sz w:val="28"/>
        </w:rPr>
        <w:t xml:space="preserve">
      Ресей Тарапы зымырандарды ұшыруды жүзеге асыру кезiнде қауiпсiздiктi қамтамасыз ету үшiн өтемақылық негiзде Қазақстан Республикасының </w:t>
      </w:r>
      <w:r>
        <w:rPr>
          <w:rFonts w:ascii="Times New Roman"/>
          <w:b/>
          <w:i w:val="false"/>
          <w:color w:val="000000"/>
          <w:sz w:val="28"/>
        </w:rPr>
        <w:t>авариялық</w:t>
      </w:r>
      <w:r>
        <w:rPr>
          <w:rFonts w:ascii="Times New Roman"/>
          <w:b w:val="false"/>
          <w:i w:val="false"/>
          <w:color w:val="000000"/>
          <w:sz w:val="28"/>
        </w:rPr>
        <w:t xml:space="preserve">-құтқару бөлiмшелерiн тартады. Бұл бөлiмшелердi тартудың тәртiбi Тараптардың уәкiлеттi органдарының арасындағы тиiстi келiсiмдермен айқындалады.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Зымырандарды жiберудiң жоспарланған уақытына 8 сағат қалғанда Тараптардың </w:t>
      </w:r>
      <w:r>
        <w:rPr>
          <w:rFonts w:ascii="Times New Roman"/>
          <w:b/>
          <w:i w:val="false"/>
          <w:color w:val="000000"/>
          <w:sz w:val="28"/>
        </w:rPr>
        <w:t>авариялық</w:t>
      </w:r>
      <w:r>
        <w:rPr>
          <w:rFonts w:ascii="Times New Roman"/>
          <w:b w:val="false"/>
          <w:i w:val="false"/>
          <w:color w:val="000000"/>
          <w:sz w:val="28"/>
        </w:rPr>
        <w:t xml:space="preserve">-құтқару бөлiмшелерiнiң дайындығы туралы ақпарат алмасады. </w:t>
      </w:r>
      <w:r>
        <w:br/>
      </w:r>
      <w:r>
        <w:rPr>
          <w:rFonts w:ascii="Times New Roman"/>
          <w:b w:val="false"/>
          <w:i w:val="false"/>
          <w:color w:val="000000"/>
          <w:sz w:val="28"/>
        </w:rPr>
        <w:t>
      Авария туындаған жағдайда Ресей Тарапының уәкілетті органы Қазақстан Тарапының уәкілетті органдарына аварияның болу фактісі, оның уақыты мен болжамды ауданы туралы дереу хабарлайды.</w:t>
      </w:r>
      <w:r>
        <w:br/>
      </w:r>
      <w:r>
        <w:rPr>
          <w:rFonts w:ascii="Times New Roman"/>
          <w:b w:val="false"/>
          <w:i w:val="false"/>
          <w:color w:val="000000"/>
          <w:sz w:val="28"/>
        </w:rPr>
        <w:t>
      </w:t>
      </w:r>
      <w:r>
        <w:rPr>
          <w:rFonts w:ascii="Times New Roman"/>
          <w:b w:val="false"/>
          <w:i w:val="false"/>
          <w:color w:val="ff0000"/>
          <w:sz w:val="28"/>
        </w:rPr>
        <w:t xml:space="preserve">Ескерту. 7-бапқа өзгеріс енгізілді - ҚР 19.02.2016 </w:t>
      </w:r>
      <w:r>
        <w:rPr>
          <w:rFonts w:ascii="Times New Roman"/>
          <w:b w:val="false"/>
          <w:i w:val="false"/>
          <w:color w:val="000000"/>
          <w:sz w:val="28"/>
        </w:rPr>
        <w:t>№ 455-V</w:t>
      </w:r>
      <w:r>
        <w:rPr>
          <w:rFonts w:ascii="Times New Roman"/>
          <w:b w:val="false"/>
          <w:i w:val="false"/>
          <w:color w:val="ff0000"/>
          <w:sz w:val="28"/>
        </w:rPr>
        <w:t xml:space="preserve"> Заңымен.</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Авария туындаған жағдайда Ресей Тарапының уәкілетті органы дереу ресейлік мамандардың жедел тобын қалыптастырады және авария болған кезден бастап 12 сағаттан кешіктірмей ахуалды бағалау, Қазақстан Республикасы Ішкі істер министрлігінің бөлімшелерімен және Қазақстан Республикасының жергілікті атқарушы органдарымен өзара іс-қимылды ұйымдастыру мақсатында, оның ішінде оқшаулауға жататын аумақты айқындау және аварияның зардаптарын жою жөніндегі бірінші кезектегі іс-шараларды орындау үшін оларды авария болған ауданға жібереді.</w:t>
      </w:r>
      <w:r>
        <w:br/>
      </w:r>
      <w:r>
        <w:rPr>
          <w:rFonts w:ascii="Times New Roman"/>
          <w:b w:val="false"/>
          <w:i w:val="false"/>
          <w:color w:val="000000"/>
          <w:sz w:val="28"/>
        </w:rPr>
        <w:t>
      Осы Келісімнің </w:t>
      </w:r>
      <w:r>
        <w:rPr>
          <w:rFonts w:ascii="Times New Roman"/>
          <w:b w:val="false"/>
          <w:i w:val="false"/>
          <w:color w:val="000000"/>
          <w:sz w:val="28"/>
        </w:rPr>
        <w:t>6-бабында</w:t>
      </w:r>
      <w:r>
        <w:rPr>
          <w:rFonts w:ascii="Times New Roman"/>
          <w:b w:val="false"/>
          <w:i w:val="false"/>
          <w:color w:val="000000"/>
          <w:sz w:val="28"/>
        </w:rPr>
        <w:t xml:space="preserve"> көзделген тәртіппен авариялық жағдайлардағы іс-қимылдарға әзірлікке келтірілген және қауіпсіздікті қамтамасыз етуге тартылатын Қазақстан Республикасы Ішкі істер министрлігінің күштері мен құралдары Тараптардың уәкілетті органдарымен келісілген көлемде және мерзімде ахуалды бағалау және аварияның зардаптарын жою жөніндегі шұғыл іс-шараларды орындауға кіріседі.</w:t>
      </w:r>
      <w:r>
        <w:br/>
      </w:r>
      <w:r>
        <w:rPr>
          <w:rFonts w:ascii="Times New Roman"/>
          <w:b w:val="false"/>
          <w:i w:val="false"/>
          <w:color w:val="000000"/>
          <w:sz w:val="28"/>
        </w:rPr>
        <w:t>
      Қазақстан Республикасының жергілікті атқарушы органдары авариялық зымыран бөлшектері құлаған ауданда авария болған ауданда тұратын тұрғындарға хабарлауды жүзеге асырады және қажет болған кезде Тараптардың уәкілетті органдарымен келісілген көлемде аварияның зардаптарын жоюға жәрдем көрсетеді.</w:t>
      </w:r>
      <w:r>
        <w:br/>
      </w:r>
      <w:r>
        <w:rPr>
          <w:rFonts w:ascii="Times New Roman"/>
          <w:b w:val="false"/>
          <w:i w:val="false"/>
          <w:color w:val="000000"/>
          <w:sz w:val="28"/>
        </w:rPr>
        <w:t>
      Тараптар авария туындаған кезден бастап бір тәулік ішінде аварияның зардаптарын жою жөніндегі бірлескен штабты (бұдан әрі - бірлескен штаб) құратын және аварияның ауқымын айқындау және оның зардаптарын жою жөніндегі бірлескен іс-қимылдар тәртібін келісетін комиссияларды (бұдан әрі - үкіметтік комиссиялар) тағайындайды.</w:t>
      </w:r>
      <w:r>
        <w:br/>
      </w:r>
      <w:r>
        <w:rPr>
          <w:rFonts w:ascii="Times New Roman"/>
          <w:b w:val="false"/>
          <w:i w:val="false"/>
          <w:color w:val="000000"/>
          <w:sz w:val="28"/>
        </w:rPr>
        <w:t>
      Үкіметтік комиссиялар тағайындалғанға дейін аварияның ауқымын айқындау және оның зардаптарын жою жөніндегі бірлескен іс-қимылдар тәртібін келісуді және үйлестіруді:</w:t>
      </w:r>
      <w:r>
        <w:br/>
      </w:r>
      <w:r>
        <w:rPr>
          <w:rFonts w:ascii="Times New Roman"/>
          <w:b w:val="false"/>
          <w:i w:val="false"/>
          <w:color w:val="000000"/>
          <w:sz w:val="28"/>
        </w:rPr>
        <w:t>
      Қазақстан Тарапынан - Қазақстан Республикасы Ішкі істер министрлігінің уәкілетті өкілі;</w:t>
      </w:r>
      <w:r>
        <w:br/>
      </w:r>
      <w:r>
        <w:rPr>
          <w:rFonts w:ascii="Times New Roman"/>
          <w:b w:val="false"/>
          <w:i w:val="false"/>
          <w:color w:val="000000"/>
          <w:sz w:val="28"/>
        </w:rPr>
        <w:t>
      Ресей Тарапынан - Ғарыш аппараттарын шығару құралдарының ұшу сынақтарын жүргізу жөніндегі мемлекеттік комиссияның тең төрағасы жүзеге асырады.</w:t>
      </w:r>
      <w:r>
        <w:br/>
      </w:r>
      <w:r>
        <w:rPr>
          <w:rFonts w:ascii="Times New Roman"/>
          <w:b w:val="false"/>
          <w:i w:val="false"/>
          <w:color w:val="000000"/>
          <w:sz w:val="28"/>
        </w:rPr>
        <w:t>
      Бірлескен штаб орындалатын жұмыстардың көлемі мен мерзімін, тартылатын күштер мен құралдардың құрамы мен міндеттерін, тартылатын күштердің өзара іс-қимылдар тәртібін және жұмыстардың жүргізілу барысын бақылауды жүзеге асырады.</w:t>
      </w:r>
      <w:r>
        <w:br/>
      </w:r>
      <w:r>
        <w:rPr>
          <w:rFonts w:ascii="Times New Roman"/>
          <w:b w:val="false"/>
          <w:i w:val="false"/>
          <w:color w:val="000000"/>
          <w:sz w:val="28"/>
        </w:rPr>
        <w:t>
      Қазақстан және Ресей Тараптарынан құрылған бірлескен штаб бастықтарының шешімдерімен бір тәулік ішінде қызметтің тиісті бағыттары бойынша нысаналы жұмыс топтары (іздестіру, аварияның зардаптарын жою жөніндегі, медициналық-санитариялық, ветеринариялық, экологиялық, залалды және аварияның зардаптарын бағалау жөніндегі, тексеру нәтижелерін жинақтап қорыту және үкіметтік комиссиялар есебінің бөлімдерін дайындау жөніндегі, сондай-ақ өзара негізінде қажет деп танылатын басқа да жұмыс топтары) құрылады.</w:t>
      </w:r>
      <w:r>
        <w:br/>
      </w:r>
      <w:r>
        <w:rPr>
          <w:rFonts w:ascii="Times New Roman"/>
          <w:b w:val="false"/>
          <w:i w:val="false"/>
          <w:color w:val="000000"/>
          <w:sz w:val="28"/>
        </w:rPr>
        <w:t>
      Жұмыс топтарының жұмыс нәтижелері бойынша қызмет бағыттары бойынша орындалған жұмыстар туралы бірлескен актілерге (хаттамаларға) қол қойылады.</w:t>
      </w:r>
      <w:r>
        <w:br/>
      </w:r>
      <w:r>
        <w:rPr>
          <w:rFonts w:ascii="Times New Roman"/>
          <w:b w:val="false"/>
          <w:i w:val="false"/>
          <w:color w:val="000000"/>
          <w:sz w:val="28"/>
        </w:rPr>
        <w:t>
      Көрсетілген актілерге авариялардың зардаптарын жою жөніндегі іс-шараларды өткізуге байланысты шығыстарды растайтын құжаттар және Қазақстан Республикасының азаматтары мен ұйымдарына келтірілген мүліктік залал үшін өтемақыға, дене зақымы, жеке тұлғаның денсаулығына қандай да бір өзге елеулі зиян келтіргені немесе мұндай тұлғаның қайтыс болғаны үшін, осы тұлға немесе заң бойынша құқығы бар кез келген тұлға (осындай жеке тұлғаның өсиетін орындау тапсырылған адамдар, оның мұрагерлері немесе суброгация тәртібімен құқығы ауысатын адамдар) талап ететін өтемақыға құқықты растайтын құжаттар, көрсетілген өтемақылардың мөлшері қоса беріледі.</w:t>
      </w:r>
      <w:r>
        <w:br/>
      </w:r>
      <w:r>
        <w:rPr>
          <w:rFonts w:ascii="Times New Roman"/>
          <w:b w:val="false"/>
          <w:i w:val="false"/>
          <w:color w:val="000000"/>
          <w:sz w:val="28"/>
        </w:rPr>
        <w:t>
      Бірлескен штаб қызмет бағыттары бойынша жұмыс топтары жұмысының материалдарын жинақтап қорытады және оларды үкіметтік комиссияларға ұсынады.</w:t>
      </w:r>
      <w:r>
        <w:br/>
      </w:r>
      <w:r>
        <w:rPr>
          <w:rFonts w:ascii="Times New Roman"/>
          <w:b w:val="false"/>
          <w:i w:val="false"/>
          <w:color w:val="000000"/>
          <w:sz w:val="28"/>
        </w:rPr>
        <w:t>
      Үкіметтік комиссиялардың жұмыс нәтижелері бойынша бірлескен хаттамаға қол қойылады.</w:t>
      </w:r>
      <w:r>
        <w:br/>
      </w:r>
      <w:r>
        <w:rPr>
          <w:rFonts w:ascii="Times New Roman"/>
          <w:b w:val="false"/>
          <w:i w:val="false"/>
          <w:color w:val="000000"/>
          <w:sz w:val="28"/>
        </w:rPr>
        <w:t>
      </w:t>
      </w:r>
      <w:r>
        <w:rPr>
          <w:rFonts w:ascii="Times New Roman"/>
          <w:b w:val="false"/>
          <w:i w:val="false"/>
          <w:color w:val="ff0000"/>
          <w:sz w:val="28"/>
        </w:rPr>
        <w:t xml:space="preserve">Ескерту. 8-бап жаңа редакцияда - ҚР 19.02.2016 </w:t>
      </w:r>
      <w:r>
        <w:rPr>
          <w:rFonts w:ascii="Times New Roman"/>
          <w:b w:val="false"/>
          <w:i w:val="false"/>
          <w:color w:val="000000"/>
          <w:sz w:val="28"/>
        </w:rPr>
        <w:t>№ 455-V</w:t>
      </w:r>
      <w:r>
        <w:rPr>
          <w:rFonts w:ascii="Times New Roman"/>
          <w:b w:val="false"/>
          <w:i w:val="false"/>
          <w:color w:val="ff0000"/>
          <w:sz w:val="28"/>
        </w:rPr>
        <w:t xml:space="preserve"> Заңымен.</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Тараптардың іздестіру-құтқару және авариялық-құтқару бөлімшелерінің ахуалды бағалау жөніндегі, оның ішінде зымыран бөлшектерін жинау, халықты медициналық тексеру, аумақтарды ветеринариялық және экологиялық тексеру жөніндегі іс-қимылдарды қоса алғандағы іс-қимылдары үкіметтік комиссиялармен келісілген тәртіппен, көлемде және әдістемелер бойынша бірлесіп жүзеге асырылады.</w:t>
      </w:r>
      <w:r>
        <w:br/>
      </w:r>
      <w:r>
        <w:rPr>
          <w:rFonts w:ascii="Times New Roman"/>
          <w:b w:val="false"/>
          <w:i w:val="false"/>
          <w:color w:val="000000"/>
          <w:sz w:val="28"/>
        </w:rPr>
        <w:t>
      </w:t>
      </w:r>
      <w:r>
        <w:rPr>
          <w:rFonts w:ascii="Times New Roman"/>
          <w:b/>
          <w:i w:val="false"/>
          <w:color w:val="000000"/>
          <w:sz w:val="28"/>
        </w:rPr>
        <w:t xml:space="preserve">Аварияның </w:t>
      </w:r>
      <w:r>
        <w:rPr>
          <w:rFonts w:ascii="Times New Roman"/>
          <w:b w:val="false"/>
          <w:i w:val="false"/>
          <w:color w:val="000000"/>
          <w:sz w:val="28"/>
        </w:rPr>
        <w:t>салдарынан болған материалдық зиянның мөлшерiн айқындауды Тараптар бiрлесiп жүргiзедi.</w:t>
      </w:r>
      <w:r>
        <w:br/>
      </w:r>
      <w:r>
        <w:rPr>
          <w:rFonts w:ascii="Times New Roman"/>
          <w:b w:val="false"/>
          <w:i w:val="false"/>
          <w:color w:val="000000"/>
          <w:sz w:val="28"/>
        </w:rPr>
        <w:t>
      </w:t>
      </w:r>
      <w:r>
        <w:rPr>
          <w:rFonts w:ascii="Times New Roman"/>
          <w:b w:val="false"/>
          <w:i w:val="false"/>
          <w:color w:val="ff0000"/>
          <w:sz w:val="28"/>
        </w:rPr>
        <w:t xml:space="preserve">Ескерту. 9-бапқа өзгеріс енгізілді - ҚР 19.02.2016 </w:t>
      </w:r>
      <w:r>
        <w:rPr>
          <w:rFonts w:ascii="Times New Roman"/>
          <w:b w:val="false"/>
          <w:i w:val="false"/>
          <w:color w:val="000000"/>
          <w:sz w:val="28"/>
        </w:rPr>
        <w:t>№ 455-V</w:t>
      </w:r>
      <w:r>
        <w:rPr>
          <w:rFonts w:ascii="Times New Roman"/>
          <w:b w:val="false"/>
          <w:i w:val="false"/>
          <w:color w:val="ff0000"/>
          <w:sz w:val="28"/>
        </w:rPr>
        <w:t xml:space="preserve"> Заңымен.</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Осы Келiсiмге сәйкес </w:t>
      </w:r>
      <w:r>
        <w:rPr>
          <w:rFonts w:ascii="Times New Roman"/>
          <w:b/>
          <w:i w:val="false"/>
          <w:color w:val="000000"/>
          <w:sz w:val="28"/>
        </w:rPr>
        <w:t xml:space="preserve">аварияның </w:t>
      </w:r>
      <w:r>
        <w:rPr>
          <w:rFonts w:ascii="Times New Roman"/>
          <w:b w:val="false"/>
          <w:i w:val="false"/>
          <w:color w:val="000000"/>
          <w:sz w:val="28"/>
        </w:rPr>
        <w:t xml:space="preserve">зардаптарын жою жөнiндегi iс-шараларды жүргiзуге және залалды өтеуге байланысты шығыстарды үкiметтiк комиссиялар жұмысының қорытындысы бойынша, </w:t>
      </w:r>
      <w:r>
        <w:rPr>
          <w:rFonts w:ascii="Times New Roman"/>
          <w:b/>
          <w:i w:val="false"/>
          <w:color w:val="000000"/>
          <w:sz w:val="28"/>
        </w:rPr>
        <w:t xml:space="preserve">аварияның </w:t>
      </w:r>
      <w:r>
        <w:rPr>
          <w:rFonts w:ascii="Times New Roman"/>
          <w:b w:val="false"/>
          <w:i w:val="false"/>
          <w:color w:val="000000"/>
          <w:sz w:val="28"/>
        </w:rPr>
        <w:t xml:space="preserve">зардаптарын бағалаудың қол қойылған екi жақты актiлерiнiң негiзiнде, келiсiлген көлемдерде Ресей Тарапы жүзеге асырады.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Қазақстан Тарапы Ресей Тарапы өкiлдерiнiң зымыранның бөлшектерi құлаған жерлерге кедергiсiз кiруiн қамтамасыз етедi. </w:t>
      </w:r>
      <w:r>
        <w:br/>
      </w:r>
      <w:r>
        <w:rPr>
          <w:rFonts w:ascii="Times New Roman"/>
          <w:b w:val="false"/>
          <w:i w:val="false"/>
          <w:color w:val="000000"/>
          <w:sz w:val="28"/>
        </w:rPr>
        <w:t>
      </w:t>
      </w:r>
      <w:r>
        <w:rPr>
          <w:rFonts w:ascii="Times New Roman"/>
          <w:b/>
          <w:i w:val="false"/>
          <w:color w:val="000000"/>
          <w:sz w:val="28"/>
        </w:rPr>
        <w:t xml:space="preserve">Авария </w:t>
      </w:r>
      <w:r>
        <w:rPr>
          <w:rFonts w:ascii="Times New Roman"/>
          <w:b w:val="false"/>
          <w:i w:val="false"/>
          <w:color w:val="000000"/>
          <w:sz w:val="28"/>
        </w:rPr>
        <w:t xml:space="preserve">жағдайында осы Келiсiмнiң 8-бабына сәйкес құрылған бiрлескен штаб зымыранның бөлшектерiн жинауға арналған алаңның орналасатын орнын және оларды күзетудi белгiлейдi. Алаңға кiрудi осы Келiсiмнiң 8-бабында аталған ресейлiк мамандардың жедел тобының мүшелерi бақылайды. </w:t>
      </w:r>
      <w:r>
        <w:br/>
      </w:r>
      <w:r>
        <w:rPr>
          <w:rFonts w:ascii="Times New Roman"/>
          <w:b w:val="false"/>
          <w:i w:val="false"/>
          <w:color w:val="000000"/>
          <w:sz w:val="28"/>
        </w:rPr>
        <w:t xml:space="preserve">
      Қазақстан Тарапы зымыранның Қазақстан Республикасының аумағында жиналған барлық бөлшектерiн келiсiлген режимдiк iс-шараларды қамтамасыз ете отырып, Ресей Тарапына дереу қайтаруды қамтамасыз етедi. </w:t>
      </w:r>
      <w:r>
        <w:br/>
      </w:r>
      <w:r>
        <w:rPr>
          <w:rFonts w:ascii="Times New Roman"/>
          <w:b w:val="false"/>
          <w:i w:val="false"/>
          <w:color w:val="000000"/>
          <w:sz w:val="28"/>
        </w:rPr>
        <w:t xml:space="preserve">
      Зымыранның бөлшектерiн iздестiру және жинау үшiншi тараптың мүддесiн қозғаған жағдайда, Ресей Тарапы Қазақстан Тарапымен кеңесе отырып, олардың өкiлдерiн </w:t>
      </w:r>
      <w:r>
        <w:rPr>
          <w:rFonts w:ascii="Times New Roman"/>
          <w:b/>
          <w:i w:val="false"/>
          <w:color w:val="000000"/>
          <w:sz w:val="28"/>
        </w:rPr>
        <w:t xml:space="preserve">авария </w:t>
      </w:r>
      <w:r>
        <w:rPr>
          <w:rFonts w:ascii="Times New Roman"/>
          <w:b w:val="false"/>
          <w:i w:val="false"/>
          <w:color w:val="000000"/>
          <w:sz w:val="28"/>
        </w:rPr>
        <w:t xml:space="preserve">ауданындағы iс-шараларға тарта алады.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Қазақстан Тарапы Ресей Тарапының өкiлдерi Қазақстан Республикасының аумағына кiрген және аумағынан шыққан, </w:t>
      </w:r>
      <w:r>
        <w:rPr>
          <w:rFonts w:ascii="Times New Roman"/>
          <w:b/>
          <w:i w:val="false"/>
          <w:color w:val="000000"/>
          <w:sz w:val="28"/>
        </w:rPr>
        <w:t xml:space="preserve">аварияның </w:t>
      </w:r>
      <w:r>
        <w:rPr>
          <w:rFonts w:ascii="Times New Roman"/>
          <w:b w:val="false"/>
          <w:i w:val="false"/>
          <w:color w:val="000000"/>
          <w:sz w:val="28"/>
        </w:rPr>
        <w:t xml:space="preserve">зардаптарын жоюға арналған ресейлiк жабдықтар мен материалдарды әкелу және әкету, сондай-ақ зымырандардың бөлшектерiн </w:t>
      </w:r>
      <w:r>
        <w:rPr>
          <w:rFonts w:ascii="Times New Roman"/>
          <w:b/>
          <w:i w:val="false"/>
          <w:color w:val="000000"/>
          <w:sz w:val="28"/>
        </w:rPr>
        <w:t xml:space="preserve">аварияның </w:t>
      </w:r>
      <w:r>
        <w:rPr>
          <w:rFonts w:ascii="Times New Roman"/>
          <w:b w:val="false"/>
          <w:i w:val="false"/>
          <w:color w:val="000000"/>
          <w:sz w:val="28"/>
        </w:rPr>
        <w:t>себептерiн анықтау үшiн Ресей Федерациясының аумағына әкету кезiнде 1994 жылғы 10 желтоқсандағы Қазақстан Республикасының Үкiметi мен Ресей Федерациясы Үкiметiнiң арасындағы "Байқоңыр" кешенiн жалға алу  </w:t>
      </w:r>
      <w:r>
        <w:rPr>
          <w:rFonts w:ascii="Times New Roman"/>
          <w:b w:val="false"/>
          <w:i w:val="false"/>
          <w:color w:val="000000"/>
          <w:sz w:val="28"/>
        </w:rPr>
        <w:t xml:space="preserve">шартына </w:t>
      </w:r>
      <w:r>
        <w:rPr>
          <w:rFonts w:ascii="Times New Roman"/>
          <w:b w:val="false"/>
          <w:i w:val="false"/>
          <w:color w:val="000000"/>
          <w:sz w:val="28"/>
        </w:rPr>
        <w:t xml:space="preserve">сәйкес өндiрiп алу кеден органдарының құзыретiне жататын кедендiк баждар мен салықтарды алмастан оңайлатылған шекаралық және кедендiк режимдi қамтамасыз етедi. </w:t>
      </w:r>
      <w:r>
        <w:br/>
      </w:r>
      <w:r>
        <w:rPr>
          <w:rFonts w:ascii="Times New Roman"/>
          <w:b w:val="false"/>
          <w:i w:val="false"/>
          <w:color w:val="000000"/>
          <w:sz w:val="28"/>
        </w:rPr>
        <w:t xml:space="preserve">
      Қазақстан Тарапы авариялардың зардаптарын жоюға қатысатын Ресей Федерациясының әуе кемелерiне басымдық берiлетiн тәртiппен әуе дәлiздерi мен тұрақтар бередi. </w:t>
      </w:r>
      <w:r>
        <w:br/>
      </w:r>
      <w:r>
        <w:rPr>
          <w:rFonts w:ascii="Times New Roman"/>
          <w:b w:val="false"/>
          <w:i w:val="false"/>
          <w:color w:val="000000"/>
          <w:sz w:val="28"/>
        </w:rPr>
        <w:t xml:space="preserve">
      Қазақстан Тарапы Ресей Тарапының сұрауы бойынша </w:t>
      </w:r>
      <w:r>
        <w:rPr>
          <w:rFonts w:ascii="Times New Roman"/>
          <w:b/>
          <w:i w:val="false"/>
          <w:color w:val="000000"/>
          <w:sz w:val="28"/>
        </w:rPr>
        <w:t xml:space="preserve">аварияның </w:t>
      </w:r>
      <w:r>
        <w:rPr>
          <w:rFonts w:ascii="Times New Roman"/>
          <w:b w:val="false"/>
          <w:i w:val="false"/>
          <w:color w:val="000000"/>
          <w:sz w:val="28"/>
        </w:rPr>
        <w:t xml:space="preserve">зардаптарын жою үшiн келген ресейлiк мамандарды көлiкпен, баспанамен, тамақпен, байланыс құралдарымен қамтамасыз етедi, Ресей Тарапы нақты шығындарды Қазақстан Республикасы мемлекеттiк органдарының қызметкерлерi үшiн белгiленген тәртiп және мөлшерлерде кейiн өтейдi.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Осы Келісім бойынша жұмыстарды үйлестіруді мына уәкілетті органдар жүзеге асырады:</w:t>
      </w:r>
      <w:r>
        <w:br/>
      </w:r>
      <w:r>
        <w:rPr>
          <w:rFonts w:ascii="Times New Roman"/>
          <w:b w:val="false"/>
          <w:i w:val="false"/>
          <w:color w:val="000000"/>
          <w:sz w:val="28"/>
        </w:rPr>
        <w:t>
      Қазақстан Тарапынан - Қазақстан Республикасының Ішкі істер министрлігі мен Қазақстан Республикасы Инвестициялар және даму министрлігі;</w:t>
      </w:r>
      <w:r>
        <w:br/>
      </w:r>
      <w:r>
        <w:rPr>
          <w:rFonts w:ascii="Times New Roman"/>
          <w:b w:val="false"/>
          <w:i w:val="false"/>
          <w:color w:val="000000"/>
          <w:sz w:val="28"/>
        </w:rPr>
        <w:t>
      Ресей Тарапынан - Федералдық ғарыш агенттігі.</w:t>
      </w:r>
      <w:r>
        <w:br/>
      </w:r>
      <w:r>
        <w:rPr>
          <w:rFonts w:ascii="Times New Roman"/>
          <w:b w:val="false"/>
          <w:i w:val="false"/>
          <w:color w:val="000000"/>
          <w:sz w:val="28"/>
        </w:rPr>
        <w:t>
      Уәкілетті органдардың атаулары немесе функциялары өзгерген жағдайда Тараптар дипломатиялық арналар арқылы бір-бірін хабардар етеді.</w:t>
      </w:r>
      <w:r>
        <w:br/>
      </w:r>
      <w:r>
        <w:rPr>
          <w:rFonts w:ascii="Times New Roman"/>
          <w:b w:val="false"/>
          <w:i w:val="false"/>
          <w:color w:val="000000"/>
          <w:sz w:val="28"/>
        </w:rPr>
        <w:t>
      Тараптар осы Келісімнің </w:t>
      </w:r>
      <w:r>
        <w:rPr>
          <w:rFonts w:ascii="Times New Roman"/>
          <w:b w:val="false"/>
          <w:i w:val="false"/>
          <w:color w:val="000000"/>
          <w:sz w:val="28"/>
        </w:rPr>
        <w:t>6</w:t>
      </w:r>
      <w:r>
        <w:rPr>
          <w:rFonts w:ascii="Times New Roman"/>
          <w:b w:val="false"/>
          <w:i w:val="false"/>
          <w:color w:val="000000"/>
          <w:sz w:val="28"/>
        </w:rPr>
        <w:t xml:space="preserve"> - </w:t>
      </w:r>
      <w:r>
        <w:rPr>
          <w:rFonts w:ascii="Times New Roman"/>
          <w:b w:val="false"/>
          <w:i w:val="false"/>
          <w:color w:val="000000"/>
          <w:sz w:val="28"/>
        </w:rPr>
        <w:t>8-баптарында</w:t>
      </w:r>
      <w:r>
        <w:rPr>
          <w:rFonts w:ascii="Times New Roman"/>
          <w:b w:val="false"/>
          <w:i w:val="false"/>
          <w:color w:val="000000"/>
          <w:sz w:val="28"/>
        </w:rPr>
        <w:t xml:space="preserve"> көзделген уәкілетті органдардың тағайындалғаны туралы дипломатиялық арналар арқылы бір-бірін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13-бап жаңа редакцияда - ҚР 19.02.2016 </w:t>
      </w:r>
      <w:r>
        <w:rPr>
          <w:rFonts w:ascii="Times New Roman"/>
          <w:b w:val="false"/>
          <w:i w:val="false"/>
          <w:color w:val="000000"/>
          <w:sz w:val="28"/>
        </w:rPr>
        <w:t>№ 455-V</w:t>
      </w:r>
      <w:r>
        <w:rPr>
          <w:rFonts w:ascii="Times New Roman"/>
          <w:b w:val="false"/>
          <w:i w:val="false"/>
          <w:color w:val="ff0000"/>
          <w:sz w:val="28"/>
        </w:rPr>
        <w:t xml:space="preserve"> Заңымен.</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Осы Келісімді түсіндіруге және қолдануға қатысты дауларды «Байқоңыр» кешені жөніндегі Қазақстан-Ресей үкіметаралық комиссиясы шешеді.</w:t>
      </w:r>
      <w:r>
        <w:br/>
      </w:r>
      <w:r>
        <w:rPr>
          <w:rFonts w:ascii="Times New Roman"/>
          <w:b w:val="false"/>
          <w:i w:val="false"/>
          <w:color w:val="000000"/>
          <w:sz w:val="28"/>
        </w:rPr>
        <w:t>
      </w:t>
      </w:r>
      <w:r>
        <w:rPr>
          <w:rFonts w:ascii="Times New Roman"/>
          <w:b w:val="false"/>
          <w:i w:val="false"/>
          <w:color w:val="ff0000"/>
          <w:sz w:val="28"/>
        </w:rPr>
        <w:t xml:space="preserve">Ескерту. 14-бап жаңа редакцияда - ҚР 19.02.2016 </w:t>
      </w:r>
      <w:r>
        <w:rPr>
          <w:rFonts w:ascii="Times New Roman"/>
          <w:b w:val="false"/>
          <w:i w:val="false"/>
          <w:color w:val="000000"/>
          <w:sz w:val="28"/>
        </w:rPr>
        <w:t>№ 455-V</w:t>
      </w:r>
      <w:r>
        <w:rPr>
          <w:rFonts w:ascii="Times New Roman"/>
          <w:b w:val="false"/>
          <w:i w:val="false"/>
          <w:color w:val="ff0000"/>
          <w:sz w:val="28"/>
        </w:rPr>
        <w:t xml:space="preserve"> Заңымен.</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Осы Келiсiм Тараптардың Қазақстан Республикасы мен Ресей Федерациясы қатысушы болып табылатын басқа да халықаралық шарттары бойынша мiндеттемелерiне ықпал етпейдi.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Осы Келiсiмге Тараптардың өзара келiсiмi бойынша толықтырулар мен өзгерiстер енгiзiлуi мүмкiн, олар осы Келiсiмнiң ажырамас бөлiктерi болып табылатын жеке хаттамалармен ресiмделедi.</w:t>
      </w:r>
    </w:p>
    <w:bookmarkStart w:name="z22"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Осы Келiсiм қол қойылған күнiнен бастап уақытша қолданылады және оның күшiне енуi үшiн қажеттi мемлекетішiлiк рәсiмдердi Тараптардың орындауы туралы соңғы жазбаша хабарлама алынған күннен бастап күшiне енедi. </w:t>
      </w:r>
      <w:r>
        <w:br/>
      </w:r>
      <w:r>
        <w:rPr>
          <w:rFonts w:ascii="Times New Roman"/>
          <w:b w:val="false"/>
          <w:i w:val="false"/>
          <w:color w:val="000000"/>
          <w:sz w:val="28"/>
        </w:rPr>
        <w:t xml:space="preserve">
      Осы Келiсiм 1994 жылғы 10 желтоқсандағы Қазақстан Республикасының Үкiметi мен Ресей Федерациясы Yкiметiнiң арасындағы "Байқоңыр" кешенiн жалға алу шартының қолданылу мерзiмi аяқталғанға дейiн қолданылады. </w:t>
      </w:r>
      <w:r>
        <w:br/>
      </w:r>
      <w:r>
        <w:rPr>
          <w:rFonts w:ascii="Times New Roman"/>
          <w:b w:val="false"/>
          <w:i w:val="false"/>
          <w:color w:val="000000"/>
          <w:sz w:val="28"/>
        </w:rPr>
        <w:t xml:space="preserve">
      Астана қаласында 1999 жылғы 18 қарашада әрқайсысы қазақ және орыс тiлдерiнде екi данада жасалды және де екi мәтiннiң күшi бiрдей. </w:t>
      </w:r>
    </w:p>
    <w:p>
      <w:pPr>
        <w:spacing w:after="0"/>
        <w:ind w:left="0"/>
        <w:jc w:val="both"/>
      </w:pPr>
      <w:r>
        <w:rPr>
          <w:rFonts w:ascii="Times New Roman"/>
          <w:b w:val="false"/>
          <w:i w:val="false"/>
          <w:color w:val="000000"/>
          <w:sz w:val="28"/>
        </w:rPr>
        <w:t xml:space="preserve">      ҚАЗАҚСТАН                            РЕСЕЙ </w:t>
      </w:r>
      <w:r>
        <w:br/>
      </w:r>
      <w:r>
        <w:rPr>
          <w:rFonts w:ascii="Times New Roman"/>
          <w:b w:val="false"/>
          <w:i w:val="false"/>
          <w:color w:val="000000"/>
          <w:sz w:val="28"/>
        </w:rPr>
        <w:t xml:space="preserve">
   РЕСПУБЛИКАСЫНЫҢ                    ФЕДЕРАЦИЯСЫНЫҢ </w:t>
      </w:r>
      <w:r>
        <w:br/>
      </w:r>
      <w:r>
        <w:rPr>
          <w:rFonts w:ascii="Times New Roman"/>
          <w:b w:val="false"/>
          <w:i w:val="false"/>
          <w:color w:val="000000"/>
          <w:sz w:val="28"/>
        </w:rPr>
        <w:t xml:space="preserve">
     ҮКIМЕТI ҮШIН                      ҮКIМЕТI ҮШIН </w:t>
      </w:r>
    </w:p>
    <w:p>
      <w:pPr>
        <w:spacing w:after="0"/>
        <w:ind w:left="0"/>
        <w:jc w:val="both"/>
      </w:pPr>
      <w:r>
        <w:rPr>
          <w:rFonts w:ascii="Times New Roman"/>
          <w:b w:val="false"/>
          <w:i w:val="false"/>
          <w:color w:val="000000"/>
          <w:sz w:val="28"/>
        </w:rPr>
        <w:t xml:space="preserve">      Осымен 2005 жылғы 18 ақпандағы N 15-1-1/478 Қазақстан Республикасы Сыртқы iстер министрлiгi нотасының бұл көшірмесiнiң дәлдiгiн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министрлiгiнiң </w:t>
      </w:r>
      <w:r>
        <w:br/>
      </w:r>
      <w:r>
        <w:rPr>
          <w:rFonts w:ascii="Times New Roman"/>
          <w:b w:val="false"/>
          <w:i w:val="false"/>
          <w:color w:val="000000"/>
          <w:sz w:val="28"/>
        </w:rPr>
        <w:t>
</w:t>
      </w:r>
      <w:r>
        <w:rPr>
          <w:rFonts w:ascii="Times New Roman"/>
          <w:b w:val="false"/>
          <w:i/>
          <w:color w:val="000000"/>
          <w:sz w:val="28"/>
        </w:rPr>
        <w:t xml:space="preserve">Халықаралық-құқық департаментiнiң </w:t>
      </w:r>
      <w:r>
        <w:br/>
      </w:r>
      <w:r>
        <w:rPr>
          <w:rFonts w:ascii="Times New Roman"/>
          <w:b w:val="false"/>
          <w:i w:val="false"/>
          <w:color w:val="000000"/>
          <w:sz w:val="28"/>
        </w:rPr>
        <w:t>
</w:t>
      </w:r>
      <w:r>
        <w:rPr>
          <w:rFonts w:ascii="Times New Roman"/>
          <w:b w:val="false"/>
          <w:i/>
          <w:color w:val="000000"/>
          <w:sz w:val="28"/>
        </w:rPr>
        <w:t xml:space="preserve">         Бөлiм бастығы </w:t>
      </w:r>
    </w:p>
    <w:p>
      <w:pPr>
        <w:spacing w:after="0"/>
        <w:ind w:left="0"/>
        <w:jc w:val="both"/>
      </w:pPr>
      <w:r>
        <w:rPr>
          <w:rFonts w:ascii="Times New Roman"/>
          <w:b w:val="false"/>
          <w:i w:val="false"/>
          <w:color w:val="000000"/>
          <w:sz w:val="28"/>
        </w:rPr>
        <w:t xml:space="preserve">      Осымен 2005 жылғы 5 тамыздағы N 7112 н/3дснг Ресей Федерациясы Сыртқы iстер министрлiгi нотасының бұл көшiрмесiнiң дәлдiгiн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министрлiгiнiң </w:t>
      </w:r>
      <w:r>
        <w:br/>
      </w:r>
      <w:r>
        <w:rPr>
          <w:rFonts w:ascii="Times New Roman"/>
          <w:b w:val="false"/>
          <w:i w:val="false"/>
          <w:color w:val="000000"/>
          <w:sz w:val="28"/>
        </w:rPr>
        <w:t>
</w:t>
      </w:r>
      <w:r>
        <w:rPr>
          <w:rFonts w:ascii="Times New Roman"/>
          <w:b w:val="false"/>
          <w:i/>
          <w:color w:val="000000"/>
          <w:sz w:val="28"/>
        </w:rPr>
        <w:t xml:space="preserve">        Бөлiм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