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a0fb" w14:textId="03da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10 маусымдағы Қазақстан Республикасы Үкіметі мен Әзірбайжан Республикасы Үкіметі арасындағы Еркін сауда туралы келісімге өзгерістер мен толықтыру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2006 жылғы 23 мамырдағы N 144 Заңы</w:t>
      </w:r>
    </w:p>
    <w:p>
      <w:pPr>
        <w:spacing w:after="0"/>
        <w:ind w:left="0"/>
        <w:jc w:val="both"/>
      </w:pPr>
      <w:bookmarkStart w:name="z1" w:id="0"/>
      <w:r>
        <w:rPr>
          <w:rFonts w:ascii="Times New Roman"/>
          <w:b w:val="false"/>
          <w:i w:val="false"/>
          <w:color w:val="000000"/>
          <w:sz w:val="28"/>
        </w:rPr>
        <w:t xml:space="preserve">
      1997 жылғы 10 маусымдағы Қазақстан Республикасы Үкіметі мен Әзірбайжан Республикасы Үкіметі арасындағы Еркін сауда туралы келісімге өзгерістер мен толықтыру енгізу туралы Бакуде 2005 жылғы 24 мамырда қол қойылған хаттама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1997 жылғы 10 маусымдағы Еркін сауда туралы Қазақстан </w:t>
      </w:r>
      <w:r>
        <w:br/>
      </w:r>
      <w:r>
        <w:rPr>
          <w:rFonts w:ascii="Times New Roman"/>
          <w:b/>
          <w:i w:val="false"/>
          <w:color w:val="000000"/>
        </w:rPr>
        <w:t xml:space="preserve">
Республикасы Yкiметi мен Әзірбайжан Республикасы Үкiметi </w:t>
      </w:r>
      <w:r>
        <w:br/>
      </w:r>
      <w:r>
        <w:rPr>
          <w:rFonts w:ascii="Times New Roman"/>
          <w:b/>
          <w:i w:val="false"/>
          <w:color w:val="000000"/>
        </w:rPr>
        <w:t xml:space="preserve">
арасындағы келісімге өзгерiстер мен толықтыру енгiзу туралы </w:t>
      </w:r>
      <w:r>
        <w:br/>
      </w:r>
      <w:r>
        <w:rPr>
          <w:rFonts w:ascii="Times New Roman"/>
          <w:b/>
          <w:i w:val="false"/>
          <w:color w:val="000000"/>
        </w:rPr>
        <w:t xml:space="preserve">
ХАТТАМА </w:t>
      </w:r>
    </w:p>
    <w:bookmarkEnd w:id="1"/>
    <w:bookmarkStart w:name="z24" w:id="2"/>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Әзірбайжан Республикасының Үкiметi 1997 жылғы 10 маусымдағы Еркін сауда туралы Қазақстан Республикасы Үкiметi мен Әзірбайжан Республикасы Үкiметi арасындағы келісімнің (бұдан әрi - Келiсiм)  </w:t>
      </w:r>
      <w:r>
        <w:rPr>
          <w:rFonts w:ascii="Times New Roman"/>
          <w:b w:val="false"/>
          <w:i w:val="false"/>
          <w:color w:val="000000"/>
          <w:sz w:val="28"/>
        </w:rPr>
        <w:t>18-бабына</w:t>
      </w:r>
      <w:r>
        <w:rPr>
          <w:rFonts w:ascii="Times New Roman"/>
          <w:b w:val="false"/>
          <w:i w:val="false"/>
          <w:color w:val="000000"/>
          <w:sz w:val="28"/>
        </w:rPr>
        <w:t xml:space="preserve"> сәйкес мына төмендегілер туралы келісті: </w:t>
      </w:r>
      <w:r>
        <w:br/>
      </w:r>
      <w:r>
        <w:rPr>
          <w:rFonts w:ascii="Times New Roman"/>
          <w:b w:val="false"/>
          <w:i w:val="false"/>
          <w:color w:val="000000"/>
          <w:sz w:val="28"/>
        </w:rPr>
        <w:t>
</w:t>
      </w:r>
      <w:r>
        <w:rPr>
          <w:rFonts w:ascii="Times New Roman"/>
          <w:b w:val="false"/>
          <w:i w:val="false"/>
          <w:color w:val="000000"/>
          <w:sz w:val="28"/>
        </w:rPr>
        <w:t xml:space="preserve">
      1. Келісімге мынадай өзгерiстер мен толықтыру енгiзiлсiн: </w:t>
      </w:r>
      <w:r>
        <w:br/>
      </w:r>
      <w:r>
        <w:rPr>
          <w:rFonts w:ascii="Times New Roman"/>
          <w:b w:val="false"/>
          <w:i w:val="false"/>
          <w:color w:val="000000"/>
          <w:sz w:val="28"/>
        </w:rPr>
        <w:t>
</w:t>
      </w:r>
      <w:r>
        <w:rPr>
          <w:rFonts w:ascii="Times New Roman"/>
          <w:b w:val="false"/>
          <w:i w:val="false"/>
          <w:color w:val="000000"/>
          <w:sz w:val="28"/>
        </w:rPr>
        <w:t xml:space="preserve">
      1) 2-баптың 2 және 3-тармақтары мынадай редакцияда жазылсын: </w:t>
      </w:r>
      <w:r>
        <w:br/>
      </w:r>
      <w:r>
        <w:rPr>
          <w:rFonts w:ascii="Times New Roman"/>
          <w:b w:val="false"/>
          <w:i w:val="false"/>
          <w:color w:val="000000"/>
          <w:sz w:val="28"/>
        </w:rPr>
        <w:t xml:space="preserve">
      "2. Тараптар оларға қатысты осы алып қоюлар қолданылатын тауарлардың келісілген номенклатурасын қамтитын Қазақстан Республикасы мен Әзірбайжан Республикасы арасындағы еркін сауда режимінен алып қоюдың кезең-кезеңмен күшiн жоюдың қоса берiлiп отырған кестесiне сәйкес Қазақстан Республикасы мен Әзірбайжан Республикасының арасында қолданылатын еркін сауда режимінен алып қоюдың күшiн жоюға келісті. </w:t>
      </w:r>
      <w:r>
        <w:br/>
      </w:r>
      <w:r>
        <w:rPr>
          <w:rFonts w:ascii="Times New Roman"/>
          <w:b w:val="false"/>
          <w:i w:val="false"/>
          <w:color w:val="000000"/>
          <w:sz w:val="28"/>
        </w:rPr>
        <w:t xml:space="preserve">
      3. Осы Келісімнің мақсаты үшiн және оның қолданылу кезеңiнде Тараптар мемлекеттерінің кеден аумақтарынан шығарылатын тауарлар деп олардың шыққан жерi Тәуелсiз Мемлекеттер Достастығы Yкіметтерінің Басшылары Кеңесiнiң 2000 жылғы 30 қарашадағы шешiмiмен бекiтiлген Тауарлардың шығарылған елін айқындау ережесіне сәйкес айқындалған тауарлар түсініледі."; </w:t>
      </w:r>
      <w:r>
        <w:br/>
      </w:r>
      <w:r>
        <w:rPr>
          <w:rFonts w:ascii="Times New Roman"/>
          <w:b w:val="false"/>
          <w:i w:val="false"/>
          <w:color w:val="000000"/>
          <w:sz w:val="28"/>
        </w:rPr>
        <w:t>
</w:t>
      </w:r>
      <w:r>
        <w:rPr>
          <w:rFonts w:ascii="Times New Roman"/>
          <w:b w:val="false"/>
          <w:i w:val="false"/>
          <w:color w:val="000000"/>
          <w:sz w:val="28"/>
        </w:rPr>
        <w:t xml:space="preserve">
      2) осы Хаттамаға қосымшаға сәйкес қосымшамен толықтырылсын. </w:t>
      </w:r>
      <w:r>
        <w:br/>
      </w:r>
      <w:r>
        <w:rPr>
          <w:rFonts w:ascii="Times New Roman"/>
          <w:b w:val="false"/>
          <w:i w:val="false"/>
          <w:color w:val="000000"/>
          <w:sz w:val="28"/>
        </w:rPr>
        <w:t xml:space="preserve">
      2. Осы Хаттама Келісімнің ажырамас бөлiгi болып табылады және Тараптардың оның күшiне енуi үшiн қажеттi мемлекетішілік рәсімдерді орындағаны туралы соңғы жазбаша хабарлама алынған күнiнен бастап күшiне енеді. </w:t>
      </w:r>
      <w:r>
        <w:br/>
      </w:r>
      <w:r>
        <w:rPr>
          <w:rFonts w:ascii="Times New Roman"/>
          <w:b w:val="false"/>
          <w:i w:val="false"/>
          <w:color w:val="000000"/>
          <w:sz w:val="28"/>
        </w:rPr>
        <w:t xml:space="preserve">
      2005 жылғы 24 мамырда Баку қаласында әрқайсысы қазақ, әзірбайжан және орыс тілдеріндегі екi түпнұсқа данада жасалды және барлық мәтіндердің күші бірдей. </w:t>
      </w:r>
      <w:r>
        <w:br/>
      </w:r>
      <w:r>
        <w:rPr>
          <w:rFonts w:ascii="Times New Roman"/>
          <w:b w:val="false"/>
          <w:i w:val="false"/>
          <w:color w:val="000000"/>
          <w:sz w:val="28"/>
        </w:rPr>
        <w:t xml:space="preserve">
      Осы Хаттаманың ережелерiн түсіндіру кезiнде келіспеушіліктер туындаған жағдайда Тараптар орыс тіліндегі мәтінге жүгінетін болады. </w:t>
      </w:r>
    </w:p>
    <w:bookmarkEnd w:id="2"/>
    <w:p>
      <w:pPr>
        <w:spacing w:after="0"/>
        <w:ind w:left="0"/>
        <w:jc w:val="both"/>
      </w:pPr>
      <w:r>
        <w:rPr>
          <w:rFonts w:ascii="Times New Roman"/>
          <w:b w:val="false"/>
          <w:i/>
          <w:color w:val="000000"/>
          <w:sz w:val="28"/>
        </w:rPr>
        <w:t xml:space="preserve">       Қазақстан Республикасының         Әзірбайжан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үшiн                        Yкiметi үшiн </w:t>
      </w:r>
    </w:p>
    <w:bookmarkStart w:name="z27" w:id="3"/>
    <w:p>
      <w:pPr>
        <w:spacing w:after="0"/>
        <w:ind w:left="0"/>
        <w:jc w:val="both"/>
      </w:pPr>
      <w:r>
        <w:rPr>
          <w:rFonts w:ascii="Times New Roman"/>
          <w:b w:val="false"/>
          <w:i w:val="false"/>
          <w:color w:val="000000"/>
          <w:sz w:val="28"/>
        </w:rPr>
        <w:t xml:space="preserve">
                                       1997 жылғы 10 маусымдағы </w:t>
      </w:r>
      <w:r>
        <w:br/>
      </w:r>
      <w:r>
        <w:rPr>
          <w:rFonts w:ascii="Times New Roman"/>
          <w:b w:val="false"/>
          <w:i w:val="false"/>
          <w:color w:val="000000"/>
          <w:sz w:val="28"/>
        </w:rPr>
        <w:t xml:space="preserve">
                                           Еркін сауда туралы </w:t>
      </w:r>
      <w:r>
        <w:br/>
      </w:r>
      <w:r>
        <w:rPr>
          <w:rFonts w:ascii="Times New Roman"/>
          <w:b w:val="false"/>
          <w:i w:val="false"/>
          <w:color w:val="000000"/>
          <w:sz w:val="28"/>
        </w:rPr>
        <w:t xml:space="preserve">
                                      Қазақстан Республикасы Үкiметi </w:t>
      </w:r>
      <w:r>
        <w:br/>
      </w:r>
      <w:r>
        <w:rPr>
          <w:rFonts w:ascii="Times New Roman"/>
          <w:b w:val="false"/>
          <w:i w:val="false"/>
          <w:color w:val="000000"/>
          <w:sz w:val="28"/>
        </w:rPr>
        <w:t xml:space="preserve">
                                      мен Әзірбайжан Республикасының </w:t>
      </w:r>
      <w:r>
        <w:br/>
      </w:r>
      <w:r>
        <w:rPr>
          <w:rFonts w:ascii="Times New Roman"/>
          <w:b w:val="false"/>
          <w:i w:val="false"/>
          <w:color w:val="000000"/>
          <w:sz w:val="28"/>
        </w:rPr>
        <w:t xml:space="preserve">
                                       Yкiметi арасындағы келісімге </w:t>
      </w:r>
      <w:r>
        <w:br/>
      </w:r>
      <w:r>
        <w:rPr>
          <w:rFonts w:ascii="Times New Roman"/>
          <w:b w:val="false"/>
          <w:i w:val="false"/>
          <w:color w:val="000000"/>
          <w:sz w:val="28"/>
        </w:rPr>
        <w:t xml:space="preserve">
                                     өзгерiстер мен толықтыру енгiзу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қосымша </w:t>
      </w:r>
    </w:p>
    <w:bookmarkEnd w:id="3"/>
    <w:bookmarkStart w:name="z28" w:id="4"/>
    <w:p>
      <w:pPr>
        <w:spacing w:after="0"/>
        <w:ind w:left="0"/>
        <w:jc w:val="both"/>
      </w:pPr>
      <w:r>
        <w:rPr>
          <w:rFonts w:ascii="Times New Roman"/>
          <w:b w:val="false"/>
          <w:i w:val="false"/>
          <w:color w:val="000000"/>
          <w:sz w:val="28"/>
        </w:rPr>
        <w:t xml:space="preserve">
                                        "1997 жылғы 10 маусымдағы </w:t>
      </w:r>
      <w:r>
        <w:br/>
      </w:r>
      <w:r>
        <w:rPr>
          <w:rFonts w:ascii="Times New Roman"/>
          <w:b w:val="false"/>
          <w:i w:val="false"/>
          <w:color w:val="000000"/>
          <w:sz w:val="28"/>
        </w:rPr>
        <w:t xml:space="preserve">
                                             Еркін сауда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 мен Әзірбайжан </w:t>
      </w:r>
      <w:r>
        <w:br/>
      </w:r>
      <w:r>
        <w:rPr>
          <w:rFonts w:ascii="Times New Roman"/>
          <w:b w:val="false"/>
          <w:i w:val="false"/>
          <w:color w:val="000000"/>
          <w:sz w:val="28"/>
        </w:rPr>
        <w:t xml:space="preserve">
                                     Республикасы Үкiметi арасындағы </w:t>
      </w:r>
      <w:r>
        <w:br/>
      </w:r>
      <w:r>
        <w:rPr>
          <w:rFonts w:ascii="Times New Roman"/>
          <w:b w:val="false"/>
          <w:i w:val="false"/>
          <w:color w:val="000000"/>
          <w:sz w:val="28"/>
        </w:rPr>
        <w:t xml:space="preserve">
                                              келісімге қосымша </w:t>
      </w:r>
    </w:p>
    <w:bookmarkEnd w:id="4"/>
    <w:bookmarkStart w:name="z3" w:id="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мен Әзірбайжан Республикасы </w:t>
      </w:r>
      <w:r>
        <w:br/>
      </w:r>
      <w:r>
        <w:rPr>
          <w:rFonts w:ascii="Times New Roman"/>
          <w:b w:val="false"/>
          <w:i w:val="false"/>
          <w:color w:val="000000"/>
          <w:sz w:val="28"/>
        </w:rPr>
        <w:t>
</w:t>
      </w:r>
      <w:r>
        <w:rPr>
          <w:rFonts w:ascii="Times New Roman"/>
          <w:b/>
          <w:i w:val="false"/>
          <w:color w:val="000000"/>
          <w:sz w:val="28"/>
        </w:rPr>
        <w:t xml:space="preserve"> арасындағы еркін сауда режимінен алып қоюдың кезең-кезеңмен </w:t>
      </w:r>
      <w:r>
        <w:br/>
      </w:r>
      <w:r>
        <w:rPr>
          <w:rFonts w:ascii="Times New Roman"/>
          <w:b w:val="false"/>
          <w:i w:val="false"/>
          <w:color w:val="000000"/>
          <w:sz w:val="28"/>
        </w:rPr>
        <w:t>
</w:t>
      </w:r>
      <w:r>
        <w:rPr>
          <w:rFonts w:ascii="Times New Roman"/>
          <w:b/>
          <w:i w:val="false"/>
          <w:color w:val="000000"/>
          <w:sz w:val="28"/>
        </w:rPr>
        <w:t xml:space="preserve">                          күнін жою кестесі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5393"/>
        <w:gridCol w:w="321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ТМД СЭҚ ТН </w:t>
            </w:r>
            <w:r>
              <w:br/>
            </w:r>
            <w:r>
              <w:rPr>
                <w:rFonts w:ascii="Times New Roman"/>
                <w:b/>
                <w:i w:val="false"/>
                <w:color w:val="000000"/>
                <w:sz w:val="20"/>
              </w:rPr>
              <w:t>
коды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Алып қоюды </w:t>
            </w:r>
            <w:r>
              <w:br/>
            </w:r>
            <w:r>
              <w:rPr>
                <w:rFonts w:ascii="Times New Roman"/>
                <w:b/>
                <w:i w:val="false"/>
                <w:color w:val="000000"/>
                <w:sz w:val="20"/>
              </w:rPr>
              <w:t>
жою мерзімі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Әзірбайжан Республикасынан олардың импорты кезінде </w:t>
            </w:r>
            <w:r>
              <w:br/>
            </w:r>
            <w:r>
              <w:rPr>
                <w:rFonts w:ascii="Times New Roman"/>
                <w:b/>
                <w:i w:val="false"/>
                <w:color w:val="000000"/>
                <w:sz w:val="20"/>
              </w:rPr>
              <w:t xml:space="preserve">
Қазақстан Республикасының еркін сауда режимінен алып қоюға </w:t>
            </w:r>
            <w:r>
              <w:br/>
            </w:r>
            <w:r>
              <w:rPr>
                <w:rFonts w:ascii="Times New Roman"/>
                <w:b/>
                <w:i w:val="false"/>
                <w:color w:val="000000"/>
                <w:sz w:val="20"/>
              </w:rPr>
              <w:t>
жататын тауарларға қатысты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22-топ (2201, 2202 </w:t>
            </w:r>
            <w:r>
              <w:br/>
            </w:r>
            <w:r>
              <w:rPr>
                <w:rFonts w:ascii="Times New Roman"/>
                <w:b w:val="false"/>
                <w:i w:val="false"/>
                <w:color w:val="000000"/>
                <w:sz w:val="20"/>
              </w:rPr>
              <w:t xml:space="preserve">
және 2209-ден </w:t>
            </w:r>
            <w:r>
              <w:br/>
            </w:r>
            <w:r>
              <w:rPr>
                <w:rFonts w:ascii="Times New Roman"/>
                <w:b w:val="false"/>
                <w:i w:val="false"/>
                <w:color w:val="000000"/>
                <w:sz w:val="20"/>
              </w:rPr>
              <w:t xml:space="preserve">
басқа)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Алкогольдік және </w:t>
            </w:r>
            <w:r>
              <w:br/>
            </w:r>
            <w:r>
              <w:rPr>
                <w:rFonts w:ascii="Times New Roman"/>
                <w:b w:val="false"/>
                <w:i w:val="false"/>
                <w:color w:val="000000"/>
                <w:sz w:val="20"/>
              </w:rPr>
              <w:t xml:space="preserve">
алкогольсіз сусындар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w:t>
            </w:r>
            <w:r>
              <w:br/>
            </w:r>
            <w:r>
              <w:rPr>
                <w:rFonts w:ascii="Times New Roman"/>
                <w:b w:val="false"/>
                <w:i w:val="false"/>
                <w:color w:val="000000"/>
                <w:sz w:val="20"/>
              </w:rPr>
              <w:t xml:space="preserve">
шілде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қоспа- </w:t>
            </w:r>
            <w:r>
              <w:br/>
            </w:r>
            <w:r>
              <w:rPr>
                <w:rFonts w:ascii="Times New Roman"/>
                <w:b w:val="false"/>
                <w:i w:val="false"/>
                <w:color w:val="000000"/>
                <w:sz w:val="20"/>
              </w:rPr>
              <w:t xml:space="preserve">
ғанда: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2207 10 000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Ұйытылмаған этил спирті, </w:t>
            </w:r>
            <w:r>
              <w:br/>
            </w:r>
            <w:r>
              <w:rPr>
                <w:rFonts w:ascii="Times New Roman"/>
                <w:b w:val="false"/>
                <w:i w:val="false"/>
                <w:color w:val="000000"/>
                <w:sz w:val="20"/>
              </w:rPr>
              <w:t xml:space="preserve">
80 айн. % немесе одан </w:t>
            </w:r>
            <w:r>
              <w:br/>
            </w:r>
            <w:r>
              <w:rPr>
                <w:rFonts w:ascii="Times New Roman"/>
                <w:b w:val="false"/>
                <w:i w:val="false"/>
                <w:color w:val="000000"/>
                <w:sz w:val="20"/>
              </w:rPr>
              <w:t xml:space="preserve">
астам спирт қоспасымен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2207 20 000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Ұйытылмаған, кез келген </w:t>
            </w:r>
            <w:r>
              <w:br/>
            </w:r>
            <w:r>
              <w:rPr>
                <w:rFonts w:ascii="Times New Roman"/>
                <w:b w:val="false"/>
                <w:i w:val="false"/>
                <w:color w:val="000000"/>
                <w:sz w:val="20"/>
              </w:rPr>
              <w:t xml:space="preserve">
қоспадағы этил спирті және </w:t>
            </w:r>
            <w:r>
              <w:br/>
            </w:r>
            <w:r>
              <w:rPr>
                <w:rFonts w:ascii="Times New Roman"/>
                <w:b w:val="false"/>
                <w:i w:val="false"/>
                <w:color w:val="000000"/>
                <w:sz w:val="20"/>
              </w:rPr>
              <w:t xml:space="preserve">
өзге де спирттер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2208 90 910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және одан </w:t>
            </w:r>
            <w:r>
              <w:br/>
            </w:r>
            <w:r>
              <w:rPr>
                <w:rFonts w:ascii="Times New Roman"/>
                <w:b w:val="false"/>
                <w:i w:val="false"/>
                <w:color w:val="000000"/>
                <w:sz w:val="20"/>
              </w:rPr>
              <w:t xml:space="preserve">
да кем ыдыстардағы </w:t>
            </w:r>
            <w:r>
              <w:br/>
            </w:r>
            <w:r>
              <w:rPr>
                <w:rFonts w:ascii="Times New Roman"/>
                <w:b w:val="false"/>
                <w:i w:val="false"/>
                <w:color w:val="000000"/>
                <w:sz w:val="20"/>
              </w:rPr>
              <w:t xml:space="preserve">
ұйытылмаған этил спирті, </w:t>
            </w:r>
            <w:r>
              <w:br/>
            </w:r>
            <w:r>
              <w:rPr>
                <w:rFonts w:ascii="Times New Roman"/>
                <w:b w:val="false"/>
                <w:i w:val="false"/>
                <w:color w:val="000000"/>
                <w:sz w:val="20"/>
              </w:rPr>
              <w:t xml:space="preserve">
80 айн. % немесе одан кем </w:t>
            </w:r>
            <w:r>
              <w:br/>
            </w:r>
            <w:r>
              <w:rPr>
                <w:rFonts w:ascii="Times New Roman"/>
                <w:b w:val="false"/>
                <w:i w:val="false"/>
                <w:color w:val="000000"/>
                <w:sz w:val="20"/>
              </w:rPr>
              <w:t xml:space="preserve">
спирт қоспасымен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2208 90 990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астам </w:t>
            </w:r>
            <w:r>
              <w:br/>
            </w:r>
            <w:r>
              <w:rPr>
                <w:rFonts w:ascii="Times New Roman"/>
                <w:b w:val="false"/>
                <w:i w:val="false"/>
                <w:color w:val="000000"/>
                <w:sz w:val="20"/>
              </w:rPr>
              <w:t xml:space="preserve">
ыдыстардағы ұйытылмаған </w:t>
            </w:r>
            <w:r>
              <w:br/>
            </w:r>
            <w:r>
              <w:rPr>
                <w:rFonts w:ascii="Times New Roman"/>
                <w:b w:val="false"/>
                <w:i w:val="false"/>
                <w:color w:val="000000"/>
                <w:sz w:val="20"/>
              </w:rPr>
              <w:t xml:space="preserve">
этил спирті, 80 айн. % </w:t>
            </w:r>
            <w:r>
              <w:br/>
            </w:r>
            <w:r>
              <w:rPr>
                <w:rFonts w:ascii="Times New Roman"/>
                <w:b w:val="false"/>
                <w:i w:val="false"/>
                <w:color w:val="000000"/>
                <w:sz w:val="20"/>
              </w:rPr>
              <w:t xml:space="preserve">
немесе одан астам спирт </w:t>
            </w:r>
            <w:r>
              <w:br/>
            </w:r>
            <w:r>
              <w:rPr>
                <w:rFonts w:ascii="Times New Roman"/>
                <w:b w:val="false"/>
                <w:i w:val="false"/>
                <w:color w:val="000000"/>
                <w:sz w:val="20"/>
              </w:rPr>
              <w:t xml:space="preserve">
қоспасымен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24-топ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және темекінің </w:t>
            </w:r>
            <w:r>
              <w:br/>
            </w:r>
            <w:r>
              <w:rPr>
                <w:rFonts w:ascii="Times New Roman"/>
                <w:b w:val="false"/>
                <w:i w:val="false"/>
                <w:color w:val="000000"/>
                <w:sz w:val="20"/>
              </w:rPr>
              <w:t xml:space="preserve">
өнеркәсіптік алмастырғыш- </w:t>
            </w:r>
            <w:r>
              <w:br/>
            </w:r>
            <w:r>
              <w:rPr>
                <w:rFonts w:ascii="Times New Roman"/>
                <w:b w:val="false"/>
                <w:i w:val="false"/>
                <w:color w:val="000000"/>
                <w:sz w:val="20"/>
              </w:rPr>
              <w:t xml:space="preserve">
тары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Республикасынан олардың импорты кезінде </w:t>
            </w:r>
            <w:r>
              <w:br/>
            </w:r>
            <w:r>
              <w:rPr>
                <w:rFonts w:ascii="Times New Roman"/>
                <w:b/>
                <w:i w:val="false"/>
                <w:color w:val="000000"/>
                <w:sz w:val="20"/>
              </w:rPr>
              <w:t>
Әзірбайжан Республикасының еркін сауда режимінен алып қоюға жататын тауарларға қатысты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2203, 2204, 2205, </w:t>
            </w:r>
            <w:r>
              <w:br/>
            </w:r>
            <w:r>
              <w:rPr>
                <w:rFonts w:ascii="Times New Roman"/>
                <w:b w:val="false"/>
                <w:i w:val="false"/>
                <w:color w:val="000000"/>
                <w:sz w:val="20"/>
              </w:rPr>
              <w:t xml:space="preserve">
2206, 2208 20, </w:t>
            </w:r>
            <w:r>
              <w:br/>
            </w:r>
            <w:r>
              <w:rPr>
                <w:rFonts w:ascii="Times New Roman"/>
                <w:b w:val="false"/>
                <w:i w:val="false"/>
                <w:color w:val="000000"/>
                <w:sz w:val="20"/>
              </w:rPr>
              <w:t xml:space="preserve">
2208 30, 2208 40, </w:t>
            </w:r>
            <w:r>
              <w:br/>
            </w:r>
            <w:r>
              <w:rPr>
                <w:rFonts w:ascii="Times New Roman"/>
                <w:b w:val="false"/>
                <w:i w:val="false"/>
                <w:color w:val="000000"/>
                <w:sz w:val="20"/>
              </w:rPr>
              <w:t xml:space="preserve">
2208 50, </w:t>
            </w:r>
            <w:r>
              <w:br/>
            </w:r>
            <w:r>
              <w:rPr>
                <w:rFonts w:ascii="Times New Roman"/>
                <w:b w:val="false"/>
                <w:i w:val="false"/>
                <w:color w:val="000000"/>
                <w:sz w:val="20"/>
              </w:rPr>
              <w:t xml:space="preserve">
2208 90 110, </w:t>
            </w:r>
            <w:r>
              <w:br/>
            </w:r>
            <w:r>
              <w:rPr>
                <w:rFonts w:ascii="Times New Roman"/>
                <w:b w:val="false"/>
                <w:i w:val="false"/>
                <w:color w:val="000000"/>
                <w:sz w:val="20"/>
              </w:rPr>
              <w:t xml:space="preserve">
2208 90 190, </w:t>
            </w:r>
            <w:r>
              <w:br/>
            </w:r>
            <w:r>
              <w:rPr>
                <w:rFonts w:ascii="Times New Roman"/>
                <w:b w:val="false"/>
                <w:i w:val="false"/>
                <w:color w:val="000000"/>
                <w:sz w:val="20"/>
              </w:rPr>
              <w:t xml:space="preserve">
2208 90 330, </w:t>
            </w:r>
            <w:r>
              <w:br/>
            </w:r>
            <w:r>
              <w:rPr>
                <w:rFonts w:ascii="Times New Roman"/>
                <w:b w:val="false"/>
                <w:i w:val="false"/>
                <w:color w:val="000000"/>
                <w:sz w:val="20"/>
              </w:rPr>
              <w:t xml:space="preserve">
2208 90 380, </w:t>
            </w:r>
            <w:r>
              <w:br/>
            </w:r>
            <w:r>
              <w:rPr>
                <w:rFonts w:ascii="Times New Roman"/>
                <w:b w:val="false"/>
                <w:i w:val="false"/>
                <w:color w:val="000000"/>
                <w:sz w:val="20"/>
              </w:rPr>
              <w:t xml:space="preserve">
2208 90 480, </w:t>
            </w:r>
            <w:r>
              <w:br/>
            </w:r>
            <w:r>
              <w:rPr>
                <w:rFonts w:ascii="Times New Roman"/>
                <w:b w:val="false"/>
                <w:i w:val="false"/>
                <w:color w:val="000000"/>
                <w:sz w:val="20"/>
              </w:rPr>
              <w:t xml:space="preserve">
2208 90 780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Ликер-арақ және басқа да </w:t>
            </w:r>
            <w:r>
              <w:br/>
            </w:r>
            <w:r>
              <w:rPr>
                <w:rFonts w:ascii="Times New Roman"/>
                <w:b w:val="false"/>
                <w:i w:val="false"/>
                <w:color w:val="000000"/>
                <w:sz w:val="20"/>
              </w:rPr>
              <w:t xml:space="preserve">
спирт өнімдері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жылғы 1 </w:t>
            </w:r>
            <w:r>
              <w:br/>
            </w:r>
            <w:r>
              <w:rPr>
                <w:rFonts w:ascii="Times New Roman"/>
                <w:b w:val="false"/>
                <w:i w:val="false"/>
                <w:color w:val="000000"/>
                <w:sz w:val="20"/>
              </w:rPr>
              <w:t xml:space="preserve">
шілде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2207 10 000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Ұйытылмаған этил спирті, </w:t>
            </w:r>
            <w:r>
              <w:br/>
            </w:r>
            <w:r>
              <w:rPr>
                <w:rFonts w:ascii="Times New Roman"/>
                <w:b w:val="false"/>
                <w:i w:val="false"/>
                <w:color w:val="000000"/>
                <w:sz w:val="20"/>
              </w:rPr>
              <w:t xml:space="preserve">
80 айн. % немесе одан </w:t>
            </w:r>
            <w:r>
              <w:br/>
            </w:r>
            <w:r>
              <w:rPr>
                <w:rFonts w:ascii="Times New Roman"/>
                <w:b w:val="false"/>
                <w:i w:val="false"/>
                <w:color w:val="000000"/>
                <w:sz w:val="20"/>
              </w:rPr>
              <w:t xml:space="preserve">
астам спирт қоспасымен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2208 90 910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және одан </w:t>
            </w:r>
            <w:r>
              <w:br/>
            </w:r>
            <w:r>
              <w:rPr>
                <w:rFonts w:ascii="Times New Roman"/>
                <w:b w:val="false"/>
                <w:i w:val="false"/>
                <w:color w:val="000000"/>
                <w:sz w:val="20"/>
              </w:rPr>
              <w:t xml:space="preserve">
да кем ыдыстардағы </w:t>
            </w:r>
            <w:r>
              <w:br/>
            </w:r>
            <w:r>
              <w:rPr>
                <w:rFonts w:ascii="Times New Roman"/>
                <w:b w:val="false"/>
                <w:i w:val="false"/>
                <w:color w:val="000000"/>
                <w:sz w:val="20"/>
              </w:rPr>
              <w:t xml:space="preserve">
ұйытылмаған этил спирті, </w:t>
            </w:r>
            <w:r>
              <w:br/>
            </w:r>
            <w:r>
              <w:rPr>
                <w:rFonts w:ascii="Times New Roman"/>
                <w:b w:val="false"/>
                <w:i w:val="false"/>
                <w:color w:val="000000"/>
                <w:sz w:val="20"/>
              </w:rPr>
              <w:t xml:space="preserve">
80 айн. % немесе одан кем </w:t>
            </w:r>
            <w:r>
              <w:br/>
            </w:r>
            <w:r>
              <w:rPr>
                <w:rFonts w:ascii="Times New Roman"/>
                <w:b w:val="false"/>
                <w:i w:val="false"/>
                <w:color w:val="000000"/>
                <w:sz w:val="20"/>
              </w:rPr>
              <w:t xml:space="preserve">
спирт қоспасымен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2208 90 990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Сыйымдылығы 2 л. одан да </w:t>
            </w:r>
            <w:r>
              <w:br/>
            </w:r>
            <w:r>
              <w:rPr>
                <w:rFonts w:ascii="Times New Roman"/>
                <w:b w:val="false"/>
                <w:i w:val="false"/>
                <w:color w:val="000000"/>
                <w:sz w:val="20"/>
              </w:rPr>
              <w:t xml:space="preserve">
астам ыдыстардағы </w:t>
            </w:r>
            <w:r>
              <w:br/>
            </w:r>
            <w:r>
              <w:rPr>
                <w:rFonts w:ascii="Times New Roman"/>
                <w:b w:val="false"/>
                <w:i w:val="false"/>
                <w:color w:val="000000"/>
                <w:sz w:val="20"/>
              </w:rPr>
              <w:t xml:space="preserve">
ұйытылмаған этил спирті, </w:t>
            </w:r>
            <w:r>
              <w:br/>
            </w:r>
            <w:r>
              <w:rPr>
                <w:rFonts w:ascii="Times New Roman"/>
                <w:b w:val="false"/>
                <w:i w:val="false"/>
                <w:color w:val="000000"/>
                <w:sz w:val="20"/>
              </w:rPr>
              <w:t xml:space="preserve">
80 айн. % немесе одан кем </w:t>
            </w:r>
            <w:r>
              <w:br/>
            </w:r>
            <w:r>
              <w:rPr>
                <w:rFonts w:ascii="Times New Roman"/>
                <w:b w:val="false"/>
                <w:i w:val="false"/>
                <w:color w:val="000000"/>
                <w:sz w:val="20"/>
              </w:rPr>
              <w:t xml:space="preserve">
спирт қоспасымен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2402 20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темекі бар </w:t>
            </w:r>
            <w:r>
              <w:br/>
            </w:r>
            <w:r>
              <w:rPr>
                <w:rFonts w:ascii="Times New Roman"/>
                <w:b w:val="false"/>
                <w:i w:val="false"/>
                <w:color w:val="000000"/>
                <w:sz w:val="20"/>
              </w:rPr>
              <w:t xml:space="preserve">
сигареттер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1 </w:t>
            </w:r>
            <w:r>
              <w:br/>
            </w:r>
            <w:r>
              <w:rPr>
                <w:rFonts w:ascii="Times New Roman"/>
                <w:b w:val="false"/>
                <w:i w:val="false"/>
                <w:color w:val="000000"/>
                <w:sz w:val="20"/>
              </w:rPr>
              <w:t xml:space="preserve">
қаңтар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Осымен 2005 жылғы 24 мамырда Баку қаласында жасалған 1997 жылғы 10 маусымдағы Еркін сауда туралы Қазақстан Республикасы Үкiметi мен Әзірбайжан Республикасы Үкiметi арасындағы келісімге өзгерiстер мен толықтыру енгiзу туралы хаттаманың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Бөлiм бастығы </w:t>
      </w:r>
    </w:p>
    <w:p>
      <w:pPr>
        <w:spacing w:after="0"/>
        <w:ind w:left="0"/>
        <w:jc w:val="both"/>
      </w:pPr>
      <w:r>
        <w:rPr>
          <w:rFonts w:ascii="Times New Roman"/>
          <w:b w:val="false"/>
          <w:i w:val="false"/>
          <w:color w:val="ff0000"/>
          <w:sz w:val="28"/>
        </w:rPr>
        <w:t xml:space="preserve">       РҚАО-ның ескертуі. Бұдан әрі Хаттаманың мәтіні ағылшын тілінде берілген (қағаздағы нұсқадан қараңыз). </w:t>
      </w:r>
    </w:p>
    <w:bookmarkStart w:name="z4" w:id="6"/>
    <w:p>
      <w:pPr>
        <w:spacing w:after="0"/>
        <w:ind w:left="0"/>
        <w:jc w:val="left"/>
      </w:pPr>
      <w:r>
        <w:rPr>
          <w:rFonts w:ascii="Times New Roman"/>
          <w:b/>
          <w:i w:val="false"/>
          <w:color w:val="000000"/>
        </w:rPr>
        <w:t xml:space="preserve"> 
    Еркін сауда туралы Қазақстан Республикасы Үкіметі </w:t>
      </w:r>
      <w:r>
        <w:br/>
      </w:r>
      <w:r>
        <w:rPr>
          <w:rFonts w:ascii="Times New Roman"/>
          <w:b/>
          <w:i w:val="false"/>
          <w:color w:val="000000"/>
        </w:rPr>
        <w:t xml:space="preserve">
мен Әзірбайжан Республикасы Үкіметі арасындағы </w:t>
      </w:r>
      <w:r>
        <w:br/>
      </w:r>
      <w:r>
        <w:rPr>
          <w:rFonts w:ascii="Times New Roman"/>
          <w:b/>
          <w:i w:val="false"/>
          <w:color w:val="000000"/>
        </w:rPr>
        <w:t xml:space="preserve">
КЕЛІСІМ </w:t>
      </w:r>
    </w:p>
    <w:bookmarkEnd w:id="6"/>
    <w:p>
      <w:pPr>
        <w:spacing w:after="0"/>
        <w:ind w:left="0"/>
        <w:jc w:val="both"/>
      </w:pPr>
      <w:r>
        <w:rPr>
          <w:rFonts w:ascii="Times New Roman"/>
          <w:b w:val="false"/>
          <w:i w:val="false"/>
          <w:color w:val="000000"/>
          <w:sz w:val="28"/>
        </w:rPr>
        <w:t xml:space="preserve">       Бұдан әрі Тараптар деп аталатын Қазақстан Республикасы Үкіметі мен Әзірбайжан Республикасы Үкіметі, </w:t>
      </w:r>
      <w:r>
        <w:br/>
      </w:r>
      <w:r>
        <w:rPr>
          <w:rFonts w:ascii="Times New Roman"/>
          <w:b w:val="false"/>
          <w:i w:val="false"/>
          <w:color w:val="000000"/>
          <w:sz w:val="28"/>
        </w:rPr>
        <w:t xml:space="preserve">
      Қазақстан Республикасы мен Әзірбайжан Республикасы сауда экономикалық ынтымақтастықты теңдік және өзара тиімділік негізінде дамытуға ұмтыла отырып, </w:t>
      </w:r>
      <w:r>
        <w:br/>
      </w:r>
      <w:r>
        <w:rPr>
          <w:rFonts w:ascii="Times New Roman"/>
          <w:b w:val="false"/>
          <w:i w:val="false"/>
          <w:color w:val="000000"/>
          <w:sz w:val="28"/>
        </w:rPr>
        <w:t xml:space="preserve">
      Қазақстан Республикасы мен Әзірбайжан Республикасының қалыптасқан интеграциялық экономикалық байланыстары мен екі мемлекет экономикасының өзара толығуын ескере отырып, </w:t>
      </w:r>
      <w:r>
        <w:br/>
      </w:r>
      <w:r>
        <w:rPr>
          <w:rFonts w:ascii="Times New Roman"/>
          <w:b w:val="false"/>
          <w:i w:val="false"/>
          <w:color w:val="000000"/>
          <w:sz w:val="28"/>
        </w:rPr>
        <w:t xml:space="preserve">
      біртұтас экономикалық кеңістік құру туралы шарттың ережелерін басшылыққа ала отырып, </w:t>
      </w:r>
      <w:r>
        <w:br/>
      </w:r>
      <w:r>
        <w:rPr>
          <w:rFonts w:ascii="Times New Roman"/>
          <w:b w:val="false"/>
          <w:i w:val="false"/>
          <w:color w:val="000000"/>
          <w:sz w:val="28"/>
        </w:rPr>
        <w:t xml:space="preserve">
      тауарлар мен көрсетілетін қызметтердің еркін қозғалысы өзара келісілген шараларды жүзеге асыруды талап ететін мойындай отырып, </w:t>
      </w:r>
      <w:r>
        <w:br/>
      </w:r>
      <w:r>
        <w:rPr>
          <w:rFonts w:ascii="Times New Roman"/>
          <w:b w:val="false"/>
          <w:i w:val="false"/>
          <w:color w:val="000000"/>
          <w:sz w:val="28"/>
        </w:rPr>
        <w:t xml:space="preserve">
      Қазақстан Республикасы мен Әзірбайжан Республикасы  Тарифтер мен Сауда жөніндегі Бас Келісімнің (ТСБК) және Дүниежүзілік сауда ұйымының (ДСҰ) принциптерін ұстанатындықтарын растай отырып, </w:t>
      </w:r>
      <w:r>
        <w:br/>
      </w:r>
      <w:r>
        <w:rPr>
          <w:rFonts w:ascii="Times New Roman"/>
          <w:b w:val="false"/>
          <w:i w:val="false"/>
          <w:color w:val="000000"/>
          <w:sz w:val="28"/>
        </w:rPr>
        <w:t xml:space="preserve">
      төмендегілер жөнінде келісті: </w:t>
      </w:r>
    </w:p>
    <w:bookmarkStart w:name="z5" w:id="7"/>
    <w:p>
      <w:pPr>
        <w:spacing w:after="0"/>
        <w:ind w:left="0"/>
        <w:jc w:val="left"/>
      </w:pPr>
      <w:r>
        <w:rPr>
          <w:rFonts w:ascii="Times New Roman"/>
          <w:b/>
          <w:i w:val="false"/>
          <w:color w:val="000000"/>
        </w:rPr>
        <w:t xml:space="preserve"> 
1-бап</w:t>
      </w:r>
    </w:p>
    <w:bookmarkEnd w:id="7"/>
    <w:p>
      <w:pPr>
        <w:spacing w:after="0"/>
        <w:ind w:left="0"/>
        <w:jc w:val="both"/>
      </w:pPr>
      <w:r>
        <w:rPr>
          <w:rFonts w:ascii="Times New Roman"/>
          <w:b w:val="false"/>
          <w:i w:val="false"/>
          <w:color w:val="000000"/>
          <w:sz w:val="28"/>
        </w:rPr>
        <w:t xml:space="preserve">       Тараптар, мемлекеттерде қолданылатын заң актілерін сақтай отырып, тікелей шаруашылық байланыстары негізінде тең құқықтық, өзара тиімділік және мүдделік принциптерін басшылыққа ала отырып, олардың меншік түрлеріне қарамастан, шаруашылық қызметі субъектілері арасындағы сауда-экономикалық қатынастарды дамытады және кеңейте түседі. </w:t>
      </w:r>
      <w:r>
        <w:br/>
      </w:r>
      <w:r>
        <w:rPr>
          <w:rFonts w:ascii="Times New Roman"/>
          <w:b w:val="false"/>
          <w:i w:val="false"/>
          <w:color w:val="000000"/>
          <w:sz w:val="28"/>
        </w:rPr>
        <w:t xml:space="preserve">
      Әрбір Тарап басқа Тарапқа залал келтіретін әрекеттерден бас тартады. </w:t>
      </w:r>
    </w:p>
    <w:bookmarkStart w:name="z6" w:id="8"/>
    <w:p>
      <w:pPr>
        <w:spacing w:after="0"/>
        <w:ind w:left="0"/>
        <w:jc w:val="left"/>
      </w:pPr>
      <w:r>
        <w:rPr>
          <w:rFonts w:ascii="Times New Roman"/>
          <w:b/>
          <w:i w:val="false"/>
          <w:color w:val="000000"/>
        </w:rPr>
        <w:t xml:space="preserve"> 
2-бап</w:t>
      </w:r>
    </w:p>
    <w:bookmarkEnd w:id="8"/>
    <w:p>
      <w:pPr>
        <w:spacing w:after="0"/>
        <w:ind w:left="0"/>
        <w:jc w:val="both"/>
      </w:pPr>
      <w:r>
        <w:rPr>
          <w:rFonts w:ascii="Times New Roman"/>
          <w:b w:val="false"/>
          <w:i w:val="false"/>
          <w:color w:val="000000"/>
          <w:sz w:val="28"/>
        </w:rPr>
        <w:t xml:space="preserve">       1. Тараптар бір-біріне еркін сауда тәртібін ұсынады. </w:t>
      </w:r>
      <w:r>
        <w:br/>
      </w:r>
      <w:r>
        <w:rPr>
          <w:rFonts w:ascii="Times New Roman"/>
          <w:b w:val="false"/>
          <w:i w:val="false"/>
          <w:color w:val="000000"/>
          <w:sz w:val="28"/>
        </w:rPr>
        <w:t xml:space="preserve">
      Тараптар бірінің кедендік аумағынан шығатын және екінші Тараптың кедендік аумағына арналған тауарлардың экспортын және/немесе импортын кедендік ресімдеу алымдарынан, сондай-ақ сандық шектеулерінен басқа, барабар күші бар кедендік баж алымын, алым-салықтарын қолданбайды. Тауарларды келісілген номенклатура бойынша аталған сауда тәртібінен алып тастау, осы Келісімнің ажырамас бөлігі - Хаттамамен ресімделеді. </w:t>
      </w:r>
      <w:r>
        <w:br/>
      </w:r>
      <w:r>
        <w:rPr>
          <w:rFonts w:ascii="Times New Roman"/>
          <w:b w:val="false"/>
          <w:i w:val="false"/>
          <w:color w:val="000000"/>
          <w:sz w:val="28"/>
        </w:rPr>
        <w:t xml:space="preserve">
      2. Тараптар осы баптың 1-тармағына сәйкес жыл сайын еркін сауда тәртібінен алынатындардың жалпы тізбесін, сондай-ақ осындай алуды қолдану әдістерін жасайды және келіседі. </w:t>
      </w:r>
      <w:r>
        <w:br/>
      </w:r>
      <w:r>
        <w:rPr>
          <w:rFonts w:ascii="Times New Roman"/>
          <w:b w:val="false"/>
          <w:i w:val="false"/>
          <w:color w:val="000000"/>
          <w:sz w:val="28"/>
        </w:rPr>
        <w:t xml:space="preserve">
      3. Осы Келісім мен оны қолдану кезеңіндегі мақсаттар үшін Тараптардың кедендік аумағынан шығатын тауарлар Тәуелсіз Мемлекеттер Достастығының Үкімет Басшылары Кеңесінің Шешімімен бекітілген, тауарлар шығатын елі анықтайтын 1993 жылғы 24 қыркүйектегі Ережелер белгілеген тауарларды түсінеміз. </w:t>
      </w:r>
    </w:p>
    <w:bookmarkStart w:name="z7" w:id="9"/>
    <w:p>
      <w:pPr>
        <w:spacing w:after="0"/>
        <w:ind w:left="0"/>
        <w:jc w:val="left"/>
      </w:pPr>
      <w:r>
        <w:rPr>
          <w:rFonts w:ascii="Times New Roman"/>
          <w:b/>
          <w:i w:val="false"/>
          <w:color w:val="000000"/>
        </w:rPr>
        <w:t xml:space="preserve"> 
3-бап</w:t>
      </w:r>
    </w:p>
    <w:bookmarkEnd w:id="9"/>
    <w:p>
      <w:pPr>
        <w:spacing w:after="0"/>
        <w:ind w:left="0"/>
        <w:jc w:val="both"/>
      </w:pPr>
      <w:r>
        <w:rPr>
          <w:rFonts w:ascii="Times New Roman"/>
          <w:b w:val="false"/>
          <w:i w:val="false"/>
          <w:color w:val="000000"/>
          <w:sz w:val="28"/>
        </w:rPr>
        <w:t xml:space="preserve">      Әрбір Тарап: </w:t>
      </w:r>
      <w:r>
        <w:br/>
      </w:r>
      <w:r>
        <w:rPr>
          <w:rFonts w:ascii="Times New Roman"/>
          <w:b w:val="false"/>
          <w:i w:val="false"/>
          <w:color w:val="000000"/>
          <w:sz w:val="28"/>
        </w:rPr>
        <w:t xml:space="preserve">
      осы Келісімнің қолданысына жататын басқа Тараптың тауарларына, ішкі өндірістік ұқсас тауарларға немесе үшінші бір елден шығатын тауарларға салынатын тиісті салықтардан немесе алымдардан тікелей, не жанама түрде салмайтын болады; </w:t>
      </w:r>
      <w:r>
        <w:br/>
      </w:r>
      <w:r>
        <w:rPr>
          <w:rFonts w:ascii="Times New Roman"/>
          <w:b w:val="false"/>
          <w:i w:val="false"/>
          <w:color w:val="000000"/>
          <w:sz w:val="28"/>
        </w:rPr>
        <w:t xml:space="preserve">
      осы Келісімнің қолданысына жататын тауарларды импорттау немесе экспорттау қатысты, осындай жағдайларда ішкі өндірістік осындай тауарларға немесе үшінші бір елден шығатын тауарларға қолданылмайтын қандайда болмасын арнайы шектеулер мен талаптар енгізбейтін болады; </w:t>
      </w:r>
      <w:r>
        <w:br/>
      </w:r>
      <w:r>
        <w:rPr>
          <w:rFonts w:ascii="Times New Roman"/>
          <w:b w:val="false"/>
          <w:i w:val="false"/>
          <w:color w:val="000000"/>
          <w:sz w:val="28"/>
        </w:rPr>
        <w:t xml:space="preserve">
      басқа Тараптан шығатын тауарларды жинастыруға, қайта тиеуге, сақтауға, тасуға, сондай-ақ, төлемдерге және төлемдерді аударуға қатысты осындай жағдайларда, өз тауарларына немесе үшінші бір елден шығатын тауарларға қатысты қолданылатындарынан өзге ережелерді қолданбайтын болады. </w:t>
      </w:r>
    </w:p>
    <w:bookmarkStart w:name="z8" w:id="10"/>
    <w:p>
      <w:pPr>
        <w:spacing w:after="0"/>
        <w:ind w:left="0"/>
        <w:jc w:val="left"/>
      </w:pPr>
      <w:r>
        <w:rPr>
          <w:rFonts w:ascii="Times New Roman"/>
          <w:b/>
          <w:i w:val="false"/>
          <w:color w:val="000000"/>
        </w:rPr>
        <w:t xml:space="preserve"> 
4-бап</w:t>
      </w:r>
    </w:p>
    <w:bookmarkEnd w:id="10"/>
    <w:p>
      <w:pPr>
        <w:spacing w:after="0"/>
        <w:ind w:left="0"/>
        <w:jc w:val="both"/>
      </w:pPr>
      <w:r>
        <w:rPr>
          <w:rFonts w:ascii="Times New Roman"/>
          <w:b w:val="false"/>
          <w:i w:val="false"/>
          <w:color w:val="000000"/>
          <w:sz w:val="28"/>
        </w:rPr>
        <w:t xml:space="preserve">      Тараптар өзара саудада осы Келісімнің шеңберінде тауарларды экспорттауға және/немесе импорттауға тауарларда сандық шектейтін кемсітушілік шараларын немесе оларға барабар шараларды қолданудан бас тартатын болады. </w:t>
      </w:r>
      <w:r>
        <w:br/>
      </w:r>
      <w:r>
        <w:rPr>
          <w:rFonts w:ascii="Times New Roman"/>
          <w:b w:val="false"/>
          <w:i w:val="false"/>
          <w:color w:val="000000"/>
          <w:sz w:val="28"/>
        </w:rPr>
        <w:t xml:space="preserve">
      Тараптар, бірақ тек ойға қонымды деңгейде және қатаң белгіленген мерзімге біржақты түрде сандық немесе өзге арнайы шектеулер қоюы мүмкін. </w:t>
      </w:r>
      <w:r>
        <w:br/>
      </w:r>
      <w:r>
        <w:rPr>
          <w:rFonts w:ascii="Times New Roman"/>
          <w:b w:val="false"/>
          <w:i w:val="false"/>
          <w:color w:val="000000"/>
          <w:sz w:val="28"/>
        </w:rPr>
        <w:t xml:space="preserve">
      Бұл шектеулер аса бөлек сипатта болуға тиісті және тек ТСБК/БСҰ шеңберлеріндегі келісімдермен көзделген жағдайларда қолданылуы мүмкін. </w:t>
      </w:r>
      <w:r>
        <w:br/>
      </w:r>
      <w:r>
        <w:rPr>
          <w:rFonts w:ascii="Times New Roman"/>
          <w:b w:val="false"/>
          <w:i w:val="false"/>
          <w:color w:val="000000"/>
          <w:sz w:val="28"/>
        </w:rPr>
        <w:t xml:space="preserve">
      Осы бапқа сәйкес сандық шектеулер қолданатын Тарап аталған шектеулерді қолдануды енгізудің негізгі себептері, оның нысаны мен шамаланып отырған мерзімі туралы толық ақпаратты мүмкіндігінше басқа Тарапқа алдын ал табыс етуге тиіс, содан кейін консультация тағайындалады. Консультация барысында қабылданатын шешімдер тиісті құжаттармен ресімделеді. </w:t>
      </w:r>
    </w:p>
    <w:bookmarkStart w:name="z9" w:id="11"/>
    <w:p>
      <w:pPr>
        <w:spacing w:after="0"/>
        <w:ind w:left="0"/>
        <w:jc w:val="left"/>
      </w:pPr>
      <w:r>
        <w:rPr>
          <w:rFonts w:ascii="Times New Roman"/>
          <w:b/>
          <w:i w:val="false"/>
          <w:color w:val="000000"/>
        </w:rPr>
        <w:t xml:space="preserve"> 
5-бап</w:t>
      </w:r>
    </w:p>
    <w:bookmarkEnd w:id="11"/>
    <w:p>
      <w:pPr>
        <w:spacing w:after="0"/>
        <w:ind w:left="0"/>
        <w:jc w:val="both"/>
      </w:pPr>
      <w:r>
        <w:rPr>
          <w:rFonts w:ascii="Times New Roman"/>
          <w:b w:val="false"/>
          <w:i w:val="false"/>
          <w:color w:val="000000"/>
          <w:sz w:val="28"/>
        </w:rPr>
        <w:t xml:space="preserve">      Осы Келісім кез-келген келісуші Тараптардың өзінің өмірлік мүдделерін қорғауда қажет деп санайтын немесе өзі қатысушы болып табылатын немесе қатысуға ниет еткен халықаралық шарттарды орындау үшін сөзсіз қажетті деп санайтын, сыртқы экономикалық байланыс саласында мемлекеттік реттеудің халықаралық тәжірибеде жалпы қабылданған шараларын біржақты түрде қолдану құқығына келтірмейді, егер бұл шаралар: </w:t>
      </w:r>
      <w:r>
        <w:br/>
      </w:r>
      <w:r>
        <w:rPr>
          <w:rFonts w:ascii="Times New Roman"/>
          <w:b w:val="false"/>
          <w:i w:val="false"/>
          <w:color w:val="000000"/>
          <w:sz w:val="28"/>
        </w:rPr>
        <w:t xml:space="preserve">
      адамдардың өмірі мен денсаулығын, айнала ортаны, жануарлар мен өсімдіктерді қорғап, сақтауға; </w:t>
      </w:r>
      <w:r>
        <w:br/>
      </w:r>
      <w:r>
        <w:rPr>
          <w:rFonts w:ascii="Times New Roman"/>
          <w:b w:val="false"/>
          <w:i w:val="false"/>
          <w:color w:val="000000"/>
          <w:sz w:val="28"/>
        </w:rPr>
        <w:t xml:space="preserve">
      қоғамдық әдептілікті және қоғамдық тәртіпті қорғауға; </w:t>
      </w:r>
      <w:r>
        <w:br/>
      </w:r>
      <w:r>
        <w:rPr>
          <w:rFonts w:ascii="Times New Roman"/>
          <w:b w:val="false"/>
          <w:i w:val="false"/>
          <w:color w:val="000000"/>
          <w:sz w:val="28"/>
        </w:rPr>
        <w:t xml:space="preserve">
      ұлттық қауіпсіздік қамтамасыз етуге; </w:t>
      </w:r>
      <w:r>
        <w:br/>
      </w:r>
      <w:r>
        <w:rPr>
          <w:rFonts w:ascii="Times New Roman"/>
          <w:b w:val="false"/>
          <w:i w:val="false"/>
          <w:color w:val="000000"/>
          <w:sz w:val="28"/>
        </w:rPr>
        <w:t xml:space="preserve">
      қару-жарақ, оқ-дәрі және әскери техника саудасына; </w:t>
      </w:r>
      <w:r>
        <w:br/>
      </w:r>
      <w:r>
        <w:rPr>
          <w:rFonts w:ascii="Times New Roman"/>
          <w:b w:val="false"/>
          <w:i w:val="false"/>
          <w:color w:val="000000"/>
          <w:sz w:val="28"/>
        </w:rPr>
        <w:t xml:space="preserve">
      тарқағыш материалдарды, радиоактивтік заттардың көзін жеткізуге, радиоактивтік қалдықтарды залалсыздандыруға; </w:t>
      </w:r>
      <w:r>
        <w:br/>
      </w:r>
      <w:r>
        <w:rPr>
          <w:rFonts w:ascii="Times New Roman"/>
          <w:b w:val="false"/>
          <w:i w:val="false"/>
          <w:color w:val="000000"/>
          <w:sz w:val="28"/>
        </w:rPr>
        <w:t xml:space="preserve">
      алтын, күміс немесе өзге де бағалы металл мен асыл тастар саудасына; </w:t>
      </w:r>
      <w:r>
        <w:br/>
      </w:r>
      <w:r>
        <w:rPr>
          <w:rFonts w:ascii="Times New Roman"/>
          <w:b w:val="false"/>
          <w:i w:val="false"/>
          <w:color w:val="000000"/>
          <w:sz w:val="28"/>
        </w:rPr>
        <w:t xml:space="preserve">
      азайғыш табиғи ресурстарды сақтауға; </w:t>
      </w:r>
      <w:r>
        <w:br/>
      </w:r>
      <w:r>
        <w:rPr>
          <w:rFonts w:ascii="Times New Roman"/>
          <w:b w:val="false"/>
          <w:i w:val="false"/>
          <w:color w:val="000000"/>
          <w:sz w:val="28"/>
        </w:rPr>
        <w:t xml:space="preserve">
      төлем балансының бұзылуына; </w:t>
      </w:r>
      <w:r>
        <w:br/>
      </w:r>
      <w:r>
        <w:rPr>
          <w:rFonts w:ascii="Times New Roman"/>
          <w:b w:val="false"/>
          <w:i w:val="false"/>
          <w:color w:val="000000"/>
          <w:sz w:val="28"/>
        </w:rPr>
        <w:t xml:space="preserve">
      мемлекеттік қолдау бағдарламасын жүзеге асыру нәтижесінде ішкі бағасы әлемдік деңгейден төмен болатын өнімдер экспортын шектеуге; </w:t>
      </w:r>
      <w:r>
        <w:br/>
      </w:r>
      <w:r>
        <w:rPr>
          <w:rFonts w:ascii="Times New Roman"/>
          <w:b w:val="false"/>
          <w:i w:val="false"/>
          <w:color w:val="000000"/>
          <w:sz w:val="28"/>
        </w:rPr>
        <w:t xml:space="preserve">
      өндірістік және рухани, ақыл-ой меншігін қорғауға; </w:t>
      </w:r>
      <w:r>
        <w:br/>
      </w:r>
      <w:r>
        <w:rPr>
          <w:rFonts w:ascii="Times New Roman"/>
          <w:b w:val="false"/>
          <w:i w:val="false"/>
          <w:color w:val="000000"/>
          <w:sz w:val="28"/>
        </w:rPr>
        <w:t xml:space="preserve">
      ұлттық игілік құндылықтарын қорғауға; </w:t>
      </w:r>
      <w:r>
        <w:br/>
      </w:r>
      <w:r>
        <w:rPr>
          <w:rFonts w:ascii="Times New Roman"/>
          <w:b w:val="false"/>
          <w:i w:val="false"/>
          <w:color w:val="000000"/>
          <w:sz w:val="28"/>
        </w:rPr>
        <w:t xml:space="preserve">
      халықаралық қатынастарда соғыс уақытында немесе басқа төтенше жағдайларда қолданылатын шараларға; </w:t>
      </w:r>
      <w:r>
        <w:br/>
      </w:r>
      <w:r>
        <w:rPr>
          <w:rFonts w:ascii="Times New Roman"/>
          <w:b w:val="false"/>
          <w:i w:val="false"/>
          <w:color w:val="000000"/>
          <w:sz w:val="28"/>
        </w:rPr>
        <w:t xml:space="preserve">
      халықаралық бейбітшілік пен хауіпсіздікті сақтау үшін БҰҰ-ның Жарғысы негізіндегі міндеттерді орындауға арналған іс-қимылға; </w:t>
      </w:r>
      <w:r>
        <w:br/>
      </w:r>
      <w:r>
        <w:rPr>
          <w:rFonts w:ascii="Times New Roman"/>
          <w:b w:val="false"/>
          <w:i w:val="false"/>
          <w:color w:val="000000"/>
          <w:sz w:val="28"/>
        </w:rPr>
        <w:t xml:space="preserve">
      және ТСБК-інің ХХ баптарымен көзделген басқа жағдайларға қатысты болса. </w:t>
      </w:r>
      <w:r>
        <w:br/>
      </w:r>
      <w:r>
        <w:rPr>
          <w:rFonts w:ascii="Times New Roman"/>
          <w:b w:val="false"/>
          <w:i w:val="false"/>
          <w:color w:val="000000"/>
          <w:sz w:val="28"/>
        </w:rPr>
        <w:t xml:space="preserve">
      Төтенше сипаттағы жағдайлардан басқа, осындай шараларды қолданушы Тарап осы бапқа сәйкес басқа Тарапқа мүмкіндігінше алдын ала аталған шектеулерді енгізудің негізгі себептері, нысандары мен болжамды мерзімдері туралы толық ақпарат тапсыруға тиіс, содан соң консультациялар тағайындалады. </w:t>
      </w:r>
    </w:p>
    <w:bookmarkStart w:name="z10" w:id="12"/>
    <w:p>
      <w:pPr>
        <w:spacing w:after="0"/>
        <w:ind w:left="0"/>
        <w:jc w:val="left"/>
      </w:pPr>
      <w:r>
        <w:rPr>
          <w:rFonts w:ascii="Times New Roman"/>
          <w:b/>
          <w:i w:val="false"/>
          <w:color w:val="000000"/>
        </w:rPr>
        <w:t xml:space="preserve"> 
6-бап</w:t>
      </w:r>
    </w:p>
    <w:bookmarkEnd w:id="12"/>
    <w:p>
      <w:pPr>
        <w:spacing w:after="0"/>
        <w:ind w:left="0"/>
        <w:jc w:val="both"/>
      </w:pPr>
      <w:r>
        <w:rPr>
          <w:rFonts w:ascii="Times New Roman"/>
          <w:b w:val="false"/>
          <w:i w:val="false"/>
          <w:color w:val="000000"/>
          <w:sz w:val="28"/>
        </w:rPr>
        <w:t xml:space="preserve">      Тараптардың шаруашылық жүргізуші субъектілері арасындағы сауда-экономикалық ынтымақтастық жөніндегі барлық есеп айырысулары мен төлемдері банкаралық тиісті келісімдер негізінде жүзеге асырылады. </w:t>
      </w:r>
    </w:p>
    <w:bookmarkStart w:name="z11" w:id="13"/>
    <w:p>
      <w:pPr>
        <w:spacing w:after="0"/>
        <w:ind w:left="0"/>
        <w:jc w:val="left"/>
      </w:pPr>
      <w:r>
        <w:rPr>
          <w:rFonts w:ascii="Times New Roman"/>
          <w:b/>
          <w:i w:val="false"/>
          <w:color w:val="000000"/>
        </w:rPr>
        <w:t xml:space="preserve"> 
7-бап</w:t>
      </w:r>
    </w:p>
    <w:bookmarkEnd w:id="13"/>
    <w:p>
      <w:pPr>
        <w:spacing w:after="0"/>
        <w:ind w:left="0"/>
        <w:jc w:val="both"/>
      </w:pPr>
      <w:r>
        <w:rPr>
          <w:rFonts w:ascii="Times New Roman"/>
          <w:b w:val="false"/>
          <w:i w:val="false"/>
          <w:color w:val="000000"/>
          <w:sz w:val="28"/>
        </w:rPr>
        <w:t xml:space="preserve">      Тараптар өздеріне қатысты кеден статистикасын қоса алғанда, сыртқы экономикалық байланысты іштей құқықтық реттеу туралы, соның ішінде сауда, инвестиция, салық салу, банк пен сақтандыру қызметі және көлік пен кеден мәселелері жөніндегі өзге де қызметтер бойынша тұрақты негізде ақпар алмасатын болады. </w:t>
      </w:r>
      <w:r>
        <w:br/>
      </w:r>
      <w:r>
        <w:rPr>
          <w:rFonts w:ascii="Times New Roman"/>
          <w:b w:val="false"/>
          <w:i w:val="false"/>
          <w:color w:val="000000"/>
          <w:sz w:val="28"/>
        </w:rPr>
        <w:t xml:space="preserve">
      Тараптар осы Келісімнің орындалуына ықпал етуі мүмкін ұлттық заңдардағы өзгерістер туралы бір-біріне дер кезінде хабарлап тұрады. </w:t>
      </w:r>
      <w:r>
        <w:br/>
      </w:r>
      <w:r>
        <w:rPr>
          <w:rFonts w:ascii="Times New Roman"/>
          <w:b w:val="false"/>
          <w:i w:val="false"/>
          <w:color w:val="000000"/>
          <w:sz w:val="28"/>
        </w:rPr>
        <w:t xml:space="preserve">
      Мұндай ақпарат алудың тәртібін Тараптардың өкілетті органдары келісіп алады. </w:t>
      </w:r>
      <w:r>
        <w:br/>
      </w:r>
      <w:r>
        <w:rPr>
          <w:rFonts w:ascii="Times New Roman"/>
          <w:b w:val="false"/>
          <w:i w:val="false"/>
          <w:color w:val="000000"/>
          <w:sz w:val="28"/>
        </w:rPr>
        <w:t xml:space="preserve">
      Осы баптың ережелері: </w:t>
      </w:r>
      <w:r>
        <w:br/>
      </w:r>
      <w:r>
        <w:rPr>
          <w:rFonts w:ascii="Times New Roman"/>
          <w:b w:val="false"/>
          <w:i w:val="false"/>
          <w:color w:val="000000"/>
          <w:sz w:val="28"/>
        </w:rPr>
        <w:t xml:space="preserve">
      кез-келген Тараптың құзырлы органдарын заң бойынша немесе Тараптардың бірінің әдеттегі Әкімшілік іс-тәжірибесі барысында алуға болмайтын ақпарат тапсыруға; </w:t>
      </w:r>
      <w:r>
        <w:br/>
      </w:r>
      <w:r>
        <w:rPr>
          <w:rFonts w:ascii="Times New Roman"/>
          <w:b w:val="false"/>
          <w:i w:val="false"/>
          <w:color w:val="000000"/>
          <w:sz w:val="28"/>
        </w:rPr>
        <w:t xml:space="preserve">
      Олардың ашылуынан Тараптардың мемлекеттік мүдделеріне қайшы келетін, қандай болмасын сауда, кәсіпкерлік, өндірістік, коммерциялық не кәсіптік құпияны немесе сауда ісін, немесе өзге ақпарат тапсыруға міндетті деп түсіндірілмейтін болады. </w:t>
      </w:r>
    </w:p>
    <w:bookmarkStart w:name="z12"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xml:space="preserve">      Тараптар теріс іскерлік тәжірибесін осы Келісімнің мақсаттарына үйлеспейтінін мойындайды және оның мынадай әдістеріне жол бермей, жоюға: </w:t>
      </w:r>
      <w:r>
        <w:br/>
      </w:r>
      <w:r>
        <w:rPr>
          <w:rFonts w:ascii="Times New Roman"/>
          <w:b w:val="false"/>
          <w:i w:val="false"/>
          <w:color w:val="000000"/>
          <w:sz w:val="28"/>
        </w:rPr>
        <w:t xml:space="preserve">
      Тарап-Мемлекеттердің аумағында бәсекелестікке кедергі келтіру немесе шектеу, оның шарттарын бұзу мақсатын қойып отырған кәсіпорындар арасындағы шарттарға, олардың бірлестігі қабылдаған шешімдерге және іс-тәжірибенің жалпы әдістеріне; </w:t>
      </w:r>
      <w:r>
        <w:br/>
      </w:r>
      <w:r>
        <w:rPr>
          <w:rFonts w:ascii="Times New Roman"/>
          <w:b w:val="false"/>
          <w:i w:val="false"/>
          <w:color w:val="000000"/>
          <w:sz w:val="28"/>
        </w:rPr>
        <w:t xml:space="preserve">
      бір немесе бірнеше кәсіпорындардың өздерінің үстемдік жағдайын пайдаланып, Тараптардың барлық аумағында немесе едәуір бөлігінде бәсекелестікті шектейтін іс-әрекетіне жол бермеуге және жоюға міндеттенеді. </w:t>
      </w:r>
    </w:p>
    <w:bookmarkStart w:name="z13" w:id="15"/>
    <w:p>
      <w:pPr>
        <w:spacing w:after="0"/>
        <w:ind w:left="0"/>
        <w:jc w:val="left"/>
      </w:pPr>
      <w:r>
        <w:rPr>
          <w:rFonts w:ascii="Times New Roman"/>
          <w:b/>
          <w:i w:val="false"/>
          <w:color w:val="000000"/>
        </w:rPr>
        <w:t xml:space="preserve"> 
9-бап</w:t>
      </w:r>
    </w:p>
    <w:bookmarkEnd w:id="15"/>
    <w:p>
      <w:pPr>
        <w:spacing w:after="0"/>
        <w:ind w:left="0"/>
        <w:jc w:val="both"/>
      </w:pPr>
      <w:r>
        <w:rPr>
          <w:rFonts w:ascii="Times New Roman"/>
          <w:b w:val="false"/>
          <w:i w:val="false"/>
          <w:color w:val="000000"/>
          <w:sz w:val="28"/>
        </w:rPr>
        <w:t xml:space="preserve">      Статистикалық ақпарат алмасу, кедендік рәсімдерді жүргізу үшін экономикалық қарым-қатынастың тарифтік және тарифтік емес реттеу шараларын жүзеге асыру кезінде Тараптар тауарларды сипаттау мен кодтаудың үйлесімді жүйесіне және Еуропалық экономикалық одақтастықтың құранды тарифтік-статистикалық номенклатурасына негізделген Сыртқы экономикалық қызметтің бірыңғай тоғыз таңбалы Тауарлық номенклатурасын (СЭҚ ТН) пайдаланатын болады. Бұл орайда өз мемлекеттерінің жеке мұқтаждары үшін Тараптар қажет болған жағдайда тоғызтаңбадан тыс Тауарлық номенклатураны дамытуды жүзеге асырады. </w:t>
      </w:r>
      <w:r>
        <w:br/>
      </w:r>
      <w:r>
        <w:rPr>
          <w:rFonts w:ascii="Times New Roman"/>
          <w:b w:val="false"/>
          <w:i w:val="false"/>
          <w:color w:val="000000"/>
          <w:sz w:val="28"/>
        </w:rPr>
        <w:t xml:space="preserve">
      Тауарлық номенклатураның эталондық данасы тиісті халықаралық ұйымдардағы өкілдіктер арқылы өзара келісілген негізде енгізіліп, жүзеге асырылады. </w:t>
      </w:r>
    </w:p>
    <w:bookmarkStart w:name="z14" w:id="16"/>
    <w:p>
      <w:pPr>
        <w:spacing w:after="0"/>
        <w:ind w:left="0"/>
        <w:jc w:val="left"/>
      </w:pPr>
      <w:r>
        <w:rPr>
          <w:rFonts w:ascii="Times New Roman"/>
          <w:b/>
          <w:i w:val="false"/>
          <w:color w:val="000000"/>
        </w:rPr>
        <w:t xml:space="preserve"> 
10-бап</w:t>
      </w:r>
    </w:p>
    <w:bookmarkEnd w:id="16"/>
    <w:p>
      <w:pPr>
        <w:spacing w:after="0"/>
        <w:ind w:left="0"/>
        <w:jc w:val="both"/>
      </w:pPr>
      <w:r>
        <w:rPr>
          <w:rFonts w:ascii="Times New Roman"/>
          <w:b w:val="false"/>
          <w:i w:val="false"/>
          <w:color w:val="000000"/>
          <w:sz w:val="28"/>
        </w:rPr>
        <w:t xml:space="preserve">      Тараптар транзиттік өту еркіндігі принциптерін сақтау осы Келісімнің мақсаттарына қол жеткізудің аса маңызды шарты және олардың халықаралық еңбек бөлініс мен бірлесу жүйесіне қосылу процесінің елеулі буыны екендігімен келіседі. </w:t>
      </w:r>
      <w:r>
        <w:br/>
      </w:r>
      <w:r>
        <w:rPr>
          <w:rFonts w:ascii="Times New Roman"/>
          <w:b w:val="false"/>
          <w:i w:val="false"/>
          <w:color w:val="000000"/>
          <w:sz w:val="28"/>
        </w:rPr>
        <w:t xml:space="preserve">
      Осыған байланысты Тараптардың әрқайсысы басқа Тараптың немесе үшінші бір елдің кедендік аумағынан шығатын және басқа Тараптың немесе кез-келген үшінші бір елдің кедендік аумағына арналған тауарлардың өз аумағы арқылы кедергісіз транзиттелуін қамтамасыз етеді және экспорттаушыларға, импорттаушыларға немесе тасымалдаушыларға транзит арқылы өтеуін қамтамасыз ету үшін өзінің экспорттаушыларын, импорттаушыларына немесе тасымалдаушыларына немесе кез-келген үшінші бір мемлекеттің экспорттаушыларын, импорттаушыларына немесе тасымалдаушыларына берілетін сол құралдар мен қызмет көрсетулерден еш кем түспейтін шарттармен жағдай жасайтын болады. </w:t>
      </w:r>
      <w:r>
        <w:br/>
      </w:r>
      <w:r>
        <w:rPr>
          <w:rFonts w:ascii="Times New Roman"/>
          <w:b w:val="false"/>
          <w:i w:val="false"/>
          <w:color w:val="000000"/>
          <w:sz w:val="28"/>
        </w:rPr>
        <w:t xml:space="preserve">
      Тараптардың аумақтары бойынша жүктердің өту тәртібі мен шарты тасымалдаудың халықаралық Ережелеріне сәйкес реттеледі. </w:t>
      </w:r>
    </w:p>
    <w:bookmarkStart w:name="z15" w:id="17"/>
    <w:p>
      <w:pPr>
        <w:spacing w:after="0"/>
        <w:ind w:left="0"/>
        <w:jc w:val="left"/>
      </w:pPr>
      <w:r>
        <w:rPr>
          <w:rFonts w:ascii="Times New Roman"/>
          <w:b/>
          <w:i w:val="false"/>
          <w:color w:val="000000"/>
        </w:rPr>
        <w:t xml:space="preserve"> 
11-бап</w:t>
      </w:r>
    </w:p>
    <w:bookmarkEnd w:id="17"/>
    <w:p>
      <w:pPr>
        <w:spacing w:after="0"/>
        <w:ind w:left="0"/>
        <w:jc w:val="both"/>
      </w:pPr>
      <w:r>
        <w:rPr>
          <w:rFonts w:ascii="Times New Roman"/>
          <w:b w:val="false"/>
          <w:i w:val="false"/>
          <w:color w:val="000000"/>
          <w:sz w:val="28"/>
        </w:rPr>
        <w:t xml:space="preserve">      Әрбір Тарап осы тауарлар өз аумағынан шығатын басқа Тараптың экспортына қатысты рұқсат етілмеген тауарларды қайта экспорттауға жол бермейді, реттеудің тарифтік және/немесе тарифтік емес шараларын қолданады немесе оларға барлық кеден аумағынан әкету кезінде сыртқы экономикалық жеңілдіктер береді. Тараптар рұқсатсыз қайта экспорттауға тиым салынатын тауарлардың тізбесін белгілейді, сондай-ақ мемлекеттік реттеу шаралары қолданылатын тауарлардың тізімдерін алмасады. </w:t>
      </w:r>
      <w:r>
        <w:br/>
      </w:r>
      <w:r>
        <w:rPr>
          <w:rFonts w:ascii="Times New Roman"/>
          <w:b w:val="false"/>
          <w:i w:val="false"/>
          <w:color w:val="000000"/>
          <w:sz w:val="28"/>
        </w:rPr>
        <w:t xml:space="preserve">
      Бұл тауарларды үшінші бір елге қайта экспорттау осы тауарлар шығатын мемлекеттің өкілетті органы айқындайтын жазбаша келісімімен және шарттарымен жүзеге асырылуы мүмкін. Осы ереже сақталмаған жағдайда мүдделі Тараптың басқа Тараппен алдын ала консультация алысқаннан кейін тауарларды келісімсіз қайта экспорттауға жол бермеген басқа Тараптың аумағына шығаруды реттеу жөнінде бір жақты түрде шаралар енгізуге құқы бар. </w:t>
      </w:r>
      <w:r>
        <w:br/>
      </w:r>
      <w:r>
        <w:rPr>
          <w:rFonts w:ascii="Times New Roman"/>
          <w:b w:val="false"/>
          <w:i w:val="false"/>
          <w:color w:val="000000"/>
          <w:sz w:val="28"/>
        </w:rPr>
        <w:t xml:space="preserve">
      Бір Тараптың кедендік аумағынан шығатын тауарды басқа Тараптың үшінші бір елге экспорттау мақсатында өзінің кедендік аумағынан тыс жерге шығаруын қайта экспорттау деп түсінеміз. </w:t>
      </w:r>
    </w:p>
    <w:bookmarkStart w:name="z16" w:id="18"/>
    <w:p>
      <w:pPr>
        <w:spacing w:after="0"/>
        <w:ind w:left="0"/>
        <w:jc w:val="left"/>
      </w:pPr>
      <w:r>
        <w:rPr>
          <w:rFonts w:ascii="Times New Roman"/>
          <w:b/>
          <w:i w:val="false"/>
          <w:color w:val="000000"/>
        </w:rPr>
        <w:t xml:space="preserve"> 
12-бап</w:t>
      </w:r>
    </w:p>
    <w:bookmarkEnd w:id="18"/>
    <w:p>
      <w:pPr>
        <w:spacing w:after="0"/>
        <w:ind w:left="0"/>
        <w:jc w:val="both"/>
      </w:pPr>
      <w:r>
        <w:rPr>
          <w:rFonts w:ascii="Times New Roman"/>
          <w:b w:val="false"/>
          <w:i w:val="false"/>
          <w:color w:val="000000"/>
          <w:sz w:val="28"/>
        </w:rPr>
        <w:t xml:space="preserve">      Үшінші бір ел тұрғысында экспорттық бақылаудың келісілген саясатын жүргізу мақсатында Тараптар тұрақты түрде консультация өткізетін болады және экспорттық бақылаудың тиімді жүйесін құру үшін өзара келісілген шаралар қабылдайды. </w:t>
      </w:r>
    </w:p>
    <w:bookmarkStart w:name="z17" w:id="19"/>
    <w:p>
      <w:pPr>
        <w:spacing w:after="0"/>
        <w:ind w:left="0"/>
        <w:jc w:val="left"/>
      </w:pPr>
      <w:r>
        <w:rPr>
          <w:rFonts w:ascii="Times New Roman"/>
          <w:b/>
          <w:i w:val="false"/>
          <w:color w:val="000000"/>
        </w:rPr>
        <w:t xml:space="preserve"> 
13-бап</w:t>
      </w:r>
    </w:p>
    <w:bookmarkEnd w:id="19"/>
    <w:p>
      <w:pPr>
        <w:spacing w:after="0"/>
        <w:ind w:left="0"/>
        <w:jc w:val="both"/>
      </w:pPr>
      <w:r>
        <w:rPr>
          <w:rFonts w:ascii="Times New Roman"/>
          <w:b w:val="false"/>
          <w:i w:val="false"/>
          <w:color w:val="000000"/>
          <w:sz w:val="28"/>
        </w:rPr>
        <w:t xml:space="preserve">      Осы Келісімнің ережелері Тараптар арасында бұрын жасалған екі жақты келісімдердің ережелерін өзімен не сәйкес келмейтін, не ұқсас болатын шамасын қарай алмастырады. </w:t>
      </w:r>
    </w:p>
    <w:bookmarkStart w:name="z18" w:id="20"/>
    <w:p>
      <w:pPr>
        <w:spacing w:after="0"/>
        <w:ind w:left="0"/>
        <w:jc w:val="left"/>
      </w:pPr>
      <w:r>
        <w:rPr>
          <w:rFonts w:ascii="Times New Roman"/>
          <w:b/>
          <w:i w:val="false"/>
          <w:color w:val="000000"/>
        </w:rPr>
        <w:t xml:space="preserve"> 
14-бап</w:t>
      </w:r>
    </w:p>
    <w:bookmarkEnd w:id="20"/>
    <w:p>
      <w:pPr>
        <w:spacing w:after="0"/>
        <w:ind w:left="0"/>
        <w:jc w:val="both"/>
      </w:pPr>
      <w:r>
        <w:rPr>
          <w:rFonts w:ascii="Times New Roman"/>
          <w:b w:val="false"/>
          <w:i w:val="false"/>
          <w:color w:val="000000"/>
          <w:sz w:val="28"/>
        </w:rPr>
        <w:t xml:space="preserve">      Осы Келісімде егер бұл қатынастар мен міндеттемелер осы Келісімнің мақсаттары мен ережелеріне қайшы келмеген жағдайда кез-келген басқа Тараптың үшінші бір елмен қарым-қатынас орнатуына, осы Тарап қатысушы болып табылатын немесе болуы мүмкін елмен өзге бір халықаралық келісімдерге сәйкес өзіне алған міндеттемелерін орындауына ештеңе де кедергі жасамайды. </w:t>
      </w:r>
    </w:p>
    <w:bookmarkStart w:name="z19" w:id="21"/>
    <w:p>
      <w:pPr>
        <w:spacing w:after="0"/>
        <w:ind w:left="0"/>
        <w:jc w:val="left"/>
      </w:pPr>
      <w:r>
        <w:rPr>
          <w:rFonts w:ascii="Times New Roman"/>
          <w:b/>
          <w:i w:val="false"/>
          <w:color w:val="000000"/>
        </w:rPr>
        <w:t xml:space="preserve"> 
15-бап</w:t>
      </w:r>
    </w:p>
    <w:bookmarkEnd w:id="21"/>
    <w:p>
      <w:pPr>
        <w:spacing w:after="0"/>
        <w:ind w:left="0"/>
        <w:jc w:val="both"/>
      </w:pPr>
      <w:r>
        <w:rPr>
          <w:rFonts w:ascii="Times New Roman"/>
          <w:b w:val="false"/>
          <w:i w:val="false"/>
          <w:color w:val="000000"/>
          <w:sz w:val="28"/>
        </w:rPr>
        <w:t xml:space="preserve">      Әрбір Тарап өзінің заңдарына және халықаралық міндеттемелерге сәйкес басқа Тараптың шаруашылық субъектілеріне тең құқықтық, соның ішінде сотпен қорғалу құқықтарын және заңды мүдделер береді. </w:t>
      </w:r>
    </w:p>
    <w:bookmarkStart w:name="z20" w:id="22"/>
    <w:p>
      <w:pPr>
        <w:spacing w:after="0"/>
        <w:ind w:left="0"/>
        <w:jc w:val="left"/>
      </w:pPr>
      <w:r>
        <w:rPr>
          <w:rFonts w:ascii="Times New Roman"/>
          <w:b/>
          <w:i w:val="false"/>
          <w:color w:val="000000"/>
        </w:rPr>
        <w:t xml:space="preserve"> 
16-бап</w:t>
      </w:r>
    </w:p>
    <w:bookmarkEnd w:id="22"/>
    <w:p>
      <w:pPr>
        <w:spacing w:after="0"/>
        <w:ind w:left="0"/>
        <w:jc w:val="both"/>
      </w:pPr>
      <w:r>
        <w:rPr>
          <w:rFonts w:ascii="Times New Roman"/>
          <w:b w:val="false"/>
          <w:i w:val="false"/>
          <w:color w:val="000000"/>
          <w:sz w:val="28"/>
        </w:rPr>
        <w:t xml:space="preserve">      Осы Келісімнің ережелерін түсіндіру немесе қолдануға қатысты Тараптар арасындағы даулы мәселелер келіссөздер арқылы немесе Тараптарға қолайлы басқа тәсілдермен шешіледі. </w:t>
      </w:r>
      <w:r>
        <w:br/>
      </w:r>
      <w:r>
        <w:rPr>
          <w:rFonts w:ascii="Times New Roman"/>
          <w:b w:val="false"/>
          <w:i w:val="false"/>
          <w:color w:val="000000"/>
          <w:sz w:val="28"/>
        </w:rPr>
        <w:t xml:space="preserve">
      Тараптар өзара саудада шиеленісті жағдайларды болдырмауға ұмтылады. </w:t>
      </w:r>
    </w:p>
    <w:bookmarkStart w:name="z21" w:id="23"/>
    <w:p>
      <w:pPr>
        <w:spacing w:after="0"/>
        <w:ind w:left="0"/>
        <w:jc w:val="left"/>
      </w:pPr>
      <w:r>
        <w:rPr>
          <w:rFonts w:ascii="Times New Roman"/>
          <w:b/>
          <w:i w:val="false"/>
          <w:color w:val="000000"/>
        </w:rPr>
        <w:t xml:space="preserve"> 
17-бап</w:t>
      </w:r>
    </w:p>
    <w:bookmarkEnd w:id="23"/>
    <w:p>
      <w:pPr>
        <w:spacing w:after="0"/>
        <w:ind w:left="0"/>
        <w:jc w:val="both"/>
      </w:pPr>
      <w:r>
        <w:rPr>
          <w:rFonts w:ascii="Times New Roman"/>
          <w:b w:val="false"/>
          <w:i w:val="false"/>
          <w:color w:val="000000"/>
          <w:sz w:val="28"/>
        </w:rPr>
        <w:t xml:space="preserve">      Осы Келісімнің мақсаттарын жүзеге асыру және екі мемлекет арасындағы сауда-экономикалық ынтымақтастықты жетілдіру жөнінде ұсыныстар дайындау үшін Тараптар бірлескен қазақ-әзірбайжан комиссиясын құруға келісті. </w:t>
      </w:r>
    </w:p>
    <w:bookmarkStart w:name="z22" w:id="24"/>
    <w:p>
      <w:pPr>
        <w:spacing w:after="0"/>
        <w:ind w:left="0"/>
        <w:jc w:val="left"/>
      </w:pPr>
      <w:r>
        <w:rPr>
          <w:rFonts w:ascii="Times New Roman"/>
          <w:b/>
          <w:i w:val="false"/>
          <w:color w:val="000000"/>
        </w:rPr>
        <w:t xml:space="preserve"> 
18-бап</w:t>
      </w:r>
    </w:p>
    <w:bookmarkEnd w:id="24"/>
    <w:p>
      <w:pPr>
        <w:spacing w:after="0"/>
        <w:ind w:left="0"/>
        <w:jc w:val="both"/>
      </w:pPr>
      <w:r>
        <w:rPr>
          <w:rFonts w:ascii="Times New Roman"/>
          <w:b w:val="false"/>
          <w:i w:val="false"/>
          <w:color w:val="000000"/>
          <w:sz w:val="28"/>
        </w:rPr>
        <w:t xml:space="preserve">      Тараптардың келісуі бойынша, қажет болған жағдайда, осы Келісімге өзгертулер мен толықтырулар енгізілуі мүмкін. </w:t>
      </w:r>
    </w:p>
    <w:bookmarkStart w:name="z23" w:id="25"/>
    <w:p>
      <w:pPr>
        <w:spacing w:after="0"/>
        <w:ind w:left="0"/>
        <w:jc w:val="left"/>
      </w:pPr>
      <w:r>
        <w:rPr>
          <w:rFonts w:ascii="Times New Roman"/>
          <w:b/>
          <w:i w:val="false"/>
          <w:color w:val="000000"/>
        </w:rPr>
        <w:t xml:space="preserve"> 
19-бап</w:t>
      </w:r>
    </w:p>
    <w:bookmarkEnd w:id="25"/>
    <w:p>
      <w:pPr>
        <w:spacing w:after="0"/>
        <w:ind w:left="0"/>
        <w:jc w:val="both"/>
      </w:pPr>
      <w:r>
        <w:rPr>
          <w:rFonts w:ascii="Times New Roman"/>
          <w:b w:val="false"/>
          <w:i w:val="false"/>
          <w:color w:val="000000"/>
          <w:sz w:val="28"/>
        </w:rPr>
        <w:t xml:space="preserve">      Осы Келісім Тараптардың осы үшін қажетті мемлекеттік ішкі рәсімдерді орындағандықтары туралы соңғы хабар алынған мерзімнен күшіне кіреді және Тараптардың бірі басқасына оның күшін тоқтату ниеті туралы жазбаша хабар жіберген мерзімнен алты ай өткенше күшінде қалады. </w:t>
      </w:r>
      <w:r>
        <w:br/>
      </w:r>
      <w:r>
        <w:rPr>
          <w:rFonts w:ascii="Times New Roman"/>
          <w:b w:val="false"/>
          <w:i w:val="false"/>
          <w:color w:val="000000"/>
          <w:sz w:val="28"/>
        </w:rPr>
        <w:t xml:space="preserve">
      Осы Келісім тоқтатылғаннан кейін оның ережелері оның күшінде болған кезеңде Тарап-Мемлекеттердің шаруашылық субъектілері арасында жасалған, бірақ орындалмаған шарттамаларға, бес жылдан аспайтын мерзімге қолданылатын болады. </w:t>
      </w:r>
    </w:p>
    <w:p>
      <w:pPr>
        <w:spacing w:after="0"/>
        <w:ind w:left="0"/>
        <w:jc w:val="both"/>
      </w:pPr>
      <w:r>
        <w:rPr>
          <w:rFonts w:ascii="Times New Roman"/>
          <w:b w:val="false"/>
          <w:i w:val="false"/>
          <w:color w:val="000000"/>
          <w:sz w:val="28"/>
        </w:rPr>
        <w:t xml:space="preserve">      Алматы қаласында 1997 жылға 10 маусымда әрқайсысы қазақ, әзірбайжан және орыс тілдерінде екі түпнұсқа дана болып жасалды және де барлық мәтіндердің күші бірдей. </w:t>
      </w:r>
    </w:p>
    <w:p>
      <w:pPr>
        <w:spacing w:after="0"/>
        <w:ind w:left="0"/>
        <w:jc w:val="both"/>
      </w:pPr>
      <w:r>
        <w:rPr>
          <w:rFonts w:ascii="Times New Roman"/>
          <w:b w:val="false"/>
          <w:i w:val="false"/>
          <w:color w:val="000000"/>
          <w:sz w:val="28"/>
        </w:rPr>
        <w:t xml:space="preserve">      Осы Келісімнің ережелерін түсіндіру мақсатында орыс тіліндегі мәтіннің күші басыңқы болады. </w:t>
      </w:r>
    </w:p>
    <w:p>
      <w:pPr>
        <w:spacing w:after="0"/>
        <w:ind w:left="0"/>
        <w:jc w:val="both"/>
      </w:pPr>
      <w:r>
        <w:rPr>
          <w:rFonts w:ascii="Times New Roman"/>
          <w:b w:val="false"/>
          <w:i/>
          <w:color w:val="000000"/>
          <w:sz w:val="28"/>
        </w:rPr>
        <w:t xml:space="preserve">       Қазақстан Республикасы                Әзірбайжан Республикасы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Осымен 1997 жылғы 10 маусымда Алматы қаласында жасалған Еркін сауда туралы Қазақстан Республикасы Үкiметi мен Әзірбайжан Республикасы Үкiметi арасындағы келісімнің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министрлігінің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 </w:t>
      </w:r>
      <w:r>
        <w:br/>
      </w:r>
      <w:r>
        <w:rPr>
          <w:rFonts w:ascii="Times New Roman"/>
          <w:b w:val="false"/>
          <w:i w:val="false"/>
          <w:color w:val="000000"/>
          <w:sz w:val="28"/>
        </w:rPr>
        <w:t>
</w:t>
      </w:r>
      <w:r>
        <w:rPr>
          <w:rFonts w:ascii="Times New Roman"/>
          <w:b w:val="false"/>
          <w:i/>
          <w:color w:val="000000"/>
          <w:sz w:val="28"/>
        </w:rPr>
        <w:t xml:space="preserve">      Халықаралық шарттар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both"/>
      </w:pPr>
      <w:r>
        <w:rPr>
          <w:rFonts w:ascii="Times New Roman"/>
          <w:b w:val="false"/>
          <w:i w:val="false"/>
          <w:color w:val="000000"/>
          <w:sz w:val="28"/>
        </w:rPr>
        <w:t xml:space="preserve">      Осымен 2005 жылғы 24 мамырда Баку қаласында жасалған 1997 жылғы 10 маусымдағы Еркін сауда туралы Қазақстан Республикасы Үкiметi мен Әзірбайжан Республикасы Үкiметi арасындағы келісімге өзгерiстер мен толықтыру енгiзу туралы хаттаманың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Бөлiм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