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d56d" w14:textId="b68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республикалық бюджет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2006 жылғы 5 шілдедегі N 159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"2006 жылға арналған республикалық бюджет туралы" 2005 жылғы 22 қарашадағы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2005 ж., 19-20, 80-құжат) мынадай өзгерiстер мен толықтырулар енгiзілсiн: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"1 468 225 079" деген цифрлар "1 510 292 399"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"1 302 870 000" деген цифрлар "1 266 685 478"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"37 692 594" деген цифрлар "39 313 436"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"ресми" деген сөз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"119 476 590" деген цифрлар "196 107 590"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"1 476 210 603" деген цифрлар "1 518 760 614"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"-7 985 524" деген цифрлар "-8 468 215"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"16 578 146" деген цифрлар "16 250 026"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"38 193 533" деген цифрлар "37 865 413"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"89 200 554" деген цифрлар "101 526 018"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"91 200 554" деген цифрлар "103 526 018"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және 7) тармақшалардағы "113 764 224" деген цифрлар "126 244 259"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3-бап "ұйымдарынан" деген сөзден кейiн "2006 жылғы 1 шiлдеге дейiн"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3-1-баппен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"3-1-бап. 2006 жылғы 1 шілдеден бастап 2006 жылға арналған бюджетке түсетiн, Қазақстан Республикасының Ұлттық қорына жiберiлетiн түсiмдердiң көлемдерi 2-1-қосымшаға сәйкес бекiтілсiн.";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3-2-баппен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"3-2-бап. Тiкелей салықтары (жергiлiктi бюджеттерге есептелетiн салықтарды қоспағанда) 2006 жылғы 1 шiлдеден бастап Қазақстан Республикасының Ұлттық қорына есептелетiн шикi мұнай мен газ конденсатын өндiрумен және (немесе) сатумен айналысатын мұнай секторы кәсiпорындарының тiзбесi 2-2-қосымшаға сәйкес бекiтілсiн.";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4-бап "жекешелендiруден" деген сөзден кейiн "2006 жылғы 1 шiлдеге дейiн"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мынадай мазмұндағы 7-1-баппен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"7-1-бап. 2006 жылға арналған pecпубликалық бюджетте Қазақстан Республикасының Ұлттық қорынан кепiлдiк берілген трансферттiң мөлшері 2006 жылғы 1 шілдеден бастап 76 631 000 мың теңге сомасында көзделсiн.";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абзацтағы "1 744 097" деген цифрлар "1 642 047"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абзацтағы "284 739" деген цифрлар "232 605"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сегiзiншi абзацтағы "арнайы" деген сөз "мiндеттi"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"726 060" деген цифрлар "1 048 816"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екiншi абзацтағы "332 305" деген цифрлар "240 162"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20-баптың бiрiншi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"12 698 755" деген цифрлар "16 317 590"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абзацтағы "3 541 841" деген цифрлар "3 532 939"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"841 705" деген цифрлар "895 513"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жетiншi абзацтағы "460 691" деген цифрлар "1 576 970"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бiрiншi абзацтағы "теңге сомасында ағымдағы нысаналы трансферттер көзделгенi ескерiлсiн." деген сөздер "теңге;" деген сөзбен ауыстырылып, мынадай мазмұндағы он екiншi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орта білім беретiн мемлекеттiк мекемелердегi физика, химия, биология кабинеттерiн оқу жабдығымен жарақтандыруға - 2 457 650 мың теңге сомасында ағымдағы нысаналы трансферттер көзделгенi ескертілсiн.";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28-баптағы "5 650 000" деген цифрлар "5 944 048"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31-бап "қорына" деген сөзден кейiн "2006 жылғы 1 шілдеге дейiн"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32-баптағы "16 358 913" деген цифрлар "19 437 035"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33-бапта: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"1 578 773" деген цифрлар "1 632 442"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"1 370 749" деген цифрлар "1 424 418"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36-баптағы "212 500" деген цифрлар "149 806"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37-баптағы "37 971" деген цифрлар "49 224" деген цифрлармен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39-бап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көрсетiлген заңға 1 және 5-қосымшалар осы Заңға 1 және 2-қосымшаларға сәйкес редакцияда жазылсын;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осы Заңға 3 және 4-қосымшаларға сәйкес, көрсетiлген Заңға 2-1 және 2-2-қосымшалармен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2006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"2006 жылға арналған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Заңына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159-ІІІ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88-ІІІ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2006 жылға арналған республикалық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І. Кірістер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              1510292399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 Салықтық түсiмдер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              1266685478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01     Табыс салығы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   560485520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Корпорациялық табыс салығы                     560485520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05     Тауарларға, жұмыстарға және қызметтерге
</w:t>
      </w:r>
      <w:r>
        <w:rPr>
          <w:rFonts w:ascii="Times New Roman"/>
          <w:b w:val="false"/>
          <w:i w:val="false"/>
          <w:color w:val="000000"/>
          <w:sz w:val="28"/>
        </w:rPr>
        <w:t>
    609657826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 салынатын iшкi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  Қосылған құн салығы 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456753448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 Акциздер                                        11994383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     Табиғи және басқа ресурстарды пайдаланғаны     140344198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үшін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     Кәсіпкерлік және кәсіби қызметті жүргізгені       565797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үшін алынатын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06     Халықаралық сауда мен сыртқы операцияларға
</w:t>
      </w:r>
      <w:r>
        <w:rPr>
          <w:rFonts w:ascii="Times New Roman"/>
          <w:b w:val="false"/>
          <w:i w:val="false"/>
          <w:color w:val="000000"/>
          <w:sz w:val="28"/>
        </w:rPr>
        <w:t>
  91297619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салынатын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Кеден төлемдерi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80120441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 Халықаралық сауда мен операцияларға             11177178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салынатын басқа да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07      Басқа да салықтар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   38684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Басқа да салықтар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   38684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08     Заңдық мәндi іс-әрекеттердi жасағаны        
</w:t>
      </w:r>
      <w:r>
        <w:rPr>
          <w:rFonts w:ascii="Times New Roman"/>
          <w:b w:val="false"/>
          <w:i w:val="false"/>
          <w:color w:val="000000"/>
          <w:sz w:val="28"/>
        </w:rPr>
        <w:t>
 5205829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және (немесе) құжаттар бергенi үшiн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оған уәкiлеттiгi бар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органдар немесе лауазымды адамдар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алатын мiндеттi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Мемлекеттiк баж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5205829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 Салықтық емес түсімдер                          39313436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 меншігінен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        31119727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Мемлекет кәсіпорындардың таза кірісі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бөлігіндегі түсімдер                             1059400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     Мемлекет меншігіндегі акциялардың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мемлекеттік пакетіне дивидендтер                 5106063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     Мемлекеттік меншіктегі заңды тұлғаларға қатысу      5080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үлесіне кірістер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     Мемлекет меншігіндегі мүлікті жалға беруден     19433297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түсетін кірістер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     Бюджет қаражатын банк шоттарына орналастыр-       882634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ғаны үшін сыйақылар (мүдделер)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7     Мемлекеттік бюджеттен берілген кредиттер         1533846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бойынша сыйақылар (мүдделер)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9     Мемлекеттік меншіктен түсетін өзге де кірістер   3099407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      1436922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мекемелердiң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(жұмыстарды, қызметтерді)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өткiзуiнен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Мемлекеттiк бюджеттен қаржыландырылатын          
</w:t>
      </w:r>
      <w:r>
        <w:rPr>
          <w:rFonts w:ascii="Times New Roman"/>
          <w:b w:val="false"/>
          <w:i w:val="false"/>
          <w:color w:val="000000"/>
          <w:sz w:val="28"/>
        </w:rPr>
        <w:t>
1436922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мемлекеттiк мекемелердiң тауарларды (жұмыстар-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ды, қызметтердi) өткiзуiнен түсетiн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       129680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 ұйымдастыратын мемле-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кеттiк сатып алуды өткiзуден түсетiн ақша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Мемлекеттiк бюджеттен қаржыландырылатын мемле-    129680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кеттік мекемелер ұйымдастыратын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сатып алу өткiзуден түсетiн ақша түсiмдерi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бюджеттен қаржыландырылатын,
</w:t>
      </w:r>
      <w:r>
        <w:rPr>
          <w:rFonts w:ascii="Times New Roman"/>
          <w:b w:val="false"/>
          <w:i w:val="false"/>
          <w:color w:val="000000"/>
          <w:sz w:val="28"/>
        </w:rPr>
        <w:t>
      754383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Банкiнiң бюджетiнен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ұсталатын және қаржыландырылатын мемлекет-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тiк мекемелер салатын айыппұлдар, өсімпұл-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дар, санкциялар,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Мемлекеттiк бюджеттен қаржыландырылатын,          754383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сондай-ақ Қазақстан Республикасы Ұлттық Банкi-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нiң бюджетiнен (шығыстар сметасынан) ұсталатын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және қаржыландырылатын мемлекеттiк мекемелер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салатын айыппұлдар, өсімпұлдар, санкциялар,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өндiрiп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Гранттар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1589885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Қаржылық көмек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1589885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Басқа да салықтық емес түсiмдер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4282839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Басқа да салықтық емес түсiмдер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4282839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 Негiзгi капиталды сатудан түсетiн түсiмдер       8185895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мекемелерге бекiтiлген      
</w:t>
      </w:r>
      <w:r>
        <w:rPr>
          <w:rFonts w:ascii="Times New Roman"/>
          <w:b w:val="false"/>
          <w:i w:val="false"/>
          <w:color w:val="000000"/>
          <w:sz w:val="28"/>
        </w:rPr>
        <w:t>
      126534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Мемлекеттiк мекемелерге бекiтiлген мемлекет-      126534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тiк мүлiктi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 Мемлекеттiк материалдық резервтен тауар- 
</w:t>
      </w:r>
      <w:r>
        <w:rPr>
          <w:rFonts w:ascii="Times New Roman"/>
          <w:b w:val="false"/>
          <w:i w:val="false"/>
          <w:color w:val="000000"/>
          <w:sz w:val="28"/>
        </w:rPr>
        <w:t>
    8059361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Мемлекеттiк материалдық резервтен тауарлар       8059361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caту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 Ресми трансферттердің түсiмдері                196107590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Төмен тұрған мемлекеттік басқару органда-
</w:t>
      </w:r>
      <w:r>
        <w:rPr>
          <w:rFonts w:ascii="Times New Roman"/>
          <w:b w:val="false"/>
          <w:i w:val="false"/>
          <w:color w:val="000000"/>
          <w:sz w:val="28"/>
        </w:rPr>
        <w:t>
  119476590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рынан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 Облыстық бюджеттерден, Астана және Алматы      
</w:t>
      </w:r>
      <w:r>
        <w:rPr>
          <w:rFonts w:ascii="Times New Roman"/>
          <w:b w:val="false"/>
          <w:i w:val="false"/>
          <w:color w:val="000000"/>
          <w:sz w:val="28"/>
        </w:rPr>
        <w:t>
119476590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қалаларының бюджеттерiнен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04     Ұлттық қордан түсімдер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76631000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     Күрделі нысаналы трансферттер                   76631000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Шығындар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1518760614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01         Жалпы сипаттағы мемлекеттiк қызметтер           81332317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101      Қазақстан Республикасы Президентінiң             1244138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Әкiмшілігі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 қызметін қамтамасыз ету      1076729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Мемлекеттiң iшкi және сыртқы саясатының            79398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стратегиялық аспектілерiн болжамды-талдамалық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Мұрағат қорының, баспа басылымдарының              88011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сақталуын қамтамасыз ету және оларды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102     Қазақстан Республикасы Парламентiнiң             5096578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Парламентiнiң             4636578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Заң жобалары мониторингінің автоматтан-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Парламентінің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Шаруашылық басқармасы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104     Қазақстан Республикасы Премьер-Министрiнiң       1237764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Премьер-Министрiнiң       1237764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106     Адам құқықтары жөніндегі ұлттық орталық            30324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Адам құқықтары жөніндегі уәкілдің                  30324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201     Қазақстан Республикасы Ішкі iстер                   7330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Елдің қоғамдық тәртіп саласындағы саяси             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204     Қазақстан Республикасы Сыртқы iстер             14705037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Сыртқы саяси қызметті қамтамасыз ету            10547038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Халықаралық ұйымдарға және басқа да              1618035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шекараны делимитациялау және          171253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Шетелдік іссапарлар                               800336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         1555455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өкілдіктерін орналастыру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жылжымайтын мүлік объектілерін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шетелдік мемлекет-       12920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терге заңсыз әкелінген және саудалаудың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 болған, сондай-ақ шет 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қылмыстардан зардап шеккен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форс-мажорлық жағдайларда қалған азаматтарына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217     Қазақстан Республикасы Қаржы министрлiгi        32356424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Мемлекеттік бюджеттің атқарылуын және оның      25999350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Инвестициялық жобалардың аудитін жүзеге асыру      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Тарату және банкроттық рәсімдерді жүргізу         105002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Қаржы министрлігі          867551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органдарының ақпараттық жүйелерін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Сенімді тұлғалардың (агенттердің) қызметте-        68290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Жекешелендiру, мемлекеттік мүлiктi басқару,       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жекешелендiруден кейiнгi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есебiнен алынған немесе өндiрiп алынған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есепке алу,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"Министрліктер үйі" ғимаратын күтіп ұстау және    287226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Жеңілдікті тұрғын үй кредиттері бойынша            49224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Тұрғын үй құрылыс жинақ салымдары бойынша         149806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Кедендік бақылау және кедендік инфрақұрылым      2222920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                49606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 1960349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220     Қазақстан Республикасы Экономика және            2729257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Стратегиялық, орта мерзімді экономикалық          597547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бюджеттік 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Жұмылдыру әзірлігі                                 20260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Ақша-кредит саясатының инфляцияны тежеу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бөлігінде қамтамасыз етуге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егемен кредиттік         25730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рейтингін қайта қарау мәселелері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рейтинг агенттіктерімен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Экономика және ұлттық қауіпсіздік саласындағы    1965720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225     Қазақстан Республикасы Бiлiм және ғылым          7649971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Iргелi және қолданбалы ғылыми зерттеулер         7238963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Ғылыми объектілерді салу және қайта жаңарту       341681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сыйлықтар және стипендиялар            69327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406     Республикалық бюджеттiң атқарылуын бақылайтын     205868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бюджеттің атқарылуын бақылауды      205868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600     Қазақстан Республикасы Алматы қаласының өңірлік  1437202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қаржы орталығының қызметін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Алматы қаласындағы өңірлік қаржы орталығын       1437202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 жөніндегі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603     Қазақстан Республикасы Ақпараттандыру және       3414737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Ақпараттандыру және байланыс саласындағы          325931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Ақпараттандыру және байланыс саласындағы           29313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Ведомствоаралық ақпараттық жүйелердің             269459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 2790034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606     Қазақстан Республикасы Статистика                3546389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Статистика саласындағы уәкілетті органның        2645457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Статистикалық ақпаратты өңдеу және тарату         876495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Мемлекеттiк статистика саласындағы қолданбалы      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608     Қазақстан Республикасы Мемлекеттiк қызмет         669821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Мемлекеттiк қызмет саласындағы уәкілетті          349082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Республиканың мемлекеттiк қызмет кадрларын         83578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басқару және мемлекеттік қызмет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ғылыми-зерттеулер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Мемлекеттік қызметшілердің шетелдерде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637     Қазақстан Республикасы Конституциялық Кеңесi
</w:t>
      </w:r>
      <w:r>
        <w:rPr>
          <w:rFonts w:ascii="Times New Roman"/>
          <w:b w:val="false"/>
          <w:i w:val="false"/>
          <w:color w:val="000000"/>
          <w:sz w:val="28"/>
        </w:rPr>
        <w:t>
      138591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Конституциялық             138591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Кеңесiнің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690     Қазақстан Республикасы Орталық сайлау             795207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Сайлау өткiзуді ұйымдастыру                       795207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694     Қазақстан Республикасы Президентінің Іс          6067679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басшысының, Премьер-Министрдің және     5867382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органдардың басқа да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Мемлекеттiк органдар үшiн автомашиналар паркiн    200297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    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97867120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202     Қазақстан Республикасы Төтенше жағдайлар        20109594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 Төтенше жағдайлардың алдын алу, жою және         4382661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материалдық резерв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Табиғи және техногендік сипаттағы төтенше       14372999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Төтенше жағдайлардан қорғау объектілерін         1243420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 мен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Өрт қауіпсіздігі саласында сынақтарды талдау        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 мен мекемелер мамандарын      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төтенше жағдай ахуалында іс-әрекет жасауға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           90096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208     Қазақстан Республикасы Қорғаныс министрлiгi     76118754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Қарулы Күштердің жеке құрамын, қару-жарақта-    46153441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рын, әскери және өзге де техникаларын,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жабдықтарын, жануарларын және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Қарулы Күштер қызметінің негізгі түрлерін       11064268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Қарулы Күштердің ақпараттық жүйелерін құру        705211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           4336087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Қару-жарақ, әскери және өзге де техниканы,       8847846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жүйелерін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Полигондарды жалға беру туралы мемлекетара-      2870287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лық шарттарға сәйкес қару-жарақ пен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техниканы жеткізу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Қорғаныс сипатындағы қолданбалы ғылыми            125346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 мен тәжірибе-конструкторлық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Әскерге шақырылғанға дейінгілерді әскери-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мамандықтар бойынша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Қарулы Күштерді материалдық-техникалық           1916268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678     Қазақстан Республикасы Республикалық ұланы       1638772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Қорғалатын адамдардың қауiпсiздiгiн              1488772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салтанатты рәсiмдерді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Әскери қызметшілерді тұрғын үймен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тәртіп, қауіпсіздік, құқық,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147244665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104     Қазақстан Республикасы Премьер-Министрінің        487444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Мемлекеттік органдарда ақпараттық қауіпсіздікті   177175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мекемелерді фельдъегерлік             310269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201     Қазақстан Республикасы Ішкі iстер               44761358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деңгейде қоғамдық тәртiптi        35401007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қоғамдық қауiпсiздiктi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Қылмыстық процеске қатысатын адамдардың           218189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және әскери тасымалдар                     163376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көші-қон полиция-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сының штат санын ұлғайтуға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                    240162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Қоғамдық тәртіп және қоғамдық қауіпсіздік         252650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салу,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3-мемлекеттік жоба                               2000881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Жүргiзушi куәлiктерiн, көлiк құралдарын          4407849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тiркеу үшiн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нөмiр белгiлерiн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Қазақстан Республикасы Iшкi iстер                 770272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Қазақстан Республикасына келетін шетелдік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азаматтарды көші-қон карточкаларымен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 340646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 925926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221     Қазақстан Республикасы Әділет министрлігі       27995898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Мемлекеттің қызметін құқықтық қамтамасыз ету     7653063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Сот сараптамаларын жүргiзу                        667617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Сотталғандарды ұстау                            11328825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Қылмыстық-атқару жүйесi объектілерін салу        2181780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Сотта адвокаттардың заңгерлік көмек көрсетуі      159193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Құқықтық насихат                                   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Зияткерлік саланы дамытуды мемлекеттік қолдау    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Халыққа "жалғыз терезе" қағидаты бойынша қызмет  2408680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көрсететін орталықтардың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Түзету мекемелерінде СПИД індетіне қарсы            3042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Тергеу-қамауға алынған адамдарды ұстау           2676568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Тергеу изоляторларында СПИД індетіне қарсы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Қазақстан Республикасы азаматтарының              810199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төлқұжаттары мен жеке куәліктерін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2430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410     Қазақстан Республикасы Ұлттық қауiпсiздiк       47978113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Ұлттық қауiпсiздiктi қамтамасыз ету             43170840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Ұлттық қауіпсіздік жүйесін дамыту бағдарламасы   4807273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501     Қазақстан Республикасы Жоғарғы Соты             11276798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Сот жүйесі органдарының қызметін қамтамасыз ету 10747537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жүйесi органдарының     99360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бiрыңғай автоматтандырылған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Судьяларды тұрғын үймен қамтамасыз ету            347320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Жекелеген негіздемелер бойынша республикалық       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меншікке түскен мүлікті бағалау,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502     Қазақстан Республикасы Бас прокуратурасы         8345403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Республикасында заңдардың және заңға   7564501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тәуелді актілердің дәлме-дәл және бірізді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қолданылуына жоғары қадағалауды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Криминалдық және жедел есеп жүргiзу жөніндегі       3335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мемлекетаралық ақпараттық өзара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Бас прокуратурасының       777567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комитетінің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618     Қазақстан Республикасы Экономикалық қылмысқа     4798585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агенттiгi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Экономикалық қылмысқа және сыбайлас жемқор-      4671993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Қылмыстық процеске қатысатын адамдардың           122342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678     Қазақстан Республикасы Республикалық ұланы         75000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110  Терроризмге және экстремизм мен сепаратизмнің      75000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 да көріністеріне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680     Қазақстан Республикасы Президентінің Күзет       1526066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басшылары мен жекелеген лауазымды       1526066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адамдардың қауiпсiздiгiн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 Бiлiм беру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101542826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201     Қазақстан Республикасы Ішкі істер                2593893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кәсіптік білімді мамандар даярлау            523329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Кадрлардың бiлiктiлiгiн арттыру және              111370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кәсіптік білімді мамандар даярлау         1662106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                297088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Төтенше жағдайлар          227650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Жоғары кәсіптік білімді мамандар даярлау          
</w:t>
      </w:r>
      <w:r>
        <w:rPr>
          <w:rFonts w:ascii="Times New Roman"/>
          <w:b w:val="false"/>
          <w:i/>
          <w:color w:val="000000"/>
          <w:sz w:val="28"/>
        </w:rPr>
        <w:t>
227650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205     Қазақстан Республикасы Туризм және спорт         1737747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Спорт бойынша білім беру объектілерін салу        942690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Спортта дарындылық көрсеткен балаларды оқыту      674184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Орта кәсіптік білімді мамандар даярлау            120873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206     Қазақстан Республикасы Мәдениет және ақпарат       37619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Мемлекеттік мәдениет ұйымдары кадрларының          37619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208     Қазақстан Республикасы Қорғаныс министрлiгi      4440698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Білім берудің мамандандырылған ұйымдарында        191691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кәсiптiк білiмдi мамандар даярлау            356808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кейінгі           3892199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 Қазақстан Республикасы Ауыл шаруашылығы            94000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007  С.Сейфуллин атындағы Қазақ мемлекеттік             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агротехникалық университеті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факультетінің оқу корпусын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213     Қазақстан Республикасы Еңбек және халықты           2881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Халықты әлеуметтік қорғаудың мемлекеттік            2881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 кадрларының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Экономика және             123772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Экономика саласындағы басшы қызметкерлердің       123772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221     Қазақстан Республикасы Әділет министрлігі         448395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Орта кәсiптiк бiлiмдi мамандар даярлау            155126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Жоғары кәсіптік білімді мамандар даярлау          261383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Кадрлардың біліктілігін арттыру және оларды        31886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225     Қазақстан Республикасы Білім және ғылым         84250866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Білім және ғылым саласындағы уәкілетті            950238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Білім беру ұйымдары үшін оқулықтар мен оқу-       555825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кешендерін әзірлеу және тәжірибеден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өткізу, білім беру саласында қызмет көрсететін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ұйымдар және шетелдегі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диаспорасы үшін оқу әдебиетін шығару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жеткізу, сондай-ақ Байқоңыр қаласында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тілінде оқытатын мектептер үшін ресейлік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аудару және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Дарынды балаларды оқыту және тәрбиелеу           1473279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Республикалық мектеп олимпиадаларын,              396044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мектептен тыс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    6456959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        14038160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салуға және қайта жаңартуға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бiлiмдi мамандар даярлау            674916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Бiлiм беру саласындағы қолданбалы ғылыми          121054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бюджеттерге, Астана және Алматы         2457650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Облыстық бюджеттерге, Астана және Алматы         1434409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Мәдениет пен өнер саласында үзіліссiз оқуды      1348764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кейінгі          37527870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Мемлекеттік білім беру ұйымдарындағы              140350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кадрлардың бiлiктiлiгiн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Білім беру жүйесін әдістемелік қамтамасыз ету     684472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білім беру қызметтерінің сапасын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Ұлттық тестілеу жүйесі                            578688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6269751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 мекемелердің бірүлгі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3532939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білім беру 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204844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         1250000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 балалардың тамақтану, 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сүру және тест пункттеріне жеткізілуін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ұйымдастыруға ағымдағы нысаналы трансферттер      102102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Облыстық бюджеттерге, Астана және Алматы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қосуға және трафигіне 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895513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мекемелердің кітапхана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қорларын жаңарту үшін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кешендерді сатып 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 1576970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кәсіби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мекемелердің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   503440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педагог қызметкерлерін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даярлауға және олардың біліктілігін арттыруға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 Қостанай облысының облыстық бюджетіне Арқалық     207806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қаласындағы кәсіптік бастауыш және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оқушыларына арналған жатақхананы қайта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    7723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226     Қазақстан Республикасы Денсаулық сақтау          6797140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бiлiмдi мамандар даярлау            153557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Жоғары және жоғары оқу орнынан кейінгі           4383580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  207638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 студент-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тердің стипендияларын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Мемлекеттік денсаулық сақтау ұйымдары кадрла-     561663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рының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    27761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 қайта жаңарту  1195000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77178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тапсырыс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орта кәсіптік білім беру ұйымдарына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оқыту құнын ұлғайту және қосымша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шығыстарды өтеуге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Облыстық бюджеттерге, Астана және Алматы          190763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медицина кадрларын,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сондай-ақ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 қайта даярлауға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608     Қазақстан Республикасы Мемлекеттiк қызмет         494977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Мемлекеттік қызметшілерді даярлау, қайта даярлау  494977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бiлiктiлiгiн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618     Қазақстан Республикасы Экономикалық қылмысқа      283193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сыбайлас жемқорлыққа қарсы күрес 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білімді мамандар даярлау          283193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 Қазақстан Республикасы Республикалық ұланы          2060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білімді мамандар даярлау            2060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Президентінің Іс             7935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011  Дәрігерлерді шетелдерде қайта даярлау және   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          81428450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201     Қазақстан Республикасы Ішкi iстер                 915688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Әскери қызметшiлердi, құқық қорғау органдарының   915688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қызметкерлерiн және олардың отбасы мүшелерiн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208     Қазақстан Республикасы Қорғаныс министрлiгi      1375692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Әскери қызметшiлердi және олардың отбасы         1375692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225     Қазақстан Республикасы Бiлiм және ғылым           209751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Балаларды оңалту                                  209751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226     Қазақстан Республикасы Денсаулық сақтау         76974661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Денсаулық сақтау саласындағы уәкілетті           1449395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қаласының          11145997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жаңартуға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Республикалық деңгейде халықтың                  1855046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денсаулық сақтау ұйымдары үшін      330825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қанды, оның компоненттерін және препараттарын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Арнайы медицина резервін сақтау                    17242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Денсаулық сақтау саласындағы қолданбалы          1975267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Жоғары мамандандырылған медициналық көмек        6528933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Туберкулезбен ауыратындарға мамандандырылған      853333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Ана мен баланы қорғау                            2682922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         14914693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Сот-медицина сараптамасы                         1343094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Денсаулық сақтау саласында тарихи мұра              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 құру     883415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Облыстық бюджеттерге, Астана және Алматы         1076249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амбулаториялық емдеу кезінде диспансерлік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есепте тұрған балалар мен жасөспірімдерді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дәрілік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   439936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1849975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санаттарын амбулаториялық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жеңілдікті жағдайларда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Облыстық бюджеттерге, Астана және Алматы          283776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денсаулық сақтау 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5135931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 сатып алуға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1703500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орталықтардың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базасын нығайтуға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 2279971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бастапқы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 көмектің медициналық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штаттық нормативтерге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сәйкес медициналық кадрлармен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жалпы практикадағы дәрігерлердің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Облыстық бюджеттерге, Астана және Алматы          107919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құрылатын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талдамалық орталықтардың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етуге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         1050000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бюджеттерге, Астана және Алматы           10890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қадағалау жүргізу үшін тест-жүйелерді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алуға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Аймақаралық сынақ зертханаларын қазіргі заманғы  1235500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зертханалық қондырғылармен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517576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балаларды дәрі-дәрмекпен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  925517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 4464056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 11692974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жарақтандыруға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Облыстық бюджеттерге, Астана және Алматы       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 орталығын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 11955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678     Қазақстан Республикасы Республикалық ұланы         47539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Әскери қызметшiлердi және олардың отбасы           47539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694     Қазақстан Республикасы Президентінің Іс          1905119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Жабдықтар сатып алу және Ессентуки қаласындағы     52500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"Қазақстан" санаторийін ағымдағы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деңгейде халықтың санитарлық-        37779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Азаматтардың жекелеген санаттарына медициналық   1780472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Медициналық ұйымдарды техникалық және              34368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        Әлеуметтiк көмек және әлеуметтік     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393019880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213     Қазақстан Республикасы Еңбек және халықты      392828368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Еңбек, жұмыспен қамту, халықты әлеуметтік        1257807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көші-қон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Зейнетақы бағдарламасы                         255496364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әлеуметтiк жәрдемақылар             59995554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мемлекеттiк жәрдемақылар                 34558542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Жерлеуге берiлетiн жәрдемақы                     1718031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астындағы және ашық тау-кен жұмыстарында,    2192331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еңбектiң ерекше зиянды және ерекше ауыр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жағдайында жұмыс iстеген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Балалы отбасыларға берілетін мемлекеттік        10661465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Семей ядролық полигонында ядролық сынақтардың     973753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салдарынан зардап шеккендерге төленетін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біржолғы мемлекеттік ақшалай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 қамтылған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жанұялардан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жәрдемақы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Ақталған азаматтарға-жаппай саяси қуғын-сүргін    684864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құрбандарына бiржолғы ақшалай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 болған, қайтыс болған әскери                   1030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қызметшiлердiң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алушыларына, қамқоршыларына бiржолғы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Еңбекті қорғау саласындағы қолданбалы              60541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Зейнетақылар мен жәрдемақылар төлеуді            7183044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Жұмыспен қамту және кедейшілік базасы              51356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Зейнетақы төлеу жөніндегі мемлекеттік     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орталықтың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Заңды тұлғаның қызметі тоқтатылған                267424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өмiрi мен денсаулығына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          1018277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әлеуметтік қамсыз-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дандыру объектілерін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жаңартуға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Арал және Қазалы аудандарының халқына атаулы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әлеуметтік мемлекеттік көмек көрсетуге 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облыстық бюджетіне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Шалқар ауданының халқына атаулы әлеуметтік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көмек көрсетуге Ақтөбе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бюджетіне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Мүгедектерге протездік-ортопедиялық көмек           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көрсетуді әдіснамалық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Жұмыспен қамтудың және кедейшіліктің              263700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Оралмандарды тарихи отанына қоныстандыру        11151820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Қазақстан Республикасы Еңбек және халықты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әлеуметтік қорғау министрлігінің көші-қон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демография жөніндегі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499921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мүгедектерді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 бағдарламасына сәйкес, мұқтаж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мүгедектерді арнайы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ымдау тілі мамандарының,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 Қызылорда облысының облыстық бюджетіне Арал,      186133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Қазалы және Қармақшы аудандарының, Байқоңыр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қаласының тұрғындарына тұрғын үй көмегін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Ақтөбе облысының облыстық бюджетіне Шалқар         47981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ауданының тұрғындарына тұрғын үй көмегін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          118125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Облыстық бюджеттерге, Астана және Алматы          118125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білім беру ұйымдарын арнаулы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орнын толтыру құралдарымен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603     Қазақстан Республикасы Ақпараттандыру және         73387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Облыстық бюджеттерге, Астана және Алматы           73387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желілердің абоненттері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азаматтарға телефон үшін абоненттік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тарифінің көтерілуін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   52794763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231     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министрлігі                  750000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Ақтөбе облысының облыстық бюджетіне Мартүк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Облыстардың және аудандардың (облыстық маңызы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бар қалалардың) коммуналдық меншігіндегі жылу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желілерін пайдалануды ұйымдастыруға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 сауда     52044763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004  Облыстық бюджеттерге, Астана және Алматы        20000000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инфрақұрылымды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жайластыруға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         6200000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коммунал-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дық тұрғын-үй қорының тұрғын үйін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11614073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 11239900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қалалар мен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мекендерді көркейтуге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Қарағанды облысының облыстық бюджетіне        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39855786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101     Қазақстан Республикасы Президентінің              109985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Тарихи-мәдени құндылықтарды сақтау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205     Қазақстан Республикасы Туризм және спорт        15257070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Туризм және спорт саласындағы уәкілетті           234792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Спорт объектілерін салу және қайта жаңарту      10607200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Бұқаралық спортты және спорттың ұлттық             55534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түрлерін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Спорт саласындағы қолданбалы ғылыми зерттеулер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сыйлықтар           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  924900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 спорт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Қазақстанның туристік имиджін қалыптастыру        410840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жетістіктер спортын дамыту                2973148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бизнесiне қарсы күрес    10503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206     Қазақстан Республикасы Мәдениет және ақпарат    23349786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Мәдениет және ақпарат саласындағы уәкілетті       245586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Мәдениет және ақпарат саласындағы қолданбалы      197000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сыйлықтар мен стипендиялар             43395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 қайраткерлерінің бейнесін мәңгі есте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Мемлекеттік тілді және Қазақстанның басқа да      588467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халықтарының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Облыстық бюджеттерге, Астана және Алматы         2882241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мәдениет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Тарихи-мәдени құндылықтарды сақтау                607592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Тарихи-мәдени мұра ескерткіштерін сақтауды        849933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Ұлттық фильмдер шығару                           1210423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Мұрағат қорын сақтауды қамтамасыз ету             290034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Әлеуметтік маңызды және мәдени іс-шараларды      1138599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Театр-концерт ұйымдарының жұмысын қамтамасыз ету 2632227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Алматы қаласының бюджетіне 2006 жылы               96685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бюджеттен берілген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ұйымдарының жұмыс істеуіне арналған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Ақпараттың жалпыға қол жетімділігін қамтамасыз    965531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Баспа мұрағатының сақталуын қамтамасыз ету         26361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Мемлекеттік ақпараттық саясатты жүргізу         10480419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Әдебиеттің әлеуметтік маңызды түрлерін басып      766783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Ішкі саяси тұрақтылық және қоғамдық келісім       299379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 мемлекеттік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 24131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225     Қазақстан Республикасы Білім және ғылым          1008615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Ғылыми-мәдени құндылықтарды сақтау                  5670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Ғылыми, ғылыми-техникалық және ғылыми-            352374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педагогикалық ақпараттың қол жетімділігін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Жастар саясатын жүргізу                           650571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226     Қазақстан Республикасы Денсаулық сақтау             6607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Денсаулық сақтау саласындағы ақпараттың жалпыға     6607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 жетiмдiлігін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694     Қазақстан Республикасы Президентiнiң Іс           123723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Мемлекеттік ақпараттық саясат жүргізу             123723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 қойнауын 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29684971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  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225     Қазақстан Республикасы Білім және ғылым           194381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Сейсмологиялық ақпарат мониторингі                194381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231     Қазақстан Республикасы Энергетика және          28987971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Энергетика және минералдық ресурстар              663396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Мұнай-газ жобалары бойынша пайдалану құқығы        15066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мердігерлерге берілуі тиіс мемлекеттiк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есепке алуды жүргізуді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Жер қойнауын пайдалану геологиясы саласындағы      88063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Отын-энергетика кешені, мұнай-химия және          699947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минералдық ресурстар саласындағы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сипаттағы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Қазақстандық Тоқамақ термоядролық материалтану   1072970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Л.Н. Гумилев атындағы Еуразия ұлттық              617840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университетінде ауыр иондарды жеделдету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негізінде пәнаралық ғылыми-зерттеу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Уран кеніштерін тұмшалау және жою,                700507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техногендік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Қарағанды көмiр бассейнiнiң шахталарын жабу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Жылу-энергетика кешенін дамыту                     70600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Радиациялық қауіпсіздікті қамтамасыз ету          480000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Геологиялық ақпаратты түзу                         67946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Мемлекеттiк геологиялық зерделеу                 2921832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Жер қойнауы және жер қойнауын пайдалану           661722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Жер қойнауын пайдаланудың лицензиялық              38250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және/немесе келісім шарттық талаптарын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орындауды бақылауды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Өздігінен төгіліп жатқан ұңғымаларды жою         1180210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тұмшалау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Мұнай операцияларын жүргізу, сондай-ақ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көмірсутегін тасымалдау, қайта өңдеу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 кезінде келісімшарттарда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мүддесін білдіру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"Қарағанды шахталарын тарату" РМБК-ке берілген,   146286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жабылған шахталар қызметкерлерінің денсаулығына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Ядролық медицина және биофизика орталығын құру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Арнайы бақылау станцияларында тіркелген ядролық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жарылыстар мен жер сілкіністерінің тарихи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сейсмограммаларының мұрағатын қағаздағы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жазбадан электрондық тасымалдаушыларға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 бюджеттерге, Астана және Алматы        16180621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Қазақстанның оңтүстік өңірі тұтынушыларын        2274216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тұрақты электрмен жабдықтауды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 сауда       502619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Мырғалымсай кен орны кенiштерiн жою               502619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 ерекше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73579108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қорғалатын табиғи аумақтар, қоршаған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ортаны және жануарлар дүниесін қорғау,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212     Қазақстан Республикасы Ауыл шаруашылығы         65255539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Агроөнеркәсіптік кешен, орман және су            5889291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Жердің мелиоративтік жай-күйін сақтау және        178540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Өсімдіктерді қорғау                              2850424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Өсімдіктер карантині                              920718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Тұқымдық және көшет материалының сорттық          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Агроөнеркәсіптік кешенді дамытуды мемлекеттік    1350171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13649476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Облыстық бюджеттерге, Астана және Алматы         1048816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ауыз сумен жабдық-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таудың баламасыз көздері болып табылатын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маңызды топтық сумен жабдықтау жүйелерінен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ауыз су беру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Сырдария өзенінің арнасын реттеу және Арал         31245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теңізінің солтүстік бөлігін сақтау (2-кезең)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Ауыл шаруашылығы дақылдарының сорттарын           109788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сынақтан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Ирригациялық және дренаждық жүйелердi жетiлдiру    77099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жекешелендiруден кейiнгі        230483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Облыстық бюджеттерге, Астана және Алматы         7308497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жүйелерін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Жұқпалы аурулардан сақтануды қамтамасыз ету      6203618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Ауылдық аумақтарды сумен жабдықтауды және          43815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кәріздендіруді дамытудың салалық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(2-кезең)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Азық-түлік қауіпсіздігін және жұмылдыру          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қажеттіліктерін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Ауыл шаруашылығы өндірісін агрохимиялық және      330905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Су ресурстарын қорғау және ұтымды пайдалану       323963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            79250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жерлердi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      1246164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теңiзiнiң солтүстiк бөлiгiн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       434499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 қайта жаңарту  4144247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қайта жаңарту          1234661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Су берумен байланысы жоқ республикалық су        1030549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Ормандардың сақталуын және тұрақты дамуын        2286221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Балық ресурстарын мемлекеттік есепке алу және     131620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Балық ресурстарын молайту                         623187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Ерекше қорғалатын табиғи аумақтарды және         2272814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жануарлар дүниесін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           167660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Агроөнеркәсіп кешен саласындағы қолданбалы       2123240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      54246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Агроөнеркәсiп кешені салаларының дамуын           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нормативтiк-әдiстемелiк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 Тракторларды, олардың тіркемелерін, өздігінен      63294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жүретін ауыл шаруашылығы, мелиоративтік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жол-құрылыс машиналары мен тетіктерін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есепке алу және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 Шаруашылықаралық арналар мен гидромелиоративтік   463431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құрылыстардың апатты учаскелерін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 Аграрлық ғылым саласындағы мемлекеттік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        388857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бәсекеге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ауыл тұрғындарын өтеусіз негізде ақпараттық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183929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  53700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гендік                243612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234     Қазақстан Республикасы Қоршаған ортаны           4329556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Қоршаған ортаны қорғау саласындағы уәкілетті     1739543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Стратегиялық, трансшекаралық және экологиялық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қауіпті объектілерге мемлекеттік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Қоршаған ортаны қорғау саласындағы ғылыми         295000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          860731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Қоршаған ортаны қорғау объектілерін оңалту        201964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      120674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Қоршаған ортаның жай-күйіне бақылау жүргізу       519378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  584266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объектілерін салуға және қайта жаңартуға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606     Қазақстан Республикасы Статистика агенттігі       642665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Ауыл шаруашылығы санағын жүргізу                  642665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614     Қазақстан Республикасы Жер ресурстарын           3208311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басқару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Жер ресурстарын мемлекеттік басқаруды             338843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 қатынастарын жүзеге асыруды қамтамасыз ету   1295458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Топография-геодезиялық және картографиялық        584366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өнімдерді және олардың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ресурстарын басқару саласындағы қолданбалы     41020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348624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"Электрондық үкімет" құру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694     Қазақстан Республикасы Президентiнiң Іс           143037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Ормандар мен жануарлар дүниесін күзету, қорғау,   143037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 Өнеркәсiп, сәулет, қала құрылысы және     
</w:t>
      </w:r>
      <w:r>
        <w:rPr>
          <w:rFonts w:ascii="Times New Roman"/>
          <w:b w:val="false"/>
          <w:i w:val="false"/>
          <w:color w:val="000000"/>
          <w:sz w:val="28"/>
        </w:rPr>
        <w:t>
   1381364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құрылыс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 сауда      
</w:t>
      </w:r>
      <w:r>
        <w:rPr>
          <w:rFonts w:ascii="Times New Roman"/>
          <w:b w:val="false"/>
          <w:i w:val="false"/>
          <w:color w:val="000000"/>
          <w:sz w:val="28"/>
        </w:rPr>
        <w:t>
1381364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Құрылыс саласындағы қолданбалы ғылыми зерттеулер   73460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         964540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Ақпаратты сақтауды қамтамасыз ету                 168353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Сәулет, қала құрылысы және құрылыс қызметі        175011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 Көлiк және коммуникациялар
</w:t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   124548753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215     Қазақстан Республикасы Көлiк және              119437969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Көлiк және коммуникациялар саласындағы           1340102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 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деңгейде автомобиль жолдарын      44782738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маңызы бар автожолдарды күрделі,  17277492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орташа және ағымдағы жөндеу, ұстау, көгалдан-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дыру, диагностика және аспаптық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Су жолдарының кеме жүретін жағдайда болуын       1553645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                 5264854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Әлеуметтік маңызы бар облысаралық бағыттар       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темір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Көлiк және коммуникация саласындағы                88404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 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Темір жол саласының стандарттарын әзірлеу          27648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 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әлеуметтік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бар ауданаралық (қалааралық) және ішкі бағыт-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тардағы темір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Ішкі суларда жүзетін "өзен-теңіз" кемелерін        35465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жіктеуді және олардың техникалық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Транспорттық деректер базасы және тасымалдар      329441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қауіпсіздігі қарқыны мониторингінің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Жол-құрылыс және жөндеу жұмыстарын орындаудың     167192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Жүйелі ішкі авиатасымалдарды субсидиялау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                   160690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37586777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көлік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"Transport tower" әкімшілік-технологиялық         253521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кешені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 Қазақстан Республикасы Білім және ғылым          1124866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018  Ұшқыштарды бастапқы даярлауды қамтамасыз ету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"Байқоңыр" кешенінің жалға алынған мүлкінің есебі   9735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 Қазақстан Республикасының ғарышкерлерін            15131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 "Есіл" авиациялық зымырандық-ғарыштық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603     Қазақстан Республикасы Ақпараттандыру            3985918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Радиожиілік өрісінің және радиоэлектрондық        168284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құралдардың мониторинг жүйесін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Байланыс және хабар таратудың ғарыштық            549451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Ауылдағы байланыс операторларының әмбебап        3268183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қызметтерін ұсыну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
</w:t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         102476847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202     Қазақстан Республикасы Төтенше жағдайлар         4824501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материалдық резервті                 4824501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203     Қазақстан Республикасы Табиғи монополияларды     1027570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Табиғи монополия субъектілерінің қызметін         923170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реттеуді,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Монополистер қызметінің мониторингі бойынша       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электрондық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204     Қазақстан Республикасы Сыртқы iстер              1280622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Өкiлдiк шығындар                                  997920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Қазақстанда тұратын этностардың тарихи шығу       282702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елдерімен қатынастарын нығайту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Қазақстан Республикасындағы этникалық келісімді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217     Қазақстан Республикасы Қаржы министрлігі        58473667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 алдындағы борышты өтеуге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арналған облыстық бюджеттерге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39036632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қызметшілерге,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және қазыналық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жалақы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Қазақстан Республикасы Үкіметінің резерві       18837035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220     Қазақстан Республикасы Экономика және            1227000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бюджеттік инвестициялық  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 экономикасы күйзеліске       527000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ұшыраған соның ішінде шағын қалаларды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 сауда      4886571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Индустрия және сауда саласындағы уәкілетті       2390215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Стандарттау, сертификаттау, метрология және    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сапа жүйесі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Астана қаласында эталондық орталық құру           703193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Стандарттау, метрология және сертификаттау       1199875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            335000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Теміртау қаласындағы индустриялық парктің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салуға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Жаңа технологияларды құру және дамыту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Ақпараттық технологиялар паркінің жұмыс            18259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  84029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234     Қазақстан Республикасы Қоршаған ортаны           1667098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Гидрометеорологиялық мониторинг жүргізу          1667098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608     Қазақстан Республикасы Мемлекеттік қызмет         100000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694     Қазақстан Республикасы Президентiнiң Іс         28989818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Қазақстан Республикасы Президентi Іс            27719818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басқармасының объектiлерiн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Ғимараттар сатып алу                             1270000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14         Борышқа қызмет көрсету                          28236951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217     Қазақстан Республикасы Қаржы министрлiгi        28236951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Үкiметтiк борышты қамтамасыз ету                28236951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15         Трансферттер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163766813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217     Қазақстан Республикасы Қаржы министрлiгi       163766813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  Республикалық бюджеттен Ұлттық қорға            10617223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берiлетiн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 Облыстық бюджеттерге субвенциялар              153149590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ІІІ. Операциялық сальдо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 -8468215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ІV. Таза бюджеттік кредит беру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16250026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кредиттер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37865413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 Тұрғын үй-коммуналдық шаруашылық        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22000000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           22000000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Облыстық бюджеттерге, Астана және Алматы        22000000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қалаларының бюджеттеріне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      410697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212     Қазақстан Республикасы Ауыл шаруашылығы           410697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Су ресурстарын басқару және жердi қалпына         260697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келтiруді жетілдіру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 жөніндегі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        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құрылыс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233     Қазақстан Республикасы Индустрия және            5080000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"Тоқыма өнеркәсібі" пилоттық кластері            5080000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шеңберінде қоза өсіру, тоқыма және тігін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өнеркәсібін дамыту үшін "Қазақстанның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Банкі" АҚ арқылы техникалар мен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лизингін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Көлiк және коммуникация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            6104937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215     Қазақстан Республикасы Көлік және                 110537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Астана қаласында халықаралық әуежай               110537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құрылысына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225     Қазақстан Республикасы Білім және ғылым          5994400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"Байқоңыр" ғарыш айлағында "Байтерек"            5994400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ғарыштық зымыран кешенін құруға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4269779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217     Қазақстан Республикасы Қаржы министрлiгi         4269779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Мемлекеттiк кепiлдiктер бойынша мiндетте-        3669779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мелерді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Қазақстан Республикасы Үкіметінің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бюджеттер бойынша қолма-қол ақша тапшылығын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жабуға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21615387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 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 21615387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01      Бюджеттік кредиттерді өтеу                      20765294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Мемлекеттік бюджеттен берілген бюджеттік        20765294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02      Төленген мемлекеттік кепілдіктер бойынша          850093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талаптарды қайтару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Төленген мемлекеттік кепілдіктер бойынша          850093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V. Қаржы активтерімен жасалатын            101526018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операциялар бойынша сальдо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активтерін сатып алу                 103526018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Жалпы сипаттағы мемлекеттік қызметтер             357831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                       357831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Халықаралық қаржы ұйымдарының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акцияларын сатып алу                              357831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Білім беру                                   482155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482155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022  "Азаматтық авиация академиясы" АҚ-ның             132155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жарғылық капиталын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032  Білім беруді және ғылымды институционалдық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14420000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 Қазақстан Республикасы Қаржы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                                14420000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053  Тұрғын үй құрылысының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бағдарламасын іске асыруды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институционалдық қамтамасыз ету                 14420000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ақпараттық кеңiстiк                         1315000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206    Қазақстан Республикасы Мәдениет,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 және спорт министрлігі              1315000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019  Бұқаралық ақпарат құралдарын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институционалдық дамыту                          1315000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қойнауын пайдалану                          1400000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231    Қазақстан Республикасы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минералдық ресурстар министрлігі       1400000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Курчатов қаласында "Ядролық технологиялар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паркі" технопаркін құру                          1100000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"ҚазҚуат" АҚ-ның жарғылық капиталын ұлғайту       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дүниесін қорғау, жер қатынастары           25241571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212    Қазақстан Республикасы Ауыл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шаруашылығы министрлiгi                    25241571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043  Ауыл шаруашылығын институционалды дамыту        25241571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 Көлiк және коммуникация                     7280000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215    Қазақстан Республикасы Көлік және           2500000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018  "Алматыметроқұрылыс" АҚ-ның жарғылық             2500000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капиталын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                      1300000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047  "Қазғарыш" Ұлттық компаниясы" АҚ-ның             1300000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жарғылық капиталын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Ақпараттандыру және байланыс агенттігі      3480000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Байланыс пен хабар таратудың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спутниктік жүйесін дамыту                        1680000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013  Почта-жинақтау жүйесін дамыту                    1800000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                                  53029461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104    Қазақстан Республикасы Премьер-Министрінің  2500000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"Қазына" орнықты даму қоры" АҚ-ы үшін            2500000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әкімшілік ғимаратты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213    Қазақстан Республикасы Еңбек және            436200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031  Мемлекеттік аннуитеттік компания құру             436200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министрлігі                          12700000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027  Еуразия даму банкіне қатысушы мемлекеттердің   12700000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нарықтық экономикасының қалыптасуы мен дамуына,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олардың экономикалық өсуі мен сауда-экономикалық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байланыстарын кеңейтуге жәрдемдесу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220    Қазақстан Республикасы Экономика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 бюджеттік жоспарлау министрлігі         274661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007  Экономика саласындағы қолданбалы зерттеулер      274661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233    Қазақстан Республикасы Индустрия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сауда министрлiгi                     35693600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"Қорғас" шекара маңы ынтымақтастығының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халықаралық орталығын құру                       1100000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017  "Қазына" орнықты даму қоры" АҚ-ның жарғылық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капиталын қалыптастыру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018  Индустриялық-инновациялық даму стратегиясын     22593600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іске асыруды институционалдық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032  Шағын кәсіпкерлікті дамыту                      10000000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 Қазақстан Республикасы Ақпараттандыру       1425000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"Электрондық үкіметті" қалыптастыру шеңберінде   1425000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мемлекеттік меншікке қатысу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               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6    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               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01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               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 Қаржы активтерін ел ішінде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түсетін түсімдер                          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                   1                            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VI. Бюджет тапшылығы                    -126244259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VII. Бюджет тапшылығын қаржыландыру      126244259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Заңына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159-ІІІ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88-ІІІ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2006 жылға арналған республикалық бюджеттің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бюджеттік инвестициялық жобаларды (бағдарламаларды)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іске асыруға және заңды тұлғалардың жарғылық капиталын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қалыптастыруға немесе ұлғайтуға бағытталған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бағдарламаларға бөлінген бюджеттік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Әкімші        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Инвестициялық жобалар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   Жалпы сипаттағы мемлекеттiк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102    Қазақстан Республикасы Парламентiнiң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Шаруашылық басқармасы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Заң жобалары мониторингінің автоматтандырылған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Қазақстан Республикасы Парламентінің Шаруашылық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басқармасы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217    Қазақстан Республикасы Қаржы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Қазақстан Республикасы Қаржы министрлігі органдарының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 жүйелерін құру және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026  Кедендік бақылау және кедендік инфрақұрылым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объектілерін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  "Электрондық үкімет"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220    Қазақстан Республикасы Экономика және бюджеттiк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  "Электрондық үкімет"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225    Қазақстан Республикасы Бiлiм және ғылым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005 Ғылыми объектілерді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603    Қазақстан Республикасы Ақпараттандыру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байланыс 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  "Электрондық үкімет"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    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202    Қазақстан Республикасы Төтенше жағдайлар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Төтенше жағдайлардан қорғау объектілерін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мен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208    Қазақстан Республикасы Қорғаныс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Қарулы Күштердің ақпараттық жүйелерін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Қарулы Күштердің инфрақұрылымын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678    Қазақстан Республикасы Республикалық ұланы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Республикалық ұлан объектілерін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03        Қоғамдық тәртiп, қауiпсiздік, құқық, сот,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201    Қазақстан Республикасы Ішкі iстер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Қоғамдық тәртіп және қоғамдық қауіпсіздік объектілерін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салу,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3-мемлекеттік 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221    Қазақстан Республикасы Әділет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Қылмыстық-атқару жүйесі объектілерін салу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008  Зияткерлік саланы дамытуды мемлекеттік қолдау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410    Қазақстан Республикасы Ұлттық қауіпсіздік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комитеті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Ұлттық қауіпсіздік жүйесін дамыту бағдарламасы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501    Қазақстан Республикасы Жоғарғы Соты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Қазақстан Республикасы сот жүйесі органдарының бірыңғай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автоматтандырылған ақпараттық-талдау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502    Қазақстан Республикасы Бас прокуратурасы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Қазақстан Республикасы Бас прокуратурасының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Құқықтық статистика және арнаулы есепке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комитетінің ақпараттық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Бiлiм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201    Қазақстан Республикасы Ішкi iстер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013  Білім беру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205    Қазақстан Республикасы Туризм және спорт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Спорт бойынша білім беру объектілерін салу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212    Қазақстан Республикасы Ауыл шаруашылығы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С.Сейфуллин атындағы Қазақ мемлекеттік агротехникалық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университеті техника факультетінің оқу корпусын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225    Қазақстан Республикасы Білім және ғылым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Білім беру және ғылым объектілерін салу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012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білім беру объектілерін салуға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жаңартуға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031  Алматы облысының облыстық бюджетіне және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қаласының бюджетіне білім беру объектілерінің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сейсмотұрақтылығын күшейту үшін берілетін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048  Қостанай облысының облыстық бюджетіне Арқалық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қаласындағы кәсіптік бастауыш және орта білім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оқушыларына арналған жатақхананы қайта жөндеуге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226    Қазақстан Республикасы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026  Білім беру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226    Қазақстан Республикасы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Облыстық бюджеттерге, Астана қаласының бюджетіне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денсаулық сақтау объектілерін салуға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жаңартуға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016  Денсаулық сақтау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019  Денсаулық сақтаудың ақпараттық жүйелерін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023  Ауылдық (селолық) жерлердегі денсаулық сақтауда ұтқыр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телемедицинаны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032  Алматы облысының облыстық бюджетіне және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қаласының бюджетіне денсаулық сақтау объектілерінің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сейсмотұрақтылығын күшейту үшін берілетін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        Әлеуметтiк көмек және әлеуметтік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213    Қазақстан Республикасы Еңбек және халықты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әлеуметтiк қорғау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Зейнетақы төлеу жөніндегі мемлекеттік орталықтың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 жүйесін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019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әлеуметтік қамсыздандыру объектілерін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салуға және қайта жаңартуға берілетін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025  Жұмыспен қамтудың және кедейшіліктің ақпараттық базасын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028  Қазақстан Республикасы Еңбек және халықты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қорғау министрлігінің көші-қон және демография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ақпараттық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231    Қазақстан Республикасы Энергетика және минералдық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ресурстар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021  Ақтөбе облысының облыстық бюджетіне Мартүк ауданында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жеткізуші газ құбырын салуға берілетін нысаналы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тұрғын үй салуға кредиттер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инженерлік-коммуникациялық инфрақұрылымды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дамытуға және жайластыруға берілетін нысаналы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024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сумен жабдықтау жүйесін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025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мемлекеттік коммуналдық тұрғын үй қорының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тұрғын үйін салуға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028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коммуналдық шаруашылықтарды дамытуға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029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қалалар мен елді мекендерді көркейтуге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        Мәдениет, спорт, туризм және ақпараттық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205    Қазақстан Республикасы Туризм және спорт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Спорт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спорт объектілерін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206    Қазақстан Республикасы Мәдениет және ақпарат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мәдениет объектілерін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231    Қазақстан Республикасы Энергетика және минералдық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ресурстар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Қазақстандық Тоқамақ термоядролық материалтану реакторын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Л.Н.Гумилев атындағы Еуразия ұлттық университетінде ауыр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иондарды жеделдету негізінде пәнаралық ғылыми-зерттеу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кешенін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016  Жер қойнауын пайдаланудың лицензиялық және/немесе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келісім шарттық талаптарын орындауды бақылауды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020  Ядролық медицина және биофизика орталығын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024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жылу-энергетика жүйесін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қорғалатын табиғи аумақтар, қоршаған ортаны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жануарлар дүниесін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212    Қазақстан Республикасы 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016  Ауыл шаруашылығын жекешелендіруден кейінгі қолдау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017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сумен жабдықтау жүйелерін дамытуға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025  Су ресурстарын басқаруды жетілдіру және жерлерді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қалпына келтіру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026  Су ресурстарын басқару және жерді қалпына келтіруді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жетілдіру жобасына кредит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027  Сырдария өзенінің арнасын реттеу және Арал теңізінің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солтүстік бөлігін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028  Арал теңізі өңірінің елді мекендерін сумен жабдықтау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санитариясы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029  Сумен жабдықтау жүйесін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031  Гидротехникалық құрылысты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041  Нұра-Есіл өзендері бассейнінің қоршаған ортасын оңалту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044  Ормандарды сақтау және республиканың орманды аумақтарын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көбейту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056  Қазақстанның ауыл шаруашылығы өнімдерінің бәсекеге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қабілетін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086  Ауыл шаруашылығын жекешелендіруден кейінгі қолдау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жөніндегі жобаға кредит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  "Электрондық үкімет"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743  Өсімдіктер мен жануарлардың гендік ресурстарының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қоймасын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234    Қазақстан Республикасы 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Қоршаған ортаны қорғау объектілерін салу және қайта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Қоршаған ортаны қорғау объектілерін оңалту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Қоршаған ортаны қорғаудың ақпараттық жүйесін құру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қоршаған ортаны қорғау объектілерін салуға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қайта жаңартуға берілетін нысаналы даму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614    Қазақстан Республикасы Жер ресурстарын басқару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112  "Электрондық үкімет"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        Өнеркәсіп, сәулет, қала құрылысы және құрылыс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010  "Тоқыма өнеркәсібі" пилоттық кластері шеңберінде қоза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өсіру, тоқыма және тігін өнеркәсібін дамыту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"Қазақстан Даму Банкі" АҚ арқылы техника мен жабдықтар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лизингін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Көлiк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215    Қазақстан Республикасы Көлiк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Республикалық деңгейде автомобиль жолдарын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Әуе көлігі инфрақұрылымын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Астана қаласында халықаралық әуежай құрылысына кредит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Транспорттық деректер базасы және тасымалдар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қауіпсіздігі қарқыны мониторингінің ақпараттық талдау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жүйесін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020  Су көлігі инфрақұрылымын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028  Облыстық бюджеттерге, Астана және Алматы қалаларының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бюджеттеріне көлік инфрақұрылымын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225    Қазақстан Республикасы Білім және ғылым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041  "Байқоңыр" ғарыш айлағында "Байтерек" ғарыштық зымыран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кешенін құруға кредит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044  "Есіл" авиациялық зымырандық-ғарыштық кешенін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203    Қазақстан Республикасы Табиғи монополияларды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002   Монополистер қызметінің мониторингі бойынша электрондық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деректер базасын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220    Қазақстан Республикасы Экономика және бюджеттік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Облыстық бюджеттерге экономикасы күйзеліске ұшыраған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соның ішінде шағын қалаларды дамытуға берілетін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Астана қаласында эталондық орталық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Қарағанды облысының облыстық бюджетіне Теміртау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қаласындағы индустриялық парктің инфрақұрылымын салуға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берілетін нысаналы даму трансферттері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608    Қазақстан Республикасы Мемлекеттік қызмет істері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Республикалық бюджет есебінен ұсталатын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органдар орталық аппараттарының жас мамандары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жатақхана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694    Қазақстан Республикасы Президентінің Іс басқармасы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008  Қазақстан Республикасы Президенті Іс басқармасының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объектілерін салу және қайта жаңарту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Инвестициялық бағдарламалар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 Жалпы сипаттағы мемлекеттік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204    Қазақстан Республикасы Сыртқы iстер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Қазақстан Республикасының дипломатиялық өкілдiктерiн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орналастыру үшін шетелде жылжымайтын мүлік объектiлерiн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сатып алу және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225    Қазақстан Республикасы Бiлiм және ғылым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Іргелi және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603    Қазақстан Республикасы Ақпараттандыру және байланыс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Ақпараттандыру және байланыс саласындағы қолданбалы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606    Қазақстан Республикасы Статистика агенттігi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Мемлекеттік статистика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608    Қазақстан Республикасы Мемлекеттiк қызмет iстері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Мемлекеттiк басқару және мемлекеттiк қызмет саласындағы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қолданбалы ғылыми-зерттеулер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02        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202    Қазақстан Республикасы Төтенше жағдайлар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Төтенше жағдайлар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208    Қазақстан Республикасы Қорғаныс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Қару-жарақ, әскери және өзге де техниканы, байланыс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жүйелерiн жаңғырту және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008  Қорғаныс сипатындағы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мен тәжiрибе-конструкторлық жұмыстар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201    Қазақстан Республикасы Iшкi істер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010  Орта кәсiптік білімдi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012  Жоғары кәсiптік білімдi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202    Қазақстан Республикасы Төтенше жағдайлар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Жоғары кәсiптік білімдi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205    Қазақстан Республикасы Туризм және спорт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Орта кәсіптік білімді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208    Қазақстан Республикасы Қорғаныс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010  Орта кәсіптік білімді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Жоғары және жоғары оқу орнынан кейiнгi кәсiптік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білiмдi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220    Қазақстан Республикасы Экономика және бюджеттiк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042  Экономика саласындағы басшы қызметкерлердiң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біліктiлігiн арттыру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221    Қазақстан Республикасы Әдiлет министрлігi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007 Орта кәсiптiк білімдi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225    Қазақстан Республикасы Білім және ғылым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008  Білім беру ұйымдары үшін оқулықтар мен оқу-әдiстемелiк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кешендерiн әзiрлеу және тәжiрибеден өткiзу, бiлім беру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саласында қызмет көрсететiн республикалық ұйымдар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шетелдегi қазақ диаспорасы үшін оқу әдебиетiн шығару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және жеткізу, сондай-ақ Байқоңыр қаласында қазақ тілінде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оқытатын мектептер үшін ресейлік оқулықтар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оқу-әдістемелік кешендерді аудару және басып шығару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013  Орта кәсiптiк бiлімдi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014  Білім беру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020  Жоғары және жоғары оқу орнынан кейiнгi кәсiптiк бiлімдi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226    Қазақстан Республикасы Денсаулық сақтау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Орта кәсiптiк бiлімдi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Жоғары және жоғары оқу орнынан кейiнгi кәсiптiк білімдi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618    Қазақстан Республикасы Экономикалық қылмысқа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сыбайлас жемқорлыққа қарсы күрес агенттiгi (қаржы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полициясы)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Жоғары кәсiптік бiлiмдi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678    Қазақстан Республикасы Республикалық ұланы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Жоғары кәсiптік бiлiмдi мамандар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694    Қазақстан Республикасы Президентiнiң Ic басқармасы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Дәрігерлердi шетелдерде қайта даярлау және мамандандыру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226    Қазақстан Республикасы Денсаулық сақтау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009  Денсаулық сақтау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        Әлеуметтік көмек және әлеуметтiк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213    Қазақстан Республикасы Еңбек және халықты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әлеуметтік қорғау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012  Еңбектi қорғау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 кеңiстік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205    Қазақстан Республикасы Туризм және спорт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Спорт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206    Қазақстан Республикасы Мәдениет және ақпарат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Мәдениет және ақпарат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кешенi және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231    Қазақстан Республикасы Энергетика және минералдық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ресурстар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003  Жер қойнауын пайдалану геологиясы саласындағы қолданбалы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Отын-энергетика кешенi, мұнай-химия және минералдық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ресурстар саласындағы технологиялық сипаттағы қолданбалы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қорғалатын табиғи аумақтар, қоршаған ортаны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жануарлар дүниесiн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212    Қазақстан Республикасы Ауыл шаруашылығы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042  Агроөнеркәсіп кешенi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234    Қазақстан Республикасы 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003  Қоршаған ортаны қорғау саласындағы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614    Қазақстан Республикасы Жер ресурстарын басқару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Жер ресурстарын басқару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11        Өнеркәсiп, сәулет, қала құрылысы және құрылыс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қызметi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Құрылыс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Технологиялық сипаттағы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Көлiк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215    Қазақстан Республикасы Көлiк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010  Көлiк және коммуникация саласындағы қолданбалы ғылыми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Стандарттау, сертификаттау, метрология және сапа жүйесi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саласындағы қолданбалы ғылыми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15        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217    Қазақстан Республикасы Қаржы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066  Мемлекеттік бюджеттен Ұлттық қорға берілетін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Заңды тұлғалардың жарғылық капиталын қалыптастыруға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және ұлғайтуға инвестициялар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        Жалпы сипаттағы мемлекеттiк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217    Қазақстан Республикасы Қаржы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Халықаралық қаржы ұйымдарының акцияларын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225    Қазақстан Республикасы Білім және ғылым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022  "Азаматтық авиация академиясы" АҚ-ның жарғылық капиталын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032  Білім беруді және ғылымды институционалдық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217   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053  Тұрғын үй құрылысының мемлекеттiк бағдарламасын iске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асыруды институционалдық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206    Қазақстан Республикасы Мәдениет және ақпарат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019  Бұқаралық ақпарат құралдарын институционалдық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кешенi және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231    Қазақстан Республикасы Энергетика және минералдық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ресурстар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Курчатов қаласында "Ядролық технологиялар паркі"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технопаркін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015  "ҚазҚуат" АҚ-ның жарғылық капиталын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 ерекше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қорғалатын табиғи аумақтар, қоршаған ортаны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және жануарлар дүниесін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212    Қазақстан Республикасы Ауыл шаруашылығы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043  Ауыл шаруашылығын институционалдық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215    Қазақстан Республикасы 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018  "Алматыметроқұрылыс" АҚ-ның жарғылық капиталын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225    Қазақстан Республикасы Білім және ғылым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047  "Қазғарыш" Ұлттық компаниясы" АҚ-ның жарғылық капиталын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603    Қазақстан Республикасы Ақпараттандыру және байланыс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Байланыс пен хабар таратудың ұлттық спутниктік жүйесiн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013  Почта-жинақтау жүйесiн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104    Қазақстан Республикасы Премьер-Министрінің Кеңсесі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005  "Қазына" орнықты даму қоры" АҚ-ы үшін әкімшілік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ғимаратты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213    Қазақстан Республикасы Еңбек және халықты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әлеуметтік қорғау министрлiгі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031  Мемлекеттік аннуитеттік компания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217    Қазақстан Республикасы Қаржы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027  Еуразия даму банкіне қатысушы мемлекеттердің нарықтық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экономикасының қалыптасуы мен дамуына, олардың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экономикалық өсуі мен сауда-экономикалық байланыстарын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кеңейтуге жәрдемдесу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220    Қазақстан Республикасы Экономика және бюджеттiк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жоспарлау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007  Экономика саласындағы қолданбалы зерттеулер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233    Қазақстан Республикасы Индустрия және сауда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министрлiгi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"Қорғас" шекара маңы ынтымақтастығының халықаралық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орталығын құру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017  "Қазына" орнықты даму қоры" АҚ-ның жарғылық капиталын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қалыптастыру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018  Индустриялық-инновациялық даму стратегиясын iске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асыруды институционалдық қамтамасыз 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032  Шағын кәсiпкерлiктi дамыту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603    Қазақстан Республикасы Ақпараттандыру және байланыс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агенттігі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002  "Электрондық үкіметті" қалыптастыру шеңберінде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мемлекеттік меншікке қатысу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Заңына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159-ІІІ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88-ІІІ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2-1-ҚОСЫМША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Қазақстан Республикасының Ұлттық қорына жiберiлетiн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2006 жылға арналған бюджетке түсетiн түсiмдердiң көлемдерi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453"/>
        <w:gridCol w:w="273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470 833 966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кәсiпорындарынан түсетiн тiкелей салықтар, барлығы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457 074 813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Корпорациялық табыс салығы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278 209 833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ақы төлеу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178 864 980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меншiктегi және тау-кен өндiру мен өңдеу салаларына жататын мемлекеттiк мүлiктi жекешелендiруден түсетiн түсiмдер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12 559 153
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учаскелерiн сатудан түсетiн түсімдер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Заңына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2006 жылғы 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159-ІІІ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республикалық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88-ІІІ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2-2-ҚОСЫМША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Тiкелей салықтары (жергiлiктi бюджеттерге есепке алынатын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салықтарды қоспағанда) Қазақстан Республикасының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қорына есептелетiн шикi мұнай мен газ конденсатын өндiрумен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және (немесе) өткiзумен айналысатын мұнай секторы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кәсiпорындарының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  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"ҚазМұнайГаз" Барлау Өндiру"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"Теңiзшевройл"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"Қазақойл-Ақтөбе"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"Қазақтүрiкмұнай"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"Матин" ЖШС 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"Теңге" ЖШС 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"Ембiведойл"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"ПетроҚазақстан Құмкөл Ресорсиз"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"Торғай-Петролеум"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"Қазгермұнай" ЖШС 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"Қуатамлонмұнай" ЖШС 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"КОР" МҰНАЙ КОМПАНИЯСЫ"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"СНПС-Ай Дан Мұнай"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"Қарашығанақ Петролеум Оперейтинг Б.В." Қазақстандық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"Жайықмұнай"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"Маңғыстаумұнайгаз"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"Қаражанбасмұнай"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"Маерск Ойл Қазақстан ГмбХ" компаниясының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"СНПС-Интернейшнл (Бозашы) Инк" компаниясының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"Нельсон Петролеум Бозашы Б.В." компаниясының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"Қазполмұнай"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"Толқынмұнайгаз"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"Тасболат Ойл Корпорэйшн"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"Қарақұдықмұнай" ЖАҚ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"Арман бiрлескен кәсiпорыны" ЖШС 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"Хазар 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"СНПС-Ақтөбемұнайгаз" ААҚ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"Caratube International Oil Compani"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("Каратөбе Интернэшнл Ойл Компани")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"ККМ Operating Соmраnу" АҚ (КөкжидеМұнай)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"Каспий Мұнай ТМЕ" ЕААҚ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"Сазанқұрақ" ЖАҚ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"Алтиес Петролеум Интернэшнл Б.В." компаниясының Атырау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"Алтиес Петролеум Интернэшнл Б.В." компаниясының Ақтөбе филиалы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"Атырау мұнай акционерлiк компаниясы" АҚ (АНАКО)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"Атыраумұнай"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"Светланд-ойл"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"АРНАОЙЛ" ЖШС ("ҚазМұнайГаз-Тельф")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"Гюрал"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"Прикаспиан Петролеум Компани"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"Адай Петролеум Компани"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"Каспий Мұнай"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"Қазмұнайхимия - Қопа"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"Модулдiк Технология корпорациясы" ЖШС (Жалғызтөбемұнай" ЕЖШС)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"Тараз"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"НБК"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"Арал Петролеум Кэпитал"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 "Саутс ойл"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 "Санако"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 "Өзтүрік Мұнай"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 "Төбеарал ойл"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 "Табынай"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 "Лайндс Джамп " ЖШС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53. "Амангелдi Газ" ЖШС (конденсат)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 "Қазмұнайгаз" сауда үйi"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 "Конденсат" АҚ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