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2beb" w14:textId="39e2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экономиканың мемлекеттiк секторын басқаруды жетiлдiру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7 шілдедегі N 178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"Мұнай туралы" 1995 жылғы 23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11, 76-құжат; Қазақстан Республикасы Парламентiнiң Жаршысы, 1997 ж., N 11, 150-құжат; 1999 ж., N 21, 787-құжат; 2003 ж., N 6, 34-құжат; N 11, 56-құжат; 2004 ж., N 22, 131-құжат; N 23, 142-құжат; 2005 ж., N 16, 70-құжат):
</w:t>
      </w:r>
      <w:r>
        <w:br/>
      </w:r>
      <w:r>
        <w:rPr>
          <w:rFonts w:ascii="Times New Roman"/>
          <w:b w:val="false"/>
          <w:i w:val="false"/>
          <w:color w:val="000000"/>
          <w:sz w:val="28"/>
        </w:rPr>
        <w:t>
      1-баптың 17) тармақшасы мынадай редакцияда жазылсын:
</w:t>
      </w:r>
      <w:r>
        <w:br/>
      </w:r>
      <w:r>
        <w:rPr>
          <w:rFonts w:ascii="Times New Roman"/>
          <w:b w:val="false"/>
          <w:i w:val="false"/>
          <w:color w:val="000000"/>
          <w:sz w:val="28"/>
        </w:rPr>
        <w:t>
      "17) мұнай операцияларын жүргiзу жөнiндегi ұлттық компания (бұдан әрi - ұлттық компания) - Yкiмет шешiмi бойынша құрылған, ұлттық холдинг жалғыз акционерi болып табылатын, осы Заңда белгiленген жағдайларда мұнай операцияларын жүзеге асыратын акционерлiк қоғам;".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5, 138, 139-құжаттар; 2004 ж., N 11-12, 66-құжат; N 15, 86-құжат; N 16, 91-құжат; N 23, 140-құжат; 2005 ж., N 7-8, 24-құжат; N 14, 55, 58-құжаттар; N 23, 104-құжат; 2006 ж., N 3, 22-құжат; N 4, 24-құжат; N 8, 45-құжат):
</w:t>
      </w:r>
      <w:r>
        <w:br/>
      </w:r>
      <w:r>
        <w:rPr>
          <w:rFonts w:ascii="Times New Roman"/>
          <w:b w:val="false"/>
          <w:i w:val="false"/>
          <w:color w:val="000000"/>
          <w:sz w:val="28"/>
        </w:rPr>
        <w:t>
      1) 2-бапта:
</w:t>
      </w:r>
      <w:r>
        <w:br/>
      </w:r>
      <w:r>
        <w:rPr>
          <w:rFonts w:ascii="Times New Roman"/>
          <w:b w:val="false"/>
          <w:i w:val="false"/>
          <w:color w:val="000000"/>
          <w:sz w:val="28"/>
        </w:rPr>
        <w:t>
      2) тармақша мынадай мазмұндағы бесiншi абзацпен толықтырылсын:
</w:t>
      </w:r>
      <w:r>
        <w:br/>
      </w:r>
      <w:r>
        <w:rPr>
          <w:rFonts w:ascii="Times New Roman"/>
          <w:b w:val="false"/>
          <w:i w:val="false"/>
          <w:color w:val="000000"/>
          <w:sz w:val="28"/>
        </w:rPr>
        <w:t>
      "Ұлттық басқарушы компания немесе ұлттық холдинг бас ұйым болып табылатын заңды тұлғалар тобы банк конгломератына жатпайды.";
</w:t>
      </w:r>
      <w:r>
        <w:br/>
      </w:r>
      <w:r>
        <w:rPr>
          <w:rFonts w:ascii="Times New Roman"/>
          <w:b w:val="false"/>
          <w:i w:val="false"/>
          <w:color w:val="000000"/>
          <w:sz w:val="28"/>
        </w:rPr>
        <w:t>
      3) және 5) тармақшалардың бiрiншi абзацтары "мемлекет" деген сөзден кейiн "немесе ұлттық холдинг не ұлттық басқарушы компания" деген сөздермен толықтырылсын;
</w:t>
      </w:r>
      <w:r>
        <w:br/>
      </w:r>
      <w:r>
        <w:rPr>
          <w:rFonts w:ascii="Times New Roman"/>
          <w:b w:val="false"/>
          <w:i w:val="false"/>
          <w:color w:val="000000"/>
          <w:sz w:val="28"/>
        </w:rPr>
        <w:t>
      10) тармақша "мемлекет" деген сөзден кейiн "немесе ұлттық холдинг не ұлттық басқарушы компания"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17-бапта: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Мемлекет тек Yкiмет атынан ғана банктiң құрылтайшысы және акционерi бола алады. Қазақстан Даму Банкiнiң ғана акционерi бола алатын ұлттық басқарушы компанияны қоспағанда, мемлекеттік кәсiпорындар және жарғылық капиталдарына қатысу үлестерiнiң не орналастырылған акцияларының елу процентiнен астамы мемлекетке тиесiлi ұйымдар банктiң құрылтайшылары және акционерлерi бола алмайды.";
</w:t>
      </w:r>
      <w:r>
        <w:br/>
      </w:r>
      <w:r>
        <w:rPr>
          <w:rFonts w:ascii="Times New Roman"/>
          <w:b w:val="false"/>
          <w:i w:val="false"/>
          <w:color w:val="000000"/>
          <w:sz w:val="28"/>
        </w:rPr>
        <w:t>
      7-тармақтағы "Тiкелей" деген сөз "Ұлттық холдинг пен ұлттық басқарушы компанияны қоспағанда, тiкелей"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30-баптың 2-тармағының 8) тармақшасындағы "мемлекет бiрден-бiр акционерi болып табылатын" деген сөздер, 34-баптың 1-1 және 2-тармақтарындағы "мемлекет жалғыз акционерi (қатысушысы) болып табылатын" деген сөздер "акцияларының бақылау пакетi мемлекетке немесе ұлттық холдингке не ұлттық басқарушы компанияға тиесiлi"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2, 182-құжат; 1999 ж., N 11, 357-құжат; N 21, 787-құжат; 2003 ж., N 11, 56-құжат; 2004 ж., N 22, 131-құжат; N 23, 142-құжат; 2005 ж., N 16, 70-құжат; 2006 ж., N 3, 22-құжат):
</w:t>
      </w:r>
      <w:r>
        <w:br/>
      </w:r>
      <w:r>
        <w:rPr>
          <w:rFonts w:ascii="Times New Roman"/>
          <w:b w:val="false"/>
          <w:i w:val="false"/>
          <w:color w:val="000000"/>
          <w:sz w:val="28"/>
        </w:rPr>
        <w:t>
      1-баптың 24) тармақшасы мынадай редакцияда жазылсын:
</w:t>
      </w:r>
      <w:r>
        <w:br/>
      </w:r>
      <w:r>
        <w:rPr>
          <w:rFonts w:ascii="Times New Roman"/>
          <w:b w:val="false"/>
          <w:i w:val="false"/>
          <w:color w:val="000000"/>
          <w:sz w:val="28"/>
        </w:rPr>
        <w:t>
      "24) жер қойнауын пайдалану жөнiндегi ұлттық компания (бұдан әрi - ұлттық компания) - Yкiмет шешiмi бойынша құрылған, мемлекет немесе ұлттық холдинг жалғыз акционерi болып табылатын, Қазақстан Республикасының заңнамасында белгiленген жағдайларда жер қойнауын пайдаланудың белгiлi бiр салаларында қызметтi жүзеге асыратын акционерлiк қоғам;".
</w:t>
      </w:r>
    </w:p>
    <w:p>
      <w:pPr>
        <w:spacing w:after="0"/>
        <w:ind w:left="0"/>
        <w:jc w:val="both"/>
      </w:pPr>
      <w:r>
        <w:rPr>
          <w:rFonts w:ascii="Times New Roman"/>
          <w:b w:val="false"/>
          <w:i w:val="false"/>
          <w:color w:val="000000"/>
          <w:sz w:val="28"/>
        </w:rPr>
        <w:t>
</w:t>
      </w:r>
      <w:r>
        <w:rPr>
          <w:rFonts w:ascii="Times New Roman"/>
          <w:b w:val="false"/>
          <w:i w:val="false"/>
          <w:color w:val="000000"/>
          <w:sz w:val="28"/>
        </w:rPr>
        <w:t>
      4. "Сақтандыру қызметi туралы" 2000 жылғы 18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22, 406-құжат; 2003 ж., N 11, 56-құжат; N 12, 85-құжат; N 15, 139-құжат; 2004 ж., N 11-12, 66-құжат; 2005 ж., N 14, 55, 58-құжаттар; N 23, 104-құжат; 2006 ж., N 3, 22-құжат; N 4, 25-құжат; N 8, 45-құжат):
</w:t>
      </w:r>
      <w:r>
        <w:br/>
      </w:r>
      <w:r>
        <w:rPr>
          <w:rFonts w:ascii="Times New Roman"/>
          <w:b w:val="false"/>
          <w:i w:val="false"/>
          <w:color w:val="000000"/>
          <w:sz w:val="28"/>
        </w:rPr>
        <w:t>
      1) 3-баптың он үшiншi және он алтыншы абзацтары "мемлекет" деген сөзден кейін "немесе ұлттық басқарушы компания"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21-баптың 2-тармағының екiншi бөлiгiндегi "Жарғылық" деген сөз "Ұлттық басқарушы компанияны қоспағанда, жарғылық"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Республикасындағы жергiлiктi мемлекеттiк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3, 17-құжат; N 9, 86-құжат; N 24, 338-құжат; 2002 ж., N 10, 103-құжат; 2004 ж., N 10, 56-құжат; N 17, 97-құжат; N 23, 142-құжат; N 24, 144-құжат; 2005 ж., N 7-8, 23-құжат; 2006 ж., N 1, 5-құжат):
</w:t>
      </w:r>
      <w:r>
        <w:br/>
      </w:r>
      <w:r>
        <w:rPr>
          <w:rFonts w:ascii="Times New Roman"/>
          <w:b w:val="false"/>
          <w:i w:val="false"/>
          <w:color w:val="000000"/>
          <w:sz w:val="28"/>
        </w:rPr>
        <w:t>
      27-баптың 1-тармағының 22-1)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"Қазақстанның Даму Банкi туралы" 2001 жылғы 25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9, 85-құжат; 2003 ж., N 11, 56-құжат; N 12, 83-құжат; N 15, 139-құжат; 2004 ж., N 15, 85-құжат; N 23, 140, 142-құжаттар; 2005 ж., N 11, 37-құжат; N 23, 105-құжат; 2006 ж., N 8, 45-құжат):
</w:t>
      </w:r>
      <w:r>
        <w:br/>
      </w:r>
      <w:r>
        <w:rPr>
          <w:rFonts w:ascii="Times New Roman"/>
          <w:b w:val="false"/>
          <w:i w:val="false"/>
          <w:color w:val="000000"/>
          <w:sz w:val="28"/>
        </w:rPr>
        <w:t>
      1) 1-бап мынадай редакцияда жазылсын:
</w:t>
      </w:r>
    </w:p>
    <w:p>
      <w:pPr>
        <w:spacing w:after="0"/>
        <w:ind w:left="0"/>
        <w:jc w:val="both"/>
      </w:pPr>
      <w:r>
        <w:rPr>
          <w:rFonts w:ascii="Times New Roman"/>
          <w:b w:val="false"/>
          <w:i w:val="false"/>
          <w:color w:val="000000"/>
          <w:sz w:val="28"/>
        </w:rPr>
        <w:t>
      "1-бап. Қазақстанның Даму Банкi және оның мәртебесi
</w:t>
      </w:r>
    </w:p>
    <w:p>
      <w:pPr>
        <w:spacing w:after="0"/>
        <w:ind w:left="0"/>
        <w:jc w:val="both"/>
      </w:pPr>
      <w:r>
        <w:rPr>
          <w:rFonts w:ascii="Times New Roman"/>
          <w:b w:val="false"/>
          <w:i w:val="false"/>
          <w:color w:val="000000"/>
          <w:sz w:val="28"/>
        </w:rPr>
        <w:t>
      Қазақстанның Даму Банкi (бұдан әрi - Даму Банкi) акционерлiк қоғам болып табылады, оның жалғыз акционерi ұлттық басқару компаниясы болып табылады. Даму Банкi ұлттық даму институты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2-баптың 3-тармағында "Қазақстан Республикасының Үкiметi" деген сөздер "ұлттық басқарушы компания"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6-баптың 1-тармағы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13-баптың 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16-бапта:
</w:t>
      </w:r>
      <w:r>
        <w:br/>
      </w:r>
      <w:r>
        <w:rPr>
          <w:rFonts w:ascii="Times New Roman"/>
          <w:b w:val="false"/>
          <w:i w:val="false"/>
          <w:color w:val="000000"/>
          <w:sz w:val="28"/>
        </w:rPr>
        <w:t>
      1-тармақтағы "және республикалық және жергiлiктi бюджет қаражаттары есебiнен құралады"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22-бап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24-бап мынадай редакцияда жазылсын:
</w:t>
      </w:r>
    </w:p>
    <w:p>
      <w:pPr>
        <w:spacing w:after="0"/>
        <w:ind w:left="0"/>
        <w:jc w:val="both"/>
      </w:pPr>
      <w:r>
        <w:rPr>
          <w:rFonts w:ascii="Times New Roman"/>
          <w:b w:val="false"/>
          <w:i w:val="false"/>
          <w:color w:val="000000"/>
          <w:sz w:val="28"/>
        </w:rPr>
        <w:t>
      "24-бап. Даму Банкiнiң директорлар кеңесi
</w:t>
      </w:r>
    </w:p>
    <w:p>
      <w:pPr>
        <w:spacing w:after="0"/>
        <w:ind w:left="0"/>
        <w:jc w:val="both"/>
      </w:pPr>
      <w:r>
        <w:rPr>
          <w:rFonts w:ascii="Times New Roman"/>
          <w:b w:val="false"/>
          <w:i w:val="false"/>
          <w:color w:val="000000"/>
          <w:sz w:val="28"/>
        </w:rPr>
        <w:t>
      1. Даму Банкiнiң директорлар кеңесi, директорлар кеңесiнiң төрағасын қоса алғанда жетi мүшеден тұрады, оларды қаржы нарығын және қаржы ұйымдарын реттеу мен қадағалау жөнiндегi уәкiлеттi мемлекеттiк органның келiсiмiнсiз ұлттық басқарушы компания сайлайды.
</w:t>
      </w:r>
      <w:r>
        <w:br/>
      </w:r>
      <w:r>
        <w:rPr>
          <w:rFonts w:ascii="Times New Roman"/>
          <w:b w:val="false"/>
          <w:i w:val="false"/>
          <w:color w:val="000000"/>
          <w:sz w:val="28"/>
        </w:rPr>
        <w:t>
      Даму Банкi директорлар кеңесiнiң екi мүшесiн Қазақстан Республикасы Үкiметiнiң ұсынымы бойынша ұлттық басқарушы компания сайлайды.
</w:t>
      </w:r>
      <w:r>
        <w:br/>
      </w:r>
      <w:r>
        <w:rPr>
          <w:rFonts w:ascii="Times New Roman"/>
          <w:b w:val="false"/>
          <w:i w:val="false"/>
          <w:color w:val="000000"/>
          <w:sz w:val="28"/>
        </w:rPr>
        <w:t>
      2. Даму Банкiнiң директорлар кеңесi Даму Банкiнiң әрбiр қаржы жылына арналған бюджеттің, Даму Банкінің қызметiн регламенттейтін ережелердi бекiтедi, Даму Банкi президентiнiң ұсынуы бойынша Даму Банкiнiң вице-президенттерiн, iшкi аудит құрылымдық бөлiмшесiнiң басшысын қызметке тағайындайды және қызметтен босатады, сондай-ақ Қазақстан Республикасының заңнамасында көзделген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25-баптың 2-тармағы мынадай редакцияда жазылсын:
</w:t>
      </w:r>
      <w:r>
        <w:br/>
      </w:r>
      <w:r>
        <w:rPr>
          <w:rFonts w:ascii="Times New Roman"/>
          <w:b w:val="false"/>
          <w:i w:val="false"/>
          <w:color w:val="000000"/>
          <w:sz w:val="28"/>
        </w:rPr>
        <w:t>
      "2. Даму Банкiнiң президентiн қаржы нарығын және қаржы ұйымдарын реттеу мен қадағалау жөнiндегi уәкiлеттi мемлекеттiк органның келiсiмiнсiз ұлттық басқарушы компания қызметке тағайындайды және қызметтен босатады.".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"Темiр жол көлiгi туралы" 2001 жылғы 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23, 315-құжат; 2003 ж., N 10, 54-құжат; 2004 ж., N 18, 110-құжат; N 23, 142-құжат; 2006 ж., N 3, 22-құжат):
</w:t>
      </w:r>
      <w:r>
        <w:br/>
      </w:r>
      <w:r>
        <w:rPr>
          <w:rFonts w:ascii="Times New Roman"/>
          <w:b w:val="false"/>
          <w:i w:val="false"/>
          <w:color w:val="000000"/>
          <w:sz w:val="28"/>
        </w:rPr>
        <w:t>
      1-баптың 15) тармақшасы мынадай редакцияда жазылсын:
</w:t>
      </w:r>
      <w:r>
        <w:br/>
      </w:r>
      <w:r>
        <w:rPr>
          <w:rFonts w:ascii="Times New Roman"/>
          <w:b w:val="false"/>
          <w:i w:val="false"/>
          <w:color w:val="000000"/>
          <w:sz w:val="28"/>
        </w:rPr>
        <w:t>
      "15) Ұлттық темiр жол компаниясы - Yкiмет шешiмi бойынша құрылған, ұлттық холдинг жалғыз акционерi болып табылатын, магистралдық темiр жол желiсiн күтiп-ұстауды және пайдалануды жүзеге асыратын, сондай-ақ магистралдық темiр жол желiсi қызметтерiн көрсететiн акционерлiк қоғам;".
</w:t>
      </w:r>
    </w:p>
    <w:p>
      <w:pPr>
        <w:spacing w:after="0"/>
        <w:ind w:left="0"/>
        <w:jc w:val="both"/>
      </w:pPr>
      <w:r>
        <w:rPr>
          <w:rFonts w:ascii="Times New Roman"/>
          <w:b w:val="false"/>
          <w:i w:val="false"/>
          <w:color w:val="000000"/>
          <w:sz w:val="28"/>
        </w:rPr>
        <w:t>
</w:t>
      </w:r>
      <w:r>
        <w:rPr>
          <w:rFonts w:ascii="Times New Roman"/>
          <w:b w:val="false"/>
          <w:i w:val="false"/>
          <w:color w:val="000000"/>
          <w:sz w:val="28"/>
        </w:rPr>
        <w:t>
      8. "Почта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3, 17-құжат; N 15, 139-құжат; 2004 ж., N 23, 142-құжат; 2005 ж., N 14, 55-құжат; N 23, 104-құжат; 2006 ж., N 1, 5-құжат):
</w:t>
      </w:r>
      <w:r>
        <w:br/>
      </w:r>
      <w:r>
        <w:rPr>
          <w:rFonts w:ascii="Times New Roman"/>
          <w:b w:val="false"/>
          <w:i w:val="false"/>
          <w:color w:val="000000"/>
          <w:sz w:val="28"/>
        </w:rPr>
        <w:t>
      1) 1-баптың 11) тармақшасы мынадай редакцияда жазылсын:
</w:t>
      </w:r>
      <w:r>
        <w:br/>
      </w:r>
      <w:r>
        <w:rPr>
          <w:rFonts w:ascii="Times New Roman"/>
          <w:b w:val="false"/>
          <w:i w:val="false"/>
          <w:color w:val="000000"/>
          <w:sz w:val="28"/>
        </w:rPr>
        <w:t>
      "11) Ұлттық почта операторы - Үкiмет шешiмi бойынша құрылған, ұлттық холдинг жалғыз акционерi болып табылатын, баршаға қолжетiмдi почта байланысы қызметiн, арнайы байланыс қызметiн көрсету және қаржы қызметi мен қаржылық қызмет көрсетудi жүзеге асыру жөнiнде мiндеттемелер жүктелген акционерлiк қоғам;";
</w:t>
      </w:r>
    </w:p>
    <w:p>
      <w:pPr>
        <w:spacing w:after="0"/>
        <w:ind w:left="0"/>
        <w:jc w:val="both"/>
      </w:pPr>
      <w:r>
        <w:rPr>
          <w:rFonts w:ascii="Times New Roman"/>
          <w:b w:val="false"/>
          <w:i w:val="false"/>
          <w:color w:val="000000"/>
          <w:sz w:val="28"/>
        </w:rPr>
        <w:t>
</w:t>
      </w:r>
      <w:r>
        <w:rPr>
          <w:rFonts w:ascii="Times New Roman"/>
          <w:b w:val="false"/>
          <w:i w:val="false"/>
          <w:color w:val="000000"/>
          <w:sz w:val="28"/>
        </w:rPr>
        <w:t>
      2) 6-баптың 1-тармағы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"Акционерлiк қоғамдар туралы" 2003 жылғы 13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10, 55-құжат; N 21-22, 160-құжат; 2004 ж., N 23, 140-құжат; 2005 ж., N 14, 58-құжат; 2006 жылғы 9 маусымда "Егемен Қазақстан" және 2006 жылғы 10 маусымда "Казахстанская правда" газеттерiнде жарияланған "Қазақстан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2006 жылғы 5 маусымдағы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34-бапта:
</w:t>
      </w:r>
      <w:r>
        <w:br/>
      </w:r>
      <w:r>
        <w:rPr>
          <w:rFonts w:ascii="Times New Roman"/>
          <w:b w:val="false"/>
          <w:i w:val="false"/>
          <w:color w:val="000000"/>
          <w:sz w:val="28"/>
        </w:rPr>
        <w:t>
      4-тармақта:
</w:t>
      </w:r>
      <w:r>
        <w:br/>
      </w:r>
      <w:r>
        <w:rPr>
          <w:rFonts w:ascii="Times New Roman"/>
          <w:b w:val="false"/>
          <w:i w:val="false"/>
          <w:color w:val="000000"/>
          <w:sz w:val="28"/>
        </w:rPr>
        <w:t>
      бiрiншi бөлiк "мемлекетке" деген сөзден кейiн "немесе ұлттық басқарушы компанияға" деген сөздермен толықтырылсын;
</w:t>
      </w:r>
      <w:r>
        <w:br/>
      </w:r>
      <w:r>
        <w:rPr>
          <w:rFonts w:ascii="Times New Roman"/>
          <w:b w:val="false"/>
          <w:i w:val="false"/>
          <w:color w:val="000000"/>
          <w:sz w:val="28"/>
        </w:rPr>
        <w:t>
      екiншi бөлiктегi "Ұлттық" деген сөз "Мемлекет акционерi болып табылатын ұлттық" деген сөздермен ауыстырылсын;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"Ұлттық холдинг акционерi болып табылатын ұлттық компаниялардың даму жоспарларын осы ұлттық компаниялардың директорлар кеңесi бекiтедi.";
</w:t>
      </w:r>
      <w:r>
        <w:br/>
      </w:r>
      <w:r>
        <w:rPr>
          <w:rFonts w:ascii="Times New Roman"/>
          <w:b w:val="false"/>
          <w:i w:val="false"/>
          <w:color w:val="000000"/>
          <w:sz w:val="28"/>
        </w:rPr>
        <w:t>
      мынадай мазмұндағы 4-1, 4-2 және 4-3-тармақтармен толықтырылсын:
</w:t>
      </w:r>
      <w:r>
        <w:br/>
      </w:r>
      <w:r>
        <w:rPr>
          <w:rFonts w:ascii="Times New Roman"/>
          <w:b w:val="false"/>
          <w:i w:val="false"/>
          <w:color w:val="000000"/>
          <w:sz w:val="28"/>
        </w:rPr>
        <w:t>
      "4-1. Қазақстан Республикасының Үкiметi құрылтайшысы және жалғыз акционерi болып табылатын, қызметiнiң негiзгi мақсаты ұлттық даму институттары мен басқа да заңды тұлғалардың өзiне меншiк құқығымен тиесiлi акциялар пакетiн (қатысу үлестерiн) басқару болып табылатын акционерлiк қоғам ұлттық басқарушы компания болып табылады.
</w:t>
      </w:r>
      <w:r>
        <w:br/>
      </w:r>
      <w:r>
        <w:rPr>
          <w:rFonts w:ascii="Times New Roman"/>
          <w:b w:val="false"/>
          <w:i w:val="false"/>
          <w:color w:val="000000"/>
          <w:sz w:val="28"/>
        </w:rPr>
        <w:t>
      4-2. Ұлттық даму институттары - Қазақстан Республикасы Үкiметiнiң шешiмiмен акционерлiк қоғамдар ұйымдастыру-құқықтық нысанында құрылған, қызметiнiң басты мақсаты индустриялық-инновациялық даму және кәсiпкерлiктi қолдау саласындағы жобаларды iске асыру болып табылатын қаржылық, консалтингтiк, инновациялық, сервистiк ұйымдар.
</w:t>
      </w:r>
      <w:r>
        <w:br/>
      </w:r>
      <w:r>
        <w:rPr>
          <w:rFonts w:ascii="Times New Roman"/>
          <w:b w:val="false"/>
          <w:i w:val="false"/>
          <w:color w:val="000000"/>
          <w:sz w:val="28"/>
        </w:rPr>
        <w:t>
      4-3. Қазақстан Республикасының Yкiметi құрылтайшысы және жалғыз акционерi болып табылатын, ұлттық компаниялардың және өзге де акционерлiк қоғамдардың өзiне меншiк құқығымен тиесiлi акциялар пакеттерiн тиiмдi басқару үшiн құрылған акционерлiк қоғам ұлттық холдинг болып табылады.";
</w:t>
      </w:r>
      <w:r>
        <w:br/>
      </w:r>
      <w:r>
        <w:rPr>
          <w:rFonts w:ascii="Times New Roman"/>
          <w:b w:val="false"/>
          <w:i w:val="false"/>
          <w:color w:val="000000"/>
          <w:sz w:val="28"/>
        </w:rPr>
        <w:t>
      5-тармақта "тиесiлi, ұлттық экономиканың негiзiн құрайтын стратегиялық жағынан маңызды салаларда" деген сөздер "немесе ұлттық холдингке тиесiлi және ұлттық экономиканың негiзiн құрайтын стратегиялық жағынан маңызды салаларда қызметiн жүзеге асыратын,"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инвестициялық қоры туралы" 2004 жылғы 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2004 ж., N 16, 89-құжат):
</w:t>
      </w:r>
      <w:r>
        <w:br/>
      </w:r>
      <w:r>
        <w:rPr>
          <w:rFonts w:ascii="Times New Roman"/>
          <w:b w:val="false"/>
          <w:i w:val="false"/>
          <w:color w:val="000000"/>
          <w:sz w:val="28"/>
        </w:rPr>
        <w:t>
      1) 1-баптың 5)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 мынадай редакцияда жазылсын:
</w:t>
      </w:r>
    </w:p>
    <w:p>
      <w:pPr>
        <w:spacing w:after="0"/>
        <w:ind w:left="0"/>
        <w:jc w:val="both"/>
      </w:pPr>
      <w:r>
        <w:rPr>
          <w:rFonts w:ascii="Times New Roman"/>
          <w:b w:val="false"/>
          <w:i w:val="false"/>
          <w:color w:val="000000"/>
          <w:sz w:val="28"/>
        </w:rPr>
        <w:t>
      "3-бап. Қордың құқықтық мәртебесi
</w:t>
      </w:r>
    </w:p>
    <w:p>
      <w:pPr>
        <w:spacing w:after="0"/>
        <w:ind w:left="0"/>
        <w:jc w:val="both"/>
      </w:pPr>
      <w:r>
        <w:rPr>
          <w:rFonts w:ascii="Times New Roman"/>
          <w:b w:val="false"/>
          <w:i w:val="false"/>
          <w:color w:val="000000"/>
          <w:sz w:val="28"/>
        </w:rPr>
        <w:t>
      Қазақстанның инвестициялық қоры Қазақстан Республикасы Yкiметiнiң шешiмiмен құрылған, ұлттық басқарушы компания жалғыз акционерi болып әрекет ететiн акционерлiк қоғам нысанындағы коммерциялық ұйым болып табылады.
</w:t>
      </w:r>
      <w:r>
        <w:br/>
      </w:r>
      <w:r>
        <w:rPr>
          <w:rFonts w:ascii="Times New Roman"/>
          <w:b w:val="false"/>
          <w:i w:val="false"/>
          <w:color w:val="000000"/>
          <w:sz w:val="28"/>
        </w:rPr>
        <w:t>
      Қазақстанның инвестициялық қоры ұлттық даму институты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"8-бап. Қазақстан Республикасы мемлекеттiк органдарының
</w:t>
      </w:r>
      <w:r>
        <w:br/>
      </w:r>
      <w:r>
        <w:rPr>
          <w:rFonts w:ascii="Times New Roman"/>
          <w:b w:val="false"/>
          <w:i w:val="false"/>
          <w:color w:val="000000"/>
          <w:sz w:val="28"/>
        </w:rPr>
        <w:t>
              Қормен өзара қарым-қатынастары";
</w:t>
      </w:r>
    </w:p>
    <w:p>
      <w:pPr>
        <w:spacing w:after="0"/>
        <w:ind w:left="0"/>
        <w:jc w:val="both"/>
      </w:pPr>
      <w:r>
        <w:rPr>
          <w:rFonts w:ascii="Times New Roman"/>
          <w:b w:val="false"/>
          <w:i w:val="false"/>
          <w:color w:val="000000"/>
          <w:sz w:val="28"/>
        </w:rPr>
        <w:t>
      1 және 2-тармақтар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9-баптың 2-тармағында "Қазақстан Республикасының Үкiметi" деген сөздер "ұлттық басқарушы компания"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11-бап мынадай редакцияда жазылсын:
</w:t>
      </w:r>
    </w:p>
    <w:p>
      <w:pPr>
        <w:spacing w:after="0"/>
        <w:ind w:left="0"/>
        <w:jc w:val="both"/>
      </w:pPr>
      <w:r>
        <w:rPr>
          <w:rFonts w:ascii="Times New Roman"/>
          <w:b w:val="false"/>
          <w:i w:val="false"/>
          <w:color w:val="000000"/>
          <w:sz w:val="28"/>
        </w:rPr>
        <w:t>
      "11-бап. Таза кiрiстi бөлу
</w:t>
      </w:r>
    </w:p>
    <w:p>
      <w:pPr>
        <w:spacing w:after="0"/>
        <w:ind w:left="0"/>
        <w:jc w:val="both"/>
      </w:pPr>
      <w:r>
        <w:rPr>
          <w:rFonts w:ascii="Times New Roman"/>
          <w:b w:val="false"/>
          <w:i w:val="false"/>
          <w:color w:val="000000"/>
          <w:sz w:val="28"/>
        </w:rPr>
        <w:t>
      Таза кiрiстi бөлу тәртiбiн ұлттық басқарушы компания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"Жеке кәсiпкерлiк туралы" 2006 жылғы 31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2006 ж., N 3, 21-құжат):
</w:t>
      </w:r>
      <w:r>
        <w:br/>
      </w:r>
      <w:r>
        <w:rPr>
          <w:rFonts w:ascii="Times New Roman"/>
          <w:b w:val="false"/>
          <w:i w:val="false"/>
          <w:color w:val="000000"/>
          <w:sz w:val="28"/>
        </w:rPr>
        <w:t>
      1) 14-баптың 12) тармақшасы "мақсатында" деген сөзден кейiн "ұлттық"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18-бапта:
</w:t>
      </w:r>
      <w:r>
        <w:br/>
      </w:r>
      <w:r>
        <w:rPr>
          <w:rFonts w:ascii="Times New Roman"/>
          <w:b w:val="false"/>
          <w:i w:val="false"/>
          <w:color w:val="000000"/>
          <w:sz w:val="28"/>
        </w:rPr>
        <w:t>
      3-тармақтың тоғызыншы абзацындағы "ұйымдастыруды қоса алғанда, осы баптың 1-тармағында көрсетiлген бағыттар бойынша жүзеге асырылады." деген сөздер "ұйымдастыруды;" деген сөзбен ауыстырылып, тармақ мынадай мазмұндағы оныншы абзацпен толықтырылсын:
</w:t>
      </w:r>
      <w:r>
        <w:br/>
      </w:r>
      <w:r>
        <w:rPr>
          <w:rFonts w:ascii="Times New Roman"/>
          <w:b w:val="false"/>
          <w:i w:val="false"/>
          <w:color w:val="000000"/>
          <w:sz w:val="28"/>
        </w:rPr>
        <w:t>
      "ұлттық даму институттарын құруды қоса алғанда, осы баптың 1-тармағында көрсетiлген бағыттар бойынша жүзеге асырылады.";
</w:t>
      </w:r>
      <w:r>
        <w:br/>
      </w: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19-баптың 4-тармағының бiрiншi бөлiгi "құрылатын" деген сөзден кейiн ", ұлттық басқарушы компания жалғыз акционерi болып әрекет ететiн"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"Инновациялық қызметтi мемлекеттiк қолдау туралы" 2006 жылғы 23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2006 ж., N 5-6, 35-құжат):
</w:t>
      </w:r>
      <w:r>
        <w:br/>
      </w:r>
      <w:r>
        <w:rPr>
          <w:rFonts w:ascii="Times New Roman"/>
          <w:b w:val="false"/>
          <w:i w:val="false"/>
          <w:color w:val="000000"/>
          <w:sz w:val="28"/>
        </w:rPr>
        <w:t>
      1) 5-баптың 2) тармақшасында "мемлекеттiк" деген сөз "ұлттық"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9-баптың 1-тармағы мынадай редакцияда жазылсын:
</w:t>
      </w:r>
      <w:r>
        <w:br/>
      </w:r>
      <w:r>
        <w:rPr>
          <w:rFonts w:ascii="Times New Roman"/>
          <w:b w:val="false"/>
          <w:i w:val="false"/>
          <w:color w:val="000000"/>
          <w:sz w:val="28"/>
        </w:rPr>
        <w:t>
      "1. Ұлттық инновациялық қор Қазақстан Республикасы Үкiметiнiң шешiмi бойынша құрылған, ұлттық басқарушы компания жалғыз акционерi болып әрекет ететiн, акционерлiк қоғам нысанындағы коммерциялық ұйым болып табылады.
</w:t>
      </w:r>
      <w:r>
        <w:br/>
      </w:r>
      <w:r>
        <w:rPr>
          <w:rFonts w:ascii="Times New Roman"/>
          <w:b w:val="false"/>
          <w:i w:val="false"/>
          <w:color w:val="000000"/>
          <w:sz w:val="28"/>
        </w:rPr>
        <w:t>
      Ұлттық инновациялық қор ұлттық даму институты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12-бап мынадай редакцияда жазылсын:
</w:t>
      </w:r>
    </w:p>
    <w:p>
      <w:pPr>
        <w:spacing w:after="0"/>
        <w:ind w:left="0"/>
        <w:jc w:val="both"/>
      </w:pPr>
      <w:r>
        <w:rPr>
          <w:rFonts w:ascii="Times New Roman"/>
          <w:b w:val="false"/>
          <w:i w:val="false"/>
          <w:color w:val="000000"/>
          <w:sz w:val="28"/>
        </w:rPr>
        <w:t>
      "12-бап. Ұлттық инновациялық қордың таза кiрiсiн бөлу
</w:t>
      </w:r>
    </w:p>
    <w:p>
      <w:pPr>
        <w:spacing w:after="0"/>
        <w:ind w:left="0"/>
        <w:jc w:val="both"/>
      </w:pPr>
      <w:r>
        <w:rPr>
          <w:rFonts w:ascii="Times New Roman"/>
          <w:b w:val="false"/>
          <w:i w:val="false"/>
          <w:color w:val="000000"/>
          <w:sz w:val="28"/>
        </w:rPr>
        <w:t>
      Ұлттық инновациялық қордың таза кiрiсiн бөлу тәртiбiн ұлттық басқарушы компания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13-баптың 3-тармағында "Қазақстан Республикасының Үкiметi" деген сөздер "ұлттық басқарушы компания"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15-бап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