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b7e1" w14:textId="181b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туралы</w:t>
      </w:r>
    </w:p>
    <w:p>
      <w:pPr>
        <w:spacing w:after="0"/>
        <w:ind w:left="0"/>
        <w:jc w:val="both"/>
      </w:pPr>
      <w:r>
        <w:rPr>
          <w:rFonts w:ascii="Times New Roman"/>
          <w:b w:val="false"/>
          <w:i w:val="false"/>
          <w:color w:val="000000"/>
          <w:sz w:val="28"/>
        </w:rPr>
        <w:t>Қазақстан Республикасының 2006 жылғы 15 желтоқсандағы N 207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"мұражай", "мұражайларға", "мұражайлардың" деген сөздер тиісінше "музей", "музейлерге", "музейлердің" деген сөздермен ауыстырылды - ҚР 28.10.2015 </w:t>
      </w:r>
      <w:r>
        <w:rPr>
          <w:rFonts w:ascii="Times New Roman"/>
          <w:b w:val="false"/>
          <w:i w:val="false"/>
          <w:color w:val="ff0000"/>
          <w:sz w:val="28"/>
        </w:rPr>
        <w:t>№ 368-V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Осы Заң Қазақстан Республикасында мәдениетті жасау, қайта түлету, сақтау, дамыту, тарату және пайдалану саласындағы қоғамдық қатынастарды реттейді және мәдениет саласындағы мемлекеттік саясаттың құқықтық, экономикалық, әлеуметтік және ұйымдастырушылық негіздерін айқындайды.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50" w:id="1"/>
    <w:p>
      <w:pPr>
        <w:spacing w:after="0"/>
        <w:ind w:left="0"/>
        <w:jc w:val="both"/>
      </w:pPr>
      <w:r>
        <w:rPr>
          <w:rFonts w:ascii="Times New Roman"/>
          <w:b w:val="false"/>
          <w:i w:val="false"/>
          <w:color w:val="000000"/>
          <w:sz w:val="28"/>
        </w:rPr>
        <w:t>
      1) балалар мен жасөспірімдерге арналған шығармашылық үйірме – педагог, тәлімгер, мәдениет қызметкері немесе шығармашыл қызметкер өткізетін, тұрақты негізде ұйымдастырылатын, балалар мен жасөспірімдердің шығармашылық қабілеттерін дамытуға арналған сабақ;</w:t>
      </w:r>
    </w:p>
    <w:bookmarkEnd w:id="1"/>
    <w:bookmarkStart w:name="z1" w:id="2"/>
    <w:p>
      <w:pPr>
        <w:spacing w:after="0"/>
        <w:ind w:left="0"/>
        <w:jc w:val="both"/>
      </w:pPr>
      <w:r>
        <w:rPr>
          <w:rFonts w:ascii="Times New Roman"/>
          <w:b w:val="false"/>
          <w:i w:val="false"/>
          <w:color w:val="000000"/>
          <w:sz w:val="28"/>
        </w:rPr>
        <w:t>
      1-1) баспа өнімі – мерзімді баспасөз басылымдары, кітаптар, брошюралар, альбомдар, плакаттар, буклеттер және өзге де полиграфиялық өнім;</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28" w:id="3"/>
    <w:p>
      <w:pPr>
        <w:spacing w:after="0"/>
        <w:ind w:left="0"/>
        <w:jc w:val="both"/>
      </w:pPr>
      <w:r>
        <w:rPr>
          <w:rFonts w:ascii="Times New Roman"/>
          <w:b w:val="false"/>
          <w:i w:val="false"/>
          <w:color w:val="000000"/>
          <w:sz w:val="28"/>
        </w:rPr>
        <w:t>
      1-4) басылымның міндетті тегін данасы – редакциялық-баспа өңдеуінен өткен, шығарылым деректері бар және осы Заңда айқындалатын мәдениет ұйымдарына өтеусіз негізде берілуге жататын қағаз жеткізгіштегі және (немесе) электрондық нысандағы басылым (мәтіндік, ноталық, картографиялық, бейнелеу басылымы) данасы;</w:t>
      </w:r>
    </w:p>
    <w:bookmarkEnd w:id="3"/>
    <w:bookmarkStart w:name="z517" w:id="4"/>
    <w:p>
      <w:pPr>
        <w:spacing w:after="0"/>
        <w:ind w:left="0"/>
        <w:jc w:val="both"/>
      </w:pPr>
      <w:r>
        <w:rPr>
          <w:rFonts w:ascii="Times New Roman"/>
          <w:b w:val="false"/>
          <w:i w:val="false"/>
          <w:color w:val="000000"/>
          <w:sz w:val="28"/>
        </w:rPr>
        <w:t>
      1-5) көркем құндылықтар – шығармашылық қызмет нәтижесінде жасалған мәдениет, әдебиет және өнер туындылары;</w:t>
      </w:r>
    </w:p>
    <w:bookmarkEnd w:id="4"/>
    <w:bookmarkStart w:name="z51" w:id="5"/>
    <w:p>
      <w:pPr>
        <w:spacing w:after="0"/>
        <w:ind w:left="0"/>
        <w:jc w:val="both"/>
      </w:pPr>
      <w:r>
        <w:rPr>
          <w:rFonts w:ascii="Times New Roman"/>
          <w:b w:val="false"/>
          <w:i w:val="false"/>
          <w:color w:val="000000"/>
          <w:sz w:val="28"/>
        </w:rPr>
        <w:t>
      2) көтермелеудің салалық жүйесі - саланы дамытуға қосқан үлесі үшін мәдениет, әдебиет және өнер қызметкерлерін моральдық ынталандыру нысаны;</w:t>
      </w:r>
    </w:p>
    <w:bookmarkEnd w:id="5"/>
    <w:bookmarkStart w:name="z388" w:id="6"/>
    <w:p>
      <w:pPr>
        <w:spacing w:after="0"/>
        <w:ind w:left="0"/>
        <w:jc w:val="both"/>
      </w:pPr>
      <w:r>
        <w:rPr>
          <w:rFonts w:ascii="Times New Roman"/>
          <w:b w:val="false"/>
          <w:i w:val="false"/>
          <w:color w:val="000000"/>
          <w:sz w:val="28"/>
        </w:rPr>
        <w:t>
      2-1) креативті индустриялар – жеке және заңды тұлғалардың креативті қызметінің нәтижелерін жасау, шығару, қайта жаңғырту және жаппай тарату жөніндегі индустриялар;</w:t>
      </w:r>
    </w:p>
    <w:bookmarkEnd w:id="6"/>
    <w:bookmarkStart w:name="z429" w:id="7"/>
    <w:p>
      <w:pPr>
        <w:spacing w:after="0"/>
        <w:ind w:left="0"/>
        <w:jc w:val="both"/>
      </w:pPr>
      <w:r>
        <w:rPr>
          <w:rFonts w:ascii="Times New Roman"/>
          <w:b w:val="false"/>
          <w:i w:val="false"/>
          <w:color w:val="000000"/>
          <w:sz w:val="28"/>
        </w:rPr>
        <w:t>
      2-2) креативті қызмет – шығармашылық қызмет нәтижелерін коммерцияландыруға байланысты экономикалық қызмет түрлері;</w:t>
      </w:r>
    </w:p>
    <w:bookmarkEnd w:id="7"/>
    <w:bookmarkStart w:name="z430" w:id="8"/>
    <w:p>
      <w:pPr>
        <w:spacing w:after="0"/>
        <w:ind w:left="0"/>
        <w:jc w:val="both"/>
      </w:pPr>
      <w:r>
        <w:rPr>
          <w:rFonts w:ascii="Times New Roman"/>
          <w:b w:val="false"/>
          <w:i w:val="false"/>
          <w:color w:val="000000"/>
          <w:sz w:val="28"/>
        </w:rPr>
        <w:t>
      2-3) Қазақстан кітапханаларының жиынтық электрондық каталогы – Қазақстан Республикасы кітапханаларының қорлары туралы библиографиялық мәліметтер қамтылған электрондық ақпараттық ресурс;</w:t>
      </w:r>
    </w:p>
    <w:bookmarkEnd w:id="8"/>
    <w:bookmarkStart w:name="z479" w:id="9"/>
    <w:p>
      <w:pPr>
        <w:spacing w:after="0"/>
        <w:ind w:left="0"/>
        <w:jc w:val="both"/>
      </w:pPr>
      <w:r>
        <w:rPr>
          <w:rFonts w:ascii="Times New Roman"/>
          <w:b w:val="false"/>
          <w:i w:val="false"/>
          <w:color w:val="000000"/>
          <w:sz w:val="28"/>
        </w:rPr>
        <w:t>
      2-4) Қазақстан Республикасының баспасөз архиві (бұдан әрі – баспасөз архиві) – Қазақстан Республикасы Ұлттық мемлекеттік кітап палатасының қорындағы баспа өнімінің жиынтығы;</w:t>
      </w:r>
    </w:p>
    <w:bookmarkEnd w:id="9"/>
    <w:bookmarkStart w:name="z532" w:id="10"/>
    <w:p>
      <w:pPr>
        <w:spacing w:after="0"/>
        <w:ind w:left="0"/>
        <w:jc w:val="both"/>
      </w:pPr>
      <w:r>
        <w:rPr>
          <w:rFonts w:ascii="Times New Roman"/>
          <w:b w:val="false"/>
          <w:i w:val="false"/>
          <w:color w:val="000000"/>
          <w:sz w:val="28"/>
        </w:rPr>
        <w:t>
      2-5) Қазақстан Республикасының материалдық емес мәдени мұрасы – ұрпақтан-ұрпаққа берілетін және материалдық емес мәдени құндылық болып табылатын салттар, түсiнiктер мен пайымдардың нысандары, бiлiм мен дағдылар, сондай-ақ оларға байланысты құралдар, заттар;</w:t>
      </w:r>
    </w:p>
    <w:bookmarkEnd w:id="10"/>
    <w:bookmarkStart w:name="z533" w:id="11"/>
    <w:p>
      <w:pPr>
        <w:spacing w:after="0"/>
        <w:ind w:left="0"/>
        <w:jc w:val="both"/>
      </w:pPr>
      <w:r>
        <w:rPr>
          <w:rFonts w:ascii="Times New Roman"/>
          <w:b w:val="false"/>
          <w:i w:val="false"/>
          <w:color w:val="000000"/>
          <w:sz w:val="28"/>
        </w:rPr>
        <w:t>
      2-6) Қазақстан Республикасының мемлекеттік музей қоры каталогы – Қазақстан Республикасының музей қорына енгізілген барлық музей заттары және музей коллекциялары туралы мәліметтер қамтылған электрондық ақпараттық ресурс;</w:t>
      </w:r>
    </w:p>
    <w:bookmarkEnd w:id="11"/>
    <w:bookmarkStart w:name="z52" w:id="12"/>
    <w:p>
      <w:pPr>
        <w:spacing w:after="0"/>
        <w:ind w:left="0"/>
        <w:jc w:val="both"/>
      </w:pPr>
      <w:r>
        <w:rPr>
          <w:rFonts w:ascii="Times New Roman"/>
          <w:b w:val="false"/>
          <w:i w:val="false"/>
          <w:color w:val="000000"/>
          <w:sz w:val="28"/>
        </w:rPr>
        <w:t>
      3) Қазақстан Республикасы халқының мәдени мұрасы - мемлекеттік маңызы бар және өзге мемлекеттерге беру құқығынсыз Қазақстан Республикасына ерекше тиесілі мәдени құндылықтар жиынтығы;</w:t>
      </w:r>
    </w:p>
    <w:bookmarkEnd w:id="12"/>
    <w:bookmarkStart w:name="z389" w:id="13"/>
    <w:p>
      <w:pPr>
        <w:spacing w:after="0"/>
        <w:ind w:left="0"/>
        <w:jc w:val="both"/>
      </w:pPr>
      <w:r>
        <w:rPr>
          <w:rFonts w:ascii="Times New Roman"/>
          <w:b w:val="false"/>
          <w:i w:val="false"/>
          <w:color w:val="000000"/>
          <w:sz w:val="28"/>
        </w:rPr>
        <w:t>
      3-1) Қазақстан ұлттық электрондық кітапханасы – қазақстандық кітапханалардың, музейлер мен архивтердің қорларын сақтауға, сондай-ақ Қазақстанның тарихи, ғылыми және мәдени мұрасына пайдаланушылардың ақпараттық-коммуникациялық технологиялар арқылы еркін қол жеткізуін қамтамасыз етуге арналған мемлекеттік ақпараттық жүйе;</w:t>
      </w:r>
    </w:p>
    <w:bookmarkEnd w:id="13"/>
    <w:bookmarkStart w:name="z390" w:id="14"/>
    <w:p>
      <w:pPr>
        <w:spacing w:after="0"/>
        <w:ind w:left="0"/>
        <w:jc w:val="both"/>
      </w:pPr>
      <w:r>
        <w:rPr>
          <w:rFonts w:ascii="Times New Roman"/>
          <w:b w:val="false"/>
          <w:i w:val="false"/>
          <w:color w:val="000000"/>
          <w:sz w:val="28"/>
        </w:rPr>
        <w:t>
      3-2) қоғамдық маңызы бар әдебиет – қоғамның рухани-білім және зияткерлік-мәдени әлеуетін арттыруға бағытталған өзекті шығармалар;</w:t>
      </w:r>
    </w:p>
    <w:bookmarkEnd w:id="14"/>
    <w:bookmarkStart w:name="z391" w:id="15"/>
    <w:p>
      <w:pPr>
        <w:spacing w:after="0"/>
        <w:ind w:left="0"/>
        <w:jc w:val="both"/>
      </w:pPr>
      <w:r>
        <w:rPr>
          <w:rFonts w:ascii="Times New Roman"/>
          <w:b w:val="false"/>
          <w:i w:val="false"/>
          <w:color w:val="000000"/>
          <w:sz w:val="28"/>
        </w:rPr>
        <w:t>
      3-3) қоюшы (қоюшы режиссер, қоюшы балетмейстер, қоюшы суретші) (бұдан әрі – қоюшы) – дербес көркемдік шешім негізінде театр, цирк немесе өзге де өнер туындыларының қойылымын жүзеге асыратын жеке тұлға;</w:t>
      </w:r>
    </w:p>
    <w:bookmarkEnd w:id="15"/>
    <w:bookmarkStart w:name="z431" w:id="16"/>
    <w:p>
      <w:pPr>
        <w:spacing w:after="0"/>
        <w:ind w:left="0"/>
        <w:jc w:val="both"/>
      </w:pPr>
      <w:r>
        <w:rPr>
          <w:rFonts w:ascii="Times New Roman"/>
          <w:b w:val="false"/>
          <w:i w:val="false"/>
          <w:color w:val="000000"/>
          <w:sz w:val="28"/>
        </w:rPr>
        <w:t>
      3-4) материалдық емес мәдени мұраны қорғау – материалдық емес мәдени мұраның сәйкестендірілуін, құжаттандырылуын, зерттелуін, сақталуын, қорғалуын, кеңінен танылуын, рөлiнің артуын, сондай-ақ жаңғыртылуын қоса алғанда, оның өміршеңдігін қамтамасыз ету мақсатында шаралар қолдану;</w:t>
      </w:r>
    </w:p>
    <w:bookmarkEnd w:id="16"/>
    <w:bookmarkStart w:name="z432" w:id="17"/>
    <w:p>
      <w:pPr>
        <w:spacing w:after="0"/>
        <w:ind w:left="0"/>
        <w:jc w:val="both"/>
      </w:pPr>
      <w:r>
        <w:rPr>
          <w:rFonts w:ascii="Times New Roman"/>
          <w:b w:val="false"/>
          <w:i w:val="false"/>
          <w:color w:val="000000"/>
          <w:sz w:val="28"/>
        </w:rPr>
        <w:t>
      3-5) Материалдық емес мәдени мұра элементтерінің ұлттық тізбесі – Қазақстан халқының материалдық емес мәдени мұрасының мәдени құндылықтар тізбесі;</w:t>
      </w:r>
    </w:p>
    <w:bookmarkEnd w:id="17"/>
    <w:bookmarkStart w:name="z480" w:id="18"/>
    <w:p>
      <w:pPr>
        <w:spacing w:after="0"/>
        <w:ind w:left="0"/>
        <w:jc w:val="both"/>
      </w:pPr>
      <w:r>
        <w:rPr>
          <w:rFonts w:ascii="Times New Roman"/>
          <w:b w:val="false"/>
          <w:i w:val="false"/>
          <w:color w:val="000000"/>
          <w:sz w:val="28"/>
        </w:rPr>
        <w:t>
      3-6) мәдени-бұқаралық іс-шара – халыққа музыкалық-эстетикалық тәрбие беруге, оның рухани және эстетикалық сұраныстарын қанағаттандыруға бағытталған мәдени іс-шара;</w:t>
      </w:r>
    </w:p>
    <w:bookmarkEnd w:id="18"/>
    <w:bookmarkStart w:name="z53" w:id="19"/>
    <w:p>
      <w:pPr>
        <w:spacing w:after="0"/>
        <w:ind w:left="0"/>
        <w:jc w:val="both"/>
      </w:pPr>
      <w:r>
        <w:rPr>
          <w:rFonts w:ascii="Times New Roman"/>
          <w:b w:val="false"/>
          <w:i w:val="false"/>
          <w:color w:val="000000"/>
          <w:sz w:val="28"/>
        </w:rPr>
        <w:t>
      4) мәдениет – жеке адамның жарасымды дамуына, Қазақстан Республикасы азаматтарының патриотизмін тәрбиелеуге және эстетикалық қажеттіліктері мен мүдделерін қанағаттандыруға бағытталған мәдени құндылықтар жиынтығы;</w:t>
      </w:r>
    </w:p>
    <w:bookmarkEnd w:id="19"/>
    <w:bookmarkStart w:name="z54" w:id="20"/>
    <w:p>
      <w:pPr>
        <w:spacing w:after="0"/>
        <w:ind w:left="0"/>
        <w:jc w:val="both"/>
      </w:pPr>
      <w:r>
        <w:rPr>
          <w:rFonts w:ascii="Times New Roman"/>
          <w:b w:val="false"/>
          <w:i w:val="false"/>
          <w:color w:val="000000"/>
          <w:sz w:val="28"/>
        </w:rPr>
        <w:t>
      5) мәдениет қызметкері - кәсіби қызметі мәдени құндылықтарды сақтаумен, дамытумен, таратумен, пайдаланумен және оларға азаматтарды баулумен байланысты болатын жеке адам;</w:t>
      </w:r>
    </w:p>
    <w:bookmarkEnd w:id="20"/>
    <w:bookmarkStart w:name="z55" w:id="21"/>
    <w:p>
      <w:pPr>
        <w:spacing w:after="0"/>
        <w:ind w:left="0"/>
        <w:jc w:val="both"/>
      </w:pPr>
      <w:r>
        <w:rPr>
          <w:rFonts w:ascii="Times New Roman"/>
          <w:b w:val="false"/>
          <w:i w:val="false"/>
          <w:color w:val="000000"/>
          <w:sz w:val="28"/>
        </w:rPr>
        <w:t>
      6) мәдениет саласындағы әлеуметтiк маңызы бар iс-шаралар – халықаралық, республикалық және жергілікті деңгейлерде есте тұту және мерейтой күндерiн, мәдениет күндерiн, фестивальдар, байқаулар, конкурстар, көрмелер өткiзу және көрнектi мемлекет қайраткерлерiн мәңгi есте қалдыру жөнiндегi iс-шаралар;</w:t>
      </w:r>
    </w:p>
    <w:bookmarkEnd w:id="21"/>
    <w:bookmarkStart w:name="z56" w:id="22"/>
    <w:p>
      <w:pPr>
        <w:spacing w:after="0"/>
        <w:ind w:left="0"/>
        <w:jc w:val="both"/>
      </w:pPr>
      <w:r>
        <w:rPr>
          <w:rFonts w:ascii="Times New Roman"/>
          <w:b w:val="false"/>
          <w:i w:val="false"/>
          <w:color w:val="000000"/>
          <w:sz w:val="28"/>
        </w:rPr>
        <w:t>
      7) мәдениет саласындағы қызмет – мәдени қызмет субъектілерінің мәдени құндылықтарды жасау, жаңғырту, сақтау, қорғау, дамыту, тарату және пайдалану, сондай-ақ оларға Қазақстан Республикасының азаматтарын тарту жөніндегі қызметі;</w:t>
      </w:r>
    </w:p>
    <w:bookmarkEnd w:id="22"/>
    <w:bookmarkStart w:name="z57" w:id="23"/>
    <w:p>
      <w:pPr>
        <w:spacing w:after="0"/>
        <w:ind w:left="0"/>
        <w:jc w:val="both"/>
      </w:pPr>
      <w:r>
        <w:rPr>
          <w:rFonts w:ascii="Times New Roman"/>
          <w:b w:val="false"/>
          <w:i w:val="false"/>
          <w:color w:val="000000"/>
          <w:sz w:val="28"/>
        </w:rPr>
        <w:t>
      8) мәдениет саласындағы мемлекеттік саясат - мәдени және рухани құндылықтарды жасауға, жаңғыртуға, сақтауға, қорғауға, дамытуға, таратуға және пайдалануға бағытталған, мемлекеттік органдар қабылдайтын шаралар кешені;</w:t>
      </w:r>
    </w:p>
    <w:bookmarkEnd w:id="23"/>
    <w:p>
      <w:pPr>
        <w:spacing w:after="0"/>
        <w:ind w:left="0"/>
        <w:jc w:val="both"/>
      </w:pPr>
      <w:r>
        <w:rPr>
          <w:rFonts w:ascii="Times New Roman"/>
          <w:b w:val="false"/>
          <w:i w:val="false"/>
          <w:color w:val="000000"/>
          <w:sz w:val="28"/>
        </w:rPr>
        <w:t>
      9) мәдениет саласындағы уәкiлеттi орган (бұдан әрi – уәкiлеттi орган) – мәдениет саласындағы басшылықты және салааралық үйлестіруді жүзеге асыратын орталық атқарушы орган;</w:t>
      </w:r>
    </w:p>
    <w:bookmarkStart w:name="z59" w:id="24"/>
    <w:p>
      <w:pPr>
        <w:spacing w:after="0"/>
        <w:ind w:left="0"/>
        <w:jc w:val="both"/>
      </w:pPr>
      <w:r>
        <w:rPr>
          <w:rFonts w:ascii="Times New Roman"/>
          <w:b w:val="false"/>
          <w:i w:val="false"/>
          <w:color w:val="000000"/>
          <w:sz w:val="28"/>
        </w:rPr>
        <w:t>
      10) мәдениет ұйымдары - қызметінің негізгі нысанасы мәдениет саласындағы қызметті жүзеге асыру болып табылатын, Қазақстан Республикасының заңнамасына сәйкес құрылған заңды тұлғалар;</w:t>
      </w:r>
    </w:p>
    <w:bookmarkEnd w:id="24"/>
    <w:bookmarkStart w:name="z60" w:id="25"/>
    <w:p>
      <w:pPr>
        <w:spacing w:after="0"/>
        <w:ind w:left="0"/>
        <w:jc w:val="both"/>
      </w:pPr>
      <w:r>
        <w:rPr>
          <w:rFonts w:ascii="Times New Roman"/>
          <w:b w:val="false"/>
          <w:i w:val="false"/>
          <w:color w:val="000000"/>
          <w:sz w:val="28"/>
        </w:rPr>
        <w:t>
      11) мемлекеттік мәдениет ұйымдары қызметкерлерін аттестаттау - мемлекеттік мәдениет ұйымдары қызметкерлерінің біліктілік деңгейінің біліктілік талаптарына сәйкестігін айқындау мақсатында өткізілетін рәсім;</w:t>
      </w:r>
    </w:p>
    <w:bookmarkEnd w:id="25"/>
    <w:bookmarkStart w:name="z61" w:id="26"/>
    <w:p>
      <w:pPr>
        <w:spacing w:after="0"/>
        <w:ind w:left="0"/>
        <w:jc w:val="both"/>
      </w:pPr>
      <w:r>
        <w:rPr>
          <w:rFonts w:ascii="Times New Roman"/>
          <w:b w:val="false"/>
          <w:i w:val="false"/>
          <w:color w:val="000000"/>
          <w:sz w:val="28"/>
        </w:rPr>
        <w:t>
      12) мәдени құндылықтар – тарихи, көркем, ғылыми немесе өзге де мәдени мәні бар, зайырлы және діни сипаттағы материалдық және материалдық емес құндылықтар;</w:t>
      </w:r>
    </w:p>
    <w:bookmarkEnd w:id="26"/>
    <w:bookmarkStart w:name="z467" w:id="27"/>
    <w:p>
      <w:pPr>
        <w:spacing w:after="0"/>
        <w:ind w:left="0"/>
        <w:jc w:val="both"/>
      </w:pPr>
      <w:r>
        <w:rPr>
          <w:rFonts w:ascii="Times New Roman"/>
          <w:b w:val="false"/>
          <w:i w:val="false"/>
          <w:color w:val="000000"/>
          <w:sz w:val="28"/>
        </w:rPr>
        <w:t>
      12-1) мәдени қызмет субъектілері – мәдениет саласындағы қызметке қатысатын мемлекеттік органдар, жергілікті атқарушы органдар, жеке және заңды тұлғалар;</w:t>
      </w:r>
    </w:p>
    <w:bookmarkEnd w:id="27"/>
    <w:bookmarkStart w:name="z518" w:id="28"/>
    <w:p>
      <w:pPr>
        <w:spacing w:after="0"/>
        <w:ind w:left="0"/>
        <w:jc w:val="both"/>
      </w:pPr>
      <w:r>
        <w:rPr>
          <w:rFonts w:ascii="Times New Roman"/>
          <w:b w:val="false"/>
          <w:i w:val="false"/>
          <w:color w:val="000000"/>
          <w:sz w:val="28"/>
        </w:rPr>
        <w:t>
      12-2) мәдени іс-шара – мәдени және рухани құндылықтарды жасауға, жаңғыртуға, сақтауға, қорғауға, дамытуға, таратуға және пайдалануға байланысты, жеке адамның жарасымды дамуына, әрбір адамның патриотизмін тәрбиелеуге және эстетикалық қажеттіліктері мен мүдделерін қанағаттандыруға бағытталған іс-шара;</w:t>
      </w:r>
    </w:p>
    <w:bookmarkEnd w:id="28"/>
    <w:bookmarkStart w:name="z519" w:id="29"/>
    <w:p>
      <w:pPr>
        <w:spacing w:after="0"/>
        <w:ind w:left="0"/>
        <w:jc w:val="both"/>
      </w:pPr>
      <w:r>
        <w:rPr>
          <w:rFonts w:ascii="Times New Roman"/>
          <w:b w:val="false"/>
          <w:i w:val="false"/>
          <w:color w:val="000000"/>
          <w:sz w:val="28"/>
        </w:rPr>
        <w:t>
      12-3) мемлекеттік музей қоры (бұдан әрі – музей қоры) – мемлекеттік музейлер, музей-қорықтар мен басқа да мемлекеттік ұйымдар қорындағы және Қазақстан Республикасына тиесілі мәдени құндылықтар жиынтығы;</w:t>
      </w:r>
    </w:p>
    <w:bookmarkEnd w:id="29"/>
    <w:bookmarkStart w:name="z62" w:id="30"/>
    <w:p>
      <w:pPr>
        <w:spacing w:after="0"/>
        <w:ind w:left="0"/>
        <w:jc w:val="both"/>
      </w:pPr>
      <w:r>
        <w:rPr>
          <w:rFonts w:ascii="Times New Roman"/>
          <w:b w:val="false"/>
          <w:i w:val="false"/>
          <w:color w:val="000000"/>
          <w:sz w:val="28"/>
        </w:rPr>
        <w:t>
      13) мемлекеттік шығармашылық тапсырыс – мемлекет қаржыландыратын, мемлекеттік шығармашылық тапсырыстың жан басына шаққандағы нормативтік қаржыландыру әдістемесіне сәйкес айқындалатын және өнім берушілерде олардың меншік нысанына, ведомстволық бағыныстылығына, типтері мен түрлеріне қарамастан орналастырылатын, балалар мен жасөспірімдер үшін мәдениет саласында көрсетілетін қызметтер көлемі;</w:t>
      </w:r>
    </w:p>
    <w:bookmarkEnd w:id="30"/>
    <w:bookmarkStart w:name="z392" w:id="31"/>
    <w:p>
      <w:pPr>
        <w:spacing w:after="0"/>
        <w:ind w:left="0"/>
        <w:jc w:val="both"/>
      </w:pPr>
      <w:r>
        <w:rPr>
          <w:rFonts w:ascii="Times New Roman"/>
          <w:b w:val="false"/>
          <w:i w:val="false"/>
          <w:color w:val="000000"/>
          <w:sz w:val="28"/>
        </w:rPr>
        <w:t>
      13-1) мемлекеттік шығармашылық тапсырыстың жан басына шаққандағы қаржыландыру нормативі – балалар мен жасөспірімдерге арналған шығармашылық үйірмелер үшін балалар мен жасөспірімдерге мәдениет саласында көрсетілетін қызметтердің мемлекеттік кепілдендірілген құнының қаржылық қамтамасыз ету нормативі;</w:t>
      </w:r>
    </w:p>
    <w:bookmarkEnd w:id="31"/>
    <w:bookmarkStart w:name="z424" w:id="32"/>
    <w:p>
      <w:pPr>
        <w:spacing w:after="0"/>
        <w:ind w:left="0"/>
        <w:jc w:val="both"/>
      </w:pPr>
      <w:r>
        <w:rPr>
          <w:rFonts w:ascii="Times New Roman"/>
          <w:b w:val="false"/>
          <w:i w:val="false"/>
          <w:color w:val="000000"/>
          <w:sz w:val="28"/>
        </w:rPr>
        <w:t>
      13-2) музей дерекқоры – музей заттары мен музей коллекцияларының мемлекеттік есепке алынуын қамтамасыз ететін, музей жинағына кіретін және Қазақстан Республикасының музей қорына енгізілген әрбір музей заты мен музей коллекциясы туралы мәліметтердің жиынтығы;</w:t>
      </w:r>
    </w:p>
    <w:bookmarkEnd w:id="32"/>
    <w:bookmarkStart w:name="z433" w:id="33"/>
    <w:p>
      <w:pPr>
        <w:spacing w:after="0"/>
        <w:ind w:left="0"/>
        <w:jc w:val="both"/>
      </w:pPr>
      <w:r>
        <w:rPr>
          <w:rFonts w:ascii="Times New Roman"/>
          <w:b w:val="false"/>
          <w:i w:val="false"/>
          <w:color w:val="000000"/>
          <w:sz w:val="28"/>
        </w:rPr>
        <w:t>
      13-3) ойын-сауық мәдени-бұқаралық іс-шара – ойын-сауық мәдени-бұқаралық іс-шаралар өткізуге арналған орындарда өткізілетін және осы іс-шарада екі жүз және одан көп көрерменнің бір мезгілде болуы көзделетін мәдени-бұқаралық іс-шара;</w:t>
      </w:r>
    </w:p>
    <w:bookmarkEnd w:id="33"/>
    <w:bookmarkStart w:name="z434" w:id="34"/>
    <w:p>
      <w:pPr>
        <w:spacing w:after="0"/>
        <w:ind w:left="0"/>
        <w:jc w:val="both"/>
      </w:pPr>
      <w:r>
        <w:rPr>
          <w:rFonts w:ascii="Times New Roman"/>
          <w:b w:val="false"/>
          <w:i w:val="false"/>
          <w:color w:val="000000"/>
          <w:sz w:val="28"/>
        </w:rPr>
        <w:t>
      13-4) ойын-сауық мәдени-бұқаралық іс-шараларды өткізуге арналған орындар – ойын-сауық мәдени-бұқаралық іс-шараларды өткізуге ыңғайластырылған объектілер мен құрылыстар, сондай-ақ осы мақсаттар үшін арнайы жасалмаған өзге де орындар (стадиондар, спорт сарайлары, ипподромдар, демалыс аймақтары, саябақтар, гүлзарлар, алаңдар, көшелер);</w:t>
      </w:r>
    </w:p>
    <w:bookmarkEnd w:id="34"/>
    <w:bookmarkStart w:name="z435" w:id="35"/>
    <w:p>
      <w:pPr>
        <w:spacing w:after="0"/>
        <w:ind w:left="0"/>
        <w:jc w:val="both"/>
      </w:pPr>
      <w:r>
        <w:rPr>
          <w:rFonts w:ascii="Times New Roman"/>
          <w:b w:val="false"/>
          <w:i w:val="false"/>
          <w:color w:val="000000"/>
          <w:sz w:val="28"/>
        </w:rPr>
        <w:t>
      13-5) ойын-сауық мәдени-бұқаралық іс-шаралар өткізілетін уақыт – ойын-сауық мәдени-бұқаралық іс-шараларды өткізуге арналған орындарға алғашқы көрермен кірген (келген) кезден бастап іс-шаралар аяқталғанға және осы орындардан соңғы көрермен шыққанға (кеткенге) дейінгі уақыт;</w:t>
      </w:r>
    </w:p>
    <w:bookmarkEnd w:id="35"/>
    <w:bookmarkStart w:name="z436" w:id="36"/>
    <w:p>
      <w:pPr>
        <w:spacing w:after="0"/>
        <w:ind w:left="0"/>
        <w:jc w:val="both"/>
      </w:pPr>
      <w:r>
        <w:rPr>
          <w:rFonts w:ascii="Times New Roman"/>
          <w:b w:val="false"/>
          <w:i w:val="false"/>
          <w:color w:val="000000"/>
          <w:sz w:val="28"/>
        </w:rPr>
        <w:t>
      13-6) ойын-сауық мәдени-бұқаралық іс-шараны ұйымдастырушы – бастамасы бойынша ойын-сауық мәдени-бұқаралық іс-шара өткізілетін жеке немесе заңды тұлға;</w:t>
      </w:r>
    </w:p>
    <w:bookmarkEnd w:id="36"/>
    <w:bookmarkStart w:name="z58" w:id="37"/>
    <w:p>
      <w:pPr>
        <w:spacing w:after="0"/>
        <w:ind w:left="0"/>
        <w:jc w:val="both"/>
      </w:pPr>
      <w:r>
        <w:rPr>
          <w:rFonts w:ascii="Times New Roman"/>
          <w:b w:val="false"/>
          <w:i w:val="false"/>
          <w:color w:val="000000"/>
          <w:sz w:val="28"/>
        </w:rPr>
        <w:t>
      13-7) сырттан шақырылған шығармашыл қызметкерлер – шақырушы мәдениет ұйымымен еңбек қатынастарында тұрмайтын шығармашыл қызметкерлер;</w:t>
      </w:r>
    </w:p>
    <w:bookmarkEnd w:id="37"/>
    <w:bookmarkStart w:name="z437" w:id="38"/>
    <w:p>
      <w:pPr>
        <w:spacing w:after="0"/>
        <w:ind w:left="0"/>
        <w:jc w:val="both"/>
      </w:pPr>
      <w:r>
        <w:rPr>
          <w:rFonts w:ascii="Times New Roman"/>
          <w:b w:val="false"/>
          <w:i w:val="false"/>
          <w:color w:val="000000"/>
          <w:sz w:val="28"/>
        </w:rPr>
        <w:t>
      13-8) театрлық қойылым – театр өнерінің драмалық, музыкалық-драмалық немесе әдеби шығармалар негізінде жасалған, көркем ойы мен нақты атауы бар туындысы;</w:t>
      </w:r>
    </w:p>
    <w:bookmarkEnd w:id="38"/>
    <w:bookmarkStart w:name="z63" w:id="39"/>
    <w:p>
      <w:pPr>
        <w:spacing w:after="0"/>
        <w:ind w:left="0"/>
        <w:jc w:val="both"/>
      </w:pPr>
      <w:r>
        <w:rPr>
          <w:rFonts w:ascii="Times New Roman"/>
          <w:b w:val="false"/>
          <w:i w:val="false"/>
          <w:color w:val="000000"/>
          <w:sz w:val="28"/>
        </w:rPr>
        <w:t>
      14) ұлттық мәдени игілік – ел тарихы мен мәдениеті үшін ерекше мәні бар және Ұлттық мәдени игілік объектілерінің мемлекеттік тізіліміне енгізілген материалдық мәдени құндылықтар;</w:t>
      </w:r>
    </w:p>
    <w:bookmarkEnd w:id="39"/>
    <w:bookmarkStart w:name="z64" w:id="40"/>
    <w:p>
      <w:pPr>
        <w:spacing w:after="0"/>
        <w:ind w:left="0"/>
        <w:jc w:val="both"/>
      </w:pPr>
      <w:r>
        <w:rPr>
          <w:rFonts w:ascii="Times New Roman"/>
          <w:b w:val="false"/>
          <w:i w:val="false"/>
          <w:color w:val="000000"/>
          <w:sz w:val="28"/>
        </w:rPr>
        <w:t>
      15) ұлттық мәдени игілік объектілерінің айрықша режимі - тарихи-мәдени мұра объектілерін сақтау, ұстау, қалпына келтіру, қорғау және пайдалану жөнінде мемлекет қабылдайтын шаралар;</w:t>
      </w:r>
    </w:p>
    <w:bookmarkEnd w:id="40"/>
    <w:bookmarkStart w:name="z65" w:id="41"/>
    <w:p>
      <w:pPr>
        <w:spacing w:after="0"/>
        <w:ind w:left="0"/>
        <w:jc w:val="both"/>
      </w:pPr>
      <w:r>
        <w:rPr>
          <w:rFonts w:ascii="Times New Roman"/>
          <w:b w:val="false"/>
          <w:i w:val="false"/>
          <w:color w:val="000000"/>
          <w:sz w:val="28"/>
        </w:rPr>
        <w:t>
      16) Ұлттық мәдени игілік объектілерінің мемлекеттік тізілімі (бұдан әрі - Мемлекеттік тізілім) - ел тарихы мен мәдениеті үшін айрықша мәні бар ұлттық - мәдени игіліктің тізбесі;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16-2)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16-3)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16-4)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16-5)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16-6)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16-7)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6" w:id="42"/>
    <w:p>
      <w:pPr>
        <w:spacing w:after="0"/>
        <w:ind w:left="0"/>
        <w:jc w:val="both"/>
      </w:pPr>
      <w:r>
        <w:rPr>
          <w:rFonts w:ascii="Times New Roman"/>
          <w:b w:val="false"/>
          <w:i w:val="false"/>
          <w:color w:val="000000"/>
          <w:sz w:val="28"/>
        </w:rPr>
        <w:t>
      17) шығармашыл қызметкер - кәсіби немесе әуесқой шығармашылық қызметі көркем құндылықтар жасауға, әдебиет пен өнер туындыларын орындауға немесе түрлендіруге (тәржімалауға) бағытталған жеке адам;</w:t>
      </w:r>
    </w:p>
    <w:bookmarkEnd w:id="42"/>
    <w:bookmarkStart w:name="z67" w:id="43"/>
    <w:p>
      <w:pPr>
        <w:spacing w:after="0"/>
        <w:ind w:left="0"/>
        <w:jc w:val="both"/>
      </w:pPr>
      <w:r>
        <w:rPr>
          <w:rFonts w:ascii="Times New Roman"/>
          <w:b w:val="false"/>
          <w:i w:val="false"/>
          <w:color w:val="000000"/>
          <w:sz w:val="28"/>
        </w:rPr>
        <w:t xml:space="preserve">
      18) шығармашылық қызмет - кез келген нысанда және кез келген тәсілмен көркем құндылықтар жасауға немесе әдебиет пен өнер шығармаларын түрлендіруге (тәржімалауға) бағытталған қызмет; </w:t>
      </w:r>
    </w:p>
    <w:bookmarkEnd w:id="43"/>
    <w:bookmarkStart w:name="z534" w:id="44"/>
    <w:p>
      <w:pPr>
        <w:spacing w:after="0"/>
        <w:ind w:left="0"/>
        <w:jc w:val="both"/>
      </w:pPr>
      <w:r>
        <w:rPr>
          <w:rFonts w:ascii="Times New Roman"/>
          <w:b w:val="false"/>
          <w:i w:val="false"/>
          <w:color w:val="000000"/>
          <w:sz w:val="28"/>
        </w:rPr>
        <w:t>
      18-1) шығармашылық қызмет нәтижелерін коммерцияландыру – кіріс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шығармашылық қызмет нәтижелерін іс жүзінде қолдануға байланысты қызмет;</w:t>
      </w:r>
    </w:p>
    <w:bookmarkEnd w:id="44"/>
    <w:bookmarkStart w:name="z68" w:id="45"/>
    <w:p>
      <w:pPr>
        <w:spacing w:after="0"/>
        <w:ind w:left="0"/>
        <w:jc w:val="both"/>
      </w:pPr>
      <w:r>
        <w:rPr>
          <w:rFonts w:ascii="Times New Roman"/>
          <w:b w:val="false"/>
          <w:i w:val="false"/>
          <w:color w:val="000000"/>
          <w:sz w:val="28"/>
        </w:rPr>
        <w:t>
      19) шығармашылық одақ - мәдениеттің бір немесе бірнеше жанры кәсіби шығармашыл қызметкерлерінің өздерінің жеке мүшелігі негізінде құрылатын қоғамдық бірлестігі.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2012.01.18 </w:t>
      </w:r>
      <w:r>
        <w:rPr>
          <w:rFonts w:ascii="Times New Roman"/>
          <w:b w:val="false"/>
          <w:i w:val="false"/>
          <w:color w:val="000000"/>
          <w:sz w:val="28"/>
        </w:rPr>
        <w:t>№ 546-IV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мәдениет туралы заңнамасы </w:t>
      </w:r>
    </w:p>
    <w:p>
      <w:pPr>
        <w:spacing w:after="0"/>
        <w:ind w:left="0"/>
        <w:jc w:val="both"/>
      </w:pPr>
      <w:r>
        <w:rPr>
          <w:rFonts w:ascii="Times New Roman"/>
          <w:b w:val="false"/>
          <w:i w:val="false"/>
          <w:color w:val="000000"/>
          <w:sz w:val="28"/>
        </w:rPr>
        <w:t>
      1. Қазақстан Республикасының мәдениет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Start w:name="z69" w:id="46"/>
    <w:p>
      <w:pPr>
        <w:spacing w:after="0"/>
        <w:ind w:left="0"/>
        <w:jc w:val="both"/>
      </w:pPr>
      <w:r>
        <w:rPr>
          <w:rFonts w:ascii="Times New Roman"/>
          <w:b w:val="false"/>
          <w:i w:val="false"/>
          <w:color w:val="000000"/>
          <w:sz w:val="28"/>
        </w:rPr>
        <w:t xml:space="preserve">
      2. Егер Қазақстан Республикасы бекіткен халықаралық шартта осы Заңдағыдан өзгеше ережелер белгіленсе, онда халықаралық шарттың ережелері қолданылады. </w:t>
      </w:r>
    </w:p>
    <w:bookmarkEnd w:id="46"/>
    <w:bookmarkStart w:name="z520" w:id="47"/>
    <w:p>
      <w:pPr>
        <w:spacing w:after="0"/>
        <w:ind w:left="0"/>
        <w:jc w:val="both"/>
      </w:pPr>
      <w:r>
        <w:rPr>
          <w:rFonts w:ascii="Times New Roman"/>
          <w:b w:val="false"/>
          <w:i w:val="false"/>
          <w:color w:val="000000"/>
          <w:sz w:val="28"/>
        </w:rPr>
        <w:t>
      3. Қазақстан Республикасының мәдениет туралы заңнамасымен реттелген құқықтық қатынастарға мемлекеттік шығармашылық тапсырыстың көрсетілетін қызметтерін сатып алу бөлігінде Қазақстан Республикасының мемлекеттік сатып алу туралы заңнамасының күші қолданылмайды.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30.12.2020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Мәдениет саласындағы мемлекеттік саясат принциптері</w:t>
      </w:r>
    </w:p>
    <w:p>
      <w:pPr>
        <w:spacing w:after="0"/>
        <w:ind w:left="0"/>
        <w:jc w:val="both"/>
      </w:pPr>
      <w:r>
        <w:rPr>
          <w:rFonts w:ascii="Times New Roman"/>
          <w:b w:val="false"/>
          <w:i w:val="false"/>
          <w:color w:val="000000"/>
          <w:sz w:val="28"/>
        </w:rPr>
        <w:t>
      Қазақстан Республикасының мәдениет саласындағы мемлекеттік саясатының негізгі принциптері:</w:t>
      </w:r>
    </w:p>
    <w:bookmarkStart w:name="z70" w:id="48"/>
    <w:p>
      <w:pPr>
        <w:spacing w:after="0"/>
        <w:ind w:left="0"/>
        <w:jc w:val="both"/>
      </w:pPr>
      <w:r>
        <w:rPr>
          <w:rFonts w:ascii="Times New Roman"/>
          <w:b w:val="false"/>
          <w:i w:val="false"/>
          <w:color w:val="000000"/>
          <w:sz w:val="28"/>
        </w:rPr>
        <w:t>
      1) мәдениетті мемлекеттік қолдау. Қазақстан халқының мәдени мұрасын сақтау және дамыту;</w:t>
      </w:r>
    </w:p>
    <w:bookmarkEnd w:id="48"/>
    <w:bookmarkStart w:name="z71" w:id="49"/>
    <w:p>
      <w:pPr>
        <w:spacing w:after="0"/>
        <w:ind w:left="0"/>
        <w:jc w:val="both"/>
      </w:pPr>
      <w:r>
        <w:rPr>
          <w:rFonts w:ascii="Times New Roman"/>
          <w:b w:val="false"/>
          <w:i w:val="false"/>
          <w:color w:val="000000"/>
          <w:sz w:val="28"/>
        </w:rPr>
        <w:t>
      2) Қазақстан Республикасы азаматтарының мәдениет саласындағы құқықтары мен бостандықтарын қамтамасыз ету;</w:t>
      </w:r>
    </w:p>
    <w:bookmarkEnd w:id="49"/>
    <w:bookmarkStart w:name="z72"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2010.05.27 </w:t>
      </w:r>
      <w:r>
        <w:rPr>
          <w:rFonts w:ascii="Times New Roman"/>
          <w:b w:val="false"/>
          <w:i w:val="false"/>
          <w:color w:val="000000"/>
          <w:sz w:val="28"/>
        </w:rPr>
        <w:t>№ 280-IV</w:t>
      </w:r>
      <w:r>
        <w:rPr>
          <w:rFonts w:ascii="Times New Roman"/>
          <w:b w:val="false"/>
          <w:i w:val="false"/>
          <w:color w:val="000000"/>
          <w:sz w:val="28"/>
        </w:rPr>
        <w:t xml:space="preserve"> (2010.12.03 бастап қолданысқа енгізіледі) Заңымен;</w:t>
      </w:r>
    </w:p>
    <w:bookmarkEnd w:id="50"/>
    <w:bookmarkStart w:name="z73" w:id="51"/>
    <w:p>
      <w:pPr>
        <w:spacing w:after="0"/>
        <w:ind w:left="0"/>
        <w:jc w:val="both"/>
      </w:pPr>
      <w:r>
        <w:rPr>
          <w:rFonts w:ascii="Times New Roman"/>
          <w:b w:val="false"/>
          <w:i w:val="false"/>
          <w:color w:val="000000"/>
          <w:sz w:val="28"/>
        </w:rPr>
        <w:t>
      4) тарихи және мәдени мұраны қорғау және олардың дамуында сабақтастықты қамтамасыз ету;</w:t>
      </w:r>
    </w:p>
    <w:bookmarkEnd w:id="51"/>
    <w:bookmarkStart w:name="z74" w:id="52"/>
    <w:p>
      <w:pPr>
        <w:spacing w:after="0"/>
        <w:ind w:left="0"/>
        <w:jc w:val="both"/>
      </w:pPr>
      <w:r>
        <w:rPr>
          <w:rFonts w:ascii="Times New Roman"/>
          <w:b w:val="false"/>
          <w:i w:val="false"/>
          <w:color w:val="000000"/>
          <w:sz w:val="28"/>
        </w:rPr>
        <w:t>
      5) қазақтың ұлттық мәдениетінің тұтастығын сақтау және өзара байыту факторларының бірі ретінде шет елдерде тұратын отандастармен мәдени байланыстарды дамыту;</w:t>
      </w:r>
    </w:p>
    <w:bookmarkEnd w:id="52"/>
    <w:bookmarkStart w:name="z75" w:id="53"/>
    <w:p>
      <w:pPr>
        <w:spacing w:after="0"/>
        <w:ind w:left="0"/>
        <w:jc w:val="both"/>
      </w:pPr>
      <w:r>
        <w:rPr>
          <w:rFonts w:ascii="Times New Roman"/>
          <w:b w:val="false"/>
          <w:i w:val="false"/>
          <w:color w:val="000000"/>
          <w:sz w:val="28"/>
        </w:rPr>
        <w:t>
      6) қазақ халқының және этностық диаспоралардың тарихи мұрасын сақтау, қоғамның шығармашылық әлеуетін дамыту және молайту үшін құқықтық кепілдіктер жасау;</w:t>
      </w:r>
    </w:p>
    <w:bookmarkEnd w:id="53"/>
    <w:bookmarkStart w:name="z76"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алынып тасталды - ҚР 2010.05.27 </w:t>
      </w:r>
      <w:r>
        <w:rPr>
          <w:rFonts w:ascii="Times New Roman"/>
          <w:b w:val="false"/>
          <w:i w:val="false"/>
          <w:color w:val="000000"/>
          <w:sz w:val="28"/>
        </w:rPr>
        <w:t>№ 280-IV</w:t>
      </w:r>
      <w:r>
        <w:rPr>
          <w:rFonts w:ascii="Times New Roman"/>
          <w:b w:val="false"/>
          <w:i w:val="false"/>
          <w:color w:val="000000"/>
          <w:sz w:val="28"/>
        </w:rPr>
        <w:t xml:space="preserve"> (2010.12.03 бастап қолданысқа енгізіледі) Заңымен;</w:t>
      </w:r>
    </w:p>
    <w:bookmarkEnd w:id="54"/>
    <w:bookmarkStart w:name="z77"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2010.05.27 </w:t>
      </w:r>
      <w:r>
        <w:rPr>
          <w:rFonts w:ascii="Times New Roman"/>
          <w:b w:val="false"/>
          <w:i w:val="false"/>
          <w:color w:val="000000"/>
          <w:sz w:val="28"/>
        </w:rPr>
        <w:t>№ 280-IV</w:t>
      </w:r>
      <w:r>
        <w:rPr>
          <w:rFonts w:ascii="Times New Roman"/>
          <w:b w:val="false"/>
          <w:i w:val="false"/>
          <w:color w:val="000000"/>
          <w:sz w:val="28"/>
        </w:rPr>
        <w:t xml:space="preserve"> (2010.12.03 бастап қолданысқа енгізіледі) Заңымен;</w:t>
      </w:r>
    </w:p>
    <w:bookmarkEnd w:id="55"/>
    <w:bookmarkStart w:name="z78" w:id="56"/>
    <w:p>
      <w:pPr>
        <w:spacing w:after="0"/>
        <w:ind w:left="0"/>
        <w:jc w:val="both"/>
      </w:pPr>
      <w:r>
        <w:rPr>
          <w:rFonts w:ascii="Times New Roman"/>
          <w:b w:val="false"/>
          <w:i w:val="false"/>
          <w:color w:val="000000"/>
          <w:sz w:val="28"/>
        </w:rPr>
        <w:t>
      9) мәдени қызмет субъектілері арасында бәсекелес ортаны қалыптастыру;</w:t>
      </w:r>
    </w:p>
    <w:bookmarkEnd w:id="56"/>
    <w:bookmarkStart w:name="z286" w:id="57"/>
    <w:p>
      <w:pPr>
        <w:spacing w:after="0"/>
        <w:ind w:left="0"/>
        <w:jc w:val="both"/>
      </w:pPr>
      <w:r>
        <w:rPr>
          <w:rFonts w:ascii="Times New Roman"/>
          <w:b w:val="false"/>
          <w:i w:val="false"/>
          <w:color w:val="000000"/>
          <w:sz w:val="28"/>
        </w:rPr>
        <w:t>
      10) Қазақстан халқы мәдениетінің әлемдік мәдени кеңістікке интеграциялануын қамтамасыз ету;</w:t>
      </w:r>
    </w:p>
    <w:bookmarkEnd w:id="57"/>
    <w:bookmarkStart w:name="z535" w:id="58"/>
    <w:p>
      <w:pPr>
        <w:spacing w:after="0"/>
        <w:ind w:left="0"/>
        <w:jc w:val="both"/>
      </w:pPr>
      <w:r>
        <w:rPr>
          <w:rFonts w:ascii="Times New Roman"/>
          <w:b w:val="false"/>
          <w:i w:val="false"/>
          <w:color w:val="000000"/>
          <w:sz w:val="28"/>
        </w:rPr>
        <w:t>
      10-1) креативті қызметтен нәтижелер алуға, оның ішінде кіріс алуға тартылған тұлғалардың құқықтары мен мүдделеріне кепілдік беру;</w:t>
      </w:r>
    </w:p>
    <w:bookmarkEnd w:id="58"/>
    <w:bookmarkStart w:name="z536" w:id="59"/>
    <w:p>
      <w:pPr>
        <w:spacing w:after="0"/>
        <w:ind w:left="0"/>
        <w:jc w:val="both"/>
      </w:pPr>
      <w:r>
        <w:rPr>
          <w:rFonts w:ascii="Times New Roman"/>
          <w:b w:val="false"/>
          <w:i w:val="false"/>
          <w:color w:val="000000"/>
          <w:sz w:val="28"/>
        </w:rPr>
        <w:t>
      10-2) мәдениетті, шығармашылықты, білімді, ғылымды, өндірісті және даму институттарын интеграциялау;</w:t>
      </w:r>
    </w:p>
    <w:bookmarkEnd w:id="59"/>
    <w:bookmarkStart w:name="z438" w:id="60"/>
    <w:p>
      <w:pPr>
        <w:spacing w:after="0"/>
        <w:ind w:left="0"/>
        <w:jc w:val="both"/>
      </w:pPr>
      <w:r>
        <w:rPr>
          <w:rFonts w:ascii="Times New Roman"/>
          <w:b w:val="false"/>
          <w:i w:val="false"/>
          <w:color w:val="000000"/>
          <w:sz w:val="28"/>
        </w:rPr>
        <w:t>
      11) мәдени құндылықтарды сақтау, қорғау және дамыту үшін қазіргі заманғы инновациялық және ақпараттық технологияларды ендіру болып табылады.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Мемлекеттің мәдениет саласындағы негізгі міндеттері</w:t>
      </w:r>
    </w:p>
    <w:p>
      <w:pPr>
        <w:spacing w:after="0"/>
        <w:ind w:left="0"/>
        <w:jc w:val="both"/>
      </w:pPr>
      <w:r>
        <w:rPr>
          <w:rFonts w:ascii="Times New Roman"/>
          <w:b w:val="false"/>
          <w:i w:val="false"/>
          <w:color w:val="000000"/>
          <w:sz w:val="28"/>
        </w:rPr>
        <w:t xml:space="preserve">
      Мемлекеттің мәдениет саласындағы негізгі міндеттері: </w:t>
      </w:r>
    </w:p>
    <w:bookmarkStart w:name="z79" w:id="61"/>
    <w:p>
      <w:pPr>
        <w:spacing w:after="0"/>
        <w:ind w:left="0"/>
        <w:jc w:val="both"/>
      </w:pPr>
      <w:r>
        <w:rPr>
          <w:rFonts w:ascii="Times New Roman"/>
          <w:b w:val="false"/>
          <w:i w:val="false"/>
          <w:color w:val="000000"/>
          <w:sz w:val="28"/>
        </w:rPr>
        <w:t xml:space="preserve">
      1) мәдениет саласындағы мемлекеттік саясатты іске асыру; </w:t>
      </w:r>
    </w:p>
    <w:bookmarkEnd w:id="61"/>
    <w:bookmarkStart w:name="z80" w:id="62"/>
    <w:p>
      <w:pPr>
        <w:spacing w:after="0"/>
        <w:ind w:left="0"/>
        <w:jc w:val="both"/>
      </w:pPr>
      <w:r>
        <w:rPr>
          <w:rFonts w:ascii="Times New Roman"/>
          <w:b w:val="false"/>
          <w:i w:val="false"/>
          <w:color w:val="000000"/>
          <w:sz w:val="28"/>
        </w:rPr>
        <w:t>
      2) Қазақстан Республикасы халқының мәдениетін қайта түлетуге, сақтауға, дамытуға және таратуға бағытталған шаралар қабылдау;</w:t>
      </w:r>
    </w:p>
    <w:bookmarkEnd w:id="62"/>
    <w:bookmarkStart w:name="z81" w:id="63"/>
    <w:p>
      <w:pPr>
        <w:spacing w:after="0"/>
        <w:ind w:left="0"/>
        <w:jc w:val="both"/>
      </w:pPr>
      <w:r>
        <w:rPr>
          <w:rFonts w:ascii="Times New Roman"/>
          <w:b w:val="false"/>
          <w:i w:val="false"/>
          <w:color w:val="000000"/>
          <w:sz w:val="28"/>
        </w:rPr>
        <w:t>
      3) ұлттық және әлемдік мәдениет құндылықтарына баулу арқылы азаматтарды отаншылдыққа және эстетикалық тәрбиелеуге жағдайлар жасау;</w:t>
      </w:r>
    </w:p>
    <w:bookmarkEnd w:id="63"/>
    <w:bookmarkStart w:name="z82" w:id="64"/>
    <w:p>
      <w:pPr>
        <w:spacing w:after="0"/>
        <w:ind w:left="0"/>
        <w:jc w:val="both"/>
      </w:pPr>
      <w:r>
        <w:rPr>
          <w:rFonts w:ascii="Times New Roman"/>
          <w:b w:val="false"/>
          <w:i w:val="false"/>
          <w:color w:val="000000"/>
          <w:sz w:val="28"/>
        </w:rPr>
        <w:t xml:space="preserve">
      4) мәдени құндылықтарға еркін қол жеткізуді қамтамасыз ету; </w:t>
      </w:r>
    </w:p>
    <w:bookmarkEnd w:id="64"/>
    <w:bookmarkStart w:name="z83" w:id="65"/>
    <w:p>
      <w:pPr>
        <w:spacing w:after="0"/>
        <w:ind w:left="0"/>
        <w:jc w:val="both"/>
      </w:pPr>
      <w:r>
        <w:rPr>
          <w:rFonts w:ascii="Times New Roman"/>
          <w:b w:val="false"/>
          <w:i w:val="false"/>
          <w:color w:val="000000"/>
          <w:sz w:val="28"/>
        </w:rPr>
        <w:t>
      5) халыққа мәдени қызмет етудің мемлекеттік ең төменгі стандарттарын белгілеу;</w:t>
      </w:r>
    </w:p>
    <w:bookmarkEnd w:id="65"/>
    <w:p>
      <w:pPr>
        <w:spacing w:after="0"/>
        <w:ind w:left="0"/>
        <w:jc w:val="both"/>
      </w:pPr>
      <w:r>
        <w:rPr>
          <w:rFonts w:ascii="Times New Roman"/>
          <w:b w:val="false"/>
          <w:i w:val="false"/>
          <w:color w:val="000000"/>
          <w:sz w:val="28"/>
        </w:rPr>
        <w:t>
      6) мемлекеттік мәдениет ұйымдарының инфрақұрылымын дамытуды қамтамасыз ету және материалдық-техникалық базасын нығайту;</w:t>
      </w:r>
    </w:p>
    <w:p>
      <w:pPr>
        <w:spacing w:after="0"/>
        <w:ind w:left="0"/>
        <w:jc w:val="both"/>
      </w:pPr>
      <w:r>
        <w:rPr>
          <w:rFonts w:ascii="Times New Roman"/>
          <w:b w:val="false"/>
          <w:i w:val="false"/>
          <w:color w:val="000000"/>
          <w:sz w:val="28"/>
        </w:rPr>
        <w:t>
      7) дарынды тұлғаларды қолдауды қамтамасыз ету;</w:t>
      </w:r>
    </w:p>
    <w:bookmarkStart w:name="z86" w:id="66"/>
    <w:p>
      <w:pPr>
        <w:spacing w:after="0"/>
        <w:ind w:left="0"/>
        <w:jc w:val="both"/>
      </w:pPr>
      <w:r>
        <w:rPr>
          <w:rFonts w:ascii="Times New Roman"/>
          <w:b w:val="false"/>
          <w:i w:val="false"/>
          <w:color w:val="000000"/>
          <w:sz w:val="28"/>
        </w:rPr>
        <w:t>
      8) мәдениет саласында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топтық-тектік және рулық астамшылықты, сондай-ақ қатыгездікке және зорлық-зомбылыққа табынуды насихаттауға немесе үгіттеуге жол бермеу жөнінде шаралар қолдану;</w:t>
      </w:r>
    </w:p>
    <w:bookmarkEnd w:id="66"/>
    <w:bookmarkStart w:name="z87" w:id="67"/>
    <w:p>
      <w:pPr>
        <w:spacing w:after="0"/>
        <w:ind w:left="0"/>
        <w:jc w:val="both"/>
      </w:pPr>
      <w:r>
        <w:rPr>
          <w:rFonts w:ascii="Times New Roman"/>
          <w:b w:val="false"/>
          <w:i w:val="false"/>
          <w:color w:val="000000"/>
          <w:sz w:val="28"/>
        </w:rPr>
        <w:t>
      9) мәдени құндылықтардың заңсыз әкетілуіне және әкелуіне, оған меншік иесі құқығының басқаға заңсыз берілуіне тосқауыл қою, оларды кез келген заңсыз иеленуден қайтарып алуға шаралар қолдану;</w:t>
      </w:r>
    </w:p>
    <w:bookmarkEnd w:id="67"/>
    <w:bookmarkStart w:name="z88" w:id="68"/>
    <w:p>
      <w:pPr>
        <w:spacing w:after="0"/>
        <w:ind w:left="0"/>
        <w:jc w:val="both"/>
      </w:pPr>
      <w:r>
        <w:rPr>
          <w:rFonts w:ascii="Times New Roman"/>
          <w:b w:val="false"/>
          <w:i w:val="false"/>
          <w:color w:val="000000"/>
          <w:sz w:val="28"/>
        </w:rPr>
        <w:t>
      10) мәдениет саласындағы халықаралық ынтымақтастық үшін жағдайлар жасау;</w:t>
      </w:r>
    </w:p>
    <w:bookmarkEnd w:id="68"/>
    <w:bookmarkStart w:name="z89" w:id="69"/>
    <w:p>
      <w:pPr>
        <w:spacing w:after="0"/>
        <w:ind w:left="0"/>
        <w:jc w:val="both"/>
      </w:pPr>
      <w:r>
        <w:rPr>
          <w:rFonts w:ascii="Times New Roman"/>
          <w:b w:val="false"/>
          <w:i w:val="false"/>
          <w:color w:val="000000"/>
          <w:sz w:val="28"/>
        </w:rPr>
        <w:t>
      11) Қазақстан Республикасының заңдарына сәйкес, азаматтардың ұлттық - мәдени бірлестіктерге қатысу еркіндігін, мәдениет ұйымдарын құруды, шетелдердегі отандастармен мәдени байланыстарды кеңейтуге қатысуды қоса алғанда, ұлттық және мәдени өзіндік ерекшелігін қорғау және дамыту құқықтарын іске асыруды қамтамасыз ету;</w:t>
      </w:r>
    </w:p>
    <w:bookmarkEnd w:id="69"/>
    <w:bookmarkStart w:name="z439" w:id="70"/>
    <w:p>
      <w:pPr>
        <w:spacing w:after="0"/>
        <w:ind w:left="0"/>
        <w:jc w:val="both"/>
      </w:pPr>
      <w:r>
        <w:rPr>
          <w:rFonts w:ascii="Times New Roman"/>
          <w:b w:val="false"/>
          <w:i w:val="false"/>
          <w:color w:val="000000"/>
          <w:sz w:val="28"/>
        </w:rPr>
        <w:t>
      12) мәдениет саласында ғылыми және білім беру қызметін жүзеге асыратын ұйымдарды қолдау;</w:t>
      </w:r>
    </w:p>
    <w:bookmarkEnd w:id="70"/>
    <w:bookmarkStart w:name="z440" w:id="71"/>
    <w:p>
      <w:pPr>
        <w:spacing w:after="0"/>
        <w:ind w:left="0"/>
        <w:jc w:val="both"/>
      </w:pPr>
      <w:r>
        <w:rPr>
          <w:rFonts w:ascii="Times New Roman"/>
          <w:b w:val="false"/>
          <w:i w:val="false"/>
          <w:color w:val="000000"/>
          <w:sz w:val="28"/>
        </w:rPr>
        <w:t>
      13) Қазақстан халқының ұлттық мәдени игілігі мен мәдени мұрасын қорғауға және дамытуға, Қазақстан Республикасының бірыңғай мәдени кеңістігін нығайтуға бағытталған іс-шараларды ұйымдастыру және өткізу, сондай-ақ іс-шараларды қолдау болып табылады.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 w:id="72"/>
    <w:p>
      <w:pPr>
        <w:spacing w:after="0"/>
        <w:ind w:left="0"/>
        <w:jc w:val="left"/>
      </w:pPr>
      <w:r>
        <w:rPr>
          <w:rFonts w:ascii="Times New Roman"/>
          <w:b/>
          <w:i w:val="false"/>
          <w:color w:val="000000"/>
        </w:rPr>
        <w:t xml:space="preserve">  2-тарау. МӘДЕНИЕТ САЛАСЫНДАҒЫ МЕМЛЕКЕТТІК БАСҚАРУ</w:t>
      </w:r>
    </w:p>
    <w:bookmarkEnd w:id="72"/>
    <w:p>
      <w:pPr>
        <w:spacing w:after="0"/>
        <w:ind w:left="0"/>
        <w:jc w:val="both"/>
      </w:pPr>
      <w:r>
        <w:rPr>
          <w:rFonts w:ascii="Times New Roman"/>
          <w:b/>
          <w:i w:val="false"/>
          <w:color w:val="000000"/>
          <w:sz w:val="28"/>
        </w:rPr>
        <w:t xml:space="preserve">5-бап. Мәдениет саласындағы қызметті мемлекеттік басқару </w:t>
      </w:r>
    </w:p>
    <w:p>
      <w:pPr>
        <w:spacing w:after="0"/>
        <w:ind w:left="0"/>
        <w:jc w:val="both"/>
      </w:pPr>
      <w:r>
        <w:rPr>
          <w:rFonts w:ascii="Times New Roman"/>
          <w:b w:val="false"/>
          <w:i w:val="false"/>
          <w:color w:val="000000"/>
          <w:sz w:val="28"/>
        </w:rPr>
        <w:t>
      1. Мәдениет саласындағы мемлекеттік басқаруды Қазақстан Республикасының Президенті, Қазақстан Республикасының Үкіметі, уәкілетті орган және жергілікті атқарушы органдар жүзеге асырады.</w:t>
      </w:r>
    </w:p>
    <w:bookmarkStart w:name="z90" w:id="73"/>
    <w:p>
      <w:pPr>
        <w:spacing w:after="0"/>
        <w:ind w:left="0"/>
        <w:jc w:val="both"/>
      </w:pPr>
      <w:r>
        <w:rPr>
          <w:rFonts w:ascii="Times New Roman"/>
          <w:b w:val="false"/>
          <w:i w:val="false"/>
          <w:color w:val="000000"/>
          <w:sz w:val="28"/>
        </w:rPr>
        <w:t>
      2. Мемлекеттік органдар өз құзыреті шегінде мәдениет саласындағы мемлекеттік саясатты іске асыруға қатысады.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Қазақстан Республикасы Үкіметінің құзыреті </w:t>
      </w:r>
    </w:p>
    <w:p>
      <w:pPr>
        <w:spacing w:after="0"/>
        <w:ind w:left="0"/>
        <w:jc w:val="both"/>
      </w:pPr>
      <w:r>
        <w:rPr>
          <w:rFonts w:ascii="Times New Roman"/>
          <w:b w:val="false"/>
          <w:i w:val="false"/>
          <w:color w:val="000000"/>
          <w:sz w:val="28"/>
        </w:rPr>
        <w:t>
      Қазақстан Республикасының Үкіметі:</w:t>
      </w:r>
    </w:p>
    <w:bookmarkStart w:name="z91" w:id="74"/>
    <w:p>
      <w:pPr>
        <w:spacing w:after="0"/>
        <w:ind w:left="0"/>
        <w:jc w:val="both"/>
      </w:pPr>
      <w:r>
        <w:rPr>
          <w:rFonts w:ascii="Times New Roman"/>
          <w:b w:val="false"/>
          <w:i w:val="false"/>
          <w:color w:val="000000"/>
          <w:sz w:val="28"/>
        </w:rPr>
        <w:t>
      1) мәдениет, креативті индустриялар, сондай-ақ халықаралық мәдени байланыстар саласындағы мемлекеттік саясаттың негізгі бағыттарын әзірлейді және іске асыруды қамтамасыз етеді;</w:t>
      </w:r>
    </w:p>
    <w:bookmarkEnd w:id="74"/>
    <w:bookmarkStart w:name="z537" w:id="75"/>
    <w:p>
      <w:pPr>
        <w:spacing w:after="0"/>
        <w:ind w:left="0"/>
        <w:jc w:val="both"/>
      </w:pPr>
      <w:r>
        <w:rPr>
          <w:rFonts w:ascii="Times New Roman"/>
          <w:b w:val="false"/>
          <w:i w:val="false"/>
          <w:color w:val="000000"/>
          <w:sz w:val="28"/>
        </w:rPr>
        <w:t>
      1-1) жеке кәсіпкерлік субъектілерін креативті индустриялар субъектілеріне жатқызу өлшемшарттарын бекітеді;</w:t>
      </w:r>
    </w:p>
    <w:bookmarkEnd w:id="75"/>
    <w:bookmarkStart w:name="z538" w:id="76"/>
    <w:p>
      <w:pPr>
        <w:spacing w:after="0"/>
        <w:ind w:left="0"/>
        <w:jc w:val="both"/>
      </w:pPr>
      <w:r>
        <w:rPr>
          <w:rFonts w:ascii="Times New Roman"/>
          <w:b w:val="false"/>
          <w:i w:val="false"/>
          <w:color w:val="000000"/>
          <w:sz w:val="28"/>
        </w:rPr>
        <w:t>
      1-2) креативті индустрияға жататын экономикалық қызмет түрлерінің тізбесін бекітеді;</w:t>
      </w:r>
    </w:p>
    <w:bookmarkEnd w:id="76"/>
    <w:bookmarkStart w:name="z92"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4"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78"/>
    <w:bookmarkStart w:name="z95"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79"/>
    <w:bookmarkStart w:name="z96" w:id="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0"/>
    <w:bookmarkStart w:name="z97"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1"/>
    <w:bookmarkStart w:name="z98" w:id="82"/>
    <w:p>
      <w:pPr>
        <w:spacing w:after="0"/>
        <w:ind w:left="0"/>
        <w:jc w:val="both"/>
      </w:pPr>
      <w:r>
        <w:rPr>
          <w:rFonts w:ascii="Times New Roman"/>
          <w:b w:val="false"/>
          <w:i w:val="false"/>
          <w:color w:val="000000"/>
          <w:sz w:val="28"/>
        </w:rPr>
        <w:t>
      8) мемлекеттік мәдениет ұйымдарын құру, қайта ұйымдастыру және тарату жөнінде шешім қабылдайды;</w:t>
      </w:r>
    </w:p>
    <w:bookmarkEnd w:id="82"/>
    <w:bookmarkStart w:name="z99"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1" w:id="84"/>
    <w:p>
      <w:pPr>
        <w:spacing w:after="0"/>
        <w:ind w:left="0"/>
        <w:jc w:val="both"/>
      </w:pPr>
      <w:r>
        <w:rPr>
          <w:rFonts w:ascii="Times New Roman"/>
          <w:b w:val="false"/>
          <w:i w:val="false"/>
          <w:color w:val="000000"/>
          <w:sz w:val="28"/>
        </w:rPr>
        <w:t>
      11) мемлекеттік мәдениет ұйымдарына, жекелеген кәсіби көркем, шығармашылық ұжымдарға "Ұлттық" мәртебе берудің тәртібі мен шарттарын Қазақстан Республикасы Президентінің бекітуіне ұсынады;</w:t>
      </w:r>
    </w:p>
    <w:bookmarkEnd w:id="84"/>
    <w:bookmarkStart w:name="z102"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85"/>
    <w:bookmarkStart w:name="z287"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6"/>
    <w:bookmarkStart w:name="z335"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Уәкілетті органның құзыреті </w:t>
      </w:r>
    </w:p>
    <w:p>
      <w:pPr>
        <w:spacing w:after="0"/>
        <w:ind w:left="0"/>
        <w:jc w:val="both"/>
      </w:pPr>
      <w:r>
        <w:rPr>
          <w:rFonts w:ascii="Times New Roman"/>
          <w:b w:val="false"/>
          <w:i w:val="false"/>
          <w:color w:val="000000"/>
          <w:sz w:val="28"/>
        </w:rPr>
        <w:t>
      Уәкілетті орган:</w:t>
      </w:r>
    </w:p>
    <w:bookmarkStart w:name="z103" w:id="88"/>
    <w:p>
      <w:pPr>
        <w:spacing w:after="0"/>
        <w:ind w:left="0"/>
        <w:jc w:val="both"/>
      </w:pPr>
      <w:r>
        <w:rPr>
          <w:rFonts w:ascii="Times New Roman"/>
          <w:b w:val="false"/>
          <w:i w:val="false"/>
          <w:color w:val="000000"/>
          <w:sz w:val="28"/>
        </w:rPr>
        <w:t>
      1) Қазақстан Республикасы халқы мәдениетінің дамуы үшін жағдайлар жасайды;</w:t>
      </w:r>
    </w:p>
    <w:bookmarkEnd w:id="88"/>
    <w:bookmarkStart w:name="z162" w:id="89"/>
    <w:p>
      <w:pPr>
        <w:spacing w:after="0"/>
        <w:ind w:left="0"/>
        <w:jc w:val="both"/>
      </w:pPr>
      <w:r>
        <w:rPr>
          <w:rFonts w:ascii="Times New Roman"/>
          <w:b w:val="false"/>
          <w:i w:val="false"/>
          <w:color w:val="000000"/>
          <w:sz w:val="28"/>
        </w:rPr>
        <w:t>
      1-1) мәдениет саласында жергiлiктi атқарушы органдарды үйлестіруді және оларға әдiстемелiк басшылық жасауды жүзеге асырады;</w:t>
      </w:r>
    </w:p>
    <w:bookmarkEnd w:id="89"/>
    <w:bookmarkStart w:name="z544" w:id="90"/>
    <w:p>
      <w:pPr>
        <w:spacing w:after="0"/>
        <w:ind w:left="0"/>
        <w:jc w:val="both"/>
      </w:pPr>
      <w:r>
        <w:rPr>
          <w:rFonts w:ascii="Times New Roman"/>
          <w:b w:val="false"/>
          <w:i w:val="false"/>
          <w:color w:val="000000"/>
          <w:sz w:val="28"/>
        </w:rPr>
        <w:t>
      1-2) мәдениет, сондай-ақ халықаралық мәдени байланыстар саласындағы мемлекеттік саясатты қалыптастырады және іске асыруды қамтамасыз етеді;</w:t>
      </w:r>
    </w:p>
    <w:bookmarkEnd w:id="90"/>
    <w:bookmarkStart w:name="z545" w:id="91"/>
    <w:p>
      <w:pPr>
        <w:spacing w:after="0"/>
        <w:ind w:left="0"/>
        <w:jc w:val="both"/>
      </w:pPr>
      <w:r>
        <w:rPr>
          <w:rFonts w:ascii="Times New Roman"/>
          <w:b w:val="false"/>
          <w:i w:val="false"/>
          <w:color w:val="000000"/>
          <w:sz w:val="28"/>
        </w:rPr>
        <w:t>
      1-3) мәдениет саласындағы мемлекеттік стипендия беру тәртібі мен қағидаларын белгілейді;</w:t>
      </w:r>
    </w:p>
    <w:bookmarkEnd w:id="91"/>
    <w:bookmarkStart w:name="z104" w:id="92"/>
    <w:p>
      <w:pPr>
        <w:spacing w:after="0"/>
        <w:ind w:left="0"/>
        <w:jc w:val="both"/>
      </w:pPr>
      <w:r>
        <w:rPr>
          <w:rFonts w:ascii="Times New Roman"/>
          <w:b w:val="false"/>
          <w:i w:val="false"/>
          <w:color w:val="000000"/>
          <w:sz w:val="28"/>
        </w:rPr>
        <w:t>
      2) мәдениет саласында ғылыми бағдарламалар әзірлейді, бекітеді және іске асырады;</w:t>
      </w:r>
    </w:p>
    <w:bookmarkEnd w:id="92"/>
    <w:bookmarkStart w:name="z105" w:id="93"/>
    <w:p>
      <w:pPr>
        <w:spacing w:after="0"/>
        <w:ind w:left="0"/>
        <w:jc w:val="both"/>
      </w:pPr>
      <w:r>
        <w:rPr>
          <w:rFonts w:ascii="Times New Roman"/>
          <w:b w:val="false"/>
          <w:i w:val="false"/>
          <w:color w:val="000000"/>
          <w:sz w:val="28"/>
        </w:rPr>
        <w:t>
      3) өз құзыреті шегінде мәдениет мәселелері жөніндегі нормативтік құқықтық актілерді әзірлейді, бекітеді;</w:t>
      </w:r>
    </w:p>
    <w:bookmarkEnd w:id="93"/>
    <w:bookmarkStart w:name="z539" w:id="94"/>
    <w:p>
      <w:pPr>
        <w:spacing w:after="0"/>
        <w:ind w:left="0"/>
        <w:jc w:val="both"/>
      </w:pPr>
      <w:r>
        <w:rPr>
          <w:rFonts w:ascii="Times New Roman"/>
          <w:b w:val="false"/>
          <w:i w:val="false"/>
          <w:color w:val="000000"/>
          <w:sz w:val="28"/>
        </w:rPr>
        <w:t>
      3-1) креативті индустриялар саласындағы мемлекеттік саясатты іске асыруды қамтамасыз етеді;</w:t>
      </w:r>
    </w:p>
    <w:bookmarkEnd w:id="94"/>
    <w:bookmarkStart w:name="z540" w:id="95"/>
    <w:p>
      <w:pPr>
        <w:spacing w:after="0"/>
        <w:ind w:left="0"/>
        <w:jc w:val="both"/>
      </w:pPr>
      <w:r>
        <w:rPr>
          <w:rFonts w:ascii="Times New Roman"/>
          <w:b w:val="false"/>
          <w:i w:val="false"/>
          <w:color w:val="000000"/>
          <w:sz w:val="28"/>
        </w:rPr>
        <w:t>
      3-2) шығармашылық қызмет нәтижелерін коммерцияландыру саласындағы мемлекеттік саясатты іске асырады;</w:t>
      </w:r>
    </w:p>
    <w:bookmarkEnd w:id="95"/>
    <w:bookmarkStart w:name="z541" w:id="96"/>
    <w:p>
      <w:pPr>
        <w:spacing w:after="0"/>
        <w:ind w:left="0"/>
        <w:jc w:val="both"/>
      </w:pPr>
      <w:r>
        <w:rPr>
          <w:rFonts w:ascii="Times New Roman"/>
          <w:b w:val="false"/>
          <w:i w:val="false"/>
          <w:color w:val="000000"/>
          <w:sz w:val="28"/>
        </w:rPr>
        <w:t>
      3-3) жеке кәсіпкерлік субъектілерін креативті индустриялар субъектілеріне жатқызу өлшемшарттарын әзірлейді;</w:t>
      </w:r>
    </w:p>
    <w:bookmarkEnd w:id="96"/>
    <w:bookmarkStart w:name="z542" w:id="97"/>
    <w:p>
      <w:pPr>
        <w:spacing w:after="0"/>
        <w:ind w:left="0"/>
        <w:jc w:val="both"/>
      </w:pPr>
      <w:r>
        <w:rPr>
          <w:rFonts w:ascii="Times New Roman"/>
          <w:b w:val="false"/>
          <w:i w:val="false"/>
          <w:color w:val="000000"/>
          <w:sz w:val="28"/>
        </w:rPr>
        <w:t>
      3-4) креативті индустрияға жататын экономикалық қызмет түрлерінің тізбесін әзірлейді;</w:t>
      </w:r>
    </w:p>
    <w:bookmarkEnd w:id="97"/>
    <w:bookmarkStart w:name="z106"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98"/>
    <w:bookmarkStart w:name="z107"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9"/>
    <w:bookmarkStart w:name="z108" w:id="100"/>
    <w:p>
      <w:pPr>
        <w:spacing w:after="0"/>
        <w:ind w:left="0"/>
        <w:jc w:val="both"/>
      </w:pPr>
      <w:r>
        <w:rPr>
          <w:rFonts w:ascii="Times New Roman"/>
          <w:b w:val="false"/>
          <w:i w:val="false"/>
          <w:color w:val="000000"/>
          <w:sz w:val="28"/>
        </w:rPr>
        <w:t>
      6) Қазақстан Республикасының аумағында мәдени құндылықтарды есепке алу, қорғау, консервациялау, реставрациялау және пайдалану жөніндегі, сондай-ақ елдің көрнекті мәдениет қайраткерлерін мәңгі есте қалдыру жөніндегі іс-шараларды ұйымдастырады;</w:t>
      </w:r>
    </w:p>
    <w:bookmarkEnd w:id="100"/>
    <w:bookmarkStart w:name="z393" w:id="101"/>
    <w:p>
      <w:pPr>
        <w:spacing w:after="0"/>
        <w:ind w:left="0"/>
        <w:jc w:val="both"/>
      </w:pPr>
      <w:r>
        <w:rPr>
          <w:rFonts w:ascii="Times New Roman"/>
          <w:b w:val="false"/>
          <w:i w:val="false"/>
          <w:color w:val="000000"/>
          <w:sz w:val="28"/>
        </w:rPr>
        <w:t>
      6-1) Ұлттық мәдени игілік объектілерінің мемлекеттік тізілімін және Материалдық емес мәдени мұра элементтерінің ұлттық тізбесін жүргізеді;</w:t>
      </w:r>
    </w:p>
    <w:bookmarkEnd w:id="101"/>
    <w:bookmarkStart w:name="z109" w:id="102"/>
    <w:p>
      <w:pPr>
        <w:spacing w:after="0"/>
        <w:ind w:left="0"/>
        <w:jc w:val="both"/>
      </w:pPr>
      <w:r>
        <w:rPr>
          <w:rFonts w:ascii="Times New Roman"/>
          <w:b w:val="false"/>
          <w:i w:val="false"/>
          <w:color w:val="000000"/>
          <w:sz w:val="28"/>
        </w:rPr>
        <w:t>
      7) театр, музыка өнерін, кітапхана және музей ісін дамыту жөніндегі республикалық маңызы бар мемлекеттік мәдениет ұйымдарының қызметін қолдайды және үйлестіреді, мәдениет саласындағы республикалық мемлекеттік мекемелердің қызметін қамтамасыз етеді;</w:t>
      </w:r>
    </w:p>
    <w:bookmarkEnd w:id="102"/>
    <w:bookmarkStart w:name="z110" w:id="103"/>
    <w:p>
      <w:pPr>
        <w:spacing w:after="0"/>
        <w:ind w:left="0"/>
        <w:jc w:val="both"/>
      </w:pPr>
      <w:r>
        <w:rPr>
          <w:rFonts w:ascii="Times New Roman"/>
          <w:b w:val="false"/>
          <w:i w:val="false"/>
          <w:color w:val="000000"/>
          <w:sz w:val="28"/>
        </w:rPr>
        <w:t>
      8) мемлекеттік мәдениет ұйымдарын құру, қайта ұйымдастыру және тарату жөнінде ұсыныстар енгізеді;</w:t>
      </w:r>
    </w:p>
    <w:bookmarkEnd w:id="103"/>
    <w:bookmarkStart w:name="z111" w:id="104"/>
    <w:p>
      <w:pPr>
        <w:spacing w:after="0"/>
        <w:ind w:left="0"/>
        <w:jc w:val="both"/>
      </w:pPr>
      <w:r>
        <w:rPr>
          <w:rFonts w:ascii="Times New Roman"/>
          <w:b w:val="false"/>
          <w:i w:val="false"/>
          <w:color w:val="000000"/>
          <w:sz w:val="28"/>
        </w:rPr>
        <w:t>
      9) мәдениет саласында әлеуметтік мәнді іс-шаралар өткізуді жүзеге асырады;</w:t>
      </w:r>
    </w:p>
    <w:bookmarkEnd w:id="104"/>
    <w:bookmarkStart w:name="z288" w:id="105"/>
    <w:p>
      <w:pPr>
        <w:spacing w:after="0"/>
        <w:ind w:left="0"/>
        <w:jc w:val="both"/>
      </w:pPr>
      <w:r>
        <w:rPr>
          <w:rFonts w:ascii="Times New Roman"/>
          <w:b w:val="false"/>
          <w:i w:val="false"/>
          <w:color w:val="000000"/>
          <w:sz w:val="28"/>
        </w:rPr>
        <w:t>
      9-1) мемлекеттік кітапханаларға және өзге де мемлекеттік ұйымдарға тарату үшін қоғамдық маңызы бар әдебиетке мүліктік құқықтарды белгілі бір мерзімге сатып алу және (немесе) оны басып шығару жөніндегі жұмысты ұйымдастырады;</w:t>
      </w:r>
    </w:p>
    <w:bookmarkEnd w:id="105"/>
    <w:bookmarkStart w:name="z394" w:id="106"/>
    <w:p>
      <w:pPr>
        <w:spacing w:after="0"/>
        <w:ind w:left="0"/>
        <w:jc w:val="both"/>
      </w:pPr>
      <w:r>
        <w:rPr>
          <w:rFonts w:ascii="Times New Roman"/>
          <w:b w:val="false"/>
          <w:i w:val="false"/>
          <w:color w:val="000000"/>
          <w:sz w:val="28"/>
        </w:rPr>
        <w:t>
      9-2) мемлекеттік кітапханаларға және өзге де мемлекеттік ұйымдарға тарату үшін қоғамдық маңызы бар әдебиетке мүліктік құқықтарды белгілі бір мерзімге сатып алу және (немесе) оны басып шығару жөніндегі қағидаларды әзірлейді және бекітеді және оны іріктеу өлшемшарттарын белгілейді;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29" w:id="107"/>
    <w:p>
      <w:pPr>
        <w:spacing w:after="0"/>
        <w:ind w:left="0"/>
        <w:jc w:val="both"/>
      </w:pPr>
      <w:r>
        <w:rPr>
          <w:rFonts w:ascii="Times New Roman"/>
          <w:b w:val="false"/>
          <w:i w:val="false"/>
          <w:color w:val="000000"/>
          <w:sz w:val="28"/>
        </w:rPr>
        <w:t>
      9-4) бюджет қаражаты есебінен қаржыландырылатын Қазақстан Республикасындағы жəне шетелдегі мəдениет саласындағы əлеуметтік маңызы бар іс-шаралар мен мəдени іс-шаралардың тақырыптық бағыттарын айқындау жөніндегі қағидаларды əзірлейді жəне бекітеді;</w:t>
      </w:r>
    </w:p>
    <w:bookmarkEnd w:id="107"/>
    <w:bookmarkStart w:name="z530" w:id="108"/>
    <w:p>
      <w:pPr>
        <w:spacing w:after="0"/>
        <w:ind w:left="0"/>
        <w:jc w:val="both"/>
      </w:pPr>
      <w:r>
        <w:rPr>
          <w:rFonts w:ascii="Times New Roman"/>
          <w:b w:val="false"/>
          <w:i w:val="false"/>
          <w:color w:val="000000"/>
          <w:sz w:val="28"/>
        </w:rPr>
        <w:t>
      9-5) бюджет қаражаты есебінен қаржыландырылатын Қазақстан Респуб ликасындағы жəне шетелдегі мəдениет саласындағы əлеуметтік маңызы бар іс-шаралар мен мəдени іс-шараларды өткізуді қаржыландыру қағидалары мен қаржыландыру нормативтерін əзірлейді жəне бекітеді;</w:t>
      </w:r>
    </w:p>
    <w:bookmarkEnd w:id="108"/>
    <w:bookmarkStart w:name="z112" w:id="109"/>
    <w:p>
      <w:pPr>
        <w:spacing w:after="0"/>
        <w:ind w:left="0"/>
        <w:jc w:val="both"/>
      </w:pPr>
      <w:r>
        <w:rPr>
          <w:rFonts w:ascii="Times New Roman"/>
          <w:b w:val="false"/>
          <w:i w:val="false"/>
          <w:color w:val="000000"/>
          <w:sz w:val="28"/>
        </w:rPr>
        <w:t>
      10) Қазақстан Республикасының заңнамасында белгіленген тәртіппен мәдениет және өнер қайраткерлеріне Қазақстан Республикасының құрметті атақтарын және мемлекеттiк наградаларын беру, шығармашылық ұжымдарды наградтау туралы ұсыныстар енгізеді;</w:t>
      </w:r>
    </w:p>
    <w:bookmarkEnd w:id="109"/>
    <w:bookmarkStart w:name="z289" w:id="1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10-1)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10"/>
    <w:bookmarkStart w:name="z113" w:id="111"/>
    <w:p>
      <w:pPr>
        <w:spacing w:after="0"/>
        <w:ind w:left="0"/>
        <w:jc w:val="both"/>
      </w:pPr>
      <w:r>
        <w:rPr>
          <w:rFonts w:ascii="Times New Roman"/>
          <w:b w:val="false"/>
          <w:i w:val="false"/>
          <w:color w:val="000000"/>
          <w:sz w:val="28"/>
        </w:rPr>
        <w:t>
      11) көтермелеудің салалық жүйесін әзірлейді және бекітеді;</w:t>
      </w:r>
    </w:p>
    <w:bookmarkEnd w:id="111"/>
    <w:bookmarkStart w:name="z376" w:id="112"/>
    <w:p>
      <w:pPr>
        <w:spacing w:after="0"/>
        <w:ind w:left="0"/>
        <w:jc w:val="both"/>
      </w:pPr>
      <w:r>
        <w:rPr>
          <w:rFonts w:ascii="Times New Roman"/>
          <w:b w:val="false"/>
          <w:i w:val="false"/>
          <w:color w:val="000000"/>
          <w:sz w:val="28"/>
        </w:rPr>
        <w:t>
      11-1) мемлекеттік мәдениет ұйымдарына, жекелеген кәсіби көркем және шығармашылық ұжымдарға "Академиялық" мәртебе берудің тәртібі мен шарттарын әзірлейді және бекітеді;</w:t>
      </w:r>
    </w:p>
    <w:bookmarkEnd w:id="112"/>
    <w:bookmarkStart w:name="z114" w:id="113"/>
    <w:p>
      <w:pPr>
        <w:spacing w:after="0"/>
        <w:ind w:left="0"/>
        <w:jc w:val="both"/>
      </w:pPr>
      <w:r>
        <w:rPr>
          <w:rFonts w:ascii="Times New Roman"/>
          <w:b w:val="false"/>
          <w:i w:val="false"/>
          <w:color w:val="000000"/>
          <w:sz w:val="28"/>
        </w:rPr>
        <w:t>
      12) шығармашылық қызметтің түрлі салаларында ұлттық (республикалық) және халықаралық конкурстар мен фестивальдер, сыйлықтар мен жүлделер тағайындайды;</w:t>
      </w:r>
    </w:p>
    <w:bookmarkEnd w:id="113"/>
    <w:bookmarkStart w:name="z290" w:id="114"/>
    <w:p>
      <w:pPr>
        <w:spacing w:after="0"/>
        <w:ind w:left="0"/>
        <w:jc w:val="both"/>
      </w:pPr>
      <w:r>
        <w:rPr>
          <w:rFonts w:ascii="Times New Roman"/>
          <w:b w:val="false"/>
          <w:i w:val="false"/>
          <w:color w:val="000000"/>
          <w:sz w:val="28"/>
        </w:rPr>
        <w:t>
      12-1) республикалық конкурстар мен фестивальдерді өткізудің үлгілік ережелерін әзірлейді және бекітеді;</w:t>
      </w:r>
    </w:p>
    <w:bookmarkEnd w:id="114"/>
    <w:bookmarkStart w:name="z115"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15"/>
    <w:bookmarkStart w:name="z116" w:id="116"/>
    <w:p>
      <w:pPr>
        <w:spacing w:after="0"/>
        <w:ind w:left="0"/>
        <w:jc w:val="both"/>
      </w:pPr>
      <w:r>
        <w:rPr>
          <w:rFonts w:ascii="Times New Roman"/>
          <w:b w:val="false"/>
          <w:i w:val="false"/>
          <w:color w:val="000000"/>
          <w:sz w:val="28"/>
        </w:rPr>
        <w:t>
      14) мемлекеттік мәдениет ұйымдары қызметкерлерінің санаттарына үлгілік біліктілік талаптарын әзірлейді және бекітеді;</w:t>
      </w:r>
    </w:p>
    <w:bookmarkEnd w:id="116"/>
    <w:bookmarkStart w:name="z117" w:id="117"/>
    <w:p>
      <w:pPr>
        <w:spacing w:after="0"/>
        <w:ind w:left="0"/>
        <w:jc w:val="both"/>
      </w:pPr>
      <w:r>
        <w:rPr>
          <w:rFonts w:ascii="Times New Roman"/>
          <w:b w:val="false"/>
          <w:i w:val="false"/>
          <w:color w:val="000000"/>
          <w:sz w:val="28"/>
        </w:rPr>
        <w:t>
      15) мемлекеттік мәдениет ұйымдары мәдениет қызметкерлерін аттестаттау және мерзімінен бұрын аттестаттау қағидаларын бекітеді;</w:t>
      </w:r>
    </w:p>
    <w:bookmarkEnd w:id="117"/>
    <w:bookmarkStart w:name="z377" w:id="118"/>
    <w:p>
      <w:pPr>
        <w:spacing w:after="0"/>
        <w:ind w:left="0"/>
        <w:jc w:val="both"/>
      </w:pPr>
      <w:r>
        <w:rPr>
          <w:rFonts w:ascii="Times New Roman"/>
          <w:b w:val="false"/>
          <w:i w:val="false"/>
          <w:color w:val="000000"/>
          <w:sz w:val="28"/>
        </w:rPr>
        <w:t>
      15-1) мемлекеттік мекеменің ұйымдық-құқықтық нысанында құрылған мемлекеттік кітапханалардың, мемлекеттік музейлер мен музей-қорықтардың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әзірлейді және бекітеді;</w:t>
      </w:r>
    </w:p>
    <w:bookmarkEnd w:id="118"/>
    <w:bookmarkStart w:name="z481" w:id="119"/>
    <w:p>
      <w:pPr>
        <w:spacing w:after="0"/>
        <w:ind w:left="0"/>
        <w:jc w:val="both"/>
      </w:pPr>
      <w:r>
        <w:rPr>
          <w:rFonts w:ascii="Times New Roman"/>
          <w:b w:val="false"/>
          <w:i w:val="false"/>
          <w:color w:val="000000"/>
          <w:sz w:val="28"/>
        </w:rPr>
        <w:t>
      15-2) мемлекеттік мекеменің ұйымдық-құқықтық нысанында құрылған мемлекеттік кітапханалар, мемлекеттік музейлер мен музей-қорықтар өткізетін тауарларға (жұмыстарға, көрсетілетін қызметтерге) бағалар белгілейді;</w:t>
      </w:r>
    </w:p>
    <w:bookmarkEnd w:id="119"/>
    <w:p>
      <w:pPr>
        <w:spacing w:after="0"/>
        <w:ind w:left="0"/>
        <w:jc w:val="both"/>
      </w:pPr>
      <w:r>
        <w:rPr>
          <w:rFonts w:ascii="Times New Roman"/>
          <w:b w:val="false"/>
          <w:i w:val="false"/>
          <w:color w:val="000000"/>
          <w:sz w:val="28"/>
        </w:rPr>
        <w:t>
      16) республикалық мәдениет ұйымдарын аттестаттаудан өткізеді;</w:t>
      </w:r>
    </w:p>
    <w:p>
      <w:pPr>
        <w:spacing w:after="0"/>
        <w:ind w:left="0"/>
        <w:jc w:val="both"/>
      </w:pPr>
      <w:r>
        <w:rPr>
          <w:rFonts w:ascii="Times New Roman"/>
          <w:b w:val="false"/>
          <w:i w:val="false"/>
          <w:color w:val="000000"/>
          <w:sz w:val="28"/>
        </w:rPr>
        <w:t>
      17) барлық санаттағы мәдениет қызметкерлерін қайта даярлау және біліктілігін арттыру жүйесін ұйымдастырады;</w:t>
      </w:r>
    </w:p>
    <w:bookmarkStart w:name="z442" w:id="120"/>
    <w:p>
      <w:pPr>
        <w:spacing w:after="0"/>
        <w:ind w:left="0"/>
        <w:jc w:val="both"/>
      </w:pPr>
      <w:r>
        <w:rPr>
          <w:rFonts w:ascii="Times New Roman"/>
          <w:b w:val="false"/>
          <w:i w:val="false"/>
          <w:color w:val="000000"/>
          <w:sz w:val="28"/>
        </w:rPr>
        <w:t>
      17-1) мәдениет саласында ғылыми-зерттеулерді ұйымдастырады;</w:t>
      </w:r>
    </w:p>
    <w:bookmarkEnd w:id="120"/>
    <w:p>
      <w:pPr>
        <w:spacing w:after="0"/>
        <w:ind w:left="0"/>
        <w:jc w:val="both"/>
      </w:pPr>
      <w:r>
        <w:rPr>
          <w:rFonts w:ascii="Times New Roman"/>
          <w:b w:val="false"/>
          <w:i w:val="false"/>
          <w:color w:val="000000"/>
          <w:sz w:val="28"/>
        </w:rPr>
        <w:t>
      18) халықаралық мәдени ынтымақтастық саласындағы қызметті жүзеге асырады және үйлестіреді;</w:t>
      </w:r>
    </w:p>
    <w:bookmarkStart w:name="z395" w:id="121"/>
    <w:p>
      <w:pPr>
        <w:spacing w:after="0"/>
        <w:ind w:left="0"/>
        <w:jc w:val="both"/>
      </w:pPr>
      <w:r>
        <w:rPr>
          <w:rFonts w:ascii="Times New Roman"/>
          <w:b w:val="false"/>
          <w:i w:val="false"/>
          <w:color w:val="000000"/>
          <w:sz w:val="28"/>
        </w:rPr>
        <w:t>
      18-1) мемлекеттік органдардың, жергілікті атқарушы органдардың, жеке және заңды тұлғалардың ұсынысы бойынша Адамзаттың материалдық емес мәдени мұрасының репрезентативтiк тiзiмiне және ЮНЕСКО-ның шұғыл қорғауын қажет ететiн материалдық емес мәдени мұра тiзiмiне Қазақстан халқының материалдық емес мәдени мұра элементтерін енгізу туралы өтінімдер жібереді;</w:t>
      </w:r>
    </w:p>
    <w:bookmarkEnd w:id="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алып тасталды - ҚР 2012.07.10 </w:t>
      </w:r>
      <w:r>
        <w:rPr>
          <w:rFonts w:ascii="Times New Roman"/>
          <w:b w:val="false"/>
          <w:i w:val="false"/>
          <w:color w:val="000000"/>
          <w:sz w:val="28"/>
        </w:rPr>
        <w:t>N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Start w:name="z122" w:id="122"/>
    <w:p>
      <w:pPr>
        <w:spacing w:after="0"/>
        <w:ind w:left="0"/>
        <w:jc w:val="both"/>
      </w:pPr>
      <w:r>
        <w:rPr>
          <w:rFonts w:ascii="Times New Roman"/>
          <w:b w:val="false"/>
          <w:i w:val="false"/>
          <w:color w:val="000000"/>
          <w:sz w:val="28"/>
        </w:rPr>
        <w:t>
      20) Қазақстан Республикасының музей қорын қалыптастыру және ұстау тәртібін бекітеді;</w:t>
      </w:r>
    </w:p>
    <w:bookmarkEnd w:id="122"/>
    <w:bookmarkStart w:name="z443" w:id="123"/>
    <w:p>
      <w:pPr>
        <w:spacing w:after="0"/>
        <w:ind w:left="0"/>
        <w:jc w:val="both"/>
      </w:pPr>
      <w:r>
        <w:rPr>
          <w:rFonts w:ascii="Times New Roman"/>
          <w:b w:val="false"/>
          <w:i w:val="false"/>
          <w:color w:val="000000"/>
          <w:sz w:val="28"/>
        </w:rPr>
        <w:t>
      20-1) Қазақстан Республикасының мемлекеттік музей қоры каталогін жүргізу қағидаларын және музей дерекқорын жүргізу қағидаларын әзірлейді және бекітеді;</w:t>
      </w:r>
    </w:p>
    <w:bookmarkEnd w:id="123"/>
    <w:bookmarkStart w:name="z444" w:id="124"/>
    <w:p>
      <w:pPr>
        <w:spacing w:after="0"/>
        <w:ind w:left="0"/>
        <w:jc w:val="both"/>
      </w:pPr>
      <w:r>
        <w:rPr>
          <w:rFonts w:ascii="Times New Roman"/>
          <w:b w:val="false"/>
          <w:i w:val="false"/>
          <w:color w:val="000000"/>
          <w:sz w:val="28"/>
        </w:rPr>
        <w:t>
      20-2) Қазақстанның ұлттық электрондық кітапханасының қорын қалыптастыру мен есепке алу және оған қолжетімділікті ұйымдастыру қағидаларын әзірлейді және бекітеді;</w:t>
      </w:r>
    </w:p>
    <w:bookmarkEnd w:id="124"/>
    <w:p>
      <w:pPr>
        <w:spacing w:after="0"/>
        <w:ind w:left="0"/>
        <w:jc w:val="both"/>
      </w:pPr>
      <w:r>
        <w:rPr>
          <w:rFonts w:ascii="Times New Roman"/>
          <w:b w:val="false"/>
          <w:i w:val="false"/>
          <w:color w:val="000000"/>
          <w:sz w:val="28"/>
        </w:rPr>
        <w:t>
      21) мәдениет мәселелері бойынша тұрақты жұмыс істейтін комиссия құрады және ол туралы ережені бекітеді;</w:t>
      </w:r>
    </w:p>
    <w:bookmarkStart w:name="z378" w:id="125"/>
    <w:p>
      <w:pPr>
        <w:spacing w:after="0"/>
        <w:ind w:left="0"/>
        <w:jc w:val="both"/>
      </w:pPr>
      <w:r>
        <w:rPr>
          <w:rFonts w:ascii="Times New Roman"/>
          <w:b w:val="false"/>
          <w:i w:val="false"/>
          <w:color w:val="000000"/>
          <w:sz w:val="28"/>
        </w:rPr>
        <w:t>
      21-1) Ұлттық мәдени игілік объектілерінің мемлекеттік тізілімін және Материалдық емес мәдени мұра элементтерінің ұлттық тізбесін қалыптастыру және жүргізу қағидаларын әзірлейді және бекітеді;</w:t>
      </w:r>
    </w:p>
    <w:bookmarkEnd w:id="125"/>
    <w:bookmarkStart w:name="z124"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алып тасталды - ҚР 2012.07.10 </w:t>
      </w:r>
      <w:r>
        <w:rPr>
          <w:rFonts w:ascii="Times New Roman"/>
          <w:b w:val="false"/>
          <w:i w:val="false"/>
          <w:color w:val="000000"/>
          <w:sz w:val="28"/>
        </w:rPr>
        <w:t>N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26"/>
    <w:bookmarkStart w:name="z125" w:id="127"/>
    <w:p>
      <w:pPr>
        <w:spacing w:after="0"/>
        <w:ind w:left="0"/>
        <w:jc w:val="both"/>
      </w:pPr>
      <w:r>
        <w:rPr>
          <w:rFonts w:ascii="Times New Roman"/>
          <w:b w:val="false"/>
          <w:i w:val="false"/>
          <w:color w:val="000000"/>
          <w:sz w:val="28"/>
        </w:rPr>
        <w:t>
      23) мәдени құндылықтарды уақытша әкету жөнiндегi сараптама комиссиясы туралы үлгілік ережені бекітеді;</w:t>
      </w:r>
    </w:p>
    <w:bookmarkEnd w:id="127"/>
    <w:bookmarkStart w:name="z379" w:id="128"/>
    <w:p>
      <w:pPr>
        <w:spacing w:after="0"/>
        <w:ind w:left="0"/>
        <w:jc w:val="both"/>
      </w:pPr>
      <w:r>
        <w:rPr>
          <w:rFonts w:ascii="Times New Roman"/>
          <w:b w:val="false"/>
          <w:i w:val="false"/>
          <w:color w:val="000000"/>
          <w:sz w:val="28"/>
        </w:rPr>
        <w:t>
      23-1) мәдени құндылықтарды уақытша әкету құқығына куәлік беру қағидаларын әзірлейді және бекiтедi;</w:t>
      </w:r>
    </w:p>
    <w:bookmarkEnd w:id="128"/>
    <w:bookmarkStart w:name="z380" w:id="129"/>
    <w:p>
      <w:pPr>
        <w:spacing w:after="0"/>
        <w:ind w:left="0"/>
        <w:jc w:val="both"/>
      </w:pPr>
      <w:r>
        <w:rPr>
          <w:rFonts w:ascii="Times New Roman"/>
          <w:b w:val="false"/>
          <w:i w:val="false"/>
          <w:color w:val="000000"/>
          <w:sz w:val="28"/>
        </w:rPr>
        <w:t>
      23-2) мәдениет ұйымдары желісінің ең төмен мемлекеттік нормативтерін және облыстық, республикалық маңызы бар қаланың, астананың, аудандық, облыстық маңызы бар қалалардың, селолық деңгейлердегі мемлекеттік мәдениет ұйымдарының үлгілік штаттарын бекітеді;</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23-3)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2" w:id="130"/>
    <w:p>
      <w:pPr>
        <w:spacing w:after="0"/>
        <w:ind w:left="0"/>
        <w:jc w:val="both"/>
      </w:pPr>
      <w:r>
        <w:rPr>
          <w:rFonts w:ascii="Times New Roman"/>
          <w:b w:val="false"/>
          <w:i w:val="false"/>
          <w:color w:val="000000"/>
          <w:sz w:val="28"/>
        </w:rPr>
        <w:t>
      23-4) білім беру саласындағы уәкілетті органмен келісу бойынша мәдениет саласындағы білім беру ұйымдарының қызметі туралы қағидаларды әзірлейді және бекітеді;</w:t>
      </w:r>
    </w:p>
    <w:bookmarkEnd w:id="130"/>
    <w:bookmarkStart w:name="z383" w:id="131"/>
    <w:p>
      <w:pPr>
        <w:spacing w:after="0"/>
        <w:ind w:left="0"/>
        <w:jc w:val="both"/>
      </w:pPr>
      <w:r>
        <w:rPr>
          <w:rFonts w:ascii="Times New Roman"/>
          <w:b w:val="false"/>
          <w:i w:val="false"/>
          <w:color w:val="000000"/>
          <w:sz w:val="28"/>
        </w:rPr>
        <w:t>
      23-5) мәдениет саласындағы барлық білім беру деңгейлерінің үлгілік оқу жоспарлары мен оқу бағдарламаларын білім беру саласындағы уәкілетті органмен келіседі;</w:t>
      </w:r>
    </w:p>
    <w:bookmarkEnd w:id="131"/>
    <w:bookmarkStart w:name="z384" w:id="132"/>
    <w:p>
      <w:pPr>
        <w:spacing w:after="0"/>
        <w:ind w:left="0"/>
        <w:jc w:val="both"/>
      </w:pPr>
      <w:r>
        <w:rPr>
          <w:rFonts w:ascii="Times New Roman"/>
          <w:b w:val="false"/>
          <w:i w:val="false"/>
          <w:color w:val="000000"/>
          <w:sz w:val="28"/>
        </w:rPr>
        <w:t>
      23-6) республикалық бюджеттен қаржыландырылатын мәдениет саласындағы білім беру ұйымдарында жоғары және жоғары оқу орынынан кейінгі білімі бар, сондай-ақ техникалық және кәсіптік, орта білімнен кейінгі білімі бар мамандарды даярлауға мемлекеттік білім беру тапсырысын қалыптастыруға қатысады;</w:t>
      </w:r>
    </w:p>
    <w:bookmarkEnd w:id="132"/>
    <w:bookmarkStart w:name="z445" w:id="133"/>
    <w:p>
      <w:pPr>
        <w:spacing w:after="0"/>
        <w:ind w:left="0"/>
        <w:jc w:val="both"/>
      </w:pPr>
      <w:r>
        <w:rPr>
          <w:rFonts w:ascii="Times New Roman"/>
          <w:b w:val="false"/>
          <w:i w:val="false"/>
          <w:color w:val="000000"/>
          <w:sz w:val="28"/>
        </w:rPr>
        <w:t>
      23-7) республикалық бюджеттен қаржыландырылатын мәдениет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бөлуді және орналастыруды бекітеді;</w:t>
      </w:r>
    </w:p>
    <w:bookmarkEnd w:id="133"/>
    <w:bookmarkStart w:name="z84" w:id="134"/>
    <w:p>
      <w:pPr>
        <w:spacing w:after="0"/>
        <w:ind w:left="0"/>
        <w:jc w:val="both"/>
      </w:pPr>
      <w:r>
        <w:rPr>
          <w:rFonts w:ascii="Times New Roman"/>
          <w:b w:val="false"/>
          <w:i w:val="false"/>
          <w:color w:val="000000"/>
          <w:sz w:val="28"/>
        </w:rPr>
        <w:t>
      23-8) білім беру саласындағы уәкілетті органмен келісу бойынша мәдениет саласындағы білім беру ұйымдарында оқу-әдістемелік және ғылыми-әдістемелік жұмысты ұйымдастыру және жүзеге асыру қағидаларын бекітеді;</w:t>
      </w:r>
    </w:p>
    <w:bookmarkEnd w:id="134"/>
    <w:bookmarkStart w:name="z446" w:id="135"/>
    <w:p>
      <w:pPr>
        <w:spacing w:after="0"/>
        <w:ind w:left="0"/>
        <w:jc w:val="both"/>
      </w:pPr>
      <w:r>
        <w:rPr>
          <w:rFonts w:ascii="Times New Roman"/>
          <w:b w:val="false"/>
          <w:i w:val="false"/>
          <w:color w:val="000000"/>
          <w:sz w:val="28"/>
        </w:rPr>
        <w:t>
      23-9) өз құзыреті шегінде мәдениет саласындағы білім беру ұйымдарының қызметін үйлестіреді;</w:t>
      </w:r>
    </w:p>
    <w:bookmarkEnd w:id="135"/>
    <w:bookmarkStart w:name="z465" w:id="136"/>
    <w:p>
      <w:pPr>
        <w:spacing w:after="0"/>
        <w:ind w:left="0"/>
        <w:jc w:val="both"/>
      </w:pPr>
      <w:r>
        <w:rPr>
          <w:rFonts w:ascii="Times New Roman"/>
          <w:b w:val="false"/>
          <w:i w:val="false"/>
          <w:color w:val="000000"/>
          <w:sz w:val="28"/>
        </w:rPr>
        <w:t>
      23-10) жеңімпаздарына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республикалық конкурстар мен фестивальдардың тізбесін қалыптастырады және бекітеді;</w:t>
      </w:r>
    </w:p>
    <w:bookmarkEnd w:id="136"/>
    <w:bookmarkStart w:name="z466" w:id="137"/>
    <w:p>
      <w:pPr>
        <w:spacing w:after="0"/>
        <w:ind w:left="0"/>
        <w:jc w:val="both"/>
      </w:pPr>
      <w:r>
        <w:rPr>
          <w:rFonts w:ascii="Times New Roman"/>
          <w:b w:val="false"/>
          <w:i w:val="false"/>
          <w:color w:val="000000"/>
          <w:sz w:val="28"/>
        </w:rPr>
        <w:t>
      23-11) республикалық бюджеттен қаржыландырылатын,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береді;</w:t>
      </w:r>
    </w:p>
    <w:bookmarkEnd w:id="137"/>
    <w:bookmarkStart w:name="z126" w:id="1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38"/>
    <w:bookmarkStart w:name="z127" w:id="139"/>
    <w:p>
      <w:pPr>
        <w:spacing w:after="0"/>
        <w:ind w:left="0"/>
        <w:jc w:val="both"/>
      </w:pPr>
      <w:r>
        <w:rPr>
          <w:rFonts w:ascii="Times New Roman"/>
          <w:b w:val="false"/>
          <w:i w:val="false"/>
          <w:color w:val="000000"/>
          <w:sz w:val="28"/>
        </w:rPr>
        <w:t>
      25) өз құзыреті шегінде республика (ауылдық, кенттік, аудандық, қалалық, облыстық, республикалық) мәдениет ұйымдарының қызметін үйлестіреді, меншік нысандарына қарамастан, мәдениет мәселелері бойынша шығармашылық одақтармен және басқа да ұйымдармен өзара іс-қимылды жүзеге асырады;</w:t>
      </w:r>
    </w:p>
    <w:bookmarkEnd w:id="139"/>
    <w:bookmarkStart w:name="z128" w:id="140"/>
    <w:p>
      <w:pPr>
        <w:spacing w:after="0"/>
        <w:ind w:left="0"/>
        <w:jc w:val="both"/>
      </w:pPr>
      <w:r>
        <w:rPr>
          <w:rFonts w:ascii="Times New Roman"/>
          <w:b w:val="false"/>
          <w:i w:val="false"/>
          <w:color w:val="000000"/>
          <w:sz w:val="28"/>
        </w:rPr>
        <w:t>
      26) талантты жастарды және перспективалы шығармашылық ұжымдарды іздестіруге және қолдауға бағытталған іс-шаралар кешенін жүзеге асырады;</w:t>
      </w:r>
    </w:p>
    <w:bookmarkEnd w:id="140"/>
    <w:bookmarkStart w:name="z129" w:id="141"/>
    <w:p>
      <w:pPr>
        <w:spacing w:after="0"/>
        <w:ind w:left="0"/>
        <w:jc w:val="both"/>
      </w:pPr>
      <w:r>
        <w:rPr>
          <w:rFonts w:ascii="Times New Roman"/>
          <w:b w:val="false"/>
          <w:i w:val="false"/>
          <w:color w:val="000000"/>
          <w:sz w:val="28"/>
        </w:rPr>
        <w:t>
      27) музыка және театр өнері саласында репертуарлық саясатты үйлестіреді;</w:t>
      </w:r>
    </w:p>
    <w:bookmarkEnd w:id="141"/>
    <w:bookmarkStart w:name="z130" w:id="142"/>
    <w:p>
      <w:pPr>
        <w:spacing w:after="0"/>
        <w:ind w:left="0"/>
        <w:jc w:val="both"/>
      </w:pPr>
      <w:r>
        <w:rPr>
          <w:rFonts w:ascii="Times New Roman"/>
          <w:b w:val="false"/>
          <w:i w:val="false"/>
          <w:color w:val="000000"/>
          <w:sz w:val="28"/>
        </w:rPr>
        <w:t>
      28) көркемөнерпаздар ұжымдарына "Халықтық" немесе "Үлгілі" атағын беру қағидаларын әзiрлейдi және бекiтедi;</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2" w:id="143"/>
    <w:p>
      <w:pPr>
        <w:spacing w:after="0"/>
        <w:ind w:left="0"/>
        <w:jc w:val="both"/>
      </w:pPr>
      <w:r>
        <w:rPr>
          <w:rFonts w:ascii="Times New Roman"/>
          <w:b w:val="false"/>
          <w:i w:val="false"/>
          <w:color w:val="000000"/>
          <w:sz w:val="28"/>
        </w:rPr>
        <w:t>
      30) отандастармен мәдени байланыстардың дамуына жәрдемдеседі;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1" w:id="144"/>
    <w:p>
      <w:pPr>
        <w:spacing w:after="0"/>
        <w:ind w:left="0"/>
        <w:jc w:val="both"/>
      </w:pPr>
      <w:r>
        <w:rPr>
          <w:rFonts w:ascii="Times New Roman"/>
          <w:b w:val="false"/>
          <w:i w:val="false"/>
          <w:color w:val="000000"/>
          <w:sz w:val="28"/>
        </w:rPr>
        <w:t>
      33) республикалық мемлекеттік мәдениет ұйымдары басшыларының, сондай-ақ облыстардың, республикалық маңызы бар қалалардың, астананың жергілікті атқарушы органдары басшыларының мемлекеттік мәдениет ұйымдары мен жекелеген кәсіби көркем, шығармашылық ұжымдарға "Академиялық" мәртебе беру туралы ұсыныстарын қарайды және Қазақстан Республикасының Үкіметіне мемлекеттік мәдениет ұйымдары мен жекелеген кәсіби көркем, шығармашылық ұжымдарға "Академиялық" мәртебе беру туралы ұсыныстар енгізеді;</w:t>
      </w:r>
    </w:p>
    <w:bookmarkEnd w:id="144"/>
    <w:bookmarkStart w:name="z292" w:id="145"/>
    <w:p>
      <w:pPr>
        <w:spacing w:after="0"/>
        <w:ind w:left="0"/>
        <w:jc w:val="both"/>
      </w:pPr>
      <w:r>
        <w:rPr>
          <w:rFonts w:ascii="Times New Roman"/>
          <w:b w:val="false"/>
          <w:i w:val="false"/>
          <w:color w:val="000000"/>
          <w:sz w:val="28"/>
        </w:rPr>
        <w:t>
      34) Қазақстан Республикасының Үкіметіне мемлекеттік мәдениет ұйымдары мен жекелеген кәсіби көркем, шығармашылық ұжымдарға "Ұлттық" мәртебе беру туралы ұсыныстар енгізеді;</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02.07.2018 </w:t>
      </w:r>
      <w:r>
        <w:rPr>
          <w:rFonts w:ascii="Times New Roman"/>
          <w:b w:val="false"/>
          <w:i w:val="false"/>
          <w:color w:val="000000"/>
          <w:sz w:val="28"/>
        </w:rPr>
        <w:t>№ 170-VІ</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369" w:id="146"/>
    <w:p>
      <w:pPr>
        <w:spacing w:after="0"/>
        <w:ind w:left="0"/>
        <w:jc w:val="both"/>
      </w:pPr>
      <w:r>
        <w:rPr>
          <w:rFonts w:ascii="Times New Roman"/>
          <w:b w:val="false"/>
          <w:i w:val="false"/>
          <w:color w:val="000000"/>
          <w:sz w:val="28"/>
        </w:rPr>
        <w:t>
      35-1) тауар белгілерін, қызмет көрсету белгілерін, тауарлардың шығарылған жерлерінiң атауларын қорғау саласындағы уәкiлеттi мемлекеттiк органның сұрау салуына сәйкес Қазақстан Республикасының тарихы мен мәдениетiнiң игiлiгi болып табылатын белгiленімдерді тауар белгісі, қызмет көрсету белгісі, тауарлардың шығарылған жерлерінiң атаулары ретінде пайдалану үшін келiседi не келiсуден бас тартады;</w:t>
      </w:r>
    </w:p>
    <w:bookmarkEnd w:id="146"/>
    <w:bookmarkStart w:name="z396" w:id="147"/>
    <w:p>
      <w:pPr>
        <w:spacing w:after="0"/>
        <w:ind w:left="0"/>
        <w:jc w:val="both"/>
      </w:pPr>
      <w:r>
        <w:rPr>
          <w:rFonts w:ascii="Times New Roman"/>
          <w:b w:val="false"/>
          <w:i w:val="false"/>
          <w:color w:val="000000"/>
          <w:sz w:val="28"/>
        </w:rPr>
        <w:t>
      35-2) мемлекеттік музейлерде қор-сатып алу (қор-іріктеу) комиссиясын құру қағидаларын әзірлейді және бекітеді;</w:t>
      </w:r>
    </w:p>
    <w:bookmarkEnd w:id="147"/>
    <w:bookmarkStart w:name="z397" w:id="148"/>
    <w:p>
      <w:pPr>
        <w:spacing w:after="0"/>
        <w:ind w:left="0"/>
        <w:jc w:val="both"/>
      </w:pPr>
      <w:r>
        <w:rPr>
          <w:rFonts w:ascii="Times New Roman"/>
          <w:b w:val="false"/>
          <w:i w:val="false"/>
          <w:color w:val="000000"/>
          <w:sz w:val="28"/>
        </w:rPr>
        <w:t>
      35-3) мемлекеттік театрлар мен концерттік ойын-сауық ұйымдарының сахналық қойылым құралдарын есепке алу, беру және есептен шығару нұсқаулығын әзірлейді және бекітеді;</w:t>
      </w:r>
    </w:p>
    <w:bookmarkEnd w:id="148"/>
    <w:bookmarkStart w:name="z398" w:id="149"/>
    <w:p>
      <w:pPr>
        <w:spacing w:after="0"/>
        <w:ind w:left="0"/>
        <w:jc w:val="both"/>
      </w:pPr>
      <w:r>
        <w:rPr>
          <w:rFonts w:ascii="Times New Roman"/>
          <w:b w:val="false"/>
          <w:i w:val="false"/>
          <w:color w:val="000000"/>
          <w:sz w:val="28"/>
        </w:rPr>
        <w:t>
      35-4) Қазақстан Республикасы музей қорының музей заттарын есепке алу, сақтау, пайдалану және есептен шығару нұсқаулығын әзірлейді және бекітеді;</w:t>
      </w:r>
    </w:p>
    <w:bookmarkEnd w:id="149"/>
    <w:bookmarkStart w:name="z399" w:id="150"/>
    <w:p>
      <w:pPr>
        <w:spacing w:after="0"/>
        <w:ind w:left="0"/>
        <w:jc w:val="both"/>
      </w:pPr>
      <w:r>
        <w:rPr>
          <w:rFonts w:ascii="Times New Roman"/>
          <w:b w:val="false"/>
          <w:i w:val="false"/>
          <w:color w:val="000000"/>
          <w:sz w:val="28"/>
        </w:rPr>
        <w:t>
      35-5) мемлекеттік кітапханалардың кітапхана қорын есепке алу және есептен шығару жөніндегі нұсқаулықты әзірлейді және бекітеді;</w:t>
      </w:r>
    </w:p>
    <w:bookmarkEnd w:id="150"/>
    <w:bookmarkStart w:name="z400" w:id="151"/>
    <w:p>
      <w:pPr>
        <w:spacing w:after="0"/>
        <w:ind w:left="0"/>
        <w:jc w:val="both"/>
      </w:pPr>
      <w:r>
        <w:rPr>
          <w:rFonts w:ascii="Times New Roman"/>
          <w:b w:val="false"/>
          <w:i w:val="false"/>
          <w:color w:val="000000"/>
          <w:sz w:val="28"/>
        </w:rPr>
        <w:t>
      35-6) мемлекеттік кітапханалардың кітапхана қорын қалыптастыру, сақтау және пайдалану қағидаларын әзірлейді және бекітеді;</w:t>
      </w:r>
    </w:p>
    <w:bookmarkEnd w:id="151"/>
    <w:bookmarkStart w:name="z401" w:id="152"/>
    <w:p>
      <w:pPr>
        <w:spacing w:after="0"/>
        <w:ind w:left="0"/>
        <w:jc w:val="both"/>
      </w:pPr>
      <w:r>
        <w:rPr>
          <w:rFonts w:ascii="Times New Roman"/>
          <w:b w:val="false"/>
          <w:i w:val="false"/>
          <w:color w:val="000000"/>
          <w:sz w:val="28"/>
        </w:rPr>
        <w:t>
      35-7) мемлекеттік театрларға, концерттік ұйымдарға, мәдени-демалыс ұйымдарына, музейлерге және цирктерге субсидиялар төлеу қағидаларын әзірлейді және оларды жоспарлау жөніндегі орталық уәкілетті органмен және бюджеттік жоспарлау жөніндегі орталық уәкілетті органмен келісу бойынша бекітеді;</w:t>
      </w:r>
    </w:p>
    <w:bookmarkEnd w:id="152"/>
    <w:bookmarkStart w:name="z482" w:id="153"/>
    <w:p>
      <w:pPr>
        <w:spacing w:after="0"/>
        <w:ind w:left="0"/>
        <w:jc w:val="both"/>
      </w:pPr>
      <w:r>
        <w:rPr>
          <w:rFonts w:ascii="Times New Roman"/>
          <w:b w:val="false"/>
          <w:i w:val="false"/>
          <w:color w:val="000000"/>
          <w:sz w:val="28"/>
        </w:rPr>
        <w:t>
      35-8) мемлекеттік мәдениет ұйымдарындағы билеттерді дайындау мен өткізу қағидаларын әзірлейді және бекітеді;</w:t>
      </w:r>
    </w:p>
    <w:bookmarkEnd w:id="153"/>
    <w:bookmarkStart w:name="z483" w:id="154"/>
    <w:p>
      <w:pPr>
        <w:spacing w:after="0"/>
        <w:ind w:left="0"/>
        <w:jc w:val="both"/>
      </w:pPr>
      <w:r>
        <w:rPr>
          <w:rFonts w:ascii="Times New Roman"/>
          <w:b w:val="false"/>
          <w:i w:val="false"/>
          <w:color w:val="000000"/>
          <w:sz w:val="28"/>
        </w:rPr>
        <w:t>
      35-9) Қазақстан кітапханаларының жиынтық электрондық каталогын пайдалану қағидаларын әзірлейді және бекітеді;</w:t>
      </w:r>
    </w:p>
    <w:bookmarkEnd w:id="154"/>
    <w:bookmarkStart w:name="z484" w:id="155"/>
    <w:p>
      <w:pPr>
        <w:spacing w:after="0"/>
        <w:ind w:left="0"/>
        <w:jc w:val="both"/>
      </w:pPr>
      <w:r>
        <w:rPr>
          <w:rFonts w:ascii="Times New Roman"/>
          <w:b w:val="false"/>
          <w:i w:val="false"/>
          <w:color w:val="000000"/>
          <w:sz w:val="28"/>
        </w:rPr>
        <w:t>
      35-10) музыкалық туындыларды орындау кезінде фонограммалардың пайдаланылуы туралы көрерменге хабарлау қағидаларын әзірлейді және бекітеді;</w:t>
      </w:r>
    </w:p>
    <w:bookmarkEnd w:id="155"/>
    <w:bookmarkStart w:name="z521" w:id="156"/>
    <w:p>
      <w:pPr>
        <w:spacing w:after="0"/>
        <w:ind w:left="0"/>
        <w:jc w:val="both"/>
      </w:pPr>
      <w:r>
        <w:rPr>
          <w:rFonts w:ascii="Times New Roman"/>
          <w:b w:val="false"/>
          <w:i w:val="false"/>
          <w:color w:val="000000"/>
          <w:sz w:val="28"/>
        </w:rPr>
        <w:t>
      35-11) балалар мен жасөспірімдерге арналған шығармашылық үйірмелерде мемлекеттік шығармашылық тапсырысты орналастыру және олардың жұмыс істеу қағидаларын әзірлейді және бекітеді;</w:t>
      </w:r>
    </w:p>
    <w:bookmarkEnd w:id="156"/>
    <w:bookmarkStart w:name="z522" w:id="157"/>
    <w:p>
      <w:pPr>
        <w:spacing w:after="0"/>
        <w:ind w:left="0"/>
        <w:jc w:val="both"/>
      </w:pPr>
      <w:r>
        <w:rPr>
          <w:rFonts w:ascii="Times New Roman"/>
          <w:b w:val="false"/>
          <w:i w:val="false"/>
          <w:color w:val="000000"/>
          <w:sz w:val="28"/>
        </w:rPr>
        <w:t>
      35-12) балалар мен жасөспірімдерге арналған шығармашылық үйірмелерді жан басына шаққандағы нормативтік қаржыландыру қағидаларын әзірлейді және бекітеді;</w:t>
      </w:r>
    </w:p>
    <w:bookmarkEnd w:id="157"/>
    <w:bookmarkStart w:name="z523" w:id="158"/>
    <w:p>
      <w:pPr>
        <w:spacing w:after="0"/>
        <w:ind w:left="0"/>
        <w:jc w:val="both"/>
      </w:pPr>
      <w:r>
        <w:rPr>
          <w:rFonts w:ascii="Times New Roman"/>
          <w:b w:val="false"/>
          <w:i w:val="false"/>
          <w:color w:val="000000"/>
          <w:sz w:val="28"/>
        </w:rPr>
        <w:t>
      35-13) мемлекеттік шығармашылық тапсырыстың жан басына шаққандағы нормативтік қаржыландыру әдістемесін әзірлейді және бекітеді;</w:t>
      </w:r>
    </w:p>
    <w:bookmarkEnd w:id="158"/>
    <w:bookmarkStart w:name="z524" w:id="159"/>
    <w:p>
      <w:pPr>
        <w:spacing w:after="0"/>
        <w:ind w:left="0"/>
        <w:jc w:val="both"/>
      </w:pPr>
      <w:r>
        <w:rPr>
          <w:rFonts w:ascii="Times New Roman"/>
          <w:b w:val="false"/>
          <w:i w:val="false"/>
          <w:color w:val="000000"/>
          <w:sz w:val="28"/>
        </w:rPr>
        <w:t>
      35-14) балалар мен жасөспірімдерге арналған шығармашылық үйірмелердің рейтингін айқындау қағидаларын әзірлейді және бекітеді;</w:t>
      </w:r>
    </w:p>
    <w:bookmarkEnd w:id="159"/>
    <w:bookmarkStart w:name="z294" w:id="160"/>
    <w:p>
      <w:pPr>
        <w:spacing w:after="0"/>
        <w:ind w:left="0"/>
        <w:jc w:val="both"/>
      </w:pPr>
      <w:r>
        <w:rPr>
          <w:rFonts w:ascii="Times New Roman"/>
          <w:b w:val="false"/>
          <w:i w:val="false"/>
          <w:color w:val="000000"/>
          <w:sz w:val="28"/>
        </w:rPr>
        <w:t>
      36) осы Заңда, Қазақстан Республикасының өзге де заңдарында, Қазақстан Республикасының Президенті мен Үкіметінің актілерінде көзделген өзге де функцияларды жүзеге асырады.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29.09.2022 </w:t>
      </w:r>
      <w:r>
        <w:rPr>
          <w:rFonts w:ascii="Times New Roman"/>
          <w:b w:val="false"/>
          <w:i w:val="false"/>
          <w:color w:val="000000"/>
          <w:sz w:val="28"/>
        </w:rPr>
        <w:t>№ 143-VII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Облыстың, республикалық маңызы бар қаланың және астананың жергілікті атқарушы органының құзыреті</w:t>
      </w:r>
    </w:p>
    <w:p>
      <w:pPr>
        <w:spacing w:after="0"/>
        <w:ind w:left="0"/>
        <w:jc w:val="both"/>
      </w:pPr>
      <w:r>
        <w:rPr>
          <w:rFonts w:ascii="Times New Roman"/>
          <w:b w:val="false"/>
          <w:i w:val="false"/>
          <w:color w:val="ff0000"/>
          <w:sz w:val="28"/>
        </w:rPr>
        <w:t xml:space="preserve">
      Ескерту. 8-баптың тақырыбына өзгерту енгізілді - ҚР 2010.05.27 </w:t>
      </w:r>
      <w:r>
        <w:rPr>
          <w:rFonts w:ascii="Times New Roman"/>
          <w:b w:val="false"/>
          <w:i w:val="false"/>
          <w:color w:val="ff0000"/>
          <w:sz w:val="28"/>
        </w:rPr>
        <w:t>№ 280-IV</w:t>
      </w:r>
      <w:r>
        <w:rPr>
          <w:rFonts w:ascii="Times New Roman"/>
          <w:b w:val="false"/>
          <w:i w:val="false"/>
          <w:color w:val="ff0000"/>
          <w:sz w:val="28"/>
        </w:rPr>
        <w:t xml:space="preserve"> (2010.12.03 бастап қолданысқа енгізіледі) Заңымен.</w:t>
      </w:r>
    </w:p>
    <w:p>
      <w:pPr>
        <w:spacing w:after="0"/>
        <w:ind w:left="0"/>
        <w:jc w:val="both"/>
      </w:pPr>
      <w:r>
        <w:rPr>
          <w:rFonts w:ascii="Times New Roman"/>
          <w:b w:val="false"/>
          <w:i w:val="false"/>
          <w:color w:val="000000"/>
          <w:sz w:val="28"/>
        </w:rPr>
        <w:t>
      Облыстың, республикалық маңызы бар қаланың және астананың жергілікті атқарушы органы:</w:t>
      </w:r>
    </w:p>
    <w:bookmarkStart w:name="z133" w:id="1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61"/>
    <w:bookmarkStart w:name="z163" w:id="162"/>
    <w:p>
      <w:pPr>
        <w:spacing w:after="0"/>
        <w:ind w:left="0"/>
        <w:jc w:val="both"/>
      </w:pPr>
      <w:r>
        <w:rPr>
          <w:rFonts w:ascii="Times New Roman"/>
          <w:b w:val="false"/>
          <w:i w:val="false"/>
          <w:color w:val="000000"/>
          <w:sz w:val="28"/>
        </w:rPr>
        <w:t>
      1-1) мәдениет саласындағы мемлекеттік саясатты іске асырады;</w:t>
      </w:r>
    </w:p>
    <w:bookmarkEnd w:id="162"/>
    <w:bookmarkStart w:name="z134" w:id="163"/>
    <w:p>
      <w:pPr>
        <w:spacing w:after="0"/>
        <w:ind w:left="0"/>
        <w:jc w:val="both"/>
      </w:pPr>
      <w:r>
        <w:rPr>
          <w:rFonts w:ascii="Times New Roman"/>
          <w:b w:val="false"/>
          <w:i w:val="false"/>
          <w:color w:val="000000"/>
          <w:sz w:val="28"/>
        </w:rPr>
        <w:t>
      2) уәкілетті органмен келісу бойынша Қазақстан Республикасының заңнамасында белгіленген тәртіппен театр, цирк, музыка өнері және кино өнері, мәдени-демалыс қызметі мен халық шығармашылығы, кітапхана және музей ісі саласында облыстың, республикалық маңызы бар қаланың және астананың мемлекеттік мәдениет ұйымдарын құрады, қайта ұйымдастырады, таратады;</w:t>
      </w:r>
    </w:p>
    <w:bookmarkEnd w:id="163"/>
    <w:bookmarkStart w:name="z135" w:id="164"/>
    <w:p>
      <w:pPr>
        <w:spacing w:after="0"/>
        <w:ind w:left="0"/>
        <w:jc w:val="both"/>
      </w:pPr>
      <w:r>
        <w:rPr>
          <w:rFonts w:ascii="Times New Roman"/>
          <w:b w:val="false"/>
          <w:i w:val="false"/>
          <w:color w:val="000000"/>
          <w:sz w:val="28"/>
        </w:rPr>
        <w:t>
      3) театр, цирк, музыка өнерін және кино өнерін, мәдени-демалыс қызметі мен халық шығармашылығын, кітапхана және музей ісін дамыту бойынша облыстың, республикалық маңызы бар қаланың, астананың мемлекеттік мәдениет ұйымдарының қызметін қолдайды және үйлестіреді, облыстың, республикалық маңызы бар қаланың және астананың мәдениет саласындағы мекемелерінің қызметін қамтамасыз етеді;</w:t>
      </w:r>
    </w:p>
    <w:bookmarkEnd w:id="164"/>
    <w:bookmarkStart w:name="z136" w:id="165"/>
    <w:p>
      <w:pPr>
        <w:spacing w:after="0"/>
        <w:ind w:left="0"/>
        <w:jc w:val="both"/>
      </w:pPr>
      <w:r>
        <w:rPr>
          <w:rFonts w:ascii="Times New Roman"/>
          <w:b w:val="false"/>
          <w:i w:val="false"/>
          <w:color w:val="000000"/>
          <w:sz w:val="28"/>
        </w:rPr>
        <w:t>
      4) шығармашылық қызметтің түрлі салаларында облыстық (өңірлік) байқаулар, фестивальдер және конкурстар өткізуді ұйымдастырады;</w:t>
      </w:r>
    </w:p>
    <w:bookmarkEnd w:id="165"/>
    <w:bookmarkStart w:name="z295" w:id="166"/>
    <w:p>
      <w:pPr>
        <w:spacing w:after="0"/>
        <w:ind w:left="0"/>
        <w:jc w:val="both"/>
      </w:pPr>
      <w:r>
        <w:rPr>
          <w:rFonts w:ascii="Times New Roman"/>
          <w:b w:val="false"/>
          <w:i w:val="false"/>
          <w:color w:val="000000"/>
          <w:sz w:val="28"/>
        </w:rPr>
        <w:t xml:space="preserve">
      4-1) уәкілетті органмен келісім бойынша шығармашылық қызметтің түрлі салаларында республикалық конкурстар мен фестивальдер </w:t>
      </w:r>
      <w:r>
        <w:rPr>
          <w:rFonts w:ascii="Times New Roman"/>
          <w:b w:val="false"/>
          <w:i w:val="false"/>
          <w:color w:val="000000"/>
          <w:sz w:val="28"/>
        </w:rPr>
        <w:t>өткізуді</w:t>
      </w:r>
      <w:r>
        <w:rPr>
          <w:rFonts w:ascii="Times New Roman"/>
          <w:b w:val="false"/>
          <w:i w:val="false"/>
          <w:color w:val="000000"/>
          <w:sz w:val="28"/>
        </w:rPr>
        <w:t xml:space="preserve"> ұйымдастыруға құқылы;</w:t>
      </w:r>
    </w:p>
    <w:bookmarkEnd w:id="166"/>
    <w:bookmarkStart w:name="z485" w:id="167"/>
    <w:p>
      <w:pPr>
        <w:spacing w:after="0"/>
        <w:ind w:left="0"/>
        <w:jc w:val="both"/>
      </w:pPr>
      <w:r>
        <w:rPr>
          <w:rFonts w:ascii="Times New Roman"/>
          <w:b w:val="false"/>
          <w:i w:val="false"/>
          <w:color w:val="000000"/>
          <w:sz w:val="28"/>
        </w:rPr>
        <w:t>
      4-2) өңірлік көркемдік кеңестер құрады және олар туралы ережелерді бекітеді;</w:t>
      </w:r>
    </w:p>
    <w:bookmarkEnd w:id="167"/>
    <w:bookmarkStart w:name="z137" w:id="168"/>
    <w:p>
      <w:pPr>
        <w:spacing w:after="0"/>
        <w:ind w:left="0"/>
        <w:jc w:val="both"/>
      </w:pPr>
      <w:r>
        <w:rPr>
          <w:rFonts w:ascii="Times New Roman"/>
          <w:b w:val="false"/>
          <w:i w:val="false"/>
          <w:color w:val="000000"/>
          <w:sz w:val="28"/>
        </w:rPr>
        <w:t>
      5) облыстың, республикалық маңызы бар қаланың, астананың мәдени құндылықтарын есепке алу, қорғау, консервациялау және реставрациялау, сондай-ақ пайдалану, елдің көрнекті мәдениет қайраткерлерін мәңгі есте қалдыру жөніндегі жұмысты ұйымдастырады;</w:t>
      </w:r>
    </w:p>
    <w:bookmarkEnd w:id="168"/>
    <w:bookmarkStart w:name="z138" w:id="169"/>
    <w:p>
      <w:pPr>
        <w:spacing w:after="0"/>
        <w:ind w:left="0"/>
        <w:jc w:val="both"/>
      </w:pPr>
      <w:r>
        <w:rPr>
          <w:rFonts w:ascii="Times New Roman"/>
          <w:b w:val="false"/>
          <w:i w:val="false"/>
          <w:color w:val="000000"/>
          <w:sz w:val="28"/>
        </w:rPr>
        <w:t>
      6) мәдени құндылықтарды уақытша әкету жөнiндегi сараптама комиссиясын құрады және ол туралы ережені бекітеді;</w:t>
      </w:r>
    </w:p>
    <w:bookmarkEnd w:id="169"/>
    <w:bookmarkStart w:name="z139" w:id="170"/>
    <w:p>
      <w:pPr>
        <w:spacing w:after="0"/>
        <w:ind w:left="0"/>
        <w:jc w:val="both"/>
      </w:pPr>
      <w:r>
        <w:rPr>
          <w:rFonts w:ascii="Times New Roman"/>
          <w:b w:val="false"/>
          <w:i w:val="false"/>
          <w:color w:val="000000"/>
          <w:sz w:val="28"/>
        </w:rPr>
        <w:t>
      7) тиісті аумақта орналасқан мәдениет ұйымдарының қызметіне мониторингті жүзеге асырады және уәкілетті органға ақпарат, сондай-ақ белгіленген нысанда статистикалық есептер береді;</w:t>
      </w:r>
    </w:p>
    <w:bookmarkEnd w:id="170"/>
    <w:bookmarkStart w:name="z140" w:id="171"/>
    <w:p>
      <w:pPr>
        <w:spacing w:after="0"/>
        <w:ind w:left="0"/>
        <w:jc w:val="both"/>
      </w:pPr>
      <w:r>
        <w:rPr>
          <w:rFonts w:ascii="Times New Roman"/>
          <w:b w:val="false"/>
          <w:i w:val="false"/>
          <w:color w:val="000000"/>
          <w:sz w:val="28"/>
        </w:rPr>
        <w:t>
      8) облыстық, республикалық маңызы бар қалалық және астаналық деңгейде сауықтық мәдени-бұқаралық іс-шаралар өткізуді жүзеге асырады;</w:t>
      </w:r>
    </w:p>
    <w:bookmarkEnd w:id="171"/>
    <w:p>
      <w:pPr>
        <w:spacing w:after="0"/>
        <w:ind w:left="0"/>
        <w:jc w:val="both"/>
      </w:pPr>
      <w:r>
        <w:rPr>
          <w:rFonts w:ascii="Times New Roman"/>
          <w:b w:val="false"/>
          <w:i w:val="false"/>
          <w:color w:val="000000"/>
          <w:sz w:val="28"/>
        </w:rPr>
        <w:t>
      9) облыстың, республикалық маңызы бар қаланың және астананың мемлекеттік мәдениет ұйымдарын аттестаттаудан өткізеді;</w:t>
      </w:r>
    </w:p>
    <w:bookmarkStart w:name="z142" w:id="172"/>
    <w:p>
      <w:pPr>
        <w:spacing w:after="0"/>
        <w:ind w:left="0"/>
        <w:jc w:val="both"/>
      </w:pPr>
      <w:r>
        <w:rPr>
          <w:rFonts w:ascii="Times New Roman"/>
          <w:b w:val="false"/>
          <w:i w:val="false"/>
          <w:color w:val="000000"/>
          <w:sz w:val="28"/>
        </w:rPr>
        <w:t>
      10) өз құзыреті шегінде мәдениет саласындағы коммуналдық меншікті басқаруды жүзеге асырады;</w:t>
      </w:r>
    </w:p>
    <w:bookmarkEnd w:id="172"/>
    <w:bookmarkStart w:name="z296" w:id="173"/>
    <w:p>
      <w:pPr>
        <w:spacing w:after="0"/>
        <w:ind w:left="0"/>
        <w:jc w:val="both"/>
      </w:pPr>
      <w:r>
        <w:rPr>
          <w:rFonts w:ascii="Times New Roman"/>
          <w:b w:val="false"/>
          <w:i w:val="false"/>
          <w:color w:val="000000"/>
          <w:sz w:val="28"/>
        </w:rPr>
        <w:t>
      10-1) уәкілетті органмен келісу бойынша облыстың, республикалық маңызы бар қаланың және астананың мәдениет басқармасының басшысын лауазымға тағайындайды және лауазымнан босатады;</w:t>
      </w:r>
    </w:p>
    <w:bookmarkEnd w:id="173"/>
    <w:bookmarkStart w:name="z143" w:id="174"/>
    <w:p>
      <w:pPr>
        <w:spacing w:after="0"/>
        <w:ind w:left="0"/>
        <w:jc w:val="both"/>
      </w:pPr>
      <w:r>
        <w:rPr>
          <w:rFonts w:ascii="Times New Roman"/>
          <w:b w:val="false"/>
          <w:i w:val="false"/>
          <w:color w:val="000000"/>
          <w:sz w:val="28"/>
        </w:rPr>
        <w:t>
      11) облыстың, республикалық маңызы бар қаланың және астананың мәдени мақсаттағы объектілерінің құрылысы, реконструкциясы және жөнделуі бойынша тапсырысшы болады;</w:t>
      </w:r>
    </w:p>
    <w:bookmarkEnd w:id="174"/>
    <w:bookmarkStart w:name="z144" w:id="175"/>
    <w:p>
      <w:pPr>
        <w:spacing w:after="0"/>
        <w:ind w:left="0"/>
        <w:jc w:val="both"/>
      </w:pPr>
      <w:r>
        <w:rPr>
          <w:rFonts w:ascii="Times New Roman"/>
          <w:b w:val="false"/>
          <w:i w:val="false"/>
          <w:color w:val="000000"/>
          <w:sz w:val="28"/>
        </w:rPr>
        <w:t>
      12) тарихи-мәдени мұраны сақтау жөніндегі жұмысты ұйымдастырады, тарихи, ұлттық және мәдени дәстүрлер мен салттардың дамуына ықпал жасайды;</w:t>
      </w:r>
    </w:p>
    <w:bookmarkEnd w:id="175"/>
    <w:bookmarkStart w:name="z145" w:id="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76"/>
    <w:bookmarkStart w:name="z373" w:id="177"/>
    <w:p>
      <w:pPr>
        <w:spacing w:after="0"/>
        <w:ind w:left="0"/>
        <w:jc w:val="both"/>
      </w:pPr>
      <w:r>
        <w:rPr>
          <w:rFonts w:ascii="Times New Roman"/>
          <w:b w:val="false"/>
          <w:i w:val="false"/>
          <w:color w:val="000000"/>
          <w:sz w:val="28"/>
        </w:rPr>
        <w:t>
      13-1) мәдени құндылықтарды уақытша әкету құқығына куәлік береді;</w:t>
      </w:r>
    </w:p>
    <w:bookmarkEnd w:id="177"/>
    <w:bookmarkStart w:name="z297" w:id="178"/>
    <w:p>
      <w:pPr>
        <w:spacing w:after="0"/>
        <w:ind w:left="0"/>
        <w:jc w:val="both"/>
      </w:pPr>
      <w:r>
        <w:rPr>
          <w:rFonts w:ascii="Times New Roman"/>
          <w:b w:val="false"/>
          <w:i w:val="false"/>
          <w:color w:val="000000"/>
          <w:sz w:val="28"/>
        </w:rPr>
        <w:t>
      14) облыстың, республикалық маңызы бар қаланың, астананың мемлекеттік кітапханаларының біріне "Орталық" мәртебесін береді;</w:t>
      </w:r>
    </w:p>
    <w:bookmarkEnd w:id="178"/>
    <w:bookmarkStart w:name="z374" w:id="179"/>
    <w:p>
      <w:pPr>
        <w:spacing w:after="0"/>
        <w:ind w:left="0"/>
        <w:jc w:val="both"/>
      </w:pPr>
      <w:r>
        <w:rPr>
          <w:rFonts w:ascii="Times New Roman"/>
          <w:b w:val="false"/>
          <w:i w:val="false"/>
          <w:color w:val="000000"/>
          <w:sz w:val="28"/>
        </w:rPr>
        <w:t>
      14-1) талантты жастарды және перспективалы шығармашылық ұжымдарды іздестіруге және қолдауға бағытталған іс-шаралар кешенін жүзеге асырады;</w:t>
      </w:r>
    </w:p>
    <w:bookmarkEnd w:id="179"/>
    <w:bookmarkStart w:name="z375" w:id="180"/>
    <w:p>
      <w:pPr>
        <w:spacing w:after="0"/>
        <w:ind w:left="0"/>
        <w:jc w:val="both"/>
      </w:pPr>
      <w:r>
        <w:rPr>
          <w:rFonts w:ascii="Times New Roman"/>
          <w:b w:val="false"/>
          <w:i w:val="false"/>
          <w:color w:val="000000"/>
          <w:sz w:val="28"/>
        </w:rPr>
        <w:t>
      14-2) мәдениет саласында әлеуметтік маңызы бар іс-шаралар өткізуді жүзеге асырады;</w:t>
      </w:r>
    </w:p>
    <w:bookmarkEnd w:id="180"/>
    <w:bookmarkStart w:name="z386" w:id="181"/>
    <w:p>
      <w:pPr>
        <w:spacing w:after="0"/>
        <w:ind w:left="0"/>
        <w:jc w:val="both"/>
      </w:pPr>
      <w:r>
        <w:rPr>
          <w:rFonts w:ascii="Times New Roman"/>
          <w:b w:val="false"/>
          <w:i w:val="false"/>
          <w:color w:val="000000"/>
          <w:sz w:val="28"/>
        </w:rPr>
        <w:t>
      14-3) ұлттық мәдени игілік объектілерінің айрықша режимінің сақталуын қамтамасыз етеді;</w:t>
      </w:r>
    </w:p>
    <w:bookmarkEnd w:id="181"/>
    <w:bookmarkStart w:name="z525" w:id="182"/>
    <w:p>
      <w:pPr>
        <w:spacing w:after="0"/>
        <w:ind w:left="0"/>
        <w:jc w:val="both"/>
      </w:pPr>
      <w:r>
        <w:rPr>
          <w:rFonts w:ascii="Times New Roman"/>
          <w:b w:val="false"/>
          <w:i w:val="false"/>
          <w:color w:val="000000"/>
          <w:sz w:val="28"/>
        </w:rPr>
        <w:t>
      14-4) бюджет қаражаты көлемі шегінде балалар мен жасөспірімдерге арналған шығармашылық үйірмелерді қаржыландыруға мемлекеттік шығармашылық тапсырысты бекітеді;</w:t>
      </w:r>
    </w:p>
    <w:bookmarkEnd w:id="182"/>
    <w:bookmarkStart w:name="z526" w:id="183"/>
    <w:p>
      <w:pPr>
        <w:spacing w:after="0"/>
        <w:ind w:left="0"/>
        <w:jc w:val="both"/>
      </w:pPr>
      <w:r>
        <w:rPr>
          <w:rFonts w:ascii="Times New Roman"/>
          <w:b w:val="false"/>
          <w:i w:val="false"/>
          <w:color w:val="000000"/>
          <w:sz w:val="28"/>
        </w:rPr>
        <w:t>
      14-5) мемлекеттік шығармашылық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шығармашылық үйірмелерде мемлекеттік шығармашылық тапсырысты орналастыруды қамтамасыз етеді;</w:t>
      </w:r>
    </w:p>
    <w:bookmarkEnd w:id="183"/>
    <w:bookmarkStart w:name="z527" w:id="184"/>
    <w:p>
      <w:pPr>
        <w:spacing w:after="0"/>
        <w:ind w:left="0"/>
        <w:jc w:val="both"/>
      </w:pPr>
      <w:r>
        <w:rPr>
          <w:rFonts w:ascii="Times New Roman"/>
          <w:b w:val="false"/>
          <w:i w:val="false"/>
          <w:color w:val="000000"/>
          <w:sz w:val="28"/>
        </w:rPr>
        <w:t>
      14-6) электрондық және жалпыға қолжетімді форматтарда мемлекеттік шығармашылық тапсырысты орналастырудың, оның сапасын бақылаудың және нысаналы игерілуінің барлық кезеңдері мен рәсімдерінің орындалуын қамтамасыз етеді;</w:t>
      </w:r>
    </w:p>
    <w:bookmarkEnd w:id="184"/>
    <w:bookmarkStart w:name="z385" w:id="185"/>
    <w:p>
      <w:pPr>
        <w:spacing w:after="0"/>
        <w:ind w:left="0"/>
        <w:jc w:val="both"/>
      </w:pPr>
      <w:r>
        <w:rPr>
          <w:rFonts w:ascii="Times New Roman"/>
          <w:b w:val="false"/>
          <w:i w:val="false"/>
          <w:color w:val="000000"/>
          <w:sz w:val="28"/>
        </w:rPr>
        <w:t>
      15)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2010.03.19 </w:t>
      </w:r>
      <w:r>
        <w:rPr>
          <w:rFonts w:ascii="Times New Roman"/>
          <w:b w:val="false"/>
          <w:i w:val="false"/>
          <w:color w:val="000000"/>
          <w:sz w:val="28"/>
        </w:rPr>
        <w:t>№ 258-IV</w:t>
      </w:r>
      <w:r>
        <w:rPr>
          <w:rFonts w:ascii="Times New Roman"/>
          <w:b w:val="false"/>
          <w:i w:val="false"/>
          <w:color w:val="ff0000"/>
          <w:sz w:val="28"/>
        </w:rPr>
        <w:t xml:space="preserve">,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Ауданның, облыстық маңызы бар қаланың жергілікті атқарушы органының құзыреті</w:t>
      </w:r>
    </w:p>
    <w:p>
      <w:pPr>
        <w:spacing w:after="0"/>
        <w:ind w:left="0"/>
        <w:jc w:val="both"/>
      </w:pPr>
      <w:r>
        <w:rPr>
          <w:rFonts w:ascii="Times New Roman"/>
          <w:b w:val="false"/>
          <w:i w:val="false"/>
          <w:color w:val="ff0000"/>
          <w:sz w:val="28"/>
        </w:rPr>
        <w:t xml:space="preserve">
      Ескерту. 9-баптың тақырыбына өзгерту енгізілді - ҚР 2010.05.27 </w:t>
      </w:r>
      <w:r>
        <w:rPr>
          <w:rFonts w:ascii="Times New Roman"/>
          <w:b w:val="false"/>
          <w:i w:val="false"/>
          <w:color w:val="ff0000"/>
          <w:sz w:val="28"/>
        </w:rPr>
        <w:t>№ 280-IV</w:t>
      </w:r>
      <w:r>
        <w:rPr>
          <w:rFonts w:ascii="Times New Roman"/>
          <w:b w:val="false"/>
          <w:i w:val="false"/>
          <w:color w:val="ff0000"/>
          <w:sz w:val="28"/>
        </w:rPr>
        <w:t xml:space="preserve"> (2010.12.03 бастап қолданысқа енгізіледі) Заңымен.</w:t>
      </w:r>
    </w:p>
    <w:p>
      <w:pPr>
        <w:spacing w:after="0"/>
        <w:ind w:left="0"/>
        <w:jc w:val="both"/>
      </w:pPr>
      <w:r>
        <w:rPr>
          <w:rFonts w:ascii="Times New Roman"/>
          <w:b w:val="false"/>
          <w:i w:val="false"/>
          <w:color w:val="000000"/>
          <w:sz w:val="28"/>
        </w:rPr>
        <w:t>
      Ауданның, облыстық маңызы бар қаланың жергілікті атқарушы органы:</w:t>
      </w:r>
    </w:p>
    <w:bookmarkStart w:name="z146" w:id="186"/>
    <w:p>
      <w:pPr>
        <w:spacing w:after="0"/>
        <w:ind w:left="0"/>
        <w:jc w:val="both"/>
      </w:pPr>
      <w:r>
        <w:rPr>
          <w:rFonts w:ascii="Times New Roman"/>
          <w:b w:val="false"/>
          <w:i w:val="false"/>
          <w:color w:val="000000"/>
          <w:sz w:val="28"/>
        </w:rPr>
        <w:t>
      1) уәкілетті органмен келісу бойынша Қазақстан Республикасының заңнамасында белгіленген тәртіппен театр, музыка өнері және кино өнері, кітапхана және музей ісі, мәдени-демалыс қызметі саласында ауданның, облыстық маңызы бар қаланың мемлекеттік мәдениет ұйымдарын құрады, қайта ұйымдастырады, таратады;</w:t>
      </w:r>
    </w:p>
    <w:bookmarkEnd w:id="186"/>
    <w:bookmarkStart w:name="z447" w:id="187"/>
    <w:p>
      <w:pPr>
        <w:spacing w:after="0"/>
        <w:ind w:left="0"/>
        <w:jc w:val="both"/>
      </w:pPr>
      <w:r>
        <w:rPr>
          <w:rFonts w:ascii="Times New Roman"/>
          <w:b w:val="false"/>
          <w:i w:val="false"/>
          <w:color w:val="000000"/>
          <w:sz w:val="28"/>
        </w:rPr>
        <w:t>
      1-1) театр, музыка өнері және кино өнері, кітапхана және музей ісі, мәдени-демалыс қызметі саласында ауданның, облыстық маңызы бар қаланың мемлекеттік мәдениет ұйымдарының қызметін қолдайды және үйлестіреді;</w:t>
      </w:r>
    </w:p>
    <w:bookmarkEnd w:id="187"/>
    <w:bookmarkStart w:name="z147" w:id="188"/>
    <w:p>
      <w:pPr>
        <w:spacing w:after="0"/>
        <w:ind w:left="0"/>
        <w:jc w:val="both"/>
      </w:pPr>
      <w:r>
        <w:rPr>
          <w:rFonts w:ascii="Times New Roman"/>
          <w:b w:val="false"/>
          <w:i w:val="false"/>
          <w:color w:val="000000"/>
          <w:sz w:val="28"/>
        </w:rPr>
        <w:t>
      2) мәдени құндылықтарды есепке алу, қорғау және пайдалану жөніндегі жұмысты ұйымдастырады;</w:t>
      </w:r>
    </w:p>
    <w:bookmarkEnd w:id="188"/>
    <w:bookmarkStart w:name="z148" w:id="189"/>
    <w:p>
      <w:pPr>
        <w:spacing w:after="0"/>
        <w:ind w:left="0"/>
        <w:jc w:val="both"/>
      </w:pPr>
      <w:r>
        <w:rPr>
          <w:rFonts w:ascii="Times New Roman"/>
          <w:b w:val="false"/>
          <w:i w:val="false"/>
          <w:color w:val="000000"/>
          <w:sz w:val="28"/>
        </w:rPr>
        <w:t>
      3) ауданның, облыстық маңызы бар қаланың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p>
    <w:bookmarkEnd w:id="189"/>
    <w:bookmarkStart w:name="z149" w:id="1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2010.05.27 </w:t>
      </w:r>
      <w:r>
        <w:rPr>
          <w:rFonts w:ascii="Times New Roman"/>
          <w:b w:val="false"/>
          <w:i w:val="false"/>
          <w:color w:val="000000"/>
          <w:sz w:val="28"/>
        </w:rPr>
        <w:t>N 280-IV</w:t>
      </w:r>
      <w:r>
        <w:rPr>
          <w:rFonts w:ascii="Times New Roman"/>
          <w:b w:val="false"/>
          <w:i w:val="false"/>
          <w:color w:val="000000"/>
          <w:sz w:val="28"/>
        </w:rPr>
        <w:t xml:space="preserve"> (2010.12.03 бастап қолданысқа енгізіледі) Заңымен;</w:t>
      </w:r>
    </w:p>
    <w:bookmarkEnd w:id="190"/>
    <w:bookmarkStart w:name="z150" w:id="191"/>
    <w:p>
      <w:pPr>
        <w:spacing w:after="0"/>
        <w:ind w:left="0"/>
        <w:jc w:val="both"/>
      </w:pPr>
      <w:r>
        <w:rPr>
          <w:rFonts w:ascii="Times New Roman"/>
          <w:b w:val="false"/>
          <w:i w:val="false"/>
          <w:color w:val="000000"/>
          <w:sz w:val="28"/>
        </w:rPr>
        <w:t>
      5) ауданның, облыстық маңызы бар қаланың мемлекеттік мәдениет ұйымдарын аттестаттаудан өткізеді;</w:t>
      </w:r>
    </w:p>
    <w:bookmarkEnd w:id="191"/>
    <w:bookmarkStart w:name="z151" w:id="192"/>
    <w:p>
      <w:pPr>
        <w:spacing w:after="0"/>
        <w:ind w:left="0"/>
        <w:jc w:val="both"/>
      </w:pPr>
      <w:r>
        <w:rPr>
          <w:rFonts w:ascii="Times New Roman"/>
          <w:b w:val="false"/>
          <w:i w:val="false"/>
          <w:color w:val="000000"/>
          <w:sz w:val="28"/>
        </w:rPr>
        <w:t>
      6) өз құзыреті шегінде мәдениет саласындағы коммуналдық меншікті басқаруды жүзеге асырады;</w:t>
      </w:r>
    </w:p>
    <w:bookmarkEnd w:id="192"/>
    <w:bookmarkStart w:name="z152" w:id="193"/>
    <w:p>
      <w:pPr>
        <w:spacing w:after="0"/>
        <w:ind w:left="0"/>
        <w:jc w:val="both"/>
      </w:pPr>
      <w:r>
        <w:rPr>
          <w:rFonts w:ascii="Times New Roman"/>
          <w:b w:val="false"/>
          <w:i w:val="false"/>
          <w:color w:val="000000"/>
          <w:sz w:val="28"/>
        </w:rPr>
        <w:t>
      7) ауданның, облыстық маңызы бар қаланың мәдени мақсаттағы объектілерінің құрылысы, реконструкциясы және жөнделуі бойынша тапсырысшы болады;</w:t>
      </w:r>
    </w:p>
    <w:bookmarkEnd w:id="193"/>
    <w:bookmarkStart w:name="z153" w:id="194"/>
    <w:p>
      <w:pPr>
        <w:spacing w:after="0"/>
        <w:ind w:left="0"/>
        <w:jc w:val="both"/>
      </w:pPr>
      <w:r>
        <w:rPr>
          <w:rFonts w:ascii="Times New Roman"/>
          <w:b w:val="false"/>
          <w:i w:val="false"/>
          <w:color w:val="000000"/>
          <w:sz w:val="28"/>
        </w:rPr>
        <w:t>
      8) мемлекеттік мәдениет ұйымдарын қолдайды және материалдық-техникалық қамтамасыз етуде жәрдем көрсетеді;</w:t>
      </w:r>
    </w:p>
    <w:bookmarkEnd w:id="194"/>
    <w:bookmarkStart w:name="z298" w:id="195"/>
    <w:p>
      <w:pPr>
        <w:spacing w:after="0"/>
        <w:ind w:left="0"/>
        <w:jc w:val="both"/>
      </w:pPr>
      <w:r>
        <w:rPr>
          <w:rFonts w:ascii="Times New Roman"/>
          <w:b w:val="false"/>
          <w:i w:val="false"/>
          <w:color w:val="000000"/>
          <w:sz w:val="28"/>
        </w:rPr>
        <w:t>
      9) ауданның, облыстық маңызы бар қаланың мемлекеттік кітапханаларының біріне "Орталық" мәртебесін береді;</w:t>
      </w:r>
    </w:p>
    <w:bookmarkEnd w:id="195"/>
    <w:p>
      <w:pPr>
        <w:spacing w:after="0"/>
        <w:ind w:left="0"/>
        <w:jc w:val="both"/>
      </w:pPr>
      <w:r>
        <w:rPr>
          <w:rFonts w:ascii="Times New Roman"/>
          <w:b w:val="false"/>
          <w:i w:val="false"/>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Ойын-сауық мәдени-бұқаралық іс-шараларды өткізуді ұйымдастыру тәртібі</w:t>
      </w:r>
    </w:p>
    <w:bookmarkStart w:name="z366" w:id="196"/>
    <w:p>
      <w:pPr>
        <w:spacing w:after="0"/>
        <w:ind w:left="0"/>
        <w:jc w:val="both"/>
      </w:pPr>
      <w:r>
        <w:rPr>
          <w:rFonts w:ascii="Times New Roman"/>
          <w:b w:val="false"/>
          <w:i w:val="false"/>
          <w:color w:val="000000"/>
          <w:sz w:val="28"/>
        </w:rPr>
        <w:t>
      1. Ойын-сауық мәдени-бұқаралық іс-шараларды өткізуге арналған орындар санитариялық-эпидемиологиялық талаптарға және өрт қауіпсіздігі талаптарына сәйкес келуге тиіс.</w:t>
      </w:r>
    </w:p>
    <w:bookmarkEnd w:id="196"/>
    <w:bookmarkStart w:name="z367" w:id="197"/>
    <w:p>
      <w:pPr>
        <w:spacing w:after="0"/>
        <w:ind w:left="0"/>
        <w:jc w:val="both"/>
      </w:pPr>
      <w:r>
        <w:rPr>
          <w:rFonts w:ascii="Times New Roman"/>
          <w:b w:val="false"/>
          <w:i w:val="false"/>
          <w:color w:val="000000"/>
          <w:sz w:val="28"/>
        </w:rPr>
        <w:t>
      2. Спорттық және спорттық-бұқаралық, ойын-сауық мәдени-бұқаралық іс-шараларды өткізу қауіпсіздігін қамтамасыз ету жөніндегі нұсқаулық ішкі істер органдары мен мәдениет, дене шынықтыру және спорт саласындағы уәкілетті органның бірлескен бұйрығымен бекітіледі.</w:t>
      </w:r>
    </w:p>
    <w:bookmarkEnd w:id="197"/>
    <w:bookmarkStart w:name="z368" w:id="198"/>
    <w:p>
      <w:pPr>
        <w:spacing w:after="0"/>
        <w:ind w:left="0"/>
        <w:jc w:val="both"/>
      </w:pPr>
      <w:r>
        <w:rPr>
          <w:rFonts w:ascii="Times New Roman"/>
          <w:b w:val="false"/>
          <w:i w:val="false"/>
          <w:color w:val="000000"/>
          <w:sz w:val="28"/>
        </w:rPr>
        <w:t>
      3. Ойын-сауық мәдени-бұқаралық іс-шараларды ұйымдастыру және өткізу үшін жергілікті атқарушы органдар ұйымдастыру комитеттерін құрады, олар осы іс-шараларды дайындауға және өткізуге қатыстырылған ұйымдардың қызметін үйлестіреді.</w:t>
      </w:r>
    </w:p>
    <w:bookmarkEnd w:id="198"/>
    <w:bookmarkStart w:name="z425" w:id="199"/>
    <w:p>
      <w:pPr>
        <w:spacing w:after="0"/>
        <w:ind w:left="0"/>
        <w:jc w:val="both"/>
      </w:pPr>
      <w:r>
        <w:rPr>
          <w:rFonts w:ascii="Times New Roman"/>
          <w:b w:val="false"/>
          <w:i w:val="false"/>
          <w:color w:val="000000"/>
          <w:sz w:val="28"/>
        </w:rPr>
        <w:t>
      4. Жеке тұлғалар мен қатысушылардың қауіпсіздігін қамтамасыз етуді күрделендіретін құрылыстарды, ойын-сауық мәдени-бұқаралық іс-шараларды өткізуге арналған орындарды пайдалану және өрт қауіпсіздігі қағидаларының талаптарын, оның ішінде мiнберлердің тіреуіш конструкцияларының ескіруі, мінбер астындағы үй-жайларда жанатын қауіпті заттар мен материалдардың орналастырылуы, авариялық жарық берудің және эвакуациялау жолдарының болмауы, өртке қарсы қорғану құралдарының болмауы немесе олардың ақаулы болуы бөлігінде бұзушылықтар, сондай-ақ өрттің туындауына әкеп соғуы мүмкін электр жабдығын монтаждау және пайдалану қағидаларын, санитариялық-эпидемиологиялық талаптарды, ойын-сауық мәдени-бұқаралық іс-шаралар өткізілетін орындарда қатысушылар мен көрермендердің қауіпсіздік жағдайларын бұзушылықтар анықталған жағдайда, ішкі істер органдары не халықтың санитариялық-эпидемиологиялық саламаттылығы саласындағы мемлекеттік орган енгізетін ұсыну бойынша жергілікті атқарушы органдар қауіпсіздік жағдайларының анықталған бұзушылықтары жойылғанға дейін осындай іс-шараларды өткізуге тыйым салады.</w:t>
      </w:r>
    </w:p>
    <w:bookmarkEnd w:id="199"/>
    <w:bookmarkStart w:name="z426" w:id="200"/>
    <w:p>
      <w:pPr>
        <w:spacing w:after="0"/>
        <w:ind w:left="0"/>
        <w:jc w:val="both"/>
      </w:pPr>
      <w:r>
        <w:rPr>
          <w:rFonts w:ascii="Times New Roman"/>
          <w:b w:val="false"/>
          <w:i w:val="false"/>
          <w:color w:val="000000"/>
          <w:sz w:val="28"/>
        </w:rPr>
        <w:t>
      5. Ойын-сауық мәдени-бұқаралық іс-шараларды ұйымдастырушылар:</w:t>
      </w:r>
    </w:p>
    <w:bookmarkEnd w:id="200"/>
    <w:p>
      <w:pPr>
        <w:spacing w:after="0"/>
        <w:ind w:left="0"/>
        <w:jc w:val="both"/>
      </w:pPr>
      <w:r>
        <w:rPr>
          <w:rFonts w:ascii="Times New Roman"/>
          <w:b w:val="false"/>
          <w:i w:val="false"/>
          <w:color w:val="000000"/>
          <w:sz w:val="28"/>
        </w:rPr>
        <w:t>
      1) жеке тұлғалардың қауіпсіздігі, ойын-сауық мәдени-бұқаралық іс-шараларды өткізуге арналған орындардың, оның ішінде олардағы мүліктің сақталуы үшін жағдайлар жасауға, сондай-ақ ішкі істер органдарына қоғамдық тәртіпті қамтамасыз етуде жәрдемдесуге;</w:t>
      </w:r>
    </w:p>
    <w:p>
      <w:pPr>
        <w:spacing w:after="0"/>
        <w:ind w:left="0"/>
        <w:jc w:val="both"/>
      </w:pPr>
      <w:r>
        <w:rPr>
          <w:rFonts w:ascii="Times New Roman"/>
          <w:b w:val="false"/>
          <w:i w:val="false"/>
          <w:color w:val="000000"/>
          <w:sz w:val="28"/>
        </w:rPr>
        <w:t>
      2) ойын-сауық мәдени-бұқаралық іс-шаралар өткізілетін орындармен шекаралас аумақтың абаттандырылуы бұзылған жағдайда, оны қалпына келтіруді қамтамасыз етуге;</w:t>
      </w:r>
    </w:p>
    <w:p>
      <w:pPr>
        <w:spacing w:after="0"/>
        <w:ind w:left="0"/>
        <w:jc w:val="both"/>
      </w:pPr>
      <w:r>
        <w:rPr>
          <w:rFonts w:ascii="Times New Roman"/>
          <w:b w:val="false"/>
          <w:i w:val="false"/>
          <w:color w:val="000000"/>
          <w:sz w:val="28"/>
        </w:rPr>
        <w:t>
      3) іс-шара өткізілетін күнге дейін күнтізбелік он күннен кешіктірмей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мүгедектігі бар адамдардың көлік құралдарына арналған тұрақ орындарының саны туралы жергілікті атқарушы органдарға хабар беруге;</w:t>
      </w:r>
    </w:p>
    <w:p>
      <w:pPr>
        <w:spacing w:after="0"/>
        <w:ind w:left="0"/>
        <w:jc w:val="both"/>
      </w:pPr>
      <w:r>
        <w:rPr>
          <w:rFonts w:ascii="Times New Roman"/>
          <w:b w:val="false"/>
          <w:i w:val="false"/>
          <w:color w:val="000000"/>
          <w:sz w:val="28"/>
        </w:rPr>
        <w:t>
      4) ойын-сауық мәдени-бұқаралық іс-шаралар өткізілетін орындарда көрермендердің жүріс-тұрыс қағидаларын орналастыруға;</w:t>
      </w:r>
    </w:p>
    <w:bookmarkStart w:name="z486" w:id="201"/>
    <w:p>
      <w:pPr>
        <w:spacing w:after="0"/>
        <w:ind w:left="0"/>
        <w:jc w:val="both"/>
      </w:pPr>
      <w:r>
        <w:rPr>
          <w:rFonts w:ascii="Times New Roman"/>
          <w:b w:val="false"/>
          <w:i w:val="false"/>
          <w:color w:val="000000"/>
          <w:sz w:val="28"/>
        </w:rPr>
        <w:t>
      5) Қазақстан Республикасының конституциялық құрылысын күштеп өзгертуге, оның тұтастығын бұзуға, мемлекет қауіпсіздігіне нұқсан келтіруге, соғысты, әлеуметтік, нәсілдік, ұлттық, діни, тектік-топтық және рулық астамшылықты, қатыгездік пен зорлық-зомбылыққа табынуды насихаттауға немесе үгіттеуге бағытталған, сондай-ақ жалпыға бірдей қабылданған мораль мен имандылық нормаларына қайшы келетін контентті пайдаланбауға;</w:t>
      </w:r>
    </w:p>
    <w:bookmarkEnd w:id="201"/>
    <w:bookmarkStart w:name="z487" w:id="202"/>
    <w:p>
      <w:pPr>
        <w:spacing w:after="0"/>
        <w:ind w:left="0"/>
        <w:jc w:val="both"/>
      </w:pPr>
      <w:r>
        <w:rPr>
          <w:rFonts w:ascii="Times New Roman"/>
          <w:b w:val="false"/>
          <w:i w:val="false"/>
          <w:color w:val="000000"/>
          <w:sz w:val="28"/>
        </w:rPr>
        <w:t>
      6) әртістермен жасалған шарттар негізінде ойын-сауық мәдени-бұқаралық іс-шаралар өткізгенге дейін және оларды өткізу уақытында көрермендермен қарым-қатынас кезінде олардың тиісті мінез-құлқын, оның ішінде нормативтік емес лексикадан, алкогольдік ішімдіктерді, есірткі, психотроптық заттарды, сол тектестер мен прекурсорларды тұтынудан көрінуі мүмкін олардың аморалдық, әдепсіз мінез-құлыққа жол бермеуін қамтамасыз етуге;</w:t>
      </w:r>
    </w:p>
    <w:bookmarkEnd w:id="202"/>
    <w:bookmarkStart w:name="z488" w:id="203"/>
    <w:p>
      <w:pPr>
        <w:spacing w:after="0"/>
        <w:ind w:left="0"/>
        <w:jc w:val="both"/>
      </w:pPr>
      <w:r>
        <w:rPr>
          <w:rFonts w:ascii="Times New Roman"/>
          <w:b w:val="false"/>
          <w:i w:val="false"/>
          <w:color w:val="000000"/>
          <w:sz w:val="28"/>
        </w:rPr>
        <w:t>
      7) ойын-сауық мәдени-бұқаралық іс-шаралар өткізу уақытында музыкалық туындыларды орындау кезінде фонограммалардың пайдаланылуы туралы көрерменге хабарлауға міндетті.</w:t>
      </w:r>
    </w:p>
    <w:bookmarkEnd w:id="203"/>
    <w:bookmarkStart w:name="z427" w:id="204"/>
    <w:p>
      <w:pPr>
        <w:spacing w:after="0"/>
        <w:ind w:left="0"/>
        <w:jc w:val="both"/>
      </w:pPr>
      <w:r>
        <w:rPr>
          <w:rFonts w:ascii="Times New Roman"/>
          <w:b w:val="false"/>
          <w:i w:val="false"/>
          <w:color w:val="000000"/>
          <w:sz w:val="28"/>
        </w:rPr>
        <w:t>
      6. Ойын-сауық мәдени-бұқаралық іс-шараларды өткізу кезінде жеке және заңды тұлғаларға келтiрілген зиян Қазақстан Республикасының азаматтық заңнамасына сәйкес өтеледі.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9-1-баппен толықтырылды - ҚР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жаңа редакцияда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205"/>
    <w:p>
      <w:pPr>
        <w:spacing w:after="0"/>
        <w:ind w:left="0"/>
        <w:jc w:val="left"/>
      </w:pPr>
      <w:r>
        <w:rPr>
          <w:rFonts w:ascii="Times New Roman"/>
          <w:b/>
          <w:i w:val="false"/>
          <w:color w:val="000000"/>
        </w:rPr>
        <w:t xml:space="preserve">  3-тарау. АЗАМАТТАРДЫҢ МӘДЕНИЕТ САЛАСЫНДАҒЫ ҚҰҚЫҚТАРЫ МЕН</w:t>
      </w:r>
      <w:r>
        <w:br/>
      </w:r>
      <w:r>
        <w:rPr>
          <w:rFonts w:ascii="Times New Roman"/>
          <w:b/>
          <w:i w:val="false"/>
          <w:color w:val="000000"/>
        </w:rPr>
        <w:t>МІНДЕТТЕРІ</w:t>
      </w:r>
    </w:p>
    <w:bookmarkEnd w:id="205"/>
    <w:p>
      <w:pPr>
        <w:spacing w:after="0"/>
        <w:ind w:left="0"/>
        <w:jc w:val="both"/>
      </w:pPr>
      <w:r>
        <w:rPr>
          <w:rFonts w:ascii="Times New Roman"/>
          <w:b/>
          <w:i w:val="false"/>
          <w:color w:val="000000"/>
          <w:sz w:val="28"/>
        </w:rPr>
        <w:t>10-бап. Азаматтардың мәдениет саласындағы шығармашылық қызметке құқықтары</w:t>
      </w:r>
    </w:p>
    <w:p>
      <w:pPr>
        <w:spacing w:after="0"/>
        <w:ind w:left="0"/>
        <w:jc w:val="both"/>
      </w:pPr>
      <w:r>
        <w:rPr>
          <w:rFonts w:ascii="Times New Roman"/>
          <w:b w:val="false"/>
          <w:i w:val="false"/>
          <w:color w:val="000000"/>
          <w:sz w:val="28"/>
        </w:rPr>
        <w:t xml:space="preserve">
      1. Азаматтардың өз қабілеттеріне сай бұл қабілетін жұмсау саласын, іске асыру нысандарын өздігінен таңдау және кәсіби білім алу жолымен шығармашылық қызметпен айналысуға құқығы бар. </w:t>
      </w:r>
    </w:p>
    <w:p>
      <w:pPr>
        <w:spacing w:after="0"/>
        <w:ind w:left="0"/>
        <w:jc w:val="both"/>
      </w:pPr>
      <w:r>
        <w:rPr>
          <w:rFonts w:ascii="Times New Roman"/>
          <w:b w:val="false"/>
          <w:i w:val="false"/>
          <w:color w:val="000000"/>
          <w:sz w:val="28"/>
        </w:rPr>
        <w:t>
      Шығармашылық қызметпен айналысу кәсіби негізде де, кәсіби емес (әуесқой) негізде де жүзеге асырылуы мүмкін.</w:t>
      </w:r>
    </w:p>
    <w:bookmarkStart w:name="z154" w:id="206"/>
    <w:p>
      <w:pPr>
        <w:spacing w:after="0"/>
        <w:ind w:left="0"/>
        <w:jc w:val="both"/>
      </w:pPr>
      <w:r>
        <w:rPr>
          <w:rFonts w:ascii="Times New Roman"/>
          <w:b w:val="false"/>
          <w:i w:val="false"/>
          <w:color w:val="000000"/>
          <w:sz w:val="28"/>
        </w:rPr>
        <w:t>
      2. Азаматтарды мәдени құндылықтарға баулу құқығы қамтамасыз етіледі. Осы құқықтың шектелуі ұлттық мәдени игілік объектілерінің айрықша режимімен ғана айқындалуы мүмкін.</w:t>
      </w:r>
    </w:p>
    <w:bookmarkEnd w:id="206"/>
    <w:bookmarkStart w:name="z155" w:id="207"/>
    <w:p>
      <w:pPr>
        <w:spacing w:after="0"/>
        <w:ind w:left="0"/>
        <w:jc w:val="both"/>
      </w:pPr>
      <w:r>
        <w:rPr>
          <w:rFonts w:ascii="Times New Roman"/>
          <w:b w:val="false"/>
          <w:i w:val="false"/>
          <w:color w:val="000000"/>
          <w:sz w:val="28"/>
        </w:rPr>
        <w:t xml:space="preserve">
      3. Кәсіби және кәсіби емес (әуесқой) шығармашыл қызметкерлер зияткерлік меншік, өз еңбегінің нәтижелеріне иелік ету еркіндігі, мемлекеттің қолдауы құқықтары саласында тең құқылы. </w:t>
      </w:r>
    </w:p>
    <w:bookmarkEnd w:id="207"/>
    <w:p>
      <w:pPr>
        <w:spacing w:after="0"/>
        <w:ind w:left="0"/>
        <w:jc w:val="both"/>
      </w:pPr>
      <w:r>
        <w:rPr>
          <w:rFonts w:ascii="Times New Roman"/>
          <w:b w:val="false"/>
          <w:i w:val="false"/>
          <w:color w:val="000000"/>
          <w:sz w:val="28"/>
        </w:rPr>
        <w:t>
      Азаматтардың кәсіби және кәсіби емес (әуесқой) шығармашылық қызметі ұжымдық немесе жеке негізде жүзеге асырылады.</w:t>
      </w:r>
    </w:p>
    <w:bookmarkStart w:name="z156" w:id="208"/>
    <w:p>
      <w:pPr>
        <w:spacing w:after="0"/>
        <w:ind w:left="0"/>
        <w:jc w:val="both"/>
      </w:pPr>
      <w:r>
        <w:rPr>
          <w:rFonts w:ascii="Times New Roman"/>
          <w:b w:val="false"/>
          <w:i w:val="false"/>
          <w:color w:val="000000"/>
          <w:sz w:val="28"/>
        </w:rPr>
        <w:t>
      4. Әрбір азаматтың мәдени құндылықтардың меншік иесі болуға құқығы бар. Жеке меншікті алу, пайдалану және оған иелік ету Қазақстан Республикасының заңдарымен реттеледі.</w:t>
      </w:r>
    </w:p>
    <w:bookmarkEnd w:id="208"/>
    <w:p>
      <w:pPr>
        <w:spacing w:after="0"/>
        <w:ind w:left="0"/>
        <w:jc w:val="both"/>
      </w:pPr>
      <w:r>
        <w:rPr>
          <w:rFonts w:ascii="Times New Roman"/>
          <w:b w:val="false"/>
          <w:i w:val="false"/>
          <w:color w:val="000000"/>
          <w:sz w:val="28"/>
        </w:rPr>
        <w:t>
      5. Әрбір азаматтың өзінің шығармашылық қызметін Қазақстан Республикасының заңнамасына сәйкес шетелдерге шығарып, көрмелер ұйымдастыруға немесе өзге де жолдармен ұсынуға және іске асыруға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Жеке тұлғалардың мәдениет саласындағы құқықтары мен міндеттері</w:t>
      </w:r>
    </w:p>
    <w:p>
      <w:pPr>
        <w:spacing w:after="0"/>
        <w:ind w:left="0"/>
        <w:jc w:val="both"/>
      </w:pPr>
      <w:r>
        <w:rPr>
          <w:rFonts w:ascii="Times New Roman"/>
          <w:b w:val="false"/>
          <w:i w:val="false"/>
          <w:color w:val="000000"/>
          <w:sz w:val="28"/>
        </w:rPr>
        <w:t>
      1. Жеке тұлғалардың ойын-сауық мәдени-бұқаралық іс-шаралар өткізілетін кезде әртүрлі нышанды және жеке-дара пікірін жария білдірудің Қазақстан Республикасының заңнамасында тыйым салынбаған өзге де құралдарын пайдалануға құқығы бар.</w:t>
      </w:r>
    </w:p>
    <w:p>
      <w:pPr>
        <w:spacing w:after="0"/>
        <w:ind w:left="0"/>
        <w:jc w:val="both"/>
      </w:pPr>
      <w:r>
        <w:rPr>
          <w:rFonts w:ascii="Times New Roman"/>
          <w:b w:val="false"/>
          <w:i w:val="false"/>
          <w:color w:val="000000"/>
          <w:sz w:val="28"/>
        </w:rPr>
        <w:t>
      2. Жеке тұлғалар:</w:t>
      </w:r>
    </w:p>
    <w:p>
      <w:pPr>
        <w:spacing w:after="0"/>
        <w:ind w:left="0"/>
        <w:jc w:val="both"/>
      </w:pPr>
      <w:r>
        <w:rPr>
          <w:rFonts w:ascii="Times New Roman"/>
          <w:b w:val="false"/>
          <w:i w:val="false"/>
          <w:color w:val="000000"/>
          <w:sz w:val="28"/>
        </w:rPr>
        <w:t>
      1) Қазақстан Республикасының мәдениет саласындағы заңнамасының талаптарын сақтауға;</w:t>
      </w:r>
    </w:p>
    <w:p>
      <w:pPr>
        <w:spacing w:after="0"/>
        <w:ind w:left="0"/>
        <w:jc w:val="both"/>
      </w:pPr>
      <w:r>
        <w:rPr>
          <w:rFonts w:ascii="Times New Roman"/>
          <w:b w:val="false"/>
          <w:i w:val="false"/>
          <w:color w:val="000000"/>
          <w:sz w:val="28"/>
        </w:rPr>
        <w:t>
      2) мәдени құндылықтарды сақтауға қамқорлық жасауға;</w:t>
      </w:r>
    </w:p>
    <w:p>
      <w:pPr>
        <w:spacing w:after="0"/>
        <w:ind w:left="0"/>
        <w:jc w:val="both"/>
      </w:pPr>
      <w:r>
        <w:rPr>
          <w:rFonts w:ascii="Times New Roman"/>
          <w:b w:val="false"/>
          <w:i w:val="false"/>
          <w:color w:val="000000"/>
          <w:sz w:val="28"/>
        </w:rPr>
        <w:t>
      3) қазақ халқының және этностық топтардың ұлттық мәдениетін, әдет-ғұрыптарын, дәстүрлерін, мемлекеттік тілді және басқа да тілдерді құрметтеуге;</w:t>
      </w:r>
    </w:p>
    <w:p>
      <w:pPr>
        <w:spacing w:after="0"/>
        <w:ind w:left="0"/>
        <w:jc w:val="both"/>
      </w:pPr>
      <w:r>
        <w:rPr>
          <w:rFonts w:ascii="Times New Roman"/>
          <w:b w:val="false"/>
          <w:i w:val="false"/>
          <w:color w:val="000000"/>
          <w:sz w:val="28"/>
        </w:rPr>
        <w:t>
      4) ойын-сауық мәдени-бұқаралық іс-шаралар және мәдениет саласындағы өзге де іс-шаралар өткізілетін орындарда қоғамдық тәртіпті сақтауға;</w:t>
      </w:r>
    </w:p>
    <w:p>
      <w:pPr>
        <w:spacing w:after="0"/>
        <w:ind w:left="0"/>
        <w:jc w:val="both"/>
      </w:pPr>
      <w:r>
        <w:rPr>
          <w:rFonts w:ascii="Times New Roman"/>
          <w:b w:val="false"/>
          <w:i w:val="false"/>
          <w:color w:val="000000"/>
          <w:sz w:val="28"/>
        </w:rPr>
        <w:t>
      5) ойын-сауық мәдени-бұқаралық іс-шаралар өткізілетін орындарда қоғамдық тәртіпті бұзуға арандататын әрекеттерге жол бермеуге, айналадағыларға қауіп туғызатын құқыққа қарсы акциялар жасамауға міндетті.</w:t>
      </w:r>
    </w:p>
    <w:p>
      <w:pPr>
        <w:spacing w:after="0"/>
        <w:ind w:left="0"/>
        <w:jc w:val="both"/>
      </w:pPr>
      <w:r>
        <w:rPr>
          <w:rFonts w:ascii="Times New Roman"/>
          <w:b w:val="false"/>
          <w:i w:val="false"/>
          <w:color w:val="000000"/>
          <w:sz w:val="28"/>
        </w:rPr>
        <w:t>
      3. Жеке тұлғаларға:</w:t>
      </w:r>
    </w:p>
    <w:p>
      <w:pPr>
        <w:spacing w:after="0"/>
        <w:ind w:left="0"/>
        <w:jc w:val="both"/>
      </w:pPr>
      <w:r>
        <w:rPr>
          <w:rFonts w:ascii="Times New Roman"/>
          <w:b w:val="false"/>
          <w:i w:val="false"/>
          <w:color w:val="000000"/>
          <w:sz w:val="28"/>
        </w:rPr>
        <w:t>
      1) ойын-сауық мәдени-бұқаралық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кіруге;</w:t>
      </w:r>
    </w:p>
    <w:p>
      <w:pPr>
        <w:spacing w:after="0"/>
        <w:ind w:left="0"/>
        <w:jc w:val="both"/>
      </w:pPr>
      <w:r>
        <w:rPr>
          <w:rFonts w:ascii="Times New Roman"/>
          <w:b w:val="false"/>
          <w:i w:val="false"/>
          <w:color w:val="000000"/>
          <w:sz w:val="28"/>
        </w:rPr>
        <w:t>
      2) ойын-сауық мәдени-бұқаралық іс-шаралар өткізілетін уақытта сахналарға, ареналарға, төсеніштерге, оркестр ұраларына, сондай-ақ көрермендер орналасқан орындарға адамдардың өмірі мен денсаулығына қатер төндіретін кез келген заттарды лақтыруға;</w:t>
      </w:r>
    </w:p>
    <w:p>
      <w:pPr>
        <w:spacing w:after="0"/>
        <w:ind w:left="0"/>
        <w:jc w:val="both"/>
      </w:pPr>
      <w:r>
        <w:rPr>
          <w:rFonts w:ascii="Times New Roman"/>
          <w:b w:val="false"/>
          <w:i w:val="false"/>
          <w:color w:val="000000"/>
          <w:sz w:val="28"/>
        </w:rPr>
        <w:t>
      3) ойын-сауық мәдени-бұқаралық іс-шаралар өткізілетін уақытта шарбақтар мен қоршаулардың, турникеттердің шегінен өз бетімен шығуға;</w:t>
      </w:r>
    </w:p>
    <w:p>
      <w:pPr>
        <w:spacing w:after="0"/>
        <w:ind w:left="0"/>
        <w:jc w:val="both"/>
      </w:pPr>
      <w:r>
        <w:rPr>
          <w:rFonts w:ascii="Times New Roman"/>
          <w:b w:val="false"/>
          <w:i w:val="false"/>
          <w:color w:val="000000"/>
          <w:sz w:val="28"/>
        </w:rPr>
        <w:t>
      4) ойын-сауық мәдени-бұқаралық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22.01.2016 </w:t>
      </w:r>
      <w:r>
        <w:rPr>
          <w:rFonts w:ascii="Times New Roman"/>
          <w:b w:val="false"/>
          <w:i w:val="false"/>
          <w:color w:val="00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Мемлекеттің азаматтардың мәдениет саласындағы қызмет құқықтарын қамтамасыз ету жөніндегі міндеттері</w:t>
      </w:r>
    </w:p>
    <w:p>
      <w:pPr>
        <w:spacing w:after="0"/>
        <w:ind w:left="0"/>
        <w:jc w:val="both"/>
      </w:pPr>
      <w:r>
        <w:rPr>
          <w:rFonts w:ascii="Times New Roman"/>
          <w:b w:val="false"/>
          <w:i w:val="false"/>
          <w:color w:val="000000"/>
          <w:sz w:val="28"/>
        </w:rPr>
        <w:t>
      1. Мемлекет мәдени өмірге қатысу, мәдени құндылықтарға қол жеткізу, мәдениет және өнер мамандықтары бойынша білім алу құқықтарын қамтамасыз ету жолымен азаматтардың мәдениет саласындағы қызмет құқықтарына кепілдік береді.</w:t>
      </w:r>
    </w:p>
    <w:bookmarkStart w:name="z161" w:id="209"/>
    <w:p>
      <w:pPr>
        <w:spacing w:after="0"/>
        <w:ind w:left="0"/>
        <w:jc w:val="both"/>
      </w:pPr>
      <w:r>
        <w:rPr>
          <w:rFonts w:ascii="Times New Roman"/>
          <w:b w:val="false"/>
          <w:i w:val="false"/>
          <w:color w:val="000000"/>
          <w:sz w:val="28"/>
        </w:rPr>
        <w:t>
      2. Мемлекеттік органдар бұқаралық ақпарат құралдарында және мәдениет ұйымдарында Қазақстан Республикасы халқының мәдени мұрасын насихаттауға ықпал етеді.</w:t>
      </w:r>
    </w:p>
    <w:bookmarkEnd w:id="209"/>
    <w:p>
      <w:pPr>
        <w:spacing w:after="0"/>
        <w:ind w:left="0"/>
        <w:jc w:val="both"/>
      </w:pPr>
      <w:r>
        <w:rPr>
          <w:rFonts w:ascii="Times New Roman"/>
          <w:b/>
          <w:i w:val="false"/>
          <w:color w:val="000000"/>
          <w:sz w:val="28"/>
        </w:rPr>
        <w:t>12-1-бап. Мәдениет саласындағы ең төмен әлеуметтік стандарттар</w:t>
      </w:r>
    </w:p>
    <w:p>
      <w:pPr>
        <w:spacing w:after="0"/>
        <w:ind w:left="0"/>
        <w:jc w:val="both"/>
      </w:pPr>
      <w:r>
        <w:rPr>
          <w:rFonts w:ascii="Times New Roman"/>
          <w:b w:val="false"/>
          <w:i w:val="false"/>
          <w:color w:val="000000"/>
          <w:sz w:val="28"/>
        </w:rPr>
        <w:t>
      Мемлекеттік мәдениет ұйымдары көрсететін қызметтерінің қолжетімді болуын қамтамасыз етудің ең төмен әлеуметтік стандарты және мемлекеттік мәдениет ұйымдары өткізетін мәдени, мәдени-бұқаралық, ойын-сауық мәдени-бұқаралық іс-шараларына мүгедектігі бар адамдардың қол жеткізуін қамтамасыз етудің ең төмен әлеуметтік стандарты "Ең төмен әлеуметтік стандарттар және олардың кепілдіктері туралы" Қазақстан Республикасының Заңына сәйкес мәдениет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12-1-баппен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 w:id="210"/>
    <w:p>
      <w:pPr>
        <w:spacing w:after="0"/>
        <w:ind w:left="0"/>
        <w:jc w:val="left"/>
      </w:pPr>
      <w:r>
        <w:rPr>
          <w:rFonts w:ascii="Times New Roman"/>
          <w:b/>
          <w:i w:val="false"/>
          <w:color w:val="000000"/>
        </w:rPr>
        <w:t xml:space="preserve">  4-тарау. ШЫҒАРМАШЫЛ ҚЫЗМЕТКЕРЛЕРДІҢ ЖӘНЕ МӘДЕНИЕТ</w:t>
      </w:r>
      <w:r>
        <w:br/>
      </w:r>
      <w:r>
        <w:rPr>
          <w:rFonts w:ascii="Times New Roman"/>
          <w:b/>
          <w:i w:val="false"/>
          <w:color w:val="000000"/>
        </w:rPr>
        <w:t>ҚЫЗМЕТКЕРЛЕРІНІҢ, ШЫҒАРМАШЫЛЫҚ ОДАҚТАРДЫҢ ЖӘНЕ КӘСІБИ ЕМЕС</w:t>
      </w:r>
      <w:r>
        <w:br/>
      </w:r>
      <w:r>
        <w:rPr>
          <w:rFonts w:ascii="Times New Roman"/>
          <w:b/>
          <w:i w:val="false"/>
          <w:color w:val="000000"/>
        </w:rPr>
        <w:t>(ӘУЕСҚОЙ) ШЫҒАРМАШЫЛЫҚ БІРЛЕСТІКТЕРДІҢ ҚҰҚЫҚТЫҚ МӘРТЕБЕСІ</w:t>
      </w:r>
    </w:p>
    <w:bookmarkEnd w:id="210"/>
    <w:p>
      <w:pPr>
        <w:spacing w:after="0"/>
        <w:ind w:left="0"/>
        <w:jc w:val="both"/>
      </w:pPr>
      <w:r>
        <w:rPr>
          <w:rFonts w:ascii="Times New Roman"/>
          <w:b/>
          <w:i w:val="false"/>
          <w:color w:val="000000"/>
          <w:sz w:val="28"/>
        </w:rPr>
        <w:t xml:space="preserve">13-бап. Шығармашыл қызметкердің мәртебесі </w:t>
      </w:r>
    </w:p>
    <w:p>
      <w:pPr>
        <w:spacing w:after="0"/>
        <w:ind w:left="0"/>
        <w:jc w:val="both"/>
      </w:pPr>
      <w:r>
        <w:rPr>
          <w:rFonts w:ascii="Times New Roman"/>
          <w:b w:val="false"/>
          <w:i w:val="false"/>
          <w:color w:val="ff0000"/>
          <w:sz w:val="28"/>
        </w:rPr>
        <w:t xml:space="preserve">
      Ескерту. 13-бап алып тасталды - ҚР 2012.07.10 </w:t>
      </w:r>
      <w:r>
        <w:rPr>
          <w:rFonts w:ascii="Times New Roman"/>
          <w:b w:val="false"/>
          <w:i w:val="false"/>
          <w:color w:val="ff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14-бап. Шығармашыл қызметкердің және мәдениет қызметкерінің құқықтары мен міндеттері </w:t>
      </w:r>
    </w:p>
    <w:p>
      <w:pPr>
        <w:spacing w:after="0"/>
        <w:ind w:left="0"/>
        <w:jc w:val="both"/>
      </w:pPr>
      <w:r>
        <w:rPr>
          <w:rFonts w:ascii="Times New Roman"/>
          <w:b w:val="false"/>
          <w:i w:val="false"/>
          <w:color w:val="000000"/>
          <w:sz w:val="28"/>
        </w:rPr>
        <w:t>
      1. Шығармашыл қызметкердің:</w:t>
      </w:r>
    </w:p>
    <w:bookmarkStart w:name="z164" w:id="211"/>
    <w:p>
      <w:pPr>
        <w:spacing w:after="0"/>
        <w:ind w:left="0"/>
        <w:jc w:val="both"/>
      </w:pPr>
      <w:r>
        <w:rPr>
          <w:rFonts w:ascii="Times New Roman"/>
          <w:b w:val="false"/>
          <w:i w:val="false"/>
          <w:color w:val="000000"/>
          <w:sz w:val="28"/>
        </w:rPr>
        <w:t>
      1) жария етілуі немесе жоғалуы өзінің шығармашылық қызметті жүзеге асыруға байланысты мүдделеріне нұқсан келтіретін немесе келтіруі мүмкін ақпаратты қорғауға;</w:t>
      </w:r>
    </w:p>
    <w:bookmarkEnd w:id="211"/>
    <w:bookmarkStart w:name="z165" w:id="212"/>
    <w:p>
      <w:pPr>
        <w:spacing w:after="0"/>
        <w:ind w:left="0"/>
        <w:jc w:val="both"/>
      </w:pPr>
      <w:r>
        <w:rPr>
          <w:rFonts w:ascii="Times New Roman"/>
          <w:b w:val="false"/>
          <w:i w:val="false"/>
          <w:color w:val="000000"/>
          <w:sz w:val="28"/>
        </w:rPr>
        <w:t xml:space="preserve">
      2) өз қызметіне үшінші тұлғаларды тартуға; </w:t>
      </w:r>
    </w:p>
    <w:bookmarkEnd w:id="212"/>
    <w:bookmarkStart w:name="z166" w:id="213"/>
    <w:p>
      <w:pPr>
        <w:spacing w:after="0"/>
        <w:ind w:left="0"/>
        <w:jc w:val="both"/>
      </w:pPr>
      <w:r>
        <w:rPr>
          <w:rFonts w:ascii="Times New Roman"/>
          <w:b w:val="false"/>
          <w:i w:val="false"/>
          <w:color w:val="000000"/>
          <w:sz w:val="28"/>
        </w:rPr>
        <w:t>
      3) мәдениет саласында мемлекеттік саясатты қалыптастыруға қатысуға;</w:t>
      </w:r>
    </w:p>
    <w:bookmarkEnd w:id="213"/>
    <w:bookmarkStart w:name="z167" w:id="214"/>
    <w:p>
      <w:pPr>
        <w:spacing w:after="0"/>
        <w:ind w:left="0"/>
        <w:jc w:val="both"/>
      </w:pPr>
      <w:r>
        <w:rPr>
          <w:rFonts w:ascii="Times New Roman"/>
          <w:b w:val="false"/>
          <w:i w:val="false"/>
          <w:color w:val="000000"/>
          <w:sz w:val="28"/>
        </w:rPr>
        <w:t>
      4) шығармашылық және кәсіби мүдделері бойынша қоғамдық бірлестіктерге, қауымдастықтарға және одақтарға кіруге;</w:t>
      </w:r>
    </w:p>
    <w:bookmarkEnd w:id="214"/>
    <w:bookmarkStart w:name="z168" w:id="215"/>
    <w:p>
      <w:pPr>
        <w:spacing w:after="0"/>
        <w:ind w:left="0"/>
        <w:jc w:val="both"/>
      </w:pPr>
      <w:r>
        <w:rPr>
          <w:rFonts w:ascii="Times New Roman"/>
          <w:b w:val="false"/>
          <w:i w:val="false"/>
          <w:color w:val="000000"/>
          <w:sz w:val="28"/>
        </w:rPr>
        <w:t>
      5) шығармашылық қызметті жүзеге асыру үшін архивтерге, кітапханаларға, музейлерге және басқа да мәдениет ұйымдарына кіруге;</w:t>
      </w:r>
    </w:p>
    <w:bookmarkEnd w:id="215"/>
    <w:bookmarkStart w:name="z448" w:id="216"/>
    <w:p>
      <w:pPr>
        <w:spacing w:after="0"/>
        <w:ind w:left="0"/>
        <w:jc w:val="both"/>
      </w:pPr>
      <w:r>
        <w:rPr>
          <w:rFonts w:ascii="Times New Roman"/>
          <w:b w:val="false"/>
          <w:i w:val="false"/>
          <w:color w:val="000000"/>
          <w:sz w:val="28"/>
        </w:rPr>
        <w:t>
      6) Қазақстан Республикасының заңнамасына сәйкес мәдениет саласындағы табыстары үшін көтермеленуге құқығы бар.</w:t>
      </w:r>
    </w:p>
    <w:bookmarkEnd w:id="216"/>
    <w:bookmarkStart w:name="z169" w:id="217"/>
    <w:p>
      <w:pPr>
        <w:spacing w:after="0"/>
        <w:ind w:left="0"/>
        <w:jc w:val="both"/>
      </w:pPr>
      <w:r>
        <w:rPr>
          <w:rFonts w:ascii="Times New Roman"/>
          <w:b w:val="false"/>
          <w:i w:val="false"/>
          <w:color w:val="000000"/>
          <w:sz w:val="28"/>
        </w:rPr>
        <w:t xml:space="preserve">
      2. Мәдениет қызметкерінің: </w:t>
      </w:r>
    </w:p>
    <w:bookmarkEnd w:id="217"/>
    <w:bookmarkStart w:name="z170" w:id="218"/>
    <w:p>
      <w:pPr>
        <w:spacing w:after="0"/>
        <w:ind w:left="0"/>
        <w:jc w:val="both"/>
      </w:pPr>
      <w:r>
        <w:rPr>
          <w:rFonts w:ascii="Times New Roman"/>
          <w:b w:val="false"/>
          <w:i w:val="false"/>
          <w:color w:val="000000"/>
          <w:sz w:val="28"/>
        </w:rPr>
        <w:t>
      1) кәсіптік, шығармашылық одақтарға және басқа да қоғамдық бірлестіктерге кіруге;</w:t>
      </w:r>
    </w:p>
    <w:bookmarkEnd w:id="218"/>
    <w:bookmarkStart w:name="z172" w:id="219"/>
    <w:p>
      <w:pPr>
        <w:spacing w:after="0"/>
        <w:ind w:left="0"/>
        <w:jc w:val="both"/>
      </w:pPr>
      <w:r>
        <w:rPr>
          <w:rFonts w:ascii="Times New Roman"/>
          <w:b w:val="false"/>
          <w:i w:val="false"/>
          <w:color w:val="000000"/>
          <w:sz w:val="28"/>
        </w:rPr>
        <w:t xml:space="preserve">
      2) кәсіби қызметін, оның ішінде қайырымдылық көмекті тарту есебінен де жүзеге асыру үшін жағдайлардың қамтамасыз етілуіне; </w:t>
      </w:r>
    </w:p>
    <w:bookmarkEnd w:id="219"/>
    <w:bookmarkStart w:name="z171" w:id="220"/>
    <w:p>
      <w:pPr>
        <w:spacing w:after="0"/>
        <w:ind w:left="0"/>
        <w:jc w:val="both"/>
      </w:pPr>
      <w:r>
        <w:rPr>
          <w:rFonts w:ascii="Times New Roman"/>
          <w:b w:val="false"/>
          <w:i w:val="false"/>
          <w:color w:val="000000"/>
          <w:sz w:val="28"/>
        </w:rPr>
        <w:t>
      3) егер мемлекеттік емес мәдениет ұйымының қызметкері болса, мемлекеттік бюджет немесе жұмыс берушінің есебінен біліктілік деңгейін арттыруға;</w:t>
      </w:r>
    </w:p>
    <w:bookmarkEnd w:id="220"/>
    <w:bookmarkStart w:name="z173" w:id="221"/>
    <w:p>
      <w:pPr>
        <w:spacing w:after="0"/>
        <w:ind w:left="0"/>
        <w:jc w:val="both"/>
      </w:pPr>
      <w:r>
        <w:rPr>
          <w:rFonts w:ascii="Times New Roman"/>
          <w:b w:val="false"/>
          <w:i w:val="false"/>
          <w:color w:val="000000"/>
          <w:sz w:val="28"/>
        </w:rPr>
        <w:t>
      4) мемлекеттік бюджеттің немесе жұмыс берушінің қаражаты есебінен қайта даярлықтан өтуге;</w:t>
      </w:r>
    </w:p>
    <w:bookmarkEnd w:id="221"/>
    <w:p>
      <w:pPr>
        <w:spacing w:after="0"/>
        <w:ind w:left="0"/>
        <w:jc w:val="both"/>
      </w:pPr>
      <w:r>
        <w:rPr>
          <w:rFonts w:ascii="Times New Roman"/>
          <w:b w:val="false"/>
          <w:i w:val="false"/>
          <w:color w:val="000000"/>
          <w:sz w:val="28"/>
        </w:rPr>
        <w:t>
      5) Қазақстан Республикасы заңнамасында белгіленген тәртіппен қосымша ақыға және үстемеақыға;</w:t>
      </w:r>
    </w:p>
    <w:bookmarkStart w:name="z449" w:id="222"/>
    <w:p>
      <w:pPr>
        <w:spacing w:after="0"/>
        <w:ind w:left="0"/>
        <w:jc w:val="both"/>
      </w:pPr>
      <w:r>
        <w:rPr>
          <w:rFonts w:ascii="Times New Roman"/>
          <w:b w:val="false"/>
          <w:i w:val="false"/>
          <w:color w:val="000000"/>
          <w:sz w:val="28"/>
        </w:rPr>
        <w:t>
      6) мәдениет саласындағы мемлекеттік саясатты қалыптастыруға, сондай-ақ, мемлекеттің мәдениет саласындағы міндеттерін шешуге қатысуға;</w:t>
      </w:r>
    </w:p>
    <w:bookmarkEnd w:id="222"/>
    <w:bookmarkStart w:name="z450" w:id="223"/>
    <w:p>
      <w:pPr>
        <w:spacing w:after="0"/>
        <w:ind w:left="0"/>
        <w:jc w:val="both"/>
      </w:pPr>
      <w:r>
        <w:rPr>
          <w:rFonts w:ascii="Times New Roman"/>
          <w:b w:val="false"/>
          <w:i w:val="false"/>
          <w:color w:val="000000"/>
          <w:sz w:val="28"/>
        </w:rPr>
        <w:t>
      7) Қазақстан Республикасының заңнамасына сәйкес мәдениет саласындағы табыстары үшін көтермеленуге құқығы бар.</w:t>
      </w:r>
    </w:p>
    <w:bookmarkEnd w:id="223"/>
    <w:bookmarkStart w:name="z451" w:id="224"/>
    <w:p>
      <w:pPr>
        <w:spacing w:after="0"/>
        <w:ind w:left="0"/>
        <w:jc w:val="both"/>
      </w:pPr>
      <w:r>
        <w:rPr>
          <w:rFonts w:ascii="Times New Roman"/>
          <w:b w:val="false"/>
          <w:i w:val="false"/>
          <w:color w:val="000000"/>
          <w:sz w:val="28"/>
        </w:rPr>
        <w:t>
      Мәдениет ұйымы мәдениет қызметкерінің атқарып отырған лауазымы бойынша санатын жоғарылату мақсатында мерзімінен бұрын аттестаттаудан өтуге құқығы бар.</w:t>
      </w:r>
    </w:p>
    <w:bookmarkEnd w:id="224"/>
    <w:p>
      <w:pPr>
        <w:spacing w:after="0"/>
        <w:ind w:left="0"/>
        <w:jc w:val="both"/>
      </w:pPr>
      <w:r>
        <w:rPr>
          <w:rFonts w:ascii="Times New Roman"/>
          <w:b w:val="false"/>
          <w:i w:val="false"/>
          <w:color w:val="000000"/>
          <w:sz w:val="28"/>
        </w:rPr>
        <w:t>
      3. Шығармашыл қызметкер және мәдениет қызметкері өз қызметін жүзеге асыру кезінде Қазақстан Республикасы заңнамасының талаптарын сақтауға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Шығармашыл қызметкерлерді және мәдениет қызметкерлерін әлеуметтік қорғау </w:t>
      </w:r>
    </w:p>
    <w:p>
      <w:pPr>
        <w:spacing w:after="0"/>
        <w:ind w:left="0"/>
        <w:jc w:val="both"/>
      </w:pPr>
      <w:r>
        <w:rPr>
          <w:rFonts w:ascii="Times New Roman"/>
          <w:b w:val="false"/>
          <w:i w:val="false"/>
          <w:color w:val="000000"/>
          <w:sz w:val="28"/>
        </w:rPr>
        <w:t>
      1. Қызметі зиянды (айрықша зиянды) еңбек жағдайларымен, қатерге бас тігумен және кәсіптік аурулар қаупімен байланысты шығармашыл қызметкерлерді және мәдениет қызметкерлерін әлеуметтік қорғау және сақтандыру, сондай-ақ оларды зейнетақымен қамсыздандыру Қазақстан Республикасының заңдарында көзделген тәртіппен және жағдайларда жүзеге асырылады.</w:t>
      </w:r>
    </w:p>
    <w:p>
      <w:pPr>
        <w:spacing w:after="0"/>
        <w:ind w:left="0"/>
        <w:jc w:val="both"/>
      </w:pPr>
      <w:r>
        <w:rPr>
          <w:rFonts w:ascii="Times New Roman"/>
          <w:b w:val="false"/>
          <w:i w:val="false"/>
          <w:color w:val="000000"/>
          <w:sz w:val="28"/>
        </w:rPr>
        <w:t>
      2. Қазақстан Республикасының құрметті атақтары мен мемлекеттік наградаларына ие болған шығармашыл қызметкерлерді және мәдениет қызметкерлерін, сондай-ақ аса дарынды жас шығармашыл қызметкерлерді мемлекеттік қолдау мақсатында Қазақстан Республикасының Үкіметі айқындаған тәртіппен мәдениет саласындағы мемлекеттік стипендия тағайындалады.</w:t>
      </w:r>
    </w:p>
    <w:bookmarkStart w:name="z452" w:id="225"/>
    <w:p>
      <w:pPr>
        <w:spacing w:after="0"/>
        <w:ind w:left="0"/>
        <w:jc w:val="both"/>
      </w:pPr>
      <w:r>
        <w:rPr>
          <w:rFonts w:ascii="Times New Roman"/>
          <w:b w:val="false"/>
          <w:i w:val="false"/>
          <w:color w:val="000000"/>
          <w:sz w:val="28"/>
        </w:rPr>
        <w:t>
      3. Жергілікті мемлекеттік басқару және өзін-өзі басқару органдары аса дарынды жас шығармашыл қызметкерлерді және мәдениет қызметкерлерін қолдау мақсатында тиісті бюджеттер қаражатының және (немесе) Қазақстан Республикасының заңнамасында тыйым салынбаған өзге де қаражаттың есебінен гранттар тағайындай алады.</w:t>
      </w:r>
    </w:p>
    <w:bookmarkEnd w:id="225"/>
    <w:bookmarkStart w:name="z453" w:id="226"/>
    <w:p>
      <w:pPr>
        <w:spacing w:after="0"/>
        <w:ind w:left="0"/>
        <w:jc w:val="both"/>
      </w:pPr>
      <w:r>
        <w:rPr>
          <w:rFonts w:ascii="Times New Roman"/>
          <w:b w:val="false"/>
          <w:i w:val="false"/>
          <w:color w:val="000000"/>
          <w:sz w:val="28"/>
        </w:rPr>
        <w:t>
      4. Жергілікті мемлекеттік басқару және өзін-өзі басқару органдары шығармашыл қызметкерлерге, шығармашыл қызметкерлердің ұжымдарына студиялар, шеберханалар, зертханалар және шығармашылық қызметке қажет өзге де жұмыс орындары үшін үй-жайлар беруге ықпал етеді.</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Кәсібінің өзіндік ерекшелігі бар мәдениет ұйымдары әртістерін мемлекеттік әлеуметтік қолдау</w:t>
      </w:r>
    </w:p>
    <w:bookmarkStart w:name="z475" w:id="227"/>
    <w:p>
      <w:pPr>
        <w:spacing w:after="0"/>
        <w:ind w:left="0"/>
        <w:jc w:val="both"/>
      </w:pPr>
      <w:r>
        <w:rPr>
          <w:rFonts w:ascii="Times New Roman"/>
          <w:b w:val="false"/>
          <w:i w:val="false"/>
          <w:color w:val="000000"/>
          <w:sz w:val="28"/>
        </w:rPr>
        <w:t xml:space="preserve">
      1. Мемлекет мәдениет ұйымдарының балет әртістерін балет әртісі лауазымындағы бір жұмыс орнынан соңғы үш жылдағы балет әртісінің орташа айлық жалақысының алпыс пайызы мөлшерінде, бірақ республикалық бюджет туралы заңда тиісті қаржы жылына белгіленген 109 еселенген айлық есептік көрсеткіштен аспайтын ай сайынғы арнайы ақшалай төлемдер түрінде әлеуметтік қолдауды жүзеге асырады. </w:t>
      </w:r>
    </w:p>
    <w:bookmarkEnd w:id="227"/>
    <w:p>
      <w:pPr>
        <w:spacing w:after="0"/>
        <w:ind w:left="0"/>
        <w:jc w:val="both"/>
      </w:pPr>
      <w:r>
        <w:rPr>
          <w:rFonts w:ascii="Times New Roman"/>
          <w:b w:val="false"/>
          <w:i w:val="false"/>
          <w:color w:val="000000"/>
          <w:sz w:val="28"/>
        </w:rPr>
        <w:t>
      Ай сайынғы арнайы ақшалай төлемдерден Қазақстан Республикасының Әлеуметтік кодексінде белгіленген мөлшерде және тәртіппен міндетті зейнетақы жарналары ұстап қалынады және бірыңғай жинақтаушы зейнетақы қорына аударылады.</w:t>
      </w:r>
    </w:p>
    <w:bookmarkStart w:name="z476" w:id="228"/>
    <w:p>
      <w:pPr>
        <w:spacing w:after="0"/>
        <w:ind w:left="0"/>
        <w:jc w:val="both"/>
      </w:pPr>
      <w:r>
        <w:rPr>
          <w:rFonts w:ascii="Times New Roman"/>
          <w:b w:val="false"/>
          <w:i w:val="false"/>
          <w:color w:val="000000"/>
          <w:sz w:val="28"/>
        </w:rPr>
        <w:t>
      2. Кемінде жиырма жыл кәсіптік еңбек қызмет өтілі болған кезде, балет әртісі ретінде кәсіптік қызметін тоқтатқан мәдениет ұйымдары балет әртістерінің ай сайынғы арнайы ақшалай төлемдерді алуға құқығы бар.</w:t>
      </w:r>
    </w:p>
    <w:bookmarkEnd w:id="228"/>
    <w:p>
      <w:pPr>
        <w:spacing w:after="0"/>
        <w:ind w:left="0"/>
        <w:jc w:val="both"/>
      </w:pPr>
      <w:r>
        <w:rPr>
          <w:rFonts w:ascii="Times New Roman"/>
          <w:b w:val="false"/>
          <w:i w:val="false"/>
          <w:color w:val="000000"/>
          <w:sz w:val="28"/>
        </w:rPr>
        <w:t>
      "Балет әртісі" біліктілігі берілген тиісті хореографиялық білімі бар, лауазымдық міндеттеріне хореографиялық партияларды орындау кіретін және кәсіби ұжымдарда, опера және балет театрларында, музыкалық және музыкалық-драмалық театрлар мен концерттік ұйымдарда штаттық кестеге сәйкес "балет әртісі" лауазымын атқаратын әртіс балет әртісі болып табылады.</w:t>
      </w:r>
    </w:p>
    <w:bookmarkStart w:name="z477" w:id="229"/>
    <w:p>
      <w:pPr>
        <w:spacing w:after="0"/>
        <w:ind w:left="0"/>
        <w:jc w:val="both"/>
      </w:pPr>
      <w:r>
        <w:rPr>
          <w:rFonts w:ascii="Times New Roman"/>
          <w:b w:val="false"/>
          <w:i w:val="false"/>
          <w:color w:val="000000"/>
          <w:sz w:val="28"/>
        </w:rPr>
        <w:t>
      3. Қазақстан Республикасының Әлеуметтік кодексінде белгіленген зейнеткерлік жасқа толғаннан кейін мәдениет ұйымдарының балет әртістеріне ай сайынғы арнайы ақшалай төлемдерді жүзеге асыру тоқтатылады.</w:t>
      </w:r>
    </w:p>
    <w:bookmarkEnd w:id="229"/>
    <w:bookmarkStart w:name="z478" w:id="230"/>
    <w:p>
      <w:pPr>
        <w:spacing w:after="0"/>
        <w:ind w:left="0"/>
        <w:jc w:val="both"/>
      </w:pPr>
      <w:r>
        <w:rPr>
          <w:rFonts w:ascii="Times New Roman"/>
          <w:b w:val="false"/>
          <w:i w:val="false"/>
          <w:color w:val="000000"/>
          <w:sz w:val="28"/>
        </w:rPr>
        <w:t>
      4. Мәдениет ұйымдарының балет әртістеріне ай сайынғы арнайы ақшалай төлемдерді тағайындау уәкілетті орган айқындайтын тәртіппен жүзеге асырылады.</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15-1-баппен толықтырылды – ҚР 26.12.2019 </w:t>
      </w:r>
      <w:r>
        <w:rPr>
          <w:rFonts w:ascii="Times New Roman"/>
          <w:b w:val="false"/>
          <w:i w:val="false"/>
          <w:color w:val="ff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Шығармашылық одақтар </w:t>
      </w:r>
    </w:p>
    <w:p>
      <w:pPr>
        <w:spacing w:after="0"/>
        <w:ind w:left="0"/>
        <w:jc w:val="both"/>
      </w:pPr>
      <w:r>
        <w:rPr>
          <w:rFonts w:ascii="Times New Roman"/>
          <w:b w:val="false"/>
          <w:i w:val="false"/>
          <w:color w:val="000000"/>
          <w:sz w:val="28"/>
        </w:rPr>
        <w:t>
      1. Мәдениет саласындағы бірлескен күш-жігерді талап ететін шығармашылық қызметті жүзеге асыру үшін ерікті негізде шығармашылық одақтар құрылуы мүмкін.</w:t>
      </w:r>
    </w:p>
    <w:p>
      <w:pPr>
        <w:spacing w:after="0"/>
        <w:ind w:left="0"/>
        <w:jc w:val="both"/>
      </w:pPr>
      <w:r>
        <w:rPr>
          <w:rFonts w:ascii="Times New Roman"/>
          <w:b w:val="false"/>
          <w:i w:val="false"/>
          <w:color w:val="000000"/>
          <w:sz w:val="28"/>
        </w:rPr>
        <w:t>
      2. Қазақстан Республикасында республикалық, өңірлік және жергілікті шығармашылық одақтар құрылып, жұмыс істеуі мүмкін.</w:t>
      </w:r>
    </w:p>
    <w:p>
      <w:pPr>
        <w:spacing w:after="0"/>
        <w:ind w:left="0"/>
        <w:jc w:val="both"/>
      </w:pPr>
      <w:r>
        <w:rPr>
          <w:rFonts w:ascii="Times New Roman"/>
          <w:b w:val="false"/>
          <w:i w:val="false"/>
          <w:color w:val="000000"/>
          <w:sz w:val="28"/>
        </w:rPr>
        <w:t>
      3. Қазақстан Республикасы облыстарының тең жартысынан астамының аумағында құрылымдық бөлімшелері (филиалдары мен өкілдіктері) бар шығармашылық одақ республикалық деп танылады.</w:t>
      </w:r>
    </w:p>
    <w:p>
      <w:pPr>
        <w:spacing w:after="0"/>
        <w:ind w:left="0"/>
        <w:jc w:val="both"/>
      </w:pPr>
      <w:r>
        <w:rPr>
          <w:rFonts w:ascii="Times New Roman"/>
          <w:b w:val="false"/>
          <w:i w:val="false"/>
          <w:color w:val="000000"/>
          <w:sz w:val="28"/>
        </w:rPr>
        <w:t>
      4. Қазақстан Республикасы облыстарының жартысынан аз аумағында құрылымдық бөлімшелері (филиалдары мен өкілдіктері) бар шығармашылық одақтар өңірлік деп танылады.</w:t>
      </w:r>
    </w:p>
    <w:p>
      <w:pPr>
        <w:spacing w:after="0"/>
        <w:ind w:left="0"/>
        <w:jc w:val="both"/>
      </w:pPr>
      <w:r>
        <w:rPr>
          <w:rFonts w:ascii="Times New Roman"/>
          <w:b w:val="false"/>
          <w:i w:val="false"/>
          <w:color w:val="000000"/>
          <w:sz w:val="28"/>
        </w:rPr>
        <w:t>
      5. Қызметі бір облыс, республикалық маңызы бар қала және астана аумағында жүзеге асырылатын шығармашылық одақтар жергілікті шығармашылық одақтар деп танылады.</w:t>
      </w:r>
    </w:p>
    <w:bookmarkStart w:name="z299" w:id="2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231"/>
    <w:p>
      <w:pPr>
        <w:spacing w:after="0"/>
        <w:ind w:left="0"/>
        <w:jc w:val="both"/>
      </w:pPr>
      <w:r>
        <w:rPr>
          <w:rFonts w:ascii="Times New Roman"/>
          <w:b w:val="false"/>
          <w:i w:val="false"/>
          <w:color w:val="000000"/>
          <w:sz w:val="28"/>
        </w:rPr>
        <w:t>
      6. Шығармашылық одақтардың халықаралық шығармашылық ұйымдармен қарым-қатынастары Қазақстан Республикасының заңдарымен, сондай-ақ халықаралық шарттарымен реттеледі.</w:t>
      </w:r>
    </w:p>
    <w:p>
      <w:pPr>
        <w:spacing w:after="0"/>
        <w:ind w:left="0"/>
        <w:jc w:val="both"/>
      </w:pPr>
      <w:r>
        <w:rPr>
          <w:rFonts w:ascii="Times New Roman"/>
          <w:b w:val="false"/>
          <w:i w:val="false"/>
          <w:color w:val="000000"/>
          <w:sz w:val="28"/>
        </w:rPr>
        <w:t>
      7. Шығармашылық одақтарды құру, қайта ұйымдастыру және тарату Қазақстан Республикасының азаматтық заңнамасында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Шығармашылық одаққа мүшелік </w:t>
      </w:r>
    </w:p>
    <w:p>
      <w:pPr>
        <w:spacing w:after="0"/>
        <w:ind w:left="0"/>
        <w:jc w:val="both"/>
      </w:pPr>
      <w:r>
        <w:rPr>
          <w:rFonts w:ascii="Times New Roman"/>
          <w:b w:val="false"/>
          <w:i w:val="false"/>
          <w:color w:val="000000"/>
          <w:sz w:val="28"/>
        </w:rPr>
        <w:t>
      1. Шығармашылық одақтың жарғысында белгіленген талаптарға сай келетін шығармашыл қызметкердің шығармашылық одаққа кіруге құқығы бар.</w:t>
      </w:r>
    </w:p>
    <w:p>
      <w:pPr>
        <w:spacing w:after="0"/>
        <w:ind w:left="0"/>
        <w:jc w:val="both"/>
      </w:pPr>
      <w:r>
        <w:rPr>
          <w:rFonts w:ascii="Times New Roman"/>
          <w:b w:val="false"/>
          <w:i w:val="false"/>
          <w:color w:val="000000"/>
          <w:sz w:val="28"/>
        </w:rPr>
        <w:t xml:space="preserve">
      2. Шығармашылық одақтың жарғысында кандидаттарға және мүшелерге қойылатын талаптар азаматтардың мүліктік және мүліктік емес құқықтарына нұқсан келтірмеуге, олардың құрамына тиісті шығармашылық кәсіптердің неғұрлым білікті өкілдерінің бірігуіне, олардың кәсіби және шығармашылық өсуіне ықпал етуге тиіс. </w:t>
      </w:r>
    </w:p>
    <w:p>
      <w:pPr>
        <w:spacing w:after="0"/>
        <w:ind w:left="0"/>
        <w:jc w:val="both"/>
      </w:pPr>
      <w:r>
        <w:rPr>
          <w:rFonts w:ascii="Times New Roman"/>
          <w:b/>
          <w:i w:val="false"/>
          <w:color w:val="000000"/>
          <w:sz w:val="28"/>
        </w:rPr>
        <w:t>17-1-бап. Шығармашылық бастамаларды қолдау қорлары</w:t>
      </w:r>
    </w:p>
    <w:p>
      <w:pPr>
        <w:spacing w:after="0"/>
        <w:ind w:left="0"/>
        <w:jc w:val="both"/>
      </w:pPr>
      <w:r>
        <w:rPr>
          <w:rFonts w:ascii="Times New Roman"/>
          <w:b w:val="false"/>
          <w:i w:val="false"/>
          <w:color w:val="000000"/>
          <w:sz w:val="28"/>
        </w:rPr>
        <w:t>
      Шығармашылық одақтарды, шығармашылық қызметкерлерін, талантты жастарды қолдау және ілгерілету мақсатында шығармашылық бастамаларды қолдау қорлары құрылуы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17-1-баппен толықтырылды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Кәсіби емес (әуесқойлық) шығармашылық бірлестіктер мен ұжымдар </w:t>
      </w:r>
    </w:p>
    <w:p>
      <w:pPr>
        <w:spacing w:after="0"/>
        <w:ind w:left="0"/>
        <w:jc w:val="both"/>
      </w:pPr>
      <w:r>
        <w:rPr>
          <w:rFonts w:ascii="Times New Roman"/>
          <w:b w:val="false"/>
          <w:i w:val="false"/>
          <w:color w:val="000000"/>
          <w:sz w:val="28"/>
        </w:rPr>
        <w:t>
      Кәсіби емес (әуесқойлық) шығармашылық бірлестіктер мен ұжымдар азаматтардың, мәдениет ұйымдарының және басқа да заңды тұлғалардың, жергілікті өкілді және атқарушы органдардың, сондай-ақ жергілікті өзін-өзі басқару органдарының бастамасы бойынша құрылады және Қазақстан Республикасының заңнамасына сәйкес жұмыс істейді.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05.05.2017 </w:t>
      </w:r>
      <w:r>
        <w:rPr>
          <w:rFonts w:ascii="Times New Roman"/>
          <w:b w:val="false"/>
          <w:i w:val="false"/>
          <w:color w:val="000000"/>
          <w:sz w:val="28"/>
        </w:rPr>
        <w:t>№ 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Мәдениет саласындағы авторлық және сабақтас құқықтар</w:t>
      </w:r>
    </w:p>
    <w:p>
      <w:pPr>
        <w:spacing w:after="0"/>
        <w:ind w:left="0"/>
        <w:jc w:val="both"/>
      </w:pPr>
      <w:r>
        <w:rPr>
          <w:rFonts w:ascii="Times New Roman"/>
          <w:b w:val="false"/>
          <w:i w:val="false"/>
          <w:color w:val="000000"/>
          <w:sz w:val="28"/>
        </w:rPr>
        <w:t>
      Автор мен орындаушының құқықтарын пайдалануға байланысты мәдениет саласындағы құқықтық қатынастар Қазақстан Республикасының авторлық құқық және сабақтас құқықтар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18-1-баппен толықтырылды - ҚР 05.05.2017 </w:t>
      </w:r>
      <w:r>
        <w:rPr>
          <w:rFonts w:ascii="Times New Roman"/>
          <w:b w:val="false"/>
          <w:i w:val="false"/>
          <w:color w:val="000000"/>
          <w:sz w:val="28"/>
        </w:rPr>
        <w:t>№ 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Креативті индустриялар саласындағы авторлық және сабақтас құқықтар</w:t>
      </w:r>
    </w:p>
    <w:p>
      <w:pPr>
        <w:spacing w:after="0"/>
        <w:ind w:left="0"/>
        <w:jc w:val="both"/>
      </w:pPr>
      <w:r>
        <w:rPr>
          <w:rFonts w:ascii="Times New Roman"/>
          <w:b w:val="false"/>
          <w:i w:val="false"/>
          <w:color w:val="000000"/>
          <w:sz w:val="28"/>
        </w:rPr>
        <w:t>
      Автордың және орындаушының құқықтарын пайдалануға байланысты креативті индустриялар саласындағы құқықтық қатынастар Қазақстан Республикасының авторлық құқық және сабақтас құқықтар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18-2-баппен толықтырылды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 w:id="232"/>
    <w:p>
      <w:pPr>
        <w:spacing w:after="0"/>
        <w:ind w:left="0"/>
        <w:jc w:val="left"/>
      </w:pPr>
      <w:r>
        <w:rPr>
          <w:rFonts w:ascii="Times New Roman"/>
          <w:b/>
          <w:i w:val="false"/>
          <w:color w:val="000000"/>
        </w:rPr>
        <w:t xml:space="preserve"> 5-тарау. МӘДЕНИЕТ САЛАСЫНДАҒЫ ҚЫЗМЕТ</w:t>
      </w:r>
    </w:p>
    <w:bookmarkEnd w:id="232"/>
    <w:p>
      <w:pPr>
        <w:spacing w:after="0"/>
        <w:ind w:left="0"/>
        <w:jc w:val="both"/>
      </w:pPr>
      <w:r>
        <w:rPr>
          <w:rFonts w:ascii="Times New Roman"/>
          <w:b/>
          <w:i w:val="false"/>
          <w:color w:val="000000"/>
          <w:sz w:val="28"/>
        </w:rPr>
        <w:t xml:space="preserve">19-бап. Мәдениет ұйымдары </w:t>
      </w:r>
    </w:p>
    <w:bookmarkStart w:name="z455" w:id="2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Мәдениет ұйымдары мәдениет саласындағы өз қызметін Қазақстан Республикасының заңнамасына сәйкес жүзеге асырады.</w:t>
      </w:r>
    </w:p>
    <w:bookmarkEnd w:id="233"/>
    <w:bookmarkStart w:name="z119" w:id="234"/>
    <w:p>
      <w:pPr>
        <w:spacing w:after="0"/>
        <w:ind w:left="0"/>
        <w:jc w:val="both"/>
      </w:pPr>
      <w:r>
        <w:rPr>
          <w:rFonts w:ascii="Times New Roman"/>
          <w:b w:val="false"/>
          <w:i w:val="false"/>
          <w:color w:val="000000"/>
          <w:sz w:val="28"/>
        </w:rPr>
        <w:t>
      2. Мәдениет ұйымдарын құру, қайта ұйымдастыру және тарату Қазақстан Республикасының азаматтық заңнамасында белгіленген тәртіппен жүргізіледі.</w:t>
      </w:r>
    </w:p>
    <w:bookmarkEnd w:id="234"/>
    <w:bookmarkStart w:name="z120" w:id="235"/>
    <w:p>
      <w:pPr>
        <w:spacing w:after="0"/>
        <w:ind w:left="0"/>
        <w:jc w:val="both"/>
      </w:pPr>
      <w:r>
        <w:rPr>
          <w:rFonts w:ascii="Times New Roman"/>
          <w:b w:val="false"/>
          <w:i w:val="false"/>
          <w:color w:val="000000"/>
          <w:sz w:val="28"/>
        </w:rPr>
        <w:t>
      3. Мәдениет ұйымдары қызметінің түрлерін өз құрылтайшылары айқындайды және олардың жарғыларында көрсетіледі.</w:t>
      </w:r>
    </w:p>
    <w:bookmarkEnd w:id="235"/>
    <w:bookmarkStart w:name="z121" w:id="236"/>
    <w:p>
      <w:pPr>
        <w:spacing w:after="0"/>
        <w:ind w:left="0"/>
        <w:jc w:val="both"/>
      </w:pPr>
      <w:r>
        <w:rPr>
          <w:rFonts w:ascii="Times New Roman"/>
          <w:b w:val="false"/>
          <w:i w:val="false"/>
          <w:color w:val="000000"/>
          <w:sz w:val="28"/>
        </w:rPr>
        <w:t>
      4. Мәдениет ұйымдары мемлекеттік және мемлекеттік емес болуы мүмкін.</w:t>
      </w:r>
    </w:p>
    <w:bookmarkEnd w:id="236"/>
    <w:p>
      <w:pPr>
        <w:spacing w:after="0"/>
        <w:ind w:left="0"/>
        <w:jc w:val="both"/>
      </w:pPr>
      <w:r>
        <w:rPr>
          <w:rFonts w:ascii="Times New Roman"/>
          <w:b w:val="false"/>
          <w:i w:val="false"/>
          <w:color w:val="000000"/>
          <w:sz w:val="28"/>
        </w:rPr>
        <w:t>
      Мәдениет саласындағы қызметті халықаралық мәдениет ұйымдары жүзеге асыра алады.</w:t>
      </w:r>
    </w:p>
    <w:bookmarkStart w:name="z123" w:id="237"/>
    <w:p>
      <w:pPr>
        <w:spacing w:after="0"/>
        <w:ind w:left="0"/>
        <w:jc w:val="both"/>
      </w:pPr>
      <w:r>
        <w:rPr>
          <w:rFonts w:ascii="Times New Roman"/>
          <w:b w:val="false"/>
          <w:i w:val="false"/>
          <w:color w:val="000000"/>
          <w:sz w:val="28"/>
        </w:rPr>
        <w:t>
      5. Мәдениет ұйымдарына мыналар жатады:</w:t>
      </w:r>
    </w:p>
    <w:bookmarkEnd w:id="237"/>
    <w:p>
      <w:pPr>
        <w:spacing w:after="0"/>
        <w:ind w:left="0"/>
        <w:jc w:val="both"/>
      </w:pPr>
      <w:r>
        <w:rPr>
          <w:rFonts w:ascii="Times New Roman"/>
          <w:b w:val="false"/>
          <w:i w:val="false"/>
          <w:color w:val="000000"/>
          <w:sz w:val="28"/>
        </w:rPr>
        <w:t>
      театрлар;</w:t>
      </w:r>
    </w:p>
    <w:p>
      <w:pPr>
        <w:spacing w:after="0"/>
        <w:ind w:left="0"/>
        <w:jc w:val="both"/>
      </w:pPr>
      <w:r>
        <w:rPr>
          <w:rFonts w:ascii="Times New Roman"/>
          <w:b w:val="false"/>
          <w:i w:val="false"/>
          <w:color w:val="000000"/>
          <w:sz w:val="28"/>
        </w:rPr>
        <w:t>
      концерттік ұйымдар (филармониялар);</w:t>
      </w:r>
    </w:p>
    <w:p>
      <w:pPr>
        <w:spacing w:after="0"/>
        <w:ind w:left="0"/>
        <w:jc w:val="both"/>
      </w:pPr>
      <w:r>
        <w:rPr>
          <w:rFonts w:ascii="Times New Roman"/>
          <w:b w:val="false"/>
          <w:i w:val="false"/>
          <w:color w:val="000000"/>
          <w:sz w:val="28"/>
        </w:rPr>
        <w:t>
      цирктер;</w:t>
      </w:r>
    </w:p>
    <w:p>
      <w:pPr>
        <w:spacing w:after="0"/>
        <w:ind w:left="0"/>
        <w:jc w:val="both"/>
      </w:pPr>
      <w:r>
        <w:rPr>
          <w:rFonts w:ascii="Times New Roman"/>
          <w:b w:val="false"/>
          <w:i w:val="false"/>
          <w:color w:val="000000"/>
          <w:sz w:val="28"/>
        </w:rPr>
        <w:t>
      кинематографиялық ұйымдар;</w:t>
      </w:r>
    </w:p>
    <w:p>
      <w:pPr>
        <w:spacing w:after="0"/>
        <w:ind w:left="0"/>
        <w:jc w:val="both"/>
      </w:pPr>
      <w:r>
        <w:rPr>
          <w:rFonts w:ascii="Times New Roman"/>
          <w:b w:val="false"/>
          <w:i w:val="false"/>
          <w:color w:val="000000"/>
          <w:sz w:val="28"/>
        </w:rPr>
        <w:t>
      кітапханалар;</w:t>
      </w:r>
    </w:p>
    <w:p>
      <w:pPr>
        <w:spacing w:after="0"/>
        <w:ind w:left="0"/>
        <w:jc w:val="both"/>
      </w:pPr>
      <w:r>
        <w:rPr>
          <w:rFonts w:ascii="Times New Roman"/>
          <w:b w:val="false"/>
          <w:i w:val="false"/>
          <w:color w:val="000000"/>
          <w:sz w:val="28"/>
        </w:rPr>
        <w:t>
      музейлер;</w:t>
      </w:r>
    </w:p>
    <w:p>
      <w:pPr>
        <w:spacing w:after="0"/>
        <w:ind w:left="0"/>
        <w:jc w:val="both"/>
      </w:pPr>
      <w:r>
        <w:rPr>
          <w:rFonts w:ascii="Times New Roman"/>
          <w:b w:val="false"/>
          <w:i w:val="false"/>
          <w:color w:val="000000"/>
          <w:sz w:val="28"/>
        </w:rPr>
        <w:t>
      мәдени-демалыс ұйымдары;</w:t>
      </w:r>
    </w:p>
    <w:p>
      <w:pPr>
        <w:spacing w:after="0"/>
        <w:ind w:left="0"/>
        <w:jc w:val="both"/>
      </w:pPr>
      <w:r>
        <w:rPr>
          <w:rFonts w:ascii="Times New Roman"/>
          <w:b w:val="false"/>
          <w:i w:val="false"/>
          <w:color w:val="000000"/>
          <w:sz w:val="28"/>
        </w:rPr>
        <w:t>
      көркемөнер галереялары (салондар);</w:t>
      </w:r>
    </w:p>
    <w:p>
      <w:pPr>
        <w:spacing w:after="0"/>
        <w:ind w:left="0"/>
        <w:jc w:val="both"/>
      </w:pPr>
      <w:r>
        <w:rPr>
          <w:rFonts w:ascii="Times New Roman"/>
          <w:b w:val="false"/>
          <w:i w:val="false"/>
          <w:color w:val="000000"/>
          <w:sz w:val="28"/>
        </w:rPr>
        <w:t>
      студиялар;</w:t>
      </w:r>
    </w:p>
    <w:p>
      <w:pPr>
        <w:spacing w:after="0"/>
        <w:ind w:left="0"/>
        <w:jc w:val="both"/>
      </w:pPr>
      <w:r>
        <w:rPr>
          <w:rFonts w:ascii="Times New Roman"/>
          <w:b w:val="false"/>
          <w:i w:val="false"/>
          <w:color w:val="000000"/>
          <w:sz w:val="28"/>
        </w:rPr>
        <w:t>
      шеберханалар;</w:t>
      </w:r>
    </w:p>
    <w:p>
      <w:pPr>
        <w:spacing w:after="0"/>
        <w:ind w:left="0"/>
        <w:jc w:val="both"/>
      </w:pPr>
      <w:r>
        <w:rPr>
          <w:rFonts w:ascii="Times New Roman"/>
          <w:b w:val="false"/>
          <w:i w:val="false"/>
          <w:color w:val="000000"/>
          <w:sz w:val="28"/>
        </w:rPr>
        <w:t>
      мәдени-тарихи орталықтар;</w:t>
      </w:r>
    </w:p>
    <w:p>
      <w:pPr>
        <w:spacing w:after="0"/>
        <w:ind w:left="0"/>
        <w:jc w:val="both"/>
      </w:pPr>
      <w:r>
        <w:rPr>
          <w:rFonts w:ascii="Times New Roman"/>
          <w:b w:val="false"/>
          <w:i w:val="false"/>
          <w:color w:val="000000"/>
          <w:sz w:val="28"/>
        </w:rPr>
        <w:t>
      мәдениет саласындағы зерттеу орталықтары (зерттеу институттары);</w:t>
      </w:r>
    </w:p>
    <w:p>
      <w:pPr>
        <w:spacing w:after="0"/>
        <w:ind w:left="0"/>
        <w:jc w:val="both"/>
      </w:pPr>
      <w:r>
        <w:rPr>
          <w:rFonts w:ascii="Times New Roman"/>
          <w:b w:val="false"/>
          <w:i w:val="false"/>
          <w:color w:val="000000"/>
          <w:sz w:val="28"/>
        </w:rPr>
        <w:t>
      реставрациялау орталықтары;</w:t>
      </w:r>
    </w:p>
    <w:p>
      <w:pPr>
        <w:spacing w:after="0"/>
        <w:ind w:left="0"/>
        <w:jc w:val="both"/>
      </w:pPr>
      <w:r>
        <w:rPr>
          <w:rFonts w:ascii="Times New Roman"/>
          <w:b w:val="false"/>
          <w:i w:val="false"/>
          <w:color w:val="000000"/>
          <w:sz w:val="28"/>
        </w:rPr>
        <w:t>
      музей-қорықтар;</w:t>
      </w:r>
    </w:p>
    <w:p>
      <w:pPr>
        <w:spacing w:after="0"/>
        <w:ind w:left="0"/>
        <w:jc w:val="both"/>
      </w:pPr>
      <w:r>
        <w:rPr>
          <w:rFonts w:ascii="Times New Roman"/>
          <w:b w:val="false"/>
          <w:i w:val="false"/>
          <w:color w:val="000000"/>
          <w:sz w:val="28"/>
        </w:rPr>
        <w:t>
      Қазақстан Республикасының Ұлттық мемлекеттік кітап палатасы;</w:t>
      </w:r>
    </w:p>
    <w:p>
      <w:pPr>
        <w:spacing w:after="0"/>
        <w:ind w:left="0"/>
        <w:jc w:val="both"/>
      </w:pPr>
      <w:r>
        <w:rPr>
          <w:rFonts w:ascii="Times New Roman"/>
          <w:b w:val="false"/>
          <w:i w:val="false"/>
          <w:color w:val="000000"/>
          <w:sz w:val="28"/>
        </w:rPr>
        <w:t>
      мәдениет саласындағы қызметті жүзеге асыратын басқа да мәдениет ұйымдары.</w:t>
      </w:r>
    </w:p>
    <w:bookmarkStart w:name="z141" w:id="238"/>
    <w:p>
      <w:pPr>
        <w:spacing w:after="0"/>
        <w:ind w:left="0"/>
        <w:jc w:val="both"/>
      </w:pPr>
      <w:r>
        <w:rPr>
          <w:rFonts w:ascii="Times New Roman"/>
          <w:b w:val="false"/>
          <w:i w:val="false"/>
          <w:color w:val="000000"/>
          <w:sz w:val="28"/>
        </w:rPr>
        <w:t>
      6. Мәдениетті дамыту үшін Қазақстан Республикасының заңнамасына сәйкес өз қызметін жүзеге асыратын мәдениетті дамыту қорлары құрылуы мүмкін.</w:t>
      </w:r>
    </w:p>
    <w:bookmarkEnd w:id="238"/>
    <w:bookmarkStart w:name="z468" w:id="239"/>
    <w:p>
      <w:pPr>
        <w:spacing w:after="0"/>
        <w:ind w:left="0"/>
        <w:jc w:val="both"/>
      </w:pPr>
      <w:r>
        <w:rPr>
          <w:rFonts w:ascii="Times New Roman"/>
          <w:b w:val="false"/>
          <w:i w:val="false"/>
          <w:color w:val="000000"/>
          <w:sz w:val="28"/>
        </w:rPr>
        <w:t>
      7. Мәдениет ұйымдары өздерінің қорларындағы мәдени құндылықтар туралы ақпаратты, сондай-ақ ағымдағы репертуардан алып тасталған театрлық қойылымдардың және (немесе) шығармашылық бағдарламалардың дыбыс-бейне жазбаларын электрондық ақпараттық ресурстарда орналастыру үшін жағдай жасайды.</w:t>
      </w:r>
    </w:p>
    <w:bookmarkEnd w:id="239"/>
    <w:bookmarkStart w:name="z528" w:id="240"/>
    <w:p>
      <w:pPr>
        <w:spacing w:after="0"/>
        <w:ind w:left="0"/>
        <w:jc w:val="both"/>
      </w:pPr>
      <w:r>
        <w:rPr>
          <w:rFonts w:ascii="Times New Roman"/>
          <w:b w:val="false"/>
          <w:i w:val="false"/>
          <w:color w:val="000000"/>
          <w:sz w:val="28"/>
        </w:rPr>
        <w:t>
      8. Мәдениет ұйымдары мемлекеттік шығармашылық тапсырысты іске асыру бойынша көрсетілетін қызметтерді ұсынуға құқылы.</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Көркемдік кеңестер</w:t>
      </w:r>
    </w:p>
    <w:bookmarkStart w:name="z490" w:id="241"/>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атқарушы органдары консультативтік-кеңесші органдар – музей-кітапхана ісі, театр-цирк өнері, музыкалық-концерттік қызмет жөнінде өңірлік көркемдік кеңестер құрады.</w:t>
      </w:r>
    </w:p>
    <w:bookmarkEnd w:id="241"/>
    <w:p>
      <w:pPr>
        <w:spacing w:after="0"/>
        <w:ind w:left="0"/>
        <w:jc w:val="both"/>
      </w:pPr>
      <w:r>
        <w:rPr>
          <w:rFonts w:ascii="Times New Roman"/>
          <w:b w:val="false"/>
          <w:i w:val="false"/>
          <w:color w:val="000000"/>
          <w:sz w:val="28"/>
        </w:rPr>
        <w:t>
      Салалық және өңірлік көркемдік кеңестер құрамына мәдениет саласындағы көрнекті қайраткерлер, ғалымдар, мамандар, шығармашылық бірлестіктердің өкілдері кіреді.</w:t>
      </w:r>
    </w:p>
    <w:bookmarkStart w:name="z491" w:id="242"/>
    <w:p>
      <w:pPr>
        <w:spacing w:after="0"/>
        <w:ind w:left="0"/>
        <w:jc w:val="both"/>
      </w:pPr>
      <w:r>
        <w:rPr>
          <w:rFonts w:ascii="Times New Roman"/>
          <w:b w:val="false"/>
          <w:i w:val="false"/>
          <w:color w:val="000000"/>
          <w:sz w:val="28"/>
        </w:rPr>
        <w:t>
      2. Салалық көркемдік кеңестердің негізгі функциясы мәдениет пен өнердің жоғары көркем туындыларын – бәсекеге қабілетті отандық өнімді жасау мақсатында мемлекеттік мәдениет ұйымдарының қызметін үйлестіру жөнінде ұсыныстар әзірлеу болып табылады.</w:t>
      </w:r>
    </w:p>
    <w:bookmarkEnd w:id="242"/>
    <w:p>
      <w:pPr>
        <w:spacing w:after="0"/>
        <w:ind w:left="0"/>
        <w:jc w:val="both"/>
      </w:pPr>
      <w:r>
        <w:rPr>
          <w:rFonts w:ascii="Times New Roman"/>
          <w:b w:val="false"/>
          <w:i w:val="false"/>
          <w:color w:val="000000"/>
          <w:sz w:val="28"/>
        </w:rPr>
        <w:t>
      Өңірлік көркемдік кеңестердің негізгі функциясы мемлекеттік коммуналдық театрлардың, цирктердің, музейлердің, кітапханалардың және концерттік ұйымның қызметін жетілдіру жөнінде ұсыныстар әзірлеу болып табылады.</w:t>
      </w:r>
    </w:p>
    <w:p>
      <w:pPr>
        <w:spacing w:after="0"/>
        <w:ind w:left="0"/>
        <w:jc w:val="both"/>
      </w:pPr>
      <w:r>
        <w:rPr>
          <w:rFonts w:ascii="Times New Roman"/>
          <w:b w:val="false"/>
          <w:i w:val="false"/>
          <w:color w:val="000000"/>
          <w:sz w:val="28"/>
        </w:rPr>
        <w:t>
      Өңірлік көркемдік кеңестер туралы үлгілік ережені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19-1-баппен толықтырылды - ҚР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19-2-бап. Қоғамдық маңызы бар әдебиетке мүліктік құқықтарды белгілі бір мерзімге сатып алу</w:t>
      </w:r>
    </w:p>
    <w:bookmarkStart w:name="z492" w:id="243"/>
    <w:p>
      <w:pPr>
        <w:spacing w:after="0"/>
        <w:ind w:left="0"/>
        <w:jc w:val="both"/>
      </w:pPr>
      <w:r>
        <w:rPr>
          <w:rFonts w:ascii="Times New Roman"/>
          <w:b w:val="false"/>
          <w:i w:val="false"/>
          <w:color w:val="000000"/>
          <w:sz w:val="28"/>
        </w:rPr>
        <w:t>
      1. Қоғамдық маңызы бар әдебиетті мемлекеттік кітапханаларға және өзге де мемлекеттік ұйымдарға тарату үшін уәкілетті орган қоғамдық маңызы бар әдебиетке мүліктік құқықтарды белгілі бір мерзімге сатып алу үшін әдебиетті қабылдап алуды жүзеге асырады.</w:t>
      </w:r>
    </w:p>
    <w:bookmarkEnd w:id="243"/>
    <w:bookmarkStart w:name="z493" w:id="244"/>
    <w:p>
      <w:pPr>
        <w:spacing w:after="0"/>
        <w:ind w:left="0"/>
        <w:jc w:val="both"/>
      </w:pPr>
      <w:r>
        <w:rPr>
          <w:rFonts w:ascii="Times New Roman"/>
          <w:b w:val="false"/>
          <w:i w:val="false"/>
          <w:color w:val="000000"/>
          <w:sz w:val="28"/>
        </w:rPr>
        <w:t>
      2. Уәкілетті органға келіп түскен әдебиет оның көркемдік құндылығының болуы, сондай-ақ сатып алудың өзектілігі, орындылығы тұрғысынан зерделеу және ол бойынша қорытынды дайындау үшін уәкілетті орган құратын Қоғамдық маңызы бар әдебиетке мүліктік құқықтарды белгілі бір мерзімге сатып алу және (немесе) оны басып шығару жөніндегі сараптама комиссиясының (бұдан әрі – Сараптама комиссиясы) қарауына енгізіледі. Сараптама комиссиясы туралы ережені және оның құрамын уәкілетті орган бекітеді.</w:t>
      </w:r>
    </w:p>
    <w:bookmarkEnd w:id="244"/>
    <w:bookmarkStart w:name="z494" w:id="245"/>
    <w:p>
      <w:pPr>
        <w:spacing w:after="0"/>
        <w:ind w:left="0"/>
        <w:jc w:val="both"/>
      </w:pPr>
      <w:r>
        <w:rPr>
          <w:rFonts w:ascii="Times New Roman"/>
          <w:b w:val="false"/>
          <w:i w:val="false"/>
          <w:color w:val="000000"/>
          <w:sz w:val="28"/>
        </w:rPr>
        <w:t>
      3. Сараптама комиссиясының оң қорытындысын алған әдебиет қоғамдық маңызы бар әдебиетке мүліктік құқықтарды белгілі бір мерзімге сатып алу жөнінде ұсыныстар мен ұсынымдар әзірлеу мақсатында, уәкілетті орган жанынан құрылатын Қоғамдық маңызы бар әдебиетке мүліктік құқықтарды белгілі бір мерзімге сатып алу және (немесе) оны басып шығару жөніндегі ведомствоаралық комиссияның (бұдан әрі – Ведомствоаралық комиссия) қарауына енгізіледі. Ведомствоаралық комиссия туралы ережені және оның құрамын уәкілетті орган бекітеді.</w:t>
      </w:r>
    </w:p>
    <w:bookmarkEnd w:id="245"/>
    <w:bookmarkStart w:name="z495" w:id="246"/>
    <w:p>
      <w:pPr>
        <w:spacing w:after="0"/>
        <w:ind w:left="0"/>
        <w:jc w:val="both"/>
      </w:pPr>
      <w:r>
        <w:rPr>
          <w:rFonts w:ascii="Times New Roman"/>
          <w:b w:val="false"/>
          <w:i w:val="false"/>
          <w:color w:val="000000"/>
          <w:sz w:val="28"/>
        </w:rPr>
        <w:t>
      4. Ведомствоаралық комиссияның оң шешімі қоғамдық маңызы бар әдебиетке мүліктік құқықтарды белгілі бір мерзімге сатып алу үшін негіз болып табылады.</w:t>
      </w:r>
    </w:p>
    <w:bookmarkEnd w:id="246"/>
    <w:bookmarkStart w:name="z496" w:id="247"/>
    <w:p>
      <w:pPr>
        <w:spacing w:after="0"/>
        <w:ind w:left="0"/>
        <w:jc w:val="both"/>
      </w:pPr>
      <w:r>
        <w:rPr>
          <w:rFonts w:ascii="Times New Roman"/>
          <w:b w:val="false"/>
          <w:i w:val="false"/>
          <w:color w:val="000000"/>
          <w:sz w:val="28"/>
        </w:rPr>
        <w:t>
      5. Қоғамдық маңызы бар әдебиетке мүліктік құқықтарды белгілі бір мерзімге сатып алғаны үшін авторларға, сондай-ақ сараптама қорытындысын бергені үшін сарапшыларға сыйақы мөлшерлемелерін уәкілетті орган белгілейді.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19-2-баппен толықтырылды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19-3-бап. Қоғамдық маңызы бар әдебиетті басып шығару </w:t>
      </w:r>
    </w:p>
    <w:bookmarkStart w:name="z498" w:id="248"/>
    <w:p>
      <w:pPr>
        <w:spacing w:after="0"/>
        <w:ind w:left="0"/>
        <w:jc w:val="both"/>
      </w:pPr>
      <w:r>
        <w:rPr>
          <w:rFonts w:ascii="Times New Roman"/>
          <w:b w:val="false"/>
          <w:i w:val="false"/>
          <w:color w:val="000000"/>
          <w:sz w:val="28"/>
        </w:rPr>
        <w:t>
      1. Қоғамдық маңызы бар әдебиетті мемлекеттік кітапханаларға және өзге де мемлекеттік ұйымдарға тарату үшін Қазақстан Республикасының Ұлттық мемлекеттік кітап палатасы қоғамдық маңызы бар әдебиетті басып шығаруға өтінімдер қабылдауды және алдын ала іріктеуді жүзеге асырады.</w:t>
      </w:r>
    </w:p>
    <w:bookmarkEnd w:id="248"/>
    <w:bookmarkStart w:name="z499" w:id="249"/>
    <w:p>
      <w:pPr>
        <w:spacing w:after="0"/>
        <w:ind w:left="0"/>
        <w:jc w:val="both"/>
      </w:pPr>
      <w:r>
        <w:rPr>
          <w:rFonts w:ascii="Times New Roman"/>
          <w:b w:val="false"/>
          <w:i w:val="false"/>
          <w:color w:val="000000"/>
          <w:sz w:val="28"/>
        </w:rPr>
        <w:t xml:space="preserve">
      2. Қазақстан Республикасының Ұлттық мемлекеттік кітап палатасында алдын ала іріктеуден өткен әдебиетті уәкілетті орган оның көркемдік құндылығының болуы, сондай-ақ басып шығарудың өзектілігі, орындылығы тұрғысынан зерделеу және ол бойынша қорытынды дайындау үшін Сараптама комиссиясының қарауына енгізеді. </w:t>
      </w:r>
    </w:p>
    <w:bookmarkEnd w:id="249"/>
    <w:bookmarkStart w:name="z500" w:id="250"/>
    <w:p>
      <w:pPr>
        <w:spacing w:after="0"/>
        <w:ind w:left="0"/>
        <w:jc w:val="both"/>
      </w:pPr>
      <w:r>
        <w:rPr>
          <w:rFonts w:ascii="Times New Roman"/>
          <w:b w:val="false"/>
          <w:i w:val="false"/>
          <w:color w:val="000000"/>
          <w:sz w:val="28"/>
        </w:rPr>
        <w:t xml:space="preserve">
      3. Сараптама комиссиясының оң қорытындысын алған әдебиет қоғамдық маңызы бар әдебиет ретінде басып шығару жөнінде ұсыныстар мен ұсынымдарды әзірлеу мақсатында Ведомствоаралық комиссияның қарауына енгізіледі. </w:t>
      </w:r>
    </w:p>
    <w:bookmarkEnd w:id="250"/>
    <w:bookmarkStart w:name="z501" w:id="251"/>
    <w:p>
      <w:pPr>
        <w:spacing w:after="0"/>
        <w:ind w:left="0"/>
        <w:jc w:val="both"/>
      </w:pPr>
      <w:r>
        <w:rPr>
          <w:rFonts w:ascii="Times New Roman"/>
          <w:b w:val="false"/>
          <w:i w:val="false"/>
          <w:color w:val="000000"/>
          <w:sz w:val="28"/>
        </w:rPr>
        <w:t>
      4. Ведомствоаралық комиссияның оң шешімі қоғамдық маңызы бар әдебиетті басып шығару үшін негіз болып табылады.</w:t>
      </w:r>
    </w:p>
    <w:bookmarkEnd w:id="251"/>
    <w:bookmarkStart w:name="z502" w:id="252"/>
    <w:p>
      <w:pPr>
        <w:spacing w:after="0"/>
        <w:ind w:left="0"/>
        <w:jc w:val="both"/>
      </w:pPr>
      <w:r>
        <w:rPr>
          <w:rFonts w:ascii="Times New Roman"/>
          <w:b w:val="false"/>
          <w:i w:val="false"/>
          <w:color w:val="000000"/>
          <w:sz w:val="28"/>
        </w:rPr>
        <w:t>
      5. Қоғамдық маңызы бар әдебиетті басып шығару мерзімдері Қазақстан Республикасының заңнамасына сәйкес жасалатын шарттарда айқындалады.</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19-3-баппен толықтырылды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Мәдениет ұйымдары </w:t>
      </w:r>
    </w:p>
    <w:p>
      <w:pPr>
        <w:spacing w:after="0"/>
        <w:ind w:left="0"/>
        <w:jc w:val="both"/>
      </w:pPr>
      <w:r>
        <w:rPr>
          <w:rFonts w:ascii="Times New Roman"/>
          <w:b w:val="false"/>
          <w:i w:val="false"/>
          <w:color w:val="ff0000"/>
          <w:sz w:val="28"/>
        </w:rPr>
        <w:t xml:space="preserve">
      Ескерту. 20-бап алып тасталды- ҚР 05.05.2017 </w:t>
      </w:r>
      <w:r>
        <w:rPr>
          <w:rFonts w:ascii="Times New Roman"/>
          <w:b w:val="false"/>
          <w:i w:val="false"/>
          <w:color w:val="ff0000"/>
          <w:sz w:val="28"/>
        </w:rPr>
        <w:t>№ 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20-1 бап. Мемлекеттік мәдениет ұйымдарын аттестаттау</w:t>
      </w:r>
    </w:p>
    <w:bookmarkStart w:name="z301" w:id="253"/>
    <w:p>
      <w:pPr>
        <w:spacing w:after="0"/>
        <w:ind w:left="0"/>
        <w:jc w:val="both"/>
      </w:pPr>
      <w:r>
        <w:rPr>
          <w:rFonts w:ascii="Times New Roman"/>
          <w:b w:val="false"/>
          <w:i w:val="false"/>
          <w:color w:val="000000"/>
          <w:sz w:val="28"/>
        </w:rPr>
        <w:t>
      1. Мемлекеттік мәдениет ұйымдарын аттестаттау олардың негізгі қызметінің тиімділігін бағалау және материалдық, еңбек және қаржы көздерін ұтымды пайдалану, осы негізде олардың желілері мен құрылымдарын ретке келтіру үшін жүргізіледі.</w:t>
      </w:r>
    </w:p>
    <w:bookmarkEnd w:id="253"/>
    <w:bookmarkStart w:name="z302" w:id="254"/>
    <w:p>
      <w:pPr>
        <w:spacing w:after="0"/>
        <w:ind w:left="0"/>
        <w:jc w:val="both"/>
      </w:pPr>
      <w:r>
        <w:rPr>
          <w:rFonts w:ascii="Times New Roman"/>
          <w:b w:val="false"/>
          <w:i w:val="false"/>
          <w:color w:val="000000"/>
          <w:sz w:val="28"/>
        </w:rPr>
        <w:t>
      2. Барлық мемлекеттік мәдениет ұйымдары бес жылда бір рет аттестаттауға жатады.</w:t>
      </w:r>
    </w:p>
    <w:bookmarkEnd w:id="254"/>
    <w:bookmarkStart w:name="z303" w:id="255"/>
    <w:p>
      <w:pPr>
        <w:spacing w:after="0"/>
        <w:ind w:left="0"/>
        <w:jc w:val="both"/>
      </w:pPr>
      <w:r>
        <w:rPr>
          <w:rFonts w:ascii="Times New Roman"/>
          <w:b w:val="false"/>
          <w:i w:val="false"/>
          <w:color w:val="000000"/>
          <w:sz w:val="28"/>
        </w:rPr>
        <w:t>
      3. Мемлекеттік мәдениет ұйымдарын аттестаттауды уәкілетті орган және облыстың, республикалық маңызы бар қаланың, астананың, ауданның, облыстық маңызы бар қаланың жергілікті атқарушы органдары Қазақстан Республикасының Үкіметі белгілеген тәртіппен жүргізеді.</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20-1-баппен толықтырылды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21-бап. Мәдениет ұйымдарының мәртебесі</w:t>
      </w:r>
    </w:p>
    <w:bookmarkStart w:name="z470" w:id="256"/>
    <w:p>
      <w:pPr>
        <w:spacing w:after="0"/>
        <w:ind w:left="0"/>
        <w:jc w:val="both"/>
      </w:pPr>
      <w:r>
        <w:rPr>
          <w:rFonts w:ascii="Times New Roman"/>
          <w:b w:val="false"/>
          <w:i w:val="false"/>
          <w:color w:val="000000"/>
          <w:sz w:val="28"/>
        </w:rPr>
        <w:t xml:space="preserve">
      1. Мәдениет саласындағы қызметінің айрықша мемлекеттік және қоғамдық мәні бар мемлекеттік мәдениет ұйымдарына, жекелеген кәсіби көркем, шығармашылық ұжымдарға "Ұлттық" мәртебе берілуі мүмкін. </w:t>
      </w:r>
    </w:p>
    <w:bookmarkEnd w:id="256"/>
    <w:p>
      <w:pPr>
        <w:spacing w:after="0"/>
        <w:ind w:left="0"/>
        <w:jc w:val="both"/>
      </w:pPr>
      <w:r>
        <w:rPr>
          <w:rFonts w:ascii="Times New Roman"/>
          <w:b w:val="false"/>
          <w:i w:val="false"/>
          <w:color w:val="000000"/>
          <w:sz w:val="28"/>
        </w:rPr>
        <w:t>
      "Ұлттық" мәртебені Қазақстан Республикасының Президенті бекіткен тәртіппен Қазақстан Республикасы Үкіметінің ұсынуы бойынша Қазақстан Республикасының Президенті береді.</w:t>
      </w:r>
    </w:p>
    <w:bookmarkStart w:name="z186" w:id="257"/>
    <w:p>
      <w:pPr>
        <w:spacing w:after="0"/>
        <w:ind w:left="0"/>
        <w:jc w:val="both"/>
      </w:pPr>
      <w:r>
        <w:rPr>
          <w:rFonts w:ascii="Times New Roman"/>
          <w:b w:val="false"/>
          <w:i w:val="false"/>
          <w:color w:val="000000"/>
          <w:sz w:val="28"/>
        </w:rPr>
        <w:t>
      2. Өз саласында жетекші болып табылатын мемлекеттік мәдениет ұйымдарына жекелеген кәсіби көркем және шығармашылық ұжымдарға ұлттық мәдениет пен өнерді қалыптастырудағы, дамыту мен насихаттаудағы елеулі үлесі үшін Қазақстан Республикасының Үкіметі "Академиялық" мәртебе береді.</w:t>
      </w:r>
    </w:p>
    <w:bookmarkEnd w:id="257"/>
    <w:bookmarkStart w:name="z304" w:id="258"/>
    <w:p>
      <w:pPr>
        <w:spacing w:after="0"/>
        <w:ind w:left="0"/>
        <w:jc w:val="both"/>
      </w:pPr>
      <w:r>
        <w:rPr>
          <w:rFonts w:ascii="Times New Roman"/>
          <w:b w:val="false"/>
          <w:i w:val="false"/>
          <w:color w:val="000000"/>
          <w:sz w:val="28"/>
        </w:rPr>
        <w:t>
      2-1. Тиісті әкімшілік-аумақтық бірліктің жергілікті атқарушы органдары құжаттардың әмбебап жинақтарын қалыптастыруды, сақтауды және кітапхана пайдаланушыларға беруді жүргізетін, кітапхана ресурстарын өзара пайдалануды ұйымдастыруды жүзеге асыратын және басқа кітапханаларға әдістемелік көмек көрсететін облыстық, республикалық маңызы бар қалалардың, астананың, қалалық және аудандық, облыстық маңызы бар қаланың кітапханаларына уәкілетті орган бекіткен тәртіппен "Орталық" мәртебесін береді.</w:t>
      </w:r>
    </w:p>
    <w:bookmarkEnd w:id="258"/>
    <w:bookmarkStart w:name="z305" w:id="259"/>
    <w:p>
      <w:pPr>
        <w:spacing w:after="0"/>
        <w:ind w:left="0"/>
        <w:jc w:val="both"/>
      </w:pPr>
      <w:r>
        <w:rPr>
          <w:rFonts w:ascii="Times New Roman"/>
          <w:b w:val="false"/>
          <w:i w:val="false"/>
          <w:color w:val="000000"/>
          <w:sz w:val="28"/>
        </w:rPr>
        <w:t>
      3. Мемлекеттік мәдениет ұйымдары және мемлекет жүз пайыз қатысатын мәдениет ұйымдары иеліктен шығаруға жатпайды.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Театрлар </w:t>
      </w:r>
    </w:p>
    <w:bookmarkStart w:name="z471" w:id="260"/>
    <w:p>
      <w:pPr>
        <w:spacing w:after="0"/>
        <w:ind w:left="0"/>
        <w:jc w:val="both"/>
      </w:pPr>
      <w:r>
        <w:rPr>
          <w:rFonts w:ascii="Times New Roman"/>
          <w:b w:val="false"/>
          <w:i w:val="false"/>
          <w:color w:val="000000"/>
          <w:sz w:val="28"/>
        </w:rPr>
        <w:t>
      1. Театрлар - театрлық қойылымдарды жасауды, көпшілік алдында орындауды және (немесе) көпшілік алдында көрсетуді жүзеге асыратын ойын-сауық ұйымдары (драмалық, музыкалық-драмалық, музыкалық, хореографиялық, қуыршақ, пантомима, сатира және юмор, балалар мен жасөспірімдерге арналған, жастарға арналған, эксперименттік және өзгелері).</w:t>
      </w:r>
    </w:p>
    <w:bookmarkEnd w:id="260"/>
    <w:bookmarkStart w:name="z457" w:id="261"/>
    <w:p>
      <w:pPr>
        <w:spacing w:after="0"/>
        <w:ind w:left="0"/>
        <w:jc w:val="both"/>
      </w:pPr>
      <w:r>
        <w:rPr>
          <w:rFonts w:ascii="Times New Roman"/>
          <w:b w:val="false"/>
          <w:i w:val="false"/>
          <w:color w:val="000000"/>
          <w:sz w:val="28"/>
        </w:rPr>
        <w:t>
      1-1. Театр қызметінің негізгі міндеттері театр мәдениетінің өзіндік болмысын, ұлттық сана-сезімді және Қазақстан халқының тілдерін сақтау және дамыту, сондай-ақ, театрлық қойылымдарды жасау, көпшілік алдында орындау және (немесе) көпшілік алдында көрсету, театр қызметінде инновациялық жобаларды іске асыру болып табылады.</w:t>
      </w:r>
    </w:p>
    <w:bookmarkEnd w:id="261"/>
    <w:bookmarkStart w:name="z187" w:id="262"/>
    <w:p>
      <w:pPr>
        <w:spacing w:after="0"/>
        <w:ind w:left="0"/>
        <w:jc w:val="both"/>
      </w:pPr>
      <w:r>
        <w:rPr>
          <w:rFonts w:ascii="Times New Roman"/>
          <w:b w:val="false"/>
          <w:i w:val="false"/>
          <w:color w:val="000000"/>
          <w:sz w:val="28"/>
        </w:rPr>
        <w:t>
      2. Театрлар көркемдік бағыттарды, репертуарды таңдауда, театрлық қойылымдарды жасау, көпшілік алдында орындау және (немесе) көпшілік алдында көрсету туралы шешімді қабылдауда, сондай-ақ, Қазақстан Республикасының заңдарына қайшы келмейтін, тиімді шығармашылық және өндірістік даму үшін қажетті өзге де қызметті жүзеге асыруда ерікті.</w:t>
      </w:r>
    </w:p>
    <w:bookmarkEnd w:id="262"/>
    <w:bookmarkStart w:name="z188" w:id="263"/>
    <w:p>
      <w:pPr>
        <w:spacing w:after="0"/>
        <w:ind w:left="0"/>
        <w:jc w:val="both"/>
      </w:pPr>
      <w:r>
        <w:rPr>
          <w:rFonts w:ascii="Times New Roman"/>
          <w:b w:val="false"/>
          <w:i w:val="false"/>
          <w:color w:val="000000"/>
          <w:sz w:val="28"/>
        </w:rPr>
        <w:t>
      3. Азаматтарды мәдени өмір саласына тарту мақсатында халықтың театр іс-шараларына қолжетімділігін қамтамасыз етуге байланысты шығындарды жабуға мемлекеттік театрларға бюджет қаражатынан Қазақстан Республикасының бюджет заңнамасында белгіленген тәртіппен бюджеттік субсидиялар бөлінеді.</w:t>
      </w:r>
    </w:p>
    <w:bookmarkEnd w:id="263"/>
    <w:bookmarkStart w:name="z458" w:id="264"/>
    <w:p>
      <w:pPr>
        <w:spacing w:after="0"/>
        <w:ind w:left="0"/>
        <w:jc w:val="both"/>
      </w:pPr>
      <w:r>
        <w:rPr>
          <w:rFonts w:ascii="Times New Roman"/>
          <w:b w:val="false"/>
          <w:i w:val="false"/>
          <w:color w:val="000000"/>
          <w:sz w:val="28"/>
        </w:rPr>
        <w:t>
      4. Театрдың бүкіл қызметіне тікелей басшылықты театр басшысы жүзеге асырады.</w:t>
      </w:r>
    </w:p>
    <w:bookmarkEnd w:id="264"/>
    <w:bookmarkStart w:name="z157" w:id="265"/>
    <w:p>
      <w:pPr>
        <w:spacing w:after="0"/>
        <w:ind w:left="0"/>
        <w:jc w:val="both"/>
      </w:pPr>
      <w:r>
        <w:rPr>
          <w:rFonts w:ascii="Times New Roman"/>
          <w:b w:val="false"/>
          <w:i w:val="false"/>
          <w:color w:val="000000"/>
          <w:sz w:val="28"/>
        </w:rPr>
        <w:t>
      5. Театрлық қойылымды жасау, көпшілік алдында орындау және (немесе) көпшілік алдында көрсету үшін Қазақстан Республикасының заңнамасына сәйкес шарттық негізде сырттан шақырылған шығармашыл қызметкерлер тартылуы мүмкін.</w:t>
      </w:r>
    </w:p>
    <w:bookmarkEnd w:id="265"/>
    <w:bookmarkStart w:name="z158" w:id="266"/>
    <w:p>
      <w:pPr>
        <w:spacing w:after="0"/>
        <w:ind w:left="0"/>
        <w:jc w:val="both"/>
      </w:pPr>
      <w:r>
        <w:rPr>
          <w:rFonts w:ascii="Times New Roman"/>
          <w:b w:val="false"/>
          <w:i w:val="false"/>
          <w:color w:val="000000"/>
          <w:sz w:val="28"/>
        </w:rPr>
        <w:t>
      6. Әрбір театрлық қойылымның қоюшы режиссерінің ұсынымдары негізінде мемлекеттік театрдың басшысы қоюшы топты құрады.</w:t>
      </w:r>
    </w:p>
    <w:bookmarkEnd w:id="266"/>
    <w:bookmarkStart w:name="z159" w:id="267"/>
    <w:p>
      <w:pPr>
        <w:spacing w:after="0"/>
        <w:ind w:left="0"/>
        <w:jc w:val="both"/>
      </w:pPr>
      <w:r>
        <w:rPr>
          <w:rFonts w:ascii="Times New Roman"/>
          <w:b w:val="false"/>
          <w:i w:val="false"/>
          <w:color w:val="000000"/>
          <w:sz w:val="28"/>
        </w:rPr>
        <w:t>
      Әрбір театрлық қойылымның қоюшы тобы мемлекеттік театрдың шығармашыл қызметкерлері және (немесе) сырттан шақырылған шығармашыл қызметкерлер арасынан қалыптастырылады.</w:t>
      </w:r>
    </w:p>
    <w:bookmarkEnd w:id="267"/>
    <w:bookmarkStart w:name="z160" w:id="268"/>
    <w:p>
      <w:pPr>
        <w:spacing w:after="0"/>
        <w:ind w:left="0"/>
        <w:jc w:val="both"/>
      </w:pPr>
      <w:r>
        <w:rPr>
          <w:rFonts w:ascii="Times New Roman"/>
          <w:b w:val="false"/>
          <w:i w:val="false"/>
          <w:color w:val="000000"/>
          <w:sz w:val="28"/>
        </w:rPr>
        <w:t>
      7. Мемлекеттік театрларда әрбір театрлық қойылымның көпшілік алдында орындауға және (немесе) көпшілік алдында көрсетуге дайын екендігі туралы шешімді театрдың көркемдік кеңесінің ұсынымы бойынша театр басшысы қабылдайды.</w:t>
      </w:r>
    </w:p>
    <w:bookmarkEnd w:id="268"/>
    <w:p>
      <w:pPr>
        <w:spacing w:after="0"/>
        <w:ind w:left="0"/>
        <w:jc w:val="both"/>
      </w:pPr>
      <w:r>
        <w:rPr>
          <w:rFonts w:ascii="Times New Roman"/>
          <w:b w:val="false"/>
          <w:i w:val="false"/>
          <w:color w:val="000000"/>
          <w:sz w:val="28"/>
        </w:rPr>
        <w:t>
      Мемлекеттік театрдың көркемдік кеңесінің құрамын және ол туралы ережені театр басшысы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Цирктер</w:t>
      </w:r>
    </w:p>
    <w:bookmarkStart w:name="z406" w:id="269"/>
    <w:p>
      <w:pPr>
        <w:spacing w:after="0"/>
        <w:ind w:left="0"/>
        <w:jc w:val="both"/>
      </w:pPr>
      <w:r>
        <w:rPr>
          <w:rFonts w:ascii="Times New Roman"/>
          <w:b w:val="false"/>
          <w:i w:val="false"/>
          <w:color w:val="000000"/>
          <w:sz w:val="28"/>
        </w:rPr>
        <w:t>
      1. Эстрадалық-цирк жанрындағы туындылардың сахналық көрсетілімдерін жүзеге асыратын театр-ойын-сауық ұйымдары цирктер болып табылады.</w:t>
      </w:r>
    </w:p>
    <w:bookmarkEnd w:id="269"/>
    <w:bookmarkStart w:name="z407" w:id="270"/>
    <w:p>
      <w:pPr>
        <w:spacing w:after="0"/>
        <w:ind w:left="0"/>
        <w:jc w:val="both"/>
      </w:pPr>
      <w:r>
        <w:rPr>
          <w:rFonts w:ascii="Times New Roman"/>
          <w:b w:val="false"/>
          <w:i w:val="false"/>
          <w:color w:val="000000"/>
          <w:sz w:val="28"/>
        </w:rPr>
        <w:t>
      2. Цирктер көркемдік бағыттарды, репертуарды таңдауда, эстрадалық-цирк жанрындағы туындыларды жасау және сахнада көрсету туралы шешімдерді қабылдауда, сондай-ақ Қазақстан Республикасының заңдарына қайшы келмейтін, тиімді шығармашылық және өндірістік даму үшін қажетті өзге де қызметті жүзеге асыруда ерікті болады.</w:t>
      </w:r>
    </w:p>
    <w:bookmarkEnd w:id="270"/>
    <w:bookmarkStart w:name="z459" w:id="271"/>
    <w:p>
      <w:pPr>
        <w:spacing w:after="0"/>
        <w:ind w:left="0"/>
        <w:jc w:val="both"/>
      </w:pPr>
      <w:r>
        <w:rPr>
          <w:rFonts w:ascii="Times New Roman"/>
          <w:b w:val="false"/>
          <w:i w:val="false"/>
          <w:color w:val="000000"/>
          <w:sz w:val="28"/>
        </w:rPr>
        <w:t>
      2-1. Эстрадалық-цирк жанрындағы туындыларды жасау және сахнада көрсету үшін Қазақстан Республикасының заңнамасына сәйкес шарттық негізде сырттан шақырылған шығармашыл қызметкерлер тартылуы мүмкін.</w:t>
      </w:r>
    </w:p>
    <w:bookmarkEnd w:id="271"/>
    <w:bookmarkStart w:name="z408" w:id="272"/>
    <w:p>
      <w:pPr>
        <w:spacing w:after="0"/>
        <w:ind w:left="0"/>
        <w:jc w:val="both"/>
      </w:pPr>
      <w:r>
        <w:rPr>
          <w:rFonts w:ascii="Times New Roman"/>
          <w:b w:val="false"/>
          <w:i w:val="false"/>
          <w:color w:val="000000"/>
          <w:sz w:val="28"/>
        </w:rPr>
        <w:t>
      3. Азаматтарды мәдени өмір саласына тарту мақсатында мемлекеттік цирктерге бюджет қаражатынан халық үшін цирк іс-шараларының қолжетімділігін қамтамасыз ету жөніндегі көрсетілетін қызметтерді ұсынуға байланысты шығындарды жабуға бюджеттік субсидиялар бөлінеді.</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22-1-баппен толықтырылды - ҚР 28.10.2015 </w:t>
      </w:r>
      <w:r>
        <w:rPr>
          <w:rFonts w:ascii="Times New Roman"/>
          <w:b w:val="false"/>
          <w:i w:val="false"/>
          <w:color w:val="000000"/>
          <w:sz w:val="28"/>
        </w:rPr>
        <w:t>№ 368-V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Концерттік ұйымдар </w:t>
      </w:r>
    </w:p>
    <w:bookmarkStart w:name="z472" w:id="273"/>
    <w:p>
      <w:pPr>
        <w:spacing w:after="0"/>
        <w:ind w:left="0"/>
        <w:jc w:val="both"/>
      </w:pPr>
      <w:r>
        <w:rPr>
          <w:rFonts w:ascii="Times New Roman"/>
          <w:b w:val="false"/>
          <w:i w:val="false"/>
          <w:color w:val="000000"/>
          <w:sz w:val="28"/>
        </w:rPr>
        <w:t>
      1. Концерттік ұйымдар - әдебиет және өнер туындыларын көпшілік алдында орындауға және көркемдік ұжымдар мен жекелеген орындаушыларды танымал етуге жағдайлар жасау үшін шаралар кешенін іске асыратын ойын-сауық ұйымдары.</w:t>
      </w:r>
    </w:p>
    <w:bookmarkEnd w:id="273"/>
    <w:bookmarkStart w:name="z189" w:id="274"/>
    <w:p>
      <w:pPr>
        <w:spacing w:after="0"/>
        <w:ind w:left="0"/>
        <w:jc w:val="both"/>
      </w:pPr>
      <w:r>
        <w:rPr>
          <w:rFonts w:ascii="Times New Roman"/>
          <w:b w:val="false"/>
          <w:i w:val="false"/>
          <w:color w:val="000000"/>
          <w:sz w:val="28"/>
        </w:rPr>
        <w:t>
      2. Концерттік ұйымдардың негізгі міндеттері музыкалық-эстетикалық тәрбие беру, көркемдігі жоғары шығармашылық бағдарламалар мен нөмірлер жасау үшін жағдайларды қамтамасыз ету, кәсіби көркемдік ұжымдар мен жекелеген орындаушылардың концерттерін ұйымдастыру, музыкалық-ағартушылық қызметті жүзеге асыру болып табылады.</w:t>
      </w:r>
    </w:p>
    <w:bookmarkEnd w:id="274"/>
    <w:bookmarkStart w:name="z190" w:id="275"/>
    <w:p>
      <w:pPr>
        <w:spacing w:after="0"/>
        <w:ind w:left="0"/>
        <w:jc w:val="both"/>
      </w:pPr>
      <w:r>
        <w:rPr>
          <w:rFonts w:ascii="Times New Roman"/>
          <w:b w:val="false"/>
          <w:i w:val="false"/>
          <w:color w:val="000000"/>
          <w:sz w:val="28"/>
        </w:rPr>
        <w:t>
      3. Концерттік ұйымдар шығармашылық бағдарламалар мен нөмірлер жүргізуде, репертуар таңдауда дербестікке ие.</w:t>
      </w:r>
    </w:p>
    <w:bookmarkEnd w:id="275"/>
    <w:bookmarkStart w:name="z460" w:id="276"/>
    <w:p>
      <w:pPr>
        <w:spacing w:after="0"/>
        <w:ind w:left="0"/>
        <w:jc w:val="both"/>
      </w:pPr>
      <w:r>
        <w:rPr>
          <w:rFonts w:ascii="Times New Roman"/>
          <w:b w:val="false"/>
          <w:i w:val="false"/>
          <w:color w:val="000000"/>
          <w:sz w:val="28"/>
        </w:rPr>
        <w:t>
      3-1. Шығармашылық бағдарламалар мен нөмірлерді жасау үшін Қазақстан Республикасының заңнамасына сәйкес шарттық негізде сырттан шақырылған шығармашыл қызметкерлер тартылуы мүмкін.</w:t>
      </w:r>
    </w:p>
    <w:bookmarkEnd w:id="276"/>
    <w:bookmarkStart w:name="z191" w:id="277"/>
    <w:p>
      <w:pPr>
        <w:spacing w:after="0"/>
        <w:ind w:left="0"/>
        <w:jc w:val="both"/>
      </w:pPr>
      <w:r>
        <w:rPr>
          <w:rFonts w:ascii="Times New Roman"/>
          <w:b w:val="false"/>
          <w:i w:val="false"/>
          <w:color w:val="000000"/>
          <w:sz w:val="28"/>
        </w:rPr>
        <w:t>
      4. Республика азаматтарын мәдени өмір саласына тарту мақсатында республика халқының барлық жіктерінің концерттік іс-шараларға қолжетімділігін қамтамасыз ету жөнінде қызметтер ұсынуға, классикалық, халықтық, музыкалық және хореографиялық өнерді насихаттауға байланысты шығындарды жабуға мемлекеттік концерттік ұйымдарға мемлекеттік бюджеттен Қазақстан Республикасының бюджет заңнамасында белгіленген тәртіппен субсидиялар бөлінеді.</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Кітапхана ісі </w:t>
      </w:r>
    </w:p>
    <w:bookmarkStart w:name="z473" w:id="278"/>
    <w:p>
      <w:pPr>
        <w:spacing w:after="0"/>
        <w:ind w:left="0"/>
        <w:jc w:val="both"/>
      </w:pPr>
      <w:r>
        <w:rPr>
          <w:rFonts w:ascii="Times New Roman"/>
          <w:b w:val="false"/>
          <w:i w:val="false"/>
          <w:color w:val="000000"/>
          <w:sz w:val="28"/>
        </w:rPr>
        <w:t>
      1. Кітапхана ісі - міндеттеріне кітапханалар желісін құру және дамыту, олардың қорларын қалыптастыру және өңдеу, кітапхана пайдаланушыларға кітапханалық, ақпараттық және ақпараттық-библиографиялық қызмет көрсетуді ұйымдастыру, кітапхана мамандарын даярлау мен олардың біліктілігін арттыру, кітапханалардың дамуын ғылыми және әдістемелік қамтамасыз ету кіретін мәдениет саласы.</w:t>
      </w:r>
    </w:p>
    <w:bookmarkEnd w:id="278"/>
    <w:bookmarkStart w:name="z192" w:id="279"/>
    <w:p>
      <w:pPr>
        <w:spacing w:after="0"/>
        <w:ind w:left="0"/>
        <w:jc w:val="both"/>
      </w:pPr>
      <w:r>
        <w:rPr>
          <w:rFonts w:ascii="Times New Roman"/>
          <w:b w:val="false"/>
          <w:i w:val="false"/>
          <w:color w:val="000000"/>
          <w:sz w:val="28"/>
        </w:rPr>
        <w:t>
      2. Кітапхана - ақпараттық, мәдени, білім беру функцияларын орындайтын, баспа және қолжазба құжаттарының ұйымдастырылған қоры, сондай-ақ графикалық, дыбыстық-көрініс материалдары, электронды жеткізгіштерде құжаттары бар және оларды жеке және заңды тұлғаларға уақытша пайдалануға беретін мәдениет ұйымы.</w:t>
      </w:r>
    </w:p>
    <w:bookmarkEnd w:id="279"/>
    <w:p>
      <w:pPr>
        <w:spacing w:after="0"/>
        <w:ind w:left="0"/>
        <w:jc w:val="both"/>
      </w:pPr>
      <w:r>
        <w:rPr>
          <w:rFonts w:ascii="Times New Roman"/>
          <w:b w:val="false"/>
          <w:i w:val="false"/>
          <w:color w:val="000000"/>
          <w:sz w:val="28"/>
        </w:rPr>
        <w:t>
      Қоры тек қана электронды жеткізгіштердегі құжаттардан тұратын кітапхана (электронды кітапхана) пайдаланушылармен жанама түрдегі (қашықтықта) немесе толық емес жанама түрдегі өзара іс-қимыл кезінде ақпараттық және телекоммуникациялық құралдарды қолдана отырып қызмет көрсетуді жүзеге асырады.</w:t>
      </w:r>
    </w:p>
    <w:bookmarkStart w:name="z306" w:id="280"/>
    <w:p>
      <w:pPr>
        <w:spacing w:after="0"/>
        <w:ind w:left="0"/>
        <w:jc w:val="both"/>
      </w:pPr>
      <w:r>
        <w:rPr>
          <w:rFonts w:ascii="Times New Roman"/>
          <w:b w:val="false"/>
          <w:i w:val="false"/>
          <w:color w:val="000000"/>
          <w:sz w:val="28"/>
        </w:rPr>
        <w:t>
      2-1. Кітапханалардың кітапхана қорын қалыптастыру сатып алу, кітап алмасу, сыйға тарту және мемлекеттік тапсырыс бойынша басып шығарылған кітаптарды өтеусіз алу арқылы жүзеге асырылады.</w:t>
      </w:r>
    </w:p>
    <w:bookmarkEnd w:id="280"/>
    <w:p>
      <w:pPr>
        <w:spacing w:after="0"/>
        <w:ind w:left="0"/>
        <w:jc w:val="both"/>
      </w:pPr>
      <w:r>
        <w:rPr>
          <w:rFonts w:ascii="Times New Roman"/>
          <w:b w:val="false"/>
          <w:i w:val="false"/>
          <w:color w:val="000000"/>
          <w:sz w:val="28"/>
        </w:rPr>
        <w:t>
      Ұлттық кітапханалардың кітапхана қоры басылымның міндетті тегін данасын алу жолымен де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05.05.2017 </w:t>
      </w:r>
      <w:r>
        <w:rPr>
          <w:rFonts w:ascii="Times New Roman"/>
          <w:b w:val="false"/>
          <w:i w:val="false"/>
          <w:color w:val="000000"/>
          <w:sz w:val="28"/>
        </w:rPr>
        <w:t>№ 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3" w:id="281"/>
    <w:p>
      <w:pPr>
        <w:spacing w:after="0"/>
        <w:ind w:left="0"/>
        <w:jc w:val="both"/>
      </w:pPr>
      <w:r>
        <w:rPr>
          <w:rFonts w:ascii="Times New Roman"/>
          <w:b w:val="false"/>
          <w:i w:val="false"/>
          <w:color w:val="000000"/>
          <w:sz w:val="28"/>
        </w:rPr>
        <w:t>
      3. Қазақстан Республикасының аумағында әмбебап, салалық, салааралық, жасөспірімдер, балалар кітапханалары, сондай-ақ көрмейтін және нашар көретін азаматтар үшін арнайы кітапханалар құрылуы мүмкін.</w:t>
      </w:r>
    </w:p>
    <w:bookmarkEnd w:id="281"/>
    <w:bookmarkStart w:name="z194" w:id="282"/>
    <w:p>
      <w:pPr>
        <w:spacing w:after="0"/>
        <w:ind w:left="0"/>
        <w:jc w:val="both"/>
      </w:pPr>
      <w:r>
        <w:rPr>
          <w:rFonts w:ascii="Times New Roman"/>
          <w:b w:val="false"/>
          <w:i w:val="false"/>
          <w:color w:val="000000"/>
          <w:sz w:val="28"/>
        </w:rPr>
        <w:t>
      4. Мемлекеттік мекеменің ұйымдық-құқықтық нысанында құрылған мемлекеттік кітапханалар ақысы міндетті сипатта болмайтын және жеке немесе заңды тұлғамен келісім бойынша айқындалатын, өздерінің негізгі қызметіне қатысы жоқ тауарларды (жұмыстарды, көрсетілетін қызметтерді) өткізу бойынша ақылы қызмет түрлерін көрсетуге құқылы. Мұндай тауарларды (жұмыстарды, қызметтерді) өткізуден түскен ақша Қазақстан Республикасының бюджет заңнамасына сәйкес пайдаланылады.</w:t>
      </w:r>
    </w:p>
    <w:bookmarkEnd w:id="282"/>
    <w:bookmarkStart w:name="z195" w:id="283"/>
    <w:p>
      <w:pPr>
        <w:spacing w:after="0"/>
        <w:ind w:left="0"/>
        <w:jc w:val="both"/>
      </w:pPr>
      <w:r>
        <w:rPr>
          <w:rFonts w:ascii="Times New Roman"/>
          <w:b w:val="false"/>
          <w:i w:val="false"/>
          <w:color w:val="000000"/>
          <w:sz w:val="28"/>
        </w:rPr>
        <w:t>
      Мемлекеттік мекеменің ұйымдық-құқықтық нысанында құрылған мемлекеттік кітапханалар:</w:t>
      </w:r>
    </w:p>
    <w:bookmarkEnd w:id="283"/>
    <w:bookmarkStart w:name="z196" w:id="284"/>
    <w:p>
      <w:pPr>
        <w:spacing w:after="0"/>
        <w:ind w:left="0"/>
        <w:jc w:val="both"/>
      </w:pPr>
      <w:r>
        <w:rPr>
          <w:rFonts w:ascii="Times New Roman"/>
          <w:b w:val="false"/>
          <w:i w:val="false"/>
          <w:color w:val="000000"/>
          <w:sz w:val="28"/>
        </w:rPr>
        <w:t>
      1) жеткізгіштердің, форматтардың, стандарттардың барлық түрінен көшірмелер дайындауға және оларды өңдеуге;</w:t>
      </w:r>
    </w:p>
    <w:bookmarkEnd w:id="284"/>
    <w:bookmarkStart w:name="z197" w:id="285"/>
    <w:p>
      <w:pPr>
        <w:spacing w:after="0"/>
        <w:ind w:left="0"/>
        <w:jc w:val="both"/>
      </w:pPr>
      <w:r>
        <w:rPr>
          <w:rFonts w:ascii="Times New Roman"/>
          <w:b w:val="false"/>
          <w:i w:val="false"/>
          <w:color w:val="000000"/>
          <w:sz w:val="28"/>
        </w:rPr>
        <w:t>
      2) кемтар азаматтар үшін материалдар дайындауға;</w:t>
      </w:r>
    </w:p>
    <w:bookmarkEnd w:id="285"/>
    <w:bookmarkStart w:name="z198" w:id="286"/>
    <w:p>
      <w:pPr>
        <w:spacing w:after="0"/>
        <w:ind w:left="0"/>
        <w:jc w:val="both"/>
      </w:pPr>
      <w:r>
        <w:rPr>
          <w:rFonts w:ascii="Times New Roman"/>
          <w:b w:val="false"/>
          <w:i w:val="false"/>
          <w:color w:val="000000"/>
          <w:sz w:val="28"/>
        </w:rPr>
        <w:t>
      3) құжаттарды талдамалы-синтетикалық өңдеуге және қосымша библиография жасауға;</w:t>
      </w:r>
    </w:p>
    <w:bookmarkEnd w:id="286"/>
    <w:bookmarkStart w:name="z199" w:id="287"/>
    <w:p>
      <w:pPr>
        <w:spacing w:after="0"/>
        <w:ind w:left="0"/>
        <w:jc w:val="both"/>
      </w:pPr>
      <w:r>
        <w:rPr>
          <w:rFonts w:ascii="Times New Roman"/>
          <w:b w:val="false"/>
          <w:i w:val="false"/>
          <w:color w:val="000000"/>
          <w:sz w:val="28"/>
        </w:rPr>
        <w:t>
      4) қолжазбаларды, құнды кітаптарды және құжаттарды реставрациялауға;</w:t>
      </w:r>
    </w:p>
    <w:bookmarkEnd w:id="287"/>
    <w:bookmarkStart w:name="z200" w:id="288"/>
    <w:p>
      <w:pPr>
        <w:spacing w:after="0"/>
        <w:ind w:left="0"/>
        <w:jc w:val="both"/>
      </w:pPr>
      <w:r>
        <w:rPr>
          <w:rFonts w:ascii="Times New Roman"/>
          <w:b w:val="false"/>
          <w:i w:val="false"/>
          <w:color w:val="000000"/>
          <w:sz w:val="28"/>
        </w:rPr>
        <w:t>
      5) көшпелі ақпараттық - көрме іс-шараларын ұйымдастыруға;</w:t>
      </w:r>
    </w:p>
    <w:bookmarkEnd w:id="288"/>
    <w:bookmarkStart w:name="z201" w:id="289"/>
    <w:p>
      <w:pPr>
        <w:spacing w:after="0"/>
        <w:ind w:left="0"/>
        <w:jc w:val="both"/>
      </w:pPr>
      <w:r>
        <w:rPr>
          <w:rFonts w:ascii="Times New Roman"/>
          <w:b w:val="false"/>
          <w:i w:val="false"/>
          <w:color w:val="000000"/>
          <w:sz w:val="28"/>
        </w:rPr>
        <w:t>
      6) білім беру және аудармашылық қызметтерін көрсетуге;</w:t>
      </w:r>
    </w:p>
    <w:bookmarkEnd w:id="289"/>
    <w:bookmarkStart w:name="z202" w:id="290"/>
    <w:p>
      <w:pPr>
        <w:spacing w:after="0"/>
        <w:ind w:left="0"/>
        <w:jc w:val="both"/>
      </w:pPr>
      <w:r>
        <w:rPr>
          <w:rFonts w:ascii="Times New Roman"/>
          <w:b w:val="false"/>
          <w:i w:val="false"/>
          <w:color w:val="000000"/>
          <w:sz w:val="28"/>
        </w:rPr>
        <w:t>
      7) қолжазбаларға және құнды кітаптарға сараптама жасауға;</w:t>
      </w:r>
    </w:p>
    <w:bookmarkEnd w:id="290"/>
    <w:bookmarkStart w:name="z203" w:id="291"/>
    <w:p>
      <w:pPr>
        <w:spacing w:after="0"/>
        <w:ind w:left="0"/>
        <w:jc w:val="both"/>
      </w:pPr>
      <w:r>
        <w:rPr>
          <w:rFonts w:ascii="Times New Roman"/>
          <w:b w:val="false"/>
          <w:i w:val="false"/>
          <w:color w:val="000000"/>
          <w:sz w:val="28"/>
        </w:rPr>
        <w:t>
      8) байланыс операторымен шарт негізінде Интернет желісі қызметтерін ұсынуға;</w:t>
      </w:r>
    </w:p>
    <w:bookmarkEnd w:id="291"/>
    <w:bookmarkStart w:name="z204" w:id="292"/>
    <w:p>
      <w:pPr>
        <w:spacing w:after="0"/>
        <w:ind w:left="0"/>
        <w:jc w:val="both"/>
      </w:pPr>
      <w:r>
        <w:rPr>
          <w:rFonts w:ascii="Times New Roman"/>
          <w:b w:val="false"/>
          <w:i w:val="false"/>
          <w:color w:val="000000"/>
          <w:sz w:val="28"/>
        </w:rPr>
        <w:t>
      9) құжаттарды электронды жеткізуге, тақырыптық ақпарат іздестіріп, құрастыруға;</w:t>
      </w:r>
    </w:p>
    <w:bookmarkEnd w:id="292"/>
    <w:bookmarkStart w:name="z205" w:id="293"/>
    <w:p>
      <w:pPr>
        <w:spacing w:after="0"/>
        <w:ind w:left="0"/>
        <w:jc w:val="both"/>
      </w:pPr>
      <w:r>
        <w:rPr>
          <w:rFonts w:ascii="Times New Roman"/>
          <w:b w:val="false"/>
          <w:i w:val="false"/>
          <w:color w:val="000000"/>
          <w:sz w:val="28"/>
        </w:rPr>
        <w:t>
      10) экскурсиялық қызмет етуге, фото, бейне түсірілімдер жасауға;</w:t>
      </w:r>
    </w:p>
    <w:bookmarkEnd w:id="293"/>
    <w:bookmarkStart w:name="z206" w:id="294"/>
    <w:p>
      <w:pPr>
        <w:spacing w:after="0"/>
        <w:ind w:left="0"/>
        <w:jc w:val="both"/>
      </w:pPr>
      <w:r>
        <w:rPr>
          <w:rFonts w:ascii="Times New Roman"/>
          <w:b w:val="false"/>
          <w:i w:val="false"/>
          <w:color w:val="000000"/>
          <w:sz w:val="28"/>
        </w:rPr>
        <w:t xml:space="preserve">
      11) кітапхана шығарған оқу-әдістемелік әдебиетті және басқа да оқу құралдарын өткізуге құқығы бар. </w:t>
      </w:r>
    </w:p>
    <w:bookmarkEnd w:id="294"/>
    <w:p>
      <w:pPr>
        <w:spacing w:after="0"/>
        <w:ind w:left="0"/>
        <w:jc w:val="both"/>
      </w:pPr>
      <w:r>
        <w:rPr>
          <w:rFonts w:ascii="Times New Roman"/>
          <w:b w:val="false"/>
          <w:i w:val="false"/>
          <w:color w:val="000000"/>
          <w:sz w:val="28"/>
        </w:rPr>
        <w:t>
      Кітапханалар сирек және құнды басылымдарды беру кезінде салынған кепіл сомасын, кітапхана қорына пайдаланушылар келтірген залал өтемақысының түрлері мен мөлшерін белгілеуге құқылы. Мемлекеттік кітапханалар кітапхана қорына келтірілген залал үшін алынған өтемақы сомаларын тиісті бюджетке аударады.</w:t>
      </w:r>
    </w:p>
    <w:bookmarkStart w:name="z207" w:id="295"/>
    <w:p>
      <w:pPr>
        <w:spacing w:after="0"/>
        <w:ind w:left="0"/>
        <w:jc w:val="both"/>
      </w:pPr>
      <w:r>
        <w:rPr>
          <w:rFonts w:ascii="Times New Roman"/>
          <w:b w:val="false"/>
          <w:i w:val="false"/>
          <w:color w:val="000000"/>
          <w:sz w:val="28"/>
        </w:rPr>
        <w:t>
      5. Кітапхана ісі, сондай-ақ ұлттық мәдени мұраның бір бөлігі ретінде кітапхана қорларын қалыптастырумен, сақтаумен, пайдаланумен байланысты мәселелер уәкілетті орган белгілеген тәртіппен реттеледі.</w:t>
      </w:r>
    </w:p>
    <w:bookmarkEnd w:id="295"/>
    <w:bookmarkStart w:name="z208" w:id="296"/>
    <w:p>
      <w:pPr>
        <w:spacing w:after="0"/>
        <w:ind w:left="0"/>
        <w:jc w:val="both"/>
      </w:pPr>
      <w:r>
        <w:rPr>
          <w:rFonts w:ascii="Times New Roman"/>
          <w:b w:val="false"/>
          <w:i w:val="false"/>
          <w:color w:val="000000"/>
          <w:sz w:val="28"/>
        </w:rPr>
        <w:t>
      6. Мүгедек немесе егде жаста болуынан кітапханаларға бара алмайтын кітапхана пайдаланушылар уәкілетті орган айқындайтын тәртіппен сырттай және стационарлық емес қызмет ету нысандары арқылы кітапхана қорларына қол жеткізуге құқығы бар.</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Қазақстан Республикасының Ұлттық мемлекеттік кітап палатасы</w:t>
      </w:r>
    </w:p>
    <w:bookmarkStart w:name="z174" w:id="297"/>
    <w:p>
      <w:pPr>
        <w:spacing w:after="0"/>
        <w:ind w:left="0"/>
        <w:jc w:val="both"/>
      </w:pPr>
      <w:r>
        <w:rPr>
          <w:rFonts w:ascii="Times New Roman"/>
          <w:b w:val="false"/>
          <w:i w:val="false"/>
          <w:color w:val="000000"/>
          <w:sz w:val="28"/>
        </w:rPr>
        <w:t>
      1. Қазақстан Республикасының Ұлттық мемлекеттік кітап палатасы Қазақстан Республикасының заңнамасына сәйкес мемлекеттік мекеме нысанында құрылған мәдениет ұйымы болып табылады.</w:t>
      </w:r>
    </w:p>
    <w:bookmarkEnd w:id="297"/>
    <w:bookmarkStart w:name="z175" w:id="298"/>
    <w:p>
      <w:pPr>
        <w:spacing w:after="0"/>
        <w:ind w:left="0"/>
        <w:jc w:val="both"/>
      </w:pPr>
      <w:r>
        <w:rPr>
          <w:rFonts w:ascii="Times New Roman"/>
          <w:b w:val="false"/>
          <w:i w:val="false"/>
          <w:color w:val="000000"/>
          <w:sz w:val="28"/>
        </w:rPr>
        <w:t>
      2. Қазақстан Республикасының Ұлттық мемлекеттік кітап палатасы:</w:t>
      </w:r>
    </w:p>
    <w:bookmarkEnd w:id="298"/>
    <w:bookmarkStart w:name="z176" w:id="299"/>
    <w:p>
      <w:pPr>
        <w:spacing w:after="0"/>
        <w:ind w:left="0"/>
        <w:jc w:val="both"/>
      </w:pPr>
      <w:r>
        <w:rPr>
          <w:rFonts w:ascii="Times New Roman"/>
          <w:b w:val="false"/>
          <w:i w:val="false"/>
          <w:color w:val="000000"/>
          <w:sz w:val="28"/>
        </w:rPr>
        <w:t>
      1) баспасөз архивін статистикалық есепке алуды және оның сақталуын қамтамасыз етуді;</w:t>
      </w:r>
    </w:p>
    <w:bookmarkEnd w:id="299"/>
    <w:bookmarkStart w:name="z177" w:id="300"/>
    <w:p>
      <w:pPr>
        <w:spacing w:after="0"/>
        <w:ind w:left="0"/>
        <w:jc w:val="both"/>
      </w:pPr>
      <w:r>
        <w:rPr>
          <w:rFonts w:ascii="Times New Roman"/>
          <w:b w:val="false"/>
          <w:i w:val="false"/>
          <w:color w:val="000000"/>
          <w:sz w:val="28"/>
        </w:rPr>
        <w:t>
      2) баспасөз архивіндегі баспа өнімін мерзімсіз сақтауды қамтамасыз етуді;</w:t>
      </w:r>
    </w:p>
    <w:bookmarkEnd w:id="300"/>
    <w:bookmarkStart w:name="z178" w:id="301"/>
    <w:p>
      <w:pPr>
        <w:spacing w:after="0"/>
        <w:ind w:left="0"/>
        <w:jc w:val="both"/>
      </w:pPr>
      <w:r>
        <w:rPr>
          <w:rFonts w:ascii="Times New Roman"/>
          <w:b w:val="false"/>
          <w:i w:val="false"/>
          <w:color w:val="000000"/>
          <w:sz w:val="28"/>
        </w:rPr>
        <w:t>
      3) баспа өнімін библиографиялық өңдеудi;</w:t>
      </w:r>
    </w:p>
    <w:bookmarkEnd w:id="301"/>
    <w:bookmarkStart w:name="z179" w:id="302"/>
    <w:p>
      <w:pPr>
        <w:spacing w:after="0"/>
        <w:ind w:left="0"/>
        <w:jc w:val="both"/>
      </w:pPr>
      <w:r>
        <w:rPr>
          <w:rFonts w:ascii="Times New Roman"/>
          <w:b w:val="false"/>
          <w:i w:val="false"/>
          <w:color w:val="000000"/>
          <w:sz w:val="28"/>
        </w:rPr>
        <w:t>
      4) баспасөз архивінде сақталатын баспа өнімінің электрондық жеткізгіштерге көшірілуін ұйымдастыруды;</w:t>
      </w:r>
    </w:p>
    <w:bookmarkEnd w:id="302"/>
    <w:bookmarkStart w:name="z503" w:id="303"/>
    <w:p>
      <w:pPr>
        <w:spacing w:after="0"/>
        <w:ind w:left="0"/>
        <w:jc w:val="both"/>
      </w:pPr>
      <w:r>
        <w:rPr>
          <w:rFonts w:ascii="Times New Roman"/>
          <w:b w:val="false"/>
          <w:i w:val="false"/>
          <w:color w:val="000000"/>
          <w:sz w:val="28"/>
        </w:rPr>
        <w:t>
      4-1) қоғамдық маңызы бар әдебиетті басып шығаруға өтінімдер қабылдауды және алдын ала іріктеуді;</w:t>
      </w:r>
    </w:p>
    <w:bookmarkEnd w:id="303"/>
    <w:bookmarkStart w:name="z504" w:id="304"/>
    <w:p>
      <w:pPr>
        <w:spacing w:after="0"/>
        <w:ind w:left="0"/>
        <w:jc w:val="both"/>
      </w:pPr>
      <w:r>
        <w:rPr>
          <w:rFonts w:ascii="Times New Roman"/>
          <w:b w:val="false"/>
          <w:i w:val="false"/>
          <w:color w:val="000000"/>
          <w:sz w:val="28"/>
        </w:rPr>
        <w:t>
      4-2) баспа ісін қолдау жөнінде іс-шаралар ұйымдастыруды және өткізуді;</w:t>
      </w:r>
    </w:p>
    <w:bookmarkEnd w:id="304"/>
    <w:bookmarkStart w:name="z180" w:id="305"/>
    <w:p>
      <w:pPr>
        <w:spacing w:after="0"/>
        <w:ind w:left="0"/>
        <w:jc w:val="both"/>
      </w:pPr>
      <w:r>
        <w:rPr>
          <w:rFonts w:ascii="Times New Roman"/>
          <w:b w:val="false"/>
          <w:i w:val="false"/>
          <w:color w:val="000000"/>
          <w:sz w:val="28"/>
        </w:rPr>
        <w:t>
      5) жарғыға сәйкес өзге де қызметті жүзеге асырады.</w:t>
      </w:r>
    </w:p>
    <w:bookmarkEnd w:id="305"/>
    <w:bookmarkStart w:name="z181" w:id="306"/>
    <w:p>
      <w:pPr>
        <w:spacing w:after="0"/>
        <w:ind w:left="0"/>
        <w:jc w:val="both"/>
      </w:pPr>
      <w:r>
        <w:rPr>
          <w:rFonts w:ascii="Times New Roman"/>
          <w:b w:val="false"/>
          <w:i w:val="false"/>
          <w:color w:val="000000"/>
          <w:sz w:val="28"/>
        </w:rPr>
        <w:t>
      3. Баспасөз архиві басылымның міндетті тегін данасын алу, сондай-ақ өзге де баспа өнімін сыйға тарту, өтеусіз алу арқылы жинақталады.</w:t>
      </w:r>
    </w:p>
    <w:bookmarkEnd w:id="306"/>
    <w:bookmarkStart w:name="z182" w:id="307"/>
    <w:p>
      <w:pPr>
        <w:spacing w:after="0"/>
        <w:ind w:left="0"/>
        <w:jc w:val="both"/>
      </w:pPr>
      <w:r>
        <w:rPr>
          <w:rFonts w:ascii="Times New Roman"/>
          <w:b w:val="false"/>
          <w:i w:val="false"/>
          <w:color w:val="000000"/>
          <w:sz w:val="28"/>
        </w:rPr>
        <w:t>
      4. Баспасөз архиві мемлекеттік меншік болып табылады және иеліктен шығаруға жатпайды.</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24-1-баппен толықтырылды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Басылымның міндетті тегін даналары</w:t>
      </w:r>
    </w:p>
    <w:p>
      <w:pPr>
        <w:spacing w:after="0"/>
        <w:ind w:left="0"/>
        <w:jc w:val="both"/>
      </w:pPr>
      <w:r>
        <w:rPr>
          <w:rFonts w:ascii="Times New Roman"/>
          <w:b w:val="false"/>
          <w:i w:val="false"/>
          <w:color w:val="000000"/>
          <w:sz w:val="28"/>
        </w:rPr>
        <w:t>
      Қазақстан халқының мәдени мұрасын сақтау мақсатында қағаз жеткізгіште басылымның міндетті тегін даналарын бірінші басылып шығарылған күнінен бастап күнтізбелік отыз күн ішінде басып шығарушы немесе оның тапсырмасы бойынша үшінші тұлға ұлттық кітапханаларға және Қазақстан Республикасының Ұлттық мемлекеттік кітап палатасына, бірінші басылып шығарылған күнінен бастап үш жұмыс күні ішінде электрондық нысанда Қазақстан Республикасының Ұлттық мемлекеттік кітап палатасына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24-2-баппен толықтырылды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Қазақстанның ұлттық электрондық кітапханасы</w:t>
      </w:r>
    </w:p>
    <w:bookmarkStart w:name="z506" w:id="308"/>
    <w:p>
      <w:pPr>
        <w:spacing w:after="0"/>
        <w:ind w:left="0"/>
        <w:jc w:val="both"/>
      </w:pPr>
      <w:r>
        <w:rPr>
          <w:rFonts w:ascii="Times New Roman"/>
          <w:b w:val="false"/>
          <w:i w:val="false"/>
          <w:color w:val="000000"/>
          <w:sz w:val="28"/>
        </w:rPr>
        <w:t>
      1. Қазақстанның ұлттық электрондық кітапханасы Қазақстан халқының мәдени мұрасын сақтау мақсатында құрылады.</w:t>
      </w:r>
    </w:p>
    <w:bookmarkEnd w:id="308"/>
    <w:bookmarkStart w:name="z507" w:id="309"/>
    <w:p>
      <w:pPr>
        <w:spacing w:after="0"/>
        <w:ind w:left="0"/>
        <w:jc w:val="both"/>
      </w:pPr>
      <w:r>
        <w:rPr>
          <w:rFonts w:ascii="Times New Roman"/>
          <w:b w:val="false"/>
          <w:i w:val="false"/>
          <w:color w:val="000000"/>
          <w:sz w:val="28"/>
        </w:rPr>
        <w:t>
      2. Қазақстанның ұлттық электрондық кітапханасының міндеттері:</w:t>
      </w:r>
    </w:p>
    <w:bookmarkEnd w:id="309"/>
    <w:p>
      <w:pPr>
        <w:spacing w:after="0"/>
        <w:ind w:left="0"/>
        <w:jc w:val="both"/>
      </w:pPr>
      <w:r>
        <w:rPr>
          <w:rFonts w:ascii="Times New Roman"/>
          <w:b w:val="false"/>
          <w:i w:val="false"/>
          <w:color w:val="000000"/>
          <w:sz w:val="28"/>
        </w:rPr>
        <w:t xml:space="preserve">
      Қазақстанның ұлттық электрондық кітапханасына енгізу үшін құжаттарды іріктеу; </w:t>
      </w:r>
    </w:p>
    <w:p>
      <w:pPr>
        <w:spacing w:after="0"/>
        <w:ind w:left="0"/>
        <w:jc w:val="both"/>
      </w:pPr>
      <w:r>
        <w:rPr>
          <w:rFonts w:ascii="Times New Roman"/>
          <w:b w:val="false"/>
          <w:i w:val="false"/>
          <w:color w:val="000000"/>
          <w:sz w:val="28"/>
        </w:rPr>
        <w:t>
      Қазақстанның ұлттық электрондық кітапханасының кітапханалар қорларында бар объектілерінің жиынтығын қалыптастыру;</w:t>
      </w:r>
    </w:p>
    <w:p>
      <w:pPr>
        <w:spacing w:after="0"/>
        <w:ind w:left="0"/>
        <w:jc w:val="both"/>
      </w:pPr>
      <w:r>
        <w:rPr>
          <w:rFonts w:ascii="Times New Roman"/>
          <w:b w:val="false"/>
          <w:i w:val="false"/>
          <w:color w:val="000000"/>
          <w:sz w:val="28"/>
        </w:rPr>
        <w:t xml:space="preserve">
      пайдаланушылардың Қазақстанның ұлттық электрондық кітапханасы объектілеріне қолжетімділігін қамтамасыз ету болып табылады. </w:t>
      </w:r>
    </w:p>
    <w:bookmarkStart w:name="z508" w:id="310"/>
    <w:p>
      <w:pPr>
        <w:spacing w:after="0"/>
        <w:ind w:left="0"/>
        <w:jc w:val="both"/>
      </w:pPr>
      <w:r>
        <w:rPr>
          <w:rFonts w:ascii="Times New Roman"/>
          <w:b w:val="false"/>
          <w:i w:val="false"/>
          <w:color w:val="000000"/>
          <w:sz w:val="28"/>
        </w:rPr>
        <w:t>
      3. Авторлық құқықтың сақталуын қамтамасыз ететін шарттар негізінде жасалған:</w:t>
      </w:r>
    </w:p>
    <w:bookmarkEnd w:id="310"/>
    <w:p>
      <w:pPr>
        <w:spacing w:after="0"/>
        <w:ind w:left="0"/>
        <w:jc w:val="both"/>
      </w:pPr>
      <w:r>
        <w:rPr>
          <w:rFonts w:ascii="Times New Roman"/>
          <w:b w:val="false"/>
          <w:i w:val="false"/>
          <w:color w:val="000000"/>
          <w:sz w:val="28"/>
        </w:rPr>
        <w:t>
      мерзімді басылымдардың міндетті тегін даналарын қоспағанда, баспа өнімінің;</w:t>
      </w:r>
    </w:p>
    <w:p>
      <w:pPr>
        <w:spacing w:after="0"/>
        <w:ind w:left="0"/>
        <w:jc w:val="both"/>
      </w:pPr>
      <w:r>
        <w:rPr>
          <w:rFonts w:ascii="Times New Roman"/>
          <w:b w:val="false"/>
          <w:i w:val="false"/>
          <w:color w:val="000000"/>
          <w:sz w:val="28"/>
        </w:rPr>
        <w:t>
      жеке алғанда немесе коллекцияда ерекше құндылығы бар (тарихи, көркем, ғылыми, әдеби) сирек кездесетін кітаптар мен қолжазбалардың, құжаттар мен басылымдардың;</w:t>
      </w:r>
    </w:p>
    <w:p>
      <w:pPr>
        <w:spacing w:after="0"/>
        <w:ind w:left="0"/>
        <w:jc w:val="both"/>
      </w:pPr>
      <w:r>
        <w:rPr>
          <w:rFonts w:ascii="Times New Roman"/>
          <w:b w:val="false"/>
          <w:i w:val="false"/>
          <w:color w:val="000000"/>
          <w:sz w:val="28"/>
        </w:rPr>
        <w:t>
      мемлекеттік бағдарламалар шеңберінде шығарылған қоғамдық маңызы бар әдебиеттер мен басылымдардың;</w:t>
      </w:r>
    </w:p>
    <w:p>
      <w:pPr>
        <w:spacing w:after="0"/>
        <w:ind w:left="0"/>
        <w:jc w:val="both"/>
      </w:pPr>
      <w:r>
        <w:rPr>
          <w:rFonts w:ascii="Times New Roman"/>
          <w:b w:val="false"/>
          <w:i w:val="false"/>
          <w:color w:val="000000"/>
          <w:sz w:val="28"/>
        </w:rPr>
        <w:t>
      басылымның міндетті тегін даналарының;</w:t>
      </w:r>
    </w:p>
    <w:p>
      <w:pPr>
        <w:spacing w:after="0"/>
        <w:ind w:left="0"/>
        <w:jc w:val="both"/>
      </w:pPr>
      <w:r>
        <w:rPr>
          <w:rFonts w:ascii="Times New Roman"/>
          <w:b w:val="false"/>
          <w:i w:val="false"/>
          <w:color w:val="000000"/>
          <w:sz w:val="28"/>
        </w:rPr>
        <w:t>
      ғылыми-зерттеу жұмыстары есептерінің, авторефераттардың, диссертациялардың;</w:t>
      </w:r>
    </w:p>
    <w:p>
      <w:pPr>
        <w:spacing w:after="0"/>
        <w:ind w:left="0"/>
        <w:jc w:val="both"/>
      </w:pPr>
      <w:r>
        <w:rPr>
          <w:rFonts w:ascii="Times New Roman"/>
          <w:b w:val="false"/>
          <w:i w:val="false"/>
          <w:color w:val="000000"/>
          <w:sz w:val="28"/>
        </w:rPr>
        <w:t>
      өлкетану әдебиеттерінің;</w:t>
      </w:r>
    </w:p>
    <w:p>
      <w:pPr>
        <w:spacing w:after="0"/>
        <w:ind w:left="0"/>
        <w:jc w:val="both"/>
      </w:pPr>
      <w:r>
        <w:rPr>
          <w:rFonts w:ascii="Times New Roman"/>
          <w:b w:val="false"/>
          <w:i w:val="false"/>
          <w:color w:val="000000"/>
          <w:sz w:val="28"/>
        </w:rPr>
        <w:t>
      зағип және нашар көретін азаматтарға арналған арнайы басылымдардың;</w:t>
      </w:r>
    </w:p>
    <w:p>
      <w:pPr>
        <w:spacing w:after="0"/>
        <w:ind w:left="0"/>
        <w:jc w:val="both"/>
      </w:pPr>
      <w:r>
        <w:rPr>
          <w:rFonts w:ascii="Times New Roman"/>
          <w:b w:val="false"/>
          <w:i w:val="false"/>
          <w:color w:val="000000"/>
          <w:sz w:val="28"/>
        </w:rPr>
        <w:t>
      Қазақстан Республикасының авторлық құқық және сабақтас құқықтар туралы заңнамасымен қорғалатын құжаттардың электрондық нысандағы көшірмелері Қазақстан ұлттық электрондық кітапханасы қорының объектілері болып табылады.</w:t>
      </w:r>
    </w:p>
    <w:bookmarkStart w:name="z509" w:id="311"/>
    <w:p>
      <w:pPr>
        <w:spacing w:after="0"/>
        <w:ind w:left="0"/>
        <w:jc w:val="both"/>
      </w:pPr>
      <w:r>
        <w:rPr>
          <w:rFonts w:ascii="Times New Roman"/>
          <w:b w:val="false"/>
          <w:i w:val="false"/>
          <w:color w:val="000000"/>
          <w:sz w:val="28"/>
        </w:rPr>
        <w:t>
      4. Қазақстанның ұлттық электрондық кітапханасының қорларына – Қазақстан кітапханаларының жиынтық электрондық каталогы және бірыңғай электрондық оқырман билеті арқылы, Қазақстан Республикасының авторлық құқық және сабақтас құқықтар туралы заңнамасымен қорғалатын құжаттарға биллинг жүйесі қолданыла отырып қолжетімділікті қамтамасыз ету жүзеге асырылады.</w:t>
      </w:r>
    </w:p>
    <w:bookmarkEnd w:id="311"/>
    <w:p>
      <w:pPr>
        <w:spacing w:after="0"/>
        <w:ind w:left="0"/>
        <w:jc w:val="both"/>
      </w:pPr>
      <w:r>
        <w:rPr>
          <w:rFonts w:ascii="Times New Roman"/>
          <w:b w:val="false"/>
          <w:i w:val="false"/>
          <w:color w:val="000000"/>
          <w:sz w:val="28"/>
        </w:rPr>
        <w:t>
      Ескертпе. Осы баптың мақсатында биллинг жүйесі деп пайдаланушыларға ұсынылатын қызметтерді есепке алу операцияларын автоматты түрде орындауға, оларды тарифтеуге және ақы төлеу үшін шоттар ұсынуға арналған жүйе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24-3-баппен толықтырылды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Музейлер</w:t>
      </w:r>
    </w:p>
    <w:bookmarkStart w:name="z531" w:id="312"/>
    <w:p>
      <w:pPr>
        <w:spacing w:after="0"/>
        <w:ind w:left="0"/>
        <w:jc w:val="both"/>
      </w:pPr>
      <w:r>
        <w:rPr>
          <w:rFonts w:ascii="Times New Roman"/>
          <w:b w:val="false"/>
          <w:i w:val="false"/>
          <w:color w:val="000000"/>
          <w:sz w:val="28"/>
        </w:rPr>
        <w:t>
      1. Музей заттары мен музей коллекцияларын сақтау, қорғау, сақтап қалу, зерделеу жəне көпшілікке көрсету үшін құрылған, мəдени, білім беру, ғылыми-зерттеу функцияларын жүзеге асыруға жəне Қазақстан Республикасының тарихи-мəдени мұрасын кеңінен танытуды қамтамасыз етуге арналған мəдениет ұйымдары музейлер болып табылады.</w:t>
      </w:r>
    </w:p>
    <w:bookmarkEnd w:id="312"/>
    <w:bookmarkStart w:name="z209" w:id="313"/>
    <w:p>
      <w:pPr>
        <w:spacing w:after="0"/>
        <w:ind w:left="0"/>
        <w:jc w:val="both"/>
      </w:pPr>
      <w:r>
        <w:rPr>
          <w:rFonts w:ascii="Times New Roman"/>
          <w:b w:val="false"/>
          <w:i w:val="false"/>
          <w:color w:val="000000"/>
          <w:sz w:val="28"/>
        </w:rPr>
        <w:t>
      2. Қазақстан Республикасының аумағында әртүрлі бейіндегі музейлер, оның ішінде музей-қорықтар мен жеке коллекциялар музейлері құрылуы мүмкін.</w:t>
      </w:r>
    </w:p>
    <w:bookmarkEnd w:id="313"/>
    <w:bookmarkStart w:name="z210" w:id="314"/>
    <w:p>
      <w:pPr>
        <w:spacing w:after="0"/>
        <w:ind w:left="0"/>
        <w:jc w:val="both"/>
      </w:pPr>
      <w:r>
        <w:rPr>
          <w:rFonts w:ascii="Times New Roman"/>
          <w:b w:val="false"/>
          <w:i w:val="false"/>
          <w:color w:val="000000"/>
          <w:sz w:val="28"/>
        </w:rPr>
        <w:t>
      3. Музей заттары мен музей коллекциялары музей қорының құрамына енгізіледі және Қазақстан Республикасы халқының мәдени мұрасының ажырамас бөлігі болып табылады.</w:t>
      </w:r>
    </w:p>
    <w:bookmarkEnd w:id="314"/>
    <w:p>
      <w:pPr>
        <w:spacing w:after="0"/>
        <w:ind w:left="0"/>
        <w:jc w:val="both"/>
      </w:pPr>
      <w:r>
        <w:rPr>
          <w:rFonts w:ascii="Times New Roman"/>
          <w:b w:val="false"/>
          <w:i w:val="false"/>
          <w:color w:val="000000"/>
          <w:sz w:val="28"/>
        </w:rPr>
        <w:t>
      Музей қорларын жинақтау уәкілетті орган айқындайтын тәртіппен, мемлекеттік музейлерде құрылатын қор-сатып алу (қор-іріктеу) комиссиялары шешімдерінің негізінде жүзеге асырылады.</w:t>
      </w:r>
    </w:p>
    <w:p>
      <w:pPr>
        <w:spacing w:after="0"/>
        <w:ind w:left="0"/>
        <w:jc w:val="both"/>
      </w:pPr>
      <w:r>
        <w:rPr>
          <w:rFonts w:ascii="Times New Roman"/>
          <w:b w:val="false"/>
          <w:i w:val="false"/>
          <w:color w:val="000000"/>
          <w:sz w:val="28"/>
        </w:rPr>
        <w:t>
      Қазақстан Республикасының мемлекеттік музей қоры каталогін жүргізуді Қазақстан Республикасының Ұлттық музейі жүзеге асырады.</w:t>
      </w:r>
    </w:p>
    <w:p>
      <w:pPr>
        <w:spacing w:after="0"/>
        <w:ind w:left="0"/>
        <w:jc w:val="both"/>
      </w:pPr>
      <w:r>
        <w:rPr>
          <w:rFonts w:ascii="Times New Roman"/>
          <w:b w:val="false"/>
          <w:i w:val="false"/>
          <w:color w:val="000000"/>
          <w:sz w:val="28"/>
        </w:rPr>
        <w:t>
      Мемлекеттік музейлерден музей заттары мен музей коллекцияларын жеке меншікке беруге тыйым салынады.</w:t>
      </w:r>
    </w:p>
    <w:bookmarkStart w:name="z462" w:id="315"/>
    <w:p>
      <w:pPr>
        <w:spacing w:after="0"/>
        <w:ind w:left="0"/>
        <w:jc w:val="both"/>
      </w:pPr>
      <w:r>
        <w:rPr>
          <w:rFonts w:ascii="Times New Roman"/>
          <w:b w:val="false"/>
          <w:i w:val="false"/>
          <w:color w:val="000000"/>
          <w:sz w:val="28"/>
        </w:rPr>
        <w:t>
      3-1. Бағалы металдар мен асыл тастардан жасалған музей заттарына және музей коллекцияларына сараптаманы Қазақстан Республикасының бағалы металдар мен асыл тастар саласындағы заңнамасына сәйкес уәкілетті ұйымдар өтеулі негізде жүзеге асырады.</w:t>
      </w:r>
    </w:p>
    <w:bookmarkEnd w:id="315"/>
    <w:bookmarkStart w:name="z211" w:id="316"/>
    <w:p>
      <w:pPr>
        <w:spacing w:after="0"/>
        <w:ind w:left="0"/>
        <w:jc w:val="both"/>
      </w:pPr>
      <w:r>
        <w:rPr>
          <w:rFonts w:ascii="Times New Roman"/>
          <w:b w:val="false"/>
          <w:i w:val="false"/>
          <w:color w:val="000000"/>
          <w:sz w:val="28"/>
        </w:rPr>
        <w:t>
      4. Мемлекеттік мекеменің ұйымдық-құқықтық нысанында құрылған мемлекеттік музейлер мен музей-қорықтар өздерінің негізгі қызметіне жатпайтын, ақы төлеу міндетті сипатта болмайтын және жеке немесе заңды тұлғамен келісім бойынша айқындалатын тауарларды (жұмыстарды, көрсетілетін қызметтерді) өткізу бойынша ақылы қызмет түрлерін көрсетуге құқылы.</w:t>
      </w:r>
    </w:p>
    <w:bookmarkEnd w:id="316"/>
    <w:p>
      <w:pPr>
        <w:spacing w:after="0"/>
        <w:ind w:left="0"/>
        <w:jc w:val="both"/>
      </w:pPr>
      <w:r>
        <w:rPr>
          <w:rFonts w:ascii="Times New Roman"/>
          <w:b w:val="false"/>
          <w:i w:val="false"/>
          <w:color w:val="000000"/>
          <w:sz w:val="28"/>
        </w:rPr>
        <w:t>
      Мұндай тауарларды (жұмыстарды, көрсетілетін қызметтерді) өткізуден түскен ақша Қазақстан Республикасының бюджет заңнамасына сәйкес пайдаланылады.</w:t>
      </w:r>
    </w:p>
    <w:bookmarkStart w:name="z212" w:id="317"/>
    <w:p>
      <w:pPr>
        <w:spacing w:after="0"/>
        <w:ind w:left="0"/>
        <w:jc w:val="both"/>
      </w:pPr>
      <w:r>
        <w:rPr>
          <w:rFonts w:ascii="Times New Roman"/>
          <w:b w:val="false"/>
          <w:i w:val="false"/>
          <w:color w:val="000000"/>
          <w:sz w:val="28"/>
        </w:rPr>
        <w:t>
      5. Мемлекеттік мекеменің ұйымдық-құқықтық нысанында құрылған мемлекеттік музейлер мен музей-қорықтардың:</w:t>
      </w:r>
    </w:p>
    <w:bookmarkEnd w:id="317"/>
    <w:bookmarkStart w:name="z213" w:id="318"/>
    <w:p>
      <w:pPr>
        <w:spacing w:after="0"/>
        <w:ind w:left="0"/>
        <w:jc w:val="both"/>
      </w:pPr>
      <w:r>
        <w:rPr>
          <w:rFonts w:ascii="Times New Roman"/>
          <w:b w:val="false"/>
          <w:i w:val="false"/>
          <w:color w:val="000000"/>
          <w:sz w:val="28"/>
        </w:rPr>
        <w:t>
      1) жеткізгіштердің, форматтардың, стандарттардың барлық түрінен көшірмелер дайындауға және оларды өңдеуге;</w:t>
      </w:r>
    </w:p>
    <w:bookmarkEnd w:id="318"/>
    <w:bookmarkStart w:name="z214" w:id="319"/>
    <w:p>
      <w:pPr>
        <w:spacing w:after="0"/>
        <w:ind w:left="0"/>
        <w:jc w:val="both"/>
      </w:pPr>
      <w:r>
        <w:rPr>
          <w:rFonts w:ascii="Times New Roman"/>
          <w:b w:val="false"/>
          <w:i w:val="false"/>
          <w:color w:val="000000"/>
          <w:sz w:val="28"/>
        </w:rPr>
        <w:t>
      2) байланыс операторымен шарт негізінде интернет қызметтерін ұсынуға;</w:t>
      </w:r>
    </w:p>
    <w:bookmarkEnd w:id="319"/>
    <w:bookmarkStart w:name="z215" w:id="320"/>
    <w:p>
      <w:pPr>
        <w:spacing w:after="0"/>
        <w:ind w:left="0"/>
        <w:jc w:val="both"/>
      </w:pPr>
      <w:r>
        <w:rPr>
          <w:rFonts w:ascii="Times New Roman"/>
          <w:b w:val="false"/>
          <w:i w:val="false"/>
          <w:color w:val="000000"/>
          <w:sz w:val="28"/>
        </w:rPr>
        <w:t>
      3) фото және бейне түсірілімдер жасауға;</w:t>
      </w:r>
    </w:p>
    <w:bookmarkEnd w:id="320"/>
    <w:bookmarkStart w:name="z216" w:id="321"/>
    <w:p>
      <w:pPr>
        <w:spacing w:after="0"/>
        <w:ind w:left="0"/>
        <w:jc w:val="both"/>
      </w:pPr>
      <w:r>
        <w:rPr>
          <w:rFonts w:ascii="Times New Roman"/>
          <w:b w:val="false"/>
          <w:i w:val="false"/>
          <w:color w:val="000000"/>
          <w:sz w:val="28"/>
        </w:rPr>
        <w:t>
      4) кәдесый және полиграфиялық өнімдерді өткізуге;</w:t>
      </w:r>
    </w:p>
    <w:bookmarkEnd w:id="321"/>
    <w:bookmarkStart w:name="z217" w:id="322"/>
    <w:p>
      <w:pPr>
        <w:spacing w:after="0"/>
        <w:ind w:left="0"/>
        <w:jc w:val="both"/>
      </w:pPr>
      <w:r>
        <w:rPr>
          <w:rFonts w:ascii="Times New Roman"/>
          <w:b w:val="false"/>
          <w:i w:val="false"/>
          <w:color w:val="000000"/>
          <w:sz w:val="28"/>
        </w:rPr>
        <w:t>
      5) музейлер мен музей-қорықтар басып шығарған оқу-әдістемелік басылымдарды және басқа да әдебиетті өткізуге;</w:t>
      </w:r>
    </w:p>
    <w:bookmarkEnd w:id="322"/>
    <w:bookmarkStart w:name="z463" w:id="323"/>
    <w:p>
      <w:pPr>
        <w:spacing w:after="0"/>
        <w:ind w:left="0"/>
        <w:jc w:val="both"/>
      </w:pPr>
      <w:r>
        <w:rPr>
          <w:rFonts w:ascii="Times New Roman"/>
          <w:b w:val="false"/>
          <w:i w:val="false"/>
          <w:color w:val="000000"/>
          <w:sz w:val="28"/>
        </w:rPr>
        <w:t>
      6) музей қоры материалдарын өңдеуге және (немесе) музей заттары және музей коллекциялары, сондай-ақ жеке меншіктегі заттар және коллекциялар туралы ақпараттар мен анықтамалар құрастыруға құқығы бар.</w:t>
      </w:r>
    </w:p>
    <w:bookmarkEnd w:id="323"/>
    <w:bookmarkStart w:name="z464" w:id="324"/>
    <w:p>
      <w:pPr>
        <w:spacing w:after="0"/>
        <w:ind w:left="0"/>
        <w:jc w:val="both"/>
      </w:pPr>
      <w:r>
        <w:rPr>
          <w:rFonts w:ascii="Times New Roman"/>
          <w:b w:val="false"/>
          <w:i w:val="false"/>
          <w:color w:val="000000"/>
          <w:sz w:val="28"/>
        </w:rPr>
        <w:t>
      5-1. Музей қорының құрамына енгізілген музей заттары және музей коллекциялары туралы алғашқы жариялау құқығы осы музей заттары және музей коллекциялары бекітіп берілген музейге тиесілі болады.</w:t>
      </w:r>
    </w:p>
    <w:bookmarkEnd w:id="324"/>
    <w:bookmarkStart w:name="z218" w:id="325"/>
    <w:p>
      <w:pPr>
        <w:spacing w:after="0"/>
        <w:ind w:left="0"/>
        <w:jc w:val="both"/>
      </w:pPr>
      <w:r>
        <w:rPr>
          <w:rFonts w:ascii="Times New Roman"/>
          <w:b w:val="false"/>
          <w:i w:val="false"/>
          <w:color w:val="000000"/>
          <w:sz w:val="28"/>
        </w:rPr>
        <w:t>
      6. Музейдің сақтау қоймасындағы музей заттары мен музей коллекцияларына қол жеткізу тәртібі мен шарттары және музей ісі саласындағы басқа да қатынастар уәкілетті орган айқындаған тәртіппен реттеледі.</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Республикасының тарихи-мәдени мұрасының сақталуын және оны кеңінен танытуды қамтамасыз ету мақсатында Қазақстан Республикасының бюджет заңнамасында белгіленген тәртіппен мемлекеттік бюджеттен мемлекеттік музейлерге, музей-қорықтарға мәдени құндылықтардың сақталуын, қорғалуын, сақталып қалуын, жинақталуын, реставрациялануын, зерделенуін жəне көпшілікке көрсетілуін қамтамасыз етуге байланысты шығындарды жабуға субсидиялар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29.09.2022 </w:t>
      </w:r>
      <w:r>
        <w:rPr>
          <w:rFonts w:ascii="Times New Roman"/>
          <w:b w:val="false"/>
          <w:i w:val="false"/>
          <w:color w:val="000000"/>
          <w:sz w:val="28"/>
        </w:rPr>
        <w:t>№ 143-VII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Ауыл мәдениеті </w:t>
      </w:r>
    </w:p>
    <w:p>
      <w:pPr>
        <w:spacing w:after="0"/>
        <w:ind w:left="0"/>
        <w:jc w:val="both"/>
      </w:pPr>
      <w:r>
        <w:rPr>
          <w:rFonts w:ascii="Times New Roman"/>
          <w:b w:val="false"/>
          <w:i w:val="false"/>
          <w:color w:val="000000"/>
          <w:sz w:val="28"/>
        </w:rPr>
        <w:t>
      1. Қазақстан Республикасында ауылдық елді мекендердің мәдениет объектілерімен қамтамасыз етілу нормативі талаптарымен айқындалатын деңгейде ауылдық жерде мәдениетті дамытуда, мемлекеттік мәдениет ұйымдары желісін қалыптастыруда, халыққа эстетикалық білім беру және мәдени қызмет көрсету үшін жағдайлар жасауда басымдық қамтамасыз етіледі.</w:t>
      </w:r>
    </w:p>
    <w:bookmarkStart w:name="z220" w:id="326"/>
    <w:p>
      <w:pPr>
        <w:spacing w:after="0"/>
        <w:ind w:left="0"/>
        <w:jc w:val="both"/>
      </w:pPr>
      <w:r>
        <w:rPr>
          <w:rFonts w:ascii="Times New Roman"/>
          <w:b w:val="false"/>
          <w:i w:val="false"/>
          <w:color w:val="000000"/>
          <w:sz w:val="28"/>
        </w:rPr>
        <w:t>
      2. Ауылдық жерлердегі мемлекеттік мәдениет ұйымдары материалдық-техникалық қамтамасыз етудің басым құқығын пайдаланады.</w:t>
      </w:r>
    </w:p>
    <w:bookmarkEnd w:id="326"/>
    <w:bookmarkStart w:name="z221" w:id="327"/>
    <w:p>
      <w:pPr>
        <w:spacing w:after="0"/>
        <w:ind w:left="0"/>
        <w:jc w:val="both"/>
      </w:pPr>
      <w:r>
        <w:rPr>
          <w:rFonts w:ascii="Times New Roman"/>
          <w:b w:val="false"/>
          <w:i w:val="false"/>
          <w:color w:val="000000"/>
          <w:sz w:val="28"/>
        </w:rPr>
        <w:t xml:space="preserve">
      3. Ауылдық елді мекендерде тұратын мәдениет ұйымдарының қызметкерлеріне Қазақстан Республикасының заңнамасында көзделген әлеуметтік қолдау шаралары беріледі. </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өзгерту енгізілді - Қазақстан Республикасының 2008.12.24 </w:t>
      </w:r>
      <w:r>
        <w:rPr>
          <w:rFonts w:ascii="Times New Roman"/>
          <w:b w:val="false"/>
          <w:i w:val="false"/>
          <w:color w:val="000000"/>
          <w:sz w:val="28"/>
        </w:rPr>
        <w:t xml:space="preserve">№ 111-IV </w:t>
      </w:r>
      <w:r>
        <w:rPr>
          <w:rFonts w:ascii="Times New Roman"/>
          <w:b w:val="false"/>
          <w:i w:val="false"/>
          <w:color w:val="ff0000"/>
          <w:sz w:val="28"/>
        </w:rPr>
        <w:t xml:space="preserve">(2009 жылғы 1 қаңтардан бастап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Мәдени-демалыс ұйымдары </w:t>
      </w:r>
    </w:p>
    <w:bookmarkStart w:name="z546" w:id="328"/>
    <w:p>
      <w:pPr>
        <w:spacing w:after="0"/>
        <w:ind w:left="0"/>
        <w:jc w:val="both"/>
      </w:pPr>
      <w:r>
        <w:rPr>
          <w:rFonts w:ascii="Times New Roman"/>
          <w:b w:val="false"/>
          <w:i w:val="false"/>
          <w:color w:val="000000"/>
          <w:sz w:val="28"/>
        </w:rPr>
        <w:t>
      1. Мәдени-демалыс ұйымдары – көпшіліктің күнделікті араласу орталықтары (клубтар, мәдениет және демалыс саябақтары, мәдениет үйлері мен сарайлары, халық шығармашылығы орталықтары (үйлері) және басқалар), жеке адамды дамыту, көркемөнерпаз халық шығармашылығы орталықтары.</w:t>
      </w:r>
    </w:p>
    <w:bookmarkEnd w:id="328"/>
    <w:bookmarkStart w:name="z222" w:id="329"/>
    <w:p>
      <w:pPr>
        <w:spacing w:after="0"/>
        <w:ind w:left="0"/>
        <w:jc w:val="both"/>
      </w:pPr>
      <w:r>
        <w:rPr>
          <w:rFonts w:ascii="Times New Roman"/>
          <w:b w:val="false"/>
          <w:i w:val="false"/>
          <w:color w:val="000000"/>
          <w:sz w:val="28"/>
        </w:rPr>
        <w:t>
      2. Мәдени-демалыс ұйымдарының негізгі міндеті халықтың рухани және эстетикалық сұранысын қанағаттандыру болып табылады.</w:t>
      </w:r>
    </w:p>
    <w:bookmarkEnd w:id="329"/>
    <w:bookmarkStart w:name="z223" w:id="330"/>
    <w:p>
      <w:pPr>
        <w:spacing w:after="0"/>
        <w:ind w:left="0"/>
        <w:jc w:val="both"/>
      </w:pPr>
      <w:r>
        <w:rPr>
          <w:rFonts w:ascii="Times New Roman"/>
          <w:b w:val="false"/>
          <w:i w:val="false"/>
          <w:color w:val="000000"/>
          <w:sz w:val="28"/>
        </w:rPr>
        <w:t xml:space="preserve">
      3. Мәдени-демалыс ұйымдарының қызметі: </w:t>
      </w:r>
    </w:p>
    <w:bookmarkEnd w:id="330"/>
    <w:bookmarkStart w:name="z224" w:id="331"/>
    <w:p>
      <w:pPr>
        <w:spacing w:after="0"/>
        <w:ind w:left="0"/>
        <w:jc w:val="both"/>
      </w:pPr>
      <w:r>
        <w:rPr>
          <w:rFonts w:ascii="Times New Roman"/>
          <w:b w:val="false"/>
          <w:i w:val="false"/>
          <w:color w:val="000000"/>
          <w:sz w:val="28"/>
        </w:rPr>
        <w:t>
      1) халық шығармашылығын, этномәдени дәстүрлер мен әдет-ғұрыптарды сақтауға, насихаттауға, олардың осы заманғы тарихи және әлеуметтік-экономикалық жағдайларға бейімдеуге;</w:t>
      </w:r>
    </w:p>
    <w:bookmarkEnd w:id="331"/>
    <w:bookmarkStart w:name="z225" w:id="332"/>
    <w:p>
      <w:pPr>
        <w:spacing w:after="0"/>
        <w:ind w:left="0"/>
        <w:jc w:val="both"/>
      </w:pPr>
      <w:r>
        <w:rPr>
          <w:rFonts w:ascii="Times New Roman"/>
          <w:b w:val="false"/>
          <w:i w:val="false"/>
          <w:color w:val="000000"/>
          <w:sz w:val="28"/>
        </w:rPr>
        <w:t>
      2) Қазақстан Республикасында атап өтілетін мерекелерді, концерттерді, ән-би мерекелерін, тұсаукесерлерді, фестивальдерді, конкурстарды, айтыстарды, халықтың қолданбалы және бейнелеу өнері көрмелерін ұйымдастыруға;</w:t>
      </w:r>
    </w:p>
    <w:bookmarkEnd w:id="332"/>
    <w:bookmarkStart w:name="z226" w:id="333"/>
    <w:p>
      <w:pPr>
        <w:spacing w:after="0"/>
        <w:ind w:left="0"/>
        <w:jc w:val="both"/>
      </w:pPr>
      <w:r>
        <w:rPr>
          <w:rFonts w:ascii="Times New Roman"/>
          <w:b w:val="false"/>
          <w:i w:val="false"/>
          <w:color w:val="000000"/>
          <w:sz w:val="28"/>
        </w:rPr>
        <w:t>
      3) ғылыми-практикалық, ақпараттық-әдістемелік жұмыстарды ұйымдастыруға;</w:t>
      </w:r>
    </w:p>
    <w:bookmarkEnd w:id="333"/>
    <w:bookmarkStart w:name="z227" w:id="334"/>
    <w:p>
      <w:pPr>
        <w:spacing w:after="0"/>
        <w:ind w:left="0"/>
        <w:jc w:val="both"/>
      </w:pPr>
      <w:r>
        <w:rPr>
          <w:rFonts w:ascii="Times New Roman"/>
          <w:b w:val="false"/>
          <w:i w:val="false"/>
          <w:color w:val="000000"/>
          <w:sz w:val="28"/>
        </w:rPr>
        <w:t>
      4) мәдени-демалыс қызметіндегі және халық шығармашылығындағы озық тәжірибені зерделеуге, қорытуға, танытуға, оны енгізуге және таратуға;</w:t>
      </w:r>
    </w:p>
    <w:bookmarkEnd w:id="334"/>
    <w:bookmarkStart w:name="z228" w:id="335"/>
    <w:p>
      <w:pPr>
        <w:spacing w:after="0"/>
        <w:ind w:left="0"/>
        <w:jc w:val="both"/>
      </w:pPr>
      <w:r>
        <w:rPr>
          <w:rFonts w:ascii="Times New Roman"/>
          <w:b w:val="false"/>
          <w:i w:val="false"/>
          <w:color w:val="000000"/>
          <w:sz w:val="28"/>
        </w:rPr>
        <w:t>
      5) облыстық, өңірлік, республикалық, халықаралық мерекелерге, конкурстарға, фестивальдерге қатысу арқылы халық шығармашылығының үздік ұжымдарын насихаттауға;</w:t>
      </w:r>
    </w:p>
    <w:bookmarkEnd w:id="335"/>
    <w:bookmarkStart w:name="z229" w:id="336"/>
    <w:p>
      <w:pPr>
        <w:spacing w:after="0"/>
        <w:ind w:left="0"/>
        <w:jc w:val="both"/>
      </w:pPr>
      <w:r>
        <w:rPr>
          <w:rFonts w:ascii="Times New Roman"/>
          <w:b w:val="false"/>
          <w:i w:val="false"/>
          <w:color w:val="000000"/>
          <w:sz w:val="28"/>
        </w:rPr>
        <w:t>
      6) этномәдени бірлестіктерді қолдауға;</w:t>
      </w:r>
    </w:p>
    <w:bookmarkEnd w:id="336"/>
    <w:bookmarkStart w:name="z230" w:id="337"/>
    <w:p>
      <w:pPr>
        <w:spacing w:after="0"/>
        <w:ind w:left="0"/>
        <w:jc w:val="both"/>
      </w:pPr>
      <w:r>
        <w:rPr>
          <w:rFonts w:ascii="Times New Roman"/>
          <w:b w:val="false"/>
          <w:i w:val="false"/>
          <w:color w:val="000000"/>
          <w:sz w:val="28"/>
        </w:rPr>
        <w:t>
      7) мәдени-демалыс қызметі саласындағы инновациялық жобаларды, ұлттық мәдениеттердi сақтауға және дамытуға бағытталған әртүрлi мәдени акцияларды, бастамаларды қолдауға бағытталады.</w:t>
      </w:r>
    </w:p>
    <w:bookmarkEnd w:id="337"/>
    <w:bookmarkStart w:name="z231" w:id="338"/>
    <w:p>
      <w:pPr>
        <w:spacing w:after="0"/>
        <w:ind w:left="0"/>
        <w:jc w:val="both"/>
      </w:pPr>
      <w:r>
        <w:rPr>
          <w:rFonts w:ascii="Times New Roman"/>
          <w:b w:val="false"/>
          <w:i w:val="false"/>
          <w:color w:val="000000"/>
          <w:sz w:val="28"/>
        </w:rPr>
        <w:t>
      4. Бюджет қаражаты есебінен қаржыландырылатын мәдени-демалыс ұйымдарын таратуға, егер мұндай тарату халыққа мәдени қызметтердің ең аз көлемін қамтамасыз етуге мүмкіндік бермейтін болмаса, оған жол берілмейді.</w:t>
      </w:r>
    </w:p>
    <w:bookmarkEnd w:id="338"/>
    <w:bookmarkStart w:name="z232" w:id="339"/>
    <w:p>
      <w:pPr>
        <w:spacing w:after="0"/>
        <w:ind w:left="0"/>
        <w:jc w:val="both"/>
      </w:pPr>
      <w:r>
        <w:rPr>
          <w:rFonts w:ascii="Times New Roman"/>
          <w:b w:val="false"/>
          <w:i w:val="false"/>
          <w:color w:val="000000"/>
          <w:sz w:val="28"/>
        </w:rPr>
        <w:t>
      5. Азаматтарды мәдени өмір саласына тарту мақсатында халықтың мәдени-демалыс іс-шараларына қолжетімділігін қамтамасыз ету жөніндегі қызметтер ұсынуға байланысты шығындарды жабуға мемлекеттік мәдени-демалыс ұйымдарына бюджет қаражатынан Қазақстан Республикасының бюджет заңнамасында белгіленген тәртіппен бюджеттік субсидиялар бөлінеді.</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Кинематография</w:t>
      </w:r>
    </w:p>
    <w:p>
      <w:pPr>
        <w:spacing w:after="0"/>
        <w:ind w:left="0"/>
        <w:jc w:val="both"/>
      </w:pPr>
      <w:r>
        <w:rPr>
          <w:rFonts w:ascii="Times New Roman"/>
          <w:b w:val="false"/>
          <w:i w:val="false"/>
          <w:color w:val="ff0000"/>
          <w:sz w:val="28"/>
        </w:rPr>
        <w:t xml:space="preserve">
      Ескерту. 28-бап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28-1-бап. Ұлттық фильм</w:t>
      </w:r>
    </w:p>
    <w:p>
      <w:pPr>
        <w:spacing w:after="0"/>
        <w:ind w:left="0"/>
        <w:jc w:val="both"/>
      </w:pPr>
      <w:r>
        <w:rPr>
          <w:rFonts w:ascii="Times New Roman"/>
          <w:b w:val="false"/>
          <w:i w:val="false"/>
          <w:color w:val="ff0000"/>
          <w:sz w:val="28"/>
        </w:rPr>
        <w:t xml:space="preserve">
      Ескерту. 28-1-бап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28-2-бап. Фильмге прокаттау куәлігін беру</w:t>
      </w:r>
    </w:p>
    <w:p>
      <w:pPr>
        <w:spacing w:after="0"/>
        <w:ind w:left="0"/>
        <w:jc w:val="both"/>
      </w:pPr>
      <w:r>
        <w:rPr>
          <w:rFonts w:ascii="Times New Roman"/>
          <w:b w:val="false"/>
          <w:i w:val="false"/>
          <w:color w:val="ff0000"/>
          <w:sz w:val="28"/>
        </w:rPr>
        <w:t xml:space="preserve">
      Ескерту. 28-2-бап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28-3-бап. Фильмдердің индекстері</w:t>
      </w:r>
    </w:p>
    <w:p>
      <w:pPr>
        <w:spacing w:after="0"/>
        <w:ind w:left="0"/>
        <w:jc w:val="both"/>
      </w:pPr>
      <w:r>
        <w:rPr>
          <w:rFonts w:ascii="Times New Roman"/>
          <w:b w:val="false"/>
          <w:i w:val="false"/>
          <w:color w:val="ff0000"/>
          <w:sz w:val="28"/>
        </w:rPr>
        <w:t xml:space="preserve">
      Ескерту. 28-3-бап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28-4-бап. Фильмдерді прокаттау тілі</w:t>
      </w:r>
    </w:p>
    <w:p>
      <w:pPr>
        <w:spacing w:after="0"/>
        <w:ind w:left="0"/>
        <w:jc w:val="both"/>
      </w:pPr>
      <w:r>
        <w:rPr>
          <w:rFonts w:ascii="Times New Roman"/>
          <w:b w:val="false"/>
          <w:i w:val="false"/>
          <w:color w:val="ff0000"/>
          <w:sz w:val="28"/>
        </w:rPr>
        <w:t xml:space="preserve">
      Ескерту. 28-4-бап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28-5-бап. Фильмдердің түрлері</w:t>
      </w:r>
    </w:p>
    <w:p>
      <w:pPr>
        <w:spacing w:after="0"/>
        <w:ind w:left="0"/>
        <w:jc w:val="both"/>
      </w:pPr>
      <w:r>
        <w:rPr>
          <w:rFonts w:ascii="Times New Roman"/>
          <w:b w:val="false"/>
          <w:i w:val="false"/>
          <w:color w:val="ff0000"/>
          <w:sz w:val="28"/>
        </w:rPr>
        <w:t xml:space="preserve">
      Ескерту. 28-5-бап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28-6-бап. Фильмдердің және киношежіренің бастапқы материалдарын сақтау</w:t>
      </w:r>
    </w:p>
    <w:p>
      <w:pPr>
        <w:spacing w:after="0"/>
        <w:ind w:left="0"/>
        <w:jc w:val="both"/>
      </w:pPr>
      <w:r>
        <w:rPr>
          <w:rFonts w:ascii="Times New Roman"/>
          <w:b w:val="false"/>
          <w:i w:val="false"/>
          <w:color w:val="ff0000"/>
          <w:sz w:val="28"/>
        </w:rPr>
        <w:t xml:space="preserve">
      Ескерту. 28-6-бап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29-бап. Шығармашылық ұжымдар мен орындаушылардың қызметі</w:t>
      </w:r>
    </w:p>
    <w:bookmarkStart w:name="z510" w:id="340"/>
    <w:p>
      <w:pPr>
        <w:spacing w:after="0"/>
        <w:ind w:left="0"/>
        <w:jc w:val="both"/>
      </w:pPr>
      <w:r>
        <w:rPr>
          <w:rFonts w:ascii="Times New Roman"/>
          <w:b w:val="false"/>
          <w:i w:val="false"/>
          <w:color w:val="000000"/>
          <w:sz w:val="28"/>
        </w:rPr>
        <w:t>
      1. Шығармашылық ұжымдар мен орындаушылардың қызметі, оның ішінде гастрольдік қызмет шарт негізінде жүзеге асырылады.</w:t>
      </w:r>
    </w:p>
    <w:bookmarkEnd w:id="340"/>
    <w:bookmarkStart w:name="z511" w:id="341"/>
    <w:p>
      <w:pPr>
        <w:spacing w:after="0"/>
        <w:ind w:left="0"/>
        <w:jc w:val="both"/>
      </w:pPr>
      <w:r>
        <w:rPr>
          <w:rFonts w:ascii="Times New Roman"/>
          <w:b w:val="false"/>
          <w:i w:val="false"/>
          <w:color w:val="000000"/>
          <w:sz w:val="28"/>
        </w:rPr>
        <w:t>
      2. Мәдени-бұқаралық іс-шаралар өткізу кезінде шығармашылық ұжымдар мен орындаушылар:</w:t>
      </w:r>
    </w:p>
    <w:bookmarkEnd w:id="341"/>
    <w:bookmarkStart w:name="z512" w:id="342"/>
    <w:p>
      <w:pPr>
        <w:spacing w:after="0"/>
        <w:ind w:left="0"/>
        <w:jc w:val="both"/>
      </w:pPr>
      <w:r>
        <w:rPr>
          <w:rFonts w:ascii="Times New Roman"/>
          <w:b w:val="false"/>
          <w:i w:val="false"/>
          <w:color w:val="000000"/>
          <w:sz w:val="28"/>
        </w:rPr>
        <w:t>
      1) іс-шара өткізгенге дейін және өткізу уақытында көрермендермен қарым-қатынас кезінде нормативтік емес лексикадан, алкогольдік ішімдіктерді, есірткі, психотроптық заттарды, сол тектестер мен прекурсорларды тұтынудан көрінуі мүмкін аморалдық, әдепсіз мінез-құлыққа жол бермеуге;</w:t>
      </w:r>
    </w:p>
    <w:bookmarkEnd w:id="342"/>
    <w:bookmarkStart w:name="z513" w:id="343"/>
    <w:p>
      <w:pPr>
        <w:spacing w:after="0"/>
        <w:ind w:left="0"/>
        <w:jc w:val="both"/>
      </w:pPr>
      <w:r>
        <w:rPr>
          <w:rFonts w:ascii="Times New Roman"/>
          <w:b w:val="false"/>
          <w:i w:val="false"/>
          <w:color w:val="000000"/>
          <w:sz w:val="28"/>
        </w:rPr>
        <w:t>
      2) музыкалық туындыларды орындау кезінде фонограммалардың пайдаланылуы туралы көрерменге хабарлауға;</w:t>
      </w:r>
    </w:p>
    <w:bookmarkEnd w:id="343"/>
    <w:bookmarkStart w:name="z514" w:id="344"/>
    <w:p>
      <w:pPr>
        <w:spacing w:after="0"/>
        <w:ind w:left="0"/>
        <w:jc w:val="both"/>
      </w:pPr>
      <w:r>
        <w:rPr>
          <w:rFonts w:ascii="Times New Roman"/>
          <w:b w:val="false"/>
          <w:i w:val="false"/>
          <w:color w:val="000000"/>
          <w:sz w:val="28"/>
        </w:rPr>
        <w:t>
      3) осы Заңның 9-1-бабы 5-тармағының 5) тармақшасында көзделген талаптарды сақтауға міндетті.</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Халық көркем шығармашылығы</w:t>
      </w:r>
    </w:p>
    <w:p>
      <w:pPr>
        <w:spacing w:after="0"/>
        <w:ind w:left="0"/>
        <w:jc w:val="both"/>
      </w:pPr>
      <w:r>
        <w:rPr>
          <w:rFonts w:ascii="Times New Roman"/>
          <w:b w:val="false"/>
          <w:i w:val="false"/>
          <w:color w:val="000000"/>
          <w:sz w:val="28"/>
        </w:rPr>
        <w:t>
      1. Халық көркем шығармашылығы - халық көркем шығармашылығы шеберлерінің шығармашылық қол еңбегі және (немесе) механикаландырылған еңбегі процесінде белгілі бір жерде халық өнері дәстүрлерін ұжымдасып игеру және сабақтастықпен дамыту негізінде жүзеге асырылатын халық шығармашылығы нысандарының бірі, әсемдік мақсаттағы көркем бұйымдар жасау жөніндегі қызмет.</w:t>
      </w:r>
    </w:p>
    <w:bookmarkStart w:name="z241" w:id="345"/>
    <w:p>
      <w:pPr>
        <w:spacing w:after="0"/>
        <w:ind w:left="0"/>
        <w:jc w:val="both"/>
      </w:pPr>
      <w:r>
        <w:rPr>
          <w:rFonts w:ascii="Times New Roman"/>
          <w:b w:val="false"/>
          <w:i w:val="false"/>
          <w:color w:val="000000"/>
          <w:sz w:val="28"/>
        </w:rPr>
        <w:t>
      2. Бұйымдарды халық көркем шығармашылығы бұйымдарына жатқызу халық көркем шығармашылығы жөніндегі көркемдік-сарапшылық кеңестердің қорытындылары негізінде жүзеге асырылады.</w:t>
      </w:r>
    </w:p>
    <w:bookmarkEnd w:id="345"/>
    <w:bookmarkStart w:name="z242" w:id="346"/>
    <w:p>
      <w:pPr>
        <w:spacing w:after="0"/>
        <w:ind w:left="0"/>
        <w:jc w:val="both"/>
      </w:pPr>
      <w:r>
        <w:rPr>
          <w:rFonts w:ascii="Times New Roman"/>
          <w:b w:val="false"/>
          <w:i w:val="false"/>
          <w:color w:val="000000"/>
          <w:sz w:val="28"/>
        </w:rPr>
        <w:t xml:space="preserve">
      3. Халық көркем шығармашылығы саласындағы қызметті жүзеге асырушы жеке және заңды тұлғалардың құқықтары Қазақстан Республикасының заңнамалық актілерінде көзделген тәртіппен қорғалады. </w:t>
      </w:r>
    </w:p>
    <w:bookmarkEnd w:id="346"/>
    <w:p>
      <w:pPr>
        <w:spacing w:after="0"/>
        <w:ind w:left="0"/>
        <w:jc w:val="both"/>
      </w:pPr>
      <w:r>
        <w:rPr>
          <w:rFonts w:ascii="Times New Roman"/>
          <w:b/>
          <w:i w:val="false"/>
          <w:color w:val="000000"/>
          <w:sz w:val="28"/>
        </w:rPr>
        <w:t xml:space="preserve">31-бап. Мәдениет саласындағы қызметті қаржыландыру </w:t>
      </w:r>
    </w:p>
    <w:p>
      <w:pPr>
        <w:spacing w:after="0"/>
        <w:ind w:left="0"/>
        <w:jc w:val="both"/>
      </w:pPr>
      <w:r>
        <w:rPr>
          <w:rFonts w:ascii="Times New Roman"/>
          <w:b w:val="false"/>
          <w:i w:val="false"/>
          <w:color w:val="000000"/>
          <w:sz w:val="28"/>
        </w:rPr>
        <w:t>
      1. Мемлекеттік мәдениет мекемелерін қаржыландыру Қазақстан Республикасының бюджеттік заңнамасында белгіленген тәртіппен пайдаланылатын, бюджет қаражаты және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қаражат және өзге де қаражат есебінен жүзеге асырылады.</w:t>
      </w:r>
    </w:p>
    <w:bookmarkStart w:name="z243" w:id="347"/>
    <w:p>
      <w:pPr>
        <w:spacing w:after="0"/>
        <w:ind w:left="0"/>
        <w:jc w:val="both"/>
      </w:pPr>
      <w:r>
        <w:rPr>
          <w:rFonts w:ascii="Times New Roman"/>
          <w:b w:val="false"/>
          <w:i w:val="false"/>
          <w:color w:val="000000"/>
          <w:sz w:val="28"/>
        </w:rPr>
        <w:t>
      2. Мемлекеттік мәдениет мекемелерін қоспағанда, мәдениет ұйымдарын қаржыландыру қызметтер көрсету, құрылтайшылардың қаражаты және Қазақстан Республикасының заңнамасымен тыйым салынбаған басқа да көздер есебінен жүзеге асырылады.</w:t>
      </w:r>
    </w:p>
    <w:bookmarkEnd w:id="347"/>
    <w:bookmarkStart w:name="z515" w:id="348"/>
    <w:p>
      <w:pPr>
        <w:spacing w:after="0"/>
        <w:ind w:left="0"/>
        <w:jc w:val="both"/>
      </w:pPr>
      <w:r>
        <w:rPr>
          <w:rFonts w:ascii="Times New Roman"/>
          <w:b w:val="false"/>
          <w:i w:val="false"/>
          <w:color w:val="000000"/>
          <w:sz w:val="28"/>
        </w:rPr>
        <w:t>
      2-1. Шығармашылық одақтарды қаржыландыру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сондай-ақ филантроптық қызмет және (немесе) демеушілік қызмет және (немесе) меценаттық қызмет есебінен жүзеге асырылады.</w:t>
      </w:r>
    </w:p>
    <w:bookmarkEnd w:id="348"/>
    <w:bookmarkStart w:name="z516" w:id="349"/>
    <w:p>
      <w:pPr>
        <w:spacing w:after="0"/>
        <w:ind w:left="0"/>
        <w:jc w:val="both"/>
      </w:pPr>
      <w:r>
        <w:rPr>
          <w:rFonts w:ascii="Times New Roman"/>
          <w:b w:val="false"/>
          <w:i w:val="false"/>
          <w:color w:val="000000"/>
          <w:sz w:val="28"/>
        </w:rPr>
        <w:t>
      2-2. Шығармашылық бастамаларды қолдау қорларын қаржыландыру, мемлекеттік бюджет қаражатын қоспағанда, Қазақстан Республикасының заңдарында тыйым салынбаған қаражат есебінен жүзеге асырылады.</w:t>
      </w:r>
    </w:p>
    <w:bookmarkEnd w:id="349"/>
    <w:bookmarkStart w:name="z244" w:id="350"/>
    <w:p>
      <w:pPr>
        <w:spacing w:after="0"/>
        <w:ind w:left="0"/>
        <w:jc w:val="both"/>
      </w:pPr>
      <w:r>
        <w:rPr>
          <w:rFonts w:ascii="Times New Roman"/>
          <w:b w:val="false"/>
          <w:i w:val="false"/>
          <w:color w:val="000000"/>
          <w:sz w:val="28"/>
        </w:rPr>
        <w:t>
      3. Мәдениетті дамыту қорлары Қазақстан Республикасының заңнамасында көзделген тәртіппен мемлекеттік емес қаражаттарды тартуы мүмкін.</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8" w:id="351"/>
    <w:p>
      <w:pPr>
        <w:spacing w:after="0"/>
        <w:ind w:left="0"/>
        <w:jc w:val="left"/>
      </w:pPr>
      <w:r>
        <w:rPr>
          <w:rFonts w:ascii="Times New Roman"/>
          <w:b/>
          <w:i w:val="false"/>
          <w:color w:val="000000"/>
        </w:rPr>
        <w:t xml:space="preserve">  6-тарау. МӘДЕНИ ҚҰНДЫЛЫҚТАР ЖӘНЕ ҰЛТТЫҚ МӘДЕНИ ИГІЛІК</w:t>
      </w:r>
    </w:p>
    <w:bookmarkEnd w:id="351"/>
    <w:p>
      <w:pPr>
        <w:spacing w:after="0"/>
        <w:ind w:left="0"/>
        <w:jc w:val="both"/>
      </w:pPr>
      <w:r>
        <w:rPr>
          <w:rFonts w:ascii="Times New Roman"/>
          <w:b/>
          <w:i w:val="false"/>
          <w:color w:val="000000"/>
          <w:sz w:val="28"/>
        </w:rPr>
        <w:t xml:space="preserve">32-бап. Мәдени құндылықтар </w:t>
      </w:r>
    </w:p>
    <w:p>
      <w:pPr>
        <w:spacing w:after="0"/>
        <w:ind w:left="0"/>
        <w:jc w:val="both"/>
      </w:pPr>
      <w:r>
        <w:rPr>
          <w:rFonts w:ascii="Times New Roman"/>
          <w:b w:val="false"/>
          <w:i w:val="false"/>
          <w:color w:val="000000"/>
          <w:sz w:val="28"/>
        </w:rPr>
        <w:t>
      1. Мәдени құндылықтарға материалдық және материалдық емес құндылықтар жатады.</w:t>
      </w:r>
    </w:p>
    <w:bookmarkStart w:name="z409" w:id="352"/>
    <w:p>
      <w:pPr>
        <w:spacing w:after="0"/>
        <w:ind w:left="0"/>
        <w:jc w:val="both"/>
      </w:pPr>
      <w:r>
        <w:rPr>
          <w:rFonts w:ascii="Times New Roman"/>
          <w:b w:val="false"/>
          <w:i w:val="false"/>
          <w:color w:val="000000"/>
          <w:sz w:val="28"/>
        </w:rPr>
        <w:t>
      2. Материалдық мәдени құндылықтарға:</w:t>
      </w:r>
    </w:p>
    <w:bookmarkEnd w:id="352"/>
    <w:bookmarkStart w:name="z245" w:id="353"/>
    <w:p>
      <w:pPr>
        <w:spacing w:after="0"/>
        <w:ind w:left="0"/>
        <w:jc w:val="both"/>
      </w:pPr>
      <w:r>
        <w:rPr>
          <w:rFonts w:ascii="Times New Roman"/>
          <w:b w:val="false"/>
          <w:i w:val="false"/>
          <w:color w:val="000000"/>
          <w:sz w:val="28"/>
        </w:rPr>
        <w:t>
      1) археологиялық олжалар;</w:t>
      </w:r>
    </w:p>
    <w:bookmarkEnd w:id="353"/>
    <w:bookmarkStart w:name="z246" w:id="354"/>
    <w:p>
      <w:pPr>
        <w:spacing w:after="0"/>
        <w:ind w:left="0"/>
        <w:jc w:val="both"/>
      </w:pPr>
      <w:r>
        <w:rPr>
          <w:rFonts w:ascii="Times New Roman"/>
          <w:b w:val="false"/>
          <w:i w:val="false"/>
          <w:color w:val="000000"/>
          <w:sz w:val="28"/>
        </w:rPr>
        <w:t>
      2) өсімдіктер мен жан-жануарлардың, минералогияның, анатомияның сирек коллекциялары мен үлгілері және палеонтология үшін қызығушылық тудыратын заттар;</w:t>
      </w:r>
    </w:p>
    <w:bookmarkEnd w:id="354"/>
    <w:bookmarkStart w:name="z247" w:id="355"/>
    <w:p>
      <w:pPr>
        <w:spacing w:after="0"/>
        <w:ind w:left="0"/>
        <w:jc w:val="both"/>
      </w:pPr>
      <w:r>
        <w:rPr>
          <w:rFonts w:ascii="Times New Roman"/>
          <w:b w:val="false"/>
          <w:i w:val="false"/>
          <w:color w:val="000000"/>
          <w:sz w:val="28"/>
        </w:rPr>
        <w:t>
      3) ғылым мен техника тарихын, соғыстар мен қоғам тарихын, ұлттық мәдениет тарихын қоса алғанда, тарихқа қатысты, сондай-ақ ұлттық ғылым, мәдениет, әдебиет пен өнер қайраткерлерінің, ойшылдардың, ғалымдардың, ақын-жазушылар мен әртістердің өмірімен және ірі ұлттық оқиғалармен байланысты құндылықтар;</w:t>
      </w:r>
    </w:p>
    <w:bookmarkEnd w:id="355"/>
    <w:bookmarkStart w:name="z248" w:id="356"/>
    <w:p>
      <w:pPr>
        <w:spacing w:after="0"/>
        <w:ind w:left="0"/>
        <w:jc w:val="both"/>
      </w:pPr>
      <w:r>
        <w:rPr>
          <w:rFonts w:ascii="Times New Roman"/>
          <w:b w:val="false"/>
          <w:i w:val="false"/>
          <w:color w:val="000000"/>
          <w:sz w:val="28"/>
        </w:rPr>
        <w:t>
      4) жекелей немесе коллекциялардағы ерекше (тарихи, көркем, ғылыми, әдеби) қызығушылық тудыратын сирек қолжазбалар, көне және сирек кітаптар, құжаттар және басылымдар;</w:t>
      </w:r>
    </w:p>
    <w:bookmarkEnd w:id="356"/>
    <w:bookmarkStart w:name="z249" w:id="357"/>
    <w:p>
      <w:pPr>
        <w:spacing w:after="0"/>
        <w:ind w:left="0"/>
        <w:jc w:val="both"/>
      </w:pPr>
      <w:r>
        <w:rPr>
          <w:rFonts w:ascii="Times New Roman"/>
          <w:b w:val="false"/>
          <w:i w:val="false"/>
          <w:color w:val="000000"/>
          <w:sz w:val="28"/>
        </w:rPr>
        <w:t>
      5) жекелей немесе коллекциялардағы елу немесе одан көп жыл бұрын шығарылған почта маркалары, салықтық және осы тәрізді маркалар;</w:t>
      </w:r>
    </w:p>
    <w:bookmarkEnd w:id="357"/>
    <w:bookmarkStart w:name="z250" w:id="358"/>
    <w:p>
      <w:pPr>
        <w:spacing w:after="0"/>
        <w:ind w:left="0"/>
        <w:jc w:val="both"/>
      </w:pPr>
      <w:r>
        <w:rPr>
          <w:rFonts w:ascii="Times New Roman"/>
          <w:b w:val="false"/>
          <w:i w:val="false"/>
          <w:color w:val="000000"/>
          <w:sz w:val="28"/>
        </w:rPr>
        <w:t>
      6) қорытпасына немесе дайындалған металына қарамастан, Қазақстан Республикасының ұлттық валютасының тиындарын, сондай-ақ өзге де мемлекеттердің дайындалғанына жүз жыл болмаған тиындарын қоспағанда, тиындар, медальдар, мөрлер және басқа да коллекциялық материалдар;</w:t>
      </w:r>
    </w:p>
    <w:bookmarkEnd w:id="358"/>
    <w:bookmarkStart w:name="z251" w:id="359"/>
    <w:p>
      <w:pPr>
        <w:spacing w:after="0"/>
        <w:ind w:left="0"/>
        <w:jc w:val="both"/>
      </w:pPr>
      <w:r>
        <w:rPr>
          <w:rFonts w:ascii="Times New Roman"/>
          <w:b w:val="false"/>
          <w:i w:val="false"/>
          <w:color w:val="000000"/>
          <w:sz w:val="28"/>
        </w:rPr>
        <w:t>
      7) көне және бірегей музыкалық аспаптар;</w:t>
      </w:r>
    </w:p>
    <w:bookmarkEnd w:id="359"/>
    <w:bookmarkStart w:name="z252" w:id="360"/>
    <w:p>
      <w:pPr>
        <w:spacing w:after="0"/>
        <w:ind w:left="0"/>
        <w:jc w:val="both"/>
      </w:pPr>
      <w:r>
        <w:rPr>
          <w:rFonts w:ascii="Times New Roman"/>
          <w:b w:val="false"/>
          <w:i w:val="false"/>
          <w:color w:val="000000"/>
          <w:sz w:val="28"/>
        </w:rPr>
        <w:t>
      8) дыбыс, фото, бейне, кино мұрағаттарын қоса алғанда, мұрағаттар, мұрағат қорлары мен коллекциялар, сондай-ақ ғылыми-техникалық құжаттама;</w:t>
      </w:r>
    </w:p>
    <w:bookmarkEnd w:id="360"/>
    <w:bookmarkStart w:name="z253" w:id="361"/>
    <w:p>
      <w:pPr>
        <w:spacing w:after="0"/>
        <w:ind w:left="0"/>
        <w:jc w:val="both"/>
      </w:pPr>
      <w:r>
        <w:rPr>
          <w:rFonts w:ascii="Times New Roman"/>
          <w:b w:val="false"/>
          <w:i w:val="false"/>
          <w:color w:val="000000"/>
          <w:sz w:val="28"/>
        </w:rPr>
        <w:t>
      9) тарихи-мәдени маңызы бар өнер туындылары;</w:t>
      </w:r>
    </w:p>
    <w:bookmarkEnd w:id="361"/>
    <w:bookmarkStart w:name="z254" w:id="362"/>
    <w:p>
      <w:pPr>
        <w:spacing w:after="0"/>
        <w:ind w:left="0"/>
        <w:jc w:val="both"/>
      </w:pPr>
      <w:r>
        <w:rPr>
          <w:rFonts w:ascii="Times New Roman"/>
          <w:b w:val="false"/>
          <w:i w:val="false"/>
          <w:color w:val="000000"/>
          <w:sz w:val="28"/>
        </w:rPr>
        <w:t>
      10) этнографиялық, антропологиялық, этнологиялық және палеонтологиялық материалдар;</w:t>
      </w:r>
    </w:p>
    <w:bookmarkEnd w:id="362"/>
    <w:bookmarkStart w:name="z255" w:id="363"/>
    <w:p>
      <w:pPr>
        <w:spacing w:after="0"/>
        <w:ind w:left="0"/>
        <w:jc w:val="both"/>
      </w:pPr>
      <w:r>
        <w:rPr>
          <w:rFonts w:ascii="Times New Roman"/>
          <w:b w:val="false"/>
          <w:i w:val="false"/>
          <w:color w:val="000000"/>
          <w:sz w:val="28"/>
        </w:rPr>
        <w:t>
      11) айрықша тарихи және мәдени құндылығы бар, жасалғанына жүз жылдан асқан көне заттар;</w:t>
      </w:r>
    </w:p>
    <w:bookmarkEnd w:id="363"/>
    <w:bookmarkStart w:name="z256" w:id="364"/>
    <w:p>
      <w:pPr>
        <w:spacing w:after="0"/>
        <w:ind w:left="0"/>
        <w:jc w:val="both"/>
      </w:pPr>
      <w:r>
        <w:rPr>
          <w:rFonts w:ascii="Times New Roman"/>
          <w:b w:val="false"/>
          <w:i w:val="false"/>
          <w:color w:val="000000"/>
          <w:sz w:val="28"/>
        </w:rPr>
        <w:t>
      12) Қазақстан Республикасы халқының өміріндегі тарихи оқиғалармен, қоғам және мемлекет дамуымен, ғылым мен техника тарихымен, сондай-ақ көрнекті ғылым, мемлекет, мәдениет қайраткерлерінің өмірімен байланысты объектілер, соның ішінде музей заттары және музей коллекциялары;</w:t>
      </w:r>
    </w:p>
    <w:bookmarkEnd w:id="364"/>
    <w:bookmarkStart w:name="z257" w:id="365"/>
    <w:p>
      <w:pPr>
        <w:spacing w:after="0"/>
        <w:ind w:left="0"/>
        <w:jc w:val="both"/>
      </w:pPr>
      <w:r>
        <w:rPr>
          <w:rFonts w:ascii="Times New Roman"/>
          <w:b w:val="false"/>
          <w:i w:val="false"/>
          <w:color w:val="000000"/>
          <w:sz w:val="28"/>
        </w:rPr>
        <w:t>
      13) кез келген негіздегі және кез келген материалдан жасалған қол жұмысының полотнолар, картиналар және суреттер түріндегі көркем құндылықтары (сызбаларды және өнеркәсіп бұйымдарын, қолдан жасалған әшекей заттарды қоспағанда);</w:t>
      </w:r>
    </w:p>
    <w:bookmarkEnd w:id="365"/>
    <w:bookmarkStart w:name="z258" w:id="366"/>
    <w:p>
      <w:pPr>
        <w:spacing w:after="0"/>
        <w:ind w:left="0"/>
        <w:jc w:val="both"/>
      </w:pPr>
      <w:r>
        <w:rPr>
          <w:rFonts w:ascii="Times New Roman"/>
          <w:b w:val="false"/>
          <w:i w:val="false"/>
          <w:color w:val="000000"/>
          <w:sz w:val="28"/>
        </w:rPr>
        <w:t>
      14) мүсін өнерінің кез келген материалдан жасалған соны туындылары;</w:t>
      </w:r>
    </w:p>
    <w:bookmarkEnd w:id="366"/>
    <w:bookmarkStart w:name="z259" w:id="367"/>
    <w:p>
      <w:pPr>
        <w:spacing w:after="0"/>
        <w:ind w:left="0"/>
        <w:jc w:val="both"/>
      </w:pPr>
      <w:r>
        <w:rPr>
          <w:rFonts w:ascii="Times New Roman"/>
          <w:b w:val="false"/>
          <w:i w:val="false"/>
          <w:color w:val="000000"/>
          <w:sz w:val="28"/>
        </w:rPr>
        <w:t>
      15) бірегей гравюралар, эстамптар және литографиялар;</w:t>
      </w:r>
    </w:p>
    <w:bookmarkEnd w:id="367"/>
    <w:bookmarkStart w:name="z260" w:id="368"/>
    <w:p>
      <w:pPr>
        <w:spacing w:after="0"/>
        <w:ind w:left="0"/>
        <w:jc w:val="both"/>
      </w:pPr>
      <w:r>
        <w:rPr>
          <w:rFonts w:ascii="Times New Roman"/>
          <w:b w:val="false"/>
          <w:i w:val="false"/>
          <w:color w:val="000000"/>
          <w:sz w:val="28"/>
        </w:rPr>
        <w:t>
      16) тарих және мәдениет ескерткіштерінің құрамдас бөліктері жатады.</w:t>
      </w:r>
    </w:p>
    <w:bookmarkEnd w:id="368"/>
    <w:bookmarkStart w:name="z410" w:id="369"/>
    <w:p>
      <w:pPr>
        <w:spacing w:after="0"/>
        <w:ind w:left="0"/>
        <w:jc w:val="both"/>
      </w:pPr>
      <w:r>
        <w:rPr>
          <w:rFonts w:ascii="Times New Roman"/>
          <w:b w:val="false"/>
          <w:i w:val="false"/>
          <w:color w:val="000000"/>
          <w:sz w:val="28"/>
        </w:rPr>
        <w:t>
      3. Материалдық емес мәдени құндылықтарға:</w:t>
      </w:r>
    </w:p>
    <w:bookmarkEnd w:id="369"/>
    <w:bookmarkStart w:name="z411" w:id="370"/>
    <w:p>
      <w:pPr>
        <w:spacing w:after="0"/>
        <w:ind w:left="0"/>
        <w:jc w:val="both"/>
      </w:pPr>
      <w:r>
        <w:rPr>
          <w:rFonts w:ascii="Times New Roman"/>
          <w:b w:val="false"/>
          <w:i w:val="false"/>
          <w:color w:val="000000"/>
          <w:sz w:val="28"/>
        </w:rPr>
        <w:t>
      1) материалдық емес мәдени мұраның жеткізгіші ретінде тілді қоса алғанда, пайымның ауызша дәстүрлері мен нысандары;</w:t>
      </w:r>
    </w:p>
    <w:bookmarkEnd w:id="370"/>
    <w:bookmarkStart w:name="z412" w:id="371"/>
    <w:p>
      <w:pPr>
        <w:spacing w:after="0"/>
        <w:ind w:left="0"/>
        <w:jc w:val="both"/>
      </w:pPr>
      <w:r>
        <w:rPr>
          <w:rFonts w:ascii="Times New Roman"/>
          <w:b w:val="false"/>
          <w:i w:val="false"/>
          <w:color w:val="000000"/>
          <w:sz w:val="28"/>
        </w:rPr>
        <w:t>
      2) орындаушылық өнерлер;</w:t>
      </w:r>
    </w:p>
    <w:bookmarkEnd w:id="371"/>
    <w:bookmarkStart w:name="z413" w:id="372"/>
    <w:p>
      <w:pPr>
        <w:spacing w:after="0"/>
        <w:ind w:left="0"/>
        <w:jc w:val="both"/>
      </w:pPr>
      <w:r>
        <w:rPr>
          <w:rFonts w:ascii="Times New Roman"/>
          <w:b w:val="false"/>
          <w:i w:val="false"/>
          <w:color w:val="000000"/>
          <w:sz w:val="28"/>
        </w:rPr>
        <w:t>
      3) салттар;</w:t>
      </w:r>
    </w:p>
    <w:bookmarkEnd w:id="372"/>
    <w:bookmarkStart w:name="z414" w:id="373"/>
    <w:p>
      <w:pPr>
        <w:spacing w:after="0"/>
        <w:ind w:left="0"/>
        <w:jc w:val="both"/>
      </w:pPr>
      <w:r>
        <w:rPr>
          <w:rFonts w:ascii="Times New Roman"/>
          <w:b w:val="false"/>
          <w:i w:val="false"/>
          <w:color w:val="000000"/>
          <w:sz w:val="28"/>
        </w:rPr>
        <w:t>
      4) әдет-ғұрыптар;</w:t>
      </w:r>
    </w:p>
    <w:bookmarkEnd w:id="373"/>
    <w:bookmarkStart w:name="z415" w:id="374"/>
    <w:p>
      <w:pPr>
        <w:spacing w:after="0"/>
        <w:ind w:left="0"/>
        <w:jc w:val="both"/>
      </w:pPr>
      <w:r>
        <w:rPr>
          <w:rFonts w:ascii="Times New Roman"/>
          <w:b w:val="false"/>
          <w:i w:val="false"/>
          <w:color w:val="000000"/>
          <w:sz w:val="28"/>
        </w:rPr>
        <w:t>
      5) мейрамдар;</w:t>
      </w:r>
    </w:p>
    <w:bookmarkEnd w:id="374"/>
    <w:bookmarkStart w:name="z416" w:id="375"/>
    <w:p>
      <w:pPr>
        <w:spacing w:after="0"/>
        <w:ind w:left="0"/>
        <w:jc w:val="both"/>
      </w:pPr>
      <w:r>
        <w:rPr>
          <w:rFonts w:ascii="Times New Roman"/>
          <w:b w:val="false"/>
          <w:i w:val="false"/>
          <w:color w:val="000000"/>
          <w:sz w:val="28"/>
        </w:rPr>
        <w:t>
      6) табиғат пен әлемге жататын білім және салттар;</w:t>
      </w:r>
    </w:p>
    <w:bookmarkEnd w:id="375"/>
    <w:bookmarkStart w:name="z417" w:id="376"/>
    <w:p>
      <w:pPr>
        <w:spacing w:after="0"/>
        <w:ind w:left="0"/>
        <w:jc w:val="both"/>
      </w:pPr>
      <w:r>
        <w:rPr>
          <w:rFonts w:ascii="Times New Roman"/>
          <w:b w:val="false"/>
          <w:i w:val="false"/>
          <w:color w:val="000000"/>
          <w:sz w:val="28"/>
        </w:rPr>
        <w:t>
      7) дәстүрлі кәсіптермен байланысты білім және дағдылар жатады.</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33-бап. Ұлттық мәдени игілік объектілерін есепке алу және жүйелеу</w:t>
      </w:r>
    </w:p>
    <w:p>
      <w:pPr>
        <w:spacing w:after="0"/>
        <w:ind w:left="0"/>
        <w:jc w:val="both"/>
      </w:pPr>
      <w:r>
        <w:rPr>
          <w:rFonts w:ascii="Times New Roman"/>
          <w:b w:val="false"/>
          <w:i w:val="false"/>
          <w:color w:val="000000"/>
          <w:sz w:val="28"/>
        </w:rPr>
        <w:t>
      1. Мәдени мұраны сақтау мақсатында:</w:t>
      </w:r>
    </w:p>
    <w:bookmarkStart w:name="z261" w:id="377"/>
    <w:p>
      <w:pPr>
        <w:spacing w:after="0"/>
        <w:ind w:left="0"/>
        <w:jc w:val="both"/>
      </w:pPr>
      <w:r>
        <w:rPr>
          <w:rFonts w:ascii="Times New Roman"/>
          <w:b w:val="false"/>
          <w:i w:val="false"/>
          <w:color w:val="000000"/>
          <w:sz w:val="28"/>
        </w:rPr>
        <w:t>
      1) осы Заңның 32-бабының 2-тармағында көрсетілген және ел тарихы мен мәдениеті үшін ерекше маңызы бар объектілер Ұлттық мәдени игілік объектілерінің мемлекеттік тізіліміне енгізіледі;</w:t>
      </w:r>
    </w:p>
    <w:bookmarkEnd w:id="377"/>
    <w:bookmarkStart w:name="z262" w:id="378"/>
    <w:p>
      <w:pPr>
        <w:spacing w:after="0"/>
        <w:ind w:left="0"/>
        <w:jc w:val="both"/>
      </w:pPr>
      <w:r>
        <w:rPr>
          <w:rFonts w:ascii="Times New Roman"/>
          <w:b w:val="false"/>
          <w:i w:val="false"/>
          <w:color w:val="000000"/>
          <w:sz w:val="28"/>
        </w:rPr>
        <w:t>
      2) осы Заңның 32-бабының 3-тармағында көрсетілген және ел тарихы мен мәдениеті үшін ерекше маңызы бар объектілер Материалдық емес мәдени мұра элементтерінің ұлттық тізбесіне енгізіледі.</w:t>
      </w:r>
    </w:p>
    <w:bookmarkEnd w:id="378"/>
    <w:bookmarkStart w:name="z418" w:id="379"/>
    <w:p>
      <w:pPr>
        <w:spacing w:after="0"/>
        <w:ind w:left="0"/>
        <w:jc w:val="both"/>
      </w:pPr>
      <w:r>
        <w:rPr>
          <w:rFonts w:ascii="Times New Roman"/>
          <w:b w:val="false"/>
          <w:i w:val="false"/>
          <w:color w:val="000000"/>
          <w:sz w:val="28"/>
        </w:rPr>
        <w:t>
      2. Мәдени құндылықтарды зерделеумен айналысатын жеке және заңды тұлғалар Ұлттық мәдени игілік объектілерінің мемлекеттік тізіліміне және Материалдық емес мәдени мұра элементтерінің ұлттық тізбесіне енгізілуге жататын объектілер туралы мәліметтерді уәкілетті органға беруге міндетті. Жаңа объектілер мен заттардың анықталуына қарай қажетті мәліметтері бар ақпарат ұсынылады.</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28.10.2015 </w:t>
      </w:r>
      <w:r>
        <w:rPr>
          <w:rFonts w:ascii="Times New Roman"/>
          <w:b w:val="false"/>
          <w:i w:val="false"/>
          <w:color w:val="000000"/>
          <w:sz w:val="28"/>
        </w:rPr>
        <w:t>№ 368-V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34-бап. Ұлттық-мәдени игілік объектілерінің ерекше режимі </w:t>
      </w:r>
    </w:p>
    <w:p>
      <w:pPr>
        <w:spacing w:after="0"/>
        <w:ind w:left="0"/>
        <w:jc w:val="both"/>
      </w:pPr>
      <w:r>
        <w:rPr>
          <w:rFonts w:ascii="Times New Roman"/>
          <w:b w:val="false"/>
          <w:i w:val="false"/>
          <w:color w:val="000000"/>
          <w:sz w:val="28"/>
        </w:rPr>
        <w:t xml:space="preserve">
      1. Кешенді түрде ерекше көркемдік немесе тарихи мүдделілік туғызатын коллекцияларды немесе заттар жиынын бөлшектеуге болмайды. </w:t>
      </w:r>
    </w:p>
    <w:p>
      <w:pPr>
        <w:spacing w:after="0"/>
        <w:ind w:left="0"/>
        <w:jc w:val="both"/>
      </w:pPr>
      <w:r>
        <w:rPr>
          <w:rFonts w:ascii="Times New Roman"/>
          <w:b w:val="false"/>
          <w:i w:val="false"/>
          <w:color w:val="000000"/>
          <w:sz w:val="28"/>
        </w:rPr>
        <w:t>
      Мемлекеттік тізілімге енгізілген ұлттық-мәдени игілік объектілерін уәкілетті органның әрбір нақты объект бойынша өзі құратын сарапшы комиссиясының ұсынымы негізінде беретін арнайы рұқсатынсыз жоюға, басқа жерге ауыстыруға, өзгертуге, түрлендіруге немесе реставрациялауға жол берілмейді.</w:t>
      </w:r>
    </w:p>
    <w:bookmarkStart w:name="z263" w:id="380"/>
    <w:p>
      <w:pPr>
        <w:spacing w:after="0"/>
        <w:ind w:left="0"/>
        <w:jc w:val="both"/>
      </w:pPr>
      <w:r>
        <w:rPr>
          <w:rFonts w:ascii="Times New Roman"/>
          <w:b w:val="false"/>
          <w:i w:val="false"/>
          <w:color w:val="000000"/>
          <w:sz w:val="28"/>
        </w:rPr>
        <w:t>
      2. Ұлттық-мәдени игілік объектілерін тарихи, көркемдік және діни мақсатына сай емес қандай да бір тұрғыда пайдалануға жол берілмейді. Діни-табыну ұйымдарына тиесілі және ұлттық-мәдени игілік объектілері болып табылатын заттар олардың табынушылық мақсаты ескеріле отырып пайдаланылуы мүмкін.</w:t>
      </w:r>
    </w:p>
    <w:bookmarkEnd w:id="380"/>
    <w:bookmarkStart w:name="z264" w:id="381"/>
    <w:p>
      <w:pPr>
        <w:spacing w:after="0"/>
        <w:ind w:left="0"/>
        <w:jc w:val="both"/>
      </w:pPr>
      <w:r>
        <w:rPr>
          <w:rFonts w:ascii="Times New Roman"/>
          <w:b w:val="false"/>
          <w:i w:val="false"/>
          <w:color w:val="000000"/>
          <w:sz w:val="28"/>
        </w:rPr>
        <w:t>
      3. Ұлттық-мәдени игілік объектілерінің айрықша режимі авторлық құқық және сабақтас құқықтар объектілеріне қолданылмайды.</w:t>
      </w:r>
    </w:p>
    <w:bookmarkEnd w:id="381"/>
    <w:bookmarkStart w:name="z265" w:id="382"/>
    <w:p>
      <w:pPr>
        <w:spacing w:after="0"/>
        <w:ind w:left="0"/>
        <w:jc w:val="both"/>
      </w:pPr>
      <w:r>
        <w:rPr>
          <w:rFonts w:ascii="Times New Roman"/>
          <w:b w:val="false"/>
          <w:i w:val="false"/>
          <w:color w:val="000000"/>
          <w:sz w:val="28"/>
        </w:rPr>
        <w:t>
      4. Сәулет ескерткіштерін пайдаланудың басым құқығы мәдениет мекемелеріне тиесілі.</w:t>
      </w:r>
    </w:p>
    <w:bookmarkEnd w:id="382"/>
    <w:bookmarkStart w:name="z266" w:id="383"/>
    <w:p>
      <w:pPr>
        <w:spacing w:after="0"/>
        <w:ind w:left="0"/>
        <w:jc w:val="both"/>
      </w:pPr>
      <w:r>
        <w:rPr>
          <w:rFonts w:ascii="Times New Roman"/>
          <w:b w:val="false"/>
          <w:i w:val="false"/>
          <w:color w:val="000000"/>
          <w:sz w:val="28"/>
        </w:rPr>
        <w:t xml:space="preserve">
      5. Ұлттық-мәдени игілік объектілерінің жай-күйін тиісінше ұстап тұру және сақтау жөніндегі міндеттер оларды пайдаланушыларға немесе меншік иелеріне жүктеледі. Аталған міндеттің сақталмауы берілген құқықты сот тәртібімен өтемді негізде алып қоюға әкеліп соғады. Меншік иелерінің немесе пайдаланушылардың ұлттық-мәдени игілік объектілерін күтіп-ұстауға материалдық немесе өзге де мүмкіндіктері болмаған кезде, шығыстарды мемлекет өзіне алады. </w:t>
      </w:r>
    </w:p>
    <w:bookmarkEnd w:id="383"/>
    <w:p>
      <w:pPr>
        <w:spacing w:after="0"/>
        <w:ind w:left="0"/>
        <w:jc w:val="both"/>
      </w:pPr>
      <w:r>
        <w:rPr>
          <w:rFonts w:ascii="Times New Roman"/>
          <w:b w:val="false"/>
          <w:i w:val="false"/>
          <w:color w:val="000000"/>
          <w:sz w:val="28"/>
        </w:rPr>
        <w:t>
      Ұлттық-мәдени игілік объектісі меншік иесінің құқықтарын іске асыру, Қазақстан Республикасының ұлттық-мәдени игілік объектілері сатылған жағдайда, оларды мемлекет иеленуінің басым құқығы көзделіп, Қазақстан Республикасының заңында белгіленген бақылаумен және тәртіппен жүзеге асырылады.</w:t>
      </w:r>
    </w:p>
    <w:bookmarkStart w:name="z267" w:id="384"/>
    <w:p>
      <w:pPr>
        <w:spacing w:after="0"/>
        <w:ind w:left="0"/>
        <w:jc w:val="both"/>
      </w:pPr>
      <w:r>
        <w:rPr>
          <w:rFonts w:ascii="Times New Roman"/>
          <w:b w:val="false"/>
          <w:i w:val="false"/>
          <w:color w:val="000000"/>
          <w:sz w:val="28"/>
        </w:rPr>
        <w:t>
      6. Мемлекет меншігіндегі ұлттық-мәдени игілік объектілері иеліктен шығаруға жатпайды.</w:t>
      </w:r>
    </w:p>
    <w:bookmarkEnd w:id="384"/>
    <w:bookmarkStart w:name="z268" w:id="385"/>
    <w:p>
      <w:pPr>
        <w:spacing w:after="0"/>
        <w:ind w:left="0"/>
        <w:jc w:val="both"/>
      </w:pPr>
      <w:r>
        <w:rPr>
          <w:rFonts w:ascii="Times New Roman"/>
          <w:b w:val="false"/>
          <w:i w:val="false"/>
          <w:color w:val="000000"/>
          <w:sz w:val="28"/>
        </w:rPr>
        <w:t>
      7. Ұлттық-мәдени игілік объектілері мен заттарын қасақана жойғаны, бұзғаны немесе бүлдіргені үшін жеке және заңды тұлғалар Қазақстан Республикасының заңдарында белгіленген тәртіппен жауаптылықта болады.</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35-бап. Мәдени құндылықтарды әкету және әкелу </w:t>
      </w:r>
    </w:p>
    <w:p>
      <w:pPr>
        <w:spacing w:after="0"/>
        <w:ind w:left="0"/>
        <w:jc w:val="both"/>
      </w:pPr>
      <w:r>
        <w:rPr>
          <w:rFonts w:ascii="Times New Roman"/>
          <w:b w:val="false"/>
          <w:i w:val="false"/>
          <w:color w:val="000000"/>
          <w:sz w:val="28"/>
        </w:rPr>
        <w:t>
      1. Уақытша экспозиция, гастрольдік қызмет, реставрациялау жұмыстары мен ғылыми зерттеулер, таныстырылымдар, көрмелер және халықаралық мәдени іс-шаралар өткізу жағдайларын, сондай-ақ осы Заңда белгіленген өзге де жағдайларды қоспағанда, осы Заңның 32-бабының 2-тармағында көрсетілген мәдени құндылықтарды Қазақстан Республикасының шегінен тыс жерге әкетуге тыйым салынады.</w:t>
      </w:r>
    </w:p>
    <w:bookmarkStart w:name="z269" w:id="386"/>
    <w:p>
      <w:pPr>
        <w:spacing w:after="0"/>
        <w:ind w:left="0"/>
        <w:jc w:val="both"/>
      </w:pPr>
      <w:r>
        <w:rPr>
          <w:rFonts w:ascii="Times New Roman"/>
          <w:b w:val="false"/>
          <w:i w:val="false"/>
          <w:color w:val="000000"/>
          <w:sz w:val="28"/>
        </w:rPr>
        <w:t>
      2. Осы Заңның 32-бабының 2-тармағында көрсетілген, Қазақстан Республикасының шегінен тыс жерге заңсыз әкетілген мәдени құндылықтар міндетті түрде қайтарылуға жатады. Осы Заңның 32-бабының 2-тармағында көрсетілген, заңсыз әкетілген және Қазақстанға қайтарылған, сондай-ақ соттың шешімі бойынша тәркіленген мәдени құндылықтар тиісті бейіндегі республикалық маңызы бар мемлекеттік музейлерге тапсырылуға жатады.</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Республикасынан тысқары жерлерге уақытша немесе тұрақты тұруға баратынына қарамастан, автордың немесе құқық белгілейтін құжаттары болған кезде автордан мәдени құндылықты сатып алған адамның өзі жасаған немесе сатып алған мәдени құндылықтарды Қазақстан Республикасынан тысқары жерлерге әкетуге құқығы бар.</w:t>
      </w:r>
    </w:p>
    <w:bookmarkStart w:name="z271" w:id="387"/>
    <w:p>
      <w:pPr>
        <w:spacing w:after="0"/>
        <w:ind w:left="0"/>
        <w:jc w:val="both"/>
      </w:pPr>
      <w:r>
        <w:rPr>
          <w:rFonts w:ascii="Times New Roman"/>
          <w:b w:val="false"/>
          <w:i w:val="false"/>
          <w:color w:val="000000"/>
          <w:sz w:val="28"/>
        </w:rPr>
        <w:t xml:space="preserve">
      4. Мәдени құндылықтарды уақытша әкету </w:t>
      </w:r>
      <w:r>
        <w:rPr>
          <w:rFonts w:ascii="Times New Roman"/>
          <w:b w:val="false"/>
          <w:i w:val="false"/>
          <w:color w:val="000000"/>
          <w:sz w:val="28"/>
        </w:rPr>
        <w:t>қағидалары</w:t>
      </w:r>
      <w:r>
        <w:rPr>
          <w:rFonts w:ascii="Times New Roman"/>
          <w:b w:val="false"/>
          <w:i w:val="false"/>
          <w:color w:val="000000"/>
          <w:sz w:val="28"/>
        </w:rPr>
        <w:t xml:space="preserve"> шетелдiктердiң және азаматтығы жоқ адамдардың Қазақстан Республикасының аумағында жасаған объектiлерiне де қолданылады.</w:t>
      </w:r>
    </w:p>
    <w:bookmarkEnd w:id="387"/>
    <w:bookmarkStart w:name="z272" w:id="388"/>
    <w:p>
      <w:pPr>
        <w:spacing w:after="0"/>
        <w:ind w:left="0"/>
        <w:jc w:val="both"/>
      </w:pPr>
      <w:r>
        <w:rPr>
          <w:rFonts w:ascii="Times New Roman"/>
          <w:b w:val="false"/>
          <w:i w:val="false"/>
          <w:color w:val="000000"/>
          <w:sz w:val="28"/>
        </w:rPr>
        <w:t>
      5. Егер бұл іс-әрекеттер мәдени құндылықтарды заңсыз әкетуге және әкелуге ықпал етуі мүмкін болса, мәдени құндылықтар иелерінің аталған құндылықтарды иелену, пайдалану және иелік ету жөніндегі құқықтарын басқа біреуге беруіне жол берілмейді.</w:t>
      </w:r>
    </w:p>
    <w:bookmarkEnd w:id="388"/>
    <w:bookmarkStart w:name="z419" w:id="389"/>
    <w:p>
      <w:pPr>
        <w:spacing w:after="0"/>
        <w:ind w:left="0"/>
        <w:jc w:val="both"/>
      </w:pPr>
      <w:r>
        <w:rPr>
          <w:rFonts w:ascii="Times New Roman"/>
          <w:b w:val="false"/>
          <w:i w:val="false"/>
          <w:color w:val="000000"/>
          <w:sz w:val="28"/>
        </w:rPr>
        <w:t>
      6. Шет мемлекеттердің, шетелдік заңды және жеке тұлғалардың меншігі болып табылатын, мәдени ынтымақтастық мақсатында Қазақстан Республикасының аумағына уақытша әкелінген мәдени құндылықтар Қазақстан Республикасының қорғауында болады. Оларға Қазақстан Республикасының мәдениет туралы заңнамасының күші қолданылады.</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36-бап. Мәдени құндылықтарды уақытша әкету тәртібі мен шарттары </w:t>
      </w:r>
    </w:p>
    <w:p>
      <w:pPr>
        <w:spacing w:after="0"/>
        <w:ind w:left="0"/>
        <w:jc w:val="both"/>
      </w:pPr>
      <w:r>
        <w:rPr>
          <w:rFonts w:ascii="Times New Roman"/>
          <w:b w:val="false"/>
          <w:i w:val="false"/>
          <w:color w:val="000000"/>
          <w:sz w:val="28"/>
        </w:rPr>
        <w:t>
      1. Осы Заңның 32-бабының 2-тармағында көрсетілген мәдени құндылықтарды уақытша әкетуді заттардың меншік иесі не меншік иесі оған уәкілеттік берілген тұлға облыстардың, республикалық маңызы бар қалалардың, астананың жергілікті атқарушы органдары беретін мәдени құндылықтарды уақытша әкету құқығына куәлік негізінде жүзеге асыруы мүмкін.</w:t>
      </w:r>
    </w:p>
    <w:bookmarkStart w:name="z420" w:id="390"/>
    <w:p>
      <w:pPr>
        <w:spacing w:after="0"/>
        <w:ind w:left="0"/>
        <w:jc w:val="both"/>
      </w:pPr>
      <w:r>
        <w:rPr>
          <w:rFonts w:ascii="Times New Roman"/>
          <w:b w:val="false"/>
          <w:i w:val="false"/>
          <w:color w:val="000000"/>
          <w:sz w:val="28"/>
        </w:rPr>
        <w:t>
      Мәдени құндылықтарды уақытша әкету құқығына куәлікті беруден бас тартуға:</w:t>
      </w:r>
    </w:p>
    <w:bookmarkEnd w:id="390"/>
    <w:bookmarkStart w:name="z421" w:id="391"/>
    <w:p>
      <w:pPr>
        <w:spacing w:after="0"/>
        <w:ind w:left="0"/>
        <w:jc w:val="both"/>
      </w:pPr>
      <w:r>
        <w:rPr>
          <w:rFonts w:ascii="Times New Roman"/>
          <w:b w:val="false"/>
          <w:i w:val="false"/>
          <w:color w:val="000000"/>
          <w:sz w:val="28"/>
        </w:rPr>
        <w:t>
      1) әкетілетін мәдени құндылықтарды реставрациялау мақсатында уақытша әкету жағдайларын қоспағанда, олардың қанағаттанарлықсыз физикалық жай-күйі;</w:t>
      </w:r>
    </w:p>
    <w:bookmarkEnd w:id="391"/>
    <w:bookmarkStart w:name="z422" w:id="392"/>
    <w:p>
      <w:pPr>
        <w:spacing w:after="0"/>
        <w:ind w:left="0"/>
        <w:jc w:val="both"/>
      </w:pPr>
      <w:r>
        <w:rPr>
          <w:rFonts w:ascii="Times New Roman"/>
          <w:b w:val="false"/>
          <w:i w:val="false"/>
          <w:color w:val="000000"/>
          <w:sz w:val="28"/>
        </w:rPr>
        <w:t>
      2) мәдени құндылықтардың халықаралық және (немесе) мемлекеттік іздестіруде болуы;</w:t>
      </w:r>
    </w:p>
    <w:bookmarkEnd w:id="392"/>
    <w:bookmarkStart w:name="z423" w:id="393"/>
    <w:p>
      <w:pPr>
        <w:spacing w:after="0"/>
        <w:ind w:left="0"/>
        <w:jc w:val="both"/>
      </w:pPr>
      <w:r>
        <w:rPr>
          <w:rFonts w:ascii="Times New Roman"/>
          <w:b w:val="false"/>
          <w:i w:val="false"/>
          <w:color w:val="000000"/>
          <w:sz w:val="28"/>
        </w:rPr>
        <w:t>
      3) мәдени құндылықтардың осы Заңның 35-бабының 1-тармағында көрсетілген уақытша әкету мақсаттарына сәйкес келмеуі негіздер болып табылады.</w:t>
      </w:r>
    </w:p>
    <w:bookmarkEnd w:id="393"/>
    <w:bookmarkStart w:name="z273" w:id="394"/>
    <w:p>
      <w:pPr>
        <w:spacing w:after="0"/>
        <w:ind w:left="0"/>
        <w:jc w:val="both"/>
      </w:pPr>
      <w:r>
        <w:rPr>
          <w:rFonts w:ascii="Times New Roman"/>
          <w:b w:val="false"/>
          <w:i w:val="false"/>
          <w:color w:val="000000"/>
          <w:sz w:val="28"/>
        </w:rPr>
        <w:t>
      2. Заңды тұлғалар мәдени құндылықтарды уақытша әкетуі кезінде олардың әкетілетін заттарға меншік құқығы құжаттамамен расталуы қажет.</w:t>
      </w:r>
    </w:p>
    <w:bookmarkEnd w:id="394"/>
    <w:bookmarkStart w:name="z274" w:id="395"/>
    <w:p>
      <w:pPr>
        <w:spacing w:after="0"/>
        <w:ind w:left="0"/>
        <w:jc w:val="both"/>
      </w:pPr>
      <w:r>
        <w:rPr>
          <w:rFonts w:ascii="Times New Roman"/>
          <w:b w:val="false"/>
          <w:i w:val="false"/>
          <w:color w:val="000000"/>
          <w:sz w:val="28"/>
        </w:rPr>
        <w:t>
      3. Мәдени құндылықтарды уақытша әкету, сондай-ақ олардың қайтарылуы мәдени құндылықтарды уақытша әкету жөнiндегi сараптама комиссиясы жүзеге асыратын сараптама негiзiнде жүзеге асырылады.</w:t>
      </w:r>
    </w:p>
    <w:bookmarkEnd w:id="395"/>
    <w:bookmarkStart w:name="z275" w:id="3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96"/>
    <w:bookmarkStart w:name="z276" w:id="397"/>
    <w:p>
      <w:pPr>
        <w:spacing w:after="0"/>
        <w:ind w:left="0"/>
        <w:jc w:val="both"/>
      </w:pPr>
      <w:r>
        <w:rPr>
          <w:rFonts w:ascii="Times New Roman"/>
          <w:b w:val="false"/>
          <w:i w:val="false"/>
          <w:color w:val="000000"/>
          <w:sz w:val="28"/>
        </w:rPr>
        <w:t>
      5. Мәдени құндылықтардың елден тысқары жерлерде болу мерзімі алты айдан асуы мүмкін емес.</w:t>
      </w:r>
    </w:p>
    <w:bookmarkEnd w:id="397"/>
    <w:bookmarkStart w:name="z277" w:id="3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2010.06.30 </w:t>
      </w:r>
      <w:r>
        <w:rPr>
          <w:rFonts w:ascii="Times New Roman"/>
          <w:b w:val="false"/>
          <w:i w:val="false"/>
          <w:color w:val="000000"/>
          <w:sz w:val="28"/>
        </w:rPr>
        <w:t>№ 297-IV</w:t>
      </w:r>
      <w:r>
        <w:rPr>
          <w:rFonts w:ascii="Times New Roman"/>
          <w:b w:val="false"/>
          <w:i w:val="false"/>
          <w:color w:val="ff0000"/>
          <w:sz w:val="28"/>
        </w:rPr>
        <w:t xml:space="preserve">(2010.07.01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4" w:id="399"/>
    <w:p>
      <w:pPr>
        <w:spacing w:after="0"/>
        <w:ind w:left="0"/>
        <w:jc w:val="left"/>
      </w:pPr>
      <w:r>
        <w:rPr>
          <w:rFonts w:ascii="Times New Roman"/>
          <w:b/>
          <w:i w:val="false"/>
          <w:color w:val="000000"/>
        </w:rPr>
        <w:t xml:space="preserve">  7-тарау. МӘДЕНИЕТ САЛАСЫНДАҒЫ ХАЛЫҚАРАЛЫҚ ЫНТЫМАҚТАСТЫҚ</w:t>
      </w:r>
    </w:p>
    <w:bookmarkEnd w:id="399"/>
    <w:p>
      <w:pPr>
        <w:spacing w:after="0"/>
        <w:ind w:left="0"/>
        <w:jc w:val="both"/>
      </w:pPr>
      <w:r>
        <w:rPr>
          <w:rFonts w:ascii="Times New Roman"/>
          <w:b/>
          <w:i w:val="false"/>
          <w:color w:val="000000"/>
          <w:sz w:val="28"/>
        </w:rPr>
        <w:t xml:space="preserve">37-бап. Мәдениет саласындағы халықаралық ынтымақтастық </w:t>
      </w:r>
    </w:p>
    <w:p>
      <w:pPr>
        <w:spacing w:after="0"/>
        <w:ind w:left="0"/>
        <w:jc w:val="both"/>
      </w:pPr>
      <w:r>
        <w:rPr>
          <w:rFonts w:ascii="Times New Roman"/>
          <w:b w:val="false"/>
          <w:i w:val="false"/>
          <w:color w:val="000000"/>
          <w:sz w:val="28"/>
        </w:rPr>
        <w:t xml:space="preserve">
      Шығармашылық ұжымдарды, мамандарды, мәдени құндылықтарды және мәдениет саласындағы қызмет нәтижелерін, сондай-ақ мәдениеттің түрлі салаларындағы ұйымдастырушылық қызмет тәжірибесін алмасуды қоса алғанда, Қазақстан Республикасы мәдениет саласындағы халықаралық ынтымақтастықтың дамуына ықпал етеді. </w:t>
      </w:r>
    </w:p>
    <w:p>
      <w:pPr>
        <w:spacing w:after="0"/>
        <w:ind w:left="0"/>
        <w:jc w:val="both"/>
      </w:pPr>
      <w:r>
        <w:rPr>
          <w:rFonts w:ascii="Times New Roman"/>
          <w:b/>
          <w:i w:val="false"/>
          <w:color w:val="000000"/>
          <w:sz w:val="28"/>
        </w:rPr>
        <w:t xml:space="preserve">38-бап. Мәдениет саласындағы халықаралық ұйымдарға қатысу </w:t>
      </w:r>
    </w:p>
    <w:p>
      <w:pPr>
        <w:spacing w:after="0"/>
        <w:ind w:left="0"/>
        <w:jc w:val="both"/>
      </w:pPr>
      <w:r>
        <w:rPr>
          <w:rFonts w:ascii="Times New Roman"/>
          <w:b w:val="false"/>
          <w:i w:val="false"/>
          <w:color w:val="000000"/>
          <w:sz w:val="28"/>
        </w:rPr>
        <w:t>
      1. Қазақстан Республикасының аумағында Қазақстан Республикасының азаматтық заңнамасына сәйкес халықаралық коммерциялық емес мәдени бірлестіктердің филиалдары, өкілдіктері құрылуы мүмкін.</w:t>
      </w:r>
    </w:p>
    <w:bookmarkStart w:name="z278" w:id="400"/>
    <w:p>
      <w:pPr>
        <w:spacing w:after="0"/>
        <w:ind w:left="0"/>
        <w:jc w:val="both"/>
      </w:pPr>
      <w:r>
        <w:rPr>
          <w:rFonts w:ascii="Times New Roman"/>
          <w:b w:val="false"/>
          <w:i w:val="false"/>
          <w:color w:val="000000"/>
          <w:sz w:val="28"/>
        </w:rPr>
        <w:t>
      2. Мәдениет ұйымдарының Қазақстан Республикасының заңнамалық актілеріне сәйкес және өздерінің құрылтай құжаттарында айқындалатын тәртіппен осы баптың 1-тармағында аталған бірлестіктерге кіруге, сондай-ақ алынатын қайырымдылық көмекке билік етуге құқығы бар.</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 w:id="401"/>
    <w:p>
      <w:pPr>
        <w:spacing w:after="0"/>
        <w:ind w:left="0"/>
        <w:jc w:val="left"/>
      </w:pPr>
      <w:r>
        <w:rPr>
          <w:rFonts w:ascii="Times New Roman"/>
          <w:b/>
          <w:i w:val="false"/>
          <w:color w:val="000000"/>
        </w:rPr>
        <w:t xml:space="preserve"> 8-тарау. ҚОРЫТЫНДЫ ЕРЕЖЕЛЕР</w:t>
      </w:r>
    </w:p>
    <w:bookmarkEnd w:id="401"/>
    <w:p>
      <w:pPr>
        <w:spacing w:after="0"/>
        <w:ind w:left="0"/>
        <w:jc w:val="both"/>
      </w:pPr>
      <w:r>
        <w:rPr>
          <w:rFonts w:ascii="Times New Roman"/>
          <w:b/>
          <w:i w:val="false"/>
          <w:color w:val="000000"/>
          <w:sz w:val="28"/>
        </w:rPr>
        <w:t xml:space="preserve">39-бап. Мәдениет саласындағы заңнаманың бұзылғаны үшін жауаптылық </w:t>
      </w:r>
    </w:p>
    <w:p>
      <w:pPr>
        <w:spacing w:after="0"/>
        <w:ind w:left="0"/>
        <w:jc w:val="both"/>
      </w:pPr>
      <w:r>
        <w:rPr>
          <w:rFonts w:ascii="Times New Roman"/>
          <w:b w:val="false"/>
          <w:i w:val="false"/>
          <w:color w:val="000000"/>
          <w:sz w:val="28"/>
        </w:rPr>
        <w:t>
      Қазақстан Республикасының мәдениет туралы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40-бап. Осы Заңды қолданысқа енгізу тәртібі</w:t>
      </w:r>
    </w:p>
    <w:p>
      <w:pPr>
        <w:spacing w:after="0"/>
        <w:ind w:left="0"/>
        <w:jc w:val="both"/>
      </w:pPr>
      <w:r>
        <w:rPr>
          <w:rFonts w:ascii="Times New Roman"/>
          <w:b w:val="false"/>
          <w:i w:val="false"/>
          <w:color w:val="000000"/>
          <w:sz w:val="28"/>
        </w:rPr>
        <w:t>
      1. Осы Заң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2. "Мәдениет туралы" 1996 жылғы 24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1996 ж. № 22, 406-құжат) күші жойылды деп танылсын.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