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e5b6" w14:textId="556e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актілеріне техникалық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29 желтоқсандағы N 209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 заңнамалық актiлерiне өзгерiстер мен толықтырулар енгiзiлсiн: </w:t>
      </w:r>
      <w:r>
        <w:br/>
      </w:r>
      <w:r>
        <w:rPr>
          <w:rFonts w:ascii="Times New Roman"/>
          <w:b w:val="false"/>
          <w:i w:val="false"/>
          <w:color w:val="000000"/>
          <w:sz w:val="28"/>
        </w:rPr>
        <w:t>
      1. "Қазақстан Республикасындағы көлiк туралы" 1994 жылғы 21 қыркүйектегi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2004 ж., N 18, 110-құжат; N 23, 142-құжат; 2005 ж., N 15, 63-құжат; 2006 ж., N 3, 22-құжат; N 14, 89-құжат): </w:t>
      </w:r>
    </w:p>
    <w:bookmarkEnd w:id="0"/>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Клиент (жүк жөнелтушi, жүк алушы, жолаушы, кеме жалдаушы) - тасымалдаушымен жасалған шартқа сәйкес көлiктi пайдаланатын жеке немесе заңды тұлға немесе мемлекет (атқарушы билiк органының атынан). </w:t>
      </w:r>
      <w:r>
        <w:br/>
      </w:r>
      <w:r>
        <w:rPr>
          <w:rFonts w:ascii="Times New Roman"/>
          <w:b w:val="false"/>
          <w:i w:val="false"/>
          <w:color w:val="000000"/>
          <w:sz w:val="28"/>
        </w:rPr>
        <w:t xml:space="preserve">
      Көлiк кәсiпорны - жүктердi, жолаушыларды, теңдеме жүктi тасымалдау, көлiк құралдарын сақтау, оларда техникалық қызмет  көрсету және оларды жөндеу жөнiнде шаруашылық-коммерциялық қызметпен айналысатын заңды тұлға, ол Қазақстан Республикасының заңнамасына сәйкес iс-әрекет жасайды. </w:t>
      </w:r>
      <w:r>
        <w:br/>
      </w:r>
      <w:r>
        <w:rPr>
          <w:rFonts w:ascii="Times New Roman"/>
          <w:b w:val="false"/>
          <w:i w:val="false"/>
          <w:color w:val="000000"/>
          <w:sz w:val="28"/>
        </w:rPr>
        <w:t xml:space="preserve">
      Қазақстан Республикасының көлiгi - оның аумағында тiркелген темiржол, автомобиль, теңiз, iшкi су, әуе, қалалық электр, соның iшiнде метрополитен, сондай-ақ Қазақстан Республикасының аумағындағы магистральдық труба-құбыр көлiгi. </w:t>
      </w:r>
      <w:r>
        <w:br/>
      </w:r>
      <w:r>
        <w:rPr>
          <w:rFonts w:ascii="Times New Roman"/>
          <w:b w:val="false"/>
          <w:i w:val="false"/>
          <w:color w:val="000000"/>
          <w:sz w:val="28"/>
        </w:rPr>
        <w:t xml:space="preserve">
      Мемлекеттiк көлiктiк бақылау (бұдан әрi - көлiктiк бақылау) - жеке және заңды тұлғалардың көлiк қызметтерi нарығының жұмыс iстеуiн, олардың сапасын, жеке адамдардың өмiрi мен денсаулығының, көлiк процестерiнiң қауiпсiздiгiн қамтамасыз етудi реттейтiн Қазақстан Республикасының көлiк заңнамасын сақтауын тексеру мақсатында уәкiлеттi мемлекеттiк орган және өзге де мемлекеттiк органдар жүргiзетiн iс-шаралар жиынтығы. </w:t>
      </w:r>
      <w:r>
        <w:br/>
      </w:r>
      <w:r>
        <w:rPr>
          <w:rFonts w:ascii="Times New Roman"/>
          <w:b w:val="false"/>
          <w:i w:val="false"/>
          <w:color w:val="000000"/>
          <w:sz w:val="28"/>
        </w:rPr>
        <w:t xml:space="preserve">
      Тасымалдаушы - ақыға немесе жалданып жолаушыларды, теңдеме жүктi, жүктердi және почта жөнелтiлiмдерiн тасымалдау жөнiнде қызмет көрсететiн әрi осыған белгiленген тәртiппен берiлген лицензиясы немесе рұқсаты бар, меншiк құқығымен немесе өзге де заңды негiздерде көлiк құралдарын иеленушi жеке немесе заңды тұлға. </w:t>
      </w:r>
      <w:r>
        <w:br/>
      </w:r>
      <w:r>
        <w:rPr>
          <w:rFonts w:ascii="Times New Roman"/>
          <w:b w:val="false"/>
          <w:i w:val="false"/>
          <w:color w:val="000000"/>
          <w:sz w:val="28"/>
        </w:rPr>
        <w:t xml:space="preserve">
      Тексеру - бақылау функцияларын жүзеге асыратын мемлекеттiк органдардың кәсiпкерлiк субъектiлерiнiң Қазақстан Республикасының көлiк туралы заңнамасын сақтауын айқындау мақсатында жасайтын iс-әрекетi.  </w:t>
      </w:r>
      <w:r>
        <w:br/>
      </w:r>
      <w:r>
        <w:rPr>
          <w:rFonts w:ascii="Times New Roman"/>
          <w:b w:val="false"/>
          <w:i w:val="false"/>
          <w:color w:val="000000"/>
          <w:sz w:val="28"/>
        </w:rPr>
        <w:t xml:space="preserve">
      Тiкелей аралас қатынас - бiрыңғай көлiк құжаты бойынша әртүрлi көлiк түрiмен жүктердi, жолаушылар мен теңдеме жүктердi тасымалдау.  </w:t>
      </w:r>
      <w:r>
        <w:br/>
      </w:r>
      <w:r>
        <w:rPr>
          <w:rFonts w:ascii="Times New Roman"/>
          <w:b w:val="false"/>
          <w:i w:val="false"/>
          <w:color w:val="000000"/>
          <w:sz w:val="28"/>
        </w:rPr>
        <w:t xml:space="preserve">
      Уәкiлеттi мемлекеттiк орган - көлiк саласындағы мемлекеттiк саясатты iске асыруды, Қазақстан Республикасы көлiк кешенiнiң  қызметiн үйлестiру мен реттеудi жүзеге асыратын орталық атқарушы орган."; </w:t>
      </w:r>
    </w:p>
    <w:bookmarkStart w:name="z2" w:id="1"/>
    <w:p>
      <w:pPr>
        <w:spacing w:after="0"/>
        <w:ind w:left="0"/>
        <w:jc w:val="both"/>
      </w:pPr>
      <w:r>
        <w:rPr>
          <w:rFonts w:ascii="Times New Roman"/>
          <w:b w:val="false"/>
          <w:i w:val="false"/>
          <w:color w:val="000000"/>
          <w:sz w:val="28"/>
        </w:rPr>
        <w:t xml:space="preserve">
      2) 2-баптың төртiншi бөлiгiндегi "қозғалыс қауiпсiздiгiн қамтамасыз ету, еңбектi қорғау, өртке қарсы қауiпсiздiк, техникалық-технологиялық және санитарлық қалыптар ережелерiн сақтау тәртiбi белгiленген тәртiппен бекiтiлетiн және көлiк қатынастарына қатысушылардың бәрiне мiндеттi болып табылатын көлiктiң тиiстi түрлерiнде қолданылып жүрген қалыптық құжаттармен айқындалады" деген сөздер "адам өмiрi мен денсаулығы және қоршаған орта үшiн көлiк құралдары мен олардың өмiрлiк циклiнiң процестерiн техникалық реттеу саласындағы қауiпсiздiктi (бұдан әрi - қауiпсiздiк) қамтамасыз ету тәртiбi тиiстi көлiк түрлерiнде қолданылатын, белгiленген тәртiппен бекiтiлетiн және көлiк қатынастарының барлық қатысушылары үшiн мiндеттi болып табылатын нормативтiк актiлерде айқындалады"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3) 5-баптың бiрiншi бөлiгi "лицензиялау," деген сөзден кейiн "техникалық реттеу,"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4) 11 -баптың бiрiншi бөлiгiнiң төртiншi абзацындағы "сертификаты" деген сөз "сәйкестiктi растау саласындағы құжаттары"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5) 15-бап мынадай редакцияда жазылсын: </w:t>
      </w:r>
    </w:p>
    <w:bookmarkEnd w:id="4"/>
    <w:p>
      <w:pPr>
        <w:spacing w:after="0"/>
        <w:ind w:left="0"/>
        <w:jc w:val="both"/>
      </w:pPr>
      <w:r>
        <w:rPr>
          <w:rFonts w:ascii="Times New Roman"/>
          <w:b w:val="false"/>
          <w:i w:val="false"/>
          <w:color w:val="000000"/>
          <w:sz w:val="28"/>
        </w:rPr>
        <w:t xml:space="preserve">      "15-бап. Көлiк құралдарына қойылатын талаптар </w:t>
      </w:r>
    </w:p>
    <w:p>
      <w:pPr>
        <w:spacing w:after="0"/>
        <w:ind w:left="0"/>
        <w:jc w:val="both"/>
      </w:pPr>
      <w:r>
        <w:rPr>
          <w:rFonts w:ascii="Times New Roman"/>
          <w:b w:val="false"/>
          <w:i w:val="false"/>
          <w:color w:val="000000"/>
          <w:sz w:val="28"/>
        </w:rPr>
        <w:t xml:space="preserve">      Көлiк құралдары көлiк саласындағы техникалық регламенттерде белгiленген адам өмiрi мен денсаулығының, қоршаған ортаның қауiпсiздiгi жөнiндегi талаптарға сәйкес келуге, сәйкестiктi растау саласындағы құжаты болуға, сондай-ақ Қазақстан Республикасының заңнамасында белгiленген тәртiппен тiркелуге тиiс.  </w:t>
      </w:r>
      <w:r>
        <w:br/>
      </w:r>
      <w:r>
        <w:rPr>
          <w:rFonts w:ascii="Times New Roman"/>
          <w:b w:val="false"/>
          <w:i w:val="false"/>
          <w:color w:val="000000"/>
          <w:sz w:val="28"/>
        </w:rPr>
        <w:t xml:space="preserve">
      Көлiк құралдарының сәйкестiгiн растау тәртiбi Қазақстан Республикасының заңнамасымен айқындалады.  </w:t>
      </w:r>
      <w:r>
        <w:br/>
      </w:r>
      <w:r>
        <w:rPr>
          <w:rFonts w:ascii="Times New Roman"/>
          <w:b w:val="false"/>
          <w:i w:val="false"/>
          <w:color w:val="000000"/>
          <w:sz w:val="28"/>
        </w:rPr>
        <w:t xml:space="preserve">
      Қазақстан Республикасының техникалық реттеу туралы заңнамасына сәйкес белгiленген қауiпсiздiк талаптарына сәйкес келмейтiн көлiк құралдары әкелiнбеуге, сатылмауға және пайдаланылмауға тиiс."; </w:t>
      </w:r>
    </w:p>
    <w:bookmarkStart w:name="z6" w:id="5"/>
    <w:p>
      <w:pPr>
        <w:spacing w:after="0"/>
        <w:ind w:left="0"/>
        <w:jc w:val="both"/>
      </w:pPr>
      <w:r>
        <w:rPr>
          <w:rFonts w:ascii="Times New Roman"/>
          <w:b w:val="false"/>
          <w:i w:val="false"/>
          <w:color w:val="000000"/>
          <w:sz w:val="28"/>
        </w:rPr>
        <w:t xml:space="preserve">
      6) 23-бапта: </w:t>
      </w:r>
      <w:r>
        <w:br/>
      </w:r>
      <w:r>
        <w:rPr>
          <w:rFonts w:ascii="Times New Roman"/>
          <w:b w:val="false"/>
          <w:i w:val="false"/>
          <w:color w:val="000000"/>
          <w:sz w:val="28"/>
        </w:rPr>
        <w:t xml:space="preserve">
      екiншi бөлiкте орыс тiлiндегi мәтiнге түзету енгiзiлдi, қазақ тiлiндегi мәтiн өзгермейдi;  </w:t>
      </w:r>
    </w:p>
    <w:bookmarkEnd w:id="5"/>
    <w:p>
      <w:pPr>
        <w:spacing w:after="0"/>
        <w:ind w:left="0"/>
        <w:jc w:val="both"/>
      </w:pPr>
      <w:r>
        <w:rPr>
          <w:rFonts w:ascii="Times New Roman"/>
          <w:b w:val="false"/>
          <w:i w:val="false"/>
          <w:color w:val="000000"/>
          <w:sz w:val="28"/>
        </w:rPr>
        <w:t xml:space="preserve">      бесiншi бөлiктегi "экологиялық қауiпсiздiкке және халықтың денсаулығын қорғауға кепiлдiк беретiн, қоршаған ортаның ластауына жол бермеудi, табиғи ресурстарды молайту мен ұтымды пайдалануды қамтамасыз ететiн қоршаған орта сапасының нормативтерi" деген сөздер "Қазақстан Республикасының заңнамасында белгiленген адам өмiрi мен денсаулығы, қоршаған орта үшiн қауiпсiздiктi қамтамасыз ететiн талаптар" деген сөздермен ауыстырылсын; </w:t>
      </w:r>
    </w:p>
    <w:p>
      <w:pPr>
        <w:spacing w:after="0"/>
        <w:ind w:left="0"/>
        <w:jc w:val="both"/>
      </w:pPr>
      <w:r>
        <w:rPr>
          <w:rFonts w:ascii="Times New Roman"/>
          <w:b w:val="false"/>
          <w:i w:val="false"/>
          <w:color w:val="000000"/>
          <w:sz w:val="28"/>
        </w:rPr>
        <w:t xml:space="preserve">      сегiзiншi бөлiкте: </w:t>
      </w:r>
      <w:r>
        <w:br/>
      </w:r>
      <w:r>
        <w:rPr>
          <w:rFonts w:ascii="Times New Roman"/>
          <w:b w:val="false"/>
          <w:i w:val="false"/>
          <w:color w:val="000000"/>
          <w:sz w:val="28"/>
        </w:rPr>
        <w:t xml:space="preserve">
      "қорғауға және табиғи ресурстарды ұтымды пайдалануға қажеттi шаралардың бәрiн жүзеге асыруға мiндеттi айналадағы" деген сөздер  "қорғау және табиғи ресурстарды ұтымды пайдалану жөнiнде белгiленген нормалардың сақталуын қамтамасыз етуге мiндеттi. Айналадағы" деген сөздермен ауыстырылсын; </w:t>
      </w:r>
    </w:p>
    <w:p>
      <w:pPr>
        <w:spacing w:after="0"/>
        <w:ind w:left="0"/>
        <w:jc w:val="both"/>
      </w:pPr>
      <w:r>
        <w:rPr>
          <w:rFonts w:ascii="Times New Roman"/>
          <w:b w:val="false"/>
          <w:i w:val="false"/>
          <w:color w:val="000000"/>
          <w:sz w:val="28"/>
        </w:rPr>
        <w:t xml:space="preserve">      орыс тiлiндегi мәтiнге түзету енгiзiлдi, қазақ тiлiндегi мәтiн өзгермейдi. </w:t>
      </w:r>
    </w:p>
    <w:bookmarkStart w:name="z7" w:id="6"/>
    <w:p>
      <w:pPr>
        <w:spacing w:after="0"/>
        <w:ind w:left="0"/>
        <w:jc w:val="both"/>
      </w:pPr>
      <w:r>
        <w:rPr>
          <w:rFonts w:ascii="Times New Roman"/>
          <w:b w:val="false"/>
          <w:i w:val="false"/>
          <w:color w:val="000000"/>
          <w:sz w:val="28"/>
        </w:rPr>
        <w:t>
      2. "Мұнай туралы" 1995 жылғы 28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1995 ж., N 11, 76-құжат; Қазақстан Республикасы Парламентiнiң Жаршысы, 1997 ж., N 11, 150-құжат; 1999 ж., N 21, 787-құжат; 2003 ж., N 6, 34-құжат; N 11, 56-құжат; 2004 ж., N 22, 131-құжат; N 23, 142-құжат; 2005 ж., N 16, 70-құжат; 2006 ж., N 16, 99-құжат): </w:t>
      </w:r>
    </w:p>
    <w:bookmarkEnd w:id="6"/>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аффилиирленген тұлғалар - жер қойнауын пайдаланушының еншiлес ұйымдары және Қазақстан Республикасында мұнай операцияларын жүргiзуге мердiгер болып табылатын ұйымның жарғылық капиталында акциялар пакетi немесе қатысу үлесi бар ұйымдар; </w:t>
      </w:r>
      <w:r>
        <w:br/>
      </w:r>
      <w:r>
        <w:rPr>
          <w:rFonts w:ascii="Times New Roman"/>
          <w:b w:val="false"/>
          <w:i w:val="false"/>
          <w:color w:val="000000"/>
          <w:sz w:val="28"/>
        </w:rPr>
        <w:t xml:space="preserve">
      2) барлау - мұнай iздеумен және барлаумен байланысты кез келген операциялар және олар: </w:t>
      </w:r>
      <w:r>
        <w:br/>
      </w:r>
      <w:r>
        <w:rPr>
          <w:rFonts w:ascii="Times New Roman"/>
          <w:b w:val="false"/>
          <w:i w:val="false"/>
          <w:color w:val="000000"/>
          <w:sz w:val="28"/>
        </w:rPr>
        <w:t xml:space="preserve">
      геологиялық-геофизикалық зерттеулердi;  </w:t>
      </w:r>
      <w:r>
        <w:br/>
      </w:r>
      <w:r>
        <w:rPr>
          <w:rFonts w:ascii="Times New Roman"/>
          <w:b w:val="false"/>
          <w:i w:val="false"/>
          <w:color w:val="000000"/>
          <w:sz w:val="28"/>
        </w:rPr>
        <w:t xml:space="preserve">
      құрылымдық бұрғылауды; </w:t>
      </w:r>
      <w:r>
        <w:br/>
      </w:r>
      <w:r>
        <w:rPr>
          <w:rFonts w:ascii="Times New Roman"/>
          <w:b w:val="false"/>
          <w:i w:val="false"/>
          <w:color w:val="000000"/>
          <w:sz w:val="28"/>
        </w:rPr>
        <w:t xml:space="preserve">
      iздеу және барлау ұңғымаларын бұрғылауды, сондай-ақ барлаудағы кен орнын сынамалы пайдалануды қамтиды;  </w:t>
      </w:r>
      <w:r>
        <w:br/>
      </w:r>
      <w:r>
        <w:rPr>
          <w:rFonts w:ascii="Times New Roman"/>
          <w:b w:val="false"/>
          <w:i w:val="false"/>
          <w:color w:val="000000"/>
          <w:sz w:val="28"/>
        </w:rPr>
        <w:t xml:space="preserve">
      3) блок - мұнай операцияларын жүргiзу үшiн мердiгерге беруге арналған және блоктардың арнайы дайындалған картасында блок ретiнде белгiленген жер қойнауының учаскесi;  </w:t>
      </w:r>
      <w:r>
        <w:br/>
      </w:r>
      <w:r>
        <w:rPr>
          <w:rFonts w:ascii="Times New Roman"/>
          <w:b w:val="false"/>
          <w:i w:val="false"/>
          <w:color w:val="000000"/>
          <w:sz w:val="28"/>
        </w:rPr>
        <w:t xml:space="preserve">
      4) жағалау жиегi - су объектiсi жағалауының судың барынша көтерiлуi (судың толуы) нәтижесiнде пайда болатын жиегi;  </w:t>
      </w:r>
      <w:r>
        <w:br/>
      </w:r>
      <w:r>
        <w:rPr>
          <w:rFonts w:ascii="Times New Roman"/>
          <w:b w:val="false"/>
          <w:i w:val="false"/>
          <w:color w:val="000000"/>
          <w:sz w:val="28"/>
        </w:rPr>
        <w:t xml:space="preserve">
      5) жағалау маңындағы мемлекеттер - Каспий және Арал теңiздерi (көлдерi) алабында iргелес және қарама-қарсы жатқан мемлекеттер;  </w:t>
      </w:r>
      <w:r>
        <w:br/>
      </w:r>
      <w:r>
        <w:rPr>
          <w:rFonts w:ascii="Times New Roman"/>
          <w:b w:val="false"/>
          <w:i w:val="false"/>
          <w:color w:val="000000"/>
          <w:sz w:val="28"/>
        </w:rPr>
        <w:t xml:space="preserve">
      6) жер қойнауын зерттеу және пайдалану жөнiндегi уәкiлеттi орган - геологиялық зерттеу, жер қойнауын ұтымды және кешендi пайдалану саласындағы реттеудi жүзеге асыратын мемлекеттiк орган;  </w:t>
      </w:r>
      <w:r>
        <w:br/>
      </w:r>
      <w:r>
        <w:rPr>
          <w:rFonts w:ascii="Times New Roman"/>
          <w:b w:val="false"/>
          <w:i w:val="false"/>
          <w:color w:val="000000"/>
          <w:sz w:val="28"/>
        </w:rPr>
        <w:t xml:space="preserve">
      7) келiсiм-шарт - мердiгер мен құзыреттi орган арасында мұнай операцияларын жүргiзуге арналған шарт;  </w:t>
      </w:r>
      <w:r>
        <w:br/>
      </w:r>
      <w:r>
        <w:rPr>
          <w:rFonts w:ascii="Times New Roman"/>
          <w:b w:val="false"/>
          <w:i w:val="false"/>
          <w:color w:val="000000"/>
          <w:sz w:val="28"/>
        </w:rPr>
        <w:t xml:space="preserve">
      8) келiсiм-шарттық аумақ - мердiгер келiсiм-шартта айқындалған мұнай операцияларын жүргiзуге құқылы, геологиялық және (немесе) тау-кендiк бөлумен айқындалатын аумақ; </w:t>
      </w:r>
      <w:r>
        <w:br/>
      </w:r>
      <w:r>
        <w:rPr>
          <w:rFonts w:ascii="Times New Roman"/>
          <w:b w:val="false"/>
          <w:i w:val="false"/>
          <w:color w:val="000000"/>
          <w:sz w:val="28"/>
        </w:rPr>
        <w:t xml:space="preserve">
      9) кен орны - кез келген тұрпатты геологиялық резервуардағы көмiрсутектерiнiң бiр немесе бiрнеше табиғи шоғырлары;  </w:t>
      </w:r>
      <w:r>
        <w:br/>
      </w:r>
      <w:r>
        <w:rPr>
          <w:rFonts w:ascii="Times New Roman"/>
          <w:b w:val="false"/>
          <w:i w:val="false"/>
          <w:color w:val="000000"/>
          <w:sz w:val="28"/>
        </w:rPr>
        <w:t xml:space="preserve">
      10) кен орындарын әзiрлеудiң оң тәжiрибесi - мұнай операцияларын жүргiзу кезiнде ұтымды, қауiпсiз, тиiмдi және қажеттi болып саналатын мұнай операцияларын жүргiзудiң жалпы қабылданған әлемдiк практикасы; </w:t>
      </w:r>
      <w:r>
        <w:br/>
      </w:r>
      <w:r>
        <w:rPr>
          <w:rFonts w:ascii="Times New Roman"/>
          <w:b w:val="false"/>
          <w:i w:val="false"/>
          <w:color w:val="000000"/>
          <w:sz w:val="28"/>
        </w:rPr>
        <w:t xml:space="preserve">
      11) кен орындарын сынамалы пайдалану - қабаттардың геологиялық-физикалық сипаттамасы, тереңдегi көмiрсутектердiң жағдайлары, ұңғымалардың өнiмдiлiгi туралы бар ақпаратты нақтылау және қосымша ақпарат алу жөнiндегі жұмыстар, мұнай мен газ алудың жаңа немесе бұрыннан белгiлi технологияларын сынау; </w:t>
      </w:r>
      <w:r>
        <w:br/>
      </w:r>
      <w:r>
        <w:rPr>
          <w:rFonts w:ascii="Times New Roman"/>
          <w:b w:val="false"/>
          <w:i w:val="false"/>
          <w:color w:val="000000"/>
          <w:sz w:val="28"/>
        </w:rPr>
        <w:t xml:space="preserve">
      12) коммерциялық табу - келiсiм-шарт аумағында әзiрлеу үшiн рентабельдi бiр немесе бiрнеше кен орнын табу;  </w:t>
      </w:r>
      <w:r>
        <w:br/>
      </w:r>
      <w:r>
        <w:rPr>
          <w:rFonts w:ascii="Times New Roman"/>
          <w:b w:val="false"/>
          <w:i w:val="false"/>
          <w:color w:val="000000"/>
          <w:sz w:val="28"/>
        </w:rPr>
        <w:t xml:space="preserve">
      13) құзыреттi орган - Қазақстан Республикасының Үкiметi айқындайтын және мұнай операцияларын жүргiзу кезiнде мемлекеттiк реттеумен, келiсiм-шарттар жасаумен және орындаумен байланысты құқықтарды жүзеге асыруда Қазақстан Республикасының атынан әрекет ететiн мемлекеттiк орган;  </w:t>
      </w:r>
      <w:r>
        <w:br/>
      </w:r>
      <w:r>
        <w:rPr>
          <w:rFonts w:ascii="Times New Roman"/>
          <w:b w:val="false"/>
          <w:i w:val="false"/>
          <w:color w:val="000000"/>
          <w:sz w:val="28"/>
        </w:rPr>
        <w:t xml:space="preserve">
      14) магистральдық құбыр - мұнайды мердiгердiң құбырынан көлiктiң басқа түрiне аудару, өңдеу немесе тұтыну орнына дейiн тасымалдауға арналған желiлiк бөлiктен және онымен iргелес жатқан жер үстi объектiлерiнен, коммуникациялардан, телебасқару мен байланыстан тұратын инженерлiк құрылыс. Құрастырмалы коллектор режимiнде жұмыс iстейтiн құбыр магистральдық құбырға жатпайды;  </w:t>
      </w:r>
      <w:r>
        <w:br/>
      </w:r>
      <w:r>
        <w:rPr>
          <w:rFonts w:ascii="Times New Roman"/>
          <w:b w:val="false"/>
          <w:i w:val="false"/>
          <w:color w:val="000000"/>
          <w:sz w:val="28"/>
        </w:rPr>
        <w:t xml:space="preserve">
      15) мердiгер - құзыреттi органмен мұнай операцияларын жүргiзуге келiсiм-шарт жасасқан жеке немесе заңды тұлға;  </w:t>
      </w:r>
      <w:r>
        <w:br/>
      </w:r>
      <w:r>
        <w:rPr>
          <w:rFonts w:ascii="Times New Roman"/>
          <w:b w:val="false"/>
          <w:i w:val="false"/>
          <w:color w:val="000000"/>
          <w:sz w:val="28"/>
        </w:rPr>
        <w:t xml:space="preserve">
      16) мұнай - шикi мұнай, газ конденсаты және табиғи газ, сондай-ақ шикi мұнай, табиғи газ тазартылғаннан кейiн және жанатын тақтатастарды немесе шайырлы құмдарды өңдегеннен кейiн алынған көмiрсутектерi;  </w:t>
      </w:r>
      <w:r>
        <w:br/>
      </w:r>
      <w:r>
        <w:rPr>
          <w:rFonts w:ascii="Times New Roman"/>
          <w:b w:val="false"/>
          <w:i w:val="false"/>
          <w:color w:val="000000"/>
          <w:sz w:val="28"/>
        </w:rPr>
        <w:t xml:space="preserve">
      17) мұнай-газ құбырлары - мұнай тасымалдауға арналған құбырлар, оның iшiнде магистральдық құбырлар, құрастырмалы коллектор режимiнде жұмыс iстейтiн құбырлар, сондай-ақ құбырлар жүйесi не оның жекелеген бөлiктерi арқылы тасымалданатын заттарды тазарту, айыру және сұйылту жөнiндегi жабдықтар мен тетiктер, бақылау және оқшаулау жүйелерi, электрлi-химиялық қорғаныс жүйелерi мен осындай құбырларға қызмет көрсетуге арналған өзге де жабдықтар; </w:t>
      </w:r>
      <w:r>
        <w:br/>
      </w:r>
      <w:r>
        <w:rPr>
          <w:rFonts w:ascii="Times New Roman"/>
          <w:b w:val="false"/>
          <w:i w:val="false"/>
          <w:color w:val="000000"/>
          <w:sz w:val="28"/>
        </w:rPr>
        <w:t xml:space="preserve">
      18) мұнай-газ құбырларын салу және (немесе) пайдалану - құрлықта, өзендерде, көлдерде, теңiзде және басқа да iшкi су айдындарында мұнай-газ құбырларын салу, төсеу және пайдалану мақсатында жүргiзiлетiн кез келген жұмыстар (операциялар); </w:t>
      </w:r>
      <w:r>
        <w:br/>
      </w:r>
      <w:r>
        <w:rPr>
          <w:rFonts w:ascii="Times New Roman"/>
          <w:b w:val="false"/>
          <w:i w:val="false"/>
          <w:color w:val="000000"/>
          <w:sz w:val="28"/>
        </w:rPr>
        <w:t xml:space="preserve">
      19) мұнайдағы iлеспе компоненттер - мұнай мен қабатты су құрамындағы технологиялық бөлiп алуды талап ететiн пайдалы қазбалар мен әртүрлi қосындылар;  </w:t>
      </w:r>
      <w:r>
        <w:br/>
      </w:r>
      <w:r>
        <w:rPr>
          <w:rFonts w:ascii="Times New Roman"/>
          <w:b w:val="false"/>
          <w:i w:val="false"/>
          <w:color w:val="000000"/>
          <w:sz w:val="28"/>
        </w:rPr>
        <w:t xml:space="preserve">
      20) мұнай мен газдың жер асты қоймалары мен резервуарларын салу және (немесе) пайдалану - жер асты мұнай және газ қоймалары мен резервуарларын салумен және (немесе) пайдаланумен байланысты кез келген жұмыстар; </w:t>
      </w:r>
      <w:r>
        <w:br/>
      </w:r>
      <w:r>
        <w:rPr>
          <w:rFonts w:ascii="Times New Roman"/>
          <w:b w:val="false"/>
          <w:i w:val="false"/>
          <w:color w:val="000000"/>
          <w:sz w:val="28"/>
        </w:rPr>
        <w:t xml:space="preserve">
      21) мұнай операциялары - құрлықта, өзендердiң, көлдердiң және басқа да iшкi су айдындарының шектерiнде жүргiзiлетiн барлау, өндiру, жер асты қоймалары мен мұнай резервуарларын салу және (немесе) пайдалану жөнiндегi жұмыстар, сондай-ақ теңiздегi мұнай операциялары;  </w:t>
      </w:r>
      <w:r>
        <w:br/>
      </w:r>
      <w:r>
        <w:rPr>
          <w:rFonts w:ascii="Times New Roman"/>
          <w:b w:val="false"/>
          <w:i w:val="false"/>
          <w:color w:val="000000"/>
          <w:sz w:val="28"/>
        </w:rPr>
        <w:t xml:space="preserve">
      22) мұнай операцияларын жүргiзу жөнiндегi ұлттық компания (бұдан әрi - ұлттық компания) - Yкiмет шешiмi бойынша құрылған, ұлттық холдинг жалғыз акционерi болып табылатын, осы Заңда белгiленген жағдайларда мұнай операцияларын жүзеге асыратын акционерлiк қоғам;  </w:t>
      </w:r>
      <w:r>
        <w:br/>
      </w:r>
      <w:r>
        <w:rPr>
          <w:rFonts w:ascii="Times New Roman"/>
          <w:b w:val="false"/>
          <w:i w:val="false"/>
          <w:color w:val="000000"/>
          <w:sz w:val="28"/>
        </w:rPr>
        <w:t xml:space="preserve">
      23) оператор - Қазақстан Республикасының заңнамасына сәйкес құзыреттi органның жазбаша хабарламасы бойынша мердiгерлер құратын немесе белгiлейтiн, келiсiм-шартты орындауға байланысты қызметтi жедел басқаруды және есепке алу-есеп беру операцияларын жүзеге асыратын заңды тұлға, оның iс-әрекетi үшiн мердiгер мемлекет алдында мүлiктiк жауапкершiлiкте болады; </w:t>
      </w:r>
      <w:r>
        <w:br/>
      </w:r>
      <w:r>
        <w:rPr>
          <w:rFonts w:ascii="Times New Roman"/>
          <w:b w:val="false"/>
          <w:i w:val="false"/>
          <w:color w:val="000000"/>
          <w:sz w:val="28"/>
        </w:rPr>
        <w:t xml:space="preserve">
      24) өндiру - мұнайды жер үстiне шығарумен байланысты кез келген операциялар және соның iшiнде:  </w:t>
      </w:r>
      <w:r>
        <w:br/>
      </w:r>
      <w:r>
        <w:rPr>
          <w:rFonts w:ascii="Times New Roman"/>
          <w:b w:val="false"/>
          <w:i w:val="false"/>
          <w:color w:val="000000"/>
          <w:sz w:val="28"/>
        </w:rPr>
        <w:t xml:space="preserve">
      жер асты және жер үстi өнеркәсiптiк жабдықтары мен құрылыстарын салу мен пайдалануды, оның iшiнде мұнайды өндiру орнынан мердiгердiң құбырынан магистральдық құбырға және (немесе) көлiктiң басқа түрiне аудару орнына дейiн тасымалдау үшiн;  </w:t>
      </w:r>
      <w:r>
        <w:br/>
      </w:r>
      <w:r>
        <w:rPr>
          <w:rFonts w:ascii="Times New Roman"/>
          <w:b w:val="false"/>
          <w:i w:val="false"/>
          <w:color w:val="000000"/>
          <w:sz w:val="28"/>
        </w:rPr>
        <w:t xml:space="preserve">
      мұнайды жер үстiне шығаруды, пайдалану ұңғымаларында жұмыс процесiн ұйымдастыруды және демеп отыруды;  </w:t>
      </w:r>
      <w:r>
        <w:br/>
      </w:r>
      <w:r>
        <w:rPr>
          <w:rFonts w:ascii="Times New Roman"/>
          <w:b w:val="false"/>
          <w:i w:val="false"/>
          <w:color w:val="000000"/>
          <w:sz w:val="28"/>
        </w:rPr>
        <w:t xml:space="preserve">
      мұнайды өңдеудi және механикалық қоспалар мен қабаттағы судан тазартуды;  </w:t>
      </w:r>
      <w:r>
        <w:br/>
      </w:r>
      <w:r>
        <w:rPr>
          <w:rFonts w:ascii="Times New Roman"/>
          <w:b w:val="false"/>
          <w:i w:val="false"/>
          <w:color w:val="000000"/>
          <w:sz w:val="28"/>
        </w:rPr>
        <w:t xml:space="preserve">
      мұнайдан iлеспе құрамдарды алуды, сондай-ақ табиғи газды және iлеспе газды кәдеге жаратуды;  </w:t>
      </w:r>
      <w:r>
        <w:br/>
      </w:r>
      <w:r>
        <w:rPr>
          <w:rFonts w:ascii="Times New Roman"/>
          <w:b w:val="false"/>
          <w:i w:val="false"/>
          <w:color w:val="000000"/>
          <w:sz w:val="28"/>
        </w:rPr>
        <w:t xml:space="preserve">
      жер асты қабаттарында бұрғылау шөгiндiсiн кәдеге жаратуды қамтиды;  </w:t>
      </w:r>
      <w:r>
        <w:br/>
      </w:r>
      <w:r>
        <w:rPr>
          <w:rFonts w:ascii="Times New Roman"/>
          <w:b w:val="false"/>
          <w:i w:val="false"/>
          <w:color w:val="000000"/>
          <w:sz w:val="28"/>
        </w:rPr>
        <w:t xml:space="preserve">
      25) сақтық аймағы - Қазақстан Республикасының аумағында теңiз жағалауы жиегiнен құрлыққа қарай бес километрге созылып жатқан аймақ;  </w:t>
      </w:r>
      <w:r>
        <w:br/>
      </w:r>
      <w:r>
        <w:rPr>
          <w:rFonts w:ascii="Times New Roman"/>
          <w:b w:val="false"/>
          <w:i w:val="false"/>
          <w:color w:val="000000"/>
          <w:sz w:val="28"/>
        </w:rPr>
        <w:t xml:space="preserve">
      26) стратегиялық серiктес - мердiгердi таңдау үшiн, ұлттық компания мен құзыреттi орган арасындағы тiкелей келiссөздердiң қорытындылары бойынша жасалған келiсiм-шарттар жөнiндегi жобаларды iске асыру жөнiнде немесе Қазақстан Республикасы бекiткен халықаралық шарттарға сәйкес "Жер қойнауы және жер қойнауын пайдалану туралы" Қазақстан Республикасының Заңында көзделген өлшемдер негiзiнде ұлттық компания құзыреттi органмен келiсе отырып таңдаған немесе айқындаған қазақстандық немесе шетелдiк заңды тұлға (олардың бiрлестiктерi); </w:t>
      </w:r>
      <w:r>
        <w:br/>
      </w:r>
      <w:r>
        <w:rPr>
          <w:rFonts w:ascii="Times New Roman"/>
          <w:b w:val="false"/>
          <w:i w:val="false"/>
          <w:color w:val="000000"/>
          <w:sz w:val="28"/>
        </w:rPr>
        <w:t xml:space="preserve">
      27) табиғи газ - майлы газдан сұйық көмiрсутектерiн сығымдаудан немесе айырудан кейiн қалатын, майлы газды, құрғақ газды, iлеспе газды қоса алғанда, қалыпты атмосфералық температурада және қысымда газ тектес фазада болатын көмiрсутектерi және сұйық немесе газ тектес көмiрсутектерiмен бiрге алынған көмiрсутектi емес газ;  </w:t>
      </w:r>
      <w:r>
        <w:br/>
      </w:r>
      <w:r>
        <w:rPr>
          <w:rFonts w:ascii="Times New Roman"/>
          <w:b w:val="false"/>
          <w:i w:val="false"/>
          <w:color w:val="000000"/>
          <w:sz w:val="28"/>
        </w:rPr>
        <w:t xml:space="preserve">
      28) табиғи және iлеспе газды кәдеге жарату - табиғи және iлеспе газды технологиялық қажеттiктер үшiн пайдалану және (немесе) оны тауарлы өнiмге дейiн дайындау мақсатында оны кен орнында кәсiпшiлiк жинауды қамтамасыз ету; </w:t>
      </w:r>
      <w:r>
        <w:br/>
      </w:r>
      <w:r>
        <w:rPr>
          <w:rFonts w:ascii="Times New Roman"/>
          <w:b w:val="false"/>
          <w:i w:val="false"/>
          <w:color w:val="000000"/>
          <w:sz w:val="28"/>
        </w:rPr>
        <w:t xml:space="preserve">
      29) теңiз - Каспий және Арал теңiздерiнiң қазақстандық бөлiгi шегiндегi су айдыны мен қабаты, сондай-ақ Каспий және Арал теңiздерiнiң (көлдерiнiң) түбi;  </w:t>
      </w:r>
      <w:r>
        <w:br/>
      </w:r>
      <w:r>
        <w:rPr>
          <w:rFonts w:ascii="Times New Roman"/>
          <w:b w:val="false"/>
          <w:i w:val="false"/>
          <w:color w:val="000000"/>
          <w:sz w:val="28"/>
        </w:rPr>
        <w:t xml:space="preserve">
      30) теңiзде қоршаған ортаны қорғау жөнiндегi ең үздiк тәжiрибе - теңiзде мұнай операцияларын жүргiзуде теңiздi ластаудың ең төменгi деңгейiн жасайтын не теңiздi ластауды толығымен болғызбайтын жалпы қабылданған халықаралық практика; </w:t>
      </w:r>
      <w:r>
        <w:br/>
      </w:r>
      <w:r>
        <w:rPr>
          <w:rFonts w:ascii="Times New Roman"/>
          <w:b w:val="false"/>
          <w:i w:val="false"/>
          <w:color w:val="000000"/>
          <w:sz w:val="28"/>
        </w:rPr>
        <w:t xml:space="preserve">
      31) теңiздегi мұнай операциялары - теңiзде жүзеге асырылатын барлау, өндiру; </w:t>
      </w:r>
      <w:r>
        <w:br/>
      </w:r>
      <w:r>
        <w:rPr>
          <w:rFonts w:ascii="Times New Roman"/>
          <w:b w:val="false"/>
          <w:i w:val="false"/>
          <w:color w:val="000000"/>
          <w:sz w:val="28"/>
        </w:rPr>
        <w:t xml:space="preserve">
      32) теңiздi ластау - адамдардың денсаулығына, теңiздiң биологиялық ресурстарына және теңiздiң экожүйесiне зиян келтiретiн не зиян келтiруге қабiлеттi, теңiзде немесе оның жағалауында жұмысты жүзеге асыратын жеке және заңды тұлғаларға кедергiлер жасайтын немесе зиян не залал келтiретiн немесе келтiруге қабiлеттi материалдардың, заттардың, энергияның, шудың, тербелiстердiң теңiз аясына келiп түсуi, сондай-ақ сәулелер мен өрiстердiң алуан үлгiлерiнiң пайда болуы; </w:t>
      </w:r>
      <w:r>
        <w:br/>
      </w:r>
      <w:r>
        <w:rPr>
          <w:rFonts w:ascii="Times New Roman"/>
          <w:b w:val="false"/>
          <w:i w:val="false"/>
          <w:color w:val="000000"/>
          <w:sz w:val="28"/>
        </w:rPr>
        <w:t xml:space="preserve">
      33) теңiздiк ғылыми зерттеулер - теңiзде мұнай операцияларын жүргiзу салдарларын зерделеумен байланысты ғылыми-зерттеу жұмыстары;  </w:t>
      </w:r>
      <w:r>
        <w:br/>
      </w:r>
      <w:r>
        <w:rPr>
          <w:rFonts w:ascii="Times New Roman"/>
          <w:b w:val="false"/>
          <w:i w:val="false"/>
          <w:color w:val="000000"/>
          <w:sz w:val="28"/>
        </w:rPr>
        <w:t xml:space="preserve">
      34) теңiздiк қорғау аймақтары немесе қауiпсiздiк аймақтары - Қазақстан Республикасының Үкiметi айқындайтын, адамдардың, теңiздiң биологиялық ресурстарының, қоршаған ортаның қауiпсiздiгiн, сондай-ақ кеме қатынасын, балық аулауды және Қазақстан Республикасының заңнамасына сәйкес жеке және заңды тұлғалардың теңiздегi басқа да қызметтерiн қамтамасыз ету мақсатында теңiз құрылыстарының айналасында белгiленетiн аймақтар; </w:t>
      </w:r>
      <w:r>
        <w:br/>
      </w:r>
      <w:r>
        <w:rPr>
          <w:rFonts w:ascii="Times New Roman"/>
          <w:b w:val="false"/>
          <w:i w:val="false"/>
          <w:color w:val="000000"/>
          <w:sz w:val="28"/>
        </w:rPr>
        <w:t xml:space="preserve">
      35) теңiздiк құрылыстар - жасанды аралдарды, бөгеттердi, қондырғыларды, жылжымайтын және жүзбелi жабдықтарды қоса алғанда, теңiзде мұнай операцияларын жүргізуге арналған жасанды құрылыстар; </w:t>
      </w:r>
      <w:r>
        <w:br/>
      </w:r>
      <w:r>
        <w:rPr>
          <w:rFonts w:ascii="Times New Roman"/>
          <w:b w:val="false"/>
          <w:i w:val="false"/>
          <w:color w:val="000000"/>
          <w:sz w:val="28"/>
        </w:rPr>
        <w:t xml:space="preserve">
      36) шекара маңындағы кен орны - Қазақстан Республикасы аумағының шектерiнде немесе бiр бөлiгi, сондай-ақ басқа не iргелес немесе қарама-қарсы жатқан мемлекеттiң заңдық құзырындағы аумақта немесе теңiзде орналасқан кен орны;  </w:t>
      </w:r>
      <w:r>
        <w:br/>
      </w:r>
      <w:r>
        <w:rPr>
          <w:rFonts w:ascii="Times New Roman"/>
          <w:b w:val="false"/>
          <w:i w:val="false"/>
          <w:color w:val="000000"/>
          <w:sz w:val="28"/>
        </w:rPr>
        <w:t xml:space="preserve">
      37) шикi мұнай - табиғи газдан табиғи сұйылу жолымен пайда болған дистиллят және конденсат атауымен белгiлi сұйық көмiрсутектерiн қоса алғанда, қалыпты атмосфералық температура мен қысым кезiнде үлес салмағына қарамастан жер қойнауынан сұйық күйiнде алынатын кез келген көмiрсутектерi;  </w:t>
      </w:r>
      <w:r>
        <w:br/>
      </w:r>
      <w:r>
        <w:rPr>
          <w:rFonts w:ascii="Times New Roman"/>
          <w:b w:val="false"/>
          <w:i w:val="false"/>
          <w:color w:val="000000"/>
          <w:sz w:val="28"/>
        </w:rPr>
        <w:t xml:space="preserve">
      38) iшкi су айдындары - көлдер, жасанды су қоймалары және басқа да жер үстi су объектiлерi."; </w:t>
      </w:r>
    </w:p>
    <w:bookmarkStart w:name="z8" w:id="7"/>
    <w:p>
      <w:pPr>
        <w:spacing w:after="0"/>
        <w:ind w:left="0"/>
        <w:jc w:val="both"/>
      </w:pPr>
      <w:r>
        <w:rPr>
          <w:rFonts w:ascii="Times New Roman"/>
          <w:b w:val="false"/>
          <w:i w:val="false"/>
          <w:color w:val="000000"/>
          <w:sz w:val="28"/>
        </w:rPr>
        <w:t xml:space="preserve">
      2) 2-баптың 1-тармағы ", сондай-ақ адам өмiрi мен денсаулығы және қоршаған орта үшiн мұнайға және оның өмiрлiк циклiнiң процестерiне қойылатын техникалық реттеу саласындағы қауiпсiздiктiң (бұдан әрi - қауiпсiздiк) жалпы талаптарын белгiлейдi"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3) 5-бап мынадай мазмұндағы 13) тармақшамен толықтырылсын:  </w:t>
      </w:r>
      <w:r>
        <w:br/>
      </w:r>
      <w:r>
        <w:rPr>
          <w:rFonts w:ascii="Times New Roman"/>
          <w:b w:val="false"/>
          <w:i w:val="false"/>
          <w:color w:val="000000"/>
          <w:sz w:val="28"/>
        </w:rPr>
        <w:t xml:space="preserve">
      "13) мұнайға және оның өмiрлiк циклiнiң процестерiне техникалық регламенттердi бекiтедi."; </w:t>
      </w:r>
    </w:p>
    <w:bookmarkEnd w:id="8"/>
    <w:bookmarkStart w:name="z10" w:id="9"/>
    <w:p>
      <w:pPr>
        <w:spacing w:after="0"/>
        <w:ind w:left="0"/>
        <w:jc w:val="both"/>
      </w:pPr>
      <w:r>
        <w:rPr>
          <w:rFonts w:ascii="Times New Roman"/>
          <w:b w:val="false"/>
          <w:i w:val="false"/>
          <w:color w:val="000000"/>
          <w:sz w:val="28"/>
        </w:rPr>
        <w:t xml:space="preserve">
      4) 6-баптың 1-тармағының 11-тармақшасындағы "бекiту енедi." </w:t>
      </w:r>
      <w:r>
        <w:br/>
      </w:r>
      <w:r>
        <w:rPr>
          <w:rFonts w:ascii="Times New Roman"/>
          <w:b w:val="false"/>
          <w:i w:val="false"/>
          <w:color w:val="000000"/>
          <w:sz w:val="28"/>
        </w:rPr>
        <w:t xml:space="preserve">
деген сөздер "бекiту;" деген сөзбен ауыстырылып, тармақ мынадай мазмұндағы 12), 13), 14) тармақшалармен толықтырылсын:  </w:t>
      </w:r>
      <w:r>
        <w:br/>
      </w:r>
      <w:r>
        <w:rPr>
          <w:rFonts w:ascii="Times New Roman"/>
          <w:b w:val="false"/>
          <w:i w:val="false"/>
          <w:color w:val="000000"/>
          <w:sz w:val="28"/>
        </w:rPr>
        <w:t xml:space="preserve">
      "12) мұнай операцияларын жүргiзу және мұнай тасымалдау саласында адам өмiрi мен денсаулығына және қоршаған ортаға зиян келтiретiн тәуекелдерге талдау жасау және оларды бағалау;  </w:t>
      </w:r>
      <w:r>
        <w:br/>
      </w:r>
      <w:r>
        <w:rPr>
          <w:rFonts w:ascii="Times New Roman"/>
          <w:b w:val="false"/>
          <w:i w:val="false"/>
          <w:color w:val="000000"/>
          <w:sz w:val="28"/>
        </w:rPr>
        <w:t xml:space="preserve">
      13) мұнайға және оның өмiрлiк циклiнiң процестерiне қойылатын техникалық регламенттердi әзiрлеу;  </w:t>
      </w:r>
      <w:r>
        <w:br/>
      </w:r>
      <w:r>
        <w:rPr>
          <w:rFonts w:ascii="Times New Roman"/>
          <w:b w:val="false"/>
          <w:i w:val="false"/>
          <w:color w:val="000000"/>
          <w:sz w:val="28"/>
        </w:rPr>
        <w:t xml:space="preserve">
      14) техникалық регламенттерде белгiленген, мұнайға және оның өмiрлiк циклiнiң процестерiне қойылатын талаптардың орындалуына мемлекеттiк бақылауды жүзеге асыру енедi.";  </w:t>
      </w:r>
    </w:p>
    <w:bookmarkEnd w:id="9"/>
    <w:bookmarkStart w:name="z11" w:id="10"/>
    <w:p>
      <w:pPr>
        <w:spacing w:after="0"/>
        <w:ind w:left="0"/>
        <w:jc w:val="both"/>
      </w:pPr>
      <w:r>
        <w:rPr>
          <w:rFonts w:ascii="Times New Roman"/>
          <w:b w:val="false"/>
          <w:i w:val="false"/>
          <w:color w:val="000000"/>
          <w:sz w:val="28"/>
        </w:rPr>
        <w:t xml:space="preserve">
      5) 30-2-баптың 1-тармағы мынадай редакцияда жазылсын:  </w:t>
      </w:r>
      <w:r>
        <w:br/>
      </w:r>
      <w:r>
        <w:rPr>
          <w:rFonts w:ascii="Times New Roman"/>
          <w:b w:val="false"/>
          <w:i w:val="false"/>
          <w:color w:val="000000"/>
          <w:sz w:val="28"/>
        </w:rPr>
        <w:t xml:space="preserve">
      "1. Мұнай операцияларын осы Заңға сәйкес жүзеге асыратын мердiгер кен орындарын игерудiң оң практикасын және Қазақстан Республикасының заңнамасын басшылыққа ала отырып, адамдардың өмiрi мен денсаулығына және қоршаған ортаға, сондай-ақ мұнай операцияларын жүргiзу процесiнде меншiктi жоюға қатер төндiретiн авариялар мен өзге де қауiптi жағдайларды болғызбау мақсатында қолданыстағы нормалардың сақталуын қамтамасыз етуге және барлық қажеттi шараларды қабылдауға мiндеттi."; </w:t>
      </w:r>
    </w:p>
    <w:bookmarkEnd w:id="10"/>
    <w:bookmarkStart w:name="z12" w:id="11"/>
    <w:p>
      <w:pPr>
        <w:spacing w:after="0"/>
        <w:ind w:left="0"/>
        <w:jc w:val="both"/>
      </w:pPr>
      <w:r>
        <w:rPr>
          <w:rFonts w:ascii="Times New Roman"/>
          <w:b w:val="false"/>
          <w:i w:val="false"/>
          <w:color w:val="000000"/>
          <w:sz w:val="28"/>
        </w:rPr>
        <w:t xml:space="preserve">
      6) 30-4-бап мынадай мазмұндағы 4-тармақпен толықтырылсын: </w:t>
      </w:r>
      <w:r>
        <w:br/>
      </w:r>
      <w:r>
        <w:rPr>
          <w:rFonts w:ascii="Times New Roman"/>
          <w:b w:val="false"/>
          <w:i w:val="false"/>
          <w:color w:val="000000"/>
          <w:sz w:val="28"/>
        </w:rPr>
        <w:t xml:space="preserve">
      "4. Табиғи газды өндiру кезiнде адам өмiрi мен денсаулығы және қоршаған орта үшiн қауiпсiздiктi қамтамасыз ететiн талаптар мен нормалар орындалуға, Қазақстан Республикасының заңнамасына сәйкес келетiн өлшеу жабдықтары мен құралдары қолданылуға тиiс."; </w:t>
      </w:r>
    </w:p>
    <w:bookmarkEnd w:id="11"/>
    <w:bookmarkStart w:name="z13" w:id="12"/>
    <w:p>
      <w:pPr>
        <w:spacing w:after="0"/>
        <w:ind w:left="0"/>
        <w:jc w:val="both"/>
      </w:pPr>
      <w:r>
        <w:rPr>
          <w:rFonts w:ascii="Times New Roman"/>
          <w:b w:val="false"/>
          <w:i w:val="false"/>
          <w:color w:val="000000"/>
          <w:sz w:val="28"/>
        </w:rPr>
        <w:t xml:space="preserve">
      7) мынадай мазмұндағы 31-1-баппен толықтырылсын: </w:t>
      </w:r>
    </w:p>
    <w:bookmarkEnd w:id="12"/>
    <w:p>
      <w:pPr>
        <w:spacing w:after="0"/>
        <w:ind w:left="0"/>
        <w:jc w:val="both"/>
      </w:pPr>
      <w:r>
        <w:rPr>
          <w:rFonts w:ascii="Times New Roman"/>
          <w:b w:val="false"/>
          <w:i w:val="false"/>
          <w:color w:val="000000"/>
          <w:sz w:val="28"/>
        </w:rPr>
        <w:t xml:space="preserve">      "31-1-бап. Мұнай операцияларын жүргiзу және мұнай </w:t>
      </w:r>
      <w:r>
        <w:br/>
      </w:r>
      <w:r>
        <w:rPr>
          <w:rFonts w:ascii="Times New Roman"/>
          <w:b w:val="false"/>
          <w:i w:val="false"/>
          <w:color w:val="000000"/>
          <w:sz w:val="28"/>
        </w:rPr>
        <w:t xml:space="preserve">
                 тасымалдау кезiндегi қауiпсiздiк талаптары </w:t>
      </w:r>
    </w:p>
    <w:p>
      <w:pPr>
        <w:spacing w:after="0"/>
        <w:ind w:left="0"/>
        <w:jc w:val="both"/>
      </w:pPr>
      <w:r>
        <w:rPr>
          <w:rFonts w:ascii="Times New Roman"/>
          <w:b w:val="false"/>
          <w:i w:val="false"/>
          <w:color w:val="000000"/>
          <w:sz w:val="28"/>
        </w:rPr>
        <w:t xml:space="preserve">      1. Мұнай операцияларын жүргiзу және мұнай тасымалдау кезiнде қауiпсiздiк белгiленген нормаларды сақтау, адам өмiрi мен денсаулығын және қоршаған ортаны қорғауға бағытталған ұйымдастырушылық және техникалық iс-шаралар кешенiн орындау, жерүстi және жерасты құрылыстары мен жабдықтарын салу мен пайдаланудың қауiпсiз шарттарын жасау, сондай-ақ ықтимал аварияларды болғызбау арқылы қамтамасыз етiлуге тиiс. </w:t>
      </w:r>
      <w:r>
        <w:br/>
      </w:r>
      <w:r>
        <w:rPr>
          <w:rFonts w:ascii="Times New Roman"/>
          <w:b w:val="false"/>
          <w:i w:val="false"/>
          <w:color w:val="000000"/>
          <w:sz w:val="28"/>
        </w:rPr>
        <w:t xml:space="preserve">
      2. Мұнай, сондай-ақ оның өмiрлiк циклiнiң процестерi техникалық реттеу объектiлерi болып табылады.  </w:t>
      </w:r>
      <w:r>
        <w:br/>
      </w:r>
      <w:r>
        <w:rPr>
          <w:rFonts w:ascii="Times New Roman"/>
          <w:b w:val="false"/>
          <w:i w:val="false"/>
          <w:color w:val="000000"/>
          <w:sz w:val="28"/>
        </w:rPr>
        <w:t xml:space="preserve">
      3. Мұнай операцияларын жүргiзу және мұнай тасымалдау кезiнде мердiгер пайдаланатын жабдық және өзге де мүлiк техникалық регламенттерде белгiленген қауiпсiздiк талаптарына сәйкес келуге тиiс.  </w:t>
      </w:r>
      <w:r>
        <w:br/>
      </w:r>
      <w:r>
        <w:rPr>
          <w:rFonts w:ascii="Times New Roman"/>
          <w:b w:val="false"/>
          <w:i w:val="false"/>
          <w:color w:val="000000"/>
          <w:sz w:val="28"/>
        </w:rPr>
        <w:t xml:space="preserve">
      4. Мұнайды төгу және құю режимi, сақтау және тасымалдау құралдарының конструкциясы және оларды пайдалану шарттары мұнайға және оның өмiрлiк циклiнiң процестерiне қатысты техникалық регламенттерде белгiленген өрт қауiпсiздiгi нормаларына сәйкес келуге тиiс.  </w:t>
      </w:r>
      <w:r>
        <w:br/>
      </w:r>
      <w:r>
        <w:rPr>
          <w:rFonts w:ascii="Times New Roman"/>
          <w:b w:val="false"/>
          <w:i w:val="false"/>
          <w:color w:val="000000"/>
          <w:sz w:val="28"/>
        </w:rPr>
        <w:t xml:space="preserve">
      5. Мұнай өңдеу зауыттарына өңдеу үшiн жеткiзiлетiн мұнай осы Заңда және өзге де нормативтiк құқықтық актiлерде белгiленген қауiпсiздiк нормаларына сәйкес келуге тиiс.  </w:t>
      </w:r>
      <w:r>
        <w:br/>
      </w:r>
      <w:r>
        <w:rPr>
          <w:rFonts w:ascii="Times New Roman"/>
          <w:b w:val="false"/>
          <w:i w:val="false"/>
          <w:color w:val="000000"/>
          <w:sz w:val="28"/>
        </w:rPr>
        <w:t xml:space="preserve">
       6. Мұнай тасымалдау әуе, темiржол, құбыр, теңiз, өзен және автомобиль көлiктерiнде қолданылатын ережелерге сәйкес жүзеге асырылуға және мұнайдың сақталуын қамтамасыз етуге тиiс.";  </w:t>
      </w:r>
    </w:p>
    <w:bookmarkStart w:name="z14" w:id="13"/>
    <w:p>
      <w:pPr>
        <w:spacing w:after="0"/>
        <w:ind w:left="0"/>
        <w:jc w:val="both"/>
      </w:pPr>
      <w:r>
        <w:rPr>
          <w:rFonts w:ascii="Times New Roman"/>
          <w:b w:val="false"/>
          <w:i w:val="false"/>
          <w:color w:val="000000"/>
          <w:sz w:val="28"/>
        </w:rPr>
        <w:t xml:space="preserve">
      8) 36-3-бап мынадай мазмұндағы 3-тармақпен толықтырылсын:  </w:t>
      </w:r>
      <w:r>
        <w:br/>
      </w:r>
      <w:r>
        <w:rPr>
          <w:rFonts w:ascii="Times New Roman"/>
          <w:b w:val="false"/>
          <w:i w:val="false"/>
          <w:color w:val="000000"/>
          <w:sz w:val="28"/>
        </w:rPr>
        <w:t xml:space="preserve">
      "3. Теңiзде мұнай-газ құбырларын салу және пайдалану кезiнде адамның өмiрi мен денсаулығы және қоршаған орта үшiн жүргiзiлетiн операциялардың қауiпсiздiгiн қамтамасыз ету жөнiндегi талаптар мен нормалардың сақталуы қамтамасыз етiлуге тиiс."; </w:t>
      </w:r>
    </w:p>
    <w:bookmarkEnd w:id="13"/>
    <w:bookmarkStart w:name="z15" w:id="14"/>
    <w:p>
      <w:pPr>
        <w:spacing w:after="0"/>
        <w:ind w:left="0"/>
        <w:jc w:val="both"/>
      </w:pPr>
      <w:r>
        <w:rPr>
          <w:rFonts w:ascii="Times New Roman"/>
          <w:b w:val="false"/>
          <w:i w:val="false"/>
          <w:color w:val="000000"/>
          <w:sz w:val="28"/>
        </w:rPr>
        <w:t xml:space="preserve">
      9) 41-бапта: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мұнай операцияларын Қазақстан Республикасының заңнамасына сәйкес жүргiзуге және мұнайдың өмiрлiк циклi процестерiнiң қауiпсiздiгiн қамтамасыз ететiн талаптарды сақтауға;"; </w:t>
      </w:r>
    </w:p>
    <w:bookmarkEnd w:id="14"/>
    <w:p>
      <w:pPr>
        <w:spacing w:after="0"/>
        <w:ind w:left="0"/>
        <w:jc w:val="both"/>
      </w:pPr>
      <w:r>
        <w:rPr>
          <w:rFonts w:ascii="Times New Roman"/>
          <w:b w:val="false"/>
          <w:i w:val="false"/>
          <w:color w:val="000000"/>
          <w:sz w:val="28"/>
        </w:rPr>
        <w:t xml:space="preserve">      6) тармақшадағы "мемлекеттiк және (немесе) халықаралық стандарттарға" деген сөздер "техникалық регламенттерге" деген сөздермен ауыстырылсын; </w:t>
      </w:r>
    </w:p>
    <w:p>
      <w:pPr>
        <w:spacing w:after="0"/>
        <w:ind w:left="0"/>
        <w:jc w:val="both"/>
      </w:pPr>
      <w:r>
        <w:rPr>
          <w:rFonts w:ascii="Times New Roman"/>
          <w:b w:val="false"/>
          <w:i w:val="false"/>
          <w:color w:val="000000"/>
          <w:sz w:val="28"/>
        </w:rPr>
        <w:t xml:space="preserve">      7) тармақшадағы "eгep бұл қызметтер көрсету мемлекеттiк және (немесе) халықаралық стандарттарға сай болған жағдайда," деген сөздер алып тасталып, "мұнай операцияларын" деген сөздердiң алдынан "Қазақстан Республикасының заңнамасында белгiленген талаптар сақталған жағдайда," деген сөздермен толықтырылсын; </w:t>
      </w:r>
    </w:p>
    <w:bookmarkStart w:name="z16" w:id="15"/>
    <w:p>
      <w:pPr>
        <w:spacing w:after="0"/>
        <w:ind w:left="0"/>
        <w:jc w:val="both"/>
      </w:pPr>
      <w:r>
        <w:rPr>
          <w:rFonts w:ascii="Times New Roman"/>
          <w:b w:val="false"/>
          <w:i w:val="false"/>
          <w:color w:val="000000"/>
          <w:sz w:val="28"/>
        </w:rPr>
        <w:t xml:space="preserve">
      10) 45-баптағы "Қазақстан Республикасының Үкiметi бекiтетiн Су асты труба құбырлары мен кабельдерiн орнату, тарту мен пайдалану кезiнде қауiпсiздiк пен айналадағы ортаны қорғау ережелерiне" деген сөздер "мұнай айналымы саласындағы техникалық регламенттерге" деген сөздермен ауыстырылсын.  </w:t>
      </w:r>
    </w:p>
    <w:bookmarkEnd w:id="15"/>
    <w:bookmarkStart w:name="z17" w:id="16"/>
    <w:p>
      <w:pPr>
        <w:spacing w:after="0"/>
        <w:ind w:left="0"/>
        <w:jc w:val="both"/>
      </w:pPr>
      <w:r>
        <w:rPr>
          <w:rFonts w:ascii="Times New Roman"/>
          <w:b w:val="false"/>
          <w:i w:val="false"/>
          <w:color w:val="000000"/>
          <w:sz w:val="28"/>
        </w:rPr>
        <w:t>
      3. "Қазақстан Республикасының әуе кеңiстiгiн пайдалану және авиация қызметi туралы" 1995 жылғы 20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23, 148-құжат; Қазақстан Республикасы Парламентiнiң Жаршысы, 2001 ж., N 23, 321-құжат; N 24, 338-құжат; 2002 ж., N 15, 147-құжат; 2003 ж., N 10, 54-құжат; 2004 ж., N 23, 142-құжат; 2005 ж., N 7-8, 23-құжат): </w:t>
      </w:r>
    </w:p>
    <w:bookmarkEnd w:id="16"/>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Авариялық-құтқару жұмыстары - ол жапа шеккендерге дер кезiнде көмек көрсетуге бағытталған iс-шаралар кешенi. </w:t>
      </w:r>
      <w:r>
        <w:br/>
      </w:r>
      <w:r>
        <w:rPr>
          <w:rFonts w:ascii="Times New Roman"/>
          <w:b w:val="false"/>
          <w:i w:val="false"/>
          <w:color w:val="000000"/>
          <w:sz w:val="28"/>
        </w:rPr>
        <w:t xml:space="preserve">
      Авиакомпания - азаматтық әуе кемелерiн пайдаланушының қолданыстағы сертификаты және жолаушылардың, жүктiң, теңдеме жүк пен почтаның әуе тасымалдарын және (немесе) авиациялық жұмыстарды орындауға лицензиясы бар заңды тұлға.  </w:t>
      </w:r>
      <w:r>
        <w:br/>
      </w:r>
      <w:r>
        <w:rPr>
          <w:rFonts w:ascii="Times New Roman"/>
          <w:b w:val="false"/>
          <w:i w:val="false"/>
          <w:color w:val="000000"/>
          <w:sz w:val="28"/>
        </w:rPr>
        <w:t xml:space="preserve">
      Авиация қауiпсiздiгi - ол авиация қызметiне заңсыз қол сұғу актiлерiнiң алдын алу және оларды болдырмау арқылы қамтамасыз етiлетiн авиацияның қалыпты және қауiпсiз қызметi.  </w:t>
      </w:r>
      <w:r>
        <w:br/>
      </w:r>
      <w:r>
        <w:rPr>
          <w:rFonts w:ascii="Times New Roman"/>
          <w:b w:val="false"/>
          <w:i w:val="false"/>
          <w:color w:val="000000"/>
          <w:sz w:val="28"/>
        </w:rPr>
        <w:t xml:space="preserve">
      Авиация қызметiне заңсыз қол сұғу - авиацияның қалыпты және қауiпсiз қызметiне қол сұғу арқылы адамдардың бақытсыз жағдайға ұшырауына, материалдық зиян шегуге, әуе кемесiнiң күшпен басып алынуына немесе қуылып кетуiне әкеп соқтыратын немесе осындай зардаптардың туындау қаупiн төндiретiн құқыққа қарсы әрекет немесе әрекетсiздiк.  </w:t>
      </w:r>
      <w:r>
        <w:br/>
      </w:r>
      <w:r>
        <w:rPr>
          <w:rFonts w:ascii="Times New Roman"/>
          <w:b w:val="false"/>
          <w:i w:val="false"/>
          <w:color w:val="000000"/>
          <w:sz w:val="28"/>
        </w:rPr>
        <w:t xml:space="preserve">
      Авиациялық жұмыстар - жеке шаруашылық салаларындағы (ауыл шаруашылығындағы, құрылыстағы, экспедициялар мен тағы басқаларға қызмет көрсетудегi) тапсырыс берушiлердiң технологиялық және өндiрiстiк процестерiн қамтамасыз ету мақсатында, сондай-ақ эксперименттiк және ғылыми-зерттеу жұмыстарын, санитарлық және табиғатты қорғау iс-шараларын жүргiзу, халыққа медициналық көмек көрсету, табиғи зiлзала, авариялар мен апаттар зардаптарын жою үшiн авиация құралдарымен атқарылатын мамандандырылған операциялар. </w:t>
      </w:r>
      <w:r>
        <w:br/>
      </w:r>
      <w:r>
        <w:rPr>
          <w:rFonts w:ascii="Times New Roman"/>
          <w:b w:val="false"/>
          <w:i w:val="false"/>
          <w:color w:val="000000"/>
          <w:sz w:val="28"/>
        </w:rPr>
        <w:t xml:space="preserve">
      Авиациялық оқиға - әуе кемесi ұшуды орындау мақсатында пайдаланылған кезде осы әуе кемесiнiң, оның экипажының, басқа авиация қызметшiлерiнiң қалыпты қызмет атқару жағдайының бұзылуына байланысты немесе сыртқы жағдайлардың әсерiне байланысты туындаған және адамдардың қаза табуына, елеулi зақымдарға, әуе кемесiнiң қирауына немесе мүлдем iстен шығуына әкеп соқтыратын оқиға. </w:t>
      </w:r>
      <w:r>
        <w:br/>
      </w:r>
      <w:r>
        <w:rPr>
          <w:rFonts w:ascii="Times New Roman"/>
          <w:b w:val="false"/>
          <w:i w:val="false"/>
          <w:color w:val="000000"/>
          <w:sz w:val="28"/>
        </w:rPr>
        <w:t xml:space="preserve">
      Авиациялық тосын оқиға - ұшуды орындау мақсатында әуе кемесi пайдаланылған кезде осы әуе кемесiнiң, оның экипажының, басқа авиация қызметкерлерiнiң қалыпты қызмет атқаруының бұзылуына байланысты немесе сыртқы жағдайлардың әсерiне байланысты туындаған, бiрақ авиациялық уақиғаға әкеп соқтыра қоймаған оқиға.  </w:t>
      </w:r>
      <w:r>
        <w:br/>
      </w:r>
      <w:r>
        <w:rPr>
          <w:rFonts w:ascii="Times New Roman"/>
          <w:b w:val="false"/>
          <w:i w:val="false"/>
          <w:color w:val="000000"/>
          <w:sz w:val="28"/>
        </w:rPr>
        <w:t xml:space="preserve">
      Авиация сала ретiнде - ол қызметi әуе кемелерiнiң көмегiмен адамға жағдай жасауға және оның әуе кеңiстiгiн пайдалануына бағытталған ұйымдардың барлық түрi.  </w:t>
      </w:r>
      <w:r>
        <w:br/>
      </w:r>
      <w:r>
        <w:rPr>
          <w:rFonts w:ascii="Times New Roman"/>
          <w:b w:val="false"/>
          <w:i w:val="false"/>
          <w:color w:val="000000"/>
          <w:sz w:val="28"/>
        </w:rPr>
        <w:t xml:space="preserve">
      Қазақстан Республикасының авиациясы эксперименттiк, мемлекеттiк және азаматтық авиация болып бөлiнедi.  </w:t>
      </w:r>
      <w:r>
        <w:br/>
      </w:r>
      <w:r>
        <w:rPr>
          <w:rFonts w:ascii="Times New Roman"/>
          <w:b w:val="false"/>
          <w:i w:val="false"/>
          <w:color w:val="000000"/>
          <w:sz w:val="28"/>
        </w:rPr>
        <w:t xml:space="preserve">
      Азаматтық авиация - эксперименттiк авиация мен мемлекеттiк авиация құрамына кiрмейтiн және мынадай мақсаттарда:  </w:t>
      </w:r>
      <w:r>
        <w:br/>
      </w:r>
      <w:r>
        <w:rPr>
          <w:rFonts w:ascii="Times New Roman"/>
          <w:b w:val="false"/>
          <w:i w:val="false"/>
          <w:color w:val="000000"/>
          <w:sz w:val="28"/>
        </w:rPr>
        <w:t xml:space="preserve">
      а) жолаушыларды, теңдеме жүктi, жүктер мен почтаны тасымалдауда (әуе тасымалдары);  </w:t>
      </w:r>
      <w:r>
        <w:br/>
      </w:r>
      <w:r>
        <w:rPr>
          <w:rFonts w:ascii="Times New Roman"/>
          <w:b w:val="false"/>
          <w:i w:val="false"/>
          <w:color w:val="000000"/>
          <w:sz w:val="28"/>
        </w:rPr>
        <w:t xml:space="preserve">
      б) авиациялық жұмыстарды орындауда; </w:t>
      </w:r>
      <w:r>
        <w:br/>
      </w:r>
      <w:r>
        <w:rPr>
          <w:rFonts w:ascii="Times New Roman"/>
          <w:b w:val="false"/>
          <w:i w:val="false"/>
          <w:color w:val="000000"/>
          <w:sz w:val="28"/>
        </w:rPr>
        <w:t xml:space="preserve">
      в) оқытып-үйрету, спорттық, мәдени-ағарту iс-шараларын жүргiзуде, техникалық шығармашылықты дамытуда;  </w:t>
      </w:r>
      <w:r>
        <w:br/>
      </w:r>
      <w:r>
        <w:rPr>
          <w:rFonts w:ascii="Times New Roman"/>
          <w:b w:val="false"/>
          <w:i w:val="false"/>
          <w:color w:val="000000"/>
          <w:sz w:val="28"/>
        </w:rPr>
        <w:t xml:space="preserve">
      г) әуе кемесiн пайдаланушының жеке қажеттерiн қанағаттандыруда;  </w:t>
      </w:r>
      <w:r>
        <w:br/>
      </w:r>
      <w:r>
        <w:rPr>
          <w:rFonts w:ascii="Times New Roman"/>
          <w:b w:val="false"/>
          <w:i w:val="false"/>
          <w:color w:val="000000"/>
          <w:sz w:val="28"/>
        </w:rPr>
        <w:t xml:space="preserve">
      д) iздестiру-құтқару және авариялық-құтқару жұмыстарын жүргiзуде, табиғи зiлзала болған жағдайларда жәрдем көрсетуде пайдаланылатын авиация.  </w:t>
      </w:r>
      <w:r>
        <w:br/>
      </w:r>
      <w:r>
        <w:rPr>
          <w:rFonts w:ascii="Times New Roman"/>
          <w:b w:val="false"/>
          <w:i w:val="false"/>
          <w:color w:val="000000"/>
          <w:sz w:val="28"/>
        </w:rPr>
        <w:t xml:space="preserve">
      Көрсетiлген мақсаттарда ақы алу немесе жалдау бойынша пайдаланылатын азаматтық авиация коммерциялық авиация деп танылады. </w:t>
      </w:r>
      <w:r>
        <w:br/>
      </w:r>
      <w:r>
        <w:rPr>
          <w:rFonts w:ascii="Times New Roman"/>
          <w:b w:val="false"/>
          <w:i w:val="false"/>
          <w:color w:val="000000"/>
          <w:sz w:val="28"/>
        </w:rPr>
        <w:t xml:space="preserve">
      Жеке және заңды тұлғалардың меншiгiнде болатын әрi көрсетiлген мақсаттарда ақысыз және жалдаусыз пайдаланылатын азаматтық авиация жалпы мақсаттағы авиация деп танылады.  </w:t>
      </w:r>
      <w:r>
        <w:br/>
      </w:r>
      <w:r>
        <w:rPr>
          <w:rFonts w:ascii="Times New Roman"/>
          <w:b w:val="false"/>
          <w:i w:val="false"/>
          <w:color w:val="000000"/>
          <w:sz w:val="28"/>
        </w:rPr>
        <w:t xml:space="preserve">
      Азаматтық әуе кемелерiн пайдаланушының сертификаты - азаматтық әуе кемелерiн пайдаланушыларды сертификаттау ережелерiнде белгiленген талаптарға пайдаланушының сәйкестiгiн куәландыратын, уәкiлеттi орган берген құжат.  </w:t>
      </w:r>
      <w:r>
        <w:br/>
      </w:r>
      <w:r>
        <w:rPr>
          <w:rFonts w:ascii="Times New Roman"/>
          <w:b w:val="false"/>
          <w:i w:val="false"/>
          <w:color w:val="000000"/>
          <w:sz w:val="28"/>
        </w:rPr>
        <w:t xml:space="preserve">
      Апатқа ұшыраған әуе кемесi - ұшып көтерiлген, қонған немесе құлаған кезде қатты зақымдалған, немесе толық қираған әуе кемесi, сондай-ақ амалсыздан аэродромнан тысқары жерге қонған әуе кемесi. </w:t>
      </w:r>
      <w:r>
        <w:br/>
      </w:r>
      <w:r>
        <w:rPr>
          <w:rFonts w:ascii="Times New Roman"/>
          <w:b w:val="false"/>
          <w:i w:val="false"/>
          <w:color w:val="000000"/>
          <w:sz w:val="28"/>
        </w:rPr>
        <w:t xml:space="preserve">
      Аса жеңiл авиация - ең үлкен массасы екi мың жетi жүз килограмнан аспайтын аса жеңiл ұшу аппараттарын, спорттық мақсаттағы және әуесқойлық конструкциядағы басқа да әуе кемелерiн, аэростаттық аппараттар мен көмекшi құрылғыларды пайдаланатын азаматтық авиация.  </w:t>
      </w:r>
      <w:r>
        <w:br/>
      </w:r>
      <w:r>
        <w:rPr>
          <w:rFonts w:ascii="Times New Roman"/>
          <w:b w:val="false"/>
          <w:i w:val="false"/>
          <w:color w:val="000000"/>
          <w:sz w:val="28"/>
        </w:rPr>
        <w:t xml:space="preserve">
      Аэродром - әуе кемелерiнiң ұшып-көтерiлуiн, қонуын, рульдеуiн, аялдауын және оларға қызмет көрсетiлуiн қамтамасыз ету үшiн арнайы әзiрленiп, жабдықталған жер немесе су учаскесi.  </w:t>
      </w:r>
      <w:r>
        <w:br/>
      </w:r>
      <w:r>
        <w:rPr>
          <w:rFonts w:ascii="Times New Roman"/>
          <w:b w:val="false"/>
          <w:i w:val="false"/>
          <w:color w:val="000000"/>
          <w:sz w:val="28"/>
        </w:rPr>
        <w:t xml:space="preserve">
      Аэродром жарамдылығының сертификаты - аэродромдарды пайдалану жарамдылығының нормаларына аэродромның сәйкестiгiн куәландыратын, уәкiлеттi орган берген құжат.  </w:t>
      </w:r>
      <w:r>
        <w:br/>
      </w:r>
      <w:r>
        <w:rPr>
          <w:rFonts w:ascii="Times New Roman"/>
          <w:b w:val="false"/>
          <w:i w:val="false"/>
          <w:color w:val="000000"/>
          <w:sz w:val="28"/>
        </w:rPr>
        <w:t xml:space="preserve">
      Аэронавигациялық ұйым - әуе қозғалысына қызмет көрсетудi жүзеге асыратын, аэронавигациялық және метеорологиялық ақпаратпен қамтамасыз ететiн ұйым.  </w:t>
      </w:r>
      <w:r>
        <w:br/>
      </w:r>
      <w:r>
        <w:rPr>
          <w:rFonts w:ascii="Times New Roman"/>
          <w:b w:val="false"/>
          <w:i w:val="false"/>
          <w:color w:val="000000"/>
          <w:sz w:val="28"/>
        </w:rPr>
        <w:t xml:space="preserve">
      Әуежай - әуе кемелерiн қабылдау мен жөнелтуге, әуе тасымалдарына қызмет көрсетуге арналған және осы мақсаттар үшiн аэродромы, аэровокзалы, басқадай ғимараттары, сондай-ақ қажеттi жабдықтары бар құрылыстар кешенi.  </w:t>
      </w:r>
      <w:r>
        <w:br/>
      </w:r>
      <w:r>
        <w:rPr>
          <w:rFonts w:ascii="Times New Roman"/>
          <w:b w:val="false"/>
          <w:i w:val="false"/>
          <w:color w:val="000000"/>
          <w:sz w:val="28"/>
        </w:rPr>
        <w:t xml:space="preserve">
      Әуежайдың бақыланатын аумағы - әуежайдың, аэродромның ұшуды аэронавигациялық қамтамасыз ету объектiлерiнiң жұмыс алаңы және кiрудi авиациялық қауiпсiздiк қызметi бақылайтын жанасып жатқан аумақ, қызметтiк ғимараттар, құрылыстар, қоймалар. </w:t>
      </w:r>
      <w:r>
        <w:br/>
      </w:r>
      <w:r>
        <w:rPr>
          <w:rFonts w:ascii="Times New Roman"/>
          <w:b w:val="false"/>
          <w:i w:val="false"/>
          <w:color w:val="000000"/>
          <w:sz w:val="28"/>
        </w:rPr>
        <w:t xml:space="preserve">
      Әуежай қызметi - жеке және заңды тұлғалар әуе тасымалдарын, әуежайларда авиациялық қауiпсiздiк пен ұшу қауiпсiздiгiн қамтамасыз етуге байланысты жүзеге асыратын қызмет.  </w:t>
      </w:r>
      <w:r>
        <w:br/>
      </w:r>
      <w:r>
        <w:rPr>
          <w:rFonts w:ascii="Times New Roman"/>
          <w:b w:val="false"/>
          <w:i w:val="false"/>
          <w:color w:val="000000"/>
          <w:sz w:val="28"/>
        </w:rPr>
        <w:t xml:space="preserve">
      Әуе жолы - әуе кемелерiнiң ұшуына арналған және әуе қозғалысын басқару жүйесiнiң аэронавигациялық құрылғылармен бақыланатын дәлiз түрiндегi әуе кеңiстiгi.  </w:t>
      </w:r>
      <w:r>
        <w:br/>
      </w:r>
      <w:r>
        <w:rPr>
          <w:rFonts w:ascii="Times New Roman"/>
          <w:b w:val="false"/>
          <w:i w:val="false"/>
          <w:color w:val="000000"/>
          <w:sz w:val="28"/>
        </w:rPr>
        <w:t xml:space="preserve">
      Әуе кемесi - жер (су) бетiнен шағылысқан ауамен өзара әрекеттесуден өзгеше ауамен өзара әрекеттесу есебiнен атмосферада қалықтайтын ұшу аппараты.  </w:t>
      </w:r>
      <w:r>
        <w:br/>
      </w:r>
      <w:r>
        <w:rPr>
          <w:rFonts w:ascii="Times New Roman"/>
          <w:b w:val="false"/>
          <w:i w:val="false"/>
          <w:color w:val="000000"/>
          <w:sz w:val="28"/>
        </w:rPr>
        <w:t xml:space="preserve">
      Әуе кемесiмен жалданушы (фрахтовщик) - бiр сапарда немесе бiрнеше сапарда жолаушыларды, теңдеме жүктi, жүктердi, почтаны тасымалдау және басқа мақсаттар үшiн бiр немесе бiрнеше әуе кемесiнiң толық сыйымдылығын немесе сыйымдылығының бiр бөлiгiн ақысын алып екiншi жаққа (әуе кемесiн жалдаушыға) беретiн әуе тасымалдаушысы.  </w:t>
      </w:r>
      <w:r>
        <w:br/>
      </w:r>
      <w:r>
        <w:rPr>
          <w:rFonts w:ascii="Times New Roman"/>
          <w:b w:val="false"/>
          <w:i w:val="false"/>
          <w:color w:val="000000"/>
          <w:sz w:val="28"/>
        </w:rPr>
        <w:t xml:space="preserve">
      Әуе кемесiн жалдаушы (фрахтователь) - бiр немесе бiрнеше сапарда жолаушыларды, теңдеме жүктi, жүктердi, почтаны тасымалдау немесе басқа мақсат үшiн бiр немесе бiрнеше әуе кемесiнiң толық  сыйымдылығын немесе сыйымдылығының бiр бөлiгiн ақысын алып жалға беруге әуе тасымалдаушысымен тиiстi шарт жасасқан жеке немесе заңды тұлға.  </w:t>
      </w:r>
      <w:r>
        <w:br/>
      </w:r>
      <w:r>
        <w:rPr>
          <w:rFonts w:ascii="Times New Roman"/>
          <w:b w:val="false"/>
          <w:i w:val="false"/>
          <w:color w:val="000000"/>
          <w:sz w:val="28"/>
        </w:rPr>
        <w:t xml:space="preserve">
      Әуе кемесiнiң ұшуы - ұшып көтерiлу алдындағы зымыраудан (тiк көтерiлген кезде - жер немесе су бетiнен ажыраудан) бастап зымырауының соңына (ұшып-қону алаңын аялдаусыз босатуына) дейiнгi немесе тiк қонған кезде жер (су) бетiне табан тiрегенге дейiнгi жер (су) бетiмен және әуе кеңiстiгiнде әуе кемесiнiң қозғалып жүруi. </w:t>
      </w:r>
      <w:r>
        <w:br/>
      </w:r>
      <w:r>
        <w:rPr>
          <w:rFonts w:ascii="Times New Roman"/>
          <w:b w:val="false"/>
          <w:i w:val="false"/>
          <w:color w:val="000000"/>
          <w:sz w:val="28"/>
        </w:rPr>
        <w:t xml:space="preserve">
      Әуе навигациясы - бағдарламалық траектория бойынша әуе кемесiн ұшыру туралы қолданбалы ғылым.  </w:t>
      </w:r>
      <w:r>
        <w:br/>
      </w:r>
      <w:r>
        <w:rPr>
          <w:rFonts w:ascii="Times New Roman"/>
          <w:b w:val="false"/>
          <w:i w:val="false"/>
          <w:color w:val="000000"/>
          <w:sz w:val="28"/>
        </w:rPr>
        <w:t xml:space="preserve">
      Әуе тасымалдаушысы - көлiк құралдарын иеленуге меншiк құқығы немесе өзге де заңды негiздерi бар, ақысы төленетiн немесе жалдау бойынша жолаушыларды, теңдеме жүктi, жүктердi және почтаны тасымалдау жөнiнде қызмет көрсететiн әрi осыған белгiленген тәртiппен берiлген тиiстi рұқсаты немесе лицензиясы бар жеке немесе заңды тұлға. </w:t>
      </w:r>
      <w:r>
        <w:br/>
      </w:r>
      <w:r>
        <w:rPr>
          <w:rFonts w:ascii="Times New Roman"/>
          <w:b w:val="false"/>
          <w:i w:val="false"/>
          <w:color w:val="000000"/>
          <w:sz w:val="28"/>
        </w:rPr>
        <w:t xml:space="preserve">
      Бiртұтас авиациялық iздестiру-құтқару қызметi (БАIҚҚ) - иелiгiнде әуе кемелерi бар министрлiктердiң, ведомстволар мен авиакомпаниялардың авиациялық iздестiру және құтқару қызметтерi, авиациялық-құтқару және парашюттiк қызметтерi.  </w:t>
      </w:r>
      <w:r>
        <w:br/>
      </w:r>
      <w:r>
        <w:rPr>
          <w:rFonts w:ascii="Times New Roman"/>
          <w:b w:val="false"/>
          <w:i w:val="false"/>
          <w:color w:val="000000"/>
          <w:sz w:val="28"/>
        </w:rPr>
        <w:t xml:space="preserve">
      Жолаушы - тасымалдаушымен жасалған шартқа сәйкес әуе көлiгiн пайдаланатын кез келген тұлға.  </w:t>
      </w:r>
      <w:r>
        <w:br/>
      </w:r>
      <w:r>
        <w:rPr>
          <w:rFonts w:ascii="Times New Roman"/>
          <w:b w:val="false"/>
          <w:i w:val="false"/>
          <w:color w:val="000000"/>
          <w:sz w:val="28"/>
        </w:rPr>
        <w:t xml:space="preserve">
      Қазақстан Республикасының әуе кеңiстiгi - Қазақстан Республикасының құрлықтық және сулы аумағының, оның iшiнде аумақтық  суларының үстiндегi әуе кеңiстiгi.  </w:t>
      </w:r>
      <w:r>
        <w:br/>
      </w:r>
      <w:r>
        <w:rPr>
          <w:rFonts w:ascii="Times New Roman"/>
          <w:b w:val="false"/>
          <w:i w:val="false"/>
          <w:color w:val="000000"/>
          <w:sz w:val="28"/>
        </w:rPr>
        <w:t xml:space="preserve">
      Қатер төнген әуе кемесi - өзiне немесе оның бортындағы адамдарға тiкелей қауiп төнген не онымен радиобайланысы үзiлген және тұрған жерi беймәлiм әуе кемесi.  </w:t>
      </w:r>
      <w:r>
        <w:br/>
      </w:r>
      <w:r>
        <w:rPr>
          <w:rFonts w:ascii="Times New Roman"/>
          <w:b w:val="false"/>
          <w:i w:val="false"/>
          <w:color w:val="000000"/>
          <w:sz w:val="28"/>
        </w:rPr>
        <w:t xml:space="preserve">
      Мемлекеттiк авиация - Қазақстан Республикасы Қорғаныс министрлiгiнiң, Iшкi iстер министрлiгi Iшкi әскерлерiнiң, Қазақстан Республикасы Ұлттық қауiпсiздiк комитетi Шекара қызметiнiң қарамағындағы, сондай-ақ Үкiметтiң шешiмi бойынша басқа да мемлекеттiк органдарының қарамағында болатын авиация.  </w:t>
      </w:r>
      <w:r>
        <w:br/>
      </w:r>
      <w:r>
        <w:rPr>
          <w:rFonts w:ascii="Times New Roman"/>
          <w:b w:val="false"/>
          <w:i w:val="false"/>
          <w:color w:val="000000"/>
          <w:sz w:val="28"/>
        </w:rPr>
        <w:t xml:space="preserve">
      Навигациялық жүйелер - жұмыс iстеу принциптерi әр алуан бiрнеше борттық құрылғылардың, сондай-ақ борттағы және жердегi жабдықтарды бiрлесе пайдалануға негiзделген құралдардың жиынтығы болып табылатын навигациялық құралдар.  </w:t>
      </w:r>
      <w:r>
        <w:br/>
      </w:r>
      <w:r>
        <w:rPr>
          <w:rFonts w:ascii="Times New Roman"/>
          <w:b w:val="false"/>
          <w:i w:val="false"/>
          <w:color w:val="000000"/>
          <w:sz w:val="28"/>
        </w:rPr>
        <w:t xml:space="preserve">
      Навигациялық құралдар - ұшақты ұшыру мақсатында қажеттi ақпарат алып отыруға мүмкiндiк беретiн арнайы техникалық құрылғылар.  </w:t>
      </w:r>
      <w:r>
        <w:br/>
      </w:r>
      <w:r>
        <w:rPr>
          <w:rFonts w:ascii="Times New Roman"/>
          <w:b w:val="false"/>
          <w:i w:val="false"/>
          <w:color w:val="000000"/>
          <w:sz w:val="28"/>
        </w:rPr>
        <w:t xml:space="preserve">
      Пайдаланушы - әуе кемелерiн пайдаланумен айналысатын немесе осы салада өзiнiң қызметiн ұсынатын жеке немесе заңды тұлға. </w:t>
      </w:r>
      <w:r>
        <w:br/>
      </w:r>
      <w:r>
        <w:rPr>
          <w:rFonts w:ascii="Times New Roman"/>
          <w:b w:val="false"/>
          <w:i w:val="false"/>
          <w:color w:val="000000"/>
          <w:sz w:val="28"/>
        </w:rPr>
        <w:t xml:space="preserve">
      Тексеру жүргiзу - авиациялық оқиғаларды болдырмау мақсатында оқиға себебiн анықтау мен қауiпсiздiктi қамтамасыз ету жөнiндегi ұсынымдарды қоса алғанда, ақпарат жинау мен талдауды, қорытындылар әзiрлеудi қамтитын процесс.  </w:t>
      </w:r>
      <w:r>
        <w:br/>
      </w:r>
      <w:r>
        <w:rPr>
          <w:rFonts w:ascii="Times New Roman"/>
          <w:b w:val="false"/>
          <w:i w:val="false"/>
          <w:color w:val="000000"/>
          <w:sz w:val="28"/>
        </w:rPr>
        <w:t xml:space="preserve">
      Уәкiлеттi орган - өз құзыретi шегiнде азаматтық авиация саласындағы мемлекеттiк саясатты, азаматтық және эксперименттiк авиация қызметiн мемлекеттiк бақылау мен қадағалауды, үйлестiру мен реттеудi және Қазақстан Республикасының әуе кеңiстiгiн пайдалануды жүзеге асыратын мемлекеттiк басқару органы.  </w:t>
      </w:r>
      <w:r>
        <w:br/>
      </w:r>
      <w:r>
        <w:rPr>
          <w:rFonts w:ascii="Times New Roman"/>
          <w:b w:val="false"/>
          <w:i w:val="false"/>
          <w:color w:val="000000"/>
          <w:sz w:val="28"/>
        </w:rPr>
        <w:t xml:space="preserve">
      Ұшу жарамдылығының нормалары - әуе кемелерiнiң конструкциясына, параметрлерi мен ұшу сапасына және олардың ұшу қауiпсiздiгiн қамтамасыз етуге бағытталған компоненттерiне қойылатын талаптар.  </w:t>
      </w:r>
      <w:r>
        <w:br/>
      </w:r>
      <w:r>
        <w:rPr>
          <w:rFonts w:ascii="Times New Roman"/>
          <w:b w:val="false"/>
          <w:i w:val="false"/>
          <w:color w:val="000000"/>
          <w:sz w:val="28"/>
        </w:rPr>
        <w:t xml:space="preserve">
      Ұшу жарамдылығының сертификаты - уәкiлеттi орган үлгi сертификаты негiзiнде берген, азаматтық әуе кемесiнiң ұшу жарамдылығының нормаларына сәйкестiгiн куәландыратын құжат.  </w:t>
      </w:r>
      <w:r>
        <w:br/>
      </w:r>
      <w:r>
        <w:rPr>
          <w:rFonts w:ascii="Times New Roman"/>
          <w:b w:val="false"/>
          <w:i w:val="false"/>
          <w:color w:val="000000"/>
          <w:sz w:val="28"/>
        </w:rPr>
        <w:t xml:space="preserve">
      Үлгi сертификаты - әуе кемесiнiң, авиациялық двигатель үлгiсiнiң және жаңа үлгiдегi әуе винтiнiң ұшу жарамдылығының нормаларына сәйкестiгiн растайтын, уәкiлеттi орган берген құжат.  </w:t>
      </w:r>
      <w:r>
        <w:br/>
      </w:r>
      <w:r>
        <w:rPr>
          <w:rFonts w:ascii="Times New Roman"/>
          <w:b w:val="false"/>
          <w:i w:val="false"/>
          <w:color w:val="000000"/>
          <w:sz w:val="28"/>
        </w:rPr>
        <w:t xml:space="preserve">
      Халықаралық әуежай - iшiнде кедендiк, шекаралық және санитарлық-карантиндiк бақылаулар ұйымдастырылып, халықаралық әуе тасымалдарын қамтамасыз ететiн әуежай.  </w:t>
      </w:r>
      <w:r>
        <w:br/>
      </w:r>
      <w:r>
        <w:rPr>
          <w:rFonts w:ascii="Times New Roman"/>
          <w:b w:val="false"/>
          <w:i w:val="false"/>
          <w:color w:val="000000"/>
          <w:sz w:val="28"/>
        </w:rPr>
        <w:t xml:space="preserve">
      Халықаралық әуе тасымалы - тасымалдау жұмысын атқарған кезде, тасымалдауда немесе қайта тиеуде үзiлiстiң болған-болмағандығына қарамастан, жөнелтiлу пунктi мен бару пунктi:  </w:t>
      </w:r>
      <w:r>
        <w:br/>
      </w:r>
      <w:r>
        <w:rPr>
          <w:rFonts w:ascii="Times New Roman"/>
          <w:b w:val="false"/>
          <w:i w:val="false"/>
          <w:color w:val="000000"/>
          <w:sz w:val="28"/>
        </w:rPr>
        <w:t xml:space="preserve">
      а) екi немесе одан да көп мемлекет аумағында орналасқан;  </w:t>
      </w:r>
      <w:r>
        <w:br/>
      </w:r>
      <w:r>
        <w:rPr>
          <w:rFonts w:ascii="Times New Roman"/>
          <w:b w:val="false"/>
          <w:i w:val="false"/>
          <w:color w:val="000000"/>
          <w:sz w:val="28"/>
        </w:rPr>
        <w:t xml:space="preserve">
      б) егер екiншi мемлекет аумағында аялдау көзделсе, бiр мемлекет аумағында орналасқан әуе тасымалы.  </w:t>
      </w:r>
      <w:r>
        <w:br/>
      </w:r>
      <w:r>
        <w:rPr>
          <w:rFonts w:ascii="Times New Roman"/>
          <w:b w:val="false"/>
          <w:i w:val="false"/>
          <w:color w:val="000000"/>
          <w:sz w:val="28"/>
        </w:rPr>
        <w:t xml:space="preserve">
      Халықаралық ұшу - әуе кемесi шет ел мемлекетi шекарасын кесiп өту кезiндегi әуе кемесiнiң ұшуы.  </w:t>
      </w:r>
      <w:r>
        <w:br/>
      </w:r>
      <w:r>
        <w:rPr>
          <w:rFonts w:ascii="Times New Roman"/>
          <w:b w:val="false"/>
          <w:i w:val="false"/>
          <w:color w:val="000000"/>
          <w:sz w:val="28"/>
        </w:rPr>
        <w:t xml:space="preserve">
      Чартерлiк шарт - әуе кемесiмен жалданушы және әуе кемесiн жалдаушы арасында жасалатын әуе кемесiн жалдау шарты.  </w:t>
      </w:r>
      <w:r>
        <w:br/>
      </w:r>
      <w:r>
        <w:rPr>
          <w:rFonts w:ascii="Times New Roman"/>
          <w:b w:val="false"/>
          <w:i w:val="false"/>
          <w:color w:val="000000"/>
          <w:sz w:val="28"/>
        </w:rPr>
        <w:t xml:space="preserve">
      Эксперименттiк авиация - авиация және басқа техника саласында тәжiрибелiк-конструкторлық, эксперименттiк, ғылыми-зерттеу жұмыстары мен сынақтарын жүргiзуге арналған авиация."; </w:t>
      </w:r>
    </w:p>
    <w:bookmarkStart w:name="z18" w:id="17"/>
    <w:p>
      <w:pPr>
        <w:spacing w:after="0"/>
        <w:ind w:left="0"/>
        <w:jc w:val="both"/>
      </w:pPr>
      <w:r>
        <w:rPr>
          <w:rFonts w:ascii="Times New Roman"/>
          <w:b w:val="false"/>
          <w:i w:val="false"/>
          <w:color w:val="000000"/>
          <w:sz w:val="28"/>
        </w:rPr>
        <w:t xml:space="preserve">
      2) 5-баптың бiрiншi бөлiгiндегi "мемлекет, Қазақстан Республикасы азаматтарының" деген сөздер "адам өмiрi мен денсаулығын, қоршаған ортаны, мемлекет"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3) 16-баптың бесiншi бөлiгiнде орыс тiлiндегi мәтiнге түзету енгiзiлдi, қазақ тiлiндегi мәтiн өзгермейдi;  </w:t>
      </w:r>
    </w:p>
    <w:bookmarkEnd w:id="18"/>
    <w:bookmarkStart w:name="z20" w:id="19"/>
    <w:p>
      <w:pPr>
        <w:spacing w:after="0"/>
        <w:ind w:left="0"/>
        <w:jc w:val="both"/>
      </w:pPr>
      <w:r>
        <w:rPr>
          <w:rFonts w:ascii="Times New Roman"/>
          <w:b w:val="false"/>
          <w:i w:val="false"/>
          <w:color w:val="000000"/>
          <w:sz w:val="28"/>
        </w:rPr>
        <w:t xml:space="preserve">
      4) 31-1-бап алып тасталсын; </w:t>
      </w:r>
    </w:p>
    <w:bookmarkEnd w:id="19"/>
    <w:p>
      <w:pPr>
        <w:spacing w:after="0"/>
        <w:ind w:left="0"/>
        <w:jc w:val="both"/>
      </w:pPr>
      <w:r>
        <w:rPr>
          <w:rFonts w:ascii="Times New Roman"/>
          <w:b w:val="false"/>
          <w:i w:val="false"/>
          <w:color w:val="000000"/>
          <w:sz w:val="28"/>
        </w:rPr>
        <w:t xml:space="preserve">      5) мынадай мазмұндағы 31-3-баппен толықтырылсын: </w:t>
      </w:r>
    </w:p>
    <w:p>
      <w:pPr>
        <w:spacing w:after="0"/>
        <w:ind w:left="0"/>
        <w:jc w:val="both"/>
      </w:pPr>
      <w:r>
        <w:rPr>
          <w:rFonts w:ascii="Times New Roman"/>
          <w:b w:val="false"/>
          <w:i w:val="false"/>
          <w:color w:val="000000"/>
          <w:sz w:val="28"/>
        </w:rPr>
        <w:t xml:space="preserve">      "31-3-бап. Әуе кемелерi мен олардың жабдықтарының </w:t>
      </w:r>
      <w:r>
        <w:br/>
      </w:r>
      <w:r>
        <w:rPr>
          <w:rFonts w:ascii="Times New Roman"/>
          <w:b w:val="false"/>
          <w:i w:val="false"/>
          <w:color w:val="000000"/>
          <w:sz w:val="28"/>
        </w:rPr>
        <w:t xml:space="preserve">
                 қауiпсiздiгiн қамтамасыз ету саласындағы </w:t>
      </w:r>
      <w:r>
        <w:br/>
      </w:r>
      <w:r>
        <w:rPr>
          <w:rFonts w:ascii="Times New Roman"/>
          <w:b w:val="false"/>
          <w:i w:val="false"/>
          <w:color w:val="000000"/>
          <w:sz w:val="28"/>
        </w:rPr>
        <w:t xml:space="preserve">
                 техникалық реттеу </w:t>
      </w:r>
    </w:p>
    <w:p>
      <w:pPr>
        <w:spacing w:after="0"/>
        <w:ind w:left="0"/>
        <w:jc w:val="both"/>
      </w:pPr>
      <w:r>
        <w:rPr>
          <w:rFonts w:ascii="Times New Roman"/>
          <w:b w:val="false"/>
          <w:i w:val="false"/>
          <w:color w:val="000000"/>
          <w:sz w:val="28"/>
        </w:rPr>
        <w:t xml:space="preserve">      Техникалық реттеу объектiлерi: </w:t>
      </w:r>
      <w:r>
        <w:br/>
      </w:r>
      <w:r>
        <w:rPr>
          <w:rFonts w:ascii="Times New Roman"/>
          <w:b w:val="false"/>
          <w:i w:val="false"/>
          <w:color w:val="000000"/>
          <w:sz w:val="28"/>
        </w:rPr>
        <w:t xml:space="preserve">
      1) әуе кемесi және оның жабдықтары; </w:t>
      </w:r>
      <w:r>
        <w:br/>
      </w:r>
      <w:r>
        <w:rPr>
          <w:rFonts w:ascii="Times New Roman"/>
          <w:b w:val="false"/>
          <w:i w:val="false"/>
          <w:color w:val="000000"/>
          <w:sz w:val="28"/>
        </w:rPr>
        <w:t xml:space="preserve">
      2) әуе кемесiн және оның жабдықтарын жобалау процесi; </w:t>
      </w:r>
      <w:r>
        <w:br/>
      </w:r>
      <w:r>
        <w:rPr>
          <w:rFonts w:ascii="Times New Roman"/>
          <w:b w:val="false"/>
          <w:i w:val="false"/>
          <w:color w:val="000000"/>
          <w:sz w:val="28"/>
        </w:rPr>
        <w:t xml:space="preserve">
      3) әуе кемесiн жасау және оның жабдықтарын өндiру процесi; </w:t>
      </w:r>
      <w:r>
        <w:br/>
      </w:r>
      <w:r>
        <w:rPr>
          <w:rFonts w:ascii="Times New Roman"/>
          <w:b w:val="false"/>
          <w:i w:val="false"/>
          <w:color w:val="000000"/>
          <w:sz w:val="28"/>
        </w:rPr>
        <w:t xml:space="preserve">
      4) әуе кемесiн және оның жабдықтарын пайдалану процесi; </w:t>
      </w:r>
      <w:r>
        <w:br/>
      </w:r>
      <w:r>
        <w:rPr>
          <w:rFonts w:ascii="Times New Roman"/>
          <w:b w:val="false"/>
          <w:i w:val="false"/>
          <w:color w:val="000000"/>
          <w:sz w:val="28"/>
        </w:rPr>
        <w:t xml:space="preserve">
      5) әуе кемесiн және оның жабдықтарын тасымалдау және сақтау процесi;  </w:t>
      </w:r>
      <w:r>
        <w:br/>
      </w:r>
      <w:r>
        <w:rPr>
          <w:rFonts w:ascii="Times New Roman"/>
          <w:b w:val="false"/>
          <w:i w:val="false"/>
          <w:color w:val="000000"/>
          <w:sz w:val="28"/>
        </w:rPr>
        <w:t xml:space="preserve">
      6) әуе кемесiн және оның жабдықтарын өткiзу процесi; </w:t>
      </w:r>
      <w:r>
        <w:br/>
      </w:r>
      <w:r>
        <w:rPr>
          <w:rFonts w:ascii="Times New Roman"/>
          <w:b w:val="false"/>
          <w:i w:val="false"/>
          <w:color w:val="000000"/>
          <w:sz w:val="28"/>
        </w:rPr>
        <w:t xml:space="preserve">
      7) әуе кемесiн және оның жабдықтарын кәдеге жарату және жою процесi болып табылады.  </w:t>
      </w:r>
      <w:r>
        <w:br/>
      </w:r>
      <w:r>
        <w:rPr>
          <w:rFonts w:ascii="Times New Roman"/>
          <w:b w:val="false"/>
          <w:i w:val="false"/>
          <w:color w:val="000000"/>
          <w:sz w:val="28"/>
        </w:rPr>
        <w:t xml:space="preserve">
      Әуе кемелерi мен олардың жабдықтарының қауiпсiздiгiн қамтамасыз ететiн техникалық реттеу саласындағы негiзгi талаптар  техникалық регламенттерде белгiленедi."; </w:t>
      </w:r>
    </w:p>
    <w:bookmarkStart w:name="z21" w:id="20"/>
    <w:p>
      <w:pPr>
        <w:spacing w:after="0"/>
        <w:ind w:left="0"/>
        <w:jc w:val="both"/>
      </w:pPr>
      <w:r>
        <w:rPr>
          <w:rFonts w:ascii="Times New Roman"/>
          <w:b w:val="false"/>
          <w:i w:val="false"/>
          <w:color w:val="000000"/>
          <w:sz w:val="28"/>
        </w:rPr>
        <w:t xml:space="preserve">
      6) 46-баптың үшiншi бөлiгiнде "қолданылып жүрген заңдарға сәйкес" деген сөздер "Қазақстан Республикасының заңдарына сәйкес"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7) 71-баптың үшiншi бөлiгiнде орыс тiлiндегi мәтiнге түзету енгiзiлдi, мемлекеттiк тiлдегi мәтiн өзгермейдi;  </w:t>
      </w:r>
    </w:p>
    <w:bookmarkEnd w:id="21"/>
    <w:bookmarkStart w:name="z23" w:id="22"/>
    <w:p>
      <w:pPr>
        <w:spacing w:after="0"/>
        <w:ind w:left="0"/>
        <w:jc w:val="both"/>
      </w:pPr>
      <w:r>
        <w:rPr>
          <w:rFonts w:ascii="Times New Roman"/>
          <w:b w:val="false"/>
          <w:i w:val="false"/>
          <w:color w:val="000000"/>
          <w:sz w:val="28"/>
        </w:rPr>
        <w:t xml:space="preserve">
      8) 89-баптың екiншi бөлiгiндегi "заңымен" деген сөз "заңдарымен" деген сөзбен ауыстырылсын; </w:t>
      </w:r>
    </w:p>
    <w:bookmarkEnd w:id="22"/>
    <w:bookmarkStart w:name="z24" w:id="23"/>
    <w:p>
      <w:pPr>
        <w:spacing w:after="0"/>
        <w:ind w:left="0"/>
        <w:jc w:val="both"/>
      </w:pPr>
      <w:r>
        <w:rPr>
          <w:rFonts w:ascii="Times New Roman"/>
          <w:b w:val="false"/>
          <w:i w:val="false"/>
          <w:color w:val="000000"/>
          <w:sz w:val="28"/>
        </w:rPr>
        <w:t xml:space="preserve">
      9) 90-баптың бiрiншi бөлiгiнiң бiрiншi абзацындағы "заңында" деген сөз "заңдарында" деген сөзбен ауыстырылсын;  </w:t>
      </w:r>
    </w:p>
    <w:bookmarkEnd w:id="23"/>
    <w:bookmarkStart w:name="z25" w:id="24"/>
    <w:p>
      <w:pPr>
        <w:spacing w:after="0"/>
        <w:ind w:left="0"/>
        <w:jc w:val="both"/>
      </w:pPr>
      <w:r>
        <w:rPr>
          <w:rFonts w:ascii="Times New Roman"/>
          <w:b w:val="false"/>
          <w:i w:val="false"/>
          <w:color w:val="000000"/>
          <w:sz w:val="28"/>
        </w:rPr>
        <w:t xml:space="preserve">
      10) 99-бапта орыс тiлiндегi мәтiнге түзету енгiзiлдi, қазақ тiлiндегi мәтiн өзгермейдi. </w:t>
      </w:r>
    </w:p>
    <w:bookmarkEnd w:id="24"/>
    <w:bookmarkStart w:name="z26" w:id="25"/>
    <w:p>
      <w:pPr>
        <w:spacing w:after="0"/>
        <w:ind w:left="0"/>
        <w:jc w:val="both"/>
      </w:pPr>
      <w:r>
        <w:rPr>
          <w:rFonts w:ascii="Times New Roman"/>
          <w:b w:val="false"/>
          <w:i w:val="false"/>
          <w:color w:val="000000"/>
          <w:sz w:val="28"/>
        </w:rPr>
        <w:t>
      4.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2, 182-құжат; 1999 ж., N 11, 357-құжат; N 21, 787-құжат; 2003 ж., N 11, 56-құжат;  2004 ж., N 22, 131-құжат; N 23, 142-құжат; 2005 ж., N 16, 70-құжат; 2006 ж., N 3, 22-құжат; N 16, 99-құжат): </w:t>
      </w:r>
    </w:p>
    <w:bookmarkEnd w:id="25"/>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барлау - пайдалы қазбалардың кен орындарын iздестiруге және оларды бағалауға байланысты жұмыстар (операциялар);  </w:t>
      </w:r>
      <w:r>
        <w:br/>
      </w:r>
      <w:r>
        <w:rPr>
          <w:rFonts w:ascii="Times New Roman"/>
          <w:b w:val="false"/>
          <w:i w:val="false"/>
          <w:color w:val="000000"/>
          <w:sz w:val="28"/>
        </w:rPr>
        <w:t xml:space="preserve">
      2) барлаумен және (немесе) өндiрумен байланысты емес жер асты құрылыстарын салу және (немесе) пайдалануға беру - мұнай мен газды сақтау үшiн жер асты құрылыстарын, сондай-ақ радиоактивтi қалдықтарды, зиянды заттарды және сарқынды суларды көму үшiн жер асты инженерлiк құрылыстарын салу және (немесе) пайдалану жөнiндегi жұмыстар;  </w:t>
      </w:r>
      <w:r>
        <w:br/>
      </w:r>
      <w:r>
        <w:rPr>
          <w:rFonts w:ascii="Times New Roman"/>
          <w:b w:val="false"/>
          <w:i w:val="false"/>
          <w:color w:val="000000"/>
          <w:sz w:val="28"/>
        </w:rPr>
        <w:t xml:space="preserve">
      3) геологиялық бөлу - жер қойнауын пайдаланушы барлау жүргiзуге құқылы жер қойнауының учаскесiн схемалық және сипаттамалық жағынан айқындайтын келiсiм-шарттың ажырамас бөлiгi болып табылатын барлауға, бiрлескен барлау мен өндiруге жасалатын келiсiм-шартқа қосымша; </w:t>
      </w:r>
      <w:r>
        <w:br/>
      </w:r>
      <w:r>
        <w:rPr>
          <w:rFonts w:ascii="Times New Roman"/>
          <w:b w:val="false"/>
          <w:i w:val="false"/>
          <w:color w:val="000000"/>
          <w:sz w:val="28"/>
        </w:rPr>
        <w:t xml:space="preserve">
      4) жағалау жиегi - су объектiсi жағалауының судың барынша көтерiлуi (судың толуы) нәтижесiнде пайда болатын жиегi;  </w:t>
      </w:r>
      <w:r>
        <w:br/>
      </w:r>
      <w:r>
        <w:rPr>
          <w:rFonts w:ascii="Times New Roman"/>
          <w:b w:val="false"/>
          <w:i w:val="false"/>
          <w:color w:val="000000"/>
          <w:sz w:val="28"/>
        </w:rPr>
        <w:t xml:space="preserve">
      5) жер асты сулары - жер қойнауында жатқан және осы Заңға сәйкес пайдаланылатын пайдалы қазба; </w:t>
      </w:r>
      <w:r>
        <w:br/>
      </w:r>
      <w:r>
        <w:rPr>
          <w:rFonts w:ascii="Times New Roman"/>
          <w:b w:val="false"/>
          <w:i w:val="false"/>
          <w:color w:val="000000"/>
          <w:sz w:val="28"/>
        </w:rPr>
        <w:t xml:space="preserve">
      6) жер қойнауы - топырақ қабатынан, ол жоқ болса - жер бетiнен және теңiздердiң, көлдердiң, өзендердiң және басқа да су айдындарының түбiнен төмен орналасқан, ғылыми-техникалық прогрестi ескере отырып жер қойнауын пайдалану жөнiндегi операцияларды жүргiзуге болатын тереңдiкке созылған жер қыртысының бөлiгi; </w:t>
      </w:r>
      <w:r>
        <w:br/>
      </w:r>
      <w:r>
        <w:rPr>
          <w:rFonts w:ascii="Times New Roman"/>
          <w:b w:val="false"/>
          <w:i w:val="false"/>
          <w:color w:val="000000"/>
          <w:sz w:val="28"/>
        </w:rPr>
        <w:t xml:space="preserve">
      7) жер қойнауын зерттеу және пайдалану жөнiндегi уәкiлеттi орган - жер қойнауын геологиялық зерттеу, ұтымды және кешендi пайдалану саласында реттеудi жүзеге асыратын мемлекеттiк орган; </w:t>
      </w:r>
      <w:r>
        <w:br/>
      </w:r>
      <w:r>
        <w:rPr>
          <w:rFonts w:ascii="Times New Roman"/>
          <w:b w:val="false"/>
          <w:i w:val="false"/>
          <w:color w:val="000000"/>
          <w:sz w:val="28"/>
        </w:rPr>
        <w:t xml:space="preserve">
      8) жер қойнауын қорғау - Қазақстан Республикасының жер қойнауы және жер қойнауын пайдалану туралы заңнамасында көзделген, жер қойнауын пайдалану жөнiндегi операцияларды жүргiзу кезiнде жер қойнауының ластануын болғызбауға және жер қойнауын пайдалану жөнiндегi операциялардың қоршаған ортаға зиянды әсерiн азайтуға бағытталған iс-шаралар жүйесi;  </w:t>
      </w:r>
      <w:r>
        <w:br/>
      </w:r>
      <w:r>
        <w:rPr>
          <w:rFonts w:ascii="Times New Roman"/>
          <w:b w:val="false"/>
          <w:i w:val="false"/>
          <w:color w:val="000000"/>
          <w:sz w:val="28"/>
        </w:rPr>
        <w:t xml:space="preserve">
      9) жер қойнауын мемлекеттiк геологиялық зерттеу - жер қойнауы жай-күйiнiң мониторингiне, жер қойнауы учаскелерiнiң, сондай-ақ Қазақстан Республикасының жекелеген бөлiктерiнiң және тұтастай бүкiл аумағының геологиялық құрылымын зерттеуге, оларда пайдалы қазбалардың болу перспективаларын iздестiру және iздестiру-бағалау жұмыстарын жүргiзу арқылы анықтауға, жер қойнауын пайдаланудың ақпараттық негiзiн құрайтын мемлекеттiк геологиялық карталар жасауға байланысты жұмыстар (операциялар);  </w:t>
      </w:r>
      <w:r>
        <w:br/>
      </w:r>
      <w:r>
        <w:rPr>
          <w:rFonts w:ascii="Times New Roman"/>
          <w:b w:val="false"/>
          <w:i w:val="false"/>
          <w:color w:val="000000"/>
          <w:sz w:val="28"/>
        </w:rPr>
        <w:t xml:space="preserve">
      10) жер қойнауын пайдаланудың қауiпсiздiгi - жер қойнауын пайдалану операцияларын жүргiзген кезде техникалық, экологиялық және санитарлық-эпидемиологиялық қауiпсiздiктi қамтамасыз ету;  </w:t>
      </w:r>
      <w:r>
        <w:br/>
      </w:r>
      <w:r>
        <w:rPr>
          <w:rFonts w:ascii="Times New Roman"/>
          <w:b w:val="false"/>
          <w:i w:val="false"/>
          <w:color w:val="000000"/>
          <w:sz w:val="28"/>
        </w:rPr>
        <w:t xml:space="preserve">
      11) жер қойнауын пайдалану жөнiндегi операциялар - жер қойнауын мемлекеттiк геологиялық зерттеуге, барлауға және өндiруге, оның iшiнде жер асты суларын, шипалы балшықты барлауға және өндiруге, жер қойнауын сарқынды суларды ағызу үшiн барлауға байланысты жұмыстар, сондай-ақ барлауға және (немесе) өндiруге байланысты емес, жер асты құрылыстарын салу және (немесе) пайдалану жөнiндегi жұмыстар;  </w:t>
      </w:r>
      <w:r>
        <w:br/>
      </w:r>
      <w:r>
        <w:rPr>
          <w:rFonts w:ascii="Times New Roman"/>
          <w:b w:val="false"/>
          <w:i w:val="false"/>
          <w:color w:val="000000"/>
          <w:sz w:val="28"/>
        </w:rPr>
        <w:t xml:space="preserve">
      12) жер қойнауын пайдалану жөнiндегi ұлттық компания (бұдан әрi - ұлттық компания) - Үкiмет шешiмi бойынша құрылған, мемлекет немесе ұлттық холдинг жалғыз акционерi болып табылатын, Қазақстан Республикасының заңнамасында белгiленген жағдайларда жер қойнауын пайдаланудың белгiлi бiр салаларында қызметтi жүзеге асыратын акционерлiк қоғам;  </w:t>
      </w:r>
      <w:r>
        <w:br/>
      </w:r>
      <w:r>
        <w:rPr>
          <w:rFonts w:ascii="Times New Roman"/>
          <w:b w:val="false"/>
          <w:i w:val="false"/>
          <w:color w:val="000000"/>
          <w:sz w:val="28"/>
        </w:rPr>
        <w:t xml:space="preserve">
      13) жер қойнауын пайдалану құқығы - осы Заңға сәйкес жер қойнауын пайдаланушыға берiлген келiсiм-шарттық аумақ шегiндегi жер қойнауына иелiк ету және оны пайдалану құқығы;  </w:t>
      </w:r>
      <w:r>
        <w:br/>
      </w:r>
      <w:r>
        <w:rPr>
          <w:rFonts w:ascii="Times New Roman"/>
          <w:b w:val="false"/>
          <w:i w:val="false"/>
          <w:color w:val="000000"/>
          <w:sz w:val="28"/>
        </w:rPr>
        <w:t xml:space="preserve">
      14) жер қойнауын пайдалану саласындағы операцияларды жүргiзуге құқықтарды шоғырландыру - бiр елден шыққан бiр тұлғаның немесе тұлғалар тобының Қазақстан Республикасының аумағында жер  қойнауын пайдалану саласындағы операцияларды жүргiзуге арналған келiсiм-шарттарда осындай үлестi иеленуi немесе Қазақстан Республикасының экономикалық мүдделерiне қауiп төндiруi мүмкiн немесе қауiп төндiретiн Қазақстан Республикасындағы жер қойнауын пайдаланушылар болып табылатын ұйымдардың жарғылық капиталында осындай меншiк үлесiн иеленуi; </w:t>
      </w:r>
      <w:r>
        <w:br/>
      </w:r>
      <w:r>
        <w:rPr>
          <w:rFonts w:ascii="Times New Roman"/>
          <w:b w:val="false"/>
          <w:i w:val="false"/>
          <w:color w:val="000000"/>
          <w:sz w:val="28"/>
        </w:rPr>
        <w:t xml:space="preserve">
      15) жер қойнауын пайдаланушы - осы Заңға сәйкес жер қойнауын пайдалану жөнiндегі операцияларды жүргізу құқығын иеленушi жеке немесе заңды тұлға;  </w:t>
      </w:r>
      <w:r>
        <w:br/>
      </w:r>
      <w:r>
        <w:rPr>
          <w:rFonts w:ascii="Times New Roman"/>
          <w:b w:val="false"/>
          <w:i w:val="false"/>
          <w:color w:val="000000"/>
          <w:sz w:val="28"/>
        </w:rPr>
        <w:t xml:space="preserve">
      16) жер қойнауы учаскесi - жер қойнауын пайдалану жөнiндегi операцияларды жүргiзу үшiн тұйықталған шекараларда бөлiп көрсетiлетiн жер қойнауының геометрияланған бөлiгi;  </w:t>
      </w:r>
      <w:r>
        <w:br/>
      </w:r>
      <w:r>
        <w:rPr>
          <w:rFonts w:ascii="Times New Roman"/>
          <w:b w:val="false"/>
          <w:i w:val="false"/>
          <w:color w:val="000000"/>
          <w:sz w:val="28"/>
        </w:rPr>
        <w:t xml:space="preserve">
      17) жоғары технологиялар - Қазақстан Республикасының аумағында өндiрiлген өнiмдi әлемдiк нарыққа ықпалдастыру мақсатында қолданылатын жаңа және жетiлдiрiлген өнiм мен барынша экологиялық таза технология ретiнде сатуға шығарылған техника мен технологиялық процестердегi жалпы жұрт мойындаған жаңа жетiстiктер;  </w:t>
      </w:r>
      <w:r>
        <w:br/>
      </w:r>
      <w:r>
        <w:rPr>
          <w:rFonts w:ascii="Times New Roman"/>
          <w:b w:val="false"/>
          <w:i w:val="false"/>
          <w:color w:val="000000"/>
          <w:sz w:val="28"/>
        </w:rPr>
        <w:t xml:space="preserve">
      18) жұмыс бағдарламасы - жер қойнауын пайдаланушының осы Заңның 41-5-бабының 5-тармағына сәйкес конкурстық ұсыныстардың шарттарын iске асыру жөнiндегi iс-шараларды қоса алғанда, келiсiм-шарт күшiнiң толық мерзiмiне арнаған жоспарларының жиынтығы;  </w:t>
      </w:r>
      <w:r>
        <w:br/>
      </w:r>
      <w:r>
        <w:rPr>
          <w:rFonts w:ascii="Times New Roman"/>
          <w:b w:val="false"/>
          <w:i w:val="false"/>
          <w:color w:val="000000"/>
          <w:sz w:val="28"/>
        </w:rPr>
        <w:t xml:space="preserve">
      19) жұмыстар - тауарларды шығару (өндiру), жабдықтарды монтаждау, құрылыстарды және жер қойнауын пайдалану жөнiндегi операцияларды жүргiзу кезiнде тiкелей пайдалану үшiн де, келiсiм-шартта көзделген қызмет үшiн де iлеспе ретiндегi өзге де қажеттi объектiлердi салу жөнiндегi қызметтi ақылы негiзде жүзеге асыру;  </w:t>
      </w:r>
      <w:r>
        <w:br/>
      </w:r>
      <w:r>
        <w:rPr>
          <w:rFonts w:ascii="Times New Roman"/>
          <w:b w:val="false"/>
          <w:i w:val="false"/>
          <w:color w:val="000000"/>
          <w:sz w:val="28"/>
        </w:rPr>
        <w:t xml:space="preserve">
      20) жұмыстың жылдық бағдарламасы - жер қойнауын пайдаланушының күнтiзбелiк жылға арналған барлау, өндiру жөнiндегi тау-кен жұмысының көлемi мен даму бағытын қамтитын iс-әрекеттерiнiң жоспары және қаржылық шығындары;  </w:t>
      </w:r>
      <w:r>
        <w:br/>
      </w:r>
      <w:r>
        <w:rPr>
          <w:rFonts w:ascii="Times New Roman"/>
          <w:b w:val="false"/>
          <w:i w:val="false"/>
          <w:color w:val="000000"/>
          <w:sz w:val="28"/>
        </w:rPr>
        <w:t xml:space="preserve">
      21) келiсiм-шарт - құзыреттi орган мен жеке немесе заңды тұлғаның (тұлғалардың) арасында барлау, өндiру, бiрлескен барлау мен өндiру жүргiзуге не барлауға және (немесе) өндiруге байланысты емес жер асты құрылыстарын салуға және (немесе) пайдалануға арналған келiсiм-шарт жасасқан кезде Қазақстан Республикасының қолданыста болған заң актiлерiне сәйкес жасалған шарт;  </w:t>
      </w:r>
      <w:r>
        <w:br/>
      </w:r>
      <w:r>
        <w:rPr>
          <w:rFonts w:ascii="Times New Roman"/>
          <w:b w:val="false"/>
          <w:i w:val="false"/>
          <w:color w:val="000000"/>
          <w:sz w:val="28"/>
        </w:rPr>
        <w:t xml:space="preserve">
      22) келiсiм-шарттық аумақ - жер қойнауын пайдаланушы келiсiм-шартқа сәйкес жер қойнауын пайдалану жөнiндегi операциялар жүргiзуге құқылы, геологиялық не тау-кендiк бөлумен айқындалатын аумақ;  </w:t>
      </w:r>
      <w:r>
        <w:br/>
      </w:r>
      <w:r>
        <w:rPr>
          <w:rFonts w:ascii="Times New Roman"/>
          <w:b w:val="false"/>
          <w:i w:val="false"/>
          <w:color w:val="000000"/>
          <w:sz w:val="28"/>
        </w:rPr>
        <w:t xml:space="preserve">
      23) келiсiм-шарттың шеңберiнде құқықтарды шоғырландыру - Қазақстан Республикасымен жасалған келiсiм-шарттағы консорциумға қатысушылардың бiрiнiң осы қатысушыға келiсiм-шартқа сәйкес жер қойнауын пайдаланушының қызметi бойынша дербес шешiм қабылдауға мүмкiндiк беретiн үлесiнiң шамасы;  </w:t>
      </w:r>
      <w:r>
        <w:br/>
      </w:r>
      <w:r>
        <w:rPr>
          <w:rFonts w:ascii="Times New Roman"/>
          <w:b w:val="false"/>
          <w:i w:val="false"/>
          <w:color w:val="000000"/>
          <w:sz w:val="28"/>
        </w:rPr>
        <w:t xml:space="preserve">
      24) кен орны - пайдалы қазба (пайдалы қазбалар) табиғи шоғырланған жер қойнауының бөлiгi;  </w:t>
      </w:r>
      <w:r>
        <w:br/>
      </w:r>
      <w:r>
        <w:rPr>
          <w:rFonts w:ascii="Times New Roman"/>
          <w:b w:val="false"/>
          <w:i w:val="false"/>
          <w:color w:val="000000"/>
          <w:sz w:val="28"/>
        </w:rPr>
        <w:t xml:space="preserve">
      25) кен орындарын игерудiң оң iс-тәжiрибесi - жер қойнауын пайдалану жөнiндегi операцияларды жүргiзу кезiнде қолданылатын ұтымды, қауiпсiз, қажеттi және экономикалық тиiмдi деп саналатын жалпы қабылданған халықаралық iс-тәжiрибе;  </w:t>
      </w:r>
      <w:r>
        <w:br/>
      </w:r>
      <w:r>
        <w:rPr>
          <w:rFonts w:ascii="Times New Roman"/>
          <w:b w:val="false"/>
          <w:i w:val="false"/>
          <w:color w:val="000000"/>
          <w:sz w:val="28"/>
        </w:rPr>
        <w:t xml:space="preserve">
      26) кең таралған пайдалы қазбалар - табиғи күйiнде немесе сәл өңделiп, тазартылғаннан кейiн негiзiнен жергiлiктi шаруашылық мұқтаждарын қамтамасыз етуге жұмсалатын пайдалы қазбалар (құм, саз, қиыршық тас және басқалар);  </w:t>
      </w:r>
      <w:r>
        <w:br/>
      </w:r>
      <w:r>
        <w:rPr>
          <w:rFonts w:ascii="Times New Roman"/>
          <w:b w:val="false"/>
          <w:i w:val="false"/>
          <w:color w:val="000000"/>
          <w:sz w:val="28"/>
        </w:rPr>
        <w:t xml:space="preserve">
      27) кең таралған пайдалы қазбаларды өндiру - кең таралған пайдалы қазбаларды өз мұқтаждары үшiн өндiруге қатысы жоқ кең таралған пайдалы қазбаларды кез келген өндiру;  </w:t>
      </w:r>
      <w:r>
        <w:br/>
      </w:r>
      <w:r>
        <w:rPr>
          <w:rFonts w:ascii="Times New Roman"/>
          <w:b w:val="false"/>
          <w:i w:val="false"/>
          <w:color w:val="000000"/>
          <w:sz w:val="28"/>
        </w:rPr>
        <w:t xml:space="preserve">
      28) кең таралған пайдалы қазбалар мен жер асты суларын өз мұқтаждары үшiн өндiру - өндiрiлген кең тараған пайдалы қазбаларға не жер асты суларына қатысты кейiннен мәмiлелер жасау ниетiнсiз, жеке меншiктегi, не тұрақты немесе уақытша жер пайдалану құқығындағы жер учаскесiнде жүзеге асырылатын өндiру;  </w:t>
      </w:r>
      <w:r>
        <w:br/>
      </w:r>
      <w:r>
        <w:rPr>
          <w:rFonts w:ascii="Times New Roman"/>
          <w:b w:val="false"/>
          <w:i w:val="false"/>
          <w:color w:val="000000"/>
          <w:sz w:val="28"/>
        </w:rPr>
        <w:t xml:space="preserve">
      29) коммерциялық табу - келiсiм-шарттық аумақта өндiру үшiн экономикалық жарамды бiр немесе бiрнеше кен орындарын табу;  </w:t>
      </w:r>
      <w:r>
        <w:br/>
      </w:r>
      <w:r>
        <w:rPr>
          <w:rFonts w:ascii="Times New Roman"/>
          <w:b w:val="false"/>
          <w:i w:val="false"/>
          <w:color w:val="000000"/>
          <w:sz w:val="28"/>
        </w:rPr>
        <w:t xml:space="preserve">
      30) қазақстандық мазмұн - жылдары бойынша:  </w:t>
      </w:r>
      <w:r>
        <w:br/>
      </w:r>
      <w:r>
        <w:rPr>
          <w:rFonts w:ascii="Times New Roman"/>
          <w:b w:val="false"/>
          <w:i w:val="false"/>
          <w:color w:val="000000"/>
          <w:sz w:val="28"/>
        </w:rPr>
        <w:t xml:space="preserve">
      қазақстандық кадрларды мiндеттi оқыту бағдарламаларын және олардың бiлiктiлiгiн арттыруды iске асыру шаралары бойынша жыл сайын саны азаюға тиiс шетелдiк қызметкерге шаққандағы арақатынасында әрбiр санат бойынша жеке проценттiк мазмұнын көрсете отырып, қызметкер санаты бойынша бөлiп, қазақстандық кадрлар келiсiм-шартты орындаған кезде қолданылған; </w:t>
      </w:r>
      <w:r>
        <w:br/>
      </w:r>
      <w:r>
        <w:rPr>
          <w:rFonts w:ascii="Times New Roman"/>
          <w:b w:val="false"/>
          <w:i w:val="false"/>
          <w:color w:val="000000"/>
          <w:sz w:val="28"/>
        </w:rPr>
        <w:t xml:space="preserve">
      тiкелей де, қосалқы мердiгерлiк шарттарды жасасу арқылы да иемденiп алынған Қазақстанда шығарылатын тауарлардың, жұмыстардың және көрсетiлетiн қызметтердiң көлемiн қайта бөлу мүмкiндiгi бар проценттiк мазмұн;  </w:t>
      </w:r>
      <w:r>
        <w:br/>
      </w:r>
      <w:r>
        <w:rPr>
          <w:rFonts w:ascii="Times New Roman"/>
          <w:b w:val="false"/>
          <w:i w:val="false"/>
          <w:color w:val="000000"/>
          <w:sz w:val="28"/>
        </w:rPr>
        <w:t xml:space="preserve">
      31) қазақстандық өндiрушi - Қазақстанда шығатын тауарларды өндiретiн, жұмыстарды орындайтын және қызметтердi көрсететiн Қазақстан Республикасының жеке және заңды тұлғалары;  </w:t>
      </w:r>
      <w:r>
        <w:br/>
      </w:r>
      <w:r>
        <w:rPr>
          <w:rFonts w:ascii="Times New Roman"/>
          <w:b w:val="false"/>
          <w:i w:val="false"/>
          <w:color w:val="000000"/>
          <w:sz w:val="28"/>
        </w:rPr>
        <w:t xml:space="preserve">
      32) қазақстандық шығарылым (Қазақстанда шығарылатын тауарлар, жұмыстар, көрсетiлетiн қызметтер) - тауарлардың, жұмыстар мен көрсетiлетiн қызметтердiң Қазақстан Республикасының аумағындағы тiкелей өндiрiсi (орындалуы);  </w:t>
      </w:r>
      <w:r>
        <w:br/>
      </w:r>
      <w:r>
        <w:rPr>
          <w:rFonts w:ascii="Times New Roman"/>
          <w:b w:val="false"/>
          <w:i w:val="false"/>
          <w:color w:val="000000"/>
          <w:sz w:val="28"/>
        </w:rPr>
        <w:t xml:space="preserve">
      33) қоршаған ортаны қорғау саласындағы уәкiлеттi орган - қоршаған ортаны қорғау саласындағы мемлекеттiк саясатты iске асыруды жүзеге асыратын Қазақстан Республикасының орталық атқарушы органы және оның аумақтық органдары; </w:t>
      </w:r>
      <w:r>
        <w:br/>
      </w:r>
      <w:r>
        <w:rPr>
          <w:rFonts w:ascii="Times New Roman"/>
          <w:b w:val="false"/>
          <w:i w:val="false"/>
          <w:color w:val="000000"/>
          <w:sz w:val="28"/>
        </w:rPr>
        <w:t xml:space="preserve">
      34) құзыреттi орган - Қазақстан Республикасының Үкiметi айқындайтын және келiсiм-шарттар жасау мен оларды орындауға байланысты құқықтарды жүзеге асыруда Қазақстан Республикасының атынан әрекет жасайтын мемлекеттiк орган;  </w:t>
      </w:r>
      <w:r>
        <w:br/>
      </w:r>
      <w:r>
        <w:rPr>
          <w:rFonts w:ascii="Times New Roman"/>
          <w:b w:val="false"/>
          <w:i w:val="false"/>
          <w:color w:val="000000"/>
          <w:sz w:val="28"/>
        </w:rPr>
        <w:t xml:space="preserve">
      35) қызметтер көрсету - жер қойнауын пайдалану жөнiндегi операцияларды жүргiзу кезiнде тiкелей пайдалану үшiн де, тауарларды немесе басқа да материалдық заттарды шығаруға (өндiруге) бағытталмаған, келiсiм-шартта iлеспе ретiнде көзделген қызметтер үшiн де қажет қызметтердi ақылы негiзде жүзеге асыру;  </w:t>
      </w:r>
      <w:r>
        <w:br/>
      </w:r>
      <w:r>
        <w:rPr>
          <w:rFonts w:ascii="Times New Roman"/>
          <w:b w:val="false"/>
          <w:i w:val="false"/>
          <w:color w:val="000000"/>
          <w:sz w:val="28"/>
        </w:rPr>
        <w:t xml:space="preserve">
      36) мердiгер - құзыреттi органмен жер қойнауын пайдалану жөнiндегi операцияларды жүргiзуге келiсiм-шарт жасасқан жеке немесе заңды тұлға;  </w:t>
      </w:r>
      <w:r>
        <w:br/>
      </w:r>
      <w:r>
        <w:rPr>
          <w:rFonts w:ascii="Times New Roman"/>
          <w:b w:val="false"/>
          <w:i w:val="false"/>
          <w:color w:val="000000"/>
          <w:sz w:val="28"/>
        </w:rPr>
        <w:t xml:space="preserve">
      37) минералдық шикiзат - жер қойнауының (тау жынысы, кен шикiзаты және басқалар) жер үстiне шығарылған, құрамында пайдалы қазба (пайдалы қазбалар) бар бөлiгi;  </w:t>
      </w:r>
      <w:r>
        <w:br/>
      </w:r>
      <w:r>
        <w:rPr>
          <w:rFonts w:ascii="Times New Roman"/>
          <w:b w:val="false"/>
          <w:i w:val="false"/>
          <w:color w:val="000000"/>
          <w:sz w:val="28"/>
        </w:rPr>
        <w:t xml:space="preserve">
      38) минералдық шикiзатты бастапқы өңдеу (байыту) - тау-кен өнеркәсiбi қызметiнiң өндiрiлген жерiнде жинауды, ұсатуды немесе үгiтудi, жiктеудi (сорттауды), брикеттеудi, агломерациялауды және физикалық-химиялық әдiстермен байытуды (пайдалы қазбалардың минералдық нысандарын, олардың агрегаттық-фазалық жай-күйiн, кристалдық-химиялық құрылымын айтарлықтай өзгертпестен) қамтитын, сондай-ақ пайдалы қазбаны өндiру жөнiндегi жұмыстардың (жер асты газдандыру және балқыту, химиялық және бактериялық ерiту, ұсақ тау-кен жынысты кен орнын ұсақтап және гидравликалық жолмен игеру) арнайы түрлерi болып табылатын өңдеу технологияларын қамтуы мүмкiн түрi;  </w:t>
      </w:r>
      <w:r>
        <w:br/>
      </w:r>
      <w:r>
        <w:rPr>
          <w:rFonts w:ascii="Times New Roman"/>
          <w:b w:val="false"/>
          <w:i w:val="false"/>
          <w:color w:val="000000"/>
          <w:sz w:val="28"/>
        </w:rPr>
        <w:t xml:space="preserve">
      39) минералдық шикiзатты өңдеу - минералдық шикiзаттан пайдалы қазбаны (пайдалы қазбаларды) бөлiп алуға байланысты жұмыстар;  </w:t>
      </w:r>
      <w:r>
        <w:br/>
      </w:r>
      <w:r>
        <w:rPr>
          <w:rFonts w:ascii="Times New Roman"/>
          <w:b w:val="false"/>
          <w:i w:val="false"/>
          <w:color w:val="000000"/>
          <w:sz w:val="28"/>
        </w:rPr>
        <w:t xml:space="preserve">
      40) модельдiк келiсiм-шарт - келiсiм-шарттардың жекелеген түрлерiнiң ерекшелiктерi, жер қойнауын пайдалану жөнiндегi жекелеген операцияларды жүргiзу көрсетiле отырып, Қазақстан Республикасының Үкiметi бекiтетiн және келiсiм-шарттар жасау кезiнде үлгi ретiнде пайдаланылатын типтiк келiсiм-шарт;  </w:t>
      </w:r>
      <w:r>
        <w:br/>
      </w:r>
      <w:r>
        <w:rPr>
          <w:rFonts w:ascii="Times New Roman"/>
          <w:b w:val="false"/>
          <w:i w:val="false"/>
          <w:color w:val="000000"/>
          <w:sz w:val="28"/>
        </w:rPr>
        <w:t xml:space="preserve">
      41) өндiру - минералдық шикiзатты уақытша сақтауды қоса алғанда, пайдалы қазбаларды жер қойнауынан жер бетiне шығаруға, сондай-ақ техногендi минералдық түзiлiмдерден алуға байланысты жұмыстардың (операциялардың) бүкiл кешенi;  </w:t>
      </w:r>
      <w:r>
        <w:br/>
      </w:r>
      <w:r>
        <w:rPr>
          <w:rFonts w:ascii="Times New Roman"/>
          <w:b w:val="false"/>
          <w:i w:val="false"/>
          <w:color w:val="000000"/>
          <w:sz w:val="28"/>
        </w:rPr>
        <w:t xml:space="preserve">
      42) пайдалы қазба - жер қойнауында қатты, сұйық немесе газ күйiнде кездесетiн (соның iшiнде шипалы балшық) материалдық өндiрiсте қолдануға жарамды табиғи минералдық түзiлiм;  </w:t>
      </w:r>
      <w:r>
        <w:br/>
      </w:r>
      <w:r>
        <w:rPr>
          <w:rFonts w:ascii="Times New Roman"/>
          <w:b w:val="false"/>
          <w:i w:val="false"/>
          <w:color w:val="000000"/>
          <w:sz w:val="28"/>
        </w:rPr>
        <w:t xml:space="preserve">
      43) пайдалы қазбаларды ұтымды және кешендi пайдалану - кен орнын игерудiң озық технологияларын пайдалану мен оң iс-тәжiрибесi негiзiнде жер қойнауы ресурстарының барлық түрлерiн экономикалық тұрғыдан тиiмдi игеру;  </w:t>
      </w:r>
      <w:r>
        <w:br/>
      </w:r>
      <w:r>
        <w:rPr>
          <w:rFonts w:ascii="Times New Roman"/>
          <w:b w:val="false"/>
          <w:i w:val="false"/>
          <w:color w:val="000000"/>
          <w:sz w:val="28"/>
        </w:rPr>
        <w:t xml:space="preserve">
      44) сақтық аймағы - Қазақстан Республикасының аумағында теңiз жағалауы жиегiнен құрлыққа қарай бес километрге созылып жатқан аймақ;  </w:t>
      </w:r>
      <w:r>
        <w:br/>
      </w:r>
      <w:r>
        <w:rPr>
          <w:rFonts w:ascii="Times New Roman"/>
          <w:b w:val="false"/>
          <w:i w:val="false"/>
          <w:color w:val="000000"/>
          <w:sz w:val="28"/>
        </w:rPr>
        <w:t xml:space="preserve">
      45) сервитут - жеке және заңды тұлғалардың осы Заңда көзделген жағдайларда барлаумен және (немесе) өндiрумен байланысты емес барлау, өндiру, бiрлескен барлау жүргiзу және өндiру, не жер асты құрылыстарын салу және (немесе) пайдалану үшiн басқа тұлғаларға берiлген жер қойнауы учаскесiнiң бiр бөлiгiн шектеулi түрде нысаналы пайдалану құқығы; </w:t>
      </w:r>
      <w:r>
        <w:br/>
      </w:r>
      <w:r>
        <w:rPr>
          <w:rFonts w:ascii="Times New Roman"/>
          <w:b w:val="false"/>
          <w:i w:val="false"/>
          <w:color w:val="000000"/>
          <w:sz w:val="28"/>
        </w:rPr>
        <w:t xml:space="preserve">
      46) тарату қоры - Қазақстан Республикасында жер қойнауын пайдалану жөнiндегi операциялардың салдарын жою үшiн жер қойнауын пайдаланушы құратын қор;  </w:t>
      </w:r>
      <w:r>
        <w:br/>
      </w:r>
      <w:r>
        <w:rPr>
          <w:rFonts w:ascii="Times New Roman"/>
          <w:b w:val="false"/>
          <w:i w:val="false"/>
          <w:color w:val="000000"/>
          <w:sz w:val="28"/>
        </w:rPr>
        <w:t xml:space="preserve">
      47) тарихи шығындар - мемлекет келiсiм-шарттық аумақты геологиялық зерттеуге, кен орындарын iздестiруге, барлауға жұмсаған бұрынғы жиынтық шығындар;  </w:t>
      </w:r>
      <w:r>
        <w:br/>
      </w:r>
      <w:r>
        <w:rPr>
          <w:rFonts w:ascii="Times New Roman"/>
          <w:b w:val="false"/>
          <w:i w:val="false"/>
          <w:color w:val="000000"/>
          <w:sz w:val="28"/>
        </w:rPr>
        <w:t xml:space="preserve">
      48) тауарлар - жер қойнауын пайдалану жөнiндегi операцияларды жүргiзу кезiнде тiкелей пайдалану үшiн де, келiсiм-шартта iлеспе ретiнде көзделген қызметтер үшiн де сатып алынатын жабдық, дайын өнiм және өзге де материалдық-техникалық құндылықтар;  </w:t>
      </w:r>
      <w:r>
        <w:br/>
      </w:r>
      <w:r>
        <w:rPr>
          <w:rFonts w:ascii="Times New Roman"/>
          <w:b w:val="false"/>
          <w:i w:val="false"/>
          <w:color w:val="000000"/>
          <w:sz w:val="28"/>
        </w:rPr>
        <w:t xml:space="preserve">
      49) тауарларды, жұмыстарды және қызметтер көрсетудi сатып алудың жылдық бағдарламасы - тауарлардың, жұмыстардың және көрсетiлетiн қызметтердiң, оның iшiнде Қазақстанда шығарылғандарының, жер қойнауын пайдаланушы жоспарлайтын номенклатурасы мен көлемi және оларды иемденiп алудың тәсiлдерi мен мерзiмдерi; </w:t>
      </w:r>
      <w:r>
        <w:br/>
      </w:r>
      <w:r>
        <w:rPr>
          <w:rFonts w:ascii="Times New Roman"/>
          <w:b w:val="false"/>
          <w:i w:val="false"/>
          <w:color w:val="000000"/>
          <w:sz w:val="28"/>
        </w:rPr>
        <w:t xml:space="preserve">
      50) тау-кендiк бөлу - жер қойнауын пайдаланушының өндiрудi, барлаумен және (немесе) өндiрумен байланысты емес жер асты құрылыстарын салуды және (немесе) пайдалануды жүргiзуге құқығы бар жер қойнауы учаскесiн графикалық және сипаттамалық жағынан айқындайтын, өндiруге, бiрлескен барлау мен өндiруге, барлаумен және (немесе) өндiрумен байланысты емес жер асты құрылыстарын салуға және (немесе) пайдалануға, кең таралған пайдалы қазбаларды өндiруге жасалатын келiсiм-шарттардың ажырамас бөлiгi не сервитут ресiмделген жағдайда дербес құжат болып табылатын құжат;  </w:t>
      </w:r>
      <w:r>
        <w:br/>
      </w:r>
      <w:r>
        <w:rPr>
          <w:rFonts w:ascii="Times New Roman"/>
          <w:b w:val="false"/>
          <w:i w:val="false"/>
          <w:color w:val="000000"/>
          <w:sz w:val="28"/>
        </w:rPr>
        <w:t xml:space="preserve">
      51) теңiздi ластау - адамдардың денсаулығына, теңiздiң жанды ресурстарына және теңiздiң экожүйесiне зиян келтiретiн не зиян келтiруге қабiлеттi, теңiзде не оның жағалауында заңды жұмысты жүзеге асыратын жеке немесе заңды тұлғаларға кедергiлер жасайтын немесе залал келтiретiн не залал келтiруге қабiлеттi материалдардың, заттардың, энергияның, шудың, тербелiстiң теңiз аясына келiп түсуi, сондай-ақ сәулелер мен өрiстердiң алуан үлгiлерiнiң пайда болуы;  </w:t>
      </w:r>
      <w:r>
        <w:br/>
      </w:r>
      <w:r>
        <w:rPr>
          <w:rFonts w:ascii="Times New Roman"/>
          <w:b w:val="false"/>
          <w:i w:val="false"/>
          <w:color w:val="000000"/>
          <w:sz w:val="28"/>
        </w:rPr>
        <w:t xml:space="preserve">
      52) техногендiк минералдық түзiлiмдер - жер қойнауын пайдаланушылардың тау-кен өндiру және байыту, металлургиялық және басқа да түрлi өндiрiстерiнiң қалдықтары болып табылатын, пайдалы компоненттерi бар минералдық түзiлiмдердiң, кен жыныстарының, сұйықтар мен қоспалардың шоғыры;  </w:t>
      </w:r>
      <w:r>
        <w:br/>
      </w:r>
      <w:r>
        <w:rPr>
          <w:rFonts w:ascii="Times New Roman"/>
          <w:b w:val="false"/>
          <w:i w:val="false"/>
          <w:color w:val="000000"/>
          <w:sz w:val="28"/>
        </w:rPr>
        <w:t xml:space="preserve">
      53) техногендiк су - жер қойнауын пайдаланушы Қазақстан Республикасының заңнамасына сәйкес өз қалауы бойынша билiк етуге құқылы жер қойнауын пайдалану жөнiндегi операцияларды жүргiзу кезiнде технологиялық процестердi өткiзу үшiн мүлде жойылуы қажет су;  </w:t>
      </w:r>
      <w:r>
        <w:br/>
      </w:r>
      <w:r>
        <w:rPr>
          <w:rFonts w:ascii="Times New Roman"/>
          <w:b w:val="false"/>
          <w:i w:val="false"/>
          <w:color w:val="000000"/>
          <w:sz w:val="28"/>
        </w:rPr>
        <w:t xml:space="preserve">
      54) iздестiру-бағалау жұмыстары - табылған объектiнiң жалпы ресурстарын анықтау, олардың өнеркәсiптiк маңызын бағалау және игеруге тартудың орындылығын техникалық-экономикалық негiздеу мақсатындағы геологиялық барлау жұмыстарының сатысы;  </w:t>
      </w:r>
      <w:r>
        <w:br/>
      </w:r>
      <w:r>
        <w:rPr>
          <w:rFonts w:ascii="Times New Roman"/>
          <w:b w:val="false"/>
          <w:i w:val="false"/>
          <w:color w:val="000000"/>
          <w:sz w:val="28"/>
        </w:rPr>
        <w:t xml:space="preserve">
      55) iздестiру жұмыстары - пайдалы қазбалардың перспективалы учаскелерi мен кендiк нышандарын табу және сұлбасын жасау, болжамдық ресурстарын бағалау, оларға алдын ала геологиялық-экономикалық баға берiп, геологиялық-барлау жұмыстарын одан әрi негiздеу мақсатындағы геологиялық барлау жұмыстарының сатысы;  </w:t>
      </w:r>
      <w:r>
        <w:br/>
      </w:r>
      <w:r>
        <w:rPr>
          <w:rFonts w:ascii="Times New Roman"/>
          <w:b w:val="false"/>
          <w:i w:val="false"/>
          <w:color w:val="000000"/>
          <w:sz w:val="28"/>
        </w:rPr>
        <w:t xml:space="preserve">
      56) экологиялық қауiпсiздiк - қоршаған ортаға антропогендiк және өзге де әсер ету нәтижесiнде туындайтын қатерлерден жеке адамның, қоғам мен мемлекеттiң өмiрлiк маңызы бар мүдделерi мен құқықтары қорғалуының жай-күйi."; </w:t>
      </w:r>
    </w:p>
    <w:bookmarkStart w:name="z27" w:id="26"/>
    <w:p>
      <w:pPr>
        <w:spacing w:after="0"/>
        <w:ind w:left="0"/>
        <w:jc w:val="both"/>
      </w:pPr>
      <w:r>
        <w:rPr>
          <w:rFonts w:ascii="Times New Roman"/>
          <w:b w:val="false"/>
          <w:i w:val="false"/>
          <w:color w:val="000000"/>
          <w:sz w:val="28"/>
        </w:rPr>
        <w:t xml:space="preserve">
      2) 3-бап мынадай мазмұндағы 8) тармақшамен толықтырылсын: </w:t>
      </w:r>
      <w:r>
        <w:br/>
      </w:r>
      <w:r>
        <w:rPr>
          <w:rFonts w:ascii="Times New Roman"/>
          <w:b w:val="false"/>
          <w:i w:val="false"/>
          <w:color w:val="000000"/>
          <w:sz w:val="28"/>
        </w:rPr>
        <w:t xml:space="preserve">
      "8) Қазақстан Республикасының техникалық реттеу туралы заңнамасына сәйкес адам өмiрi мен денсаулығы және қоршаған орта үшiн жер қойнауын пайдалану саласында өнiмнiң, оның өмiрлiк циклi процестерiнiң қауiпсiздiгiн қамтамасыз ету."; </w:t>
      </w:r>
    </w:p>
    <w:bookmarkEnd w:id="26"/>
    <w:bookmarkStart w:name="z28" w:id="27"/>
    <w:p>
      <w:pPr>
        <w:spacing w:after="0"/>
        <w:ind w:left="0"/>
        <w:jc w:val="both"/>
      </w:pPr>
      <w:r>
        <w:rPr>
          <w:rFonts w:ascii="Times New Roman"/>
          <w:b w:val="false"/>
          <w:i w:val="false"/>
          <w:color w:val="000000"/>
          <w:sz w:val="28"/>
        </w:rPr>
        <w:t xml:space="preserve">
      3) 7-бап мынадай мазмұндағы 16) тармақшамен толықтырылсын: </w:t>
      </w:r>
      <w:r>
        <w:br/>
      </w:r>
      <w:r>
        <w:rPr>
          <w:rFonts w:ascii="Times New Roman"/>
          <w:b w:val="false"/>
          <w:i w:val="false"/>
          <w:color w:val="000000"/>
          <w:sz w:val="28"/>
        </w:rPr>
        <w:t xml:space="preserve">
      "16) жер қойнауын пайдалану саласындағы техникалық регламенттердi бекiтедi.";  </w:t>
      </w:r>
    </w:p>
    <w:bookmarkEnd w:id="27"/>
    <w:bookmarkStart w:name="z29" w:id="28"/>
    <w:p>
      <w:pPr>
        <w:spacing w:after="0"/>
        <w:ind w:left="0"/>
        <w:jc w:val="both"/>
      </w:pPr>
      <w:r>
        <w:rPr>
          <w:rFonts w:ascii="Times New Roman"/>
          <w:b w:val="false"/>
          <w:i w:val="false"/>
          <w:color w:val="000000"/>
          <w:sz w:val="28"/>
        </w:rPr>
        <w:t xml:space="preserve">
      4) 8-баптың 1-тармағында: </w:t>
      </w:r>
      <w:r>
        <w:br/>
      </w:r>
      <w:r>
        <w:rPr>
          <w:rFonts w:ascii="Times New Roman"/>
          <w:b w:val="false"/>
          <w:i w:val="false"/>
          <w:color w:val="000000"/>
          <w:sz w:val="28"/>
        </w:rPr>
        <w:t xml:space="preserve">
      11) тармақша "жер қойнауын" деген сөздердiң алдынан "техникалық регламенттердi қоспағанда," деген сөздермен толықтырылсын; </w:t>
      </w:r>
    </w:p>
    <w:bookmarkEnd w:id="28"/>
    <w:p>
      <w:pPr>
        <w:spacing w:after="0"/>
        <w:ind w:left="0"/>
        <w:jc w:val="both"/>
      </w:pPr>
      <w:r>
        <w:rPr>
          <w:rFonts w:ascii="Times New Roman"/>
          <w:b w:val="false"/>
          <w:i w:val="false"/>
          <w:color w:val="000000"/>
          <w:sz w:val="28"/>
        </w:rPr>
        <w:t xml:space="preserve">      мынадай мазмұндағы 12), 13) тармақшалармен толықтырылсын:  </w:t>
      </w:r>
      <w:r>
        <w:br/>
      </w:r>
      <w:r>
        <w:rPr>
          <w:rFonts w:ascii="Times New Roman"/>
          <w:b w:val="false"/>
          <w:i w:val="false"/>
          <w:color w:val="000000"/>
          <w:sz w:val="28"/>
        </w:rPr>
        <w:t xml:space="preserve">
      "12) жер қойнауын пайдалану саласындағы техникалық регламенттердi әзiрлеу;  </w:t>
      </w:r>
      <w:r>
        <w:br/>
      </w:r>
      <w:r>
        <w:rPr>
          <w:rFonts w:ascii="Times New Roman"/>
          <w:b w:val="false"/>
          <w:i w:val="false"/>
          <w:color w:val="000000"/>
          <w:sz w:val="28"/>
        </w:rPr>
        <w:t xml:space="preserve">
      13) жер қойнауын пайдалану жөнiндегi операцияларды жүргiзу кезiнде адам өмiрi мен денсаулығына және қоршаған ортаға зиян келтiретiн тәуекелдерге талдау жүргiзу және оларды бағалау."; </w:t>
      </w:r>
    </w:p>
    <w:bookmarkStart w:name="z30" w:id="29"/>
    <w:p>
      <w:pPr>
        <w:spacing w:after="0"/>
        <w:ind w:left="0"/>
        <w:jc w:val="both"/>
      </w:pPr>
      <w:r>
        <w:rPr>
          <w:rFonts w:ascii="Times New Roman"/>
          <w:b w:val="false"/>
          <w:i w:val="false"/>
          <w:color w:val="000000"/>
          <w:sz w:val="28"/>
        </w:rPr>
        <w:t xml:space="preserve">
      5) 8-3-баптың 1-тармағындағы "мемлекеттiк және (немесе) халықаралық стандарттарға" деген сөздер "Қазақстан Республикасының заңнамасына" деген сөздермен ауыстырылсын; </w:t>
      </w:r>
    </w:p>
    <w:bookmarkEnd w:id="29"/>
    <w:bookmarkStart w:name="z31" w:id="30"/>
    <w:p>
      <w:pPr>
        <w:spacing w:after="0"/>
        <w:ind w:left="0"/>
        <w:jc w:val="both"/>
      </w:pPr>
      <w:r>
        <w:rPr>
          <w:rFonts w:ascii="Times New Roman"/>
          <w:b w:val="false"/>
          <w:i w:val="false"/>
          <w:color w:val="000000"/>
          <w:sz w:val="28"/>
        </w:rPr>
        <w:t xml:space="preserve">
      6) 45-1-бап алып тасталсын; </w:t>
      </w:r>
    </w:p>
    <w:bookmarkEnd w:id="30"/>
    <w:bookmarkStart w:name="z32" w:id="31"/>
    <w:p>
      <w:pPr>
        <w:spacing w:after="0"/>
        <w:ind w:left="0"/>
        <w:jc w:val="both"/>
      </w:pPr>
      <w:r>
        <w:rPr>
          <w:rFonts w:ascii="Times New Roman"/>
          <w:b w:val="false"/>
          <w:i w:val="false"/>
          <w:color w:val="000000"/>
          <w:sz w:val="28"/>
        </w:rPr>
        <w:t xml:space="preserve">
      7) 45-2-баптың 1-тармағының 3) тармақшасындағы "Осы Заңның 45-1-бабының 4-тармағына сәйкес" деген сөздер алып тасталсын; </w:t>
      </w:r>
    </w:p>
    <w:bookmarkEnd w:id="31"/>
    <w:bookmarkStart w:name="z33" w:id="32"/>
    <w:p>
      <w:pPr>
        <w:spacing w:after="0"/>
        <w:ind w:left="0"/>
        <w:jc w:val="both"/>
      </w:pPr>
      <w:r>
        <w:rPr>
          <w:rFonts w:ascii="Times New Roman"/>
          <w:b w:val="false"/>
          <w:i w:val="false"/>
          <w:color w:val="000000"/>
          <w:sz w:val="28"/>
        </w:rPr>
        <w:t xml:space="preserve">
      8) 63-баптың 1-тармағында: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жер қойнауын пайдалану жөнiндегi операцияларды жүргiзу кезiнде адам өмiрiнiң, денсаулығының және қоршаған ортаның қауiпсiздiгiн қамтамасыз етуге;"; </w:t>
      </w:r>
    </w:p>
    <w:bookmarkEnd w:id="32"/>
    <w:p>
      <w:pPr>
        <w:spacing w:after="0"/>
        <w:ind w:left="0"/>
        <w:jc w:val="both"/>
      </w:pPr>
      <w:r>
        <w:rPr>
          <w:rFonts w:ascii="Times New Roman"/>
          <w:b w:val="false"/>
          <w:i w:val="false"/>
          <w:color w:val="000000"/>
          <w:sz w:val="28"/>
        </w:rPr>
        <w:t xml:space="preserve">      7) тармақшадағы "мемлекеттiк және (немесе) халықаралық стандарттарға" деген сөздер "Қазақстан Республикасының техникалық реттеу туралы заңнамасының талаптарына" деген сөздермен ауыстырылсын;  </w:t>
      </w:r>
    </w:p>
    <w:bookmarkStart w:name="z34" w:id="33"/>
    <w:p>
      <w:pPr>
        <w:spacing w:after="0"/>
        <w:ind w:left="0"/>
        <w:jc w:val="both"/>
      </w:pPr>
      <w:r>
        <w:rPr>
          <w:rFonts w:ascii="Times New Roman"/>
          <w:b w:val="false"/>
          <w:i w:val="false"/>
          <w:color w:val="000000"/>
          <w:sz w:val="28"/>
        </w:rPr>
        <w:t xml:space="preserve">
      9) 63-2-бапта: </w:t>
      </w:r>
      <w:r>
        <w:br/>
      </w:r>
      <w:r>
        <w:rPr>
          <w:rFonts w:ascii="Times New Roman"/>
          <w:b w:val="false"/>
          <w:i w:val="false"/>
          <w:color w:val="000000"/>
          <w:sz w:val="28"/>
        </w:rPr>
        <w:t xml:space="preserve">
      1-тармақтағы "мемлекеттiк және (немесе) халықаралық стандарттарға" деген сөздер "Қазақстан Республикасының техникалық реттеу туралы заңнамасының талаптарына" деген сөздермен ауыстырылсын; </w:t>
      </w:r>
    </w:p>
    <w:bookmarkEnd w:id="33"/>
    <w:p>
      <w:pPr>
        <w:spacing w:after="0"/>
        <w:ind w:left="0"/>
        <w:jc w:val="both"/>
      </w:pPr>
      <w:r>
        <w:rPr>
          <w:rFonts w:ascii="Times New Roman"/>
          <w:b w:val="false"/>
          <w:i w:val="false"/>
          <w:color w:val="000000"/>
          <w:sz w:val="28"/>
        </w:rPr>
        <w:t xml:space="preserve">      3-тармақтағы "белгiленген стандарттарға" деген сөздер "Қазақстан Республикасының техникалық реттеу туралы заңнамасына" деген сөздермен ауыстырылсын. </w:t>
      </w:r>
    </w:p>
    <w:bookmarkStart w:name="z35" w:id="34"/>
    <w:p>
      <w:pPr>
        <w:spacing w:after="0"/>
        <w:ind w:left="0"/>
        <w:jc w:val="both"/>
      </w:pPr>
      <w:r>
        <w:rPr>
          <w:rFonts w:ascii="Times New Roman"/>
          <w:b w:val="false"/>
          <w:i w:val="false"/>
          <w:color w:val="000000"/>
          <w:sz w:val="28"/>
        </w:rPr>
        <w:t>
      5.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11-12, 263-құжат; 1998 ж., N 23, 416-құжат; 1999 ж., N 4, 101-құжат; 2000 ж., N 6, 145-құжат; 2003 ж., N 14, 112-құжат; 2004 ж., N 11-12, 67-құжат, N 23, 142-құжат, 2006 ж., N 1, 5-құжат): </w:t>
      </w:r>
    </w:p>
    <w:bookmarkEnd w:id="34"/>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авария - технологиялық процестiң бұзылуы, механизмдердiң, жабдықтар мен ғимараттардың зақымдануы;  </w:t>
      </w:r>
      <w:r>
        <w:br/>
      </w:r>
      <w:r>
        <w:rPr>
          <w:rFonts w:ascii="Times New Roman"/>
          <w:b w:val="false"/>
          <w:i w:val="false"/>
          <w:color w:val="000000"/>
          <w:sz w:val="28"/>
        </w:rPr>
        <w:t xml:space="preserve">
      апат - аймақтық және iрi ауқымды төтенше жағдайдың пайда болуына әкелiп соққан жойқын құбылыс;  </w:t>
      </w:r>
      <w:r>
        <w:br/>
      </w:r>
      <w:r>
        <w:rPr>
          <w:rFonts w:ascii="Times New Roman"/>
          <w:b w:val="false"/>
          <w:i w:val="false"/>
          <w:color w:val="000000"/>
          <w:sz w:val="28"/>
        </w:rPr>
        <w:t xml:space="preserve">
      дүлей зiлзала - төтенше жағдайдың пайда болуына әкелiп соққан зiлзала; </w:t>
      </w:r>
      <w:r>
        <w:br/>
      </w:r>
      <w:r>
        <w:rPr>
          <w:rFonts w:ascii="Times New Roman"/>
          <w:b w:val="false"/>
          <w:i w:val="false"/>
          <w:color w:val="000000"/>
          <w:sz w:val="28"/>
        </w:rPr>
        <w:t xml:space="preserve">
      зiлзала - төтенше жағдайдың пайда болуына әкелiп соққан жойқын құбылыс; </w:t>
      </w:r>
      <w:r>
        <w:br/>
      </w:r>
      <w:r>
        <w:rPr>
          <w:rFonts w:ascii="Times New Roman"/>
          <w:b w:val="false"/>
          <w:i w:val="false"/>
          <w:color w:val="000000"/>
          <w:sz w:val="28"/>
        </w:rPr>
        <w:t xml:space="preserve">
      өнеркәсiп объектiсiнiң қауiпсiздiгi декларациясы - өнеркәсiп объектiсiндегi ықтимал төтенше жағдайлардың сипаты мен ауқымы туралы ақпарат беретiн және объектiнi пайдалануға беру, оның жұмыс iстеуi мен пайдаланудан шығарылуы кезеңдерiнде олардың алдын алу және жою жөнiнде меншiк иесi қабылдаған шаралар туралы хабарлайтын құжат;  </w:t>
      </w:r>
      <w:r>
        <w:br/>
      </w:r>
      <w:r>
        <w:rPr>
          <w:rFonts w:ascii="Times New Roman"/>
          <w:b w:val="false"/>
          <w:i w:val="false"/>
          <w:color w:val="000000"/>
          <w:sz w:val="28"/>
        </w:rPr>
        <w:t xml:space="preserve">
      табиғи сипаттағы төтенше жағдайлар - дүлей зiлзала (жер сiлкiнiсi, сел, көшкiн, су тасқыны және басқалар), табиғи өрт, iндеттер мен малдың жұқпалы аурулары, ауылшаруашылық өсiмдiктерiнiң және ормандардың кеселдерi мен зиянкестерi арқылы зақымдануын туғызған төтенше жағдайлар; </w:t>
      </w:r>
      <w:r>
        <w:br/>
      </w:r>
      <w:r>
        <w:rPr>
          <w:rFonts w:ascii="Times New Roman"/>
          <w:b w:val="false"/>
          <w:i w:val="false"/>
          <w:color w:val="000000"/>
          <w:sz w:val="28"/>
        </w:rPr>
        <w:t xml:space="preserve">
      техногендiк сипаттағы төтенше жағдайлар - өнеркәсiп, көлiк авариялары және басқа да авариялар, өрт (жарылыс), күштi әсер ететiн улы, радиоактивтi және биологиялық жағынан қауiптi заттарды тарататын (тарату қаупi бар) авария, үйлер мен ғимараттардың кенеттен қирауы, бөгендердiң бұзылуы, тiршiлiктi қамтамасыз ететiн электр-энергетика және коммуникация жүйелерiндегi, тазарту құрылыстарындағы авария туғызған төтенше жағдайлар;  </w:t>
      </w:r>
      <w:r>
        <w:br/>
      </w:r>
      <w:r>
        <w:rPr>
          <w:rFonts w:ascii="Times New Roman"/>
          <w:b w:val="false"/>
          <w:i w:val="false"/>
          <w:color w:val="000000"/>
          <w:sz w:val="28"/>
        </w:rPr>
        <w:t xml:space="preserve">
      төтенше жағдай - адамдардың қаза табуына әкелiп соққан немесе әкелiп соғуы мүмкiн, олардың денсаулығына, қоршаған ортаға және шаруашылық жүргiзушi объектiлерге нұқсан келтiрген немесе келтiруi мүмкiн, халықты едәуiр дәрежеде материалдық шығындарға ұшыратып, тiршiлiк жағдайын бұзған немесе бұзуы мүмкiн авария, зiлзала немесе апат салдарынан белгiлi бiр аумақта туындаған жағдай;  </w:t>
      </w:r>
      <w:r>
        <w:br/>
      </w:r>
      <w:r>
        <w:rPr>
          <w:rFonts w:ascii="Times New Roman"/>
          <w:b w:val="false"/>
          <w:i w:val="false"/>
          <w:color w:val="000000"/>
          <w:sz w:val="28"/>
        </w:rPr>
        <w:t xml:space="preserve">
      төтенше жағдай аймағы - төтенше жағдай туындаған белгiлi бiр аумақ. Табиғи және техногендiк сипаттағы төтенше жағдайлар таралу ауқымына және келтiрген нұқсанның көлемiне қарай объектiлiк, жергiлiктi, өңiрлiк және жаhандық болып бөлiнедi;  </w:t>
      </w:r>
      <w:r>
        <w:br/>
      </w:r>
      <w:r>
        <w:rPr>
          <w:rFonts w:ascii="Times New Roman"/>
          <w:b w:val="false"/>
          <w:i w:val="false"/>
          <w:color w:val="000000"/>
          <w:sz w:val="28"/>
        </w:rPr>
        <w:t xml:space="preserve">
      төтенше жағдайларды жою - төтенше жағдайлар пайда болған кезде жүргiзiлетiн және адамдардың өмiрiн сақтап, денсаулығын қорғауға, залал мен материалдық шығындар көлемiн азайтуға, сондай-ақ төтенше жағдайлар аймағының одан әрi таралмауына бағытталған құтқару, авариялық-қалпына келтiру жұмыстары мен басқа да кезек күттiрмейтiн жұмыстар;  </w:t>
      </w:r>
      <w:r>
        <w:br/>
      </w:r>
      <w:r>
        <w:rPr>
          <w:rFonts w:ascii="Times New Roman"/>
          <w:b w:val="false"/>
          <w:i w:val="false"/>
          <w:color w:val="000000"/>
          <w:sz w:val="28"/>
        </w:rPr>
        <w:t xml:space="preserve">
      төтенше жағдайлардың алдын алу - алдын ала жүргiзiлетiн және төтенше жағдайлардың пайда болу қатерiн мүмкiн болғанынша азайтуға, адамдардың денсаулығы мен өмiрiн сақтауға, залал мен материалдық шығын мөлшерiн кемiтуге бағытталған шаралар кешенi."; </w:t>
      </w:r>
    </w:p>
    <w:bookmarkStart w:name="z36" w:id="35"/>
    <w:p>
      <w:pPr>
        <w:spacing w:after="0"/>
        <w:ind w:left="0"/>
        <w:jc w:val="both"/>
      </w:pPr>
      <w:r>
        <w:rPr>
          <w:rFonts w:ascii="Times New Roman"/>
          <w:b w:val="false"/>
          <w:i w:val="false"/>
          <w:color w:val="000000"/>
          <w:sz w:val="28"/>
        </w:rPr>
        <w:t xml:space="preserve">
      2) 10-бапта: </w:t>
      </w:r>
      <w:r>
        <w:br/>
      </w:r>
      <w:r>
        <w:rPr>
          <w:rFonts w:ascii="Times New Roman"/>
          <w:b w:val="false"/>
          <w:i w:val="false"/>
          <w:color w:val="000000"/>
          <w:sz w:val="28"/>
        </w:rPr>
        <w:t xml:space="preserve">
      мынадай мазмұндағы жетiншi абзацпен толықтырылсын: </w:t>
      </w:r>
      <w:r>
        <w:br/>
      </w:r>
      <w:r>
        <w:rPr>
          <w:rFonts w:ascii="Times New Roman"/>
          <w:b w:val="false"/>
          <w:i w:val="false"/>
          <w:color w:val="000000"/>
          <w:sz w:val="28"/>
        </w:rPr>
        <w:t xml:space="preserve">
      "техникалық регламенттердi бекiтедi;"; </w:t>
      </w:r>
    </w:p>
    <w:bookmarkEnd w:id="35"/>
    <w:p>
      <w:pPr>
        <w:spacing w:after="0"/>
        <w:ind w:left="0"/>
        <w:jc w:val="both"/>
      </w:pPr>
      <w:r>
        <w:rPr>
          <w:rFonts w:ascii="Times New Roman"/>
          <w:b w:val="false"/>
          <w:i w:val="false"/>
          <w:color w:val="000000"/>
          <w:sz w:val="28"/>
        </w:rPr>
        <w:t xml:space="preserve">      он бiрiншi абзацтағы "мемлекеттiк инспекцияны" деген сөздер "мемлекеттiк бақылауды" деген сөздермен ауыстырылсын; </w:t>
      </w:r>
    </w:p>
    <w:bookmarkStart w:name="z37" w:id="36"/>
    <w:p>
      <w:pPr>
        <w:spacing w:after="0"/>
        <w:ind w:left="0"/>
        <w:jc w:val="both"/>
      </w:pPr>
      <w:r>
        <w:rPr>
          <w:rFonts w:ascii="Times New Roman"/>
          <w:b w:val="false"/>
          <w:i w:val="false"/>
          <w:color w:val="000000"/>
          <w:sz w:val="28"/>
        </w:rPr>
        <w:t xml:space="preserve">
      3) 11-баптың екiншi бөлiгiнде: </w:t>
      </w:r>
      <w:r>
        <w:br/>
      </w:r>
      <w:r>
        <w:rPr>
          <w:rFonts w:ascii="Times New Roman"/>
          <w:b w:val="false"/>
          <w:i w:val="false"/>
          <w:color w:val="000000"/>
          <w:sz w:val="28"/>
        </w:rPr>
        <w:t xml:space="preserve">
      үшiншi абзацтағы "нормативтердi, стандарттар мен ережелердi" деген сөздер "техникалық регламенттердi қоспағанда, нормативтiк құқықтық актiлердi" деген сөздермен ауыстырылсын; </w:t>
      </w:r>
    </w:p>
    <w:bookmarkEnd w:id="36"/>
    <w:p>
      <w:pPr>
        <w:spacing w:after="0"/>
        <w:ind w:left="0"/>
        <w:jc w:val="both"/>
      </w:pP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"төтенше жағдайлардың алдын алу және оларды жою жөнiнде мемлекеттiк бақылауды жүзеге асырады;"; </w:t>
      </w:r>
    </w:p>
    <w:p>
      <w:pPr>
        <w:spacing w:after="0"/>
        <w:ind w:left="0"/>
        <w:jc w:val="both"/>
      </w:pPr>
      <w:r>
        <w:rPr>
          <w:rFonts w:ascii="Times New Roman"/>
          <w:b w:val="false"/>
          <w:i w:val="false"/>
          <w:color w:val="000000"/>
          <w:sz w:val="28"/>
        </w:rPr>
        <w:t xml:space="preserve">      мынадай мазмұндағы он тоғызыншы және жиырмасыншы абзацтармен толықтырылсын: </w:t>
      </w:r>
      <w:r>
        <w:br/>
      </w:r>
      <w:r>
        <w:rPr>
          <w:rFonts w:ascii="Times New Roman"/>
          <w:b w:val="false"/>
          <w:i w:val="false"/>
          <w:color w:val="000000"/>
          <w:sz w:val="28"/>
        </w:rPr>
        <w:t xml:space="preserve">
      "табиғи және техногендiк сипаттағы төтенше жағдайлар аймағында зардап шеккендерге, оның iшiнде авариялық-құтқару қызметтерiнiң қызметкерлерiне шұғыл медициналық көмек көрсетедi;  </w:t>
      </w:r>
      <w:r>
        <w:br/>
      </w:r>
      <w:r>
        <w:rPr>
          <w:rFonts w:ascii="Times New Roman"/>
          <w:b w:val="false"/>
          <w:i w:val="false"/>
          <w:color w:val="000000"/>
          <w:sz w:val="28"/>
        </w:rPr>
        <w:t xml:space="preserve">
      табиғи және техногендiк сипаттағы төтенше жағдайлар саласында техникалық регламенттердi әзiрлейдi."; </w:t>
      </w:r>
    </w:p>
    <w:bookmarkStart w:name="z38" w:id="37"/>
    <w:p>
      <w:pPr>
        <w:spacing w:after="0"/>
        <w:ind w:left="0"/>
        <w:jc w:val="both"/>
      </w:pPr>
      <w:r>
        <w:rPr>
          <w:rFonts w:ascii="Times New Roman"/>
          <w:b w:val="false"/>
          <w:i w:val="false"/>
          <w:color w:val="000000"/>
          <w:sz w:val="28"/>
        </w:rPr>
        <w:t xml:space="preserve">
      4) 12-бап мынадай мазмұндағы төртiншi абзацпен толықтырылсын: </w:t>
      </w:r>
      <w:r>
        <w:br/>
      </w:r>
      <w:r>
        <w:rPr>
          <w:rFonts w:ascii="Times New Roman"/>
          <w:b w:val="false"/>
          <w:i w:val="false"/>
          <w:color w:val="000000"/>
          <w:sz w:val="28"/>
        </w:rPr>
        <w:t xml:space="preserve">
      "техникалық регламенттер әзiрлейдi және оларды әзiрлеуге қатысады;";  </w:t>
      </w:r>
    </w:p>
    <w:bookmarkEnd w:id="37"/>
    <w:bookmarkStart w:name="z39" w:id="38"/>
    <w:p>
      <w:pPr>
        <w:spacing w:after="0"/>
        <w:ind w:left="0"/>
        <w:jc w:val="both"/>
      </w:pPr>
      <w:r>
        <w:rPr>
          <w:rFonts w:ascii="Times New Roman"/>
          <w:b w:val="false"/>
          <w:i w:val="false"/>
          <w:color w:val="000000"/>
          <w:sz w:val="28"/>
        </w:rPr>
        <w:t xml:space="preserve">
      5) 14-бап мынадай мазмұндағы төртiншi абзацпен толықтырылсын:  </w:t>
      </w:r>
      <w:r>
        <w:br/>
      </w:r>
      <w:r>
        <w:rPr>
          <w:rFonts w:ascii="Times New Roman"/>
          <w:b w:val="false"/>
          <w:i w:val="false"/>
          <w:color w:val="000000"/>
          <w:sz w:val="28"/>
        </w:rPr>
        <w:t xml:space="preserve">
      "табиғи және техногендiк сипаттағы төтенше жағдайлар саласындағы техникалық регламенттерге талдау жасау."; </w:t>
      </w:r>
    </w:p>
    <w:bookmarkEnd w:id="38"/>
    <w:bookmarkStart w:name="z40" w:id="39"/>
    <w:p>
      <w:pPr>
        <w:spacing w:after="0"/>
        <w:ind w:left="0"/>
        <w:jc w:val="both"/>
      </w:pPr>
      <w:r>
        <w:rPr>
          <w:rFonts w:ascii="Times New Roman"/>
          <w:b w:val="false"/>
          <w:i w:val="false"/>
          <w:color w:val="000000"/>
          <w:sz w:val="28"/>
        </w:rPr>
        <w:t xml:space="preserve">
      6) 25-баптың екiншi бөлiгiнiң екiншi абзацындағы ", жоспарлау алдындағы, жобалау алдындағы" деген сөздер алып тасталсын;  </w:t>
      </w:r>
    </w:p>
    <w:bookmarkEnd w:id="39"/>
    <w:bookmarkStart w:name="z41" w:id="40"/>
    <w:p>
      <w:pPr>
        <w:spacing w:after="0"/>
        <w:ind w:left="0"/>
        <w:jc w:val="both"/>
      </w:pPr>
      <w:r>
        <w:rPr>
          <w:rFonts w:ascii="Times New Roman"/>
          <w:b w:val="false"/>
          <w:i w:val="false"/>
          <w:color w:val="000000"/>
          <w:sz w:val="28"/>
        </w:rPr>
        <w:t xml:space="preserve">
      7) 26-баптың екiншi бөлiгiндегi "алдын ала жобалау, сондай-ақ жобалау (жобалау-смета) құжаттамасының жекелеген түрлерi" деген сөздер "жобалау (жобалау-сметалық) құжаттамасы" деген сөздермен ауыстырылсын; </w:t>
      </w:r>
    </w:p>
    <w:bookmarkEnd w:id="40"/>
    <w:bookmarkStart w:name="z42" w:id="41"/>
    <w:p>
      <w:pPr>
        <w:spacing w:after="0"/>
        <w:ind w:left="0"/>
        <w:jc w:val="both"/>
      </w:pPr>
      <w:r>
        <w:rPr>
          <w:rFonts w:ascii="Times New Roman"/>
          <w:b w:val="false"/>
          <w:i w:val="false"/>
          <w:color w:val="000000"/>
          <w:sz w:val="28"/>
        </w:rPr>
        <w:t xml:space="preserve">
      8) 34-бапта: </w:t>
      </w:r>
      <w:r>
        <w:br/>
      </w:r>
      <w:r>
        <w:rPr>
          <w:rFonts w:ascii="Times New Roman"/>
          <w:b w:val="false"/>
          <w:i w:val="false"/>
          <w:color w:val="000000"/>
          <w:sz w:val="28"/>
        </w:rPr>
        <w:t xml:space="preserve">
      "стандарттар" деген сөз "техникалық регламенттер" деген сөздермен ауыстырылсын; </w:t>
      </w:r>
    </w:p>
    <w:bookmarkEnd w:id="41"/>
    <w:p>
      <w:pPr>
        <w:spacing w:after="0"/>
        <w:ind w:left="0"/>
        <w:jc w:val="both"/>
      </w:pPr>
      <w:r>
        <w:rPr>
          <w:rFonts w:ascii="Times New Roman"/>
          <w:b w:val="false"/>
          <w:i w:val="false"/>
          <w:color w:val="000000"/>
          <w:sz w:val="28"/>
        </w:rPr>
        <w:t xml:space="preserve">      орыс тiлiндегi мәтiнге түзету енгiзiлдi, қазақ тiлiндегi мәтiн өзгермейдi. </w:t>
      </w:r>
    </w:p>
    <w:bookmarkStart w:name="z43" w:id="42"/>
    <w:p>
      <w:pPr>
        <w:spacing w:after="0"/>
        <w:ind w:left="0"/>
        <w:jc w:val="both"/>
      </w:pPr>
      <w:r>
        <w:rPr>
          <w:rFonts w:ascii="Times New Roman"/>
          <w:b w:val="false"/>
          <w:i w:val="false"/>
          <w:color w:val="000000"/>
          <w:sz w:val="28"/>
        </w:rPr>
        <w:t>
      6. "Жол жүрiсi қауiпсiздiгi туралы" 1996 жылғы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14, 273-құжат; 2001 ж., N 24, 338-құжат; 2003 ж., N 10, 54-құжат; N 12, 82-құжат; 2004 ж., N 23, 142-құжат; 2005 ж., N 7-8, 23-құжат; 2006 ж., N 1, 5-құжат): </w:t>
      </w:r>
    </w:p>
    <w:bookmarkEnd w:id="42"/>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жол - мемлекеттiк есепке алуға жататын және көлiк құралдарының жүруiне арналған инженерлiк құрылыс кешенi болып табылатын жалпы пайдаланудағы автомобиль жолы, шаруашылық автомобиль жолы, қала мен елдi мекен көшесi. Жол бiр немесе бiрнеше жүрiс бөлiгiн, сондай-ақ трамвай жолдарын, тротуарларды, жол жиектерiн және бөлу өңiрлерi болған жағдайда - соларды қамтиды;  </w:t>
      </w:r>
      <w:r>
        <w:br/>
      </w:r>
      <w:r>
        <w:rPr>
          <w:rFonts w:ascii="Times New Roman"/>
          <w:b w:val="false"/>
          <w:i w:val="false"/>
          <w:color w:val="000000"/>
          <w:sz w:val="28"/>
        </w:rPr>
        <w:t xml:space="preserve">
      жол жүрiсi - адамдар мен жүктiң жолдармен көлiк құралдарын пайдаланып не оларсыз (жүргiншiлер) жүрiсi кезiнде, сондай-ақ осы жүрiс ережелерiн реттеу процесiнде туындайтын қоғамдық қатынастар жиынтығы;  </w:t>
      </w:r>
      <w:r>
        <w:br/>
      </w:r>
      <w:r>
        <w:rPr>
          <w:rFonts w:ascii="Times New Roman"/>
          <w:b w:val="false"/>
          <w:i w:val="false"/>
          <w:color w:val="000000"/>
          <w:sz w:val="28"/>
        </w:rPr>
        <w:t xml:space="preserve">
      жол жүрiсi қауiпсiздiгi - жол-көлiк оқиғалары мен олардың зардаптарынан жол жүрiсiне қатысушылар мен мемлекеттiң қорғалу дәрежесiн көрсететiн жол жүрiсiнiң жай-күйi;  </w:t>
      </w:r>
      <w:r>
        <w:br/>
      </w:r>
      <w:r>
        <w:rPr>
          <w:rFonts w:ascii="Times New Roman"/>
          <w:b w:val="false"/>
          <w:i w:val="false"/>
          <w:color w:val="000000"/>
          <w:sz w:val="28"/>
        </w:rPr>
        <w:t xml:space="preserve">
      жол жүрiсi қауiпсiздiгiн қамтамасыз ету - жол-көлiк оқиғаларының туындауын болғызбауға, олардың зардаптарының ауырлығын азайтуға бағытталған қызмет;  </w:t>
      </w:r>
      <w:r>
        <w:br/>
      </w:r>
      <w:r>
        <w:rPr>
          <w:rFonts w:ascii="Times New Roman"/>
          <w:b w:val="false"/>
          <w:i w:val="false"/>
          <w:color w:val="000000"/>
          <w:sz w:val="28"/>
        </w:rPr>
        <w:t xml:space="preserve">
      жол жүрiсiне қатысушы - жүргiзушi, жүргiншi, көлiк құралының жолаушысы, мал айдаушы ретiнде жүрiс процесiне тiкелей қатысатын адам;  </w:t>
      </w:r>
      <w:r>
        <w:br/>
      </w:r>
      <w:r>
        <w:rPr>
          <w:rFonts w:ascii="Times New Roman"/>
          <w:b w:val="false"/>
          <w:i w:val="false"/>
          <w:color w:val="000000"/>
          <w:sz w:val="28"/>
        </w:rPr>
        <w:t xml:space="preserve">
      жол жүрiсiн реттеудiң техникалық құралдары - жол белгiлерi,  жол таңбалары, бағдаршамдар (олардың жұмыс бағдарламасын айқындайтын жабдықтарды қоса алғанда), темiр жол өткелдерiндегi реттегiш құрылғылар, сондай-ақ жол қоршаулары мен бағыттаушы құрылғылар;  </w:t>
      </w:r>
      <w:r>
        <w:br/>
      </w:r>
      <w:r>
        <w:rPr>
          <w:rFonts w:ascii="Times New Roman"/>
          <w:b w:val="false"/>
          <w:i w:val="false"/>
          <w:color w:val="000000"/>
          <w:sz w:val="28"/>
        </w:rPr>
        <w:t xml:space="preserve">
      жол жүрiсiн ұйымдастыру - жолдардағы жүрiстi басқару жөнiндегi ұйымдық-техникалық шаралар мен өкiм жүргiзетiн iс-қимылдар кешенi;  </w:t>
      </w:r>
      <w:r>
        <w:br/>
      </w:r>
      <w:r>
        <w:rPr>
          <w:rFonts w:ascii="Times New Roman"/>
          <w:b w:val="false"/>
          <w:i w:val="false"/>
          <w:color w:val="000000"/>
          <w:sz w:val="28"/>
        </w:rPr>
        <w:t xml:space="preserve">
      жол-көлiк оқиғасы - көлiк құралдарының жол бойында жүрiсi процесiнде және оның қатысуымен туындаған, адамдар қаза тапқан немесе жарақаттанған, көлiк құралдары, ғимараттар, жүк бүлiнген не өзге де материалдық залал келтiрген оқиға;  </w:t>
      </w:r>
      <w:r>
        <w:br/>
      </w:r>
      <w:r>
        <w:rPr>
          <w:rFonts w:ascii="Times New Roman"/>
          <w:b w:val="false"/>
          <w:i w:val="false"/>
          <w:color w:val="000000"/>
          <w:sz w:val="28"/>
        </w:rPr>
        <w:t xml:space="preserve">
      көлiк құралы - адамдарды, жүктi немесе үстiне орнатылған жабдықтарды жолдармен тасымалдауға арналған қондырғы;  </w:t>
      </w:r>
      <w:r>
        <w:br/>
      </w:r>
      <w:r>
        <w:rPr>
          <w:rFonts w:ascii="Times New Roman"/>
          <w:b w:val="false"/>
          <w:i w:val="false"/>
          <w:color w:val="000000"/>
          <w:sz w:val="28"/>
        </w:rPr>
        <w:t xml:space="preserve">
      механикалық көлiк құралы - мопедтен басқа, двигатель арқылы жүретiн көлiк құралы. Бұл ұғым тракторлар мен өздiгiнен жүретiн машиналарға да қолданылады; </w:t>
      </w:r>
      <w:r>
        <w:br/>
      </w:r>
      <w:r>
        <w:rPr>
          <w:rFonts w:ascii="Times New Roman"/>
          <w:b w:val="false"/>
          <w:i w:val="false"/>
          <w:color w:val="000000"/>
          <w:sz w:val="28"/>
        </w:rPr>
        <w:t xml:space="preserve">
      тiркеме - двигательмен жабдықталмаған және механикалық көлiк құралының құрамында жүруге арналған көлiк құралы. Бұл ұғым жартылай тiркемелер мен ұзартылмалы тiркемелерге де қолданылады.";  </w:t>
      </w:r>
    </w:p>
    <w:bookmarkStart w:name="z44" w:id="43"/>
    <w:p>
      <w:pPr>
        <w:spacing w:after="0"/>
        <w:ind w:left="0"/>
        <w:jc w:val="both"/>
      </w:pPr>
      <w:r>
        <w:rPr>
          <w:rFonts w:ascii="Times New Roman"/>
          <w:b w:val="false"/>
          <w:i w:val="false"/>
          <w:color w:val="000000"/>
          <w:sz w:val="28"/>
        </w:rPr>
        <w:t xml:space="preserve">
      2) 5-баптың он бiрiншi абзацы мынадай редакцияда жазылсын: </w:t>
      </w:r>
      <w:r>
        <w:br/>
      </w:r>
      <w:r>
        <w:rPr>
          <w:rFonts w:ascii="Times New Roman"/>
          <w:b w:val="false"/>
          <w:i w:val="false"/>
          <w:color w:val="000000"/>
          <w:sz w:val="28"/>
        </w:rPr>
        <w:t xml:space="preserve">
      "жол жүрiсi қауiпсiздiгін қамтамасыз ету саласында техникалық реттеу;";   </w:t>
      </w:r>
    </w:p>
    <w:bookmarkEnd w:id="43"/>
    <w:bookmarkStart w:name="z45" w:id="44"/>
    <w:p>
      <w:pPr>
        <w:spacing w:after="0"/>
        <w:ind w:left="0"/>
        <w:jc w:val="both"/>
      </w:pPr>
      <w:r>
        <w:rPr>
          <w:rFonts w:ascii="Times New Roman"/>
          <w:b w:val="false"/>
          <w:i w:val="false"/>
          <w:color w:val="000000"/>
          <w:sz w:val="28"/>
        </w:rPr>
        <w:t xml:space="preserve">
      3) 6-баптың үшiншi абзацы мынадай редакцияда жазылсын: </w:t>
      </w:r>
      <w:r>
        <w:br/>
      </w:r>
      <w:r>
        <w:rPr>
          <w:rFonts w:ascii="Times New Roman"/>
          <w:b w:val="false"/>
          <w:i w:val="false"/>
          <w:color w:val="000000"/>
          <w:sz w:val="28"/>
        </w:rPr>
        <w:t xml:space="preserve">
      "техникалық регламенттердi бекiту;"; </w:t>
      </w:r>
    </w:p>
    <w:bookmarkEnd w:id="44"/>
    <w:bookmarkStart w:name="z46" w:id="45"/>
    <w:p>
      <w:pPr>
        <w:spacing w:after="0"/>
        <w:ind w:left="0"/>
        <w:jc w:val="both"/>
      </w:pPr>
      <w:r>
        <w:rPr>
          <w:rFonts w:ascii="Times New Roman"/>
          <w:b w:val="false"/>
          <w:i w:val="false"/>
          <w:color w:val="000000"/>
          <w:sz w:val="28"/>
        </w:rPr>
        <w:t xml:space="preserve">
      4) 7-бап мынадай мазмұндағы он екiншi абзацпен толықтырылсын: </w:t>
      </w:r>
      <w:r>
        <w:br/>
      </w:r>
      <w:r>
        <w:rPr>
          <w:rFonts w:ascii="Times New Roman"/>
          <w:b w:val="false"/>
          <w:i w:val="false"/>
          <w:color w:val="000000"/>
          <w:sz w:val="28"/>
        </w:rPr>
        <w:t xml:space="preserve">
      "техникалық регламенттердi әзiрлеу."; </w:t>
      </w:r>
    </w:p>
    <w:bookmarkEnd w:id="45"/>
    <w:bookmarkStart w:name="z47" w:id="46"/>
    <w:p>
      <w:pPr>
        <w:spacing w:after="0"/>
        <w:ind w:left="0"/>
        <w:jc w:val="both"/>
      </w:pPr>
      <w:r>
        <w:rPr>
          <w:rFonts w:ascii="Times New Roman"/>
          <w:b w:val="false"/>
          <w:i w:val="false"/>
          <w:color w:val="000000"/>
          <w:sz w:val="28"/>
        </w:rPr>
        <w:t xml:space="preserve">
      5) 16-баптың 2-тармағында орыс тiлiндегi мәтiнге түзету енгiзiлдi, қазақ тiлiндегi мәтiн өзгермейдi;  </w:t>
      </w:r>
    </w:p>
    <w:bookmarkEnd w:id="46"/>
    <w:bookmarkStart w:name="z48" w:id="47"/>
    <w:p>
      <w:pPr>
        <w:spacing w:after="0"/>
        <w:ind w:left="0"/>
        <w:jc w:val="both"/>
      </w:pPr>
      <w:r>
        <w:rPr>
          <w:rFonts w:ascii="Times New Roman"/>
          <w:b w:val="false"/>
          <w:i w:val="false"/>
          <w:color w:val="000000"/>
          <w:sz w:val="28"/>
        </w:rPr>
        <w:t xml:space="preserve">
      6) 18-бапта: </w:t>
      </w:r>
      <w:r>
        <w:br/>
      </w:r>
      <w:r>
        <w:rPr>
          <w:rFonts w:ascii="Times New Roman"/>
          <w:b w:val="false"/>
          <w:i w:val="false"/>
          <w:color w:val="000000"/>
          <w:sz w:val="28"/>
        </w:rPr>
        <w:t xml:space="preserve">
      тақырыбы мынадай редакцияда жазылсын: </w:t>
      </w:r>
    </w:p>
    <w:bookmarkEnd w:id="47"/>
    <w:p>
      <w:pPr>
        <w:spacing w:after="0"/>
        <w:ind w:left="0"/>
        <w:jc w:val="both"/>
      </w:pPr>
      <w:r>
        <w:rPr>
          <w:rFonts w:ascii="Times New Roman"/>
          <w:b w:val="false"/>
          <w:i w:val="false"/>
          <w:color w:val="000000"/>
          <w:sz w:val="28"/>
        </w:rPr>
        <w:t xml:space="preserve">      "18-бап. Көлiк құралдарын пайдалану кезiнде жол жүрiсi </w:t>
      </w:r>
      <w:r>
        <w:br/>
      </w:r>
      <w:r>
        <w:rPr>
          <w:rFonts w:ascii="Times New Roman"/>
          <w:b w:val="false"/>
          <w:i w:val="false"/>
          <w:color w:val="000000"/>
          <w:sz w:val="28"/>
        </w:rPr>
        <w:t xml:space="preserve">
               қауiпсiздiгiн қамтамасыз ететiн жалпы талаптар"; </w:t>
      </w:r>
    </w:p>
    <w:p>
      <w:pPr>
        <w:spacing w:after="0"/>
        <w:ind w:left="0"/>
        <w:jc w:val="both"/>
      </w:pPr>
      <w:r>
        <w:rPr>
          <w:rFonts w:ascii="Times New Roman"/>
          <w:b w:val="false"/>
          <w:i w:val="false"/>
          <w:color w:val="000000"/>
          <w:sz w:val="28"/>
        </w:rPr>
        <w:t xml:space="preserve">      1-тармақтағы "стандарттар мен басқа да нормативтiк құжаттардың талаптарына" деген сөздер "техникалық регламенттерде белгiленген талаптарға" деген сөздермен ауыстырылсын; </w:t>
      </w:r>
    </w:p>
    <w:p>
      <w:pPr>
        <w:spacing w:after="0"/>
        <w:ind w:left="0"/>
        <w:jc w:val="both"/>
      </w:pPr>
      <w:r>
        <w:rPr>
          <w:rFonts w:ascii="Times New Roman"/>
          <w:b w:val="false"/>
          <w:i w:val="false"/>
          <w:color w:val="000000"/>
          <w:sz w:val="28"/>
        </w:rPr>
        <w:t xml:space="preserve">      2-тармақтағы "техникалық реттеу саласындағы уәкiлеттi орган бекiтетiн ережелер мен рәсiмдерге сәйкес мiндеттi түрде сертификатталуға" деген сөздер "Қазақстан Республикасының заңнамасында белгiленген тәртiппен сәйкестiгi расталуға" деген  сөздермен ауыстырылсын; </w:t>
      </w:r>
    </w:p>
    <w:p>
      <w:pPr>
        <w:spacing w:after="0"/>
        <w:ind w:left="0"/>
        <w:jc w:val="both"/>
      </w:pPr>
      <w:r>
        <w:rPr>
          <w:rFonts w:ascii="Times New Roman"/>
          <w:b w:val="false"/>
          <w:i w:val="false"/>
          <w:color w:val="000000"/>
          <w:sz w:val="28"/>
        </w:rPr>
        <w:t xml:space="preserve">      3-тармақтың екiншi бөлiгi мынадай редакцияда жазылсын:  </w:t>
      </w:r>
      <w:r>
        <w:br/>
      </w:r>
      <w:r>
        <w:rPr>
          <w:rFonts w:ascii="Times New Roman"/>
          <w:b w:val="false"/>
          <w:i w:val="false"/>
          <w:color w:val="000000"/>
          <w:sz w:val="28"/>
        </w:rPr>
        <w:t xml:space="preserve">
      "Механикалық көлiк құралы мен тiркеменiң техникалық регламенттерде белгiленген қауiпсiздiк талаптарына сәйкестiгiн растау саласындағы құжаты болмаса, оны мемлекеттiк тiркеуге тыйым салынады."; </w:t>
      </w:r>
    </w:p>
    <w:p>
      <w:pPr>
        <w:spacing w:after="0"/>
        <w:ind w:left="0"/>
        <w:jc w:val="both"/>
      </w:pPr>
      <w:r>
        <w:rPr>
          <w:rFonts w:ascii="Times New Roman"/>
          <w:b w:val="false"/>
          <w:i w:val="false"/>
          <w:color w:val="000000"/>
          <w:sz w:val="28"/>
        </w:rPr>
        <w:t xml:space="preserve">      4-тармақтағы "қайта сертификаттауды" деген сөздер "Қазақстан Республикасының техникалық реттеу туралы заңнамасында белгiленген тәртiппен сәйкестiктi қайта растауды" деген сөздермен ауыстырылсын; </w:t>
      </w:r>
    </w:p>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Жол қозғалысына қатысатын көлiк құралдарының конструкциясы, техникалық жай-күйi және жабдықтары жол жүрiсi қауiпсiздiгiн қамтамасыз етуге қатысты мынадай негiзгi талаптарға: </w:t>
      </w:r>
      <w:r>
        <w:br/>
      </w:r>
      <w:r>
        <w:rPr>
          <w:rFonts w:ascii="Times New Roman"/>
          <w:b w:val="false"/>
          <w:i w:val="false"/>
          <w:color w:val="000000"/>
          <w:sz w:val="28"/>
        </w:rPr>
        <w:t xml:space="preserve">
      1) көлiк құралында жол қозғалысы қауiпсiздiгiн қамтамасыз ететiн тежегiш жүйе, рульдiк басқару, артқы жағын шолу айнасы, дыбыс сигналы, шассилер, жарық беру аспаптары болуына; </w:t>
      </w:r>
      <w:r>
        <w:br/>
      </w:r>
      <w:r>
        <w:rPr>
          <w:rFonts w:ascii="Times New Roman"/>
          <w:b w:val="false"/>
          <w:i w:val="false"/>
          <w:color w:val="000000"/>
          <w:sz w:val="28"/>
        </w:rPr>
        <w:t xml:space="preserve">
      2) көлiк құралдарын қауiпсiз басқаруға мүмкiндiк беретiн шолу мен көрудiң жеткiлiктi мөлшерде қамтамасыз етiлуiне;  </w:t>
      </w:r>
      <w:r>
        <w:br/>
      </w:r>
      <w:r>
        <w:rPr>
          <w:rFonts w:ascii="Times New Roman"/>
          <w:b w:val="false"/>
          <w:i w:val="false"/>
          <w:color w:val="000000"/>
          <w:sz w:val="28"/>
        </w:rPr>
        <w:t xml:space="preserve">
      3) адам өмiрi мен денсаулығына және қоршаған ортаға зиян келтiру қаупiн болғызбайтын қосымша жабдық тетiктерi, заттары және көлiк құралының бейiмделген құрылғылары болуына; </w:t>
      </w:r>
      <w:r>
        <w:br/>
      </w:r>
      <w:r>
        <w:rPr>
          <w:rFonts w:ascii="Times New Roman"/>
          <w:b w:val="false"/>
          <w:i w:val="false"/>
          <w:color w:val="000000"/>
          <w:sz w:val="28"/>
        </w:rPr>
        <w:t xml:space="preserve">
      4) жол-көлiк оқиғасы болған жағдайда жолаушылар және жол қозғалысының басқа да қатысушылары үшiн қауiпiсiздiктi бәсеңдетудi қамтамасыз етуге сәйкес келуге тиiс."; </w:t>
      </w:r>
    </w:p>
    <w:p>
      <w:pPr>
        <w:spacing w:after="0"/>
        <w:ind w:left="0"/>
        <w:jc w:val="both"/>
      </w:pPr>
      <w:r>
        <w:rPr>
          <w:rFonts w:ascii="Times New Roman"/>
          <w:b w:val="false"/>
          <w:i w:val="false"/>
          <w:color w:val="000000"/>
          <w:sz w:val="28"/>
        </w:rPr>
        <w:t xml:space="preserve">      мынадай мазмұндағы 6-тармақпен толықтырылсын:  </w:t>
      </w:r>
      <w:r>
        <w:br/>
      </w:r>
      <w:r>
        <w:rPr>
          <w:rFonts w:ascii="Times New Roman"/>
          <w:b w:val="false"/>
          <w:i w:val="false"/>
          <w:color w:val="000000"/>
          <w:sz w:val="28"/>
        </w:rPr>
        <w:t xml:space="preserve">
      "6. Көлiк құралдарын пайдалану кезiнде олардан қоршаған ортаға бөлiнетiн шығарындылар қоршаған ортаны қорғау саласындағы техникалық регламенттерде белгiленген жол берiлетiн деңгейден аспауға тиiс."; </w:t>
      </w:r>
    </w:p>
    <w:bookmarkStart w:name="z49" w:id="48"/>
    <w:p>
      <w:pPr>
        <w:spacing w:after="0"/>
        <w:ind w:left="0"/>
        <w:jc w:val="both"/>
      </w:pPr>
      <w:r>
        <w:rPr>
          <w:rFonts w:ascii="Times New Roman"/>
          <w:b w:val="false"/>
          <w:i w:val="false"/>
          <w:color w:val="000000"/>
          <w:sz w:val="28"/>
        </w:rPr>
        <w:t xml:space="preserve">
      7) 20-баптың 2-тармағындағы ", стандарттардың" деген сөз алып тасталсын;  </w:t>
      </w:r>
    </w:p>
    <w:bookmarkEnd w:id="48"/>
    <w:bookmarkStart w:name="z50" w:id="49"/>
    <w:p>
      <w:pPr>
        <w:spacing w:after="0"/>
        <w:ind w:left="0"/>
        <w:jc w:val="both"/>
      </w:pPr>
      <w:r>
        <w:rPr>
          <w:rFonts w:ascii="Times New Roman"/>
          <w:b w:val="false"/>
          <w:i w:val="false"/>
          <w:color w:val="000000"/>
          <w:sz w:val="28"/>
        </w:rPr>
        <w:t xml:space="preserve">
      8) 21-баптың 1-тармағында: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"көлiк құралдарының конструкциясы осы Заңның талаптарына және техникалық регламенттерге сәйкес келмесе;" </w:t>
      </w:r>
    </w:p>
    <w:bookmarkEnd w:id="49"/>
    <w:p>
      <w:pPr>
        <w:spacing w:after="0"/>
        <w:ind w:left="0"/>
        <w:jc w:val="both"/>
      </w:pPr>
      <w:r>
        <w:rPr>
          <w:rFonts w:ascii="Times New Roman"/>
          <w:b w:val="false"/>
          <w:i w:val="false"/>
          <w:color w:val="000000"/>
          <w:sz w:val="28"/>
        </w:rPr>
        <w:t xml:space="preserve">      алтыншы абзацтағы "стандарттардың талаптары" деген сөздер "белгiленген талаптар" деген сөздермен ауыстырылсын;   </w:t>
      </w:r>
    </w:p>
    <w:bookmarkStart w:name="z51" w:id="50"/>
    <w:p>
      <w:pPr>
        <w:spacing w:after="0"/>
        <w:ind w:left="0"/>
        <w:jc w:val="both"/>
      </w:pPr>
      <w:r>
        <w:rPr>
          <w:rFonts w:ascii="Times New Roman"/>
          <w:b w:val="false"/>
          <w:i w:val="false"/>
          <w:color w:val="000000"/>
          <w:sz w:val="28"/>
        </w:rPr>
        <w:t xml:space="preserve">
      9) 23-баптың 1-тармағындағы "Қазақстан Республикасында қолданылып жүрген стандарттармен" деген сөздер "техникалық регламенттермен" деген сөздермен ауыстырылсын;  </w:t>
      </w:r>
    </w:p>
    <w:bookmarkEnd w:id="50"/>
    <w:bookmarkStart w:name="z52" w:id="51"/>
    <w:p>
      <w:pPr>
        <w:spacing w:after="0"/>
        <w:ind w:left="0"/>
        <w:jc w:val="both"/>
      </w:pPr>
      <w:r>
        <w:rPr>
          <w:rFonts w:ascii="Times New Roman"/>
          <w:b w:val="false"/>
          <w:i w:val="false"/>
          <w:color w:val="000000"/>
          <w:sz w:val="28"/>
        </w:rPr>
        <w:t xml:space="preserve">
      10) 24-бапта: </w:t>
      </w:r>
      <w:r>
        <w:br/>
      </w:r>
      <w:r>
        <w:rPr>
          <w:rFonts w:ascii="Times New Roman"/>
          <w:b w:val="false"/>
          <w:i w:val="false"/>
          <w:color w:val="000000"/>
          <w:sz w:val="28"/>
        </w:rPr>
        <w:t xml:space="preserve">
      1-тармақтың бiрiншi бөлiгiндегi "стандарттарды және жол жүрiсi қауiпсiздiгін қамтамасыз етуге қатысты өзге де нормативтiк құқықтық құжаттар" деген сөздер "техникалық регламенттерде белгiленген қауiпсiздiк талаптары" деген сөздермен ауыстырылсын; </w:t>
      </w:r>
    </w:p>
    <w:bookmarkEnd w:id="51"/>
    <w:p>
      <w:pPr>
        <w:spacing w:after="0"/>
        <w:ind w:left="0"/>
        <w:jc w:val="both"/>
      </w:pPr>
      <w:r>
        <w:rPr>
          <w:rFonts w:ascii="Times New Roman"/>
          <w:b w:val="false"/>
          <w:i w:val="false"/>
          <w:color w:val="000000"/>
          <w:sz w:val="28"/>
        </w:rPr>
        <w:t xml:space="preserve">      3-тармақтың бiрiншi бөлiгiндегi "жүрiсi қауiпсiздiгiн қамтамасыз етуге қатысты нормалар, ережелер, стандарттар және басқа да нормативтiк құжаттар талаптарына" деген сөздер "жүрiсiнiң техникалық регламенттерiнде белгiленген талаптарға" деген сөздермен ауыстырылсын; </w:t>
      </w:r>
    </w:p>
    <w:p>
      <w:pPr>
        <w:spacing w:after="0"/>
        <w:ind w:left="0"/>
        <w:jc w:val="both"/>
      </w:pPr>
      <w:r>
        <w:rPr>
          <w:rFonts w:ascii="Times New Roman"/>
          <w:b w:val="false"/>
          <w:i w:val="false"/>
          <w:color w:val="000000"/>
          <w:sz w:val="28"/>
        </w:rPr>
        <w:t xml:space="preserve">      4-тармақтағы "белгiленген ережелерге, стандарттарға, техникалық және басқа да нормативтiк құжаттарға" деген сөздер "техникалық регламенттерге" деген сөздермен ауыстырылсын;  </w:t>
      </w:r>
    </w:p>
    <w:bookmarkStart w:name="z53" w:id="52"/>
    <w:p>
      <w:pPr>
        <w:spacing w:after="0"/>
        <w:ind w:left="0"/>
        <w:jc w:val="both"/>
      </w:pPr>
      <w:r>
        <w:rPr>
          <w:rFonts w:ascii="Times New Roman"/>
          <w:b w:val="false"/>
          <w:i w:val="false"/>
          <w:color w:val="000000"/>
          <w:sz w:val="28"/>
        </w:rPr>
        <w:t xml:space="preserve">
      11) 27-бапта орыс тiлiндегi мәтiнге түзету енгiзiлдi, қазақ тiлiндегi мәтiн өзгермейдi. </w:t>
      </w:r>
    </w:p>
    <w:bookmarkEnd w:id="52"/>
    <w:bookmarkStart w:name="z54" w:id="53"/>
    <w:p>
      <w:pPr>
        <w:spacing w:after="0"/>
        <w:ind w:left="0"/>
        <w:jc w:val="both"/>
      </w:pPr>
      <w:r>
        <w:rPr>
          <w:rFonts w:ascii="Times New Roman"/>
          <w:b w:val="false"/>
          <w:i w:val="false"/>
          <w:color w:val="000000"/>
          <w:sz w:val="28"/>
        </w:rPr>
        <w:t>
      7. "Өрт қауiпсiздiгi туралы" 1996 жылғы 22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18, 368-құжат; 1998 ж., N 23, 416-құжат; 1999 ж., N 20, 728-құжат; N 23, 931-құжат; 2000 ж., N 6, 142-құжат; 2002 ж., N 17, 155-құжат; 2003 ж., N 14, 112-құжат; N 24, 177-құжат; 2004 ж., N 23, 142-құжат; 2006 ж., N 3, 22-құжат): </w:t>
      </w:r>
    </w:p>
    <w:bookmarkEnd w:id="53"/>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ерiктi өрт сөндiрушi - өрттiң алдын алу және (немесе) сөндiру жөнiндегi қызметке ерiктi негiзде (жеке еңбек шартын жасаспай) тiкелей қатысатын азамат;  </w:t>
      </w:r>
      <w:r>
        <w:br/>
      </w:r>
      <w:r>
        <w:rPr>
          <w:rFonts w:ascii="Times New Roman"/>
          <w:b w:val="false"/>
          <w:i w:val="false"/>
          <w:color w:val="000000"/>
          <w:sz w:val="28"/>
        </w:rPr>
        <w:t xml:space="preserve">
      қоныстану аумағы - елдi мекен аумағының тұрғын үй қорын, қоғамдық ғимараттар мен құрылыстарды, сондай-ақ жекелеген коммуналдық және өнеркәсiптiк объектiлердi орналастыруға арналған бөлiгi;  </w:t>
      </w:r>
      <w:r>
        <w:br/>
      </w:r>
      <w:r>
        <w:rPr>
          <w:rFonts w:ascii="Times New Roman"/>
          <w:b w:val="false"/>
          <w:i w:val="false"/>
          <w:color w:val="000000"/>
          <w:sz w:val="28"/>
        </w:rPr>
        <w:t xml:space="preserve">
      мемлекеттiк өрт бақылау - өрт қауiпсiздiгi талаптарының сақталуын бақылау және оларды бұзушылықтың алдын алу мақсатында өртке қарсы қызмет органдарының лауазымды тұлғалары жүзеге асыратын қызмет түрi;  </w:t>
      </w:r>
      <w:r>
        <w:br/>
      </w:r>
      <w:r>
        <w:rPr>
          <w:rFonts w:ascii="Times New Roman"/>
          <w:b w:val="false"/>
          <w:i w:val="false"/>
          <w:color w:val="000000"/>
          <w:sz w:val="28"/>
        </w:rPr>
        <w:t xml:space="preserve">
      өрт - адамдардың өмiрi мен денсаулығына, қоғам мен мемлекеттiң мүдделерiне зиян, материалдық залал келтiретiн бақылаусыз жану;  </w:t>
      </w:r>
      <w:r>
        <w:br/>
      </w:r>
      <w:r>
        <w:rPr>
          <w:rFonts w:ascii="Times New Roman"/>
          <w:b w:val="false"/>
          <w:i w:val="false"/>
          <w:color w:val="000000"/>
          <w:sz w:val="28"/>
        </w:rPr>
        <w:t xml:space="preserve">
      өртке қарсы ерiктi құралымдар - азаматтардың елдi мекендерде және ұйымдарда өрттiң алдын алу мен оны сөндiрудi ұйымдастыруға қатысу нысаны;  </w:t>
      </w:r>
      <w:r>
        <w:br/>
      </w:r>
      <w:r>
        <w:rPr>
          <w:rFonts w:ascii="Times New Roman"/>
          <w:b w:val="false"/>
          <w:i w:val="false"/>
          <w:color w:val="000000"/>
          <w:sz w:val="28"/>
        </w:rPr>
        <w:t xml:space="preserve">
      өртке қарсы қызмет - белгiленген тәртiппен құрылған басқару органдарының, өрт сөндiру органының және оның облыстардағы (республикалық маңызы бар қаладағы, астанадағы) филиалдарының күштерi мен құралдарының, соның iшiнде өрттiң алдын алу мен оны сөндiрудi ұйымдастыруға, олармен байланысты бiрiншi кезектегi авариялық-құтқару жұмыстарын жүргiзуге арналған өртке қарсы құрылымдардың жиынтығы;  </w:t>
      </w:r>
      <w:r>
        <w:br/>
      </w:r>
      <w:r>
        <w:rPr>
          <w:rFonts w:ascii="Times New Roman"/>
          <w:b w:val="false"/>
          <w:i w:val="false"/>
          <w:color w:val="000000"/>
          <w:sz w:val="28"/>
        </w:rPr>
        <w:t xml:space="preserve">
      өртке қарсы шаралар режимi - өрт қауiпсiздiгi талаптарының бұзылуына жол берiлмеуiн және өрттiң сөндiрiлуiн қамтамасыз ететiн азаматтардың мiнез-құлық ережелерi, өндiрiстiк және шаруашылық қызметiн ұйымдастыру тәртiбi, құрылыстарды, ғимараттарды, үй-жайларды (аумақтарды), өндiрiстiк және арнаулы жабдықтарды күтiп ұстау шарттары;  </w:t>
      </w:r>
      <w:r>
        <w:br/>
      </w:r>
      <w:r>
        <w:rPr>
          <w:rFonts w:ascii="Times New Roman"/>
          <w:b w:val="false"/>
          <w:i w:val="false"/>
          <w:color w:val="000000"/>
          <w:sz w:val="28"/>
        </w:rPr>
        <w:t xml:space="preserve">
      өрт қауiпсiздiгi - адамдардың, мүлiктiң, меншiктiң, қоғам мен мемлекеттiң өpттeн қорғалу жай-күйі; </w:t>
      </w:r>
      <w:r>
        <w:br/>
      </w:r>
      <w:r>
        <w:rPr>
          <w:rFonts w:ascii="Times New Roman"/>
          <w:b w:val="false"/>
          <w:i w:val="false"/>
          <w:color w:val="000000"/>
          <w:sz w:val="28"/>
        </w:rPr>
        <w:t xml:space="preserve">
      өрт қауiпсiздiгiнiң талаптары - өрт қауiпсiздiгiн қамтамасыз ету мақсатында Қазақстан Республикасының заңнамасымен белгiленген әлеуметтiк және (немесе) техникалық сипаттағы арнаулы шарттар; </w:t>
      </w:r>
      <w:r>
        <w:br/>
      </w:r>
      <w:r>
        <w:rPr>
          <w:rFonts w:ascii="Times New Roman"/>
          <w:b w:val="false"/>
          <w:i w:val="false"/>
          <w:color w:val="000000"/>
          <w:sz w:val="28"/>
        </w:rPr>
        <w:t xml:space="preserve">
      өрт қауiпсiздiгiнiң талаптарын бұзу - Қазақстан Республикасының заңнамасына сәйкес белгiленген өрт қауiпсiздiгiн қамтамасыз ету жөнiндегi нормаларды, ережелер мен нұсқауларды орындамау немесе тиiсiнше орындамау; </w:t>
      </w:r>
      <w:r>
        <w:br/>
      </w:r>
      <w:r>
        <w:rPr>
          <w:rFonts w:ascii="Times New Roman"/>
          <w:b w:val="false"/>
          <w:i w:val="false"/>
          <w:color w:val="000000"/>
          <w:sz w:val="28"/>
        </w:rPr>
        <w:t xml:space="preserve">
      өрт қауiпсiздiгi шаралары - өрт қауiпсiздiгi талаптарын орындау жөнiндегi iс-әрекет; </w:t>
      </w:r>
      <w:r>
        <w:br/>
      </w:r>
      <w:r>
        <w:rPr>
          <w:rFonts w:ascii="Times New Roman"/>
          <w:b w:val="false"/>
          <w:i w:val="false"/>
          <w:color w:val="000000"/>
          <w:sz w:val="28"/>
        </w:rPr>
        <w:t xml:space="preserve">
      өрт сөндiру-техникалық өнiмi - өрт қауiпсiздiгiн қамтамасыз етуге арналған арнаулы техникалық, ғылыми-техникалық және санаткерлiк өнiмi, соның iшiнде өрт сөндiру техникасы мен жабдығы, өрт сөндiру құралдары, от сөндiретiн және оттан қорғайтын заттар, арнаулы байланыс және басқару құралдары, электронды есептеу машиналарына арналған бағдарламалар мен деректер базалары, сондай-ақ өрттiң алдын алу мен сөндiрудiң өзге де құралдары;  </w:t>
      </w:r>
      <w:r>
        <w:br/>
      </w:r>
      <w:r>
        <w:rPr>
          <w:rFonts w:ascii="Times New Roman"/>
          <w:b w:val="false"/>
          <w:i w:val="false"/>
          <w:color w:val="000000"/>
          <w:sz w:val="28"/>
        </w:rPr>
        <w:t xml:space="preserve">
      өрттi сөндiруге байланысты бiрiншi кезектегi авариялық-құтқару жұмыстары - адамдарды, мүлiктi, меншiктi құтқару мен басқа жерге көшiру, өрт кезiнде зардап шеккендерге дәрiгер келгенге дейiнгi алғашқы көмек көрсету жөнiндегi жауынгерлiк iс-әрекеттерi;  </w:t>
      </w:r>
      <w:r>
        <w:br/>
      </w:r>
      <w:r>
        <w:rPr>
          <w:rFonts w:ascii="Times New Roman"/>
          <w:b w:val="false"/>
          <w:i w:val="false"/>
          <w:color w:val="000000"/>
          <w:sz w:val="28"/>
        </w:rPr>
        <w:t xml:space="preserve">
      уәкiлеттi орган - өрт қауiпсiздiгi саласында мемлекеттiк реттеудi жүзеге асыратын мемлекеттiк орган (бұдан әрi - уәкiлеттi орган)."; </w:t>
      </w:r>
    </w:p>
    <w:bookmarkStart w:name="z55" w:id="54"/>
    <w:p>
      <w:pPr>
        <w:spacing w:after="0"/>
        <w:ind w:left="0"/>
        <w:jc w:val="both"/>
      </w:pPr>
      <w:r>
        <w:rPr>
          <w:rFonts w:ascii="Times New Roman"/>
          <w:b w:val="false"/>
          <w:i w:val="false"/>
          <w:color w:val="000000"/>
          <w:sz w:val="28"/>
        </w:rPr>
        <w:t xml:space="preserve">
      2) 5-бап мынадай мазмұндағы он екiншi, он үшiншi және он төртiншi абзацтармен толықтырылсын: </w:t>
      </w:r>
      <w:r>
        <w:br/>
      </w:r>
      <w:r>
        <w:rPr>
          <w:rFonts w:ascii="Times New Roman"/>
          <w:b w:val="false"/>
          <w:i w:val="false"/>
          <w:color w:val="000000"/>
          <w:sz w:val="28"/>
        </w:rPr>
        <w:t xml:space="preserve">
      "өрт қауiпсiздiгi саласындағы техникалық регламенттердi бекiтедi;  </w:t>
      </w:r>
      <w:r>
        <w:br/>
      </w:r>
      <w:r>
        <w:rPr>
          <w:rFonts w:ascii="Times New Roman"/>
          <w:b w:val="false"/>
          <w:i w:val="false"/>
          <w:color w:val="000000"/>
          <w:sz w:val="28"/>
        </w:rPr>
        <w:t xml:space="preserve">
      дала өрттерiн, сондай-ақ мемлекеттiк өрт сөндiру мекемелерi құрылмаған елдi мекендердегi өрттi сөндiру тәртiбiн белгiлейдi;  </w:t>
      </w:r>
      <w:r>
        <w:br/>
      </w:r>
      <w:r>
        <w:rPr>
          <w:rFonts w:ascii="Times New Roman"/>
          <w:b w:val="false"/>
          <w:i w:val="false"/>
          <w:color w:val="000000"/>
          <w:sz w:val="28"/>
        </w:rPr>
        <w:t xml:space="preserve">
      өрт қауiпсiздiгi саласындағы нормативтiк құқықтық актiлерде белгiленбеген талаптарды келiсу тәртiбiн белгiлейдi.";  </w:t>
      </w:r>
    </w:p>
    <w:bookmarkEnd w:id="54"/>
    <w:bookmarkStart w:name="z56" w:id="55"/>
    <w:p>
      <w:pPr>
        <w:spacing w:after="0"/>
        <w:ind w:left="0"/>
        <w:jc w:val="both"/>
      </w:pPr>
      <w:r>
        <w:rPr>
          <w:rFonts w:ascii="Times New Roman"/>
          <w:b w:val="false"/>
          <w:i w:val="false"/>
          <w:color w:val="000000"/>
          <w:sz w:val="28"/>
        </w:rPr>
        <w:t xml:space="preserve">
      3) 6-бапта: </w:t>
      </w:r>
      <w:r>
        <w:br/>
      </w:r>
      <w:r>
        <w:rPr>
          <w:rFonts w:ascii="Times New Roman"/>
          <w:b w:val="false"/>
          <w:i w:val="false"/>
          <w:color w:val="000000"/>
          <w:sz w:val="28"/>
        </w:rPr>
        <w:t xml:space="preserve">
      5) тармақша алып тасталсын; </w:t>
      </w:r>
    </w:p>
    <w:bookmarkEnd w:id="55"/>
    <w:p>
      <w:pPr>
        <w:spacing w:after="0"/>
        <w:ind w:left="0"/>
        <w:jc w:val="both"/>
      </w:pPr>
      <w:r>
        <w:rPr>
          <w:rFonts w:ascii="Times New Roman"/>
          <w:b w:val="false"/>
          <w:i w:val="false"/>
          <w:color w:val="000000"/>
          <w:sz w:val="28"/>
        </w:rPr>
        <w:t xml:space="preserve">      мынадай мазмұндағы 12), 13) тармақшалармен толықтырылсын: </w:t>
      </w:r>
      <w:r>
        <w:br/>
      </w:r>
      <w:r>
        <w:rPr>
          <w:rFonts w:ascii="Times New Roman"/>
          <w:b w:val="false"/>
          <w:i w:val="false"/>
          <w:color w:val="000000"/>
          <w:sz w:val="28"/>
        </w:rPr>
        <w:t xml:space="preserve">
      "12) өрт қауiпсiздiгi саласындағы техникалық регламенттердi әзiрлейдi;  </w:t>
      </w:r>
      <w:r>
        <w:br/>
      </w:r>
      <w:r>
        <w:rPr>
          <w:rFonts w:ascii="Times New Roman"/>
          <w:b w:val="false"/>
          <w:i w:val="false"/>
          <w:color w:val="000000"/>
          <w:sz w:val="28"/>
        </w:rPr>
        <w:t xml:space="preserve">
      13) өрт қауiпсiздiгi саласындағы техникалық регламенттерде белгiленген талаптардың орындалуына мемлекеттiк бақылауды жүзеге асырады.";  </w:t>
      </w:r>
    </w:p>
    <w:bookmarkStart w:name="z57" w:id="56"/>
    <w:p>
      <w:pPr>
        <w:spacing w:after="0"/>
        <w:ind w:left="0"/>
        <w:jc w:val="both"/>
      </w:pPr>
      <w:r>
        <w:rPr>
          <w:rFonts w:ascii="Times New Roman"/>
          <w:b w:val="false"/>
          <w:i w:val="false"/>
          <w:color w:val="000000"/>
          <w:sz w:val="28"/>
        </w:rPr>
        <w:t xml:space="preserve">
      4) 9-1-баптың бiрiншi бөлiгiнiң 2) тармақшасы мынадай редакцияда жазылсын:  </w:t>
      </w:r>
      <w:r>
        <w:br/>
      </w:r>
      <w:r>
        <w:rPr>
          <w:rFonts w:ascii="Times New Roman"/>
          <w:b w:val="false"/>
          <w:i w:val="false"/>
          <w:color w:val="000000"/>
          <w:sz w:val="28"/>
        </w:rPr>
        <w:t xml:space="preserve">
      "2) барлық мемлекеттiк органдардың, сондай-ақ азаматтар мен ұйымдардың орындауы үшiн мiндеттi болып табылатын өрт қауiпсiздiгi нормалары мен ережелерiн және, өрт қауiпсiздiгi талаптарын белгiлейтiн техникалық регламенттердi қоспағанда, өрт қауiпсiздiгi мәселелерiн реттейтiн өзге де нормативтiк құқықтық актiлердi әзiрлейдi және бекiтедi;"; </w:t>
      </w:r>
    </w:p>
    <w:bookmarkEnd w:id="56"/>
    <w:bookmarkStart w:name="z58" w:id="57"/>
    <w:p>
      <w:pPr>
        <w:spacing w:after="0"/>
        <w:ind w:left="0"/>
        <w:jc w:val="both"/>
      </w:pPr>
      <w:r>
        <w:rPr>
          <w:rFonts w:ascii="Times New Roman"/>
          <w:b w:val="false"/>
          <w:i w:val="false"/>
          <w:color w:val="000000"/>
          <w:sz w:val="28"/>
        </w:rPr>
        <w:t xml:space="preserve">
      5) 9-5-бап мынадай мазмұндағы екiншi бөлiкпен толықтырылсын: </w:t>
      </w:r>
      <w:r>
        <w:br/>
      </w:r>
      <w:r>
        <w:rPr>
          <w:rFonts w:ascii="Times New Roman"/>
          <w:b w:val="false"/>
          <w:i w:val="false"/>
          <w:color w:val="000000"/>
          <w:sz w:val="28"/>
        </w:rPr>
        <w:t xml:space="preserve">
      "Мемлекеттiк қадағалауды жүзеге асыратын лауазымды тұлғаларға: </w:t>
      </w:r>
      <w:r>
        <w:br/>
      </w:r>
      <w:r>
        <w:rPr>
          <w:rFonts w:ascii="Times New Roman"/>
          <w:b w:val="false"/>
          <w:i w:val="false"/>
          <w:color w:val="000000"/>
          <w:sz w:val="28"/>
        </w:rPr>
        <w:t xml:space="preserve">
      Қазақстан Республикасының мемлекеттiк бақылау жөнiндегi мемлекеттiк бас инспекторы - уәкiлеттi органның басшысы;  </w:t>
      </w:r>
      <w:r>
        <w:br/>
      </w:r>
      <w:r>
        <w:rPr>
          <w:rFonts w:ascii="Times New Roman"/>
          <w:b w:val="false"/>
          <w:i w:val="false"/>
          <w:color w:val="000000"/>
          <w:sz w:val="28"/>
        </w:rPr>
        <w:t xml:space="preserve">
      Қазақстан Республикасының мемлекеттiк бақылау жөнiндегi мемлекеттiк бас инспекторының орынбасарлары - уәкiлеттi орган басшысының орынбасарлары;  </w:t>
      </w:r>
      <w:r>
        <w:br/>
      </w:r>
      <w:r>
        <w:rPr>
          <w:rFonts w:ascii="Times New Roman"/>
          <w:b w:val="false"/>
          <w:i w:val="false"/>
          <w:color w:val="000000"/>
          <w:sz w:val="28"/>
        </w:rPr>
        <w:t xml:space="preserve">
      Қазақстан Республикасының мемлекеттiк бақылау жөнiндегi мемлекеттiк инспекторлары - уәкiлеттi органның барлық санаттағы мамандары;  </w:t>
      </w:r>
      <w:r>
        <w:br/>
      </w:r>
      <w:r>
        <w:rPr>
          <w:rFonts w:ascii="Times New Roman"/>
          <w:b w:val="false"/>
          <w:i w:val="false"/>
          <w:color w:val="000000"/>
          <w:sz w:val="28"/>
        </w:rPr>
        <w:t xml:space="preserve">
      облыстардың (республикалық маңызы бар қаланың, астананың) мемлекеттiк бақылау жөнiндегi мемлекеттiк бас инспекторлары - уәкiлеттi органның аумақтық органдарының басшылары;  </w:t>
      </w:r>
      <w:r>
        <w:br/>
      </w:r>
      <w:r>
        <w:rPr>
          <w:rFonts w:ascii="Times New Roman"/>
          <w:b w:val="false"/>
          <w:i w:val="false"/>
          <w:color w:val="000000"/>
          <w:sz w:val="28"/>
        </w:rPr>
        <w:t xml:space="preserve">
      облыстардың (республикалық маңызы бар қаланың, астананың) мемлекеттiк бақылау жөнiндегi мемлекеттiк бас инспекторларының орынбасарлары - уәкiлеттi органның аумақтық органдары басшыларының орынбасарлары;  </w:t>
      </w:r>
      <w:r>
        <w:br/>
      </w:r>
      <w:r>
        <w:rPr>
          <w:rFonts w:ascii="Times New Roman"/>
          <w:b w:val="false"/>
          <w:i w:val="false"/>
          <w:color w:val="000000"/>
          <w:sz w:val="28"/>
        </w:rPr>
        <w:t xml:space="preserve">
      облыстардың (республикалық маңызы бар қаланың, астананың) мемлекеттiк бақылау жөнiндегi мемлекеттiк инспекторлары - уәкiлеттi органның аумақтық органдарының барлық санаттағы мамандары жатады."; </w:t>
      </w:r>
    </w:p>
    <w:bookmarkEnd w:id="57"/>
    <w:bookmarkStart w:name="z59" w:id="58"/>
    <w:p>
      <w:pPr>
        <w:spacing w:after="0"/>
        <w:ind w:left="0"/>
        <w:jc w:val="both"/>
      </w:pPr>
      <w:r>
        <w:rPr>
          <w:rFonts w:ascii="Times New Roman"/>
          <w:b w:val="false"/>
          <w:i w:val="false"/>
          <w:color w:val="000000"/>
          <w:sz w:val="28"/>
        </w:rPr>
        <w:t xml:space="preserve">
      6) 14-бап мынадай редакцияда жазылсын: </w:t>
      </w:r>
    </w:p>
    <w:bookmarkEnd w:id="58"/>
    <w:p>
      <w:pPr>
        <w:spacing w:after="0"/>
        <w:ind w:left="0"/>
        <w:jc w:val="both"/>
      </w:pPr>
      <w:r>
        <w:rPr>
          <w:rFonts w:ascii="Times New Roman"/>
          <w:b w:val="false"/>
          <w:i w:val="false"/>
          <w:color w:val="000000"/>
          <w:sz w:val="28"/>
        </w:rPr>
        <w:t xml:space="preserve">      "14-бап. Өрт қауiпсiздiгi саласындағы құқықтық реттеу </w:t>
      </w:r>
    </w:p>
    <w:p>
      <w:pPr>
        <w:spacing w:after="0"/>
        <w:ind w:left="0"/>
        <w:jc w:val="both"/>
      </w:pPr>
      <w:r>
        <w:rPr>
          <w:rFonts w:ascii="Times New Roman"/>
          <w:b w:val="false"/>
          <w:i w:val="false"/>
          <w:color w:val="000000"/>
          <w:sz w:val="28"/>
        </w:rPr>
        <w:t xml:space="preserve">      Өрт қауiпсiздiгi саласындағы құқықтық реттеу - нормативтiк құқықтық актiлерде мiндеттi түрде орындалуға тиiс өрт қауiпсiздiгi талаптарын белгiлеу.  </w:t>
      </w:r>
      <w:r>
        <w:br/>
      </w:r>
      <w:r>
        <w:rPr>
          <w:rFonts w:ascii="Times New Roman"/>
          <w:b w:val="false"/>
          <w:i w:val="false"/>
          <w:color w:val="000000"/>
          <w:sz w:val="28"/>
        </w:rPr>
        <w:t xml:space="preserve">
      Өрт қауiпсiздiгi саласындағы нормативтiк құқықтық актiлерге өрт қауiпсiздiгiнiң нормалары мен ережелерi, өрт қауiпсiздiгiнiң талаптарын қамтитын нұсқаулықтар, техникалық регламенттер және өзге де нормативтiк құқықтық актiлер жатады. </w:t>
      </w:r>
      <w:r>
        <w:br/>
      </w:r>
      <w:r>
        <w:rPr>
          <w:rFonts w:ascii="Times New Roman"/>
          <w:b w:val="false"/>
          <w:i w:val="false"/>
          <w:color w:val="000000"/>
          <w:sz w:val="28"/>
        </w:rPr>
        <w:t xml:space="preserve">
      Өнiмге және оның өмiрлiк циклiнiң процестерiне қойылатын өрт қауiпсiздiгiнiң талаптары техникалық регламенттерде белгiленедi. </w:t>
      </w:r>
      <w:r>
        <w:br/>
      </w:r>
      <w:r>
        <w:rPr>
          <w:rFonts w:ascii="Times New Roman"/>
          <w:b w:val="false"/>
          <w:i w:val="false"/>
          <w:color w:val="000000"/>
          <w:sz w:val="28"/>
        </w:rPr>
        <w:t xml:space="preserve">
      Мемлекеттiк органдар әзiрлейтiн және өрт қауiпсiздiгi талаптарын белгiлейтiн нормативтiк құқықтық актiлер уәкiлеттi органмен мiндеттi түрде келiсiлуге тиiс."; </w:t>
      </w:r>
    </w:p>
    <w:bookmarkStart w:name="z60" w:id="59"/>
    <w:p>
      <w:pPr>
        <w:spacing w:after="0"/>
        <w:ind w:left="0"/>
        <w:jc w:val="both"/>
      </w:pPr>
      <w:r>
        <w:rPr>
          <w:rFonts w:ascii="Times New Roman"/>
          <w:b w:val="false"/>
          <w:i w:val="false"/>
          <w:color w:val="000000"/>
          <w:sz w:val="28"/>
        </w:rPr>
        <w:t xml:space="preserve">
      7) 23-бап мынадай редакцияда жазылсын: </w:t>
      </w:r>
    </w:p>
    <w:bookmarkEnd w:id="59"/>
    <w:p>
      <w:pPr>
        <w:spacing w:after="0"/>
        <w:ind w:left="0"/>
        <w:jc w:val="both"/>
      </w:pPr>
      <w:r>
        <w:rPr>
          <w:rFonts w:ascii="Times New Roman"/>
          <w:b w:val="false"/>
          <w:i w:val="false"/>
          <w:color w:val="000000"/>
          <w:sz w:val="28"/>
        </w:rPr>
        <w:t xml:space="preserve">      "23-бап. Өрт қауiпсiздiгi саласындағы лицензиялау және </w:t>
      </w:r>
      <w:r>
        <w:br/>
      </w:r>
      <w:r>
        <w:rPr>
          <w:rFonts w:ascii="Times New Roman"/>
          <w:b w:val="false"/>
          <w:i w:val="false"/>
          <w:color w:val="000000"/>
          <w:sz w:val="28"/>
        </w:rPr>
        <w:t xml:space="preserve">
               сәйкестiктi растау </w:t>
      </w:r>
    </w:p>
    <w:p>
      <w:pPr>
        <w:spacing w:after="0"/>
        <w:ind w:left="0"/>
        <w:jc w:val="both"/>
      </w:pPr>
      <w:r>
        <w:rPr>
          <w:rFonts w:ascii="Times New Roman"/>
          <w:b w:val="false"/>
          <w:i w:val="false"/>
          <w:color w:val="000000"/>
          <w:sz w:val="28"/>
        </w:rPr>
        <w:t xml:space="preserve">      Өрт қауiпсiздiгi саласындағы лицензиялау және сәйкестiктi растау Қазақстан Республикасының заңнамасында белгiленген тәртiппен жүзеге асырылады"; </w:t>
      </w:r>
    </w:p>
    <w:bookmarkStart w:name="z61" w:id="60"/>
    <w:p>
      <w:pPr>
        <w:spacing w:after="0"/>
        <w:ind w:left="0"/>
        <w:jc w:val="both"/>
      </w:pPr>
      <w:r>
        <w:rPr>
          <w:rFonts w:ascii="Times New Roman"/>
          <w:b w:val="false"/>
          <w:i w:val="false"/>
          <w:color w:val="000000"/>
          <w:sz w:val="28"/>
        </w:rPr>
        <w:t xml:space="preserve">
      8) мынадай мазмұндағы 4-1-тараумен толықтырылсын: </w:t>
      </w:r>
    </w:p>
    <w:bookmarkEnd w:id="60"/>
    <w:p>
      <w:pPr>
        <w:spacing w:after="0"/>
        <w:ind w:left="0"/>
        <w:jc w:val="both"/>
      </w:pPr>
      <w:r>
        <w:rPr>
          <w:rFonts w:ascii="Times New Roman"/>
          <w:b w:val="false"/>
          <w:i w:val="false"/>
          <w:color w:val="000000"/>
          <w:sz w:val="28"/>
        </w:rPr>
        <w:t xml:space="preserve">      "4-1-тарау. Өрт қауiпсiздiгiнiң жалпы талаптары </w:t>
      </w:r>
    </w:p>
    <w:bookmarkStart w:name="z62" w:id="61"/>
    <w:p>
      <w:pPr>
        <w:spacing w:after="0"/>
        <w:ind w:left="0"/>
        <w:jc w:val="both"/>
      </w:pPr>
      <w:r>
        <w:rPr>
          <w:rFonts w:ascii="Times New Roman"/>
          <w:b w:val="false"/>
          <w:i w:val="false"/>
          <w:color w:val="000000"/>
          <w:sz w:val="28"/>
        </w:rPr>
        <w:t xml:space="preserve">
      23-1-бап. Өрт қауiпсiздiгi саласындағы техникалық реттеу </w:t>
      </w:r>
      <w:r>
        <w:br/>
      </w:r>
      <w:r>
        <w:rPr>
          <w:rFonts w:ascii="Times New Roman"/>
          <w:b w:val="false"/>
          <w:i w:val="false"/>
          <w:color w:val="000000"/>
          <w:sz w:val="28"/>
        </w:rPr>
        <w:t xml:space="preserve">
                объектiлерi </w:t>
      </w:r>
    </w:p>
    <w:bookmarkEnd w:id="61"/>
    <w:p>
      <w:pPr>
        <w:spacing w:after="0"/>
        <w:ind w:left="0"/>
        <w:jc w:val="both"/>
      </w:pPr>
      <w:r>
        <w:rPr>
          <w:rFonts w:ascii="Times New Roman"/>
          <w:b w:val="false"/>
          <w:i w:val="false"/>
          <w:color w:val="000000"/>
          <w:sz w:val="28"/>
        </w:rPr>
        <w:t xml:space="preserve">      Өнiм және оның өмiрлiк циклiнiң процестерi өрт қауiпсiздiгi саласындағы техникалық реттеу объектiлерi болып табылады.  </w:t>
      </w:r>
    </w:p>
    <w:bookmarkStart w:name="z63" w:id="62"/>
    <w:p>
      <w:pPr>
        <w:spacing w:after="0"/>
        <w:ind w:left="0"/>
        <w:jc w:val="both"/>
      </w:pPr>
      <w:r>
        <w:rPr>
          <w:rFonts w:ascii="Times New Roman"/>
          <w:b w:val="false"/>
          <w:i w:val="false"/>
          <w:color w:val="000000"/>
          <w:sz w:val="28"/>
        </w:rPr>
        <w:t xml:space="preserve">
      23-2-бап. Жобалау, салу, реконструкциялау және өндiру </w:t>
      </w:r>
      <w:r>
        <w:br/>
      </w:r>
      <w:r>
        <w:rPr>
          <w:rFonts w:ascii="Times New Roman"/>
          <w:b w:val="false"/>
          <w:i w:val="false"/>
          <w:color w:val="000000"/>
          <w:sz w:val="28"/>
        </w:rPr>
        <w:t xml:space="preserve">
                кезiндегi өрт қауiпсiздiгi талаптары </w:t>
      </w:r>
    </w:p>
    <w:bookmarkEnd w:id="62"/>
    <w:p>
      <w:pPr>
        <w:spacing w:after="0"/>
        <w:ind w:left="0"/>
        <w:jc w:val="both"/>
      </w:pPr>
      <w:r>
        <w:rPr>
          <w:rFonts w:ascii="Times New Roman"/>
          <w:b w:val="false"/>
          <w:i w:val="false"/>
          <w:color w:val="000000"/>
          <w:sz w:val="28"/>
        </w:rPr>
        <w:t xml:space="preserve">      Техникалық реттеу объектiлерiн жобалау, салу, реконструкциялау және өндiру кезiнде: </w:t>
      </w:r>
      <w:r>
        <w:br/>
      </w:r>
      <w:r>
        <w:rPr>
          <w:rFonts w:ascii="Times New Roman"/>
          <w:b w:val="false"/>
          <w:i w:val="false"/>
          <w:color w:val="000000"/>
          <w:sz w:val="28"/>
        </w:rPr>
        <w:t xml:space="preserve">
      1) объектiлердi орналастыру; </w:t>
      </w:r>
      <w:r>
        <w:br/>
      </w:r>
      <w:r>
        <w:rPr>
          <w:rFonts w:ascii="Times New Roman"/>
          <w:b w:val="false"/>
          <w:i w:val="false"/>
          <w:color w:val="000000"/>
          <w:sz w:val="28"/>
        </w:rPr>
        <w:t xml:space="preserve">
      2) объектiлердi пайдалану; </w:t>
      </w:r>
      <w:r>
        <w:br/>
      </w:r>
      <w:r>
        <w:rPr>
          <w:rFonts w:ascii="Times New Roman"/>
          <w:b w:val="false"/>
          <w:i w:val="false"/>
          <w:color w:val="000000"/>
          <w:sz w:val="28"/>
        </w:rPr>
        <w:t xml:space="preserve">
      3) объектiлердi өрт-техникалық тұрғыдан жiктеу; </w:t>
      </w:r>
      <w:r>
        <w:br/>
      </w:r>
      <w:r>
        <w:rPr>
          <w:rFonts w:ascii="Times New Roman"/>
          <w:b w:val="false"/>
          <w:i w:val="false"/>
          <w:color w:val="000000"/>
          <w:sz w:val="28"/>
        </w:rPr>
        <w:t xml:space="preserve">
      4) объектiлердi өрт депосы ғимараттарымен және құрылыстармен қамтамасыз ету; </w:t>
      </w:r>
      <w:r>
        <w:br/>
      </w:r>
      <w:r>
        <w:rPr>
          <w:rFonts w:ascii="Times New Roman"/>
          <w:b w:val="false"/>
          <w:i w:val="false"/>
          <w:color w:val="000000"/>
          <w:sz w:val="28"/>
        </w:rPr>
        <w:t xml:space="preserve">
      5) адамдардың қауiпсiздiгiн қамтамасыз ету; </w:t>
      </w:r>
      <w:r>
        <w:br/>
      </w:r>
      <w:r>
        <w:rPr>
          <w:rFonts w:ascii="Times New Roman"/>
          <w:b w:val="false"/>
          <w:i w:val="false"/>
          <w:color w:val="000000"/>
          <w:sz w:val="28"/>
        </w:rPr>
        <w:t xml:space="preserve">
      6) өрттiң таралуын болғызбау; </w:t>
      </w:r>
      <w:r>
        <w:br/>
      </w:r>
      <w:r>
        <w:rPr>
          <w:rFonts w:ascii="Times New Roman"/>
          <w:b w:val="false"/>
          <w:i w:val="false"/>
          <w:color w:val="000000"/>
          <w:sz w:val="28"/>
        </w:rPr>
        <w:t xml:space="preserve">
      7) өрттi сөндiру мүмкiндігiн қамтамасыз ету; </w:t>
      </w:r>
      <w:r>
        <w:br/>
      </w:r>
      <w:r>
        <w:rPr>
          <w:rFonts w:ascii="Times New Roman"/>
          <w:b w:val="false"/>
          <w:i w:val="false"/>
          <w:color w:val="000000"/>
          <w:sz w:val="28"/>
        </w:rPr>
        <w:t xml:space="preserve">
      8) өрт сөндiру кезiнде құтқару жұмыстарын жүргiзу жөнiндегi талаптар сақталуға тиiс. </w:t>
      </w:r>
    </w:p>
    <w:bookmarkStart w:name="z64" w:id="63"/>
    <w:p>
      <w:pPr>
        <w:spacing w:after="0"/>
        <w:ind w:left="0"/>
        <w:jc w:val="both"/>
      </w:pPr>
      <w:r>
        <w:rPr>
          <w:rFonts w:ascii="Times New Roman"/>
          <w:b w:val="false"/>
          <w:i w:val="false"/>
          <w:color w:val="000000"/>
          <w:sz w:val="28"/>
        </w:rPr>
        <w:t xml:space="preserve">
      23-3-бап. Пайдалану, сақтау, тасымалдау, қолдану және өткiзу </w:t>
      </w:r>
      <w:r>
        <w:br/>
      </w:r>
      <w:r>
        <w:rPr>
          <w:rFonts w:ascii="Times New Roman"/>
          <w:b w:val="false"/>
          <w:i w:val="false"/>
          <w:color w:val="000000"/>
          <w:sz w:val="28"/>
        </w:rPr>
        <w:t xml:space="preserve">
                кезiндегі өрт қауiпсiздiгі талаптары  </w:t>
      </w:r>
    </w:p>
    <w:bookmarkEnd w:id="63"/>
    <w:p>
      <w:pPr>
        <w:spacing w:after="0"/>
        <w:ind w:left="0"/>
        <w:jc w:val="both"/>
      </w:pPr>
      <w:r>
        <w:rPr>
          <w:rFonts w:ascii="Times New Roman"/>
          <w:b w:val="false"/>
          <w:i w:val="false"/>
          <w:color w:val="000000"/>
          <w:sz w:val="28"/>
        </w:rPr>
        <w:t xml:space="preserve">      Техникалық реттеу объектiлерiн пайдалану, сақтау, тасымалдау, қолдану және өткiзу кезiнде:  </w:t>
      </w:r>
      <w:r>
        <w:br/>
      </w:r>
      <w:r>
        <w:rPr>
          <w:rFonts w:ascii="Times New Roman"/>
          <w:b w:val="false"/>
          <w:i w:val="false"/>
          <w:color w:val="000000"/>
          <w:sz w:val="28"/>
        </w:rPr>
        <w:t xml:space="preserve">
      1) өрт қауiпсiздiгiн қамтамасыз ету бойынша ұйымдастырушылық және техникалық iс-шаралар;  </w:t>
      </w:r>
      <w:r>
        <w:br/>
      </w:r>
      <w:r>
        <w:rPr>
          <w:rFonts w:ascii="Times New Roman"/>
          <w:b w:val="false"/>
          <w:i w:val="false"/>
          <w:color w:val="000000"/>
          <w:sz w:val="28"/>
        </w:rPr>
        <w:t xml:space="preserve">
      2) адамдарды эвакуациялау жолдары; </w:t>
      </w:r>
      <w:r>
        <w:br/>
      </w:r>
      <w:r>
        <w:rPr>
          <w:rFonts w:ascii="Times New Roman"/>
          <w:b w:val="false"/>
          <w:i w:val="false"/>
          <w:color w:val="000000"/>
          <w:sz w:val="28"/>
        </w:rPr>
        <w:t xml:space="preserve">
      3) өрт шыққан жағдайда адамдардың қауiпсiздiгi мен iс-қимыл тәртiбiн қамтамасыз ету;  </w:t>
      </w:r>
      <w:r>
        <w:br/>
      </w:r>
      <w:r>
        <w:rPr>
          <w:rFonts w:ascii="Times New Roman"/>
          <w:b w:val="false"/>
          <w:i w:val="false"/>
          <w:color w:val="000000"/>
          <w:sz w:val="28"/>
        </w:rPr>
        <w:t xml:space="preserve">
      4) инженерлiк жүйелермен жарақталуы және олардың жұмыс жағдайына келтiрiлуi;  </w:t>
      </w:r>
      <w:r>
        <w:br/>
      </w:r>
      <w:r>
        <w:rPr>
          <w:rFonts w:ascii="Times New Roman"/>
          <w:b w:val="false"/>
          <w:i w:val="false"/>
          <w:color w:val="000000"/>
          <w:sz w:val="28"/>
        </w:rPr>
        <w:t xml:space="preserve">
      5) өрт автоматикасы жүйесiмен жарақталуы және оның жұмыс жағдайына келтiрiлуi, оған қызмет көрсету және қызмет көрсететiн қызметкерлер ұдайы болатын орындарға шығару;  </w:t>
      </w:r>
      <w:r>
        <w:br/>
      </w:r>
      <w:r>
        <w:rPr>
          <w:rFonts w:ascii="Times New Roman"/>
          <w:b w:val="false"/>
          <w:i w:val="false"/>
          <w:color w:val="000000"/>
          <w:sz w:val="28"/>
        </w:rPr>
        <w:t xml:space="preserve">
      6) өрт техникасымен жарақталуы және оның жұмыс жағдайына келтiрiлуi;  </w:t>
      </w:r>
      <w:r>
        <w:br/>
      </w:r>
      <w:r>
        <w:rPr>
          <w:rFonts w:ascii="Times New Roman"/>
          <w:b w:val="false"/>
          <w:i w:val="false"/>
          <w:color w:val="000000"/>
          <w:sz w:val="28"/>
        </w:rPr>
        <w:t xml:space="preserve">
      7) өрттiң таралуын болғызбау;  </w:t>
      </w:r>
      <w:r>
        <w:br/>
      </w:r>
      <w:r>
        <w:rPr>
          <w:rFonts w:ascii="Times New Roman"/>
          <w:b w:val="false"/>
          <w:i w:val="false"/>
          <w:color w:val="000000"/>
          <w:sz w:val="28"/>
        </w:rPr>
        <w:t xml:space="preserve">
      8) өрттi сөндiру мүмкiндiгiн қамтамасыз ету;  </w:t>
      </w:r>
      <w:r>
        <w:br/>
      </w:r>
      <w:r>
        <w:rPr>
          <w:rFonts w:ascii="Times New Roman"/>
          <w:b w:val="false"/>
          <w:i w:val="false"/>
          <w:color w:val="000000"/>
          <w:sz w:val="28"/>
        </w:rPr>
        <w:t xml:space="preserve">
      9) аумақтарды, ғимараттар мен құрылыстарды, объектiлердiң үй-жайларын күтiп-ұстау;  </w:t>
      </w:r>
      <w:r>
        <w:br/>
      </w:r>
      <w:r>
        <w:rPr>
          <w:rFonts w:ascii="Times New Roman"/>
          <w:b w:val="false"/>
          <w:i w:val="false"/>
          <w:color w:val="000000"/>
          <w:sz w:val="28"/>
        </w:rPr>
        <w:t xml:space="preserve">
      10) өрт сөндiру кезiнде құтқару жұмыстарын жүргiзудi қамтамасыз ету жөнiндегi талаптар сақталуға тиiс.".  </w:t>
      </w:r>
    </w:p>
    <w:bookmarkStart w:name="z65" w:id="64"/>
    <w:p>
      <w:pPr>
        <w:spacing w:after="0"/>
        <w:ind w:left="0"/>
        <w:jc w:val="both"/>
      </w:pPr>
      <w:r>
        <w:rPr>
          <w:rFonts w:ascii="Times New Roman"/>
          <w:b w:val="false"/>
          <w:i w:val="false"/>
          <w:color w:val="000000"/>
          <w:sz w:val="28"/>
        </w:rPr>
        <w:t>
      8. "Қоршаған ортаны қорғау туралы" 1997 жылғы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17-18, 213-құжат; 1998 ж., N 24, 443-құжат; 1999 ж., N 11, 357-құжат; N 23, 931-құжат; 2001 ж., N 13-14, 171-құжат; N 24, 338-құжат; 2002 ж., N 17, 155-құжат; 2004 ж., N 10, 57-құжат; N 23, 137, 142-құжаттар; 2005 ж., N 7-8, 23-құжат; N 14, 57-құжат; 2006 ж., N 1, 5-құжат; N 3, 22-құжат): </w:t>
      </w:r>
    </w:p>
    <w:bookmarkEnd w:id="64"/>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аз қалдықты технология - өнiмдер бiрлiгiн шығару кезiнде осы өнiмдердi алудың қолданылып жүрген тәсiлдерiмен салыстырғанда қалдықтардың аз саны пайда болатын өнiмдердi шығару процесi;  </w:t>
      </w:r>
      <w:r>
        <w:br/>
      </w:r>
      <w:r>
        <w:rPr>
          <w:rFonts w:ascii="Times New Roman"/>
          <w:b w:val="false"/>
          <w:i w:val="false"/>
          <w:color w:val="000000"/>
          <w:sz w:val="28"/>
        </w:rPr>
        <w:t xml:space="preserve">
      аудиттелетiн субъект - экологиялық аудитормен немесе экологиялық аудиторлық ұйыммен экологиялық аудит жүргiзуге шарт жасасқан жеке немесе заңды тұлға;  </w:t>
      </w:r>
      <w:r>
        <w:br/>
      </w:r>
      <w:r>
        <w:rPr>
          <w:rFonts w:ascii="Times New Roman"/>
          <w:b w:val="false"/>
          <w:i w:val="false"/>
          <w:color w:val="000000"/>
          <w:sz w:val="28"/>
        </w:rPr>
        <w:t xml:space="preserve">
      коммуналдық-тұрмыстық қалдықтар - адамның тiршiлiк әрекетi нәтижесiнде пайда болған қалдықтар;  </w:t>
      </w:r>
      <w:r>
        <w:br/>
      </w:r>
      <w:r>
        <w:rPr>
          <w:rFonts w:ascii="Times New Roman"/>
          <w:b w:val="false"/>
          <w:i w:val="false"/>
          <w:color w:val="000000"/>
          <w:sz w:val="28"/>
        </w:rPr>
        <w:t xml:space="preserve">
      қалдықтарды орналастыру объектiсi - полигондар, күл-қоқыс сақтау орындары, қалдық сақтау орындары, кен жыныстарының үйiндiлерi мен қалдықтарды сақтауға және көмуге арналған басқа да арнайы жабдықталған орындар;  </w:t>
      </w:r>
      <w:r>
        <w:br/>
      </w:r>
      <w:r>
        <w:rPr>
          <w:rFonts w:ascii="Times New Roman"/>
          <w:b w:val="false"/>
          <w:i w:val="false"/>
          <w:color w:val="000000"/>
          <w:sz w:val="28"/>
        </w:rPr>
        <w:t xml:space="preserve">
      қалдықтардың қауiптiлiк сыныбы - адамдардың денсаулығы мен қоршаған ортаға ықтимал зиянды әсер ету дәрежесi бойынша анықталатын қалдықтардың зияндылық көрсеткiшi; </w:t>
      </w:r>
      <w:r>
        <w:br/>
      </w:r>
      <w:r>
        <w:rPr>
          <w:rFonts w:ascii="Times New Roman"/>
          <w:b w:val="false"/>
          <w:i w:val="false"/>
          <w:color w:val="000000"/>
          <w:sz w:val="28"/>
        </w:rPr>
        <w:t xml:space="preserve">
      қалдықтардың паспорты - қалдықтардың сандық және сапалық сипаттамасын куәландыратын құжат;  </w:t>
      </w:r>
      <w:r>
        <w:br/>
      </w:r>
      <w:r>
        <w:rPr>
          <w:rFonts w:ascii="Times New Roman"/>
          <w:b w:val="false"/>
          <w:i w:val="false"/>
          <w:color w:val="000000"/>
          <w:sz w:val="28"/>
        </w:rPr>
        <w:t xml:space="preserve">
      қалдықтардың түрi - ортақ белгiлерi бар қалдықтардың жиынтығы;  </w:t>
      </w:r>
      <w:r>
        <w:br/>
      </w:r>
      <w:r>
        <w:rPr>
          <w:rFonts w:ascii="Times New Roman"/>
          <w:b w:val="false"/>
          <w:i w:val="false"/>
          <w:color w:val="000000"/>
          <w:sz w:val="28"/>
        </w:rPr>
        <w:t xml:space="preserve">
      қалдықтармен жұмыс iстеу - қалдықтардың пайда болуына, жиналуына, сақталуына, пайдаланылуына, кәдеге жаратылуына, тасымалдануына және көмiлуiне байланысты қызметтiң барлық түрлерi; </w:t>
      </w:r>
      <w:r>
        <w:br/>
      </w:r>
      <w:r>
        <w:rPr>
          <w:rFonts w:ascii="Times New Roman"/>
          <w:b w:val="false"/>
          <w:i w:val="false"/>
          <w:color w:val="000000"/>
          <w:sz w:val="28"/>
        </w:rPr>
        <w:t xml:space="preserve">
      қалдықтармен жұмыс iстеу нормативтерi - қалдықтардың қоршаған ортаға әсер етуiн ескере отырып, олардың пайда болуына, жиналуына, сақталуына, пайдаланылуына, кәдеге жаратылуына, тасымалдануына және көмiлуiне байланысты сандық және сапалық шектеулер;  </w:t>
      </w:r>
      <w:r>
        <w:br/>
      </w:r>
      <w:r>
        <w:rPr>
          <w:rFonts w:ascii="Times New Roman"/>
          <w:b w:val="false"/>
          <w:i w:val="false"/>
          <w:color w:val="000000"/>
          <w:sz w:val="28"/>
        </w:rPr>
        <w:t xml:space="preserve">
      қауiптi қалдықтар - зиянды заттарды қамтитын және қауiптi қасиеттерi бар (уыттылық, жарылыс қаупi, өрт қаупi, жоғары реакциялық қабiлетi бар) не адам денсаулығы мен қоршаған орта үшiн жеке тұрғанда немесе басқа заттармен өзара әрекетке түскен кезде қауiп төндiруi мүмкiн қалдықтар; </w:t>
      </w:r>
      <w:r>
        <w:br/>
      </w:r>
      <w:r>
        <w:rPr>
          <w:rFonts w:ascii="Times New Roman"/>
          <w:b w:val="false"/>
          <w:i w:val="false"/>
          <w:color w:val="000000"/>
          <w:sz w:val="28"/>
        </w:rPr>
        <w:t xml:space="preserve">
      қолайлы қоршаған орта - объектiлерiнiң жай-күйi экологиялық қауiпсiздiктi және халықтың денсаулығын сақтауды, ластануға жол бермеудi, экологиялық жүйелердiң тұрақты жұмыс iстеуiн, табиғи ресурстарды молықтыруды және ұтымды пайдалануды қамтамасыз ететiн орта;  </w:t>
      </w:r>
      <w:r>
        <w:br/>
      </w:r>
      <w:r>
        <w:rPr>
          <w:rFonts w:ascii="Times New Roman"/>
          <w:b w:val="false"/>
          <w:i w:val="false"/>
          <w:color w:val="000000"/>
          <w:sz w:val="28"/>
        </w:rPr>
        <w:t xml:space="preserve">
      қоршаған орта - табиғи объектiлердiң, өзара қарым-қатынастағы атмосфералық ауаны, Жердiң озон қабатын, суды, топырақты, жер қойнауын, жануарлар мен өсiмдiктер дүниесiн, сондай-ақ климатты қоса алғанда жиынтығы;  </w:t>
      </w:r>
      <w:r>
        <w:br/>
      </w:r>
      <w:r>
        <w:rPr>
          <w:rFonts w:ascii="Times New Roman"/>
          <w:b w:val="false"/>
          <w:i w:val="false"/>
          <w:color w:val="000000"/>
          <w:sz w:val="28"/>
        </w:rPr>
        <w:t xml:space="preserve">
      қоршаған ортаға және адам денсаулығына келтiрiлетiн нұқсан (зиян) - қоршаған ортаны ластау немесе тiрi организмдер мен адамның ауыруын, жұтауын немесе қырылуын, табиғи ресурстардың сарқылуын туғызған немесе туғызатындай етiп табиғи ресурстарды белгiленген нормативтерден тыс алып қою; </w:t>
      </w:r>
      <w:r>
        <w:br/>
      </w:r>
      <w:r>
        <w:rPr>
          <w:rFonts w:ascii="Times New Roman"/>
          <w:b w:val="false"/>
          <w:i w:val="false"/>
          <w:color w:val="000000"/>
          <w:sz w:val="28"/>
        </w:rPr>
        <w:t xml:space="preserve">
      қоршаған ортаға ықпал етудiң жол берiлетiн шектi нормативтерi  - экологиялық жүйелердiң тұрақтылығын бұзуға әкеп соқпайтын, қоршаған ортаға барынша жасалуы мүмкiн антропогендiк ауыртпалық;  </w:t>
      </w:r>
      <w:r>
        <w:br/>
      </w:r>
      <w:r>
        <w:rPr>
          <w:rFonts w:ascii="Times New Roman"/>
          <w:b w:val="false"/>
          <w:i w:val="false"/>
          <w:color w:val="000000"/>
          <w:sz w:val="28"/>
        </w:rPr>
        <w:t xml:space="preserve">
      қоршаған ортаны қорғау - табиғат пен адамның өзара үйлесiмдi iс-қимылына, қоршаған ортаның сапасын жақсартуға, табиғи ресурстарды ұтымды пайдалану мен молықтыруға бағытталған мемлекеттiк және қоғамдық шаралар жүйесi;  </w:t>
      </w:r>
      <w:r>
        <w:br/>
      </w:r>
      <w:r>
        <w:rPr>
          <w:rFonts w:ascii="Times New Roman"/>
          <w:b w:val="false"/>
          <w:i w:val="false"/>
          <w:color w:val="000000"/>
          <w:sz w:val="28"/>
        </w:rPr>
        <w:t xml:space="preserve">
      қоршаған ортаны қорғау жөнiндегi iс-шаралар - қоршаған ортаны қорғауға және оның сапасын жақсартуға бағытталған технологиялық, техникалық, ұйымдастырушылық, әлеуметтiк және экономикалық шаралар кешенi;  </w:t>
      </w:r>
      <w:r>
        <w:br/>
      </w:r>
      <w:r>
        <w:rPr>
          <w:rFonts w:ascii="Times New Roman"/>
          <w:b w:val="false"/>
          <w:i w:val="false"/>
          <w:color w:val="000000"/>
          <w:sz w:val="28"/>
        </w:rPr>
        <w:t xml:space="preserve">
      қоршаған ортаны қорғау объектiлерi - қоршаған ортаның заңнамамен қорғалатын құрамдас бөлiктерi;  </w:t>
      </w:r>
      <w:r>
        <w:br/>
      </w:r>
      <w:r>
        <w:rPr>
          <w:rFonts w:ascii="Times New Roman"/>
          <w:b w:val="false"/>
          <w:i w:val="false"/>
          <w:color w:val="000000"/>
          <w:sz w:val="28"/>
        </w:rPr>
        <w:t xml:space="preserve">
      қоршаған ортаны қорғау саласындағы мемлекеттiк бақылау -  қоршаған ортаны қорғау саласындағы уәкiлеттi органның табиғат пайдаланушылардың Қазақстан Республикасының қоршаған ортаны қорғау заңнамасын, қоршаған орта сапасының нормативтерiн және экологиялық талаптарды сақтауын бақылау жөнiндегi қызметi;  </w:t>
      </w:r>
      <w:r>
        <w:br/>
      </w:r>
      <w:r>
        <w:rPr>
          <w:rFonts w:ascii="Times New Roman"/>
          <w:b w:val="false"/>
          <w:i w:val="false"/>
          <w:color w:val="000000"/>
          <w:sz w:val="28"/>
        </w:rPr>
        <w:t xml:space="preserve">
      қоршаған ортаны қорғау саласындағы уәкiлеттi орган - қоршаған ортаны қорғау саласында мемлекеттiк саясатты iс жүзiне асыратын Қазақстан Республикасының қоршаған ортаны қорғау саласындағы уәкiлеттi орган және оның аумақтық органдары;  </w:t>
      </w:r>
      <w:r>
        <w:br/>
      </w:r>
      <w:r>
        <w:rPr>
          <w:rFonts w:ascii="Times New Roman"/>
          <w:b w:val="false"/>
          <w:i w:val="false"/>
          <w:color w:val="000000"/>
          <w:sz w:val="28"/>
        </w:rPr>
        <w:t xml:space="preserve">
      қоршаған ортаны ластау - қоршаған ортаға ықтимал қауiптi химиялық және биологиялық заттардың, радиоактивтi материалдардың, өндiрiс пен тұтыну қалдықтарының түсуi, сондай-ақ қоршаған ортаға  шудың, тербелiстiң, магниттi өрiстердiң және өзге де зиянды физикалық ықпалдардың әсерi; </w:t>
      </w:r>
      <w:r>
        <w:br/>
      </w:r>
      <w:r>
        <w:rPr>
          <w:rFonts w:ascii="Times New Roman"/>
          <w:b w:val="false"/>
          <w:i w:val="false"/>
          <w:color w:val="000000"/>
          <w:sz w:val="28"/>
        </w:rPr>
        <w:t xml:space="preserve">
      қоршаған ортаны ластауға лимиттер - ластағыш заттардың, өндiрiс пен тұтыну қалдықтарының жалпы түсу көлемiнiң, сондай-ақ қоршаған ортаға шудың, тербелiстiң, магниттi өрiстер мен өзге де зиянды физикалық ықпалдар әсерi деңгейлерiнiң қолайлы қоршаған орта сақталатын шектерi; </w:t>
      </w:r>
      <w:r>
        <w:br/>
      </w:r>
      <w:r>
        <w:rPr>
          <w:rFonts w:ascii="Times New Roman"/>
          <w:b w:val="false"/>
          <w:i w:val="false"/>
          <w:color w:val="000000"/>
          <w:sz w:val="28"/>
        </w:rPr>
        <w:t xml:space="preserve">
      қоршаған ортаның мониторингi - адамды қоршаған табиғи ортаның жай-күйiн бақылау және адамдардың денсаулығы мен өзге де тiрi организмдерге зиянды немесе қауiп туғызатын қатерлi ахуалдар туралы ескерту;  </w:t>
      </w:r>
      <w:r>
        <w:br/>
      </w:r>
      <w:r>
        <w:rPr>
          <w:rFonts w:ascii="Times New Roman"/>
          <w:b w:val="false"/>
          <w:i w:val="false"/>
          <w:color w:val="000000"/>
          <w:sz w:val="28"/>
        </w:rPr>
        <w:t xml:space="preserve">
      қоршаған ортаның сапасы - қоршаған ортаның құрамы мен қасиеттерiнiң сипаттамасы;  </w:t>
      </w:r>
      <w:r>
        <w:br/>
      </w:r>
      <w:r>
        <w:rPr>
          <w:rFonts w:ascii="Times New Roman"/>
          <w:b w:val="false"/>
          <w:i w:val="false"/>
          <w:color w:val="000000"/>
          <w:sz w:val="28"/>
        </w:rPr>
        <w:t xml:space="preserve">
      ластағыш заттардың қордалануы мен ықпал ету деңгейiнiң жол берiлетiн шектi нормативтерi - атмосфералық ауада, су объектiлерiнде, топырақта ластағыш заттардың жол берiлетiн құрамының және қоршаған ортаға физикалық факторлар ықпалының адам денсаулығын сақтау және өсiмдiктер мен жануарлар дүниесiне зиянды әсерiне жол бермеу мақсатында белгiленетiн шамасы;  </w:t>
      </w:r>
      <w:r>
        <w:br/>
      </w:r>
      <w:r>
        <w:rPr>
          <w:rFonts w:ascii="Times New Roman"/>
          <w:b w:val="false"/>
          <w:i w:val="false"/>
          <w:color w:val="000000"/>
          <w:sz w:val="28"/>
        </w:rPr>
        <w:t xml:space="preserve">
      ластағыш заттардың шығарылуы мен тасталуына жол берiлетiн шектi нормативтерi - атмосфераға, су объектiлерiне, топыраққа шығарылатындар мен тасталатындардағы ластағыш заттардың, қоршаған ортаға жасалатын физикалық ықпалдық ол жасалған жағдайда жол берiлетiн ауыртпалықтың экологиялық нормативтерiнiң сақталуын қамтамасыз ететiн көлемi;  </w:t>
      </w:r>
      <w:r>
        <w:br/>
      </w:r>
      <w:r>
        <w:rPr>
          <w:rFonts w:ascii="Times New Roman"/>
          <w:b w:val="false"/>
          <w:i w:val="false"/>
          <w:color w:val="000000"/>
          <w:sz w:val="28"/>
        </w:rPr>
        <w:t xml:space="preserve">
      өндiрiс қалдықтары - өнiмдердi шығару, өзге де технологиялық жұмыстарды орындау кезiнде пайда болған және, техногендiк минералдық түзiлiмдер мен ауыл шаруашылығы өндiрiсiнiң қалдықтарын қоса алғанда, тиiстi өндiрiсте қолдануға қажеттi бастапқы тұтыну қасиеттерiн толық немесе iшiнара жоғалтқан шикiзаттардың, материалдардың, химиялық қосылыстардың қалдықтары;  </w:t>
      </w:r>
      <w:r>
        <w:br/>
      </w:r>
      <w:r>
        <w:rPr>
          <w:rFonts w:ascii="Times New Roman"/>
          <w:b w:val="false"/>
          <w:i w:val="false"/>
          <w:color w:val="000000"/>
          <w:sz w:val="28"/>
        </w:rPr>
        <w:t xml:space="preserve">
      өндiрiстiк экологиялық бақылау - табиғат пайдаланушының қоршаған ортаны қорғау саласындағы мониторинг, есеп, есептiлiк және өзге де iшкi әкiмшiлiк шараларды қамтитын нормативтiк-құқықтық талаптарды сақталуын бақылау үшiн қабылдайтын шаралар жүйесi;  </w:t>
      </w:r>
      <w:r>
        <w:br/>
      </w:r>
      <w:r>
        <w:rPr>
          <w:rFonts w:ascii="Times New Roman"/>
          <w:b w:val="false"/>
          <w:i w:val="false"/>
          <w:color w:val="000000"/>
          <w:sz w:val="28"/>
        </w:rPr>
        <w:t xml:space="preserve">
      стратегиялық объект - iске асырылуы табиғи ресурстарды барлау, өндiру, тасымалдау, қайта өңдеу, пайдалану, республикалық маңызы бар инфрақұрылым, республикалық маңызы бар аэроғарыштық және әскери кешендер, байланыс, энергетика саласындағы қызметпен тiкелей байланысты сараптама объектici; </w:t>
      </w:r>
      <w:r>
        <w:br/>
      </w:r>
      <w:r>
        <w:rPr>
          <w:rFonts w:ascii="Times New Roman"/>
          <w:b w:val="false"/>
          <w:i w:val="false"/>
          <w:color w:val="000000"/>
          <w:sz w:val="28"/>
        </w:rPr>
        <w:t xml:space="preserve">
      табиғат пайдалану - адамның шаруашылық және өзге де қызметiнде табиғи ресурстарды пайдалануы;  </w:t>
      </w:r>
      <w:r>
        <w:br/>
      </w:r>
      <w:r>
        <w:rPr>
          <w:rFonts w:ascii="Times New Roman"/>
          <w:b w:val="false"/>
          <w:i w:val="false"/>
          <w:color w:val="000000"/>
          <w:sz w:val="28"/>
        </w:rPr>
        <w:t xml:space="preserve">
      табиғат пайдаланушы - қоршаған ортаны қорғау саласындағы уәкiлеттi орган берген табиғат пайдалануға рұқсаттың негiзiнде қоршаған ортаға ластайтын заттарды шығаруға және тастауға, өндiрiспен тұтыну қалдықтарын орналастыруға құқығы бар субъект; </w:t>
      </w:r>
      <w:r>
        <w:br/>
      </w:r>
      <w:r>
        <w:rPr>
          <w:rFonts w:ascii="Times New Roman"/>
          <w:b w:val="false"/>
          <w:i w:val="false"/>
          <w:color w:val="000000"/>
          <w:sz w:val="28"/>
        </w:rPr>
        <w:t xml:space="preserve">
      табиғи ресурстар - қоғамның материалдық, мәдени және басқа қажеттерiн қанағаттандыру үшiн қоршаған ортаның шаруашылық және өзге қызмет процесiнде пайдаланылатын құрамдас бөлiктерi;  </w:t>
      </w:r>
      <w:r>
        <w:br/>
      </w:r>
      <w:r>
        <w:rPr>
          <w:rFonts w:ascii="Times New Roman"/>
          <w:b w:val="false"/>
          <w:i w:val="false"/>
          <w:color w:val="000000"/>
          <w:sz w:val="28"/>
        </w:rPr>
        <w:t xml:space="preserve">
      трансшекаралық объект - iске асырылуы екi немесе одан да көп облыстардың (республикалық маңызы бар қаланың, астананың) және (немесе) шектес мемлекет аумағының қоршаған ортасына және адамдар денсаулығына зиянды әсер ететiн немесе зиянды әсер етуi ықтимал сараптама объектici;  </w:t>
      </w:r>
      <w:r>
        <w:br/>
      </w:r>
      <w:r>
        <w:rPr>
          <w:rFonts w:ascii="Times New Roman"/>
          <w:b w:val="false"/>
          <w:i w:val="false"/>
          <w:color w:val="000000"/>
          <w:sz w:val="28"/>
        </w:rPr>
        <w:t xml:space="preserve">
      тұтыну қалдықтары - табиғи және моральдық тозу нәтижесiнде өзiнiң тұтынушылық қасиетiн толық немесе iшiнара жойған бұйымдар, материалдар мен заттар;  </w:t>
      </w:r>
      <w:r>
        <w:br/>
      </w:r>
      <w:r>
        <w:rPr>
          <w:rFonts w:ascii="Times New Roman"/>
          <w:b w:val="false"/>
          <w:i w:val="false"/>
          <w:color w:val="000000"/>
          <w:sz w:val="28"/>
        </w:rPr>
        <w:t xml:space="preserve">
      шығарылудың, тасталудың үлес нормативi - өнiмнiң, қуаттың, көлiк немесе өзге де жүрiп-тұру құралдарының бiрлiгiне шаққанда атмосфераға, су объектiлерiне зиянды (ластаушы) заттарды шығарудың, астаудың ең көп массасының нормативi, ол шығарылудың, тасталудың, технологиялық процестер мен жабдықтардың қозғалмалы, тұрақты көздерi үшiн белгiленедi;  </w:t>
      </w:r>
      <w:r>
        <w:br/>
      </w:r>
      <w:r>
        <w:rPr>
          <w:rFonts w:ascii="Times New Roman"/>
          <w:b w:val="false"/>
          <w:i w:val="false"/>
          <w:color w:val="000000"/>
          <w:sz w:val="28"/>
        </w:rPr>
        <w:t xml:space="preserve">
      экологиялық аудит - аудиттелетiн субъектiлердiң шаруашылық және өзге де қызметiн экологиялық тәуекелдердi анықтау мен  бағалауға және олардың қызметiнiң экологиялық қауiпсiздiгi деңгейiн арттыру жөнiнде ұсыныстар әзiрлеуге бағытталған тәуелсiз тексеру;  </w:t>
      </w:r>
      <w:r>
        <w:br/>
      </w:r>
      <w:r>
        <w:rPr>
          <w:rFonts w:ascii="Times New Roman"/>
          <w:b w:val="false"/>
          <w:i w:val="false"/>
          <w:color w:val="000000"/>
          <w:sz w:val="28"/>
        </w:rPr>
        <w:t xml:space="preserve">
      экологиялық аудитке тапсырыс берушiлер - мүдделi жеке және (немесе) заңды тұлғалар, сақтандыру ұйымдары, инвесторлар, қоршаған ортаны қорғау саласындағы уәкiлеттi орган және өзге де мемлекеттiк органдар;  </w:t>
      </w:r>
      <w:r>
        <w:br/>
      </w:r>
      <w:r>
        <w:rPr>
          <w:rFonts w:ascii="Times New Roman"/>
          <w:b w:val="false"/>
          <w:i w:val="false"/>
          <w:color w:val="000000"/>
          <w:sz w:val="28"/>
        </w:rPr>
        <w:t xml:space="preserve">
      экологиялық жүйе - организмдердiң және олар мекендейтiн жансыз ортаның өзара байланысты бiртұтас функционалдық жиынтығы; </w:t>
      </w:r>
      <w:r>
        <w:br/>
      </w:r>
      <w:r>
        <w:rPr>
          <w:rFonts w:ascii="Times New Roman"/>
          <w:b w:val="false"/>
          <w:i w:val="false"/>
          <w:color w:val="000000"/>
          <w:sz w:val="28"/>
        </w:rPr>
        <w:t xml:space="preserve">
      экологиялық қауiп - антропогендiк және табиғи ықпалдар әсерiнiң, соның iшiнде дүлей зiлзалаларды қоса алғанда, зiлзалалар мен апаттар себептерiнен қоршаған ортаның жай-күйi бұзылуының, өзгеруiнiң болуымен немесе ықтималдығымен сипатталатын және осыған байланысты жеке адам мен қоғамның өмiрлiк маңызы бар мүдделерiне қауiп төндiретiн жағдай; </w:t>
      </w:r>
      <w:r>
        <w:br/>
      </w:r>
      <w:r>
        <w:rPr>
          <w:rFonts w:ascii="Times New Roman"/>
          <w:b w:val="false"/>
          <w:i w:val="false"/>
          <w:color w:val="000000"/>
          <w:sz w:val="28"/>
        </w:rPr>
        <w:t xml:space="preserve">
      экологиялық қауiпсiздiк - жеке адамның, қоғамның өмiрлiк маңызды мүдделерi мен құқықтарын қоршаған ортаға антропогендiк және табиғи ықпал ету нәтижесiнде туындайтын қатерден қорғалуының жай-күйi; </w:t>
      </w:r>
      <w:r>
        <w:br/>
      </w:r>
      <w:r>
        <w:rPr>
          <w:rFonts w:ascii="Times New Roman"/>
          <w:b w:val="false"/>
          <w:i w:val="false"/>
          <w:color w:val="000000"/>
          <w:sz w:val="28"/>
        </w:rPr>
        <w:t xml:space="preserve">
      экологиялық қауiптi объект - iске асырылуы ауқымы әрi ұзақтығы бойынша қоршаған ортаға зиянды әсер ететiн немесе әсер етуi ықтимал және халықтың өмiрi мен денсаулығына ерекше қауiп төндiретiн сараптама объектiсi;  </w:t>
      </w:r>
      <w:r>
        <w:br/>
      </w:r>
      <w:r>
        <w:rPr>
          <w:rFonts w:ascii="Times New Roman"/>
          <w:b w:val="false"/>
          <w:i w:val="false"/>
          <w:color w:val="000000"/>
          <w:sz w:val="28"/>
        </w:rPr>
        <w:t xml:space="preserve">
      экологиялық нормалау - адамның өмiр сүруi мен биологиялық алуан түрлiлiктi сақтау үшiн қолайлы ортаны айқындайтын және қамтамасыз ететiн ережелердiң (нормалардың) және олардағы қоршаған ортаның жай-күйi мен оған ықпал ету дәрежесiн бағалаудың сан және сапа көрсеткiштерiнiң (нормативтерiнiң) жүйесi;  </w:t>
      </w:r>
      <w:r>
        <w:br/>
      </w:r>
      <w:r>
        <w:rPr>
          <w:rFonts w:ascii="Times New Roman"/>
          <w:b w:val="false"/>
          <w:i w:val="false"/>
          <w:color w:val="000000"/>
          <w:sz w:val="28"/>
        </w:rPr>
        <w:t xml:space="preserve">
      экологиялық талаптар - Қазақстан Республикасының заңдық, өзге де заңға тәуелдi нормативтiк құқықтық және нормативтiк-техникалық актiлерiнде қамтылған қоршаған ортаға терiс әсер ететiн шаруашылық және өзге де қызметте орындауға мiндеттi шектеулер және ондай қызметке тыйым салу."; </w:t>
      </w:r>
    </w:p>
    <w:bookmarkStart w:name="z66" w:id="65"/>
    <w:p>
      <w:pPr>
        <w:spacing w:after="0"/>
        <w:ind w:left="0"/>
        <w:jc w:val="both"/>
      </w:pPr>
      <w:r>
        <w:rPr>
          <w:rFonts w:ascii="Times New Roman"/>
          <w:b w:val="false"/>
          <w:i w:val="false"/>
          <w:color w:val="000000"/>
          <w:sz w:val="28"/>
        </w:rPr>
        <w:t xml:space="preserve">
      2) 7-бап мынадай мазмұндағы жиырма екiншi абзацпен толықтырылсын:  </w:t>
      </w:r>
      <w:r>
        <w:br/>
      </w:r>
      <w:r>
        <w:rPr>
          <w:rFonts w:ascii="Times New Roman"/>
          <w:b w:val="false"/>
          <w:i w:val="false"/>
          <w:color w:val="000000"/>
          <w:sz w:val="28"/>
        </w:rPr>
        <w:t xml:space="preserve">
      "қоршаған ортаны қорғау саласындағы техникалық регламенттердi бекiтедi."; </w:t>
      </w:r>
    </w:p>
    <w:bookmarkEnd w:id="65"/>
    <w:bookmarkStart w:name="z67" w:id="66"/>
    <w:p>
      <w:pPr>
        <w:spacing w:after="0"/>
        <w:ind w:left="0"/>
        <w:jc w:val="both"/>
      </w:pPr>
      <w:r>
        <w:rPr>
          <w:rFonts w:ascii="Times New Roman"/>
          <w:b w:val="false"/>
          <w:i w:val="false"/>
          <w:color w:val="000000"/>
          <w:sz w:val="28"/>
        </w:rPr>
        <w:t xml:space="preserve">
      3) 8-бап мынадай мазмұндағы 19) тармақшамен толықтырылсын: </w:t>
      </w:r>
      <w:r>
        <w:br/>
      </w:r>
      <w:r>
        <w:rPr>
          <w:rFonts w:ascii="Times New Roman"/>
          <w:b w:val="false"/>
          <w:i w:val="false"/>
          <w:color w:val="000000"/>
          <w:sz w:val="28"/>
        </w:rPr>
        <w:t xml:space="preserve">
      "19) қоршаған ортаны қорғау саласындағы техникалық регламенттердi әзiрлейдi."; </w:t>
      </w:r>
    </w:p>
    <w:bookmarkEnd w:id="66"/>
    <w:bookmarkStart w:name="z68" w:id="67"/>
    <w:p>
      <w:pPr>
        <w:spacing w:after="0"/>
        <w:ind w:left="0"/>
        <w:jc w:val="both"/>
      </w:pPr>
      <w:r>
        <w:rPr>
          <w:rFonts w:ascii="Times New Roman"/>
          <w:b w:val="false"/>
          <w:i w:val="false"/>
          <w:color w:val="000000"/>
          <w:sz w:val="28"/>
        </w:rPr>
        <w:t xml:space="preserve">
      4) 10-баптың 1-тармағы бiрiншi бөлiгiнiң төртiншi абзацындағы "ережелер" деген сөз "ережелердi техникалық регламенттер негiзiнде" деген сөздермен ауыстырылсын;  </w:t>
      </w:r>
    </w:p>
    <w:bookmarkEnd w:id="67"/>
    <w:bookmarkStart w:name="z69" w:id="68"/>
    <w:p>
      <w:pPr>
        <w:spacing w:after="0"/>
        <w:ind w:left="0"/>
        <w:jc w:val="both"/>
      </w:pPr>
      <w:r>
        <w:rPr>
          <w:rFonts w:ascii="Times New Roman"/>
          <w:b w:val="false"/>
          <w:i w:val="false"/>
          <w:color w:val="000000"/>
          <w:sz w:val="28"/>
        </w:rPr>
        <w:t xml:space="preserve">
      5) 25-баптың 2-тармағы мынадай редакцияда жазылсын: </w:t>
      </w:r>
      <w:r>
        <w:br/>
      </w:r>
      <w:r>
        <w:rPr>
          <w:rFonts w:ascii="Times New Roman"/>
          <w:b w:val="false"/>
          <w:i w:val="false"/>
          <w:color w:val="000000"/>
          <w:sz w:val="28"/>
        </w:rPr>
        <w:t xml:space="preserve">
      "2. Қоршаған ортаның өндiрiстiк мониторингi үшiн пайдаланылатын өлшеу құралдары Қазақстан Республикасының техникалық реттеу және өлшемдер бiрлiгiн қамтамасыз ету туралы заңнамасының талаптарына сәйкес келуге тиiс."; </w:t>
      </w:r>
    </w:p>
    <w:bookmarkEnd w:id="68"/>
    <w:bookmarkStart w:name="z70" w:id="69"/>
    <w:p>
      <w:pPr>
        <w:spacing w:after="0"/>
        <w:ind w:left="0"/>
        <w:jc w:val="both"/>
      </w:pPr>
      <w:r>
        <w:rPr>
          <w:rFonts w:ascii="Times New Roman"/>
          <w:b w:val="false"/>
          <w:i w:val="false"/>
          <w:color w:val="000000"/>
          <w:sz w:val="28"/>
        </w:rPr>
        <w:t xml:space="preserve">
      6) 9-тарау мынадай редакцияда жазылсын: </w:t>
      </w:r>
    </w:p>
    <w:bookmarkEnd w:id="69"/>
    <w:p>
      <w:pPr>
        <w:spacing w:after="0"/>
        <w:ind w:left="0"/>
        <w:jc w:val="both"/>
      </w:pPr>
      <w:r>
        <w:rPr>
          <w:rFonts w:ascii="Times New Roman"/>
          <w:b w:val="false"/>
          <w:i w:val="false"/>
          <w:color w:val="000000"/>
          <w:sz w:val="28"/>
        </w:rPr>
        <w:t xml:space="preserve">      "9-тарау. Қоршаған ортаны қорғау саласындағы техникалық </w:t>
      </w:r>
      <w:r>
        <w:br/>
      </w:r>
      <w:r>
        <w:rPr>
          <w:rFonts w:ascii="Times New Roman"/>
          <w:b w:val="false"/>
          <w:i w:val="false"/>
          <w:color w:val="000000"/>
          <w:sz w:val="28"/>
        </w:rPr>
        <w:t xml:space="preserve">
                реттеу  </w:t>
      </w:r>
    </w:p>
    <w:bookmarkStart w:name="z71" w:id="70"/>
    <w:p>
      <w:pPr>
        <w:spacing w:after="0"/>
        <w:ind w:left="0"/>
        <w:jc w:val="both"/>
      </w:pPr>
      <w:r>
        <w:rPr>
          <w:rFonts w:ascii="Times New Roman"/>
          <w:b w:val="false"/>
          <w:i w:val="false"/>
          <w:color w:val="000000"/>
          <w:sz w:val="28"/>
        </w:rPr>
        <w:t xml:space="preserve">
      43-бап. Қоршаған ортаны қорғау саласындағы техникалық реттеу </w:t>
      </w:r>
      <w:r>
        <w:br/>
      </w:r>
      <w:r>
        <w:rPr>
          <w:rFonts w:ascii="Times New Roman"/>
          <w:b w:val="false"/>
          <w:i w:val="false"/>
          <w:color w:val="000000"/>
          <w:sz w:val="28"/>
        </w:rPr>
        <w:t xml:space="preserve">
              объектiлерi </w:t>
      </w:r>
    </w:p>
    <w:bookmarkEnd w:id="70"/>
    <w:p>
      <w:pPr>
        <w:spacing w:after="0"/>
        <w:ind w:left="0"/>
        <w:jc w:val="both"/>
      </w:pPr>
      <w:r>
        <w:rPr>
          <w:rFonts w:ascii="Times New Roman"/>
          <w:b w:val="false"/>
          <w:i w:val="false"/>
          <w:color w:val="000000"/>
          <w:sz w:val="28"/>
        </w:rPr>
        <w:t xml:space="preserve">      Қоршаған ортаны қорғау саласындағы техникалық реттеу объектiлерiне Қазақстан Республикасында өндiрiлетiн немесе оның аумағына әкелiнетiн, экологиялық қауiпсiздiкке, адамның өмiрi мен денсаулығына, табиғи ресурстарды молайтуға және ұтымды пайдалануға, сондай-ақ өнiмнің өмiрлiк циклiнiң процестерiне қауiп төндiруi мүмкiн өнiм жатады. </w:t>
      </w:r>
    </w:p>
    <w:bookmarkStart w:name="z72" w:id="71"/>
    <w:p>
      <w:pPr>
        <w:spacing w:after="0"/>
        <w:ind w:left="0"/>
        <w:jc w:val="both"/>
      </w:pPr>
      <w:r>
        <w:rPr>
          <w:rFonts w:ascii="Times New Roman"/>
          <w:b w:val="false"/>
          <w:i w:val="false"/>
          <w:color w:val="000000"/>
          <w:sz w:val="28"/>
        </w:rPr>
        <w:t xml:space="preserve">
      44-бап. Қоршаған ортаны қорғау саласындағы техникалық реттеу </w:t>
      </w:r>
    </w:p>
    <w:bookmarkEnd w:id="71"/>
    <w:p>
      <w:pPr>
        <w:spacing w:after="0"/>
        <w:ind w:left="0"/>
        <w:jc w:val="both"/>
      </w:pPr>
      <w:r>
        <w:rPr>
          <w:rFonts w:ascii="Times New Roman"/>
          <w:b w:val="false"/>
          <w:i w:val="false"/>
          <w:color w:val="000000"/>
          <w:sz w:val="28"/>
        </w:rPr>
        <w:t xml:space="preserve">      Қоршаған ортаны қорғау саласындағы өнiм мен оның өмiрлiк циклi процестерiне қойылатын қауiпсiздiк талаптарын белгiлейтiн техникалық регламенттер Қазақстан Республикасының заңнамасында белгiленген тәртiппен әзiрленедi және бекiтiледi. </w:t>
      </w:r>
      <w:r>
        <w:br/>
      </w:r>
      <w:r>
        <w:rPr>
          <w:rFonts w:ascii="Times New Roman"/>
          <w:b w:val="false"/>
          <w:i w:val="false"/>
          <w:color w:val="000000"/>
          <w:sz w:val="28"/>
        </w:rPr>
        <w:t xml:space="preserve">
      Техникалық регламенттерде белгiленген қауiпсiздiк талаптарына сәйкес келмейтiн, нарыққа орналастырылған өнiмнiң айналымына, сондай-ақ өнiмдi осы талаптарды бұзу арқылы жобалауға, өндiруге, пайдалануға, сақтауға, тасымалдауға, өткiзуге, кәдеге жаратуға және жоюға тыйым салынады. </w:t>
      </w:r>
    </w:p>
    <w:bookmarkStart w:name="z73" w:id="72"/>
    <w:p>
      <w:pPr>
        <w:spacing w:after="0"/>
        <w:ind w:left="0"/>
        <w:jc w:val="both"/>
      </w:pPr>
      <w:r>
        <w:rPr>
          <w:rFonts w:ascii="Times New Roman"/>
          <w:b w:val="false"/>
          <w:i w:val="false"/>
          <w:color w:val="000000"/>
          <w:sz w:val="28"/>
        </w:rPr>
        <w:t xml:space="preserve">
      45-бап. Қоршаған ортаны қорғау саласындағы сәйкестiктi растау </w:t>
      </w:r>
    </w:p>
    <w:bookmarkEnd w:id="72"/>
    <w:p>
      <w:pPr>
        <w:spacing w:after="0"/>
        <w:ind w:left="0"/>
        <w:jc w:val="both"/>
      </w:pPr>
      <w:r>
        <w:rPr>
          <w:rFonts w:ascii="Times New Roman"/>
          <w:b w:val="false"/>
          <w:i w:val="false"/>
          <w:color w:val="000000"/>
          <w:sz w:val="28"/>
        </w:rPr>
        <w:t xml:space="preserve">      Техникалық регламенттерге сәйкестiктi анықтау үшiн Қазақстан Республикасының техникалық реттеу туралы заңнамасында белгiленген тәртiппен сәйкестiктi растау жүзеге асырылады. </w:t>
      </w:r>
      <w:r>
        <w:br/>
      </w:r>
      <w:r>
        <w:rPr>
          <w:rFonts w:ascii="Times New Roman"/>
          <w:b w:val="false"/>
          <w:i w:val="false"/>
          <w:color w:val="000000"/>
          <w:sz w:val="28"/>
        </w:rPr>
        <w:t xml:space="preserve">
      Сәйкестiгi мiндеттi түрде расталуға жататын өнiмдi сәйкестiктi растау саласындағы тиiстi құжатсыз өткiзуге тыйым салынады."; </w:t>
      </w:r>
    </w:p>
    <w:bookmarkStart w:name="z74" w:id="73"/>
    <w:p>
      <w:pPr>
        <w:spacing w:after="0"/>
        <w:ind w:left="0"/>
        <w:jc w:val="both"/>
      </w:pPr>
      <w:r>
        <w:rPr>
          <w:rFonts w:ascii="Times New Roman"/>
          <w:b w:val="false"/>
          <w:i w:val="false"/>
          <w:color w:val="000000"/>
          <w:sz w:val="28"/>
        </w:rPr>
        <w:t xml:space="preserve">
      7) 48-баптың бiрiншi бөлiгiндегi "қоршаған орта сапасының нормативтерi ескерiлуге" деген сөздер "қоршаған ортаны қорғау саласындағы қауiпсiздiктiң мiндеттi талаптары сақталуға" деген сөздермен ауыстырылсын; </w:t>
      </w:r>
    </w:p>
    <w:bookmarkEnd w:id="73"/>
    <w:bookmarkStart w:name="z75" w:id="74"/>
    <w:p>
      <w:pPr>
        <w:spacing w:after="0"/>
        <w:ind w:left="0"/>
        <w:jc w:val="both"/>
      </w:pPr>
      <w:r>
        <w:rPr>
          <w:rFonts w:ascii="Times New Roman"/>
          <w:b w:val="false"/>
          <w:i w:val="false"/>
          <w:color w:val="000000"/>
          <w:sz w:val="28"/>
        </w:rPr>
        <w:t xml:space="preserve">
      8) 60-3-бап мынадай редакцияда жазылсын: </w:t>
      </w:r>
    </w:p>
    <w:bookmarkEnd w:id="74"/>
    <w:p>
      <w:pPr>
        <w:spacing w:after="0"/>
        <w:ind w:left="0"/>
        <w:jc w:val="both"/>
      </w:pPr>
      <w:r>
        <w:rPr>
          <w:rFonts w:ascii="Times New Roman"/>
          <w:b w:val="false"/>
          <w:i w:val="false"/>
          <w:color w:val="000000"/>
          <w:sz w:val="28"/>
        </w:rPr>
        <w:t xml:space="preserve">      "60-3-бап. Қауiптi қалдықтармен жұмыс iстеу кезiнде қойылатын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      1. Қауiптi қалдықтар түзiлетiн шаруашылық қызметтi жүзеге асыратын жеке және заңды тұлғалар:  </w:t>
      </w:r>
      <w:r>
        <w:br/>
      </w:r>
      <w:r>
        <w:rPr>
          <w:rFonts w:ascii="Times New Roman"/>
          <w:b w:val="false"/>
          <w:i w:val="false"/>
          <w:color w:val="000000"/>
          <w:sz w:val="28"/>
        </w:rPr>
        <w:t xml:space="preserve">
      1) осы қалдықтардың қоршаған ортаны қорғау саласындағы уәкiлеттi орган белгiлеген тәртiппен қауiптiлiктiң нақты сыныбына жатқызылуын растауға;  </w:t>
      </w:r>
      <w:r>
        <w:br/>
      </w:r>
      <w:r>
        <w:rPr>
          <w:rFonts w:ascii="Times New Roman"/>
          <w:b w:val="false"/>
          <w:i w:val="false"/>
          <w:color w:val="000000"/>
          <w:sz w:val="28"/>
        </w:rPr>
        <w:t xml:space="preserve">
      2) қалдықтарды олардың түрiне қарай жою, кәдеге жарату немесе қайта пайдалану жөнiнде iс-шаралар әзiрлеуге және жүзеге асыруға; </w:t>
      </w:r>
      <w:r>
        <w:br/>
      </w:r>
      <w:r>
        <w:rPr>
          <w:rFonts w:ascii="Times New Roman"/>
          <w:b w:val="false"/>
          <w:i w:val="false"/>
          <w:color w:val="000000"/>
          <w:sz w:val="28"/>
        </w:rPr>
        <w:t xml:space="preserve">
      3) қалдықтарды жинау мен қайта өңдеудi қамтамасыз ететiн,  қоршаған ортаның ластануын болғызбайтын жүйелердi құруға және енгiзуге;  </w:t>
      </w:r>
      <w:r>
        <w:br/>
      </w:r>
      <w:r>
        <w:rPr>
          <w:rFonts w:ascii="Times New Roman"/>
          <w:b w:val="false"/>
          <w:i w:val="false"/>
          <w:color w:val="000000"/>
          <w:sz w:val="28"/>
        </w:rPr>
        <w:t xml:space="preserve">
      4) қоршаған ортаға және адамның денсаулығына әсерiн ескере отырып, қалдықтардағы зиянды металдар мен басқа заттардың болуы жөнiндегi белгiленген нормалардың орындалуын қамтамасыз етуге;  </w:t>
      </w:r>
      <w:r>
        <w:br/>
      </w:r>
      <w:r>
        <w:rPr>
          <w:rFonts w:ascii="Times New Roman"/>
          <w:b w:val="false"/>
          <w:i w:val="false"/>
          <w:color w:val="000000"/>
          <w:sz w:val="28"/>
        </w:rPr>
        <w:t xml:space="preserve">
      5) қалдықтарды қайта пайдаланудың жоғары дәрежесiне қол жеткiзу және олардың жиналуы мен өңделуiне жауапты қызметкердiң денсаулығына және қауiпсiздiгiне қатысты проблемаларды болғызбау қажеттiгiне байланысты қалдықтарға түзiлген жерлерiнде сұрыптау жүргiзуге тиiс. </w:t>
      </w:r>
      <w:r>
        <w:br/>
      </w:r>
      <w:r>
        <w:rPr>
          <w:rFonts w:ascii="Times New Roman"/>
          <w:b w:val="false"/>
          <w:i w:val="false"/>
          <w:color w:val="000000"/>
          <w:sz w:val="28"/>
        </w:rPr>
        <w:t xml:space="preserve">
      2. Жеке және заңды тұлғалардың қауiптi қалдықтар түзiлетiн процестегi қызметiне:  </w:t>
      </w:r>
      <w:r>
        <w:br/>
      </w:r>
      <w:r>
        <w:rPr>
          <w:rFonts w:ascii="Times New Roman"/>
          <w:b w:val="false"/>
          <w:i w:val="false"/>
          <w:color w:val="000000"/>
          <w:sz w:val="28"/>
        </w:rPr>
        <w:t xml:space="preserve">
      1) қалдықтармен жұмыс iстеудiң адам денсаулығы мен қоршаған орта үшiн қауiпсiздiгi қамтамасыз етiлмеген кезде шектеу;  </w:t>
      </w:r>
      <w:r>
        <w:br/>
      </w:r>
      <w:r>
        <w:rPr>
          <w:rFonts w:ascii="Times New Roman"/>
          <w:b w:val="false"/>
          <w:i w:val="false"/>
          <w:color w:val="000000"/>
          <w:sz w:val="28"/>
        </w:rPr>
        <w:t xml:space="preserve">
      2) адам денсаулығы мен қоршаған ортаға зиян келтiруге әкеп соқтыратын қалдықтармен жұмыс iстеу кезiнде экологиялық талаптар бiрнеше рет (екi реттен көп) бұзылған жағдайда тыйым салынуы мүмкiн.  </w:t>
      </w:r>
      <w:r>
        <w:br/>
      </w:r>
      <w:r>
        <w:rPr>
          <w:rFonts w:ascii="Times New Roman"/>
          <w:b w:val="false"/>
          <w:i w:val="false"/>
          <w:color w:val="000000"/>
          <w:sz w:val="28"/>
        </w:rPr>
        <w:t xml:space="preserve">
      3. Қалдықтардың түрiне байланысты оларды уақытша сақтау мерзiмi қалдықтардың адам өмiрi мен денсаулығына, қоршаған ортаға зиян келтiру тәуекелi барынша аз болатындай етiп белгiленедi.  </w:t>
      </w:r>
      <w:r>
        <w:br/>
      </w:r>
      <w:r>
        <w:rPr>
          <w:rFonts w:ascii="Times New Roman"/>
          <w:b w:val="false"/>
          <w:i w:val="false"/>
          <w:color w:val="000000"/>
          <w:sz w:val="28"/>
        </w:rPr>
        <w:t xml:space="preserve">
      4. Қалдықтардың түрiне байланысты оларды тасымалдау шарттары мен құралдары олардың сақталуын және адам денсаулығы мен өмiрi, қоршаған орта үшiн қауiпсiздiгiн қамтамасыз етуге тиiс.  </w:t>
      </w:r>
      <w:r>
        <w:br/>
      </w:r>
      <w:r>
        <w:rPr>
          <w:rFonts w:ascii="Times New Roman"/>
          <w:b w:val="false"/>
          <w:i w:val="false"/>
          <w:color w:val="000000"/>
          <w:sz w:val="28"/>
        </w:rPr>
        <w:t xml:space="preserve">
      5. Қалдықтардың түрiне байланысты оларды тасымалдау және сақтау құралдары қалдықтардың шығу ықтималдығын болғызбайтындай герметикалық болуға және техникалық регламенттерде белгiленген сақтандыратын таңбалық деректерi мен белгiлерi болуға тиiс.  </w:t>
      </w:r>
      <w:r>
        <w:br/>
      </w:r>
      <w:r>
        <w:rPr>
          <w:rFonts w:ascii="Times New Roman"/>
          <w:b w:val="false"/>
          <w:i w:val="false"/>
          <w:color w:val="000000"/>
          <w:sz w:val="28"/>
        </w:rPr>
        <w:t xml:space="preserve">
      6. Қалдықтардың көмiлген жерлерi және көму әдiстерi қоршаған ортаға (жерүстi және жерасты суларына, топыраққа, ауаға) қалдықтардың құрамындағы ластаушы заттардың ену ықтималдығын болғызбауға тиiс.  </w:t>
      </w:r>
      <w:r>
        <w:br/>
      </w:r>
      <w:r>
        <w:rPr>
          <w:rFonts w:ascii="Times New Roman"/>
          <w:b w:val="false"/>
          <w:i w:val="false"/>
          <w:color w:val="000000"/>
          <w:sz w:val="28"/>
        </w:rPr>
        <w:t xml:space="preserve">
      7. Қалдықтарды кәдеге жарату қоршаған ортаға зиян келтiру тәуекелiн барынша азайтып, қызметкердiң өмiрi мен денсаулығына қауiп төндiрмейтiн әдiстермен жүзеге асырылуға тиiс.  </w:t>
      </w:r>
      <w:r>
        <w:br/>
      </w:r>
      <w:r>
        <w:rPr>
          <w:rFonts w:ascii="Times New Roman"/>
          <w:b w:val="false"/>
          <w:i w:val="false"/>
          <w:color w:val="000000"/>
          <w:sz w:val="28"/>
        </w:rPr>
        <w:t xml:space="preserve">
      8. Қалдықтарды сақтау, тасымалдау, көму және кәдеге жарату жөнiндегі жұмыстарға қатысатын қызметкер қалдықтардың сипаты, зиян келтiрудiң ықтимал тәуекелi және жеке бастың қауiпсiздiгi мен кәсiпорынның басқа да қызметкерлерiнiң қауiпсiздiгiн қамтамасыз ету жөнiндегi шаралар туралы хабардар етiлуге тиiс.  </w:t>
      </w:r>
      <w:r>
        <w:br/>
      </w:r>
      <w:r>
        <w:rPr>
          <w:rFonts w:ascii="Times New Roman"/>
          <w:b w:val="false"/>
          <w:i w:val="false"/>
          <w:color w:val="000000"/>
          <w:sz w:val="28"/>
        </w:rPr>
        <w:t xml:space="preserve">
      9. Табиғат пайдаланушылар өндiрiстiк қалдықтармен байланысты мәселелердi шешуге және қалдықтардың қауiпсiздiгiн, оларды сақтау, тасымалдау, көму мен кәдеге жаратуды қамтамасыз ететiн талаптар мен нормаларды сақтауға тиiс.";  </w:t>
      </w:r>
    </w:p>
    <w:bookmarkStart w:name="z76" w:id="75"/>
    <w:p>
      <w:pPr>
        <w:spacing w:after="0"/>
        <w:ind w:left="0"/>
        <w:jc w:val="both"/>
      </w:pPr>
      <w:r>
        <w:rPr>
          <w:rFonts w:ascii="Times New Roman"/>
          <w:b w:val="false"/>
          <w:i w:val="false"/>
          <w:color w:val="000000"/>
          <w:sz w:val="28"/>
        </w:rPr>
        <w:t xml:space="preserve">
      9) 85-бапта орыс тiлiндегi мәтiнге түзету енгiзiлдi, қазақ тiлiндегi мәтiн өзгермейдi.  </w:t>
      </w:r>
    </w:p>
    <w:bookmarkEnd w:id="75"/>
    <w:bookmarkStart w:name="z77" w:id="76"/>
    <w:p>
      <w:pPr>
        <w:spacing w:after="0"/>
        <w:ind w:left="0"/>
        <w:jc w:val="both"/>
      </w:pPr>
      <w:r>
        <w:rPr>
          <w:rFonts w:ascii="Times New Roman"/>
          <w:b w:val="false"/>
          <w:i w:val="false"/>
          <w:color w:val="000000"/>
          <w:sz w:val="28"/>
        </w:rPr>
        <w:t>
      9. "Нормативтiк құқықтық актiлер туралы" 1998 жылғы 24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2-3, 25-құжат; 2001 ж., N 20, 258-құжат; 2002 ж., N 5, 50-құжат; 2004 ж., N 5, 29-құжат; N 13, 74-құжат; 2005 ж., N 17-18, 73-құжат; 2006 ж., N 3, 22-құжат): </w:t>
      </w:r>
    </w:p>
    <w:bookmarkEnd w:id="76"/>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заң - қоғамдық қатынастарды реттейтiн, Қазақстан Республикасы Конституциясы 61-бабының 3-тармағында көзделген түбегейлi принциптер мен нормаларды белгiлейтiн, Қазақстан Республикасының Парламентi, ал Қазақстан Республикасы Конституциясы 53-бабының 4) тармақшасында көзделген жағдайларда Қазақстан Республикасының Президентi қабылдайтын нормативтiк құқықтық акт;  </w:t>
      </w:r>
      <w:r>
        <w:br/>
      </w:r>
      <w:r>
        <w:rPr>
          <w:rFonts w:ascii="Times New Roman"/>
          <w:b w:val="false"/>
          <w:i w:val="false"/>
          <w:color w:val="000000"/>
          <w:sz w:val="28"/>
        </w:rPr>
        <w:t xml:space="preserve">
      2) заңнамалық акт - конституциялық заң, Қазақстан Республикасы Президентiнiң конституциялық заң күшi бар жарлығы, кодекс, заң, Қазақстан Республикасы Президентiнiң заң күшi бар жарлығы, Қазақстан Республикасы Парламентiнiң қаулысы, Сенат пен Мәжiлiстiң қаулылары;  </w:t>
      </w:r>
      <w:r>
        <w:br/>
      </w:r>
      <w:r>
        <w:rPr>
          <w:rFonts w:ascii="Times New Roman"/>
          <w:b w:val="false"/>
          <w:i w:val="false"/>
          <w:color w:val="000000"/>
          <w:sz w:val="28"/>
        </w:rPr>
        <w:t xml:space="preserve">
      3) заңға тәуелдi нормативтiк құқықтық актiлер - заң актiлерi болып табылмайтын, Қазақстан Республикасының Конституциясы мен заң актiлерiнiң негiзiнде және соларды орындау үшiн шығарылған, өзге де нормативтiк құқықтық актiлер; </w:t>
      </w:r>
      <w:r>
        <w:br/>
      </w:r>
      <w:r>
        <w:rPr>
          <w:rFonts w:ascii="Times New Roman"/>
          <w:b w:val="false"/>
          <w:i w:val="false"/>
          <w:color w:val="000000"/>
          <w:sz w:val="28"/>
        </w:rPr>
        <w:t xml:space="preserve">
      4) заңнама - белгiленген тәртiппен қабылданған нормативтiк құқықтық актiлердiң жиынтығы;  </w:t>
      </w:r>
      <w:r>
        <w:br/>
      </w:r>
      <w:r>
        <w:rPr>
          <w:rFonts w:ascii="Times New Roman"/>
          <w:b w:val="false"/>
          <w:i w:val="false"/>
          <w:color w:val="000000"/>
          <w:sz w:val="28"/>
        </w:rPr>
        <w:t xml:space="preserve">
      5) кодекс - осы Заңның 3-1-бабында көзделген бiртектес қоғамдық қатынастарды реттейтiн құқықтық нормалар бiрiктiрiлiп, жүйеге келтiрiлген заң;  </w:t>
      </w:r>
      <w:r>
        <w:br/>
      </w:r>
      <w:r>
        <w:rPr>
          <w:rFonts w:ascii="Times New Roman"/>
          <w:b w:val="false"/>
          <w:i w:val="false"/>
          <w:color w:val="000000"/>
          <w:sz w:val="28"/>
        </w:rPr>
        <w:t xml:space="preserve">
      6) Конституциялық заң - Қазақстан Республикасы Конституциясында конституциялық деп аталған, Қазақстан Республикасы Конституциясы 62-бабының 4-тармағында белгiленген тәртiппен қабылданатын заң;  </w:t>
      </w:r>
      <w:r>
        <w:br/>
      </w:r>
      <w:r>
        <w:rPr>
          <w:rFonts w:ascii="Times New Roman"/>
          <w:b w:val="false"/>
          <w:i w:val="false"/>
          <w:color w:val="000000"/>
          <w:sz w:val="28"/>
        </w:rPr>
        <w:t xml:space="preserve">
      7) Қазақстан Республикасы нормативтiк құқықтық актiлерiнiң мемлекеттiк тiзiлiмi - нормативтiк құқықтық актiлердiң реквизиттерiн және осы актiлер туралы ақпараттық-анықтамалық сипаттағы басқа да мәлiметтердi қамтитын Қазақстан Республикасының нормативтiк құқықтық актiлерi мемлекеттiк есебiнiң бiрыңғай жүйесi;  </w:t>
      </w:r>
      <w:r>
        <w:br/>
      </w:r>
      <w:r>
        <w:rPr>
          <w:rFonts w:ascii="Times New Roman"/>
          <w:b w:val="false"/>
          <w:i w:val="false"/>
          <w:color w:val="000000"/>
          <w:sz w:val="28"/>
        </w:rPr>
        <w:t xml:space="preserve">
      8) Қазақстан Республикасы нормативтiк құқықтық актiлерiнiң эталондық бақылау банкi - олар туралы мәлiметтер Қазақстан Республикасы нормативтiк құқықтық актiлерiнiң мемлекеттiк тiзiлiмiне енгiзiлген нормативтiк құқықтық актiлердiң (өзгерiстерi мен толықтыруларын қоса) қағазға басылған мәтiндерiнiң жиынтығы;  </w:t>
      </w:r>
      <w:r>
        <w:br/>
      </w:r>
      <w:r>
        <w:rPr>
          <w:rFonts w:ascii="Times New Roman"/>
          <w:b w:val="false"/>
          <w:i w:val="false"/>
          <w:color w:val="000000"/>
          <w:sz w:val="28"/>
        </w:rPr>
        <w:t xml:space="preserve">
      9) Қазақстан Республикасының Конституциясына өзгерiстер мен толықтырулар енгiзетiн заң - Қазақстан Республикасы Конституциясы 62-бабының 3-тармағында белгiленген тәртiппен қабылданатын заң;  </w:t>
      </w:r>
      <w:r>
        <w:br/>
      </w:r>
      <w:r>
        <w:rPr>
          <w:rFonts w:ascii="Times New Roman"/>
          <w:b w:val="false"/>
          <w:i w:val="false"/>
          <w:color w:val="000000"/>
          <w:sz w:val="28"/>
        </w:rPr>
        <w:t xml:space="preserve">
      10) құқық нормасы (құқықтық норма) - нормативтiк құқықтық актiде тұжырымдалған, көп мәрте қолдануға арналған және нормативтiк реттелген ахуал шеңберiнде барлық тұлғаларға қолданылатын жалпыға мiндеттi мiнез-құлық ережесi;  </w:t>
      </w:r>
      <w:r>
        <w:br/>
      </w:r>
      <w:r>
        <w:rPr>
          <w:rFonts w:ascii="Times New Roman"/>
          <w:b w:val="false"/>
          <w:i w:val="false"/>
          <w:color w:val="000000"/>
          <w:sz w:val="28"/>
        </w:rPr>
        <w:t xml:space="preserve">
      11) нормативтiк құқықтық акт - референдумда қабылданған не уәкiлеттi орган немесе мемлекеттiң лауазымды адамы қабылдаған, құқықтық нормаларды белгiлейтiн, олардың қолданылуын өзгертетiн, тоқтататын немесе тоқтата тұратын белгiленген нысандағы жазбаша ресми құжат; </w:t>
      </w:r>
      <w:r>
        <w:br/>
      </w:r>
      <w:r>
        <w:rPr>
          <w:rFonts w:ascii="Times New Roman"/>
          <w:b w:val="false"/>
          <w:i w:val="false"/>
          <w:color w:val="000000"/>
          <w:sz w:val="28"/>
        </w:rPr>
        <w:t xml:space="preserve">
      12) нормативтiк құқықтық актiлердiң ресми мәтiндерiн кейiннен жариялау - Қазақстан Республикасы нормативтiк құқықтық актiлерiнiң эталондық бақылау банкiне сәйкестiк сараптамасынан өткен нормативтiк құқықтық актiлердi баспа басылымында жариялау;  </w:t>
      </w:r>
      <w:r>
        <w:br/>
      </w:r>
      <w:r>
        <w:rPr>
          <w:rFonts w:ascii="Times New Roman"/>
          <w:b w:val="false"/>
          <w:i w:val="false"/>
          <w:color w:val="000000"/>
          <w:sz w:val="28"/>
        </w:rPr>
        <w:t xml:space="preserve">
      13) нормативтiк құқықтық актiнiң деңгейi - нормативтiк құқықтық актiнiң нормативтiк құқықтық актiлер сатысындағы өзiнiң заң күшiне қарай алатын орны; </w:t>
      </w:r>
      <w:r>
        <w:br/>
      </w:r>
      <w:r>
        <w:rPr>
          <w:rFonts w:ascii="Times New Roman"/>
          <w:b w:val="false"/>
          <w:i w:val="false"/>
          <w:color w:val="000000"/>
          <w:sz w:val="28"/>
        </w:rPr>
        <w:t xml:space="preserve">
      14) нормативтiк құқықтық актiнi ресми жариялау - нормативтiк құқықтық актiнiң толық мәтiнiн ресми және мерзiмдiк баспа басылымдарында жалпы жұрттың назарына салу үшiн жариялау;  </w:t>
      </w:r>
      <w:r>
        <w:br/>
      </w:r>
      <w:r>
        <w:rPr>
          <w:rFonts w:ascii="Times New Roman"/>
          <w:b w:val="false"/>
          <w:i w:val="false"/>
          <w:color w:val="000000"/>
          <w:sz w:val="28"/>
        </w:rPr>
        <w:t xml:space="preserve">
      15) уәкiлеттi орган - Қазақстан Республикасының Конституциясында, осы Заңда, сондай-ақ сол органдар мен лауазымды адамдардың құқықтық мәртебесiн айқындайтын заңнамада белгiленген өз құзыретiне сәйкес нормативтiк құқықтық актiлер қабылдауға хақылы Қазақстан Республикасының мемлекеттiк органдары мен лауазымды адамдары (Қазақстан Республикасының Президентi, Қазақстан Республикасының Парламентi, Қазақстан Республикасының Үкiметi, Қазақстан Республикасының Конституциялық Кеңесi, Қазақстан Республикасының Жоғарғы Соты, Қазақстан Республикасының Орталық сайлау комиссиясы, орталық атқарушы органдар, жергiлiктi өкiлдi және атқарушы органдар, Қазақстан Республикасының Ұлттық Банкi, өзге де мемлекеттiк органдар)."; </w:t>
      </w:r>
    </w:p>
    <w:bookmarkStart w:name="z78" w:id="77"/>
    <w:p>
      <w:pPr>
        <w:spacing w:after="0"/>
        <w:ind w:left="0"/>
        <w:jc w:val="both"/>
      </w:pPr>
      <w:r>
        <w:rPr>
          <w:rFonts w:ascii="Times New Roman"/>
          <w:b w:val="false"/>
          <w:i w:val="false"/>
          <w:color w:val="000000"/>
          <w:sz w:val="28"/>
        </w:rPr>
        <w:t xml:space="preserve">
      2) 2-баптың 4-тармағының 3) тармақшасындағы "нормалар мен" деген сөздер алып тасталсын; </w:t>
      </w:r>
    </w:p>
    <w:bookmarkEnd w:id="77"/>
    <w:bookmarkStart w:name="z79" w:id="78"/>
    <w:p>
      <w:pPr>
        <w:spacing w:after="0"/>
        <w:ind w:left="0"/>
        <w:jc w:val="both"/>
      </w:pPr>
      <w:r>
        <w:rPr>
          <w:rFonts w:ascii="Times New Roman"/>
          <w:b w:val="false"/>
          <w:i w:val="false"/>
          <w:color w:val="000000"/>
          <w:sz w:val="28"/>
        </w:rPr>
        <w:t xml:space="preserve">
      3) 3-баптың 3-тармағы мынадай мазмұндағы 1-1) тармақшамен толықтырылсын: </w:t>
      </w:r>
      <w:r>
        <w:br/>
      </w:r>
      <w:r>
        <w:rPr>
          <w:rFonts w:ascii="Times New Roman"/>
          <w:b w:val="false"/>
          <w:i w:val="false"/>
          <w:color w:val="000000"/>
          <w:sz w:val="28"/>
        </w:rPr>
        <w:t xml:space="preserve">
      "1-1) техникалық регламент - Қазақстан Республикасының техникалық реттеу туралы заңнамасына сәйкес әзiрленетiн және қолданылатын өнiмдерге және (немесе) олардың өмiрлiк циклiнiң процестерiне қойылатын мiндеттi талаптарды белгiлейтiн нормативтiк құқықтық акт;". </w:t>
      </w:r>
    </w:p>
    <w:bookmarkEnd w:id="78"/>
    <w:bookmarkStart w:name="z80" w:id="79"/>
    <w:p>
      <w:pPr>
        <w:spacing w:after="0"/>
        <w:ind w:left="0"/>
        <w:jc w:val="both"/>
      </w:pPr>
      <w:r>
        <w:rPr>
          <w:rFonts w:ascii="Times New Roman"/>
          <w:b w:val="false"/>
          <w:i w:val="false"/>
          <w:color w:val="000000"/>
          <w:sz w:val="28"/>
        </w:rPr>
        <w:t>
      10. "Халықтың радиациялық қауiпсiздiгi туралы" 1998 жылғы 23 сәуiрдегi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 Парламентiнiң Жаршысы, 1998 ж., N 5-6, 48-құжат; 2004 ж., N 23, 142-құжат): </w:t>
      </w:r>
    </w:p>
    <w:bookmarkEnd w:id="79"/>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араласу деңгейi - жол берiлмейтiн мөлшердiң шамасы, оған жеткен кезде, созылмалы немесе авариялық сәуле алу жағдайы туындаған реттерде қорғау немесе авариядан кейiнгi шаралар қолданылады; </w:t>
      </w:r>
      <w:r>
        <w:br/>
      </w:r>
      <w:r>
        <w:rPr>
          <w:rFonts w:ascii="Times New Roman"/>
          <w:b w:val="false"/>
          <w:i w:val="false"/>
          <w:color w:val="000000"/>
          <w:sz w:val="28"/>
        </w:rPr>
        <w:t xml:space="preserve">
      әсерлi мөлшер - адам организмi мен оның жекелеген органдарының радиациялық сезiмталдығын ескере отырып, олардың сәуле алуының кейiндегi зардаптарының пайда болу қатерiнiң шамасы ретiнде пайдаланылатын иондаушы сәулелендiрудiң сiңiрiлген энергиясының шамасы;  </w:t>
      </w:r>
      <w:r>
        <w:br/>
      </w:r>
      <w:r>
        <w:rPr>
          <w:rFonts w:ascii="Times New Roman"/>
          <w:b w:val="false"/>
          <w:i w:val="false"/>
          <w:color w:val="000000"/>
          <w:sz w:val="28"/>
        </w:rPr>
        <w:t xml:space="preserve">
      бақыланатын аймақ - радиациялық бақылау, адамдарды жiберу және олардың тұруы жөнiнде арнаулы ережелер қолданылатын аумақ;  </w:t>
      </w:r>
      <w:r>
        <w:br/>
      </w:r>
      <w:r>
        <w:rPr>
          <w:rFonts w:ascii="Times New Roman"/>
          <w:b w:val="false"/>
          <w:i w:val="false"/>
          <w:color w:val="000000"/>
          <w:sz w:val="28"/>
        </w:rPr>
        <w:t xml:space="preserve">
      иондаушы сәулелендiру - ортамен өзара әрекет кезiнде түрлi белгiлердегi иондар түзетiн, зарядталған, зарядталмаған бөлшектер мен фотондардан тұратын сәулелендiру; </w:t>
      </w:r>
      <w:r>
        <w:br/>
      </w:r>
      <w:r>
        <w:rPr>
          <w:rFonts w:ascii="Times New Roman"/>
          <w:b w:val="false"/>
          <w:i w:val="false"/>
          <w:color w:val="000000"/>
          <w:sz w:val="28"/>
        </w:rPr>
        <w:t xml:space="preserve">
      қызметшiлер - тiкелей иондаушы сәулелендiру көздерiмен тұрақты немесе уақытша жұмыс iстейтiн жеке тұлғалар; </w:t>
      </w:r>
      <w:r>
        <w:br/>
      </w:r>
      <w:r>
        <w:rPr>
          <w:rFonts w:ascii="Times New Roman"/>
          <w:b w:val="false"/>
          <w:i w:val="false"/>
          <w:color w:val="000000"/>
          <w:sz w:val="28"/>
        </w:rPr>
        <w:t xml:space="preserve">
      радиациялық авария - атом энергиясын қолдану объектiсiн қауiпсiз пайдалану шегiнiң бұзылып, бұл орайда адамдардың немесе қоршаған ортаның белгiленген нормалардан жоғары радиоактивтi ластануына әкеп соғуы мүмкiн немесе әкеп соққан радиоактивтi өнiмдердiң және (немесе) иондаушы сәулелендiрудiң қалыпты пайдалану жобасында көзделген шектен асып кетуi;  </w:t>
      </w:r>
      <w:r>
        <w:br/>
      </w:r>
      <w:r>
        <w:rPr>
          <w:rFonts w:ascii="Times New Roman"/>
          <w:b w:val="false"/>
          <w:i w:val="false"/>
          <w:color w:val="000000"/>
          <w:sz w:val="28"/>
        </w:rPr>
        <w:t xml:space="preserve">
      радиациялық қауiпсiздiк - белгiленген нормаларға сәйкес қызметшiлерге, халыққа және қоршаған ортаға радиациялық әсердi шектейтiн шаралар кешенiмен қамтамасыз етiлген радиациялық жағдайдың жай-күйi;  </w:t>
      </w:r>
      <w:r>
        <w:br/>
      </w:r>
      <w:r>
        <w:rPr>
          <w:rFonts w:ascii="Times New Roman"/>
          <w:b w:val="false"/>
          <w:i w:val="false"/>
          <w:color w:val="000000"/>
          <w:sz w:val="28"/>
        </w:rPr>
        <w:t xml:space="preserve">
      радиациялық қорғаныш - радиациялық қауiпсiздiктi қамтамасыз етуге бағытталған радиациялық-гигиеналық, жобалау-конструкторлық, техникалық және ұйымдық шаралар жиынтығы;  </w:t>
      </w:r>
      <w:r>
        <w:br/>
      </w:r>
      <w:r>
        <w:rPr>
          <w:rFonts w:ascii="Times New Roman"/>
          <w:b w:val="false"/>
          <w:i w:val="false"/>
          <w:color w:val="000000"/>
          <w:sz w:val="28"/>
        </w:rPr>
        <w:t xml:space="preserve">
      радиациялық мониторинг - иондаушы сәулелендiру көздерiн пайдаланатын объектiлерде де, қоршаған ортада да радиациялық жағдайдың жай-күйiн жүйелi түрде байқап отыру;  </w:t>
      </w:r>
      <w:r>
        <w:br/>
      </w:r>
      <w:r>
        <w:rPr>
          <w:rFonts w:ascii="Times New Roman"/>
          <w:b w:val="false"/>
          <w:i w:val="false"/>
          <w:color w:val="000000"/>
          <w:sz w:val="28"/>
        </w:rPr>
        <w:t xml:space="preserve">
      табиғи радиациялық ая - ғарыш сәулесi және жерде, суда, ауада, биосфераның басқа элементтерiнде, тамақ өнiмдерi мен адам организмiнде өздiгiнен бөлiнген табиғи радионуклидтердiң сәулесi шығаратын сәулелендiру мөлшерi;  </w:t>
      </w:r>
      <w:r>
        <w:br/>
      </w:r>
      <w:r>
        <w:rPr>
          <w:rFonts w:ascii="Times New Roman"/>
          <w:b w:val="false"/>
          <w:i w:val="false"/>
          <w:color w:val="000000"/>
          <w:sz w:val="28"/>
        </w:rPr>
        <w:t xml:space="preserve">
      техногендiк өзгертiлген радиациялық орта - адам қызметiнiң нәтижесiнде өзгерген табиғи радиациялық орта;  </w:t>
      </w:r>
      <w:r>
        <w:br/>
      </w:r>
      <w:r>
        <w:rPr>
          <w:rFonts w:ascii="Times New Roman"/>
          <w:b w:val="false"/>
          <w:i w:val="false"/>
          <w:color w:val="000000"/>
          <w:sz w:val="28"/>
        </w:rPr>
        <w:t xml:space="preserve">
      техногендiк радиациялық фон - сол жердiң табиғи радиациялық фонын сипаттайтын осындай көрсеткiштердiң деңгейлерiн шегерiп тастағандағы радиациялық жағдайды сипаттайтын көрсеткiштер деңгейi."; </w:t>
      </w:r>
    </w:p>
    <w:bookmarkStart w:name="z81" w:id="80"/>
    <w:p>
      <w:pPr>
        <w:spacing w:after="0"/>
        <w:ind w:left="0"/>
        <w:jc w:val="both"/>
      </w:pPr>
      <w:r>
        <w:rPr>
          <w:rFonts w:ascii="Times New Roman"/>
          <w:b w:val="false"/>
          <w:i w:val="false"/>
          <w:color w:val="000000"/>
          <w:sz w:val="28"/>
        </w:rPr>
        <w:t xml:space="preserve">
      2) 5-бап мынадай мазмұндағы 1-2-тармақпен толықтырылсын: </w:t>
      </w:r>
      <w:r>
        <w:br/>
      </w:r>
      <w:r>
        <w:rPr>
          <w:rFonts w:ascii="Times New Roman"/>
          <w:b w:val="false"/>
          <w:i w:val="false"/>
          <w:color w:val="000000"/>
          <w:sz w:val="28"/>
        </w:rPr>
        <w:t xml:space="preserve">
      "1-2. Қазақстан Республикасының Үкiметi радиациялық қауiпсiздiк саласындағы техникалық регламенттердi бекiтедi."; </w:t>
      </w:r>
    </w:p>
    <w:bookmarkEnd w:id="80"/>
    <w:bookmarkStart w:name="z82" w:id="81"/>
    <w:p>
      <w:pPr>
        <w:spacing w:after="0"/>
        <w:ind w:left="0"/>
        <w:jc w:val="both"/>
      </w:pPr>
      <w:r>
        <w:rPr>
          <w:rFonts w:ascii="Times New Roman"/>
          <w:b w:val="false"/>
          <w:i w:val="false"/>
          <w:color w:val="000000"/>
          <w:sz w:val="28"/>
        </w:rPr>
        <w:t xml:space="preserve">
      3) 6-баптың бiрiншi бөлiгiнде: </w:t>
      </w:r>
      <w:r>
        <w:br/>
      </w:r>
      <w:r>
        <w:rPr>
          <w:rFonts w:ascii="Times New Roman"/>
          <w:b w:val="false"/>
          <w:i w:val="false"/>
          <w:color w:val="000000"/>
          <w:sz w:val="28"/>
        </w:rPr>
        <w:t xml:space="preserve">
      2-тармақшадағы "және бекiту" деген сөздер алып тасталсын;  </w:t>
      </w:r>
    </w:p>
    <w:bookmarkEnd w:id="81"/>
    <w:p>
      <w:pPr>
        <w:spacing w:after="0"/>
        <w:ind w:left="0"/>
        <w:jc w:val="both"/>
      </w:pPr>
      <w:r>
        <w:rPr>
          <w:rFonts w:ascii="Times New Roman"/>
          <w:b w:val="false"/>
          <w:i w:val="false"/>
          <w:color w:val="000000"/>
          <w:sz w:val="28"/>
        </w:rPr>
        <w:t xml:space="preserve">      мынадай мазмұндағы 8) тармақшамен толықтырылсын:  </w:t>
      </w:r>
      <w:r>
        <w:br/>
      </w:r>
      <w:r>
        <w:rPr>
          <w:rFonts w:ascii="Times New Roman"/>
          <w:b w:val="false"/>
          <w:i w:val="false"/>
          <w:color w:val="000000"/>
          <w:sz w:val="28"/>
        </w:rPr>
        <w:t xml:space="preserve">
      "8) радиациялық қауiпсiздiк саласындағы техникалық регламенттердi әзiрлеу.";  </w:t>
      </w:r>
    </w:p>
    <w:bookmarkStart w:name="z83" w:id="82"/>
    <w:p>
      <w:pPr>
        <w:spacing w:after="0"/>
        <w:ind w:left="0"/>
        <w:jc w:val="both"/>
      </w:pPr>
      <w:r>
        <w:rPr>
          <w:rFonts w:ascii="Times New Roman"/>
          <w:b w:val="false"/>
          <w:i w:val="false"/>
          <w:color w:val="000000"/>
          <w:sz w:val="28"/>
        </w:rPr>
        <w:t xml:space="preserve">
      4) 7-баптың 2, 3-тармақтары мынадай редакцияда жазылсын:  </w:t>
      </w:r>
      <w:r>
        <w:br/>
      </w:r>
      <w:r>
        <w:rPr>
          <w:rFonts w:ascii="Times New Roman"/>
          <w:b w:val="false"/>
          <w:i w:val="false"/>
          <w:color w:val="000000"/>
          <w:sz w:val="28"/>
        </w:rPr>
        <w:t xml:space="preserve">
      "2. Радиациялық қауiпсiздiк саласындағы санитарлық-эпидемиологиялық ережелер мен нормалар, техникалық регламенттер Қазақстан Республикасының заңнамасында белгiленген тәртiппен бекiтiледi. </w:t>
      </w:r>
      <w:r>
        <w:br/>
      </w:r>
      <w:r>
        <w:rPr>
          <w:rFonts w:ascii="Times New Roman"/>
          <w:b w:val="false"/>
          <w:i w:val="false"/>
          <w:color w:val="000000"/>
          <w:sz w:val="28"/>
        </w:rPr>
        <w:t xml:space="preserve">
      3. Радиациялық қауiпсiздiк мәселелерi жөнiндегi өкiмдiк, нұсқаулық, әдiстемелiк және өзге де құжаттарды уәкiлеттi мемлекеттiк органдар және пайдаланушы ұйымдар өз құзыреттерi шегiнде радиациялық қауiпсiздiк саласындағы техникалық регламенттер негiзiнде бекiтедi және қабылдайды.";  </w:t>
      </w:r>
    </w:p>
    <w:bookmarkEnd w:id="82"/>
    <w:bookmarkStart w:name="z84" w:id="83"/>
    <w:p>
      <w:pPr>
        <w:spacing w:after="0"/>
        <w:ind w:left="0"/>
        <w:jc w:val="both"/>
      </w:pPr>
      <w:r>
        <w:rPr>
          <w:rFonts w:ascii="Times New Roman"/>
          <w:b w:val="false"/>
          <w:i w:val="false"/>
          <w:color w:val="000000"/>
          <w:sz w:val="28"/>
        </w:rPr>
        <w:t xml:space="preserve">
      5) 8-баптың 3-тармағы мынадай редакцияда жазылсын: </w:t>
      </w:r>
      <w:r>
        <w:br/>
      </w:r>
      <w:r>
        <w:rPr>
          <w:rFonts w:ascii="Times New Roman"/>
          <w:b w:val="false"/>
          <w:i w:val="false"/>
          <w:color w:val="000000"/>
          <w:sz w:val="28"/>
        </w:rPr>
        <w:t xml:space="preserve">
      "3. Радиациялық қорғаудың қамтамасыз етiлуiне өндiрiстiк бақылауды жүзеге асыратын ұйымдардың лауазымды адамдары тиiстi ұйымдарда радиациялық қауiпсiздiк талаптарын, нормаларды, ережелер мен гигиеналық нормативтердi, радиациялық қауiпсiздiк ережелерiн, құрылыс нормалары мен ережелерiн, еңбек қорғау ережелерiн, радиациялық қауiпсiздiктi қамтамасыз ету саласындағы өкiмдiк, нұсқаулық, әдiстемелiк және өзге де құжаттарды бұзу анықталған жағдайда Қазақстан Республикасының заңдарында көзделген ықпал ету шараларын қолдануға құқылы."; </w:t>
      </w:r>
    </w:p>
    <w:bookmarkEnd w:id="83"/>
    <w:bookmarkStart w:name="z85" w:id="84"/>
    <w:p>
      <w:pPr>
        <w:spacing w:after="0"/>
        <w:ind w:left="0"/>
        <w:jc w:val="both"/>
      </w:pPr>
      <w:r>
        <w:rPr>
          <w:rFonts w:ascii="Times New Roman"/>
          <w:b w:val="false"/>
          <w:i w:val="false"/>
          <w:color w:val="000000"/>
          <w:sz w:val="28"/>
        </w:rPr>
        <w:t xml:space="preserve">
      6) 9-баптың 1 -тармағы "саласында белгiленген" деген сөздерден кейiн "радиациялық қауiпсiздiк талаптарын," деген сөздермен толықтырылсын; </w:t>
      </w:r>
    </w:p>
    <w:bookmarkEnd w:id="84"/>
    <w:bookmarkStart w:name="z86" w:id="85"/>
    <w:p>
      <w:pPr>
        <w:spacing w:after="0"/>
        <w:ind w:left="0"/>
        <w:jc w:val="both"/>
      </w:pPr>
      <w:r>
        <w:rPr>
          <w:rFonts w:ascii="Times New Roman"/>
          <w:b w:val="false"/>
          <w:i w:val="false"/>
          <w:color w:val="000000"/>
          <w:sz w:val="28"/>
        </w:rPr>
        <w:t xml:space="preserve">
      7) 11-бап мынадай мазмұндағы 5-тармақпен толықтырылсын: </w:t>
      </w:r>
      <w:r>
        <w:br/>
      </w:r>
      <w:r>
        <w:rPr>
          <w:rFonts w:ascii="Times New Roman"/>
          <w:b w:val="false"/>
          <w:i w:val="false"/>
          <w:color w:val="000000"/>
          <w:sz w:val="28"/>
        </w:rPr>
        <w:t xml:space="preserve">
      "5. Халықтың табиғи сәулелену көздерiнен сәуле алу дозалары денсаулық сақтау саласындағы уәкiлеттi орган олар үшiн белгiлеген нормалардан аспауға тиiс."; </w:t>
      </w:r>
    </w:p>
    <w:bookmarkEnd w:id="85"/>
    <w:bookmarkStart w:name="z87" w:id="86"/>
    <w:p>
      <w:pPr>
        <w:spacing w:after="0"/>
        <w:ind w:left="0"/>
        <w:jc w:val="both"/>
      </w:pPr>
      <w:r>
        <w:rPr>
          <w:rFonts w:ascii="Times New Roman"/>
          <w:b w:val="false"/>
          <w:i w:val="false"/>
          <w:color w:val="000000"/>
          <w:sz w:val="28"/>
        </w:rPr>
        <w:t xml:space="preserve">
      13-бап мынадай редакцияда жазылсын: </w:t>
      </w:r>
    </w:p>
    <w:bookmarkEnd w:id="86"/>
    <w:p>
      <w:pPr>
        <w:spacing w:after="0"/>
        <w:ind w:left="0"/>
        <w:jc w:val="both"/>
      </w:pPr>
      <w:r>
        <w:rPr>
          <w:rFonts w:ascii="Times New Roman"/>
          <w:b w:val="false"/>
          <w:i w:val="false"/>
          <w:color w:val="000000"/>
          <w:sz w:val="28"/>
        </w:rPr>
        <w:t xml:space="preserve">      "13-бап. Медициналық процедуралар жүргiзу кезiнде </w:t>
      </w:r>
      <w:r>
        <w:br/>
      </w:r>
      <w:r>
        <w:rPr>
          <w:rFonts w:ascii="Times New Roman"/>
          <w:b w:val="false"/>
          <w:i w:val="false"/>
          <w:color w:val="000000"/>
          <w:sz w:val="28"/>
        </w:rPr>
        <w:t xml:space="preserve">
               азаматтардың радиациялық қауiпсiздiгiн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1. Радиоизотоптарды немесе басқа да иондаушы сәулелену көздерiн пайдалану арқылы медициналық процедуралар жүргiзiлген кезде азаматтарды (пациенттердi) қорғаудың тиiстi құралдары пайдаланылады. Пациенттiң сәуле алу дозасы радиациялық қауiпсiздiк саласындағы нормативтiк құқықтық актiлерде белгiленген деңгейден аспауға тиiс.  </w:t>
      </w:r>
      <w:r>
        <w:br/>
      </w:r>
      <w:r>
        <w:rPr>
          <w:rFonts w:ascii="Times New Roman"/>
          <w:b w:val="false"/>
          <w:i w:val="false"/>
          <w:color w:val="000000"/>
          <w:sz w:val="28"/>
        </w:rPr>
        <w:t xml:space="preserve">
      2. Медициналық процедуралар жүргiзiлген кезде пациентке алынатын және (немесе) алған сәуле дозалары туралы және оның әсерiнiң ықтимал зардаптары туралы толық ақпарат берiледi. Азаматтың (пациенттiң), эпидемиологиялық тұрғыдан қауiптi ауруларды анықтау мақсатында жүргiзiлетiн профилактикалық зерттеулердi қоспағанда, осындай медициналық процедуралардан бас тартуға құқығы бар.  </w:t>
      </w:r>
      <w:r>
        <w:br/>
      </w:r>
      <w:r>
        <w:rPr>
          <w:rFonts w:ascii="Times New Roman"/>
          <w:b w:val="false"/>
          <w:i w:val="false"/>
          <w:color w:val="000000"/>
          <w:sz w:val="28"/>
        </w:rPr>
        <w:t xml:space="preserve">
      3. Иондаушы сәулелену көздерiн пайдалану арқылы процедуралар жүргiзетiн медициналық ұйым, егер осындай себептiк байланыс сот тәртiбiмен дәлелденсе, пациент денсаулығына немесе өмiрiне келтiрiлетiн ықтимал терiс әсер үшiн Қазақстан Республикасының заңдарында көзделген жауаптылықта болады.  </w:t>
      </w:r>
      <w:r>
        <w:br/>
      </w:r>
      <w:r>
        <w:rPr>
          <w:rFonts w:ascii="Times New Roman"/>
          <w:b w:val="false"/>
          <w:i w:val="false"/>
          <w:color w:val="000000"/>
          <w:sz w:val="28"/>
        </w:rPr>
        <w:t xml:space="preserve">
      4. Радиоизотоптар немесе басқа да иондаушы сәулелену көздерi пайдаланылатын барлық медициналық процедуралар үшiн медициналық ұйым осындай процедураларды жүргiзген кезде радиациялық қауiпсiздiктi қамтамасыз ету мақсатында медициналық қызметтер сапасын қамтамасыз ету бағдарламасын әзiрлеп, оны атом энергиясын пайдалану жөнiндегi уәкiлеттi органда бекiтедi.  </w:t>
      </w:r>
      <w:r>
        <w:br/>
      </w:r>
      <w:r>
        <w:rPr>
          <w:rFonts w:ascii="Times New Roman"/>
          <w:b w:val="false"/>
          <w:i w:val="false"/>
          <w:color w:val="000000"/>
          <w:sz w:val="28"/>
        </w:rPr>
        <w:t xml:space="preserve">
      5. Иондаушы сәулелену көздерi пайдаланылатын медициналық қызметке қойылатын бiлiктiлiк талаптарында жұмысқа жiберiлген мамандардың бiлiктiлiгiне, оларды аттестаттау және қайта аттестаттау тәртiбiне қойылатын талаптар, даярлау және қайта даярлау бағдарламасы белгiленедi.  </w:t>
      </w:r>
      <w:r>
        <w:br/>
      </w:r>
      <w:r>
        <w:rPr>
          <w:rFonts w:ascii="Times New Roman"/>
          <w:b w:val="false"/>
          <w:i w:val="false"/>
          <w:color w:val="000000"/>
          <w:sz w:val="28"/>
        </w:rPr>
        <w:t xml:space="preserve">
      6. Ауруларға диагноз қою, олардың алдын алу және емдеу үшiн радиоактивтiк заттарды және басқа иондаушы сәулелену көздерiн денсаулық сақтау саласындағы уәкiлеттi орган бекiткен, пациенттердiң радиациялық қауiпсiздiгiн қамтамасыз ету жөнiндегi талаптарды қамтитын әдiстерге (әдiстемелерге) сәйкес қана пайдалануға рұқсат етiледi.";  </w:t>
      </w:r>
    </w:p>
    <w:bookmarkStart w:name="z88" w:id="87"/>
    <w:p>
      <w:pPr>
        <w:spacing w:after="0"/>
        <w:ind w:left="0"/>
        <w:jc w:val="both"/>
      </w:pPr>
      <w:r>
        <w:rPr>
          <w:rFonts w:ascii="Times New Roman"/>
          <w:b w:val="false"/>
          <w:i w:val="false"/>
          <w:color w:val="000000"/>
          <w:sz w:val="28"/>
        </w:rPr>
        <w:t xml:space="preserve">
      9) 14-бап "сондай-ақ" деген сөзден кейiн "техногендiк" деген сөзбен толықтырылсын;  </w:t>
      </w:r>
    </w:p>
    <w:bookmarkEnd w:id="87"/>
    <w:bookmarkStart w:name="z89" w:id="88"/>
    <w:p>
      <w:pPr>
        <w:spacing w:after="0"/>
        <w:ind w:left="0"/>
        <w:jc w:val="both"/>
      </w:pPr>
      <w:r>
        <w:rPr>
          <w:rFonts w:ascii="Times New Roman"/>
          <w:b w:val="false"/>
          <w:i w:val="false"/>
          <w:color w:val="000000"/>
          <w:sz w:val="28"/>
        </w:rPr>
        <w:t xml:space="preserve">
      10) 16-баптың бiрiншi абзацындағы "Радиациялық авариялар тууы мүмкiн" деген сөздер "Атом энергиясын пайдалануға байланысты қызметтi жүзеге асыратын" деген сөздермен ауыстырылсын;  </w:t>
      </w:r>
    </w:p>
    <w:bookmarkEnd w:id="88"/>
    <w:bookmarkStart w:name="z90" w:id="89"/>
    <w:p>
      <w:pPr>
        <w:spacing w:after="0"/>
        <w:ind w:left="0"/>
        <w:jc w:val="both"/>
      </w:pPr>
      <w:r>
        <w:rPr>
          <w:rFonts w:ascii="Times New Roman"/>
          <w:b w:val="false"/>
          <w:i w:val="false"/>
          <w:color w:val="000000"/>
          <w:sz w:val="28"/>
        </w:rPr>
        <w:t xml:space="preserve">
      11) 21-баптың 2-тармағы алып тасталсын. </w:t>
      </w:r>
    </w:p>
    <w:bookmarkEnd w:id="89"/>
    <w:bookmarkStart w:name="z91" w:id="90"/>
    <w:p>
      <w:pPr>
        <w:spacing w:after="0"/>
        <w:ind w:left="0"/>
        <w:jc w:val="both"/>
      </w:pPr>
      <w:r>
        <w:rPr>
          <w:rFonts w:ascii="Times New Roman"/>
          <w:b w:val="false"/>
          <w:i w:val="false"/>
          <w:color w:val="000000"/>
          <w:sz w:val="28"/>
        </w:rPr>
        <w:t>
      11. "Ecipткі, психотроптық заттар, прекурсорлар және олардың заңсыз айналымы мен терiс пайдаланылуына қарсы iс-қимыл шаралары туралы" 1998 жылғы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17-18, 221-құжат; 2000 ж., N 6, 141-құжат; 2002 ж., N 10, 106-құжат; 2004 ж., N 23, 142-құжат; 2006 ж., N 5-6, 30-құжат): </w:t>
      </w:r>
    </w:p>
    <w:bookmarkEnd w:id="90"/>
    <w:p>
      <w:pPr>
        <w:spacing w:after="0"/>
        <w:ind w:left="0"/>
        <w:jc w:val="both"/>
      </w:pPr>
      <w:r>
        <w:rPr>
          <w:rFonts w:ascii="Times New Roman"/>
          <w:b w:val="false"/>
          <w:i w:val="false"/>
          <w:color w:val="000000"/>
          <w:sz w:val="28"/>
        </w:rPr>
        <w:t xml:space="preserve">      1) 6-баптың 7) тармақшасы мынадай редакцияда жазылсын: </w:t>
      </w:r>
      <w:r>
        <w:br/>
      </w:r>
      <w:r>
        <w:rPr>
          <w:rFonts w:ascii="Times New Roman"/>
          <w:b w:val="false"/>
          <w:i w:val="false"/>
          <w:color w:val="000000"/>
          <w:sz w:val="28"/>
        </w:rPr>
        <w:t xml:space="preserve">
      "7) Есiрткi, психотроптық заттар және прекурсорлар айналымы саласындағы талаптарды бұзған жағдайда заңды тұлғалардың және құрылымдық бөлiмшелердiң өндiрiстiк қызметiн Қазақстан Республикасының заңдарында белгiленген тәртiппен тоқтата тұруға;"; </w:t>
      </w:r>
    </w:p>
    <w:bookmarkStart w:name="z92" w:id="91"/>
    <w:p>
      <w:pPr>
        <w:spacing w:after="0"/>
        <w:ind w:left="0"/>
        <w:jc w:val="both"/>
      </w:pPr>
      <w:r>
        <w:rPr>
          <w:rFonts w:ascii="Times New Roman"/>
          <w:b w:val="false"/>
          <w:i w:val="false"/>
          <w:color w:val="000000"/>
          <w:sz w:val="28"/>
        </w:rPr>
        <w:t xml:space="preserve">
      2) 11-баптың 1-тармағы мынадай редакцияда жазылсын: </w:t>
      </w:r>
      <w:r>
        <w:br/>
      </w:r>
      <w:r>
        <w:rPr>
          <w:rFonts w:ascii="Times New Roman"/>
          <w:b w:val="false"/>
          <w:i w:val="false"/>
          <w:color w:val="000000"/>
          <w:sz w:val="28"/>
        </w:rPr>
        <w:t xml:space="preserve">
      "1. Медициналық мақсаттарға пайдаланылатын есiрткi және психотроптық заттардың әрбiр сериясы үшiн тұтыну бумаларын таңбалау бiрыңғай болуға және Қазақстан Республикасының дәрiлiк заттар туралы заңнамасында белгiленген талаптарға сәйкес келуге тиiс."; </w:t>
      </w:r>
    </w:p>
    <w:bookmarkEnd w:id="91"/>
    <w:bookmarkStart w:name="z93" w:id="92"/>
    <w:p>
      <w:pPr>
        <w:spacing w:after="0"/>
        <w:ind w:left="0"/>
        <w:jc w:val="both"/>
      </w:pPr>
      <w:r>
        <w:rPr>
          <w:rFonts w:ascii="Times New Roman"/>
          <w:b w:val="false"/>
          <w:i w:val="false"/>
          <w:color w:val="000000"/>
          <w:sz w:val="28"/>
        </w:rPr>
        <w:t xml:space="preserve">
      3) 12-баптың 2-тармағының бiрiншi бөлiгiндегi "заңдарына сәйкес берiлетiн лицензия мен сертификат" деген сөздер "заңнамасында белгiленген тәртiппен берiлетiн лицензия және сәйкестiктi растау саласындағы тиiстi құжат" деген сөздермен ауыстырылсын; </w:t>
      </w:r>
    </w:p>
    <w:bookmarkEnd w:id="92"/>
    <w:bookmarkStart w:name="z94" w:id="93"/>
    <w:p>
      <w:pPr>
        <w:spacing w:after="0"/>
        <w:ind w:left="0"/>
        <w:jc w:val="both"/>
      </w:pPr>
      <w:r>
        <w:rPr>
          <w:rFonts w:ascii="Times New Roman"/>
          <w:b w:val="false"/>
          <w:i w:val="false"/>
          <w:color w:val="000000"/>
          <w:sz w:val="28"/>
        </w:rPr>
        <w:t xml:space="preserve">
      4) 16-баптың 5-тармағында орыс тiлiндегi мәтiнге түзету енгiзiлдi, қазақ тiлiндегi мәтiн өзгермейдi; </w:t>
      </w:r>
    </w:p>
    <w:bookmarkEnd w:id="93"/>
    <w:bookmarkStart w:name="z95" w:id="94"/>
    <w:p>
      <w:pPr>
        <w:spacing w:after="0"/>
        <w:ind w:left="0"/>
        <w:jc w:val="both"/>
      </w:pPr>
      <w:r>
        <w:rPr>
          <w:rFonts w:ascii="Times New Roman"/>
          <w:b w:val="false"/>
          <w:i w:val="false"/>
          <w:color w:val="000000"/>
          <w:sz w:val="28"/>
        </w:rPr>
        <w:t xml:space="preserve">
      5) 21-баптың 4-тармағында орыс тiлiндегi мәтiнге түзету енгiзiлдi, қазақ тiлiндегi мәтiн өзгермейдi; </w:t>
      </w:r>
    </w:p>
    <w:bookmarkEnd w:id="94"/>
    <w:bookmarkStart w:name="z96" w:id="95"/>
    <w:p>
      <w:pPr>
        <w:spacing w:after="0"/>
        <w:ind w:left="0"/>
        <w:jc w:val="both"/>
      </w:pPr>
      <w:r>
        <w:rPr>
          <w:rFonts w:ascii="Times New Roman"/>
          <w:b w:val="false"/>
          <w:i w:val="false"/>
          <w:color w:val="000000"/>
          <w:sz w:val="28"/>
        </w:rPr>
        <w:t xml:space="preserve">
      6) 24-баптың 3-тармағында орыс тiлiндегi мәтiнге түзету енгiзiлдi, қазақ тiлiндегi мәтiн өзгермейдi;  </w:t>
      </w:r>
    </w:p>
    <w:bookmarkEnd w:id="95"/>
    <w:bookmarkStart w:name="z97" w:id="96"/>
    <w:p>
      <w:pPr>
        <w:spacing w:after="0"/>
        <w:ind w:left="0"/>
        <w:jc w:val="both"/>
      </w:pPr>
      <w:r>
        <w:rPr>
          <w:rFonts w:ascii="Times New Roman"/>
          <w:b w:val="false"/>
          <w:i w:val="false"/>
          <w:color w:val="000000"/>
          <w:sz w:val="28"/>
        </w:rPr>
        <w:t xml:space="preserve">
      7) 26-бапта орыс тiлiндегi мәтiнге түзету енгiзiлдi, қазақ тiлiндегi мәтiн өзгермейдi; </w:t>
      </w:r>
    </w:p>
    <w:bookmarkEnd w:id="96"/>
    <w:bookmarkStart w:name="z98" w:id="97"/>
    <w:p>
      <w:pPr>
        <w:spacing w:after="0"/>
        <w:ind w:left="0"/>
        <w:jc w:val="both"/>
      </w:pPr>
      <w:r>
        <w:rPr>
          <w:rFonts w:ascii="Times New Roman"/>
          <w:b w:val="false"/>
          <w:i w:val="false"/>
          <w:color w:val="000000"/>
          <w:sz w:val="28"/>
        </w:rPr>
        <w:t xml:space="preserve">
      8) 30-баптың 1 және 2-тармақтарында орыс тiлiндегi мәтiнге түзету енгiзiлдi, қазақ тiлiндегi мәтiн өзгермейдi; </w:t>
      </w:r>
    </w:p>
    <w:bookmarkEnd w:id="97"/>
    <w:bookmarkStart w:name="z99" w:id="98"/>
    <w:p>
      <w:pPr>
        <w:spacing w:after="0"/>
        <w:ind w:left="0"/>
        <w:jc w:val="both"/>
      </w:pPr>
      <w:r>
        <w:rPr>
          <w:rFonts w:ascii="Times New Roman"/>
          <w:b w:val="false"/>
          <w:i w:val="false"/>
          <w:color w:val="000000"/>
          <w:sz w:val="28"/>
        </w:rPr>
        <w:t xml:space="preserve">
      9) 38-баптағы "заң актiлерiмен" деген сөздер "заңдарымен" деген сөзбен ауыстырылсын. </w:t>
      </w:r>
    </w:p>
    <w:bookmarkEnd w:id="98"/>
    <w:bookmarkStart w:name="z100" w:id="99"/>
    <w:p>
      <w:pPr>
        <w:spacing w:after="0"/>
        <w:ind w:left="0"/>
        <w:jc w:val="both"/>
      </w:pPr>
      <w:r>
        <w:rPr>
          <w:rFonts w:ascii="Times New Roman"/>
          <w:b w:val="false"/>
          <w:i w:val="false"/>
          <w:color w:val="000000"/>
          <w:sz w:val="28"/>
        </w:rPr>
        <w:t>
      12. "Жекелеген қару түрлерiнiң айналымына мемлекеттiк бақылау жасау туралы" 1998 жылғы 30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24, 448-құжат; 2002 ж., N 4, 34-құжат; 2004 ж., N 23, 142-құжат): </w:t>
      </w:r>
    </w:p>
    <w:bookmarkEnd w:id="99"/>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атыс қаруы - оқ дәрi немесе өзге де заряд қуатының әсерi нәтижесiнде ұңғы оқпанынан оқты, снарядты, гранатаны ұшырып шығаратын қару;  </w:t>
      </w:r>
      <w:r>
        <w:br/>
      </w:r>
      <w:r>
        <w:rPr>
          <w:rFonts w:ascii="Times New Roman"/>
          <w:b w:val="false"/>
          <w:i w:val="false"/>
          <w:color w:val="000000"/>
          <w:sz w:val="28"/>
        </w:rPr>
        <w:t xml:space="preserve">
      2) белгi беру қаруы - дыбыс, жарық және түтiн белгiлерiн беру үшiн пайдаланылатын қару;  </w:t>
      </w:r>
      <w:r>
        <w:br/>
      </w:r>
      <w:r>
        <w:rPr>
          <w:rFonts w:ascii="Times New Roman"/>
          <w:b w:val="false"/>
          <w:i w:val="false"/>
          <w:color w:val="000000"/>
          <w:sz w:val="28"/>
        </w:rPr>
        <w:t xml:space="preserve">
      3) газды қару - қолданылуы көз жасын ағызатын немесе тiтiркендiргiш заттарды пайдалануға негiзделетiн қару;  </w:t>
      </w:r>
      <w:r>
        <w:br/>
      </w:r>
      <w:r>
        <w:rPr>
          <w:rFonts w:ascii="Times New Roman"/>
          <w:b w:val="false"/>
          <w:i w:val="false"/>
          <w:color w:val="000000"/>
          <w:sz w:val="28"/>
        </w:rPr>
        <w:t xml:space="preserve">
      4) криминалистiк талаптар - азаматтық және қызметтiк қару мен оның патрондарына, оларды сәйкестендiру және заңсыз қолдан жасау мүмкiндiгiн болғызбау мақсатында қойылатын арнайы техникалық талаптар; </w:t>
      </w:r>
      <w:r>
        <w:br/>
      </w:r>
      <w:r>
        <w:rPr>
          <w:rFonts w:ascii="Times New Roman"/>
          <w:b w:val="false"/>
          <w:i w:val="false"/>
          <w:color w:val="000000"/>
          <w:sz w:val="28"/>
        </w:rPr>
        <w:t xml:space="preserve">
      5) қару - конструкциялық жағынан алғанда тiрi немесе өзге де нысананы зақымдауға, сондай-ақ белгi беруге арналған құрылғылар мен заттар;  </w:t>
      </w:r>
      <w:r>
        <w:br/>
      </w:r>
      <w:r>
        <w:rPr>
          <w:rFonts w:ascii="Times New Roman"/>
          <w:b w:val="false"/>
          <w:i w:val="false"/>
          <w:color w:val="000000"/>
          <w:sz w:val="28"/>
        </w:rPr>
        <w:t xml:space="preserve">
      6) қару айналымы - қаруды өндiру, құрастыру, қайта жасау, өткiзу (сауда жасау), беру, сыйға тарту, марапаттап беру, мұраға қалдыру, иемденiп алу, коллекциялау, экспонаттау, есепке алу, сақтау, алып жүру, тасу, пайдалану, алып қою, жою, Қазақстан Республикасының аумағына әкелу және оны Қазақстан Республикасының аумағынан әкету; </w:t>
      </w:r>
      <w:r>
        <w:br/>
      </w:r>
      <w:r>
        <w:rPr>
          <w:rFonts w:ascii="Times New Roman"/>
          <w:b w:val="false"/>
          <w:i w:val="false"/>
          <w:color w:val="000000"/>
          <w:sz w:val="28"/>
        </w:rPr>
        <w:t xml:space="preserve">
      7) қару жасап шығарушы - қаруды әзiрлеуге, өндiруге, өткiзуге, жөндеуге, сатып алуға лицензиясы бар ұйым;  </w:t>
      </w:r>
      <w:r>
        <w:br/>
      </w:r>
      <w:r>
        <w:rPr>
          <w:rFonts w:ascii="Times New Roman"/>
          <w:b w:val="false"/>
          <w:i w:val="false"/>
          <w:color w:val="000000"/>
          <w:sz w:val="28"/>
        </w:rPr>
        <w:t xml:space="preserve">
      8) қаруды пайдаланушы - қару иесiнен қаруды уақытша пайдалануға алған жеке немесе заңды тұлға; </w:t>
      </w:r>
      <w:r>
        <w:br/>
      </w:r>
      <w:r>
        <w:rPr>
          <w:rFonts w:ascii="Times New Roman"/>
          <w:b w:val="false"/>
          <w:i w:val="false"/>
          <w:color w:val="000000"/>
          <w:sz w:val="28"/>
        </w:rPr>
        <w:t xml:space="preserve">
      9) қаруды иемденiп алу - сатып алу, қаруды сыйлық, марапат ретiнде алу; </w:t>
      </w:r>
      <w:r>
        <w:br/>
      </w:r>
      <w:r>
        <w:rPr>
          <w:rFonts w:ascii="Times New Roman"/>
          <w:b w:val="false"/>
          <w:i w:val="false"/>
          <w:color w:val="000000"/>
          <w:sz w:val="28"/>
        </w:rPr>
        <w:t xml:space="preserve">
      10) қару иесi - лицензияның немесе қару иемденiп алуға, алып жүруге және сақтауға рұқсаттың негізiнде қаруды иеленген жеке немесе заңды тұлға;  </w:t>
      </w:r>
      <w:r>
        <w:br/>
      </w:r>
      <w:r>
        <w:rPr>
          <w:rFonts w:ascii="Times New Roman"/>
          <w:b w:val="false"/>
          <w:i w:val="false"/>
          <w:color w:val="000000"/>
          <w:sz w:val="28"/>
        </w:rPr>
        <w:t xml:space="preserve">
      11) қару өндiрiсi - қаруды зерттеу, әзiрлеу, жасап шығару, сынақтан өткiзу, құрастыру, көркемдеп әрлеу, жөндеу, қайта жасау және жою, патрондар және олардың құрамдас бөлiктерiн жасап шығару;  </w:t>
      </w:r>
      <w:r>
        <w:br/>
      </w:r>
      <w:r>
        <w:rPr>
          <w:rFonts w:ascii="Times New Roman"/>
          <w:b w:val="false"/>
          <w:i w:val="false"/>
          <w:color w:val="000000"/>
          <w:sz w:val="28"/>
        </w:rPr>
        <w:t xml:space="preserve">
      12) лақтырылатын қару - нысананы тiкелей зақымдайтын, құралы адамның бұлшық етi күшiнiң немесе механикалық құрылғының көмегiмен бағытталып, қозғалысқа түсетiн қару;  </w:t>
      </w:r>
      <w:r>
        <w:br/>
      </w:r>
      <w:r>
        <w:rPr>
          <w:rFonts w:ascii="Times New Roman"/>
          <w:b w:val="false"/>
          <w:i w:val="false"/>
          <w:color w:val="000000"/>
          <w:sz w:val="28"/>
        </w:rPr>
        <w:t xml:space="preserve">
      13) оқ-дәрi (патрондар) - конструкциялық жағынан қарудың тиiстi түрiнен ату үшiн және нысананы зақымдауға арналған құрылғылар немесе заттар (бұдан әрi - патрондар);  </w:t>
      </w:r>
      <w:r>
        <w:br/>
      </w:r>
      <w:r>
        <w:rPr>
          <w:rFonts w:ascii="Times New Roman"/>
          <w:b w:val="false"/>
          <w:i w:val="false"/>
          <w:color w:val="000000"/>
          <w:sz w:val="28"/>
        </w:rPr>
        <w:t xml:space="preserve">
      14) пневматикалық қару - нысананы зақымдайтын құралы сығылған, сұйытылған немесе қатайтылған газдың қуаты есебiнен бағытты қозғалыс алатын қару;  </w:t>
      </w:r>
      <w:r>
        <w:br/>
      </w:r>
      <w:r>
        <w:rPr>
          <w:rFonts w:ascii="Times New Roman"/>
          <w:b w:val="false"/>
          <w:i w:val="false"/>
          <w:color w:val="000000"/>
          <w:sz w:val="28"/>
        </w:rPr>
        <w:t xml:space="preserve">
      15) суық қару - нысананы тiкелей зақымдайтын құралы адамның бұлшық етi күшiнiң көмегiмен қозғалысқа келтiрiлетiн қару;  </w:t>
      </w:r>
      <w:r>
        <w:br/>
      </w:r>
      <w:r>
        <w:rPr>
          <w:rFonts w:ascii="Times New Roman"/>
          <w:b w:val="false"/>
          <w:i w:val="false"/>
          <w:color w:val="000000"/>
          <w:sz w:val="28"/>
        </w:rPr>
        <w:t xml:space="preserve">
      16) электрлi қару - қолданылуы электр разрядының күшiне негiзделiп арнайы бейiмделген тетiк."; </w:t>
      </w:r>
    </w:p>
    <w:bookmarkStart w:name="z101" w:id="100"/>
    <w:p>
      <w:pPr>
        <w:spacing w:after="0"/>
        <w:ind w:left="0"/>
        <w:jc w:val="both"/>
      </w:pPr>
      <w:r>
        <w:rPr>
          <w:rFonts w:ascii="Times New Roman"/>
          <w:b w:val="false"/>
          <w:i w:val="false"/>
          <w:color w:val="000000"/>
          <w:sz w:val="28"/>
        </w:rPr>
        <w:t xml:space="preserve">
      2) 5-баптың 1) тармақшасы мынадай редакцияда жазылсын: </w:t>
      </w:r>
      <w:r>
        <w:br/>
      </w:r>
      <w:r>
        <w:rPr>
          <w:rFonts w:ascii="Times New Roman"/>
          <w:b w:val="false"/>
          <w:i w:val="false"/>
          <w:color w:val="000000"/>
          <w:sz w:val="28"/>
        </w:rPr>
        <w:t xml:space="preserve">
      "1) өзiн-өзi қорғау қаруы: </w:t>
      </w:r>
      <w:r>
        <w:br/>
      </w:r>
      <w:r>
        <w:rPr>
          <w:rFonts w:ascii="Times New Roman"/>
          <w:b w:val="false"/>
          <w:i w:val="false"/>
          <w:color w:val="000000"/>
          <w:sz w:val="28"/>
        </w:rPr>
        <w:t xml:space="preserve">
      тегiс ұзын ұңғылы, оның iшiнде, жарақат салып әсер ететiн патрондары бар атыс қаруы;  </w:t>
      </w:r>
      <w:r>
        <w:br/>
      </w:r>
      <w:r>
        <w:rPr>
          <w:rFonts w:ascii="Times New Roman"/>
          <w:b w:val="false"/>
          <w:i w:val="false"/>
          <w:color w:val="000000"/>
          <w:sz w:val="28"/>
        </w:rPr>
        <w:t xml:space="preserve">
      жарақат салатын, газбен және сәулелi дыбыспен әсер ететiн патрондары бар ұңғысыз атыс қаруы;  </w:t>
      </w:r>
      <w:r>
        <w:br/>
      </w:r>
      <w:r>
        <w:rPr>
          <w:rFonts w:ascii="Times New Roman"/>
          <w:b w:val="false"/>
          <w:i w:val="false"/>
          <w:color w:val="000000"/>
          <w:sz w:val="28"/>
        </w:rPr>
        <w:t xml:space="preserve">
      газды қару - газ пистолеттерi, револьверлер және олардың патрондары, оның iшiнде жарақат салып әсер ететiндерi, механикалық тозаңдатқыштар, аэрозолды және денсаулық сақтау саласындағы уәкiлеттi орган қолдануға рұқсат еткен көзден жас ағызатын немесе тiтiркендiргiш заттармен жарақталған басқа да құрылғылар;";  </w:t>
      </w:r>
    </w:p>
    <w:bookmarkEnd w:id="100"/>
    <w:bookmarkStart w:name="z102" w:id="101"/>
    <w:p>
      <w:pPr>
        <w:spacing w:after="0"/>
        <w:ind w:left="0"/>
        <w:jc w:val="both"/>
      </w:pPr>
      <w:r>
        <w:rPr>
          <w:rFonts w:ascii="Times New Roman"/>
          <w:b w:val="false"/>
          <w:i w:val="false"/>
          <w:color w:val="000000"/>
          <w:sz w:val="28"/>
        </w:rPr>
        <w:t xml:space="preserve">
      3) 7-баптың 1-тармағы мынадай мазмұндағы 8), 9) тармақшалармен толықтырылсын:  </w:t>
      </w:r>
      <w:r>
        <w:br/>
      </w:r>
      <w:r>
        <w:rPr>
          <w:rFonts w:ascii="Times New Roman"/>
          <w:b w:val="false"/>
          <w:i w:val="false"/>
          <w:color w:val="000000"/>
          <w:sz w:val="28"/>
        </w:rPr>
        <w:t xml:space="preserve">
      "8) криминалистiк талаптарға сәйкес келмейтiн техникалық сипаттамалары бар қару мен оның патрондары; </w:t>
      </w:r>
      <w:r>
        <w:br/>
      </w:r>
      <w:r>
        <w:rPr>
          <w:rFonts w:ascii="Times New Roman"/>
          <w:b w:val="false"/>
          <w:i w:val="false"/>
          <w:color w:val="000000"/>
          <w:sz w:val="28"/>
        </w:rPr>
        <w:t xml:space="preserve">
      9) азаматтық және қызметтiк қару мен оның патрондарының айналымы саласындағы техникалық регламенттерде белгiленген қауiпсiздiк талаптарына сәйкес келмейтiн қару және оның патрондары."; </w:t>
      </w:r>
    </w:p>
    <w:bookmarkEnd w:id="101"/>
    <w:bookmarkStart w:name="z103" w:id="102"/>
    <w:p>
      <w:pPr>
        <w:spacing w:after="0"/>
        <w:ind w:left="0"/>
        <w:jc w:val="both"/>
      </w:pPr>
      <w:r>
        <w:rPr>
          <w:rFonts w:ascii="Times New Roman"/>
          <w:b w:val="false"/>
          <w:i w:val="false"/>
          <w:color w:val="000000"/>
          <w:sz w:val="28"/>
        </w:rPr>
        <w:t xml:space="preserve">
      4) мынадай мазмұндағы 1-1-тараумен толықтырылсын: </w:t>
      </w:r>
    </w:p>
    <w:bookmarkEnd w:id="102"/>
    <w:p>
      <w:pPr>
        <w:spacing w:after="0"/>
        <w:ind w:left="0"/>
        <w:jc w:val="both"/>
      </w:pPr>
      <w:r>
        <w:rPr>
          <w:rFonts w:ascii="Times New Roman"/>
          <w:b w:val="false"/>
          <w:i w:val="false"/>
          <w:color w:val="000000"/>
          <w:sz w:val="28"/>
        </w:rPr>
        <w:t xml:space="preserve">"1-1-тарау. Азаматтық және қызметтiк қару мен оның патрондарының </w:t>
      </w:r>
      <w:r>
        <w:br/>
      </w:r>
      <w:r>
        <w:rPr>
          <w:rFonts w:ascii="Times New Roman"/>
          <w:b w:val="false"/>
          <w:i w:val="false"/>
          <w:color w:val="000000"/>
          <w:sz w:val="28"/>
        </w:rPr>
        <w:t xml:space="preserve">
айналымы саласында техникалық реттеу аясында қауiпсiздiктiң жалпы </w:t>
      </w:r>
      <w:r>
        <w:br/>
      </w:r>
      <w:r>
        <w:rPr>
          <w:rFonts w:ascii="Times New Roman"/>
          <w:b w:val="false"/>
          <w:i w:val="false"/>
          <w:color w:val="000000"/>
          <w:sz w:val="28"/>
        </w:rPr>
        <w:t xml:space="preserve">
талаптары </w:t>
      </w:r>
    </w:p>
    <w:bookmarkStart w:name="z104" w:id="103"/>
    <w:p>
      <w:pPr>
        <w:spacing w:after="0"/>
        <w:ind w:left="0"/>
        <w:jc w:val="both"/>
      </w:pPr>
      <w:r>
        <w:rPr>
          <w:rFonts w:ascii="Times New Roman"/>
          <w:b w:val="false"/>
          <w:i w:val="false"/>
          <w:color w:val="000000"/>
          <w:sz w:val="28"/>
        </w:rPr>
        <w:t xml:space="preserve">
      7-1-бап. Азаматтық және қызметтiк қару мен оның патрондарының </w:t>
      </w:r>
      <w:r>
        <w:br/>
      </w:r>
      <w:r>
        <w:rPr>
          <w:rFonts w:ascii="Times New Roman"/>
          <w:b w:val="false"/>
          <w:i w:val="false"/>
          <w:color w:val="000000"/>
          <w:sz w:val="28"/>
        </w:rPr>
        <w:t xml:space="preserve">
               айналымы саласындағы техникалық реттеу объектiлерi </w:t>
      </w:r>
    </w:p>
    <w:bookmarkEnd w:id="103"/>
    <w:p>
      <w:pPr>
        <w:spacing w:after="0"/>
        <w:ind w:left="0"/>
        <w:jc w:val="both"/>
      </w:pPr>
      <w:r>
        <w:rPr>
          <w:rFonts w:ascii="Times New Roman"/>
          <w:b w:val="false"/>
          <w:i w:val="false"/>
          <w:color w:val="000000"/>
          <w:sz w:val="28"/>
        </w:rPr>
        <w:t xml:space="preserve">      Техникалық реттеу объектiлерiне: азаматтық және қызметтiк қару мен оның патрондары, сондай-ақ оны өндiру, жинау, қайта жасау, жөндеу, өткiзу (сату), сатып алу, коллекция жинау, экспонаттау, сақтау, алып жүру, тасымалдау, пайдалану, жою жатады.  </w:t>
      </w:r>
    </w:p>
    <w:bookmarkStart w:name="z105" w:id="104"/>
    <w:p>
      <w:pPr>
        <w:spacing w:after="0"/>
        <w:ind w:left="0"/>
        <w:jc w:val="both"/>
      </w:pPr>
      <w:r>
        <w:rPr>
          <w:rFonts w:ascii="Times New Roman"/>
          <w:b w:val="false"/>
          <w:i w:val="false"/>
          <w:color w:val="000000"/>
          <w:sz w:val="28"/>
        </w:rPr>
        <w:t xml:space="preserve">
      7-2-бап. Азаматтық және қызметтiк қаруға қойылатын </w:t>
      </w:r>
      <w:r>
        <w:br/>
      </w:r>
      <w:r>
        <w:rPr>
          <w:rFonts w:ascii="Times New Roman"/>
          <w:b w:val="false"/>
          <w:i w:val="false"/>
          <w:color w:val="000000"/>
          <w:sz w:val="28"/>
        </w:rPr>
        <w:t xml:space="preserve">
               қауiпсiздiк талаптары </w:t>
      </w:r>
    </w:p>
    <w:bookmarkEnd w:id="104"/>
    <w:p>
      <w:pPr>
        <w:spacing w:after="0"/>
        <w:ind w:left="0"/>
        <w:jc w:val="both"/>
      </w:pPr>
      <w:r>
        <w:rPr>
          <w:rFonts w:ascii="Times New Roman"/>
          <w:b w:val="false"/>
          <w:i w:val="false"/>
          <w:color w:val="000000"/>
          <w:sz w:val="28"/>
        </w:rPr>
        <w:t xml:space="preserve">      1. Азаматтық және қызметтiк қару тiкелей оқтау, ату, қайта оқтау, сондай-ақ техникалық күтiм жасау кезiнде қарудың осы түрi (типi) үшiн белгiленген арнайы қауiпсiздiк талаптарына сәйкес келуге тиiс. </w:t>
      </w:r>
      <w:r>
        <w:br/>
      </w:r>
      <w:r>
        <w:rPr>
          <w:rFonts w:ascii="Times New Roman"/>
          <w:b w:val="false"/>
          <w:i w:val="false"/>
          <w:color w:val="000000"/>
          <w:sz w:val="28"/>
        </w:rPr>
        <w:t xml:space="preserve">
      2. Жарақат салатын, сәулелi дыбыспен және газбен әсер ететiн тиiстi патрондары бар тегiс ұзын ұңғылы, ұңғысыз қару, газ пистолеттерi мен револьверлер денсаулық сақтау саласындағы техникалық регламенттерде белгiленген талаптарға сәйкес келуге тиiс. </w:t>
      </w:r>
      <w:r>
        <w:br/>
      </w:r>
      <w:r>
        <w:rPr>
          <w:rFonts w:ascii="Times New Roman"/>
          <w:b w:val="false"/>
          <w:i w:val="false"/>
          <w:color w:val="000000"/>
          <w:sz w:val="28"/>
        </w:rPr>
        <w:t xml:space="preserve">
      3. Механикалық, аэрозолды тозаңдатқыштар және көзден жас ағызатын, тiтiркендiргiш заттармен, сондай-ақ басқа да заттармен жарақталған басқа да құрылғылар денсаулық сақтау саласындағы техникалық регламенттерде белгiленген талаптарға сәйкес келуге тиiс.  </w:t>
      </w:r>
    </w:p>
    <w:bookmarkStart w:name="z106" w:id="105"/>
    <w:p>
      <w:pPr>
        <w:spacing w:after="0"/>
        <w:ind w:left="0"/>
        <w:jc w:val="both"/>
      </w:pPr>
      <w:r>
        <w:rPr>
          <w:rFonts w:ascii="Times New Roman"/>
          <w:b w:val="false"/>
          <w:i w:val="false"/>
          <w:color w:val="000000"/>
          <w:sz w:val="28"/>
        </w:rPr>
        <w:t xml:space="preserve">
      7-3-бап. Патрондарға қойылатын қауiпсiздiк талаптары </w:t>
      </w:r>
    </w:p>
    <w:bookmarkEnd w:id="105"/>
    <w:p>
      <w:pPr>
        <w:spacing w:after="0"/>
        <w:ind w:left="0"/>
        <w:jc w:val="both"/>
      </w:pPr>
      <w:r>
        <w:rPr>
          <w:rFonts w:ascii="Times New Roman"/>
          <w:b w:val="false"/>
          <w:i w:val="false"/>
          <w:color w:val="000000"/>
          <w:sz w:val="28"/>
        </w:rPr>
        <w:t xml:space="preserve">      Азаматтық және қызметтiк қарудың патрондары өзiнiң өлшемi, пiшiнi, конструкциясы, салмағы, таңбаланған белгiсi, жұмыс iстеу қауiпсiздiгi, сондай-ақ оқ-дәрi газдарының және кинетикалық энергияның қысым көрсеткiштерi бойынша техникалық реттеу саласындағы арнайы қауiпсiздiк талаптарына сәйкес келуге тиiс. </w:t>
      </w:r>
    </w:p>
    <w:bookmarkStart w:name="z107" w:id="106"/>
    <w:p>
      <w:pPr>
        <w:spacing w:after="0"/>
        <w:ind w:left="0"/>
        <w:jc w:val="both"/>
      </w:pPr>
      <w:r>
        <w:rPr>
          <w:rFonts w:ascii="Times New Roman"/>
          <w:b w:val="false"/>
          <w:i w:val="false"/>
          <w:color w:val="000000"/>
          <w:sz w:val="28"/>
        </w:rPr>
        <w:t xml:space="preserve">
      7-4-бап. Азаматтық және қызметтiк қару мен оның </w:t>
      </w:r>
      <w:r>
        <w:br/>
      </w:r>
      <w:r>
        <w:rPr>
          <w:rFonts w:ascii="Times New Roman"/>
          <w:b w:val="false"/>
          <w:i w:val="false"/>
          <w:color w:val="000000"/>
          <w:sz w:val="28"/>
        </w:rPr>
        <w:t xml:space="preserve">
               патрондарының айналымы саласындағы қауiпсiздiк </w:t>
      </w:r>
      <w:r>
        <w:br/>
      </w:r>
      <w:r>
        <w:rPr>
          <w:rFonts w:ascii="Times New Roman"/>
          <w:b w:val="false"/>
          <w:i w:val="false"/>
          <w:color w:val="000000"/>
          <w:sz w:val="28"/>
        </w:rPr>
        <w:t xml:space="preserve">
               талаптары </w:t>
      </w:r>
    </w:p>
    <w:bookmarkEnd w:id="106"/>
    <w:p>
      <w:pPr>
        <w:spacing w:after="0"/>
        <w:ind w:left="0"/>
        <w:jc w:val="both"/>
      </w:pPr>
      <w:r>
        <w:rPr>
          <w:rFonts w:ascii="Times New Roman"/>
          <w:b w:val="false"/>
          <w:i w:val="false"/>
          <w:color w:val="000000"/>
          <w:sz w:val="28"/>
        </w:rPr>
        <w:t xml:space="preserve">      1. Азаматтық және қызметтiк қару мен оның патрондарын өндiру, жинау және қайта жасау кезiнде жобалық құжаттамада белгiленген қауiпсiздiктi қамтамасыз ету жөнiндегi шаралардың бүкiл кешенiн сақтау және қауiпсiздiктiң сақталуына қатысты барлық технологиялық операциялардың орындалуын бақылау мүмкiндiгiн қамтамасыз ету талап етiледi.  </w:t>
      </w:r>
      <w:r>
        <w:br/>
      </w:r>
      <w:r>
        <w:rPr>
          <w:rFonts w:ascii="Times New Roman"/>
          <w:b w:val="false"/>
          <w:i w:val="false"/>
          <w:color w:val="000000"/>
          <w:sz w:val="28"/>
        </w:rPr>
        <w:t xml:space="preserve">
      Егер азаматтық және қызметтiк қару мен оның патрондарын жасау, жинау, қайта жасау процесiнде немесе одан кейiн қауiпсiздiктi қамтамасыз ету үшiн сынақтар жүргiзу қажет болса, онда олар жобалық құжаттаманың барлық талаптарының орындалуы арқылы толық көлемде жүргiзiлуге тиiс.  </w:t>
      </w:r>
      <w:r>
        <w:br/>
      </w:r>
      <w:r>
        <w:rPr>
          <w:rFonts w:ascii="Times New Roman"/>
          <w:b w:val="false"/>
          <w:i w:val="false"/>
          <w:color w:val="000000"/>
          <w:sz w:val="28"/>
        </w:rPr>
        <w:t xml:space="preserve">
      2. Азаматтық және қызметтiк қару мен оның патрондарын азаматтық және қызметтiк қару мен оның патрондарының айналымы саласындағы техникалық регламенттерде белгiленген қауiпсiздiк талаптарын бұза отырып өткiзуге (сатуға), сатып алуға, жөндеуге, коллекция жинауға, экспонаттауға, сақтауға, алып жүруге, тасымалдауға, пайдалануға, жоюға тыйым салынады."; </w:t>
      </w:r>
    </w:p>
    <w:bookmarkStart w:name="z108" w:id="107"/>
    <w:p>
      <w:pPr>
        <w:spacing w:after="0"/>
        <w:ind w:left="0"/>
        <w:jc w:val="both"/>
      </w:pPr>
      <w:r>
        <w:rPr>
          <w:rFonts w:ascii="Times New Roman"/>
          <w:b w:val="false"/>
          <w:i w:val="false"/>
          <w:color w:val="000000"/>
          <w:sz w:val="28"/>
        </w:rPr>
        <w:t xml:space="preserve">
      5) 8-баптың екiншi бөлiгiнiң екiншi сөйлемi мынадай редакцияда жазылсын: </w:t>
      </w:r>
      <w:r>
        <w:br/>
      </w:r>
      <w:r>
        <w:rPr>
          <w:rFonts w:ascii="Times New Roman"/>
          <w:b w:val="false"/>
          <w:i w:val="false"/>
          <w:color w:val="000000"/>
          <w:sz w:val="28"/>
        </w:rPr>
        <w:t xml:space="preserve">
      "Қарудың айналымына бақылау жасау саласындағы уәкiлеттi орган кадастр әзiрлейдi, оны бекiтедi және шығарады."; </w:t>
      </w:r>
    </w:p>
    <w:bookmarkEnd w:id="107"/>
    <w:bookmarkStart w:name="z109" w:id="108"/>
    <w:p>
      <w:pPr>
        <w:spacing w:after="0"/>
        <w:ind w:left="0"/>
        <w:jc w:val="both"/>
      </w:pPr>
      <w:r>
        <w:rPr>
          <w:rFonts w:ascii="Times New Roman"/>
          <w:b w:val="false"/>
          <w:i w:val="false"/>
          <w:color w:val="000000"/>
          <w:sz w:val="28"/>
        </w:rPr>
        <w:t xml:space="preserve">
      6) 9-бап мынадай редакцияда жазылсын: </w:t>
      </w:r>
      <w:r>
        <w:br/>
      </w:r>
      <w:r>
        <w:rPr>
          <w:rFonts w:ascii="Times New Roman"/>
          <w:b w:val="false"/>
          <w:i w:val="false"/>
          <w:color w:val="000000"/>
          <w:sz w:val="28"/>
        </w:rPr>
        <w:t xml:space="preserve">
      "9-бап. Азаматтық және қызметтiк қару мен оның патрондарының </w:t>
      </w:r>
      <w:r>
        <w:br/>
      </w:r>
      <w:r>
        <w:rPr>
          <w:rFonts w:ascii="Times New Roman"/>
          <w:b w:val="false"/>
          <w:i w:val="false"/>
          <w:color w:val="000000"/>
          <w:sz w:val="28"/>
        </w:rPr>
        <w:t xml:space="preserve">
              сәйкестiгiн растау </w:t>
      </w:r>
    </w:p>
    <w:bookmarkEnd w:id="108"/>
    <w:p>
      <w:pPr>
        <w:spacing w:after="0"/>
        <w:ind w:left="0"/>
        <w:jc w:val="both"/>
      </w:pPr>
      <w:r>
        <w:rPr>
          <w:rFonts w:ascii="Times New Roman"/>
          <w:b w:val="false"/>
          <w:i w:val="false"/>
          <w:color w:val="000000"/>
          <w:sz w:val="28"/>
        </w:rPr>
        <w:t xml:space="preserve">      Қазақстан Республикасының аумағында өндiрiлетiн, Қазақстан Республикасының аумағына әкелiнетiн және Қазақстан Республикасынан әкетiлетiн азаматтық және қызметтiк қару мен оның патрондары үлгiлерiнiң сәйкестiгi мiндеттi расталуға жатады.  </w:t>
      </w:r>
      <w:r>
        <w:br/>
      </w:r>
      <w:r>
        <w:rPr>
          <w:rFonts w:ascii="Times New Roman"/>
          <w:b w:val="false"/>
          <w:i w:val="false"/>
          <w:color w:val="000000"/>
          <w:sz w:val="28"/>
        </w:rPr>
        <w:t xml:space="preserve">
      Азаматтық және қызметтiк қару мен оның патрондарының сәйкестiгiн растау Қазақстан Республикасының техникалық реттеу саласындағы уәкiлеттi органы белгiлеген тәртiппен жүзеге асырылады. </w:t>
      </w:r>
      <w:r>
        <w:br/>
      </w:r>
      <w:r>
        <w:rPr>
          <w:rFonts w:ascii="Times New Roman"/>
          <w:b w:val="false"/>
          <w:i w:val="false"/>
          <w:color w:val="000000"/>
          <w:sz w:val="28"/>
        </w:rPr>
        <w:t xml:space="preserve">
      Сәйкестiктi растау саласындағы құжат Қазақстан Республикасының аумағында азаматтық және қызметтiк қару мен оның патрондарының айналымы үшiн негiз болып табылады.  </w:t>
      </w:r>
      <w:r>
        <w:br/>
      </w:r>
      <w:r>
        <w:rPr>
          <w:rFonts w:ascii="Times New Roman"/>
          <w:b w:val="false"/>
          <w:i w:val="false"/>
          <w:color w:val="000000"/>
          <w:sz w:val="28"/>
        </w:rPr>
        <w:t xml:space="preserve">
      Азаматтық және қызметтiк қару мен оның патрондарын сынауға қойылатын техникалық талаптар мен әдiстер азаматтық және қызметтiк қару мен оның патрондарының айналымы саласындағы техникалық регламенттермен белгiленедi.";  </w:t>
      </w:r>
    </w:p>
    <w:bookmarkStart w:name="z110" w:id="109"/>
    <w:p>
      <w:pPr>
        <w:spacing w:after="0"/>
        <w:ind w:left="0"/>
        <w:jc w:val="both"/>
      </w:pPr>
      <w:r>
        <w:rPr>
          <w:rFonts w:ascii="Times New Roman"/>
          <w:b w:val="false"/>
          <w:i w:val="false"/>
          <w:color w:val="000000"/>
          <w:sz w:val="28"/>
        </w:rPr>
        <w:t xml:space="preserve">
      7) 17-баптың 2-тармағының 3) тармақшасындағы "қамтамасыз етуге мiндеттi." деген сөздер "қамтамасыз етуге;" деген сөздермен ауыстырылып, тармақ мынадай мазмұндағы 4) тармақшамен толықтырылсын: </w:t>
      </w:r>
      <w:r>
        <w:br/>
      </w:r>
      <w:r>
        <w:rPr>
          <w:rFonts w:ascii="Times New Roman"/>
          <w:b w:val="false"/>
          <w:i w:val="false"/>
          <w:color w:val="000000"/>
          <w:sz w:val="28"/>
        </w:rPr>
        <w:t xml:space="preserve">
      "4) қару мен оның патрондарын пайдалану кезiнде қауiпсiздiк талаптарын сақтауға мiндеттi."; </w:t>
      </w:r>
    </w:p>
    <w:bookmarkEnd w:id="109"/>
    <w:bookmarkStart w:name="z111" w:id="110"/>
    <w:p>
      <w:pPr>
        <w:spacing w:after="0"/>
        <w:ind w:left="0"/>
        <w:jc w:val="both"/>
      </w:pPr>
      <w:r>
        <w:rPr>
          <w:rFonts w:ascii="Times New Roman"/>
          <w:b w:val="false"/>
          <w:i w:val="false"/>
          <w:color w:val="000000"/>
          <w:sz w:val="28"/>
        </w:rPr>
        <w:t xml:space="preserve">
      8) 19-баптың бiрiншi бөлiгi 5) тармақшасындағы "тапсырмаса жойылады." деген сөздер "тапсырмаса;" деген сөздермен ауыстырылып,  мынадай мазмұндағы 6) тармақшамен толықтырылсын: </w:t>
      </w:r>
      <w:r>
        <w:br/>
      </w:r>
      <w:r>
        <w:rPr>
          <w:rFonts w:ascii="Times New Roman"/>
          <w:b w:val="false"/>
          <w:i w:val="false"/>
          <w:color w:val="000000"/>
          <w:sz w:val="28"/>
        </w:rPr>
        <w:t xml:space="preserve">
      "6) азаматтық және қызметтiк қару азаматтық және қызметтiк қарулар мен олардың патрондарының айналымы саласындағы техникалық регламенттерге, сондай-ақ криминалистiк талаптарға сәйкес келмесе жойылады."; </w:t>
      </w:r>
    </w:p>
    <w:bookmarkEnd w:id="110"/>
    <w:bookmarkStart w:name="z112" w:id="111"/>
    <w:p>
      <w:pPr>
        <w:spacing w:after="0"/>
        <w:ind w:left="0"/>
        <w:jc w:val="both"/>
      </w:pPr>
      <w:r>
        <w:rPr>
          <w:rFonts w:ascii="Times New Roman"/>
          <w:b w:val="false"/>
          <w:i w:val="false"/>
          <w:color w:val="000000"/>
          <w:sz w:val="28"/>
        </w:rPr>
        <w:t xml:space="preserve">
      9) 20-баптың бiрiншi бөлiгi 1) тармақшасының төртiншi абзацындағы "өзге де нормативтiк құқықтық актiлерiнде белгiленген" деген сөздерден кейiн "қауiпсiздiк талаптарын," деген сөздерiмен толықтырылсын;  </w:t>
      </w:r>
    </w:p>
    <w:bookmarkEnd w:id="111"/>
    <w:bookmarkStart w:name="z113" w:id="112"/>
    <w:p>
      <w:pPr>
        <w:spacing w:after="0"/>
        <w:ind w:left="0"/>
        <w:jc w:val="both"/>
      </w:pPr>
      <w:r>
        <w:rPr>
          <w:rFonts w:ascii="Times New Roman"/>
          <w:b w:val="false"/>
          <w:i w:val="false"/>
          <w:color w:val="000000"/>
          <w:sz w:val="28"/>
        </w:rPr>
        <w:t xml:space="preserve">
      10) 22-баптың 3-тармағындағы "стандартқа" деген сөз "азаматтық және қызметтiк қару мен оның патрондарының айналымы саласындағы техникалық регламенттердiң талаптарына" деген сөздермен  ауыстырылсын;  </w:t>
      </w:r>
    </w:p>
    <w:bookmarkEnd w:id="112"/>
    <w:bookmarkStart w:name="z114" w:id="113"/>
    <w:p>
      <w:pPr>
        <w:spacing w:after="0"/>
        <w:ind w:left="0"/>
        <w:jc w:val="both"/>
      </w:pPr>
      <w:r>
        <w:rPr>
          <w:rFonts w:ascii="Times New Roman"/>
          <w:b w:val="false"/>
          <w:i w:val="false"/>
          <w:color w:val="000000"/>
          <w:sz w:val="28"/>
        </w:rPr>
        <w:t xml:space="preserve">
      11) 27-баптың 4-тармағындағы "жағдайларына қойылатын талаптарды" деген сөздер "тәртiбiн" деген сөзбен ауыстырылсын;  </w:t>
      </w:r>
    </w:p>
    <w:bookmarkEnd w:id="113"/>
    <w:bookmarkStart w:name="z115" w:id="114"/>
    <w:p>
      <w:pPr>
        <w:spacing w:after="0"/>
        <w:ind w:left="0"/>
        <w:jc w:val="both"/>
      </w:pPr>
      <w:r>
        <w:rPr>
          <w:rFonts w:ascii="Times New Roman"/>
          <w:b w:val="false"/>
          <w:i w:val="false"/>
          <w:color w:val="000000"/>
          <w:sz w:val="28"/>
        </w:rPr>
        <w:t xml:space="preserve">
      12) 28-бапта: </w:t>
      </w:r>
      <w:r>
        <w:br/>
      </w:r>
      <w:r>
        <w:rPr>
          <w:rFonts w:ascii="Times New Roman"/>
          <w:b w:val="false"/>
          <w:i w:val="false"/>
          <w:color w:val="000000"/>
          <w:sz w:val="28"/>
        </w:rPr>
        <w:t xml:space="preserve">
      4) тармақшадағы "және оны бекiтедi" деген сөздер алып тасталсын; </w:t>
      </w:r>
    </w:p>
    <w:bookmarkEnd w:id="114"/>
    <w:p>
      <w:pPr>
        <w:spacing w:after="0"/>
        <w:ind w:left="0"/>
        <w:jc w:val="both"/>
      </w:pPr>
      <w:r>
        <w:rPr>
          <w:rFonts w:ascii="Times New Roman"/>
          <w:b w:val="false"/>
          <w:i w:val="false"/>
          <w:color w:val="000000"/>
          <w:sz w:val="28"/>
        </w:rPr>
        <w:t xml:space="preserve">      мынадай мазмұндағы 9), 10) тармақшалармен толықтырылсын:  </w:t>
      </w:r>
      <w:r>
        <w:br/>
      </w:r>
      <w:r>
        <w:rPr>
          <w:rFonts w:ascii="Times New Roman"/>
          <w:b w:val="false"/>
          <w:i w:val="false"/>
          <w:color w:val="000000"/>
          <w:sz w:val="28"/>
        </w:rPr>
        <w:t xml:space="preserve">
      "9) азаматтық және қызметтiк қару мен оның патрондарының айналымы саласындағы техникалық регламенттердi бекiтедi;  </w:t>
      </w:r>
      <w:r>
        <w:br/>
      </w:r>
      <w:r>
        <w:rPr>
          <w:rFonts w:ascii="Times New Roman"/>
          <w:b w:val="false"/>
          <w:i w:val="false"/>
          <w:color w:val="000000"/>
          <w:sz w:val="28"/>
        </w:rPr>
        <w:t xml:space="preserve">
      10) криминалистiк талаптар мен азаматтық және қызметтiк қару мен оның патрондарын сынау әдiстерiн бекiтедi."; </w:t>
      </w:r>
    </w:p>
    <w:bookmarkStart w:name="z116" w:id="115"/>
    <w:p>
      <w:pPr>
        <w:spacing w:after="0"/>
        <w:ind w:left="0"/>
        <w:jc w:val="both"/>
      </w:pPr>
      <w:r>
        <w:rPr>
          <w:rFonts w:ascii="Times New Roman"/>
          <w:b w:val="false"/>
          <w:i w:val="false"/>
          <w:color w:val="000000"/>
          <w:sz w:val="28"/>
        </w:rPr>
        <w:t xml:space="preserve">
      13) 29-баптың 1-тармағында: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азаматтық және қызметтiк қару мен оның патрондарының Мемлекеттiк кадастрын әзiрлейдi және бекiтедi;"; </w:t>
      </w:r>
    </w:p>
    <w:bookmarkEnd w:id="115"/>
    <w:p>
      <w:pPr>
        <w:spacing w:after="0"/>
        <w:ind w:left="0"/>
        <w:jc w:val="both"/>
      </w:pPr>
      <w:r>
        <w:rPr>
          <w:rFonts w:ascii="Times New Roman"/>
          <w:b w:val="false"/>
          <w:i w:val="false"/>
          <w:color w:val="000000"/>
          <w:sz w:val="28"/>
        </w:rPr>
        <w:t xml:space="preserve">      мынадай мазмұндағы 7), 8) тармақшалармен толықтырылсын: </w:t>
      </w:r>
      <w:r>
        <w:br/>
      </w:r>
      <w:r>
        <w:rPr>
          <w:rFonts w:ascii="Times New Roman"/>
          <w:b w:val="false"/>
          <w:i w:val="false"/>
          <w:color w:val="000000"/>
          <w:sz w:val="28"/>
        </w:rPr>
        <w:t xml:space="preserve">
      "7) азаматтық және қызметтiк қару мен оның патрондарының айналымы саласындағы техникалық регламенттердi әзiрлейдi;  </w:t>
      </w:r>
      <w:r>
        <w:br/>
      </w:r>
      <w:r>
        <w:rPr>
          <w:rFonts w:ascii="Times New Roman"/>
          <w:b w:val="false"/>
          <w:i w:val="false"/>
          <w:color w:val="000000"/>
          <w:sz w:val="28"/>
        </w:rPr>
        <w:t xml:space="preserve">
      8) криминалистiк талаптар мен азаматтық және қызметтiк қару мен оның патрондарын сынау әдiстерiн әзiрлейдi.";  </w:t>
      </w:r>
    </w:p>
    <w:bookmarkStart w:name="z117" w:id="116"/>
    <w:p>
      <w:pPr>
        <w:spacing w:after="0"/>
        <w:ind w:left="0"/>
        <w:jc w:val="both"/>
      </w:pPr>
      <w:r>
        <w:rPr>
          <w:rFonts w:ascii="Times New Roman"/>
          <w:b w:val="false"/>
          <w:i w:val="false"/>
          <w:color w:val="000000"/>
          <w:sz w:val="28"/>
        </w:rPr>
        <w:t xml:space="preserve">
      14) 32-бапта орыс тiлiндегi мәтiнге түзету енгiзiлдi, қазақ тiлiндегi мәтiн өзгермейдi.  </w:t>
      </w:r>
    </w:p>
    <w:bookmarkEnd w:id="116"/>
    <w:bookmarkStart w:name="z118" w:id="117"/>
    <w:p>
      <w:pPr>
        <w:spacing w:after="0"/>
        <w:ind w:left="0"/>
        <w:jc w:val="both"/>
      </w:pPr>
      <w:r>
        <w:rPr>
          <w:rFonts w:ascii="Times New Roman"/>
          <w:b w:val="false"/>
          <w:i w:val="false"/>
          <w:color w:val="000000"/>
          <w:sz w:val="28"/>
        </w:rPr>
        <w:t>
      13. "Өлшем бiрлiгiн қамтамасыз ету туралы" 2000 жылғы 7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2000 ж., N 7, 165-құжат; 2004 ж., N 11-12, 62-құжат; N 23, 142-құжат; 2006 ж., N 3, 22-құжат): </w:t>
      </w:r>
    </w:p>
    <w:bookmarkEnd w:id="117"/>
    <w:p>
      <w:pPr>
        <w:spacing w:after="0"/>
        <w:ind w:left="0"/>
        <w:jc w:val="both"/>
      </w:pPr>
      <w:r>
        <w:rPr>
          <w:rFonts w:ascii="Times New Roman"/>
          <w:b w:val="false"/>
          <w:i w:val="false"/>
          <w:color w:val="000000"/>
          <w:sz w:val="28"/>
        </w:rPr>
        <w:t xml:space="preserve">      1) бүкiл мәтiн бойынша "стандарттау, метрология және сертификаттау" деген сөздер "техникалық реттеу және метрология" деген сөздермен ауыстырылсын; </w:t>
      </w:r>
    </w:p>
    <w:p>
      <w:pPr>
        <w:spacing w:after="0"/>
        <w:ind w:left="0"/>
        <w:jc w:val="both"/>
      </w:pPr>
      <w:r>
        <w:rPr>
          <w:rFonts w:ascii="Times New Roman"/>
          <w:b w:val="false"/>
          <w:i w:val="false"/>
          <w:color w:val="000000"/>
          <w:sz w:val="28"/>
        </w:rPr>
        <w:t xml:space="preserve">      2)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аккредиттеу - аккредиттеу жөнiндегi органның метрологиялық жұмыстар мен көрсетiлетiн қызметтердiң нақты түрлерiн жүзеге асыруға заңды тұлғаның құқықтылығын ресми тануы;  </w:t>
      </w:r>
      <w:r>
        <w:br/>
      </w:r>
      <w:r>
        <w:rPr>
          <w:rFonts w:ascii="Times New Roman"/>
          <w:b w:val="false"/>
          <w:i w:val="false"/>
          <w:color w:val="000000"/>
          <w:sz w:val="28"/>
        </w:rPr>
        <w:t xml:space="preserve">
      2) заңдық метрология - метрологияның техникалық реттеу және метрология жөнiндегi уәкiлеттi мемлекеттiк орган атқаратын қызметке жататын және өлшем бiрлiктерiне, әдiстерiне, өлшем құралдары мен өлшемдiк зертханаларына қатысты мемлекеттiк талаптары бар бөлiгi; </w:t>
      </w:r>
      <w:r>
        <w:br/>
      </w:r>
      <w:r>
        <w:rPr>
          <w:rFonts w:ascii="Times New Roman"/>
          <w:b w:val="false"/>
          <w:i w:val="false"/>
          <w:color w:val="000000"/>
          <w:sz w:val="28"/>
        </w:rPr>
        <w:t xml:space="preserve">
      3) мемлекеттiк метрологиялық қадағалау - техникалық реттеу және метрология жөнiндегi уәкiлеттi органның және оның аумақтық бөлiмшелерiнiң өлшем құралдары шығарылуын, олардың жай-күйiн және қолданылуын, өлшемдердi орындау әдiстемелерi қолданылуын, метрологиялық ережелер мен нормалардың сақталуын, сату кезiнде тауарлардың санын, сондай-ақ бума тауарларды ашу, сату және импорттан алу кезiнде кез келген түрдегi бума тауарлардың санын қадағалау жөнiндегi қызметi; </w:t>
      </w:r>
      <w:r>
        <w:br/>
      </w:r>
      <w:r>
        <w:rPr>
          <w:rFonts w:ascii="Times New Roman"/>
          <w:b w:val="false"/>
          <w:i w:val="false"/>
          <w:color w:val="000000"/>
          <w:sz w:val="28"/>
        </w:rPr>
        <w:t xml:space="preserve">
      4) метрологиялық бақылау - мемлекеттiк басқару органдарының, жеке және заңды тұлғалардың метрологиялық қызметтерi метрологиялық ережелер мен нормалардың сақталуын тексеру мақсатында жүзеге асыратын қызмет;  </w:t>
      </w:r>
      <w:r>
        <w:br/>
      </w:r>
      <w:r>
        <w:rPr>
          <w:rFonts w:ascii="Times New Roman"/>
          <w:b w:val="false"/>
          <w:i w:val="false"/>
          <w:color w:val="000000"/>
          <w:sz w:val="28"/>
        </w:rPr>
        <w:t xml:space="preserve">
      5) метрологиялық қызмет - қызметi өлшем бiрлiгiн қамтамасыз етуге бағытталған субъектiлер жиынтығы;  </w:t>
      </w:r>
      <w:r>
        <w:br/>
      </w:r>
      <w:r>
        <w:rPr>
          <w:rFonts w:ascii="Times New Roman"/>
          <w:b w:val="false"/>
          <w:i w:val="false"/>
          <w:color w:val="000000"/>
          <w:sz w:val="28"/>
        </w:rPr>
        <w:t xml:space="preserve">
      6) өлшем - арнаулы техникалық құралдардың көмегiмен тәжiрибелiк жолмен физикалық шама мәнiн табу;  </w:t>
      </w:r>
      <w:r>
        <w:br/>
      </w:r>
      <w:r>
        <w:rPr>
          <w:rFonts w:ascii="Times New Roman"/>
          <w:b w:val="false"/>
          <w:i w:val="false"/>
          <w:color w:val="000000"/>
          <w:sz w:val="28"/>
        </w:rPr>
        <w:t xml:space="preserve">
      7) өлшем бiрлiгi - нәтижелерi заңдастырылған шама бiрлiктерiнде көрсетiлген және өлшем қателiгi берiлген ықтималдықпен белгiленген шектегi өлшемнiң жай-күйi;  </w:t>
      </w:r>
      <w:r>
        <w:br/>
      </w:r>
      <w:r>
        <w:rPr>
          <w:rFonts w:ascii="Times New Roman"/>
          <w:b w:val="false"/>
          <w:i w:val="false"/>
          <w:color w:val="000000"/>
          <w:sz w:val="28"/>
        </w:rPr>
        <w:t xml:space="preserve">
      8) өлшем бiрлiгiн қамтамасыз етудiң мемлекеттiк жүйесi - өлшем бiрлiгiн қамтамасыз ету саласында жұмыстарды өз құзыретi шегiнде жүзеге асыратын объектiлердiң, мемлекеттiк басқару органдарының, жеке және заңды тұлғалардың жиынтығы;  </w:t>
      </w:r>
      <w:r>
        <w:br/>
      </w:r>
      <w:r>
        <w:rPr>
          <w:rFonts w:ascii="Times New Roman"/>
          <w:b w:val="false"/>
          <w:i w:val="false"/>
          <w:color w:val="000000"/>
          <w:sz w:val="28"/>
        </w:rPr>
        <w:t xml:space="preserve">
      9) өлшем бiрлiгiн қамтамасыз етудiң мемлекеттiк жүйесiнiң тiзiлiмi - өлшем бiрлiгiн қамтамасыз ету саласындағы объектiлердi, жұмысқа қатысушылар мен құжаттарды тiркеудi есепке алу құжаты;  </w:t>
      </w:r>
      <w:r>
        <w:br/>
      </w:r>
      <w:r>
        <w:rPr>
          <w:rFonts w:ascii="Times New Roman"/>
          <w:b w:val="false"/>
          <w:i w:val="false"/>
          <w:color w:val="000000"/>
          <w:sz w:val="28"/>
        </w:rPr>
        <w:t xml:space="preserve">
      10) өлшем бiрлiгiн қамтамасыз ету жөнiндегi нормативтiк құжаттар - ережелер, нұсқаулар және өлшем бiрлiгiн қамтамасыз ету жөнiндегi жұмыстарды жүргiзу талаптары мен тәртiбiн айқындайтын өзге де нормативтiк және әдiстемелiк құжаттар;  </w:t>
      </w:r>
      <w:r>
        <w:br/>
      </w:r>
      <w:r>
        <w:rPr>
          <w:rFonts w:ascii="Times New Roman"/>
          <w:b w:val="false"/>
          <w:i w:val="false"/>
          <w:color w:val="000000"/>
          <w:sz w:val="28"/>
        </w:rPr>
        <w:t xml:space="preserve">
      11) өлшем бiрлiгiн қамтамасыз ету саласындағы сарапшы-аудитор - техникалық реттеу және метрология жөнiндегi уәкiлеттi орган белгiлеген тәртiппен өлшем бiрлiгiн қамтамасыз ету саласында жұмыстарды жүргiзу құқығына аттестатталған жеке тұлға;  </w:t>
      </w:r>
      <w:r>
        <w:br/>
      </w:r>
      <w:r>
        <w:rPr>
          <w:rFonts w:ascii="Times New Roman"/>
          <w:b w:val="false"/>
          <w:i w:val="false"/>
          <w:color w:val="000000"/>
          <w:sz w:val="28"/>
        </w:rPr>
        <w:t xml:space="preserve">
      12) өлшем құралдарын метрологиялық аттестаттау - бiрен-саран данада шығарылған немесе әкелiнген өлшем құралдарының өлшем бiрлiгiн қамтамасыз ету жөнiндегi нормативтiк құжаттардың талаптарына сәйкестiгiн белгiлеу (растау);  </w:t>
      </w:r>
      <w:r>
        <w:br/>
      </w:r>
      <w:r>
        <w:rPr>
          <w:rFonts w:ascii="Times New Roman"/>
          <w:b w:val="false"/>
          <w:i w:val="false"/>
          <w:color w:val="000000"/>
          <w:sz w:val="28"/>
        </w:rPr>
        <w:t xml:space="preserve">
      13) өлшем құралдарын салыстырып тексерушi - өлшем құралдарын салыстырып тексеру жүргiзу құқығына техникалық реттеу және метрология жөнiндегi уәкiлеттi орган белгiлеген тәртiппен аттестатталған мемлекеттiк метрологиялық қызметтiң немесе аккредиттелген заңды тұлғалардың метрологиялық қызметтерiнiң маманы;  </w:t>
      </w:r>
      <w:r>
        <w:br/>
      </w:r>
      <w:r>
        <w:rPr>
          <w:rFonts w:ascii="Times New Roman"/>
          <w:b w:val="false"/>
          <w:i w:val="false"/>
          <w:color w:val="000000"/>
          <w:sz w:val="28"/>
        </w:rPr>
        <w:t xml:space="preserve">
      14) өлшем құралдарын сынау - сынау объектiлерiне түрлi сынау әсерлерiн қолдана отырып өлшем құралдарының белгiленген нормаларға сәйкестiк дәрежесiн анықтау үшiн өткiзiлетiн операциялар жиынтығы;  </w:t>
      </w:r>
      <w:r>
        <w:br/>
      </w:r>
      <w:r>
        <w:rPr>
          <w:rFonts w:ascii="Times New Roman"/>
          <w:b w:val="false"/>
          <w:i w:val="false"/>
          <w:color w:val="000000"/>
          <w:sz w:val="28"/>
        </w:rPr>
        <w:t xml:space="preserve">
      15) өлшем құралдарын тексеру әдiстемесi - орындалуы өлшем құралдарының белгiленген техникалық және метрологиялық талаптарға сәйкестiгiн айқындауға және растауға мүмкiндiк беретiн операциялар мен ережелердiң жиынтығы;  </w:t>
      </w:r>
      <w:r>
        <w:br/>
      </w:r>
      <w:r>
        <w:rPr>
          <w:rFonts w:ascii="Times New Roman"/>
          <w:b w:val="false"/>
          <w:i w:val="false"/>
          <w:color w:val="000000"/>
          <w:sz w:val="28"/>
        </w:rPr>
        <w:t xml:space="preserve">
      16) өлшем құралы - өлшем жүргiзуге арналған және нормаланған метрологиялық сипаттамалары бар техникалық құрал;  </w:t>
      </w:r>
      <w:r>
        <w:br/>
      </w:r>
      <w:r>
        <w:rPr>
          <w:rFonts w:ascii="Times New Roman"/>
          <w:b w:val="false"/>
          <w:i w:val="false"/>
          <w:color w:val="000000"/>
          <w:sz w:val="28"/>
        </w:rPr>
        <w:t xml:space="preserve">
      17) өлшем құралын калибрлеу - өлшем құралының метрологиялық сипаттамасының шын мәнiн және (немесе) мемлекеттiк метрологиялық қадағалауға жатпайтын өлшем құралының қолдануға жарамдылығын анықтау мақсатында сол өлшем құралының көмегiмен алынған шама мәнi мен эталон арқылы анықталған шаманың тиiстi мәнi арасындағы ара қатынасты белгiлейтiн операциялар жиынтығы;  </w:t>
      </w:r>
      <w:r>
        <w:br/>
      </w:r>
      <w:r>
        <w:rPr>
          <w:rFonts w:ascii="Times New Roman"/>
          <w:b w:val="false"/>
          <w:i w:val="false"/>
          <w:color w:val="000000"/>
          <w:sz w:val="28"/>
        </w:rPr>
        <w:t xml:space="preserve">
      18) өлшем құралын салыстырып тексеру - өлшем құралының белгiленген техникалық және метрологиялық талаптарға сәйкестiгiн анықтау және растау мақсатында мемлекеттiк метрологиялық қызмет немесе басқа аккредиттелген заңды тұлғалар орындайтын операциялар жиынтығы;  </w:t>
      </w:r>
      <w:r>
        <w:br/>
      </w:r>
      <w:r>
        <w:rPr>
          <w:rFonts w:ascii="Times New Roman"/>
          <w:b w:val="false"/>
          <w:i w:val="false"/>
          <w:color w:val="000000"/>
          <w:sz w:val="28"/>
        </w:rPr>
        <w:t xml:space="preserve">
      19) өлшемдердi орындау әдiстемесi - орындалуы өлшем жүргiзудiң осы әдiстемесiмен белгiленген дәлдiкпен өлшем нәтижелерiнiң алынуын қамтамасыз ететiн операциялар мен ережелер жиынтығы;  </w:t>
      </w:r>
      <w:r>
        <w:br/>
      </w:r>
      <w:r>
        <w:rPr>
          <w:rFonts w:ascii="Times New Roman"/>
          <w:b w:val="false"/>
          <w:i w:val="false"/>
          <w:color w:val="000000"/>
          <w:sz w:val="28"/>
        </w:rPr>
        <w:t xml:space="preserve">
      20) өлшемдердi орындау әдiстемесiн метрологиялық аттестаттау - өлшемдердi орындау әдiстемесiнiң оған қойылатын метрологиялық талаптарға сәйкестiгiн белгiлеу (растау);  </w:t>
      </w:r>
      <w:r>
        <w:br/>
      </w:r>
      <w:r>
        <w:rPr>
          <w:rFonts w:ascii="Times New Roman"/>
          <w:b w:val="false"/>
          <w:i w:val="false"/>
          <w:color w:val="000000"/>
          <w:sz w:val="28"/>
        </w:rPr>
        <w:t xml:space="preserve">
      21) салғастыру - эталондар мен өлшем құралдарының метрологиялық сипаттамаларын зерттеудiң нәтижелерiн салыстыру;  </w:t>
      </w:r>
      <w:r>
        <w:br/>
      </w:r>
      <w:r>
        <w:rPr>
          <w:rFonts w:ascii="Times New Roman"/>
          <w:b w:val="false"/>
          <w:i w:val="false"/>
          <w:color w:val="000000"/>
          <w:sz w:val="28"/>
        </w:rPr>
        <w:t xml:space="preserve">
      22) техникалық реттеу және метрология жөнiндегi уәкiлеттi орган - техникалық реттеу және метрология және аккредиттеу жөнiндегi жұмыстарды басқаруды жүзеге асыратын мемлекеттiк орган;  </w:t>
      </w:r>
      <w:r>
        <w:br/>
      </w:r>
      <w:r>
        <w:rPr>
          <w:rFonts w:ascii="Times New Roman"/>
          <w:b w:val="false"/>
          <w:i w:val="false"/>
          <w:color w:val="000000"/>
          <w:sz w:val="28"/>
        </w:rPr>
        <w:t xml:space="preserve">
      23) шама бiрлiгi - 1-ге тең сандық мән шартты түрде берiлген белгiленген мөлшердiң физикалық шамасы;  </w:t>
      </w:r>
      <w:r>
        <w:br/>
      </w:r>
      <w:r>
        <w:rPr>
          <w:rFonts w:ascii="Times New Roman"/>
          <w:b w:val="false"/>
          <w:i w:val="false"/>
          <w:color w:val="000000"/>
          <w:sz w:val="28"/>
        </w:rPr>
        <w:t xml:space="preserve">
      24) шама бiрлiгiнiң мемлекеттiк эталоны - техникалық реттеу және метрология жөнiндегi уәкiлеттi органның шешiмiмен Қазақстан Республикасының аумағында бастапқы деп танылған шама бiрлiгiнiң эталоны;  </w:t>
      </w:r>
      <w:r>
        <w:br/>
      </w:r>
      <w:r>
        <w:rPr>
          <w:rFonts w:ascii="Times New Roman"/>
          <w:b w:val="false"/>
          <w:i w:val="false"/>
          <w:color w:val="000000"/>
          <w:sz w:val="28"/>
        </w:rPr>
        <w:t xml:space="preserve">
      25) шама бiрлiгiнiң эталоны - техникалық реттеу және метрология жөнiндегi уәкiлеттi мемлекеттiк орган белгiлеген тәртiппен бекiтiлген, мөлшерiн осы шаманың басқа өлшем құралдарына беру мақсатында, шама бiрлiгiн (шама бiрлiгiнiң еселiк не үлестiк мәндерiн) жаңғыртуға және (немесе) сақтауға арналған өлшем құралы."; </w:t>
      </w:r>
    </w:p>
    <w:bookmarkStart w:name="z119" w:id="118"/>
    <w:p>
      <w:pPr>
        <w:spacing w:after="0"/>
        <w:ind w:left="0"/>
        <w:jc w:val="both"/>
      </w:pPr>
      <w:r>
        <w:rPr>
          <w:rFonts w:ascii="Times New Roman"/>
          <w:b w:val="false"/>
          <w:i w:val="false"/>
          <w:color w:val="000000"/>
          <w:sz w:val="28"/>
        </w:rPr>
        <w:t xml:space="preserve">
      3) 5-бапта: </w:t>
      </w:r>
      <w:r>
        <w:br/>
      </w:r>
      <w:r>
        <w:rPr>
          <w:rFonts w:ascii="Times New Roman"/>
          <w:b w:val="false"/>
          <w:i w:val="false"/>
          <w:color w:val="000000"/>
          <w:sz w:val="28"/>
        </w:rPr>
        <w:t xml:space="preserve">
      2-тармақтың 13) тармақшасындағы "аккредиттеудi және лицензиялауды" деген сөздер "лицензиялауды және аккредиттеу жөнiндегi жұмыстарды ұйымдастыруды" деген сөздермен ауыстырылсын; </w:t>
      </w:r>
    </w:p>
    <w:bookmarkEnd w:id="118"/>
    <w:p>
      <w:pPr>
        <w:spacing w:after="0"/>
        <w:ind w:left="0"/>
        <w:jc w:val="both"/>
      </w:pP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Аккредиттеу жөнiндегi органды Қазақстан Республикасының Үкiметi Қазақстан Республикасының техникалық реттеу туралы заңнамасына сәйкес айқындайды.";  </w:t>
      </w:r>
    </w:p>
    <w:bookmarkStart w:name="z120" w:id="119"/>
    <w:p>
      <w:pPr>
        <w:spacing w:after="0"/>
        <w:ind w:left="0"/>
        <w:jc w:val="both"/>
      </w:pPr>
      <w:r>
        <w:rPr>
          <w:rFonts w:ascii="Times New Roman"/>
          <w:b w:val="false"/>
          <w:i w:val="false"/>
          <w:color w:val="000000"/>
          <w:sz w:val="28"/>
        </w:rPr>
        <w:t xml:space="preserve">
      4) 6-баптың 3) тармақшасы мынадай редакцияда жазылсын:  </w:t>
      </w:r>
      <w:r>
        <w:br/>
      </w:r>
      <w:r>
        <w:rPr>
          <w:rFonts w:ascii="Times New Roman"/>
          <w:b w:val="false"/>
          <w:i w:val="false"/>
          <w:color w:val="000000"/>
          <w:sz w:val="28"/>
        </w:rPr>
        <w:t xml:space="preserve">
      "3) нормативтiк құқықтық актiлер мен өлшем бiрлiгiн қамтамасыз ету жөнiндегi талаптарды, жұмыстарды ұйымдастыру және жүргiзу тәртiбiн регламенттейтiн нормативтiк құжаттар кiредi."; </w:t>
      </w:r>
    </w:p>
    <w:bookmarkEnd w:id="119"/>
    <w:bookmarkStart w:name="z121" w:id="120"/>
    <w:p>
      <w:pPr>
        <w:spacing w:after="0"/>
        <w:ind w:left="0"/>
        <w:jc w:val="both"/>
      </w:pPr>
      <w:r>
        <w:rPr>
          <w:rFonts w:ascii="Times New Roman"/>
          <w:b w:val="false"/>
          <w:i w:val="false"/>
          <w:color w:val="000000"/>
          <w:sz w:val="28"/>
        </w:rPr>
        <w:t xml:space="preserve">
      5) 8-бап мынадай редакцияда жазылсын: </w:t>
      </w:r>
    </w:p>
    <w:bookmarkEnd w:id="120"/>
    <w:p>
      <w:pPr>
        <w:spacing w:after="0"/>
        <w:ind w:left="0"/>
        <w:jc w:val="both"/>
      </w:pPr>
      <w:r>
        <w:rPr>
          <w:rFonts w:ascii="Times New Roman"/>
          <w:b w:val="false"/>
          <w:i w:val="false"/>
          <w:color w:val="000000"/>
          <w:sz w:val="28"/>
        </w:rPr>
        <w:t xml:space="preserve">      "8-бап. Өлшем бiрлiгiн қамтамасыз ету жөнiндегi нормативтiк </w:t>
      </w:r>
      <w:r>
        <w:br/>
      </w:r>
      <w:r>
        <w:rPr>
          <w:rFonts w:ascii="Times New Roman"/>
          <w:b w:val="false"/>
          <w:i w:val="false"/>
          <w:color w:val="000000"/>
          <w:sz w:val="28"/>
        </w:rPr>
        <w:t xml:space="preserve">
              құжаттар </w:t>
      </w:r>
    </w:p>
    <w:p>
      <w:pPr>
        <w:spacing w:after="0"/>
        <w:ind w:left="0"/>
        <w:jc w:val="both"/>
      </w:pPr>
      <w:r>
        <w:rPr>
          <w:rFonts w:ascii="Times New Roman"/>
          <w:b w:val="false"/>
          <w:i w:val="false"/>
          <w:color w:val="000000"/>
          <w:sz w:val="28"/>
        </w:rPr>
        <w:t xml:space="preserve">      Нормативтiк құжаттар Қазақстан Республикасының техникалық реттеу және өлшем бiрлiгiн қамтамасыз ету туралы заңнамасына сәйкес әзiрленедi және оларды Қазақстан Республикасының аумағында меншiк нысанына қарамастан барлық жеке және заңды тұлғалар мiндеттi түрде қолдануға тиiс.";   </w:t>
      </w:r>
    </w:p>
    <w:bookmarkStart w:name="z122" w:id="121"/>
    <w:p>
      <w:pPr>
        <w:spacing w:after="0"/>
        <w:ind w:left="0"/>
        <w:jc w:val="both"/>
      </w:pPr>
      <w:r>
        <w:rPr>
          <w:rFonts w:ascii="Times New Roman"/>
          <w:b w:val="false"/>
          <w:i w:val="false"/>
          <w:color w:val="000000"/>
          <w:sz w:val="28"/>
        </w:rPr>
        <w:t xml:space="preserve">
      6) 17-баптың 6-тармағында: </w:t>
      </w:r>
      <w:r>
        <w:br/>
      </w:r>
      <w:r>
        <w:rPr>
          <w:rFonts w:ascii="Times New Roman"/>
          <w:b w:val="false"/>
          <w:i w:val="false"/>
          <w:color w:val="000000"/>
          <w:sz w:val="28"/>
        </w:rPr>
        <w:t xml:space="preserve">
      екiншi бөлiк "пайдалануда" деген сөзден кейiн "және сақтауда" деген сөздермен толықтырылсын; </w:t>
      </w:r>
    </w:p>
    <w:bookmarkEnd w:id="121"/>
    <w:p>
      <w:pPr>
        <w:spacing w:after="0"/>
        <w:ind w:left="0"/>
        <w:jc w:val="both"/>
      </w:pPr>
      <w:r>
        <w:rPr>
          <w:rFonts w:ascii="Times New Roman"/>
          <w:b w:val="false"/>
          <w:i w:val="false"/>
          <w:color w:val="000000"/>
          <w:sz w:val="28"/>
        </w:rPr>
        <w:t xml:space="preserve">      "және мемлекеттiк метрологиялық қадағалауды жүзеге асыру саласында қолданылатын" деген сөздер алып тасталсын;  </w:t>
      </w:r>
    </w:p>
    <w:bookmarkStart w:name="z123" w:id="122"/>
    <w:p>
      <w:pPr>
        <w:spacing w:after="0"/>
        <w:ind w:left="0"/>
        <w:jc w:val="both"/>
      </w:pPr>
      <w:r>
        <w:rPr>
          <w:rFonts w:ascii="Times New Roman"/>
          <w:b w:val="false"/>
          <w:i w:val="false"/>
          <w:color w:val="000000"/>
          <w:sz w:val="28"/>
        </w:rPr>
        <w:t xml:space="preserve">
      7) 22-бап мынадай мазмұндағы 6) тармақшамен толықтырылсын: </w:t>
      </w:r>
      <w:r>
        <w:br/>
      </w:r>
      <w:r>
        <w:rPr>
          <w:rFonts w:ascii="Times New Roman"/>
          <w:b w:val="false"/>
          <w:i w:val="false"/>
          <w:color w:val="000000"/>
          <w:sz w:val="28"/>
        </w:rPr>
        <w:t xml:space="preserve">
      "6) сауда операцияларын жасау кезiнде иелiктен шығарылатын тауарлар саны.". </w:t>
      </w:r>
    </w:p>
    <w:bookmarkEnd w:id="122"/>
    <w:bookmarkStart w:name="z339" w:id="123"/>
    <w:p>
      <w:pPr>
        <w:spacing w:after="0"/>
        <w:ind w:left="0"/>
        <w:jc w:val="both"/>
      </w:pPr>
      <w:r>
        <w:rPr>
          <w:rFonts w:ascii="Times New Roman"/>
          <w:b w:val="false"/>
          <w:i w:val="false"/>
          <w:color w:val="000000"/>
          <w:sz w:val="28"/>
        </w:rPr>
        <w:t>
      14. "Астық туралы" 2001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 12-құжат; N 15-16, 232-құжат; 2003 ж., N 19-20, 148-құжат; 2004 ж., N 23, 142-құжат; 2006 ж., N 1, 5-құжат): </w:t>
      </w:r>
    </w:p>
    <w:bookmarkEnd w:id="123"/>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агент - мемлекет жүз процент қатысатын, Қазақстан Республикасы Үкiметiнiң шешiмiмен құрылатын және өз құзыретi шегiнде мемлекеттiк астық ресурстарын басқару жөнiндегi өкiлеттiктi жүзеге асыратын ұйым; </w:t>
      </w:r>
      <w:r>
        <w:br/>
      </w:r>
      <w:r>
        <w:rPr>
          <w:rFonts w:ascii="Times New Roman"/>
          <w:b w:val="false"/>
          <w:i w:val="false"/>
          <w:color w:val="000000"/>
          <w:sz w:val="28"/>
        </w:rPr>
        <w:t xml:space="preserve">
      2) азық-түлiктiк астық - тағамдық мақсаттарға пайдаланылатын астық; </w:t>
      </w:r>
      <w:r>
        <w:br/>
      </w:r>
      <w:r>
        <w:rPr>
          <w:rFonts w:ascii="Times New Roman"/>
          <w:b w:val="false"/>
          <w:i w:val="false"/>
          <w:color w:val="000000"/>
          <w:sz w:val="28"/>
        </w:rPr>
        <w:t xml:space="preserve">
      3) азық-түлiктiк қауiпсiздiк - сыртқы және iшкi жағдайларға қарамастан, тамақтанудың физиологиялық нормаларына сәйкес халықтың тамақ өнiмдерiне деген қажеттерiн қанағаттандыратын тиiстi ресурстармен, әлеуетпен және кепiлдiктермен қамтамасыз етiлген экономиканың, соның iшiнде оның агроөнеркәсiптiк кешенiнiң жай-күйi;  </w:t>
      </w:r>
      <w:r>
        <w:br/>
      </w:r>
      <w:r>
        <w:rPr>
          <w:rFonts w:ascii="Times New Roman"/>
          <w:b w:val="false"/>
          <w:i w:val="false"/>
          <w:color w:val="000000"/>
          <w:sz w:val="28"/>
        </w:rPr>
        <w:t xml:space="preserve">
      4) астық - тағамдық, тұқымдық, мал азығы және техникалық мақсаттар үшiн пайдаланылатын дәндi, дәндi-бұршақ және майлы дақылдардың өнiмдерi;  </w:t>
      </w:r>
      <w:r>
        <w:br/>
      </w:r>
      <w:r>
        <w:rPr>
          <w:rFonts w:ascii="Times New Roman"/>
          <w:b w:val="false"/>
          <w:i w:val="false"/>
          <w:color w:val="000000"/>
          <w:sz w:val="28"/>
        </w:rPr>
        <w:t xml:space="preserve">
      5) астық иесi - астық қабылдау кәсiпорнына сақтауға астық берген жеке немесе заңды тұлға;  </w:t>
      </w:r>
      <w:r>
        <w:br/>
      </w:r>
      <w:r>
        <w:rPr>
          <w:rFonts w:ascii="Times New Roman"/>
          <w:b w:val="false"/>
          <w:i w:val="false"/>
          <w:color w:val="000000"/>
          <w:sz w:val="28"/>
        </w:rPr>
        <w:t xml:space="preserve">
      6) астық қабылдау кәсiпорны - астық сақтау жүзеге асырылатын меншiк құқығындағы астық қоймасы (элеватор, астық қабылдау пунктi) бар заңды тұлға;  </w:t>
      </w:r>
      <w:r>
        <w:br/>
      </w:r>
      <w:r>
        <w:rPr>
          <w:rFonts w:ascii="Times New Roman"/>
          <w:b w:val="false"/>
          <w:i w:val="false"/>
          <w:color w:val="000000"/>
          <w:sz w:val="28"/>
        </w:rPr>
        <w:t xml:space="preserve">
      7) астық қоймасы (элеватор, астық қабылдау пунктi) - астық сақтауға арнап мамандандырылған техникалық ғимарат;  </w:t>
      </w:r>
      <w:r>
        <w:br/>
      </w:r>
      <w:r>
        <w:rPr>
          <w:rFonts w:ascii="Times New Roman"/>
          <w:b w:val="false"/>
          <w:i w:val="false"/>
          <w:color w:val="000000"/>
          <w:sz w:val="28"/>
        </w:rPr>
        <w:t xml:space="preserve">
      8) астық қолхаты - астық иесiнен астықты сақтауға қабылдағанын растап, астық қабылдау кәсiпорны беретiн қоймалық қосарлы куәлiк;  </w:t>
      </w:r>
      <w:r>
        <w:br/>
      </w:r>
      <w:r>
        <w:rPr>
          <w:rFonts w:ascii="Times New Roman"/>
          <w:b w:val="false"/>
          <w:i w:val="false"/>
          <w:color w:val="000000"/>
          <w:sz w:val="28"/>
        </w:rPr>
        <w:t xml:space="preserve">
      9) астық қолхаттары бойынша мiндеттемелердi орындауға кепiлдiк беру жүйесi - астық қабылдау кәсiпорындарының өздерi берген астық қолхаттары бойынша мiндеттемелерiн орындамауынан астық қолхаттарын ұстаушылардың құқықтары мен заңды мүдделерiн қорғауға бағытталған ұйымдық-құқықтық шаралар кешенi;  </w:t>
      </w:r>
      <w:r>
        <w:br/>
      </w:r>
      <w:r>
        <w:rPr>
          <w:rFonts w:ascii="Times New Roman"/>
          <w:b w:val="false"/>
          <w:i w:val="false"/>
          <w:color w:val="000000"/>
          <w:sz w:val="28"/>
        </w:rPr>
        <w:t xml:space="preserve">
      10) астық қолхаттары бойынша мiндеттемелердi орындауға кепiлдiк беру қоры - астық қабылдау кәсiпорындарының өздерi берген астық қолхаттары бойынша мiндеттемелерiн орындамауынан астық қолхаттарын ұстаушылардың мүдделерiн қорғауды қамтамасыз ету мақсатында құрылатын заңды тұлға; </w:t>
      </w:r>
      <w:r>
        <w:br/>
      </w:r>
      <w:r>
        <w:rPr>
          <w:rFonts w:ascii="Times New Roman"/>
          <w:b w:val="false"/>
          <w:i w:val="false"/>
          <w:color w:val="000000"/>
          <w:sz w:val="28"/>
        </w:rPr>
        <w:t xml:space="preserve">
      11) астық қолхатын ұстаушы - астық иесi, астық қолхатымен индоссамент жасаған жағдайларда - индоссат;  </w:t>
      </w:r>
      <w:r>
        <w:br/>
      </w:r>
      <w:r>
        <w:rPr>
          <w:rFonts w:ascii="Times New Roman"/>
          <w:b w:val="false"/>
          <w:i w:val="false"/>
          <w:color w:val="000000"/>
          <w:sz w:val="28"/>
        </w:rPr>
        <w:t xml:space="preserve">
      12) астық өндiру - астық өсiруге бағытталған агротехникалық iс-шаралар кешенi; </w:t>
      </w:r>
      <w:r>
        <w:br/>
      </w:r>
      <w:r>
        <w:rPr>
          <w:rFonts w:ascii="Times New Roman"/>
          <w:b w:val="false"/>
          <w:i w:val="false"/>
          <w:color w:val="000000"/>
          <w:sz w:val="28"/>
        </w:rPr>
        <w:t xml:space="preserve">
      13) астық рыногына қатысушылар - астықты өндiруге, сақтауға, тасымалдауға, қайта өңдеуге және онымен сауда жасауға қатысушы жеке және заңды тұлғалар;  </w:t>
      </w:r>
      <w:r>
        <w:br/>
      </w:r>
      <w:r>
        <w:rPr>
          <w:rFonts w:ascii="Times New Roman"/>
          <w:b w:val="false"/>
          <w:i w:val="false"/>
          <w:color w:val="000000"/>
          <w:sz w:val="28"/>
        </w:rPr>
        <w:t xml:space="preserve">
      14) астықтың өмiрлiк циклi - астықты өндiру, сақтау, тасымалдау, өткiзу, жою және кәдеге жарату процестерi;  </w:t>
      </w:r>
      <w:r>
        <w:br/>
      </w:r>
      <w:r>
        <w:rPr>
          <w:rFonts w:ascii="Times New Roman"/>
          <w:b w:val="false"/>
          <w:i w:val="false"/>
          <w:color w:val="000000"/>
          <w:sz w:val="28"/>
        </w:rPr>
        <w:t xml:space="preserve">
      15) астық рыногының мониторингi - астықты өндiрудi, сақтауды, қайта өңдеудi және сатуды қоса алғанда, астық рыногына қатысушылар жүзеге асыратын астықпен жасалатын операциялар туралы деректердi жинауға, өңдеуге және талдауға бағытталған тұрақты iс-шаралар жиынтығы;  </w:t>
      </w:r>
      <w:r>
        <w:br/>
      </w:r>
      <w:r>
        <w:rPr>
          <w:rFonts w:ascii="Times New Roman"/>
          <w:b w:val="false"/>
          <w:i w:val="false"/>
          <w:color w:val="000000"/>
          <w:sz w:val="28"/>
        </w:rPr>
        <w:t xml:space="preserve">
      16) астықты сақтау - астық қоймасында (элеваторда, астық қабылдау пунктiнде) жүзеге асырылатын, астық қабылдауды, өлшеудi, кептiрудi, тазартуды, сақтауды және тиеп жөнелтудi қамтитын қызмет көрсетулердiң технологиялық кешенi;  </w:t>
      </w:r>
      <w:r>
        <w:br/>
      </w:r>
      <w:r>
        <w:rPr>
          <w:rFonts w:ascii="Times New Roman"/>
          <w:b w:val="false"/>
          <w:i w:val="false"/>
          <w:color w:val="000000"/>
          <w:sz w:val="28"/>
        </w:rPr>
        <w:t xml:space="preserve">
      17) астықтың сапасы - астықтың стандарттау жөнiндегi нормативтiк құжаттардың, санитарлық, ветеринариялық және фитосанитариялық ережелер мен нормалардың, гигиеналық нормативтердiң талаптарына сәйкес келуiн айқындайтын тұтыну қасиеттерiнiң жиынтығы;  </w:t>
      </w:r>
      <w:r>
        <w:br/>
      </w:r>
      <w:r>
        <w:rPr>
          <w:rFonts w:ascii="Times New Roman"/>
          <w:b w:val="false"/>
          <w:i w:val="false"/>
          <w:color w:val="000000"/>
          <w:sz w:val="28"/>
        </w:rPr>
        <w:t xml:space="preserve">
      18) астықтың сапасына сараптама жасау - көлiк құралын (қойманы) зерттеудi, сынаманы iрiктеу мен сынақтан өткiзудi, сапа паспортын ресiмдеудi қамтитын астық сапасының нақты көрсеткiштерiн белгiлеу мен растауға бағытталған шаралар кешенi;  </w:t>
      </w:r>
      <w:r>
        <w:br/>
      </w:r>
      <w:r>
        <w:rPr>
          <w:rFonts w:ascii="Times New Roman"/>
          <w:b w:val="false"/>
          <w:i w:val="false"/>
          <w:color w:val="000000"/>
          <w:sz w:val="28"/>
        </w:rPr>
        <w:t xml:space="preserve">
      19) астық сапасының паспорты - астық сапасының нақты көрсеткiштерiн және олардың стандарттау жөнiндегi нормативтiк құжаттардың талаптарына және (немесе) келiсiм-шарт талаптарына сәйкестiгiн куәландыратын құжат;  </w:t>
      </w:r>
      <w:r>
        <w:br/>
      </w:r>
      <w:r>
        <w:rPr>
          <w:rFonts w:ascii="Times New Roman"/>
          <w:b w:val="false"/>
          <w:i w:val="false"/>
          <w:color w:val="000000"/>
          <w:sz w:val="28"/>
        </w:rPr>
        <w:t xml:space="preserve">
      20) жемдiк астық - жануарлар мен құс азығына арналған астық;  </w:t>
      </w:r>
      <w:r>
        <w:br/>
      </w:r>
      <w:r>
        <w:rPr>
          <w:rFonts w:ascii="Times New Roman"/>
          <w:b w:val="false"/>
          <w:i w:val="false"/>
          <w:color w:val="000000"/>
          <w:sz w:val="28"/>
        </w:rPr>
        <w:t xml:space="preserve">
      21) жұмылдыру дайындығы - мемлекеттiк органдардың алуан түрлi дағдарысты жағдайларда ел халқын астық ресурстарымен қамтамасыз ету қабiлетi;  </w:t>
      </w:r>
      <w:r>
        <w:br/>
      </w:r>
      <w:r>
        <w:rPr>
          <w:rFonts w:ascii="Times New Roman"/>
          <w:b w:val="false"/>
          <w:i w:val="false"/>
          <w:color w:val="000000"/>
          <w:sz w:val="28"/>
        </w:rPr>
        <w:t xml:space="preserve">
      22) кепiл куәлiгiн ұстаушы - кепiл куәлiгiмен куәландырылған мiндеттемеде астықты кепiлге ұстаушы болып табылатын тұлға;  </w:t>
      </w:r>
      <w:r>
        <w:br/>
      </w:r>
      <w:r>
        <w:rPr>
          <w:rFonts w:ascii="Times New Roman"/>
          <w:b w:val="false"/>
          <w:i w:val="false"/>
          <w:color w:val="000000"/>
          <w:sz w:val="28"/>
        </w:rPr>
        <w:t xml:space="preserve">
      23) қойма куәлiгiн ұстаушы - кепiлмен ауыртпалық жасалған астық иесi, қойма куәлiгiмен индоссамент жасалған жағдайларда - индоссат;  </w:t>
      </w:r>
      <w:r>
        <w:br/>
      </w:r>
      <w:r>
        <w:rPr>
          <w:rFonts w:ascii="Times New Roman"/>
          <w:b w:val="false"/>
          <w:i w:val="false"/>
          <w:color w:val="000000"/>
          <w:sz w:val="28"/>
        </w:rPr>
        <w:t xml:space="preserve">
      24) мемлекеттiк азық-түлiктiк астық резервiн жаңарту - оның бiр бөлiгiн сату және жаңа егiннiң астығы есебiнен мемлекеттiк азық-түлiктiк астық резервiнiң белгiленген көлемiн және қажеттi сапасын ұстап тұру мақсатында жаңа егiннiң астығын сатып алу;  </w:t>
      </w:r>
      <w:r>
        <w:br/>
      </w:r>
      <w:r>
        <w:rPr>
          <w:rFonts w:ascii="Times New Roman"/>
          <w:b w:val="false"/>
          <w:i w:val="false"/>
          <w:color w:val="000000"/>
          <w:sz w:val="28"/>
        </w:rPr>
        <w:t xml:space="preserve">
      25) мемлекеттiк астық ресурстары - азық-түлiктiк қауiпсiздiктi қамтамасыз ету және мемлекеттiк мiндеттемелердi орындау мақсатында, сондай-ақ астық рыногын қорғау мен реттеу үшiн жасалған мемлекеттiк астық запастары; </w:t>
      </w:r>
      <w:r>
        <w:br/>
      </w:r>
      <w:r>
        <w:rPr>
          <w:rFonts w:ascii="Times New Roman"/>
          <w:b w:val="false"/>
          <w:i w:val="false"/>
          <w:color w:val="000000"/>
          <w:sz w:val="28"/>
        </w:rPr>
        <w:t xml:space="preserve">
      26) мемлекеттiк астық ресурстарын ауыстыру - мемлекеттiк астық ресурстарын бiр астық қабылдау кәсiпорнынан басқасына тасу;  </w:t>
      </w:r>
      <w:r>
        <w:br/>
      </w:r>
      <w:r>
        <w:rPr>
          <w:rFonts w:ascii="Times New Roman"/>
          <w:b w:val="false"/>
          <w:i w:val="false"/>
          <w:color w:val="000000"/>
          <w:sz w:val="28"/>
        </w:rPr>
        <w:t xml:space="preserve">
      27) реттеушi орган - Қазақстан Республикасының заңнамасына  сәйкес бағаны (тарифтердi) мемлекеттiк реттеудi жүзеге асыруға уәкiлеттi мемлекеттiк орган; </w:t>
      </w:r>
      <w:r>
        <w:br/>
      </w:r>
      <w:r>
        <w:rPr>
          <w:rFonts w:ascii="Times New Roman"/>
          <w:b w:val="false"/>
          <w:i w:val="false"/>
          <w:color w:val="000000"/>
          <w:sz w:val="28"/>
        </w:rPr>
        <w:t xml:space="preserve">
      28) тұқымдық астық (тұқым) - себу мақсаттарына пайдаланылатын әрi сорттылық және себу сапаларына қарай бөлiнетiн астық;  </w:t>
      </w:r>
      <w:r>
        <w:br/>
      </w:r>
      <w:r>
        <w:rPr>
          <w:rFonts w:ascii="Times New Roman"/>
          <w:b w:val="false"/>
          <w:i w:val="false"/>
          <w:color w:val="000000"/>
          <w:sz w:val="28"/>
        </w:rPr>
        <w:t xml:space="preserve">
      29) уәкiлеттi орган - астық рыногы саласындағы мемлекеттiк саясатты іскe асыруды, оған қатысушылардың қызметiн үйлестiру мен реттеудi, сондай-ақ мемлекеттiк астық ресурстарын басқаруды өз құзыретi шегiнде жүзеге асыратын орталық атқарушы орган.";  </w:t>
      </w:r>
    </w:p>
    <w:bookmarkStart w:name="z124" w:id="124"/>
    <w:p>
      <w:pPr>
        <w:spacing w:after="0"/>
        <w:ind w:left="0"/>
        <w:jc w:val="both"/>
      </w:pPr>
      <w:r>
        <w:rPr>
          <w:rFonts w:ascii="Times New Roman"/>
          <w:b w:val="false"/>
          <w:i w:val="false"/>
          <w:color w:val="000000"/>
          <w:sz w:val="28"/>
        </w:rPr>
        <w:t xml:space="preserve">
      2) 3-бапта:  </w:t>
      </w:r>
      <w:r>
        <w:br/>
      </w:r>
      <w:r>
        <w:rPr>
          <w:rFonts w:ascii="Times New Roman"/>
          <w:b w:val="false"/>
          <w:i w:val="false"/>
          <w:color w:val="000000"/>
          <w:sz w:val="28"/>
        </w:rPr>
        <w:t xml:space="preserve">
      1) тармақшадағы "қауiпсiздiгi мен" деген сөздер "қауiпсiздiгiн, техникалық реттеу саласындағы қауiпсiздiктi (бұдан әрi - қауiпсiздiк) және" деген сөздермен ауыстырылсын; </w:t>
      </w:r>
    </w:p>
    <w:bookmarkEnd w:id="124"/>
    <w:p>
      <w:pPr>
        <w:spacing w:after="0"/>
        <w:ind w:left="0"/>
        <w:jc w:val="both"/>
      </w:pPr>
      <w:r>
        <w:rPr>
          <w:rFonts w:ascii="Times New Roman"/>
          <w:b w:val="false"/>
          <w:i w:val="false"/>
          <w:color w:val="000000"/>
          <w:sz w:val="28"/>
        </w:rPr>
        <w:t xml:space="preserve">      8) тармақшадағы "қалыптастыру болып табылады." деген сөздер "қалыптастыру;" деген сөзбен ауыстырылып, бап мынадай мазмұндағы 9) тармақшамен толықтырылсын: </w:t>
      </w:r>
      <w:r>
        <w:br/>
      </w:r>
      <w:r>
        <w:rPr>
          <w:rFonts w:ascii="Times New Roman"/>
          <w:b w:val="false"/>
          <w:i w:val="false"/>
          <w:color w:val="000000"/>
          <w:sz w:val="28"/>
        </w:rPr>
        <w:t xml:space="preserve">
      "9) астықтың қауiпсiздiгiне және сапасына қатысты тұтынушыларды жаңылыстыруға әкеп соғатын әрекеттердiң алдын алу болып табылады."; </w:t>
      </w:r>
    </w:p>
    <w:bookmarkStart w:name="z125" w:id="125"/>
    <w:p>
      <w:pPr>
        <w:spacing w:after="0"/>
        <w:ind w:left="0"/>
        <w:jc w:val="both"/>
      </w:pPr>
      <w:r>
        <w:rPr>
          <w:rFonts w:ascii="Times New Roman"/>
          <w:b w:val="false"/>
          <w:i w:val="false"/>
          <w:color w:val="000000"/>
          <w:sz w:val="28"/>
        </w:rPr>
        <w:t xml:space="preserve">
      3) 4-баптың 2) тармақшасы мынадай редакцияда жазылсын: </w:t>
      </w:r>
      <w:r>
        <w:br/>
      </w:r>
      <w:r>
        <w:rPr>
          <w:rFonts w:ascii="Times New Roman"/>
          <w:b w:val="false"/>
          <w:i w:val="false"/>
          <w:color w:val="000000"/>
          <w:sz w:val="28"/>
        </w:rPr>
        <w:t xml:space="preserve">
      "2) Қазақстан Республикасының заңнамасына сәйкес техникалық реттеу;"; </w:t>
      </w:r>
    </w:p>
    <w:bookmarkEnd w:id="125"/>
    <w:bookmarkStart w:name="z126" w:id="126"/>
    <w:p>
      <w:pPr>
        <w:spacing w:after="0"/>
        <w:ind w:left="0"/>
        <w:jc w:val="both"/>
      </w:pPr>
      <w:r>
        <w:rPr>
          <w:rFonts w:ascii="Times New Roman"/>
          <w:b w:val="false"/>
          <w:i w:val="false"/>
          <w:color w:val="000000"/>
          <w:sz w:val="28"/>
        </w:rPr>
        <w:t xml:space="preserve">
      4) 5-бап мынадай мазмұндағы 9) тармақшамен толықтырылсын: </w:t>
      </w:r>
      <w:r>
        <w:br/>
      </w:r>
      <w:r>
        <w:rPr>
          <w:rFonts w:ascii="Times New Roman"/>
          <w:b w:val="false"/>
          <w:i w:val="false"/>
          <w:color w:val="000000"/>
          <w:sz w:val="28"/>
        </w:rPr>
        <w:t xml:space="preserve">
      "9) астыққа және оның өмiрлiк циклiнiң процестерiне қатысты техникалық регламенттердi бекiтедi."; </w:t>
      </w:r>
    </w:p>
    <w:bookmarkEnd w:id="126"/>
    <w:bookmarkStart w:name="z127" w:id="127"/>
    <w:p>
      <w:pPr>
        <w:spacing w:after="0"/>
        <w:ind w:left="0"/>
        <w:jc w:val="both"/>
      </w:pPr>
      <w:r>
        <w:rPr>
          <w:rFonts w:ascii="Times New Roman"/>
          <w:b w:val="false"/>
          <w:i w:val="false"/>
          <w:color w:val="000000"/>
          <w:sz w:val="28"/>
        </w:rPr>
        <w:t xml:space="preserve">
      5) 6-бапта: </w:t>
      </w:r>
      <w:r>
        <w:br/>
      </w:r>
      <w:r>
        <w:rPr>
          <w:rFonts w:ascii="Times New Roman"/>
          <w:b w:val="false"/>
          <w:i w:val="false"/>
          <w:color w:val="000000"/>
          <w:sz w:val="28"/>
        </w:rPr>
        <w:t xml:space="preserve">
      6) тармақша "астық" деген сөзден кейiн "қауiпсiздiгi мен" деген сөздермен толықтырылсын; </w:t>
      </w:r>
    </w:p>
    <w:bookmarkEnd w:id="127"/>
    <w:p>
      <w:pPr>
        <w:spacing w:after="0"/>
        <w:ind w:left="0"/>
        <w:jc w:val="both"/>
      </w:pPr>
      <w:r>
        <w:rPr>
          <w:rFonts w:ascii="Times New Roman"/>
          <w:b w:val="false"/>
          <w:i w:val="false"/>
          <w:color w:val="000000"/>
          <w:sz w:val="28"/>
        </w:rPr>
        <w:t xml:space="preserve">      7) тармақшадағы "сертификатын" деген сөз "паспортын" деген сөзбен ауыстырылсын; </w:t>
      </w:r>
    </w:p>
    <w:p>
      <w:pPr>
        <w:spacing w:after="0"/>
        <w:ind w:left="0"/>
        <w:jc w:val="both"/>
      </w:pPr>
      <w:r>
        <w:rPr>
          <w:rFonts w:ascii="Times New Roman"/>
          <w:b w:val="false"/>
          <w:i w:val="false"/>
          <w:color w:val="000000"/>
          <w:sz w:val="28"/>
        </w:rPr>
        <w:t xml:space="preserve">      10) тармақшадағы "сертификатын" деген сөз "паспортын" деген сөзбен ауыстырылсын; </w:t>
      </w:r>
    </w:p>
    <w:p>
      <w:pPr>
        <w:spacing w:after="0"/>
        <w:ind w:left="0"/>
        <w:jc w:val="both"/>
      </w:pP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"11) астыққа және оның өмiрлiк циклiнiң процестерiне қатысты техникалық регламенттердi әзiрлеу;"; </w:t>
      </w:r>
    </w:p>
    <w:bookmarkStart w:name="z128" w:id="128"/>
    <w:p>
      <w:pPr>
        <w:spacing w:after="0"/>
        <w:ind w:left="0"/>
        <w:jc w:val="both"/>
      </w:pPr>
      <w:r>
        <w:rPr>
          <w:rFonts w:ascii="Times New Roman"/>
          <w:b w:val="false"/>
          <w:i w:val="false"/>
          <w:color w:val="000000"/>
          <w:sz w:val="28"/>
        </w:rPr>
        <w:t xml:space="preserve">
      6) 6-1-баптың 10) тармақшасындағы "астық өндiрушiлерге сертификаттық қызметтер" деген сөздер "техникалық реттеу саласында сәйкестiктi растау жөнiндегi қызметтер" деген сөздермен ауыстырылсын;  </w:t>
      </w:r>
    </w:p>
    <w:bookmarkEnd w:id="128"/>
    <w:bookmarkStart w:name="z129" w:id="129"/>
    <w:p>
      <w:pPr>
        <w:spacing w:after="0"/>
        <w:ind w:left="0"/>
        <w:jc w:val="both"/>
      </w:pPr>
      <w:r>
        <w:rPr>
          <w:rFonts w:ascii="Times New Roman"/>
          <w:b w:val="false"/>
          <w:i w:val="false"/>
          <w:color w:val="000000"/>
          <w:sz w:val="28"/>
        </w:rPr>
        <w:t xml:space="preserve">
      7) 7-бапта: </w:t>
      </w:r>
      <w:r>
        <w:br/>
      </w:r>
      <w:r>
        <w:rPr>
          <w:rFonts w:ascii="Times New Roman"/>
          <w:b w:val="false"/>
          <w:i w:val="false"/>
          <w:color w:val="000000"/>
          <w:sz w:val="28"/>
        </w:rPr>
        <w:t xml:space="preserve">
      тақырыбы "Астық" деген сөзден кейiн "қауiпсiздiгi мен" деген сөздермен толықтырылсын; </w:t>
      </w:r>
    </w:p>
    <w:bookmarkEnd w:id="129"/>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 аумағындағы астық және оның өмiрлiк циклiнiң процестерi осы Заңның талаптарына, техникалық регламенттерге, санитарлық және фитосанитарлық ережелер мен нормаларға және стандарттау жөнiндегi нормативтiк құжаттарға сәйкес келуге тиiс."; </w:t>
      </w:r>
    </w:p>
    <w:p>
      <w:pPr>
        <w:spacing w:after="0"/>
        <w:ind w:left="0"/>
        <w:jc w:val="both"/>
      </w:pPr>
      <w:r>
        <w:rPr>
          <w:rFonts w:ascii="Times New Roman"/>
          <w:b w:val="false"/>
          <w:i w:val="false"/>
          <w:color w:val="000000"/>
          <w:sz w:val="28"/>
        </w:rPr>
        <w:t xml:space="preserve">      2-тармақ "Астық" деген сөзден кейiн "қауiпсiздiгi мен" деген сөздермен толықтырылсын;  </w:t>
      </w:r>
    </w:p>
    <w:bookmarkStart w:name="z130" w:id="130"/>
    <w:p>
      <w:pPr>
        <w:spacing w:after="0"/>
        <w:ind w:left="0"/>
        <w:jc w:val="both"/>
      </w:pPr>
      <w:r>
        <w:rPr>
          <w:rFonts w:ascii="Times New Roman"/>
          <w:b w:val="false"/>
          <w:i w:val="false"/>
          <w:color w:val="000000"/>
          <w:sz w:val="28"/>
        </w:rPr>
        <w:t xml:space="preserve">
      8) 8-бапта: </w:t>
      </w:r>
      <w:r>
        <w:br/>
      </w:r>
      <w:r>
        <w:rPr>
          <w:rFonts w:ascii="Times New Roman"/>
          <w:b w:val="false"/>
          <w:i w:val="false"/>
          <w:color w:val="000000"/>
          <w:sz w:val="28"/>
        </w:rPr>
        <w:t xml:space="preserve">
      1-тармақтағы "стандарттау, метрология және сертификаттау жөнiндегi уәкiлеттi орган белгiлеген" деген сөздер "Қазақстан Республикасының заңнамасында белгiленген" деген сөздермен ауыстырылсын; </w:t>
      </w:r>
    </w:p>
    <w:bookmarkEnd w:id="130"/>
    <w:p>
      <w:pPr>
        <w:spacing w:after="0"/>
        <w:ind w:left="0"/>
        <w:jc w:val="both"/>
      </w:pPr>
      <w:r>
        <w:rPr>
          <w:rFonts w:ascii="Times New Roman"/>
          <w:b w:val="false"/>
          <w:i w:val="false"/>
          <w:color w:val="000000"/>
          <w:sz w:val="28"/>
        </w:rPr>
        <w:t xml:space="preserve">      2-тармақтағы "сертификатынсыз" деген сөз "паспортынсыз" деген сөзбен ауыстырылсын;  </w:t>
      </w:r>
    </w:p>
    <w:bookmarkStart w:name="z131" w:id="131"/>
    <w:p>
      <w:pPr>
        <w:spacing w:after="0"/>
        <w:ind w:left="0"/>
        <w:jc w:val="both"/>
      </w:pPr>
      <w:r>
        <w:rPr>
          <w:rFonts w:ascii="Times New Roman"/>
          <w:b w:val="false"/>
          <w:i w:val="false"/>
          <w:color w:val="000000"/>
          <w:sz w:val="28"/>
        </w:rPr>
        <w:t xml:space="preserve">
      9) 9-бапта: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Көлiктiң осы түрiмен жүк тасу ережелерiне сәйкес келетiн көлiктiң кез келген түрiмен тасымалдануға тиiс астық партиясына олардың техникалық регламенттер мен стандарттау жөнiндегi нормативтiк құжаттардың талаптарына сәйкестiгiн растайтын құжаттар iлесiп жүредi."; </w:t>
      </w:r>
    </w:p>
    <w:bookmarkEnd w:id="131"/>
    <w:bookmarkStart w:name="z132" w:id="132"/>
    <w:p>
      <w:pPr>
        <w:spacing w:after="0"/>
        <w:ind w:left="0"/>
        <w:jc w:val="both"/>
      </w:pPr>
      <w:r>
        <w:rPr>
          <w:rFonts w:ascii="Times New Roman"/>
          <w:b w:val="false"/>
          <w:i w:val="false"/>
          <w:color w:val="000000"/>
          <w:sz w:val="28"/>
        </w:rPr>
        <w:t xml:space="preserve">
      10) мынадай мазмұндағы 2-1-тараумен толықтырылсын: </w:t>
      </w:r>
    </w:p>
    <w:bookmarkEnd w:id="132"/>
    <w:p>
      <w:pPr>
        <w:spacing w:after="0"/>
        <w:ind w:left="0"/>
        <w:jc w:val="both"/>
      </w:pPr>
      <w:r>
        <w:rPr>
          <w:rFonts w:ascii="Times New Roman"/>
          <w:b w:val="false"/>
          <w:i w:val="false"/>
          <w:color w:val="000000"/>
          <w:sz w:val="28"/>
        </w:rPr>
        <w:t xml:space="preserve">"2-1-тарау. Астыққа және оның өмiрлiк циклiнiң процестерiне </w:t>
      </w:r>
      <w:r>
        <w:br/>
      </w:r>
      <w:r>
        <w:rPr>
          <w:rFonts w:ascii="Times New Roman"/>
          <w:b w:val="false"/>
          <w:i w:val="false"/>
          <w:color w:val="000000"/>
          <w:sz w:val="28"/>
        </w:rPr>
        <w:t xml:space="preserve">
қойылатын қауiпсiздiктiң жалпы талаптары  </w:t>
      </w:r>
    </w:p>
    <w:bookmarkStart w:name="z133" w:id="133"/>
    <w:p>
      <w:pPr>
        <w:spacing w:after="0"/>
        <w:ind w:left="0"/>
        <w:jc w:val="both"/>
      </w:pPr>
      <w:r>
        <w:rPr>
          <w:rFonts w:ascii="Times New Roman"/>
          <w:b w:val="false"/>
          <w:i w:val="false"/>
          <w:color w:val="000000"/>
          <w:sz w:val="28"/>
        </w:rPr>
        <w:t xml:space="preserve">
      9-1-бап. Техникалық реттеу объектiлерi </w:t>
      </w:r>
    </w:p>
    <w:bookmarkEnd w:id="133"/>
    <w:p>
      <w:pPr>
        <w:spacing w:after="0"/>
        <w:ind w:left="0"/>
        <w:jc w:val="both"/>
      </w:pPr>
      <w:r>
        <w:rPr>
          <w:rFonts w:ascii="Times New Roman"/>
          <w:b w:val="false"/>
          <w:i w:val="false"/>
          <w:color w:val="000000"/>
          <w:sz w:val="28"/>
        </w:rPr>
        <w:t xml:space="preserve">      Астық және оның өмiрлiк циклiнiң процестерi техникалық реттеу объектiлерi болып табылады.  </w:t>
      </w:r>
    </w:p>
    <w:bookmarkStart w:name="z134" w:id="134"/>
    <w:p>
      <w:pPr>
        <w:spacing w:after="0"/>
        <w:ind w:left="0"/>
        <w:jc w:val="both"/>
      </w:pPr>
      <w:r>
        <w:rPr>
          <w:rFonts w:ascii="Times New Roman"/>
          <w:b w:val="false"/>
          <w:i w:val="false"/>
          <w:color w:val="000000"/>
          <w:sz w:val="28"/>
        </w:rPr>
        <w:t xml:space="preserve">
      9-2-бап. Сәйкестiктi растау </w:t>
      </w:r>
    </w:p>
    <w:bookmarkEnd w:id="134"/>
    <w:p>
      <w:pPr>
        <w:spacing w:after="0"/>
        <w:ind w:left="0"/>
        <w:jc w:val="both"/>
      </w:pPr>
      <w:r>
        <w:rPr>
          <w:rFonts w:ascii="Times New Roman"/>
          <w:b w:val="false"/>
          <w:i w:val="false"/>
          <w:color w:val="000000"/>
          <w:sz w:val="28"/>
        </w:rPr>
        <w:t xml:space="preserve">      Астықтың техникалық регламенттерде айқындалған талаптарға сәйкестiгiн растау Қазақстан Республикасының заңнамасында белгiленген тәртiппен жүзеге асырылады.  </w:t>
      </w:r>
    </w:p>
    <w:bookmarkStart w:name="z135" w:id="135"/>
    <w:p>
      <w:pPr>
        <w:spacing w:after="0"/>
        <w:ind w:left="0"/>
        <w:jc w:val="both"/>
      </w:pPr>
      <w:r>
        <w:rPr>
          <w:rFonts w:ascii="Times New Roman"/>
          <w:b w:val="false"/>
          <w:i w:val="false"/>
          <w:color w:val="000000"/>
          <w:sz w:val="28"/>
        </w:rPr>
        <w:t xml:space="preserve">
      9-3-бап. Астықтың қауiпсiздiгi мен сапасы туралы ақпаратқа </w:t>
      </w:r>
      <w:r>
        <w:br/>
      </w:r>
      <w:r>
        <w:rPr>
          <w:rFonts w:ascii="Times New Roman"/>
          <w:b w:val="false"/>
          <w:i w:val="false"/>
          <w:color w:val="000000"/>
          <w:sz w:val="28"/>
        </w:rPr>
        <w:t xml:space="preserve">
               қойылатын талаптар </w:t>
      </w:r>
    </w:p>
    <w:bookmarkEnd w:id="135"/>
    <w:p>
      <w:pPr>
        <w:spacing w:after="0"/>
        <w:ind w:left="0"/>
        <w:jc w:val="both"/>
      </w:pPr>
      <w:r>
        <w:rPr>
          <w:rFonts w:ascii="Times New Roman"/>
          <w:b w:val="false"/>
          <w:i w:val="false"/>
          <w:color w:val="000000"/>
          <w:sz w:val="28"/>
        </w:rPr>
        <w:t xml:space="preserve">      Тұтынушылардың астықтың қауiпсiздiгi мен сапасына қатысты жаңылысуына әкеп соқтыратын әрекеттердiң алдын алу мақсатында астық нарығына қатысушылар сатып алушыларға және (немесе) тұтынушыларға астықтың қауiпсiздiгi мен сапасының көрсеткiштерi туралы толық және дұрыс ақпарат беруге мiндеттi.  </w:t>
      </w:r>
    </w:p>
    <w:bookmarkStart w:name="z136" w:id="136"/>
    <w:p>
      <w:pPr>
        <w:spacing w:after="0"/>
        <w:ind w:left="0"/>
        <w:jc w:val="both"/>
      </w:pPr>
      <w:r>
        <w:rPr>
          <w:rFonts w:ascii="Times New Roman"/>
          <w:b w:val="false"/>
          <w:i w:val="false"/>
          <w:color w:val="000000"/>
          <w:sz w:val="28"/>
        </w:rPr>
        <w:t xml:space="preserve">
      9-4-бап. Астыққа қойылатын қауiпсiздiк талаптары </w:t>
      </w:r>
    </w:p>
    <w:bookmarkEnd w:id="136"/>
    <w:p>
      <w:pPr>
        <w:spacing w:after="0"/>
        <w:ind w:left="0"/>
        <w:jc w:val="both"/>
      </w:pPr>
      <w:r>
        <w:rPr>
          <w:rFonts w:ascii="Times New Roman"/>
          <w:b w:val="false"/>
          <w:i w:val="false"/>
          <w:color w:val="000000"/>
          <w:sz w:val="28"/>
        </w:rPr>
        <w:t xml:space="preserve">      1. Пайдалану мақсатына қарай астық қауiпсiздiктi қамтамасыз ететiн талаптардың кешенiне сәйкес келуге тиiс.  </w:t>
      </w:r>
      <w:r>
        <w:br/>
      </w:r>
      <w:r>
        <w:rPr>
          <w:rFonts w:ascii="Times New Roman"/>
          <w:b w:val="false"/>
          <w:i w:val="false"/>
          <w:color w:val="000000"/>
          <w:sz w:val="28"/>
        </w:rPr>
        <w:t xml:space="preserve">
      2. Астық құрамындағы ықтимал қауiптi химиялық қосылыстар мен биологиялық объектiлер, пестицидтердiң және агрохимикаттардың қалдық мөлшерi, оның iшiнде фумиганттар, зиянды заттар мен қоспалар, сондай-ақ ылғал техникалық регламенттерде белгiленген мәндерге жол берiлген ең жоғары деңгейден аспауға тиiс.  </w:t>
      </w:r>
    </w:p>
    <w:bookmarkStart w:name="z137" w:id="137"/>
    <w:p>
      <w:pPr>
        <w:spacing w:after="0"/>
        <w:ind w:left="0"/>
        <w:jc w:val="both"/>
      </w:pPr>
      <w:r>
        <w:rPr>
          <w:rFonts w:ascii="Times New Roman"/>
          <w:b w:val="false"/>
          <w:i w:val="false"/>
          <w:color w:val="000000"/>
          <w:sz w:val="28"/>
        </w:rPr>
        <w:t xml:space="preserve">
      9-5-бап. Астықты өндiру кезiндегi қауiпсiздiк талаптары </w:t>
      </w:r>
    </w:p>
    <w:bookmarkEnd w:id="137"/>
    <w:p>
      <w:pPr>
        <w:spacing w:after="0"/>
        <w:ind w:left="0"/>
        <w:jc w:val="both"/>
      </w:pPr>
      <w:r>
        <w:rPr>
          <w:rFonts w:ascii="Times New Roman"/>
          <w:b w:val="false"/>
          <w:i w:val="false"/>
          <w:color w:val="000000"/>
          <w:sz w:val="28"/>
        </w:rPr>
        <w:t xml:space="preserve">      Жер учаскелерiнiң иелерi мен пайдаланушылары астық өндiрiсiн ауыл шаруашылығы мақсатындағы жерлердiң құнарлылығын қалпына келтiрудi қамтамасыз ететiн, сондай-ақ осындай қызметтiң қоршаған ортаға жағымсыз әсер етуiн жоятын немесе шектейтiн тәсiлдермен жүзеге асыруға мiндеттi.  </w:t>
      </w:r>
    </w:p>
    <w:bookmarkStart w:name="z138" w:id="138"/>
    <w:p>
      <w:pPr>
        <w:spacing w:after="0"/>
        <w:ind w:left="0"/>
        <w:jc w:val="both"/>
      </w:pPr>
      <w:r>
        <w:rPr>
          <w:rFonts w:ascii="Times New Roman"/>
          <w:b w:val="false"/>
          <w:i w:val="false"/>
          <w:color w:val="000000"/>
          <w:sz w:val="28"/>
        </w:rPr>
        <w:t xml:space="preserve">
      9-6-бап. Астықты сақтау кезiндегi қауiпсiздiк талаптары </w:t>
      </w:r>
    </w:p>
    <w:bookmarkEnd w:id="138"/>
    <w:p>
      <w:pPr>
        <w:spacing w:after="0"/>
        <w:ind w:left="0"/>
        <w:jc w:val="both"/>
      </w:pPr>
      <w:r>
        <w:rPr>
          <w:rFonts w:ascii="Times New Roman"/>
          <w:b w:val="false"/>
          <w:i w:val="false"/>
          <w:color w:val="000000"/>
          <w:sz w:val="28"/>
        </w:rPr>
        <w:t xml:space="preserve">      1. Астықты сақтау оның қауiпсiздiгiн қамтамасыз ететiн экологиялық, құрылыс, өрт, санитарлық-эпидемиологиялық және фитосанитариялық талаптарға сай келетiн астық қоймаларында жүзеге асырылады.  </w:t>
      </w:r>
      <w:r>
        <w:br/>
      </w:r>
      <w:r>
        <w:rPr>
          <w:rFonts w:ascii="Times New Roman"/>
          <w:b w:val="false"/>
          <w:i w:val="false"/>
          <w:color w:val="000000"/>
          <w:sz w:val="28"/>
        </w:rPr>
        <w:t xml:space="preserve">
      2. Астықты сақтау кезiндегi қауiпсiздiк талаптары тәуекел түрлерi бойынша техникалық регламенттерде белгiленедi.  </w:t>
      </w:r>
    </w:p>
    <w:bookmarkStart w:name="z139" w:id="139"/>
    <w:p>
      <w:pPr>
        <w:spacing w:after="0"/>
        <w:ind w:left="0"/>
        <w:jc w:val="both"/>
      </w:pPr>
      <w:r>
        <w:rPr>
          <w:rFonts w:ascii="Times New Roman"/>
          <w:b w:val="false"/>
          <w:i w:val="false"/>
          <w:color w:val="000000"/>
          <w:sz w:val="28"/>
        </w:rPr>
        <w:t xml:space="preserve">
      9-7-бап. Астықты тасымалдау кезiндегi қауiпсiздiк талаптары </w:t>
      </w:r>
    </w:p>
    <w:bookmarkEnd w:id="139"/>
    <w:p>
      <w:pPr>
        <w:spacing w:after="0"/>
        <w:ind w:left="0"/>
        <w:jc w:val="both"/>
      </w:pPr>
      <w:r>
        <w:rPr>
          <w:rFonts w:ascii="Times New Roman"/>
          <w:b w:val="false"/>
          <w:i w:val="false"/>
          <w:color w:val="000000"/>
          <w:sz w:val="28"/>
        </w:rPr>
        <w:t xml:space="preserve">      1. Астықты тасымалдау оның қауiпсiздiгi мен сапалық көрсеткiштерiнiң сақталуын қамтамасыз ететiн жағдайларда жүзеге асырылуға тиiс.  </w:t>
      </w:r>
      <w:r>
        <w:br/>
      </w:r>
      <w:r>
        <w:rPr>
          <w:rFonts w:ascii="Times New Roman"/>
          <w:b w:val="false"/>
          <w:i w:val="false"/>
          <w:color w:val="000000"/>
          <w:sz w:val="28"/>
        </w:rPr>
        <w:t xml:space="preserve">
      2. Астық құрғақ, таза, бөгде иiссiз, зиянды ағзалармен залалданбаған көлiк құралдарымен тасымалданады.  </w:t>
      </w:r>
    </w:p>
    <w:bookmarkStart w:name="z140" w:id="140"/>
    <w:p>
      <w:pPr>
        <w:spacing w:after="0"/>
        <w:ind w:left="0"/>
        <w:jc w:val="both"/>
      </w:pPr>
      <w:r>
        <w:rPr>
          <w:rFonts w:ascii="Times New Roman"/>
          <w:b w:val="false"/>
          <w:i w:val="false"/>
          <w:color w:val="000000"/>
          <w:sz w:val="28"/>
        </w:rPr>
        <w:t xml:space="preserve">
      9-8-бап. Астықты кәдеге жарату және жою кезiндегi қауiпсiздiк </w:t>
      </w:r>
      <w:r>
        <w:br/>
      </w:r>
      <w:r>
        <w:rPr>
          <w:rFonts w:ascii="Times New Roman"/>
          <w:b w:val="false"/>
          <w:i w:val="false"/>
          <w:color w:val="000000"/>
          <w:sz w:val="28"/>
        </w:rPr>
        <w:t xml:space="preserve">
               талаптары </w:t>
      </w:r>
    </w:p>
    <w:bookmarkEnd w:id="140"/>
    <w:p>
      <w:pPr>
        <w:spacing w:after="0"/>
        <w:ind w:left="0"/>
        <w:jc w:val="both"/>
      </w:pPr>
      <w:r>
        <w:rPr>
          <w:rFonts w:ascii="Times New Roman"/>
          <w:b w:val="false"/>
          <w:i w:val="false"/>
          <w:color w:val="000000"/>
          <w:sz w:val="28"/>
        </w:rPr>
        <w:t xml:space="preserve">      1. Зертханалық зерттеу нәтижелерi бойынша мақсатына қарай пайдалану үшiн жарамсыз деп танылған астыққа техникалық регламенттерде белгiленген тәртiппен одан әрi пайдалануды (кәдеге жаратуды) немесе жоюды анықтау тұрғысында сараптама жасалуға тиiс. </w:t>
      </w:r>
      <w:r>
        <w:br/>
      </w:r>
      <w:r>
        <w:rPr>
          <w:rFonts w:ascii="Times New Roman"/>
          <w:b w:val="false"/>
          <w:i w:val="false"/>
          <w:color w:val="000000"/>
          <w:sz w:val="28"/>
        </w:rPr>
        <w:t xml:space="preserve">
      2. Сараптама жасауға және оны одан әрi пайдалану (кәдеге жарату) немесе жою ықтималдығы туралы шешiм қабылдау қажет болатын кезеңдегi астық оның партиясының көлемi көрсетiле және астыққа қол жеткiзудi болғызбайтын жағдайлар сақтала отырып, жеке үй-жайларда сақталуға тиiс.  </w:t>
      </w:r>
      <w:r>
        <w:br/>
      </w:r>
      <w:r>
        <w:rPr>
          <w:rFonts w:ascii="Times New Roman"/>
          <w:b w:val="false"/>
          <w:i w:val="false"/>
          <w:color w:val="000000"/>
          <w:sz w:val="28"/>
        </w:rPr>
        <w:t xml:space="preserve">
      3. Мақсатына қарай пайдалануға жарамсыз астықты тасымалдауға, сақтауға, сараптама жасауға, пайдалануға (кәдеге жаратуға) немесе жоюға байланысты шығындарды оның иесi өтейдi.";  </w:t>
      </w:r>
    </w:p>
    <w:bookmarkStart w:name="z141" w:id="141"/>
    <w:p>
      <w:pPr>
        <w:spacing w:after="0"/>
        <w:ind w:left="0"/>
        <w:jc w:val="both"/>
      </w:pPr>
      <w:r>
        <w:rPr>
          <w:rFonts w:ascii="Times New Roman"/>
          <w:b w:val="false"/>
          <w:i w:val="false"/>
          <w:color w:val="000000"/>
          <w:sz w:val="28"/>
        </w:rPr>
        <w:t xml:space="preserve">
      11) 10-баптың 14) тармақшасындағы "астық өндiрушiлерге сертификаттық қызмет көрсету жөнiнде" деген сөздер "техникалық реттеу саласында сәйкестiктi растау жөнiнде қызметтер көрсету бойынша" деген сөздермен ауыстырылсын; </w:t>
      </w:r>
    </w:p>
    <w:bookmarkEnd w:id="141"/>
    <w:bookmarkStart w:name="z142" w:id="142"/>
    <w:p>
      <w:pPr>
        <w:spacing w:after="0"/>
        <w:ind w:left="0"/>
        <w:jc w:val="both"/>
      </w:pPr>
      <w:r>
        <w:rPr>
          <w:rFonts w:ascii="Times New Roman"/>
          <w:b w:val="false"/>
          <w:i w:val="false"/>
          <w:color w:val="000000"/>
          <w:sz w:val="28"/>
        </w:rPr>
        <w:t xml:space="preserve">
      12) 24-1-баптың 2-тармағының 1) тармақшасы "астықтың" деген сөзден кейiн "қауiпсiздiгiн және" деген сөздермен толықтырылсын; </w:t>
      </w:r>
    </w:p>
    <w:bookmarkEnd w:id="142"/>
    <w:bookmarkStart w:name="z143" w:id="143"/>
    <w:p>
      <w:pPr>
        <w:spacing w:after="0"/>
        <w:ind w:left="0"/>
        <w:jc w:val="both"/>
      </w:pPr>
      <w:r>
        <w:rPr>
          <w:rFonts w:ascii="Times New Roman"/>
          <w:b w:val="false"/>
          <w:i w:val="false"/>
          <w:color w:val="000000"/>
          <w:sz w:val="28"/>
        </w:rPr>
        <w:t xml:space="preserve">
      13) 26-баптың 1-тармағының 2) тармақшасы мынадай редакцияда жазылсын:  </w:t>
      </w:r>
      <w:r>
        <w:br/>
      </w:r>
      <w:r>
        <w:rPr>
          <w:rFonts w:ascii="Times New Roman"/>
          <w:b w:val="false"/>
          <w:i w:val="false"/>
          <w:color w:val="000000"/>
          <w:sz w:val="28"/>
        </w:rPr>
        <w:t xml:space="preserve">
      "2) астықты сақтау кезiнде техникалық регламенттерде белгiленген фитосанитариялық ережелер мен нормаларды, қауiпсiздiк талаптарын бұзғаны;". </w:t>
      </w:r>
    </w:p>
    <w:bookmarkEnd w:id="143"/>
    <w:bookmarkStart w:name="z144" w:id="144"/>
    <w:p>
      <w:pPr>
        <w:spacing w:after="0"/>
        <w:ind w:left="0"/>
        <w:jc w:val="both"/>
      </w:pPr>
      <w:r>
        <w:rPr>
          <w:rFonts w:ascii="Times New Roman"/>
          <w:b w:val="false"/>
          <w:i w:val="false"/>
          <w:color w:val="000000"/>
          <w:sz w:val="28"/>
        </w:rPr>
        <w:t>
      15.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17-18, 243-құжат; 2004 ж., N 23, 142-құжат;  2005 ж., N 6, 10-құжат; N 7-8, 19-құжат; 2006 ж., N 1, 5-құжат; N 3, 22-құжат; N 15, 95-құжат): </w:t>
      </w:r>
    </w:p>
    <w:bookmarkEnd w:id="144"/>
    <w:p>
      <w:pPr>
        <w:spacing w:after="0"/>
        <w:ind w:left="0"/>
        <w:jc w:val="both"/>
      </w:pPr>
      <w:r>
        <w:rPr>
          <w:rFonts w:ascii="Times New Roman"/>
          <w:b w:val="false"/>
          <w:i w:val="false"/>
          <w:color w:val="000000"/>
          <w:sz w:val="28"/>
        </w:rPr>
        <w:t xml:space="preserve">      1) 3-баптың 2-тармағының 10) тармақшасындағы "көрсету болып табылады." деген сөздер "көрсету;" деген сөзбен ауыстырылып, тармақ мынадай мазмұндағы 11) тармақшамен толықтырылсын:  </w:t>
      </w:r>
      <w:r>
        <w:br/>
      </w:r>
      <w:r>
        <w:rPr>
          <w:rFonts w:ascii="Times New Roman"/>
          <w:b w:val="false"/>
          <w:i w:val="false"/>
          <w:color w:val="000000"/>
          <w:sz w:val="28"/>
        </w:rPr>
        <w:t xml:space="preserve">
      "11) сәулет, қала құрылысы және құрылыс қызметi саласындағы қауiпсiздiктi қамтамасыз ететiн талаптарды белгiлеу болып табылады.";   </w:t>
      </w:r>
    </w:p>
    <w:bookmarkStart w:name="z145" w:id="145"/>
    <w:p>
      <w:pPr>
        <w:spacing w:after="0"/>
        <w:ind w:left="0"/>
        <w:jc w:val="both"/>
      </w:pPr>
      <w:r>
        <w:rPr>
          <w:rFonts w:ascii="Times New Roman"/>
          <w:b w:val="false"/>
          <w:i w:val="false"/>
          <w:color w:val="000000"/>
          <w:sz w:val="28"/>
        </w:rPr>
        <w:t xml:space="preserve">
      2) 19-бап мынадай мазмұндағы 22) тармақшамен толықтырылсын: </w:t>
      </w:r>
      <w:r>
        <w:br/>
      </w:r>
      <w:r>
        <w:rPr>
          <w:rFonts w:ascii="Times New Roman"/>
          <w:b w:val="false"/>
          <w:i w:val="false"/>
          <w:color w:val="000000"/>
          <w:sz w:val="28"/>
        </w:rPr>
        <w:t xml:space="preserve">
      "22) техникалық регламенттердi бекiтедi."; </w:t>
      </w:r>
    </w:p>
    <w:bookmarkEnd w:id="145"/>
    <w:bookmarkStart w:name="z146" w:id="146"/>
    <w:p>
      <w:pPr>
        <w:spacing w:after="0"/>
        <w:ind w:left="0"/>
        <w:jc w:val="both"/>
      </w:pPr>
      <w:r>
        <w:rPr>
          <w:rFonts w:ascii="Times New Roman"/>
          <w:b w:val="false"/>
          <w:i w:val="false"/>
          <w:color w:val="000000"/>
          <w:sz w:val="28"/>
        </w:rPr>
        <w:t xml:space="preserve">
      3) 20-бапта: </w:t>
      </w:r>
      <w:r>
        <w:br/>
      </w:r>
      <w:r>
        <w:rPr>
          <w:rFonts w:ascii="Times New Roman"/>
          <w:b w:val="false"/>
          <w:i w:val="false"/>
          <w:color w:val="000000"/>
          <w:sz w:val="28"/>
        </w:rPr>
        <w:t xml:space="preserve">
      7) тармақшадағы "бекiту және қолданысқа енгiзу" деген сөздер алып тасталсын; </w:t>
      </w:r>
    </w:p>
    <w:bookmarkEnd w:id="146"/>
    <w:p>
      <w:pPr>
        <w:spacing w:after="0"/>
        <w:ind w:left="0"/>
        <w:jc w:val="both"/>
      </w:pPr>
      <w:r>
        <w:rPr>
          <w:rFonts w:ascii="Times New Roman"/>
          <w:b w:val="false"/>
          <w:i w:val="false"/>
          <w:color w:val="000000"/>
          <w:sz w:val="28"/>
        </w:rPr>
        <w:t xml:space="preserve">      18) тармақшадағы "аттестаттау жатады." деген сөздер "аттестаттау;" деген сөзбен ауыстырылып, мынадай мазмұндағы 19) тармақшамен толықтырылсын: </w:t>
      </w:r>
      <w:r>
        <w:br/>
      </w:r>
      <w:r>
        <w:rPr>
          <w:rFonts w:ascii="Times New Roman"/>
          <w:b w:val="false"/>
          <w:i w:val="false"/>
          <w:color w:val="000000"/>
          <w:sz w:val="28"/>
        </w:rPr>
        <w:t xml:space="preserve">
      "19) техникалық регламенттердi әзiрлеу жатады."; </w:t>
      </w:r>
    </w:p>
    <w:bookmarkStart w:name="z147" w:id="147"/>
    <w:p>
      <w:pPr>
        <w:spacing w:after="0"/>
        <w:ind w:left="0"/>
        <w:jc w:val="both"/>
      </w:pPr>
      <w:r>
        <w:rPr>
          <w:rFonts w:ascii="Times New Roman"/>
          <w:b w:val="false"/>
          <w:i w:val="false"/>
          <w:color w:val="000000"/>
          <w:sz w:val="28"/>
        </w:rPr>
        <w:t xml:space="preserve">
      4) мынадай мазмұндағы 4-1-тараумен толықтырылсын: </w:t>
      </w:r>
    </w:p>
    <w:bookmarkEnd w:id="147"/>
    <w:p>
      <w:pPr>
        <w:spacing w:after="0"/>
        <w:ind w:left="0"/>
        <w:jc w:val="both"/>
      </w:pPr>
      <w:r>
        <w:rPr>
          <w:rFonts w:ascii="Times New Roman"/>
          <w:b w:val="false"/>
          <w:i w:val="false"/>
          <w:color w:val="000000"/>
          <w:sz w:val="28"/>
        </w:rPr>
        <w:t xml:space="preserve">"4-1-тарау. Сәулет, қала құрылысы және құрылыс қызметi </w:t>
      </w:r>
      <w:r>
        <w:br/>
      </w:r>
      <w:r>
        <w:rPr>
          <w:rFonts w:ascii="Times New Roman"/>
          <w:b w:val="false"/>
          <w:i w:val="false"/>
          <w:color w:val="000000"/>
          <w:sz w:val="28"/>
        </w:rPr>
        <w:t xml:space="preserve">
саласындағы қауiпсiздiктiң жалпы талаптары </w:t>
      </w:r>
    </w:p>
    <w:p>
      <w:pPr>
        <w:spacing w:after="0"/>
        <w:ind w:left="0"/>
        <w:jc w:val="both"/>
      </w:pPr>
      <w:r>
        <w:rPr>
          <w:rFonts w:ascii="Times New Roman"/>
          <w:b w:val="false"/>
          <w:i w:val="false"/>
          <w:color w:val="000000"/>
          <w:sz w:val="28"/>
        </w:rPr>
        <w:t xml:space="preserve">      27-1-бап. Техникалық реттеу объектiлерi </w:t>
      </w:r>
    </w:p>
    <w:p>
      <w:pPr>
        <w:spacing w:after="0"/>
        <w:ind w:left="0"/>
        <w:jc w:val="both"/>
      </w:pPr>
      <w:r>
        <w:rPr>
          <w:rFonts w:ascii="Times New Roman"/>
          <w:b w:val="false"/>
          <w:i w:val="false"/>
          <w:color w:val="000000"/>
          <w:sz w:val="28"/>
        </w:rPr>
        <w:t xml:space="preserve">      Үйлер, ғимараттар, оларды жобалау, салу, реконструкциялау, техникалық қайта жарақтандыру, кеңейту, күрделi жөндеу және пайдалану процестерi, сондай-ақ құрылыс материалдары мен конструкциялары сәулет, қала құрылысы және құрылыс қызметi саласындағы техникалық реттеу объектiлерi болып табылады.  </w:t>
      </w:r>
    </w:p>
    <w:p>
      <w:pPr>
        <w:spacing w:after="0"/>
        <w:ind w:left="0"/>
        <w:jc w:val="both"/>
      </w:pPr>
      <w:r>
        <w:rPr>
          <w:rFonts w:ascii="Times New Roman"/>
          <w:b w:val="false"/>
          <w:i w:val="false"/>
          <w:color w:val="000000"/>
          <w:sz w:val="28"/>
        </w:rPr>
        <w:t xml:space="preserve">      27-2-бап. Ғимараттарға қойылатын қауiпсiздiк талаптары </w:t>
      </w:r>
    </w:p>
    <w:p>
      <w:pPr>
        <w:spacing w:after="0"/>
        <w:ind w:left="0"/>
        <w:jc w:val="both"/>
      </w:pPr>
      <w:r>
        <w:rPr>
          <w:rFonts w:ascii="Times New Roman"/>
          <w:b w:val="false"/>
          <w:i w:val="false"/>
          <w:color w:val="000000"/>
          <w:sz w:val="28"/>
        </w:rPr>
        <w:t xml:space="preserve">      1. Сәулет, қала құрылысы және құрылыс қызметi объектiлерiн жобалау адам өмiрi мен денсаулығы және қоршаған орта үшiн құрылыстардың қауiпсiздiгiн қамтамасыз етуге тиiс.  </w:t>
      </w:r>
      <w:r>
        <w:br/>
      </w:r>
      <w:r>
        <w:rPr>
          <w:rFonts w:ascii="Times New Roman"/>
          <w:b w:val="false"/>
          <w:i w:val="false"/>
          <w:color w:val="000000"/>
          <w:sz w:val="28"/>
        </w:rPr>
        <w:t xml:space="preserve">
      2. Ғимараттарды жобалау кезiнде өмiрлiк циклдiң барлық сатыларындағы, оның iшiнде қалыпты пайдалану, төтенше жағдайлар, құрылыс-монтаждау жұмыстарын жүргiзу кезiнде көзделетiн бұзушылықтар және рұқсат етiлмейтiн құрылыс кезiндегi адам өмiрi мен денсаулығына және қоршаған ортаға төнетiн барлық ықтимал тәуекелдер сәйкестендiрiлуге және ескерiлуге тиiс. </w:t>
      </w:r>
      <w:r>
        <w:br/>
      </w:r>
      <w:r>
        <w:rPr>
          <w:rFonts w:ascii="Times New Roman"/>
          <w:b w:val="false"/>
          <w:i w:val="false"/>
          <w:color w:val="000000"/>
          <w:sz w:val="28"/>
        </w:rPr>
        <w:t xml:space="preserve">
      3. Құрылыс-монтаждау жұмыстарын жүргiзу кезiнде құрылыс салушы жобалық құжаттамада белгiленген қауiпсiздiктi қамтамасыз ету жөнiндегi шаралардың бүкiл кешенiн орындауға және ғимарат құрылысын жүргiзудiң түрлi сатыларында олардың орындалуына бақылау жасау мүмкiндiгiн қамтамасыз етуге мiндеттi.  </w:t>
      </w:r>
      <w:r>
        <w:br/>
      </w:r>
      <w:r>
        <w:rPr>
          <w:rFonts w:ascii="Times New Roman"/>
          <w:b w:val="false"/>
          <w:i w:val="false"/>
          <w:color w:val="000000"/>
          <w:sz w:val="28"/>
        </w:rPr>
        <w:t xml:space="preserve">
      4. Салынып жатқан ғимараттар өзге объектiлерден белгiленген нормаларға сәйкес қажеттi арақашықтықта аулақ орналастырылуға тиiс.  </w:t>
      </w:r>
      <w:r>
        <w:br/>
      </w:r>
      <w:r>
        <w:rPr>
          <w:rFonts w:ascii="Times New Roman"/>
          <w:b w:val="false"/>
          <w:i w:val="false"/>
          <w:color w:val="000000"/>
          <w:sz w:val="28"/>
        </w:rPr>
        <w:t xml:space="preserve">
      5. Тапсырыс берушiлер құрылысты салуға, реконструкциялауға және жөндеуге құрылыс мердiгерлiгiнiң шартын жасасу кезiнде онда техникалық реттеу саласындағы қауiпсiздiктi қамтамасыз ететiн техникалық регламенттердiң және басқа да нормативтiк-техникалық құжаттардың талаптарын көрсетуге тиiс.  </w:t>
      </w:r>
      <w:r>
        <w:br/>
      </w:r>
      <w:r>
        <w:rPr>
          <w:rFonts w:ascii="Times New Roman"/>
          <w:b w:val="false"/>
          <w:i w:val="false"/>
          <w:color w:val="000000"/>
          <w:sz w:val="28"/>
        </w:rPr>
        <w:t xml:space="preserve">
      6. Қауiптiлiгi жоғары аймақтар болып табылатын құрылыс объектiлерiнде тапсырыс берушi және мердiгер құрылыс-монтаждау жұмыстарын жүргiзу қауiпсiздiгiн қамтамасыз етуге және адам өмiрi мен денсаулығына, қоршаған ортаға зиян келтiру мүмкiндiгiн болғызбауға мiндеттi.  </w:t>
      </w:r>
      <w:r>
        <w:br/>
      </w:r>
      <w:r>
        <w:rPr>
          <w:rFonts w:ascii="Times New Roman"/>
          <w:b w:val="false"/>
          <w:i w:val="false"/>
          <w:color w:val="000000"/>
          <w:sz w:val="28"/>
        </w:rPr>
        <w:t xml:space="preserve">
      7. Ғимараттарды жобалау және салу кезiнде мынадай құбылыстарға:  </w:t>
      </w:r>
      <w:r>
        <w:br/>
      </w:r>
      <w:r>
        <w:rPr>
          <w:rFonts w:ascii="Times New Roman"/>
          <w:b w:val="false"/>
          <w:i w:val="false"/>
          <w:color w:val="000000"/>
          <w:sz w:val="28"/>
        </w:rPr>
        <w:t xml:space="preserve">
      1) ғимараттың тұтастай немесе оның бiр бөлiгiнiң опырылып құлауына;  </w:t>
      </w:r>
      <w:r>
        <w:br/>
      </w:r>
      <w:r>
        <w:rPr>
          <w:rFonts w:ascii="Times New Roman"/>
          <w:b w:val="false"/>
          <w:i w:val="false"/>
          <w:color w:val="000000"/>
          <w:sz w:val="28"/>
        </w:rPr>
        <w:t xml:space="preserve">
      2) жол берiлмейтiн шамада бүлiнуiне;  </w:t>
      </w:r>
      <w:r>
        <w:br/>
      </w:r>
      <w:r>
        <w:rPr>
          <w:rFonts w:ascii="Times New Roman"/>
          <w:b w:val="false"/>
          <w:i w:val="false"/>
          <w:color w:val="000000"/>
          <w:sz w:val="28"/>
        </w:rPr>
        <w:t xml:space="preserve">
      3) көтергiш элементтердiң айтарлықтай бүлiнуi салдарынан құрылыстың басқа бөлiктерiнiң немесе оларда орнатылған қондырғылар мен жабдықтардың бұзылуына;  </w:t>
      </w:r>
      <w:r>
        <w:br/>
      </w:r>
      <w:r>
        <w:rPr>
          <w:rFonts w:ascii="Times New Roman"/>
          <w:b w:val="false"/>
          <w:i w:val="false"/>
          <w:color w:val="000000"/>
          <w:sz w:val="28"/>
        </w:rPr>
        <w:t xml:space="preserve">
      4) бастапқы себептермен салыстыруға болмайтын, кездейсоқ жағдайлардан туындаған залалға әкеп соқтыратын жүктемелердi есепке алу қажет.  </w:t>
      </w:r>
      <w:r>
        <w:br/>
      </w:r>
      <w:r>
        <w:rPr>
          <w:rFonts w:ascii="Times New Roman"/>
          <w:b w:val="false"/>
          <w:i w:val="false"/>
          <w:color w:val="000000"/>
          <w:sz w:val="28"/>
        </w:rPr>
        <w:t xml:space="preserve">
      8. Өрт болған жағдайда ғимараттар:  </w:t>
      </w:r>
      <w:r>
        <w:br/>
      </w:r>
      <w:r>
        <w:rPr>
          <w:rFonts w:ascii="Times New Roman"/>
          <w:b w:val="false"/>
          <w:i w:val="false"/>
          <w:color w:val="000000"/>
          <w:sz w:val="28"/>
        </w:rPr>
        <w:t xml:space="preserve">
      1) белгiлi бiр мерзiм iшiнде көтергiш элементтердiң берiктiгi қамтамасыз етiлетiндей;  </w:t>
      </w:r>
      <w:r>
        <w:br/>
      </w:r>
      <w:r>
        <w:rPr>
          <w:rFonts w:ascii="Times New Roman"/>
          <w:b w:val="false"/>
          <w:i w:val="false"/>
          <w:color w:val="000000"/>
          <w:sz w:val="28"/>
        </w:rPr>
        <w:t xml:space="preserve">
      2) ғимарат iшiнде өрт пен түтiннiң пайда болуын және таралуын шектейтiндей;  </w:t>
      </w:r>
      <w:r>
        <w:br/>
      </w:r>
      <w:r>
        <w:rPr>
          <w:rFonts w:ascii="Times New Roman"/>
          <w:b w:val="false"/>
          <w:i w:val="false"/>
          <w:color w:val="000000"/>
          <w:sz w:val="28"/>
        </w:rPr>
        <w:t xml:space="preserve">
      3) авариялық шығу жолдары арқылы адамдарды дереу эвакуациялауды қамтамасыз ететiндей;  </w:t>
      </w:r>
      <w:r>
        <w:br/>
      </w:r>
      <w:r>
        <w:rPr>
          <w:rFonts w:ascii="Times New Roman"/>
          <w:b w:val="false"/>
          <w:i w:val="false"/>
          <w:color w:val="000000"/>
          <w:sz w:val="28"/>
        </w:rPr>
        <w:t xml:space="preserve">
      4) құтқарушы топтар жану ошақтарына қауiпсiз кiре алатындай етiп жобалануға және салынуға тиiс.  </w:t>
      </w:r>
      <w:r>
        <w:br/>
      </w:r>
      <w:r>
        <w:rPr>
          <w:rFonts w:ascii="Times New Roman"/>
          <w:b w:val="false"/>
          <w:i w:val="false"/>
          <w:color w:val="000000"/>
          <w:sz w:val="28"/>
        </w:rPr>
        <w:t xml:space="preserve">
      9. Ғимараттар адам денсаулығы мен гигиенасы үшiн, атап айтқанда:  </w:t>
      </w:r>
      <w:r>
        <w:br/>
      </w:r>
      <w:r>
        <w:rPr>
          <w:rFonts w:ascii="Times New Roman"/>
          <w:b w:val="false"/>
          <w:i w:val="false"/>
          <w:color w:val="000000"/>
          <w:sz w:val="28"/>
        </w:rPr>
        <w:t xml:space="preserve">
      1) уытты газдардың және өзге де зиянды химиялық заттардың бөлiнуi;  </w:t>
      </w:r>
      <w:r>
        <w:br/>
      </w:r>
      <w:r>
        <w:rPr>
          <w:rFonts w:ascii="Times New Roman"/>
          <w:b w:val="false"/>
          <w:i w:val="false"/>
          <w:color w:val="000000"/>
          <w:sz w:val="28"/>
        </w:rPr>
        <w:t xml:space="preserve">
      2) ауада қауiптi бөлшектердiң немесе газдардың болуы;  </w:t>
      </w:r>
      <w:r>
        <w:br/>
      </w:r>
      <w:r>
        <w:rPr>
          <w:rFonts w:ascii="Times New Roman"/>
          <w:b w:val="false"/>
          <w:i w:val="false"/>
          <w:color w:val="000000"/>
          <w:sz w:val="28"/>
        </w:rPr>
        <w:t xml:space="preserve">
      3) қауiптi радиацияның сәуле шығаруы; </w:t>
      </w:r>
      <w:r>
        <w:br/>
      </w:r>
      <w:r>
        <w:rPr>
          <w:rFonts w:ascii="Times New Roman"/>
          <w:b w:val="false"/>
          <w:i w:val="false"/>
          <w:color w:val="000000"/>
          <w:sz w:val="28"/>
        </w:rPr>
        <w:t xml:space="preserve">
      4) судың немесе топырақтың ластануы немесе залалдануы; </w:t>
      </w:r>
      <w:r>
        <w:br/>
      </w:r>
      <w:r>
        <w:rPr>
          <w:rFonts w:ascii="Times New Roman"/>
          <w:b w:val="false"/>
          <w:i w:val="false"/>
          <w:color w:val="000000"/>
          <w:sz w:val="28"/>
        </w:rPr>
        <w:t xml:space="preserve">
      5) судың, түтiннiң немесе қатты немесе сұйық қалдықтардың бөлiнуi арқылы бұзылуы; </w:t>
      </w:r>
      <w:r>
        <w:br/>
      </w:r>
      <w:r>
        <w:rPr>
          <w:rFonts w:ascii="Times New Roman"/>
          <w:b w:val="false"/>
          <w:i w:val="false"/>
          <w:color w:val="000000"/>
          <w:sz w:val="28"/>
        </w:rPr>
        <w:t xml:space="preserve">
      6) ғимарат бөлiктерiнде немесе ғимараттың iшкi беттерiнде ылғалдың болуы салдарынан қауiп төндiрмейтiндей болып жобалануға және салынуға тиiс.  </w:t>
      </w:r>
      <w:r>
        <w:br/>
      </w:r>
      <w:r>
        <w:rPr>
          <w:rFonts w:ascii="Times New Roman"/>
          <w:b w:val="false"/>
          <w:i w:val="false"/>
          <w:color w:val="000000"/>
          <w:sz w:val="28"/>
        </w:rPr>
        <w:t xml:space="preserve">
      10. Ғимараттар оларды пайдалану тайып кету, құлау, соққы алу, күю, электр тогымен зақымдану, жарылыс салдарынан жарақаттану сияқты жазатайым оқиғалардың жол беруге болмайтын тәуекелiн тудырмайтын болып жобалануға және салынуға тиiс.  </w:t>
      </w:r>
      <w:r>
        <w:br/>
      </w:r>
      <w:r>
        <w:rPr>
          <w:rFonts w:ascii="Times New Roman"/>
          <w:b w:val="false"/>
          <w:i w:val="false"/>
          <w:color w:val="000000"/>
          <w:sz w:val="28"/>
        </w:rPr>
        <w:t xml:space="preserve">
      11. Ғимаратты шудан оқшаулау адам өмiрi мен денсаулығы үшiн жол беруге болмайтын тәуекелдi болғызбауды есепке ала отырып жобалануға және салынуға тиiс.  </w:t>
      </w:r>
      <w:r>
        <w:br/>
      </w:r>
      <w:r>
        <w:rPr>
          <w:rFonts w:ascii="Times New Roman"/>
          <w:b w:val="false"/>
          <w:i w:val="false"/>
          <w:color w:val="000000"/>
          <w:sz w:val="28"/>
        </w:rPr>
        <w:t xml:space="preserve">
      12. Ғимарат, сондай-ақ оның жылыту, салқындату және желдету қондырғылары ғимаратты пайдалануға қажеттi энергияны тұтыну жергiлiктi климаттық жағдайларды есепке алғанда қалыпты болатындай, бiрақ адам денсаулығына зиян келтiрiлмейтiндей етiп жобалануға және салынуға тиiс.  </w:t>
      </w:r>
    </w:p>
    <w:p>
      <w:pPr>
        <w:spacing w:after="0"/>
        <w:ind w:left="0"/>
        <w:jc w:val="both"/>
      </w:pPr>
      <w:r>
        <w:rPr>
          <w:rFonts w:ascii="Times New Roman"/>
          <w:b w:val="false"/>
          <w:i w:val="false"/>
          <w:color w:val="000000"/>
          <w:sz w:val="28"/>
        </w:rPr>
        <w:t xml:space="preserve">      27-3-бап. Құрылыс материалдарының қауiпсiздiк талаптары </w:t>
      </w:r>
    </w:p>
    <w:p>
      <w:pPr>
        <w:spacing w:after="0"/>
        <w:ind w:left="0"/>
        <w:jc w:val="both"/>
      </w:pPr>
      <w:r>
        <w:rPr>
          <w:rFonts w:ascii="Times New Roman"/>
          <w:b w:val="false"/>
          <w:i w:val="false"/>
          <w:color w:val="000000"/>
          <w:sz w:val="28"/>
        </w:rPr>
        <w:t xml:space="preserve">      Құрылыс материалдары мiндеттi қауiпсiздiк талаптарының кешенiн, оның iшiнде экономикалық аспектiлер тұрғысынан пайдалануға жарамды етiп ғимараттар салуға мүмкiндiк беретiн радиациялық және химиялық қауiпсiздiк нормаларын белгiлейтiн нормативтiк құқықтық актiлердiң талаптарына сәйкес келуге тиiс және оларды пайдалану осы Заңның 27-2-бабында белгiленген талаптардың орындалуын қамтамасыз етуi керек."; </w:t>
      </w:r>
    </w:p>
    <w:bookmarkStart w:name="z148" w:id="148"/>
    <w:p>
      <w:pPr>
        <w:spacing w:after="0"/>
        <w:ind w:left="0"/>
        <w:jc w:val="both"/>
      </w:pPr>
      <w:r>
        <w:rPr>
          <w:rFonts w:ascii="Times New Roman"/>
          <w:b w:val="false"/>
          <w:i w:val="false"/>
          <w:color w:val="000000"/>
          <w:sz w:val="28"/>
        </w:rPr>
        <w:t xml:space="preserve">
      5) 28-баптың 2-тармағының 3) тармақшасы мынадай редакцияда жазылсын: </w:t>
      </w:r>
      <w:r>
        <w:br/>
      </w:r>
      <w:r>
        <w:rPr>
          <w:rFonts w:ascii="Times New Roman"/>
          <w:b w:val="false"/>
          <w:i w:val="false"/>
          <w:color w:val="000000"/>
          <w:sz w:val="28"/>
        </w:rPr>
        <w:t xml:space="preserve">
      "3) сәулет, қала құрылысы және құрылыс саласындағы стандарттау жөнiндегi нормативтiк құжаттарды;";  </w:t>
      </w:r>
    </w:p>
    <w:bookmarkEnd w:id="148"/>
    <w:bookmarkStart w:name="z149" w:id="149"/>
    <w:p>
      <w:pPr>
        <w:spacing w:after="0"/>
        <w:ind w:left="0"/>
        <w:jc w:val="both"/>
      </w:pPr>
      <w:r>
        <w:rPr>
          <w:rFonts w:ascii="Times New Roman"/>
          <w:b w:val="false"/>
          <w:i w:val="false"/>
          <w:color w:val="000000"/>
          <w:sz w:val="28"/>
        </w:rPr>
        <w:t xml:space="preserve">
      6) 58-баптың 1-тармағындағы "мемлекеттiк нормативтермен" деген сөздер "техникалық регламенттермен" деген сөздермен ауыстырылсын;  </w:t>
      </w:r>
    </w:p>
    <w:bookmarkEnd w:id="149"/>
    <w:bookmarkStart w:name="z150" w:id="150"/>
    <w:p>
      <w:pPr>
        <w:spacing w:after="0"/>
        <w:ind w:left="0"/>
        <w:jc w:val="both"/>
      </w:pPr>
      <w:r>
        <w:rPr>
          <w:rFonts w:ascii="Times New Roman"/>
          <w:b w:val="false"/>
          <w:i w:val="false"/>
          <w:color w:val="000000"/>
          <w:sz w:val="28"/>
        </w:rPr>
        <w:t xml:space="preserve">
      7) 64-баптың 1-тармағының бiрiншi бөлiгiндегi "Жобалар сараптамасын" деген сөздер "Жобалардың техникалық регламенттерге сәйкестiгiне сараптама жасауды" деген сөздермен ауыстырылсын; </w:t>
      </w:r>
    </w:p>
    <w:bookmarkEnd w:id="150"/>
    <w:bookmarkStart w:name="z151" w:id="151"/>
    <w:p>
      <w:pPr>
        <w:spacing w:after="0"/>
        <w:ind w:left="0"/>
        <w:jc w:val="both"/>
      </w:pPr>
      <w:r>
        <w:rPr>
          <w:rFonts w:ascii="Times New Roman"/>
          <w:b w:val="false"/>
          <w:i w:val="false"/>
          <w:color w:val="000000"/>
          <w:sz w:val="28"/>
        </w:rPr>
        <w:t xml:space="preserve">
      8) 70-баптың 2-тармағында: </w:t>
      </w:r>
      <w:r>
        <w:br/>
      </w:r>
      <w:r>
        <w:rPr>
          <w:rFonts w:ascii="Times New Roman"/>
          <w:b w:val="false"/>
          <w:i w:val="false"/>
          <w:color w:val="000000"/>
          <w:sz w:val="28"/>
        </w:rPr>
        <w:t xml:space="preserve">
      бiрiншi абзацтағы "(объектiлерiнiң)" деген сөзден кейiн "қауiпсiздiгi мен" деген сөздермен толықтырылсын; </w:t>
      </w:r>
    </w:p>
    <w:bookmarkEnd w:id="151"/>
    <w:p>
      <w:pPr>
        <w:spacing w:after="0"/>
        <w:ind w:left="0"/>
        <w:jc w:val="both"/>
      </w:pP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техникалық регламенттерде және құрылыс өнiмдерiне арналған стандарттау жөнiндегi қолданыстағы нормативтiк құжаттарда белгiленген қауiпсiздiк талаптарын сақтау;";  </w:t>
      </w:r>
    </w:p>
    <w:bookmarkStart w:name="z152" w:id="152"/>
    <w:p>
      <w:pPr>
        <w:spacing w:after="0"/>
        <w:ind w:left="0"/>
        <w:jc w:val="both"/>
      </w:pPr>
      <w:r>
        <w:rPr>
          <w:rFonts w:ascii="Times New Roman"/>
          <w:b w:val="false"/>
          <w:i w:val="false"/>
          <w:color w:val="000000"/>
          <w:sz w:val="28"/>
        </w:rPr>
        <w:t xml:space="preserve">
      9) 71-бапта: </w:t>
      </w:r>
      <w:r>
        <w:br/>
      </w:r>
      <w:r>
        <w:rPr>
          <w:rFonts w:ascii="Times New Roman"/>
          <w:b w:val="false"/>
          <w:i w:val="false"/>
          <w:color w:val="000000"/>
          <w:sz w:val="28"/>
        </w:rPr>
        <w:t xml:space="preserve">
      тақырыбы "Объектiлердiң" деген сөзден кейiн "қауiпсiздiгiн және" деген сөздермен толықтырылсын; </w:t>
      </w:r>
    </w:p>
    <w:bookmarkEnd w:id="152"/>
    <w:p>
      <w:pPr>
        <w:spacing w:after="0"/>
        <w:ind w:left="0"/>
        <w:jc w:val="both"/>
      </w:pPr>
      <w:r>
        <w:rPr>
          <w:rFonts w:ascii="Times New Roman"/>
          <w:b w:val="false"/>
          <w:i w:val="false"/>
          <w:color w:val="000000"/>
          <w:sz w:val="28"/>
        </w:rPr>
        <w:t xml:space="preserve">      бiрiншi абзац "олардың" деген сөзден кейiн "қауiпсiздiгiн және" деген сөздермен толықтырылсын. </w:t>
      </w:r>
    </w:p>
    <w:bookmarkStart w:name="z153" w:id="153"/>
    <w:p>
      <w:pPr>
        <w:spacing w:after="0"/>
        <w:ind w:left="0"/>
        <w:jc w:val="both"/>
      </w:pPr>
      <w:r>
        <w:rPr>
          <w:rFonts w:ascii="Times New Roman"/>
          <w:b w:val="false"/>
          <w:i w:val="false"/>
          <w:color w:val="000000"/>
          <w:sz w:val="28"/>
        </w:rPr>
        <w:t>
      16. "Автомобиль жолдары туралы" 2001 жылғы 17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17-18, 246-құжат; 2004 ж., N 23, 142-құжат; 2006 ж., N 1, 5-құжат; N 14, 89-құжат): </w:t>
      </w:r>
    </w:p>
    <w:bookmarkEnd w:id="153"/>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автомобиль жолы - автомобильдердiң және басқа да көлiк құралдарының белгiленген жылдамдықпен, жүктемелермен, көлемдермен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көлем шегiндегi әуе кеңiстiгi; </w:t>
      </w:r>
      <w:r>
        <w:br/>
      </w:r>
      <w:r>
        <w:rPr>
          <w:rFonts w:ascii="Times New Roman"/>
          <w:b w:val="false"/>
          <w:i w:val="false"/>
          <w:color w:val="000000"/>
          <w:sz w:val="28"/>
        </w:rPr>
        <w:t xml:space="preserve">
      2) автомобиль жолдарын басқарушылар - автомобиль жолдарының меншiк иелерi болып табылатын немесе автомобиль жолдарын шаруашылық жүргiзу немесе оралымды басқару құқығымен басқару жөнiндегі қызметті жүзеге асыратын жеке және заңды тұлғалар;  </w:t>
      </w:r>
      <w:r>
        <w:br/>
      </w:r>
      <w:r>
        <w:rPr>
          <w:rFonts w:ascii="Times New Roman"/>
          <w:b w:val="false"/>
          <w:i w:val="false"/>
          <w:color w:val="000000"/>
          <w:sz w:val="28"/>
        </w:rPr>
        <w:t xml:space="preserve">
      3) автомобиль жолдарын пайдаланушылар - жол қозғалысына қатысушылар болып табылатын немесе автомобиль жолдарына бөлiнген белдеу мен жол бойындағы белдеу шегiнде өзге де қызметтi жүзеге асыратын жеке және заңды тұлғалар;  </w:t>
      </w:r>
      <w:r>
        <w:br/>
      </w:r>
      <w:r>
        <w:rPr>
          <w:rFonts w:ascii="Times New Roman"/>
          <w:b w:val="false"/>
          <w:i w:val="false"/>
          <w:color w:val="000000"/>
          <w:sz w:val="28"/>
        </w:rPr>
        <w:t xml:space="preserve">
      4) автомобиль жолының ұзындығы - километрлiк белгiлер бойынша нақты (жергiлiктi жерде) көрсетiлген, объектiлердiң немесе елдi мекендердiң арасындағы жолдың нақты ұзындығы;  </w:t>
      </w:r>
      <w:r>
        <w:br/>
      </w:r>
      <w:r>
        <w:rPr>
          <w:rFonts w:ascii="Times New Roman"/>
          <w:b w:val="false"/>
          <w:i w:val="false"/>
          <w:color w:val="000000"/>
          <w:sz w:val="28"/>
        </w:rPr>
        <w:t xml:space="preserve">
      5) ақылы автомобиль жолдары - жоғары, қауiпсiз жылдамдықты қамтамасыз ететiн, сапасы нормативтiк құқықтық актiлерде белгiленген мемлекеттiк стандарттардың талаптарына сай келетiн басқа жолмен баламалы түрде ақысыз жүру мiндеттi болатын, пайдаланылғаны үшiн ақы алынатын жоғары сапалы автомобиль жолдары;  </w:t>
      </w:r>
      <w:r>
        <w:br/>
      </w:r>
      <w:r>
        <w:rPr>
          <w:rFonts w:ascii="Times New Roman"/>
          <w:b w:val="false"/>
          <w:i w:val="false"/>
          <w:color w:val="000000"/>
          <w:sz w:val="28"/>
        </w:rPr>
        <w:t xml:space="preserve">
      6) ауыр салмақты көлiк құралы - толық массасы немесе жүктеменiң оның осi бойынша бөлiнуi осы жол санаты мен ондағы құрылыстар үшiн рұқсат етiлген шектi жүктеме мөлшерiнен асатын, жүгi бар немесе жүксiз көлiк құралы; </w:t>
      </w:r>
      <w:r>
        <w:br/>
      </w:r>
      <w:r>
        <w:rPr>
          <w:rFonts w:ascii="Times New Roman"/>
          <w:b w:val="false"/>
          <w:i w:val="false"/>
          <w:color w:val="000000"/>
          <w:sz w:val="28"/>
        </w:rPr>
        <w:t xml:space="preserve">
      7) жол бойындағы белдеулер - көлiк қозғалысының және халықтың қауiпсiздiгiн қамтамасыз ету үшiн шекарасында жер пайдаланудың ерекше шарттары белгiленетiн, автомобиль жолдарына бөлiнген белдеуге жалғасып жатқан жер учаскелерi;  </w:t>
      </w:r>
      <w:r>
        <w:br/>
      </w:r>
      <w:r>
        <w:rPr>
          <w:rFonts w:ascii="Times New Roman"/>
          <w:b w:val="false"/>
          <w:i w:val="false"/>
          <w:color w:val="000000"/>
          <w:sz w:val="28"/>
        </w:rPr>
        <w:t xml:space="preserve">
      8) жолға бөлiнген белдеу - автомобиль жолдары алып жатқан, автомобиль жолының тиiстi құрастырмалы элементтерi мен инженерлiк құрылыстарын, сондай-ақ оларды пайдалану үшiн қажеттi ғимараттарды, құрылыстарды, қорғаныштық және әсемдiк орман екпелерiн отырғызу және жол байланысы құрылғыларын орналастыруға арналған көлiк жерлерi;  </w:t>
      </w:r>
      <w:r>
        <w:br/>
      </w:r>
      <w:r>
        <w:rPr>
          <w:rFonts w:ascii="Times New Roman"/>
          <w:b w:val="false"/>
          <w:i w:val="false"/>
          <w:color w:val="000000"/>
          <w:sz w:val="28"/>
        </w:rPr>
        <w:t xml:space="preserve">
      9) жол қызметi - автомобиль жолдарын және олардағы құрылыстарды жобалау, салу, реконструкциялау және жөндеу, сондай-ақ оларды күтiп ұстау мен пайдалану жөнiндегi қызмет;  </w:t>
      </w:r>
      <w:r>
        <w:br/>
      </w:r>
      <w:r>
        <w:rPr>
          <w:rFonts w:ascii="Times New Roman"/>
          <w:b w:val="false"/>
          <w:i w:val="false"/>
          <w:color w:val="000000"/>
          <w:sz w:val="28"/>
        </w:rPr>
        <w:t xml:space="preserve">
      10) жол қызметiн басқару - жолдардағы жүрiстi ұйымдастыруға және қауiпсiздiк пен қолайлылықты қамтамасыз етуге, автомобиль жолдары мен құрылыстардың көлiктiк-пайдалану жай-күйiн арттыруға, оларды қорғау тәртiбiн қамтамасыз етуге, нормативтiк құқықтық актiлерде белгiленген мемлекеттiк стандарттар мен озық технологияларды енгiзу негiзiнде автомобиль жолдарын жобалауды, салуды, реконструкциялауды, жөндеудi, күтiп ұстауды және пайдалануды ұйымдастыруға бағытталған iс-шаралар кешенi;  </w:t>
      </w:r>
      <w:r>
        <w:br/>
      </w:r>
      <w:r>
        <w:rPr>
          <w:rFonts w:ascii="Times New Roman"/>
          <w:b w:val="false"/>
          <w:i w:val="false"/>
          <w:color w:val="000000"/>
          <w:sz w:val="28"/>
        </w:rPr>
        <w:t xml:space="preserve">
      11) жол органдары - жалпыға ортақ пайдаланылатын мемлекеттiк автомобиль жолдарын басқаруды жүзеге асыратын автомобиль жолдары жөнiндегi уәкiлеттi мемлекеттiк орган, оның аумақтық органдары;  </w:t>
      </w:r>
      <w:r>
        <w:br/>
      </w:r>
      <w:r>
        <w:rPr>
          <w:rFonts w:ascii="Times New Roman"/>
          <w:b w:val="false"/>
          <w:i w:val="false"/>
          <w:color w:val="000000"/>
          <w:sz w:val="28"/>
        </w:rPr>
        <w:t xml:space="preserve">
      12) көше (көшенiң көлiк жүретiн бөлiгi) - қалалар немесе өзге де елдi мекендер шекарасының шегiндегi автомобиль жолы; </w:t>
      </w:r>
      <w:r>
        <w:br/>
      </w:r>
      <w:r>
        <w:rPr>
          <w:rFonts w:ascii="Times New Roman"/>
          <w:b w:val="false"/>
          <w:i w:val="false"/>
          <w:color w:val="000000"/>
          <w:sz w:val="28"/>
        </w:rPr>
        <w:t xml:space="preserve">
      13) iрi көлемдi көлiк құралы - көлемi нормативтiк құқықтық актiлерде белгiленген көлем мөлшерiнен асатын, жүгi бар немесе жүксiз көлiк құралы."; </w:t>
      </w:r>
    </w:p>
    <w:bookmarkStart w:name="z154" w:id="154"/>
    <w:p>
      <w:pPr>
        <w:spacing w:after="0"/>
        <w:ind w:left="0"/>
        <w:jc w:val="both"/>
      </w:pPr>
      <w:r>
        <w:rPr>
          <w:rFonts w:ascii="Times New Roman"/>
          <w:b w:val="false"/>
          <w:i w:val="false"/>
          <w:color w:val="000000"/>
          <w:sz w:val="28"/>
        </w:rPr>
        <w:t xml:space="preserve">
      2) 3-баптың 5-тармағы мынадай редакцияда жазылсын: </w:t>
      </w:r>
      <w:r>
        <w:br/>
      </w:r>
      <w:r>
        <w:rPr>
          <w:rFonts w:ascii="Times New Roman"/>
          <w:b w:val="false"/>
          <w:i w:val="false"/>
          <w:color w:val="000000"/>
          <w:sz w:val="28"/>
        </w:rPr>
        <w:t xml:space="preserve">
      "5. Автомобиль жолдары геометриялық параметрлерiне, сондай-ақ жол жүрiсiнiң жиiлiгiне қарай автомобиль жолдары саласындағы техникалық регламенттерге сәйкес жiктеледi.";  </w:t>
      </w:r>
    </w:p>
    <w:bookmarkEnd w:id="154"/>
    <w:bookmarkStart w:name="z155" w:id="155"/>
    <w:p>
      <w:pPr>
        <w:spacing w:after="0"/>
        <w:ind w:left="0"/>
        <w:jc w:val="both"/>
      </w:pPr>
      <w:r>
        <w:rPr>
          <w:rFonts w:ascii="Times New Roman"/>
          <w:b w:val="false"/>
          <w:i w:val="false"/>
          <w:color w:val="000000"/>
          <w:sz w:val="28"/>
        </w:rPr>
        <w:t xml:space="preserve">
      3) 7-баптың 2-тармағындағы "стандарттары мен" деген сөздер алып тасталсын;  </w:t>
      </w:r>
    </w:p>
    <w:bookmarkEnd w:id="155"/>
    <w:bookmarkStart w:name="z156" w:id="156"/>
    <w:p>
      <w:pPr>
        <w:spacing w:after="0"/>
        <w:ind w:left="0"/>
        <w:jc w:val="both"/>
      </w:pPr>
      <w:r>
        <w:rPr>
          <w:rFonts w:ascii="Times New Roman"/>
          <w:b w:val="false"/>
          <w:i w:val="false"/>
          <w:color w:val="000000"/>
          <w:sz w:val="28"/>
        </w:rPr>
        <w:t xml:space="preserve">
      4) 10-баптың 2-тармағындағы "нормалар мен стандарттарға" деген сөздер "Қазақстан Республикасының заңнамасына" деген сөздермен ауыстырылсын;  </w:t>
      </w:r>
    </w:p>
    <w:bookmarkEnd w:id="156"/>
    <w:bookmarkStart w:name="z157" w:id="157"/>
    <w:p>
      <w:pPr>
        <w:spacing w:after="0"/>
        <w:ind w:left="0"/>
        <w:jc w:val="both"/>
      </w:pPr>
      <w:r>
        <w:rPr>
          <w:rFonts w:ascii="Times New Roman"/>
          <w:b w:val="false"/>
          <w:i w:val="false"/>
          <w:color w:val="000000"/>
          <w:sz w:val="28"/>
        </w:rPr>
        <w:t xml:space="preserve">
      5) 11-баптың 6) тармақшасындағы "жүзеге асыру жатады." деген сөздер "жүзеге асыру;" деген сөздермен ауыстырылып, бап мынадай мазмұндағы 6-1) тармақшамен толықтырылсын:  </w:t>
      </w:r>
      <w:r>
        <w:br/>
      </w:r>
      <w:r>
        <w:rPr>
          <w:rFonts w:ascii="Times New Roman"/>
          <w:b w:val="false"/>
          <w:i w:val="false"/>
          <w:color w:val="000000"/>
          <w:sz w:val="28"/>
        </w:rPr>
        <w:t xml:space="preserve">
      "6-1) автомобиль жолдары саласындағы техникалық регламенттердi бекiту жатады."; </w:t>
      </w:r>
    </w:p>
    <w:bookmarkEnd w:id="157"/>
    <w:bookmarkStart w:name="z158" w:id="158"/>
    <w:p>
      <w:pPr>
        <w:spacing w:after="0"/>
        <w:ind w:left="0"/>
        <w:jc w:val="both"/>
      </w:pPr>
      <w:r>
        <w:rPr>
          <w:rFonts w:ascii="Times New Roman"/>
          <w:b w:val="false"/>
          <w:i w:val="false"/>
          <w:color w:val="000000"/>
          <w:sz w:val="28"/>
        </w:rPr>
        <w:t xml:space="preserve">
      6) 12-баптың 2-тармағының 22) тармақшасындағы "басқару жатады." деген сөздер "басқару;" деген сөзбен ауыстырылып, тармақ мынадай мазмұндағы 23) тармақшамен толықтырылсын:  </w:t>
      </w:r>
      <w:r>
        <w:br/>
      </w:r>
      <w:r>
        <w:rPr>
          <w:rFonts w:ascii="Times New Roman"/>
          <w:b w:val="false"/>
          <w:i w:val="false"/>
          <w:color w:val="000000"/>
          <w:sz w:val="28"/>
        </w:rPr>
        <w:t xml:space="preserve">
      "23) автомобиль жолдары саласындағы техникалық регламенттердi әзiрлеу жатады."; </w:t>
      </w:r>
    </w:p>
    <w:bookmarkEnd w:id="158"/>
    <w:bookmarkStart w:name="z159" w:id="159"/>
    <w:p>
      <w:pPr>
        <w:spacing w:after="0"/>
        <w:ind w:left="0"/>
        <w:jc w:val="both"/>
      </w:pPr>
      <w:r>
        <w:rPr>
          <w:rFonts w:ascii="Times New Roman"/>
          <w:b w:val="false"/>
          <w:i w:val="false"/>
          <w:color w:val="000000"/>
          <w:sz w:val="28"/>
        </w:rPr>
        <w:t xml:space="preserve">
      7) 15-бапта: </w:t>
      </w:r>
      <w:r>
        <w:br/>
      </w:r>
      <w:r>
        <w:rPr>
          <w:rFonts w:ascii="Times New Roman"/>
          <w:b w:val="false"/>
          <w:i w:val="false"/>
          <w:color w:val="000000"/>
          <w:sz w:val="28"/>
        </w:rPr>
        <w:t xml:space="preserve">
      1-тармақтағы "белгiленген нормалар мен стандарттарды сақтау, сертификатталған материалдар, аспаптар, жабдықтар мен өлшеу құралдарын пайдалану принциптерiнде" деген сөздер "белгiленген талаптар мен нормаларға сәйкес, пайдалануға рұқсат етiлген материалдарды, аспаптарды, жабдықтар және өлшеу құралдарын қолдану арқылы" деген сөздермен ауыстырылсын;   </w:t>
      </w:r>
      <w:r>
        <w:br/>
      </w:r>
      <w:r>
        <w:rPr>
          <w:rFonts w:ascii="Times New Roman"/>
          <w:b w:val="false"/>
          <w:i w:val="false"/>
          <w:color w:val="000000"/>
          <w:sz w:val="28"/>
        </w:rPr>
        <w:t xml:space="preserve">
      3-тармақтағы "және мемлекеттiк нормативтердi" деген сөздер алып тасталсын;  </w:t>
      </w:r>
    </w:p>
    <w:bookmarkEnd w:id="159"/>
    <w:bookmarkStart w:name="z160" w:id="160"/>
    <w:p>
      <w:pPr>
        <w:spacing w:after="0"/>
        <w:ind w:left="0"/>
        <w:jc w:val="both"/>
      </w:pPr>
      <w:r>
        <w:rPr>
          <w:rFonts w:ascii="Times New Roman"/>
          <w:b w:val="false"/>
          <w:i w:val="false"/>
          <w:color w:val="000000"/>
          <w:sz w:val="28"/>
        </w:rPr>
        <w:t xml:space="preserve">
      8) мынадай мазмұндағы 3-1-тараумен толықтырылсын: </w:t>
      </w:r>
      <w:r>
        <w:br/>
      </w:r>
      <w:r>
        <w:rPr>
          <w:rFonts w:ascii="Times New Roman"/>
          <w:b w:val="false"/>
          <w:i w:val="false"/>
          <w:color w:val="000000"/>
          <w:sz w:val="28"/>
        </w:rPr>
        <w:t xml:space="preserve">
      "3-1-тарау. Қауiпсiздiктiң жалпы талаптары </w:t>
      </w:r>
    </w:p>
    <w:bookmarkEnd w:id="160"/>
    <w:p>
      <w:pPr>
        <w:spacing w:after="0"/>
        <w:ind w:left="0"/>
        <w:jc w:val="both"/>
      </w:pPr>
      <w:r>
        <w:rPr>
          <w:rFonts w:ascii="Times New Roman"/>
          <w:b w:val="false"/>
          <w:i w:val="false"/>
          <w:color w:val="000000"/>
          <w:sz w:val="28"/>
        </w:rPr>
        <w:t xml:space="preserve">      19-1-бап. Техникалық реттеу объектiлерi </w:t>
      </w:r>
      <w:r>
        <w:br/>
      </w:r>
      <w:r>
        <w:rPr>
          <w:rFonts w:ascii="Times New Roman"/>
          <w:b w:val="false"/>
          <w:i w:val="false"/>
          <w:color w:val="000000"/>
          <w:sz w:val="28"/>
        </w:rPr>
        <w:t xml:space="preserve">
      Автомобиль жолдары, жол-құрылыс материалдары, автомобиль жолдарын жобалау, салу (реконструкциялау және жөндеу) мен пайдалану процестерi техникалық реттеу объектiлерi болып табылады.  </w:t>
      </w:r>
    </w:p>
    <w:p>
      <w:pPr>
        <w:spacing w:after="0"/>
        <w:ind w:left="0"/>
        <w:jc w:val="both"/>
      </w:pPr>
      <w:r>
        <w:rPr>
          <w:rFonts w:ascii="Times New Roman"/>
          <w:b w:val="false"/>
          <w:i w:val="false"/>
          <w:color w:val="000000"/>
          <w:sz w:val="28"/>
        </w:rPr>
        <w:t xml:space="preserve">      19-2-бап. Автомобиль жолдарын жобалау кезiндегi қауiпсiздiк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1. Автомобиль жолдарын жобалау жылдамдықты барынша шектеу және өзгерту, қозғалыс қауiпсiздiгiн қамтамасыз ету шарттары және перспективалы кезеңнен кейiн жолды реконструкциялау мүмкiндiгiн ескере отырып жүзеге асырылуға тиiс.  </w:t>
      </w:r>
      <w:r>
        <w:br/>
      </w:r>
      <w:r>
        <w:rPr>
          <w:rFonts w:ascii="Times New Roman"/>
          <w:b w:val="false"/>
          <w:i w:val="false"/>
          <w:color w:val="000000"/>
          <w:sz w:val="28"/>
        </w:rPr>
        <w:t xml:space="preserve">
      2. Автомобиль жолдарының жобалық шешiмдерi:  </w:t>
      </w:r>
      <w:r>
        <w:br/>
      </w:r>
      <w:r>
        <w:rPr>
          <w:rFonts w:ascii="Times New Roman"/>
          <w:b w:val="false"/>
          <w:i w:val="false"/>
          <w:color w:val="000000"/>
          <w:sz w:val="28"/>
        </w:rPr>
        <w:t xml:space="preserve">
      1) көлiк құралдарының есептелген жылдамдықпен ұйымдасқан, қауiпсiз қозғалысын;  </w:t>
      </w:r>
      <w:r>
        <w:br/>
      </w:r>
      <w:r>
        <w:rPr>
          <w:rFonts w:ascii="Times New Roman"/>
          <w:b w:val="false"/>
          <w:i w:val="false"/>
          <w:color w:val="000000"/>
          <w:sz w:val="28"/>
        </w:rPr>
        <w:t xml:space="preserve">
      2) жүргiзушiлердiң көзбен шолып бағдарлау шарттарын сақтауын;  </w:t>
      </w:r>
      <w:r>
        <w:br/>
      </w:r>
      <w:r>
        <w:rPr>
          <w:rFonts w:ascii="Times New Roman"/>
          <w:b w:val="false"/>
          <w:i w:val="false"/>
          <w:color w:val="000000"/>
          <w:sz w:val="28"/>
        </w:rPr>
        <w:t xml:space="preserve">
      3) қосылатын жолдар мен қиылысатын жолдардың қауiпсiз орналасуын;  </w:t>
      </w:r>
      <w:r>
        <w:br/>
      </w:r>
      <w:r>
        <w:rPr>
          <w:rFonts w:ascii="Times New Roman"/>
          <w:b w:val="false"/>
          <w:i w:val="false"/>
          <w:color w:val="000000"/>
          <w:sz w:val="28"/>
        </w:rPr>
        <w:t xml:space="preserve">
      4) автомобиль шиналарының жүру жолының беткi қабатына қажеттi жанасуын;  </w:t>
      </w:r>
      <w:r>
        <w:br/>
      </w:r>
      <w:r>
        <w:rPr>
          <w:rFonts w:ascii="Times New Roman"/>
          <w:b w:val="false"/>
          <w:i w:val="false"/>
          <w:color w:val="000000"/>
          <w:sz w:val="28"/>
        </w:rPr>
        <w:t xml:space="preserve">
      5) автомобиль жолдарының, оның iшiнде қорғағыш жол ғимараттарымен қажеттi жайластырылуын;  </w:t>
      </w:r>
      <w:r>
        <w:br/>
      </w:r>
      <w:r>
        <w:rPr>
          <w:rFonts w:ascii="Times New Roman"/>
          <w:b w:val="false"/>
          <w:i w:val="false"/>
          <w:color w:val="000000"/>
          <w:sz w:val="28"/>
        </w:rPr>
        <w:t xml:space="preserve">
      6) жол және автокөлiк қызметтерiн қажеттi ғимараттармен және құрылыстармен қамтамасыз етуге тиiс.  </w:t>
      </w:r>
      <w:r>
        <w:br/>
      </w:r>
      <w:r>
        <w:rPr>
          <w:rFonts w:ascii="Times New Roman"/>
          <w:b w:val="false"/>
          <w:i w:val="false"/>
          <w:color w:val="000000"/>
          <w:sz w:val="28"/>
        </w:rPr>
        <w:t xml:space="preserve">
      3. Өндiрiстiк базаларды, жол және автокөлiк қызметтерiнiң ғимараттары мен құрылыстарын жобалау кезiнде атмосфералық ауадағы, су объектiлерiндегi және топырақтағы ластаушы заттардың рұқсат етiлетiн шектi концентрациясының сақталуын қамтамасыз ететiн iс-шаралар әзiрленуге және жүзеге асырылуға тиiс.  </w:t>
      </w:r>
      <w:r>
        <w:br/>
      </w:r>
      <w:r>
        <w:rPr>
          <w:rFonts w:ascii="Times New Roman"/>
          <w:b w:val="false"/>
          <w:i w:val="false"/>
          <w:color w:val="000000"/>
          <w:sz w:val="28"/>
        </w:rPr>
        <w:t xml:space="preserve">
      4. Жобалау-сметалық құжаттаманы әзiрлеген кезде жол және жол қозғалысының:  </w:t>
      </w:r>
      <w:r>
        <w:br/>
      </w:r>
      <w:r>
        <w:rPr>
          <w:rFonts w:ascii="Times New Roman"/>
          <w:b w:val="false"/>
          <w:i w:val="false"/>
          <w:color w:val="000000"/>
          <w:sz w:val="28"/>
        </w:rPr>
        <w:t xml:space="preserve">
      1) адамдарға және қоршаған ортаға;  </w:t>
      </w:r>
      <w:r>
        <w:br/>
      </w:r>
      <w:r>
        <w:rPr>
          <w:rFonts w:ascii="Times New Roman"/>
          <w:b w:val="false"/>
          <w:i w:val="false"/>
          <w:color w:val="000000"/>
          <w:sz w:val="28"/>
        </w:rPr>
        <w:t xml:space="preserve">
      2) табиғат көрiнiстерiне, жолдағы объектiлерге және тарихи-мәдени мұраға тiкелей және жанама әсерiн бағалау қажет. </w:t>
      </w:r>
      <w:r>
        <w:br/>
      </w:r>
      <w:r>
        <w:rPr>
          <w:rFonts w:ascii="Times New Roman"/>
          <w:b w:val="false"/>
          <w:i w:val="false"/>
          <w:color w:val="000000"/>
          <w:sz w:val="28"/>
        </w:rPr>
        <w:t xml:space="preserve">
      Орман екпелерiн (жол бойындағы) отырғызу қандай да бiр басқа қауiп-қатердiң туындауын болғызбау шартымен көзбен шолып бағдарлауды жақсартуға және жолдың көзбен бiркелкi көруiн бұзуға жәрдемдесуге тиiс.  </w:t>
      </w:r>
      <w:r>
        <w:br/>
      </w:r>
      <w:r>
        <w:rPr>
          <w:rFonts w:ascii="Times New Roman"/>
          <w:b w:val="false"/>
          <w:i w:val="false"/>
          <w:color w:val="000000"/>
          <w:sz w:val="28"/>
        </w:rPr>
        <w:t xml:space="preserve">
      5. Жолдарды жобалау кезiнде жол белгiлерiн оларды орнататын орындар мен орнату әдiстерiн көрсете отырып, орналастыру схемасын және жолды белгiлеу схемасын әзiрлеу қажет.  </w:t>
      </w:r>
      <w:r>
        <w:br/>
      </w:r>
      <w:r>
        <w:rPr>
          <w:rFonts w:ascii="Times New Roman"/>
          <w:b w:val="false"/>
          <w:i w:val="false"/>
          <w:color w:val="000000"/>
          <w:sz w:val="28"/>
        </w:rPr>
        <w:t xml:space="preserve">
      6. Автомобиль жолдарын жобалау кезiнде қойылатын қауiпсiздiк талаптары техникалық регламенттерде белгiленедi.  </w:t>
      </w:r>
    </w:p>
    <w:p>
      <w:pPr>
        <w:spacing w:after="0"/>
        <w:ind w:left="0"/>
        <w:jc w:val="both"/>
      </w:pPr>
      <w:r>
        <w:rPr>
          <w:rFonts w:ascii="Times New Roman"/>
          <w:b w:val="false"/>
          <w:i w:val="false"/>
          <w:color w:val="000000"/>
          <w:sz w:val="28"/>
        </w:rPr>
        <w:t xml:space="preserve">      19-3-бап. Автомобиль жолдарын салу, реконструкциялау және </w:t>
      </w:r>
      <w:r>
        <w:br/>
      </w:r>
      <w:r>
        <w:rPr>
          <w:rFonts w:ascii="Times New Roman"/>
          <w:b w:val="false"/>
          <w:i w:val="false"/>
          <w:color w:val="000000"/>
          <w:sz w:val="28"/>
        </w:rPr>
        <w:t xml:space="preserve">
                жөндеу кезiндегi қауiпсiздiк талаптары  </w:t>
      </w:r>
      <w:r>
        <w:br/>
      </w:r>
      <w:r>
        <w:rPr>
          <w:rFonts w:ascii="Times New Roman"/>
          <w:b w:val="false"/>
          <w:i w:val="false"/>
          <w:color w:val="000000"/>
          <w:sz w:val="28"/>
        </w:rPr>
        <w:t xml:space="preserve">
      1. Автомобиль жолдарын салу, реконструкциялау және жөндеу кезiнде жобалау-сметалық құжаттамалардың осы Заңның және автомобиль жолдары саласындағы техникалық регламенттердiң талаптарына сәйкестiгi қамтамасыз етiлуге тиiс. </w:t>
      </w:r>
      <w:r>
        <w:br/>
      </w:r>
      <w:r>
        <w:rPr>
          <w:rFonts w:ascii="Times New Roman"/>
          <w:b w:val="false"/>
          <w:i w:val="false"/>
          <w:color w:val="000000"/>
          <w:sz w:val="28"/>
        </w:rPr>
        <w:t xml:space="preserve">
      2. Салу, реконструкциялау және жөндеу кезiнде қауiпсiздiк және қоршаған ортаны қорғау жөнiндегi шараларды қолдану қажет. Жұмыс жүргiзу әдiстерiн және механикаландыру құралдарын таңдау кезiнде тиiстi санитарлық нормаларды, атмосферадағы ластаушы заттардың рұқсат етiлетiн шектi нормаларын сақтау қажеттiгi ескерiлгенi жөн.  </w:t>
      </w:r>
      <w:r>
        <w:br/>
      </w:r>
      <w:r>
        <w:rPr>
          <w:rFonts w:ascii="Times New Roman"/>
          <w:b w:val="false"/>
          <w:i w:val="false"/>
          <w:color w:val="000000"/>
          <w:sz w:val="28"/>
        </w:rPr>
        <w:t xml:space="preserve">
      Жолдарды салу, реконструкциялау және жөндеу кезiнде жасыл екпелердi сақтау немесе оларды қалпына келтiру қамтамасыз етiлуге тиiс.  </w:t>
      </w:r>
      <w:r>
        <w:br/>
      </w:r>
      <w:r>
        <w:rPr>
          <w:rFonts w:ascii="Times New Roman"/>
          <w:b w:val="false"/>
          <w:i w:val="false"/>
          <w:color w:val="000000"/>
          <w:sz w:val="28"/>
        </w:rPr>
        <w:t xml:space="preserve">
      3. Жол жұмысшыларының және жол қозғалысына қатысушылардың қауiпсiздiгi қозғалысты ұйымдастыру және жұмыстар жүргiзiлетiн орынды қоршау шараларын қолдану арқылы қамтамасыз етiлуге тиiс, олар жұмыстарды жоспарлау барысында қарастырылуға және оларды жүргiзу кезiнде ұдайы тексерiлуге тиiс.  </w:t>
      </w:r>
      <w:r>
        <w:br/>
      </w:r>
      <w:r>
        <w:rPr>
          <w:rFonts w:ascii="Times New Roman"/>
          <w:b w:val="false"/>
          <w:i w:val="false"/>
          <w:color w:val="000000"/>
          <w:sz w:val="28"/>
        </w:rPr>
        <w:t xml:space="preserve">
      4. Жер төсемiн тұрақтандыру мерзiмi құрылыстың белгiленген мерзiмiнен едәуiр асып кететiн күрделi инженерлiк-геологиялық жағдайларда жол салу, реконструкциялау және жөндеу кезiнде суды бұруды және әр сатыдағы қозғалыс қауiпсiздiгiн қамтамасыз ете отырып жол жабындысын сатылап салуды көздеуге рұқсат етiледi.  </w:t>
      </w:r>
      <w:r>
        <w:br/>
      </w:r>
      <w:r>
        <w:rPr>
          <w:rFonts w:ascii="Times New Roman"/>
          <w:b w:val="false"/>
          <w:i w:val="false"/>
          <w:color w:val="000000"/>
          <w:sz w:val="28"/>
        </w:rPr>
        <w:t xml:space="preserve">
      5. Автомобиль жолдарын салу, реконструкциялау және жөндеу кезiндегi қауiпсiздiк талаптары техникалық регламенттермен белгiленедi.  </w:t>
      </w:r>
    </w:p>
    <w:p>
      <w:pPr>
        <w:spacing w:after="0"/>
        <w:ind w:left="0"/>
        <w:jc w:val="both"/>
      </w:pPr>
      <w:r>
        <w:rPr>
          <w:rFonts w:ascii="Times New Roman"/>
          <w:b w:val="false"/>
          <w:i w:val="false"/>
          <w:color w:val="000000"/>
          <w:sz w:val="28"/>
        </w:rPr>
        <w:t xml:space="preserve">      19-4-бап. Автомобиль жолдарын пайдалану кезiндегi қауiпсiздiк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1. Жолдардың жай-күйi жол қозғалысы қауiпсiздiгi мен қоршаған ортаны қорғауды қамтамасыз етуге және көліктік-пайдалану жүктемесі деңгейiне сәйкес келуге тиiс.  </w:t>
      </w:r>
      <w:r>
        <w:br/>
      </w:r>
      <w:r>
        <w:rPr>
          <w:rFonts w:ascii="Times New Roman"/>
          <w:b w:val="false"/>
          <w:i w:val="false"/>
          <w:color w:val="000000"/>
          <w:sz w:val="28"/>
        </w:rPr>
        <w:t xml:space="preserve">
      Жол жиегiндегi белдеулердiң енi жолдың осы түрi үшiн белгiленген нормалардан кем болмауға тиiс.  </w:t>
      </w:r>
      <w:r>
        <w:br/>
      </w:r>
      <w:r>
        <w:rPr>
          <w:rFonts w:ascii="Times New Roman"/>
          <w:b w:val="false"/>
          <w:i w:val="false"/>
          <w:color w:val="000000"/>
          <w:sz w:val="28"/>
        </w:rPr>
        <w:t xml:space="preserve">
      Ақпараттық көрсеткiштер мен белгiлер қозғалыс қауiпсiздiгiн қамтамасыз етуге және нормативтiк құжаттардың талаптарына сәйкес келуге тиiс.  </w:t>
      </w:r>
      <w:r>
        <w:br/>
      </w:r>
      <w:r>
        <w:rPr>
          <w:rFonts w:ascii="Times New Roman"/>
          <w:b w:val="false"/>
          <w:i w:val="false"/>
          <w:color w:val="000000"/>
          <w:sz w:val="28"/>
        </w:rPr>
        <w:t xml:space="preserve">
      Жолдардың құрамы өңiрдiң климаттық ерекшелiктерi мен көлiктiк-пайдалану жүктемесiн ескере отырып, оларды пайдалану кезiндегi қауiпсiздiктi қамтамасыз етуге тиiс.  </w:t>
      </w:r>
      <w:r>
        <w:br/>
      </w:r>
      <w:r>
        <w:rPr>
          <w:rFonts w:ascii="Times New Roman"/>
          <w:b w:val="false"/>
          <w:i w:val="false"/>
          <w:color w:val="000000"/>
          <w:sz w:val="28"/>
        </w:rPr>
        <w:t xml:space="preserve">
      2. Автомобиль жолдарының және қалалар мен елдi мекендер көшелерiнiң жүргiншiлер бөлiгi, жаяу жүргiншiлер тротуарлары мен велосипед жолдарының, қону алаңдарының, аялдама пункттерiнiң, сондай-ақ бөлушi белдеулердiң, жер төсемiнiң жиектерi мен қырларының топырақ жамылғылары жол қозғалысының қауiпсiздiгiн қамтамасыз етуге тиiс.  </w:t>
      </w:r>
      <w:r>
        <w:br/>
      </w:r>
      <w:r>
        <w:rPr>
          <w:rFonts w:ascii="Times New Roman"/>
          <w:b w:val="false"/>
          <w:i w:val="false"/>
          <w:color w:val="000000"/>
          <w:sz w:val="28"/>
        </w:rPr>
        <w:t xml:space="preserve">
      Жол жамылғыларында есептiк жылдамдықты және қозғалыс қауiпсiздiгiн қамтамасыз етуге қажеттi беткi қабат болуы керек.  </w:t>
      </w:r>
      <w:r>
        <w:br/>
      </w:r>
      <w:r>
        <w:rPr>
          <w:rFonts w:ascii="Times New Roman"/>
          <w:b w:val="false"/>
          <w:i w:val="false"/>
          <w:color w:val="000000"/>
          <w:sz w:val="28"/>
        </w:rPr>
        <w:t xml:space="preserve">
      Жүргiншi бөлiктiң жамылғысында отырып қалған жерлер, ой-шұңқырлар, көлiк құралдары қозғалысын қиындататын өзге де ақаулары болмауға тиiс.  </w:t>
      </w:r>
      <w:r>
        <w:br/>
      </w:r>
      <w:r>
        <w:rPr>
          <w:rFonts w:ascii="Times New Roman"/>
          <w:b w:val="false"/>
          <w:i w:val="false"/>
          <w:color w:val="000000"/>
          <w:sz w:val="28"/>
        </w:rPr>
        <w:t xml:space="preserve">
      Қыс кезiнде жол қозғалысы қауiпсiздiгiн және оны тиiстi шаралар қабылдау арқылы ұйымдастыру барынша қамтамасыз етiлуi қажет. </w:t>
      </w:r>
      <w:r>
        <w:br/>
      </w:r>
      <w:r>
        <w:rPr>
          <w:rFonts w:ascii="Times New Roman"/>
          <w:b w:val="false"/>
          <w:i w:val="false"/>
          <w:color w:val="000000"/>
          <w:sz w:val="28"/>
        </w:rPr>
        <w:t xml:space="preserve">
      3. Жол-көлiк оқиғаларының және жол жұмыстарын жүргiзу  орындарындағы көлiк құралдары кiдiрiстерiнiң алдын алу үшiн жұмыстарды жүргiзетiн орындарда қоршау қондырғыларын, белгiлер және таңбалар орнату көзделуi, сонымен бiрге олардың тәулiктiң кез келген уақытында көрiнiп тұруы қамтамасыз етiлуi керек.  </w:t>
      </w:r>
      <w:r>
        <w:br/>
      </w:r>
      <w:r>
        <w:rPr>
          <w:rFonts w:ascii="Times New Roman"/>
          <w:b w:val="false"/>
          <w:i w:val="false"/>
          <w:color w:val="000000"/>
          <w:sz w:val="28"/>
        </w:rPr>
        <w:t xml:space="preserve">
      Жол қозғалысын ұйымдастыруда қолданылатын техникалық құралдар (қоршаулар, белгiлер, таңбалар, бағыттаушы қондырғылар, жарықтандыру жүйелерi, бағдаршамдар, қозғалысты басқарудың автоматтандырылған жүйелерi) тәулiктiң кез келген уақытында жақсы көрiнiп тұруға және ажырататындай болуға тиiс.  </w:t>
      </w:r>
      <w:r>
        <w:br/>
      </w:r>
      <w:r>
        <w:rPr>
          <w:rFonts w:ascii="Times New Roman"/>
          <w:b w:val="false"/>
          <w:i w:val="false"/>
          <w:color w:val="000000"/>
          <w:sz w:val="28"/>
        </w:rPr>
        <w:t xml:space="preserve">
      4. Жол қозғалысы, жолға күтiм жасау және оны ұстау салдарынан болған шу, дiрiл және ауа мен судың ластану деңгейiн автомобиль жолдары саласындағы техникалық регламенттермен белгiленген талаптар негiзiнде тиiстi шаралармен шектеп отырған жөн.  </w:t>
      </w:r>
    </w:p>
    <w:p>
      <w:pPr>
        <w:spacing w:after="0"/>
        <w:ind w:left="0"/>
        <w:jc w:val="both"/>
      </w:pPr>
      <w:r>
        <w:rPr>
          <w:rFonts w:ascii="Times New Roman"/>
          <w:b w:val="false"/>
          <w:i w:val="false"/>
          <w:color w:val="000000"/>
          <w:sz w:val="28"/>
        </w:rPr>
        <w:t xml:space="preserve">      19-5-бап. Жол-құрылыс материалдарына қойылатын қауiпсiздiк </w:t>
      </w:r>
      <w:r>
        <w:br/>
      </w:r>
      <w:r>
        <w:rPr>
          <w:rFonts w:ascii="Times New Roman"/>
          <w:b w:val="false"/>
          <w:i w:val="false"/>
          <w:color w:val="000000"/>
          <w:sz w:val="28"/>
        </w:rPr>
        <w:t xml:space="preserve">
                талаптары </w:t>
      </w:r>
      <w:r>
        <w:br/>
      </w:r>
      <w:r>
        <w:rPr>
          <w:rFonts w:ascii="Times New Roman"/>
          <w:b w:val="false"/>
          <w:i w:val="false"/>
          <w:color w:val="000000"/>
          <w:sz w:val="28"/>
        </w:rPr>
        <w:t xml:space="preserve">
      Жол-құрылыс материалдары қоршаған ортаның әсерiне төзiмдi болуға, сондай-ақ олардың құрамындағы зиянды құрамдас бөлiктерi мен қоспалар жол берiлетiн нормадан аспауға тиiс.".  </w:t>
      </w:r>
    </w:p>
    <w:bookmarkStart w:name="z161" w:id="161"/>
    <w:p>
      <w:pPr>
        <w:spacing w:after="0"/>
        <w:ind w:left="0"/>
        <w:jc w:val="both"/>
      </w:pPr>
      <w:r>
        <w:rPr>
          <w:rFonts w:ascii="Times New Roman"/>
          <w:b w:val="false"/>
          <w:i w:val="false"/>
          <w:color w:val="000000"/>
          <w:sz w:val="28"/>
        </w:rPr>
        <w:t>
      17. "Темiр жол көлiгi туралы" 2001 жылғы 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23, 315-құжат; 2003 ж., N 10, 54-құжат; 2004 ж., N 18, 110-құжат; N 23, 142-құжат; 2006 ж., N 3,  22-құжат; N 14, 89-құжат; N 16, 99-құжат): </w:t>
      </w:r>
    </w:p>
    <w:bookmarkEnd w:id="161"/>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алушы - багажды, жүк-багажды немесе почта жөнелтiлiмдерiн алатын және тасымал құжаттарында көрсетiлген тұлға;  </w:t>
      </w:r>
      <w:r>
        <w:br/>
      </w:r>
      <w:r>
        <w:rPr>
          <w:rFonts w:ascii="Times New Roman"/>
          <w:b w:val="false"/>
          <w:i w:val="false"/>
          <w:color w:val="000000"/>
          <w:sz w:val="28"/>
        </w:rPr>
        <w:t xml:space="preserve">
      2) арнаулы тасымалдаулар - мемлекет және қорғаныс қажеттерiне арналған арнаулы жүктердi тасымалдау;  </w:t>
      </w:r>
      <w:r>
        <w:br/>
      </w:r>
      <w:r>
        <w:rPr>
          <w:rFonts w:ascii="Times New Roman"/>
          <w:b w:val="false"/>
          <w:i w:val="false"/>
          <w:color w:val="000000"/>
          <w:sz w:val="28"/>
        </w:rPr>
        <w:t xml:space="preserve">
      3) әлеуметтiк мәнi бар қатынастар - әлеуметтiк мәнiн: </w:t>
      </w:r>
      <w:r>
        <w:br/>
      </w:r>
      <w:r>
        <w:rPr>
          <w:rFonts w:ascii="Times New Roman"/>
          <w:b w:val="false"/>
          <w:i w:val="false"/>
          <w:color w:val="000000"/>
          <w:sz w:val="28"/>
        </w:rPr>
        <w:t xml:space="preserve">
      облысаралық қатынастарда - Қазақстан Республикасының Үкiметi; </w:t>
      </w:r>
      <w:r>
        <w:br/>
      </w:r>
      <w:r>
        <w:rPr>
          <w:rFonts w:ascii="Times New Roman"/>
          <w:b w:val="false"/>
          <w:i w:val="false"/>
          <w:color w:val="000000"/>
          <w:sz w:val="28"/>
        </w:rPr>
        <w:t xml:space="preserve">
      ауданаралық (қалааралық) және iшкi қатынастарда жергiлiктi өкiлдi және атқарушы органдар айқындайтын қатынастар; </w:t>
      </w:r>
      <w:r>
        <w:br/>
      </w:r>
      <w:r>
        <w:rPr>
          <w:rFonts w:ascii="Times New Roman"/>
          <w:b w:val="false"/>
          <w:i w:val="false"/>
          <w:color w:val="000000"/>
          <w:sz w:val="28"/>
        </w:rPr>
        <w:t xml:space="preserve">
      4) багаж - жолаушылар немесе почта-багаж поезында тасымалдауға қабылданған, салмағы екi жүз килограмнан аспайтын мүлiк;  </w:t>
      </w:r>
      <w:r>
        <w:br/>
      </w:r>
      <w:r>
        <w:rPr>
          <w:rFonts w:ascii="Times New Roman"/>
          <w:b w:val="false"/>
          <w:i w:val="false"/>
          <w:color w:val="000000"/>
          <w:sz w:val="28"/>
        </w:rPr>
        <w:t xml:space="preserve">
      5) вагон - темiр жолдармен тасымалдауға арналған өздiгiнен жүрмейтiн тiркемелi көлiк құралы;  </w:t>
      </w:r>
      <w:r>
        <w:br/>
      </w:r>
      <w:r>
        <w:rPr>
          <w:rFonts w:ascii="Times New Roman"/>
          <w:b w:val="false"/>
          <w:i w:val="false"/>
          <w:color w:val="000000"/>
          <w:sz w:val="28"/>
        </w:rPr>
        <w:t xml:space="preserve">
      6) вагондар (контейнерлер) операторы - вагондарды (контейнерлердi) меншiк құқығымен немесе өзге де заңды негiздерде иеленушi және (немесе) тасымалдаушымен жасалған шарт негiзiнде осы вагондарды (контейнерлердi) пайдалана отырып, тасымал процесiн жүзеге асыруға қатысатын және тасымал құжаттарында көрсетiлген тұлға;  </w:t>
      </w:r>
      <w:r>
        <w:br/>
      </w:r>
      <w:r>
        <w:rPr>
          <w:rFonts w:ascii="Times New Roman"/>
          <w:b w:val="false"/>
          <w:i w:val="false"/>
          <w:color w:val="000000"/>
          <w:sz w:val="28"/>
        </w:rPr>
        <w:t xml:space="preserve">
      7) жолаушы - жол жүру құжаты (билетi) бар және поезбен жол жүретiн жеке тұлға;  </w:t>
      </w:r>
      <w:r>
        <w:br/>
      </w:r>
      <w:r>
        <w:rPr>
          <w:rFonts w:ascii="Times New Roman"/>
          <w:b w:val="false"/>
          <w:i w:val="false"/>
          <w:color w:val="000000"/>
          <w:sz w:val="28"/>
        </w:rPr>
        <w:t xml:space="preserve">
      8) жөнелтушi - багажды, жүк-багажды немесе почта жөнелтiлiмдерiн жөнелтетiн және тасымалдау құжаттарында көрсетiлген тұлға;  </w:t>
      </w:r>
      <w:r>
        <w:br/>
      </w:r>
      <w:r>
        <w:rPr>
          <w:rFonts w:ascii="Times New Roman"/>
          <w:b w:val="false"/>
          <w:i w:val="false"/>
          <w:color w:val="000000"/>
          <w:sz w:val="28"/>
        </w:rPr>
        <w:t xml:space="preserve">
      9) жүк - жүк поезында тасымалдауға қабылданған мүлiк; </w:t>
      </w:r>
      <w:r>
        <w:br/>
      </w:r>
      <w:r>
        <w:rPr>
          <w:rFonts w:ascii="Times New Roman"/>
          <w:b w:val="false"/>
          <w:i w:val="false"/>
          <w:color w:val="000000"/>
          <w:sz w:val="28"/>
        </w:rPr>
        <w:t xml:space="preserve">
      10) жүк алушы - тасымалдау құжаттарында көрсетiлген және жүктi алушы тұлға;  </w:t>
      </w:r>
      <w:r>
        <w:br/>
      </w:r>
      <w:r>
        <w:rPr>
          <w:rFonts w:ascii="Times New Roman"/>
          <w:b w:val="false"/>
          <w:i w:val="false"/>
          <w:color w:val="000000"/>
          <w:sz w:val="28"/>
        </w:rPr>
        <w:t xml:space="preserve">
      11) жүк-багаж - жолаушылар мен почта-багаж поездарында тасымалдауға қабылданған, салмағы екi жүз килограмнан артық мүлiк;  </w:t>
      </w:r>
      <w:r>
        <w:br/>
      </w:r>
      <w:r>
        <w:rPr>
          <w:rFonts w:ascii="Times New Roman"/>
          <w:b w:val="false"/>
          <w:i w:val="false"/>
          <w:color w:val="000000"/>
          <w:sz w:val="28"/>
        </w:rPr>
        <w:t xml:space="preserve">
      12) жүк жөнелтушi - тасымалдау құжаттарында көрсетiлген және жүктi жөнелтушi тұлға;  </w:t>
      </w:r>
      <w:r>
        <w:br/>
      </w:r>
      <w:r>
        <w:rPr>
          <w:rFonts w:ascii="Times New Roman"/>
          <w:b w:val="false"/>
          <w:i w:val="false"/>
          <w:color w:val="000000"/>
          <w:sz w:val="28"/>
        </w:rPr>
        <w:t xml:space="preserve">
      13) жүк жөнелтiлiмi - бiр темiр жол көлiгi жүкқұжатымен тасымалдауға ұсынылатын жүк партиясы;  </w:t>
      </w:r>
      <w:r>
        <w:br/>
      </w:r>
      <w:r>
        <w:rPr>
          <w:rFonts w:ascii="Times New Roman"/>
          <w:b w:val="false"/>
          <w:i w:val="false"/>
          <w:color w:val="000000"/>
          <w:sz w:val="28"/>
        </w:rPr>
        <w:t xml:space="preserve">
      14) жылжымалы құрам - жолаушыларды, багажды, жүктi, жүк-багажды және почта жөнелтiлiмдерiн темiр жолдармен тасымалдауға арналған тартқыш көлiк құралдары (локомотивтер), вагондар, өздiгiнен жүретiн және өзге де көлiк құралдары;  </w:t>
      </w:r>
      <w:r>
        <w:br/>
      </w:r>
      <w:r>
        <w:rPr>
          <w:rFonts w:ascii="Times New Roman"/>
          <w:b w:val="false"/>
          <w:i w:val="false"/>
          <w:color w:val="000000"/>
          <w:sz w:val="28"/>
        </w:rPr>
        <w:t xml:space="preserve">
      15) клиент - жасалған шартқа сәйкес тасымалдаушының қызметiн пайдаланатын тұлға;  </w:t>
      </w:r>
      <w:r>
        <w:br/>
      </w:r>
      <w:r>
        <w:rPr>
          <w:rFonts w:ascii="Times New Roman"/>
          <w:b w:val="false"/>
          <w:i w:val="false"/>
          <w:color w:val="000000"/>
          <w:sz w:val="28"/>
        </w:rPr>
        <w:t xml:space="preserve">
      16) контейнер - жүктердi тасымалдауға арналған бiрнеше мәрте қолданылатын әмбебап көлiк жабдығы;  </w:t>
      </w:r>
      <w:r>
        <w:br/>
      </w:r>
      <w:r>
        <w:rPr>
          <w:rFonts w:ascii="Times New Roman"/>
          <w:b w:val="false"/>
          <w:i w:val="false"/>
          <w:color w:val="000000"/>
          <w:sz w:val="28"/>
        </w:rPr>
        <w:t xml:space="preserve">
      17) контрагент - рельс бойындағы қоймаларға, жүк сақталатын алаңдарға, тиеу-түсiру механизмдерiне және (немесе) басқа тармақ иеленушiнiң кiрме жолдарына жалғасатын кiрме жолдарға меншiк құқығында немесе өзге заңды негiздерде иелiк ететiн тұлға; </w:t>
      </w:r>
      <w:r>
        <w:br/>
      </w:r>
      <w:r>
        <w:rPr>
          <w:rFonts w:ascii="Times New Roman"/>
          <w:b w:val="false"/>
          <w:i w:val="false"/>
          <w:color w:val="000000"/>
          <w:sz w:val="28"/>
        </w:rPr>
        <w:t xml:space="preserve">
      18) кiрме жолдар - жүк жөнелтушiлер мен жүк алушыларға қызмет көрсетуге арналған және тiкелей немесе басқа да кiрме жолдар арқылы магистральдық және (немесе) станциялық жолдарға жалғасатын темiр жолдар; </w:t>
      </w:r>
      <w:r>
        <w:br/>
      </w:r>
      <w:r>
        <w:rPr>
          <w:rFonts w:ascii="Times New Roman"/>
          <w:b w:val="false"/>
          <w:i w:val="false"/>
          <w:color w:val="000000"/>
          <w:sz w:val="28"/>
        </w:rPr>
        <w:t xml:space="preserve">
      19) кiрме жолдардың қызметтерi - кiрме жолдарды пайдалануға беру бойынша көрсетiлетiн қызметтер; </w:t>
      </w:r>
      <w:r>
        <w:br/>
      </w:r>
      <w:r>
        <w:rPr>
          <w:rFonts w:ascii="Times New Roman"/>
          <w:b w:val="false"/>
          <w:i w:val="false"/>
          <w:color w:val="000000"/>
          <w:sz w:val="28"/>
        </w:rPr>
        <w:t xml:space="preserve">
      20) қауiптi жүктер - өздерiне тән қасиеттерiне қарай адамдардың, жануарлардың өлiмiне, жарақаттануына немесе ауруға шалдығуына, жарылысқа, өртке, мүлiктердiң бұзылуына немесе жойылуына, сондай-ақ қоршаған табиғи ортаға зиян келтiрiлуiне себеп болуы мүмкiн жүктер; </w:t>
      </w:r>
      <w:r>
        <w:br/>
      </w:r>
      <w:r>
        <w:rPr>
          <w:rFonts w:ascii="Times New Roman"/>
          <w:b w:val="false"/>
          <w:i w:val="false"/>
          <w:color w:val="000000"/>
          <w:sz w:val="28"/>
        </w:rPr>
        <w:t xml:space="preserve">
      21) қол жүгi - жолаушының вагонда өзiмен бiрге ақысыз тасымалдайтын, салмағы мен көлемi бойынша белгiленген мөлшерден аспайтын жеке заттары;  </w:t>
      </w:r>
      <w:r>
        <w:br/>
      </w:r>
      <w:r>
        <w:rPr>
          <w:rFonts w:ascii="Times New Roman"/>
          <w:b w:val="false"/>
          <w:i w:val="false"/>
          <w:color w:val="000000"/>
          <w:sz w:val="28"/>
        </w:rPr>
        <w:t xml:space="preserve">
      22) локомотивтiк тартқыш операторы - локомотивтi күтiп ұстауды және пайдалануды қамтамасыз ететiн және локомотивтiк тартқыш қызметiн көрсетуге сертификаты бар тартқыш көлiк құралының (локомотивтiң) иесi;  </w:t>
      </w:r>
      <w:r>
        <w:br/>
      </w:r>
      <w:r>
        <w:rPr>
          <w:rFonts w:ascii="Times New Roman"/>
          <w:b w:val="false"/>
          <w:i w:val="false"/>
          <w:color w:val="000000"/>
          <w:sz w:val="28"/>
        </w:rPr>
        <w:t xml:space="preserve">
      23) локомотивтiк тартқыштың қызметтерi - темiр жолдар бойынша тартқыш көлiк құралымен (локомотивпен) жылжымалы құрамның орнын ауыстыру жөнiнде көрсетiлетiн қызметтер; </w:t>
      </w:r>
      <w:r>
        <w:br/>
      </w:r>
      <w:r>
        <w:rPr>
          <w:rFonts w:ascii="Times New Roman"/>
          <w:b w:val="false"/>
          <w:i w:val="false"/>
          <w:color w:val="000000"/>
          <w:sz w:val="28"/>
        </w:rPr>
        <w:t xml:space="preserve">
      24) магистральдық жолдар - Қазақстан Республикасының бүкiл аумағында жалпы пайдаланудағы темiр жол көлiгiнiң жұмыс iстеуiне және басқа мемлекеттермен темiр жол қатынасын қамтамасыз етуге арналған темiр жол станцияларын қосатын темiр жолдар;  </w:t>
      </w:r>
      <w:r>
        <w:br/>
      </w:r>
      <w:r>
        <w:rPr>
          <w:rFonts w:ascii="Times New Roman"/>
          <w:b w:val="false"/>
          <w:i w:val="false"/>
          <w:color w:val="000000"/>
          <w:sz w:val="28"/>
        </w:rPr>
        <w:t xml:space="preserve">
      25) магистральдық темiр жол желiсi - магистральдық және станциялық жолдарды, сондай-ақ электрмен жабдықтау, сигнализация, байланыс объектiлерiн, құрылғыларды, жабдықты, ғимараттарды, құрылыстарды және оның жұмыс iстеуi үшiн технологиялық жағынан қажеттi өзге де объектiлердi қамтитын магистральдық темiр жол инфрақұрылымы;  </w:t>
      </w:r>
      <w:r>
        <w:br/>
      </w:r>
      <w:r>
        <w:rPr>
          <w:rFonts w:ascii="Times New Roman"/>
          <w:b w:val="false"/>
          <w:i w:val="false"/>
          <w:color w:val="000000"/>
          <w:sz w:val="28"/>
        </w:rPr>
        <w:t xml:space="preserve">
      26) магистральдық темiр жол желiсiнiң қызметтерi - магистральдық темiр жол желiсiн пайдалануға ұсыну және онымен жылжымалы құрамды өткiзудi ұйымдастыру жөнiндегi қызметтер;  </w:t>
      </w:r>
      <w:r>
        <w:br/>
      </w:r>
      <w:r>
        <w:rPr>
          <w:rFonts w:ascii="Times New Roman"/>
          <w:b w:val="false"/>
          <w:i w:val="false"/>
          <w:color w:val="000000"/>
          <w:sz w:val="28"/>
        </w:rPr>
        <w:t xml:space="preserve">
      27) магистральдық темiр жол желiсiнiң операторы - мемлекет магистральдық темiр жол желiсi қызметтерiн көрсету және тасымалдау процесiн басқару үшiн құрған ұйым;  </w:t>
      </w:r>
      <w:r>
        <w:br/>
      </w:r>
      <w:r>
        <w:rPr>
          <w:rFonts w:ascii="Times New Roman"/>
          <w:b w:val="false"/>
          <w:i w:val="false"/>
          <w:color w:val="000000"/>
          <w:sz w:val="28"/>
        </w:rPr>
        <w:t xml:space="preserve">
      28) мемлекеттiк көлiктiк бақылау (бұдан әрi - көлiктiк  бақылау) - жеке және заңды тұлғалардың Қазақстан Республикасының темiр жол көлiгi саласындағы заңнамасының талаптарын сақтауын тексеру мақсатында уәкiлеттi орган жүргiзетiн іс-шаралар жиынтығы;  </w:t>
      </w:r>
      <w:r>
        <w:br/>
      </w:r>
      <w:r>
        <w:rPr>
          <w:rFonts w:ascii="Times New Roman"/>
          <w:b w:val="false"/>
          <w:i w:val="false"/>
          <w:color w:val="000000"/>
          <w:sz w:val="28"/>
        </w:rPr>
        <w:t xml:space="preserve">
      29) ортақ пайдаланылатын кiрме жолдар - тасымалдау ережелерiне сәйкес, тасымалдау процесiне қатысушыларға тиесiлi және багажды, жүктердi, жүк-багажды тиеу (түсiру), сұрыптау, сақтау жөнiндегi операцияларды орындау үшiн пайдаланылатын темiр жол станциясы аумағында да, одан тысқары жерлерде де арнайы бөлiнген темiр жолдар; </w:t>
      </w:r>
      <w:r>
        <w:br/>
      </w:r>
      <w:r>
        <w:rPr>
          <w:rFonts w:ascii="Times New Roman"/>
          <w:b w:val="false"/>
          <w:i w:val="false"/>
          <w:color w:val="000000"/>
          <w:sz w:val="28"/>
        </w:rPr>
        <w:t xml:space="preserve">
      30) пайдалану құжаттамасы - темiр жол көлiгi мен жабдығын пайдалану тәртiбiн белгiлейтiн құжаттама;  </w:t>
      </w:r>
      <w:r>
        <w:br/>
      </w:r>
      <w:r>
        <w:rPr>
          <w:rFonts w:ascii="Times New Roman"/>
          <w:b w:val="false"/>
          <w:i w:val="false"/>
          <w:color w:val="000000"/>
          <w:sz w:val="28"/>
        </w:rPr>
        <w:t xml:space="preserve">
      31) станциялық жолдар - кiрме жолдарды қоспағанда, темiр жол станциясының шекарасындағы темiр жолдар;  </w:t>
      </w:r>
      <w:r>
        <w:br/>
      </w:r>
      <w:r>
        <w:rPr>
          <w:rFonts w:ascii="Times New Roman"/>
          <w:b w:val="false"/>
          <w:i w:val="false"/>
          <w:color w:val="000000"/>
          <w:sz w:val="28"/>
        </w:rPr>
        <w:t xml:space="preserve">
      32) тармақ иеленушi - меншiк құқығында немесе өзге де заңды негiзде темiр жолдың кiрме жолдарын иеленушi тұлға;  </w:t>
      </w:r>
      <w:r>
        <w:br/>
      </w:r>
      <w:r>
        <w:rPr>
          <w:rFonts w:ascii="Times New Roman"/>
          <w:b w:val="false"/>
          <w:i w:val="false"/>
          <w:color w:val="000000"/>
          <w:sz w:val="28"/>
        </w:rPr>
        <w:t xml:space="preserve">
      33) тасымалдануға болатын мерзiм - тез бүлiнетiн багаждың, жүктiң, жүк-багаждың сертификатта (сапалық куәлiкте) көрсетiлген деректер негiзге алынып, жолда болуының барынша шектi мерзiмi;  </w:t>
      </w:r>
      <w:r>
        <w:br/>
      </w:r>
      <w:r>
        <w:rPr>
          <w:rFonts w:ascii="Times New Roman"/>
          <w:b w:val="false"/>
          <w:i w:val="false"/>
          <w:color w:val="000000"/>
          <w:sz w:val="28"/>
        </w:rPr>
        <w:t xml:space="preserve">
      34) тасымалдау - багажды, жүктердi, жүк-багажды жөнелту пунктiнен межелi пунктiне апару мақсатында орындалатын тасымалдаушының, магистральдық темiр жол желiсi операторының, локомотивтiк тартқыш операторының өзара байланысты iс-қимылдарының жиынтығы;  </w:t>
      </w:r>
      <w:r>
        <w:br/>
      </w:r>
      <w:r>
        <w:rPr>
          <w:rFonts w:ascii="Times New Roman"/>
          <w:b w:val="false"/>
          <w:i w:val="false"/>
          <w:color w:val="000000"/>
          <w:sz w:val="28"/>
        </w:rPr>
        <w:t xml:space="preserve">
      35) тасымалдау ережелерi - тасымалдау процесiнiң барлық қатысушыларының қызметiн және өзара қатынастарын реттейтiн нормативтiк құқықтық актiлер;  </w:t>
      </w:r>
      <w:r>
        <w:br/>
      </w:r>
      <w:r>
        <w:rPr>
          <w:rFonts w:ascii="Times New Roman"/>
          <w:b w:val="false"/>
          <w:i w:val="false"/>
          <w:color w:val="000000"/>
          <w:sz w:val="28"/>
        </w:rPr>
        <w:t xml:space="preserve">
      36) тасымалдау құжаттары - ресiмделуi арқылы тасымалдау шарттары жасалатын құжаттар (жол жүру құжаты (билет), багаж бен жүк-багаж квитанциясы, темiр жол көлiгi жүкқұжаты);  </w:t>
      </w:r>
      <w:r>
        <w:br/>
      </w:r>
      <w:r>
        <w:rPr>
          <w:rFonts w:ascii="Times New Roman"/>
          <w:b w:val="false"/>
          <w:i w:val="false"/>
          <w:color w:val="000000"/>
          <w:sz w:val="28"/>
        </w:rPr>
        <w:t xml:space="preserve">
      37) тасымалдау процесi - тасымалдауларды жүзеге асыру кезiнде орындалатын ұйымдастырушылық және технологиялық тұрғыдан өзара байланысты iс-әрекеттер мен операциялар жиынтығы;  </w:t>
      </w:r>
      <w:r>
        <w:br/>
      </w:r>
      <w:r>
        <w:rPr>
          <w:rFonts w:ascii="Times New Roman"/>
          <w:b w:val="false"/>
          <w:i w:val="false"/>
          <w:color w:val="000000"/>
          <w:sz w:val="28"/>
        </w:rPr>
        <w:t xml:space="preserve">
      38) тасымал процесiнiң қатысушысы - темiр жол көлiгi саласында кәсiпкерлiк қызметтi жүзеге асыратын тұлға, соның iшiнде тармақ иеленушi, контрагент және клиент;  </w:t>
      </w:r>
      <w:r>
        <w:br/>
      </w:r>
      <w:r>
        <w:rPr>
          <w:rFonts w:ascii="Times New Roman"/>
          <w:b w:val="false"/>
          <w:i w:val="false"/>
          <w:color w:val="000000"/>
          <w:sz w:val="28"/>
        </w:rPr>
        <w:t xml:space="preserve">
      39) тез бүлiнетiн багаж, жүк, жүк-багаж - жарамдылық мерзiмi шектеулi және тасымалдау мен сақтаудың ерекше жағдайын талап ететiн багаж, жүк, жүк-багаж;  </w:t>
      </w:r>
      <w:r>
        <w:br/>
      </w:r>
      <w:r>
        <w:rPr>
          <w:rFonts w:ascii="Times New Roman"/>
          <w:b w:val="false"/>
          <w:i w:val="false"/>
          <w:color w:val="000000"/>
          <w:sz w:val="28"/>
        </w:rPr>
        <w:t xml:space="preserve">
      40) тексеру - кәсiпкерлiк субъектiлерiнiң Қазақстан Республикасының темiр жол саласындағы заңнамасының талаптарын сақтауын анықтау мақсатында жасалатын бақылау функцияларын жүзеге асыратын мемлекеттiк органдардың iс-әрекетi;  </w:t>
      </w:r>
      <w:r>
        <w:br/>
      </w:r>
      <w:r>
        <w:rPr>
          <w:rFonts w:ascii="Times New Roman"/>
          <w:b w:val="false"/>
          <w:i w:val="false"/>
          <w:color w:val="000000"/>
          <w:sz w:val="28"/>
        </w:rPr>
        <w:t xml:space="preserve">
      41) темiр жолдар - жылжымалы құрамның жүруi iске асырылатын жылжымайтын мүлiк объектiлерi (тар және кең табан магистральдық, станциялық, кiрме жолдар);  </w:t>
      </w:r>
      <w:r>
        <w:br/>
      </w:r>
      <w:r>
        <w:rPr>
          <w:rFonts w:ascii="Times New Roman"/>
          <w:b w:val="false"/>
          <w:i w:val="false"/>
          <w:color w:val="000000"/>
          <w:sz w:val="28"/>
        </w:rPr>
        <w:t xml:space="preserve">
      42) темiр жол көлiгi - темiр жолдармен тасымалдауды қамтамасыз ететiн көлiк түрi;  </w:t>
      </w:r>
      <w:r>
        <w:br/>
      </w:r>
      <w:r>
        <w:rPr>
          <w:rFonts w:ascii="Times New Roman"/>
          <w:b w:val="false"/>
          <w:i w:val="false"/>
          <w:color w:val="000000"/>
          <w:sz w:val="28"/>
        </w:rPr>
        <w:t xml:space="preserve">
      43) темiр жол көлiгiндегi тасымалдаушы (бұдан әрi - тасымалдаушы) - жылжымалы құраммен тасымалдауды жүзеге асыратын және тасымал құжаттарында көрсетiлген тасымалдаушы;  </w:t>
      </w:r>
      <w:r>
        <w:br/>
      </w:r>
      <w:r>
        <w:rPr>
          <w:rFonts w:ascii="Times New Roman"/>
          <w:b w:val="false"/>
          <w:i w:val="false"/>
          <w:color w:val="000000"/>
          <w:sz w:val="28"/>
        </w:rPr>
        <w:t xml:space="preserve">
      44) темiр жол көлiгiнiң қажетiне арналған жер - темiр жолдар, құрылыстар, жол желiсiндегi және басқа ғимараттар, темiр жол станциялары, қорғаныштық орман екпелерi және жол құрылғылары алып жатқан жер учаскелерi;  </w:t>
      </w:r>
      <w:r>
        <w:br/>
      </w:r>
      <w:r>
        <w:rPr>
          <w:rFonts w:ascii="Times New Roman"/>
          <w:b w:val="false"/>
          <w:i w:val="false"/>
          <w:color w:val="000000"/>
          <w:sz w:val="28"/>
        </w:rPr>
        <w:t xml:space="preserve">
      45) темiр жол көлiгiнiң қорғалатын аймақтары - тасымалдау қауiпсiздiгiн, темiр жол көлiгi құрылыстарының, құрылғыларының және басқа объектiлерiнiң сақталуын, төзiмдiлiгi мен берiктiгiн қамтамасыз ету үшiн қажеттi жер учаскелерi;  </w:t>
      </w:r>
      <w:r>
        <w:br/>
      </w:r>
      <w:r>
        <w:rPr>
          <w:rFonts w:ascii="Times New Roman"/>
          <w:b w:val="false"/>
          <w:i w:val="false"/>
          <w:color w:val="000000"/>
          <w:sz w:val="28"/>
        </w:rPr>
        <w:t xml:space="preserve">
      46) темiр жол қатынасы - ол мына түрлердi:  </w:t>
      </w:r>
      <w:r>
        <w:br/>
      </w:r>
      <w:r>
        <w:rPr>
          <w:rFonts w:ascii="Times New Roman"/>
          <w:b w:val="false"/>
          <w:i w:val="false"/>
          <w:color w:val="000000"/>
          <w:sz w:val="28"/>
        </w:rPr>
        <w:t xml:space="preserve">
      халықаралық - Қазақстан Республикасы мен шет мемлекеттер арасында және (немесе) Қазақстан Республикасы арқылы транзитпен тасымалдауды;  </w:t>
      </w:r>
      <w:r>
        <w:br/>
      </w:r>
      <w:r>
        <w:rPr>
          <w:rFonts w:ascii="Times New Roman"/>
          <w:b w:val="false"/>
          <w:i w:val="false"/>
          <w:color w:val="000000"/>
          <w:sz w:val="28"/>
        </w:rPr>
        <w:t xml:space="preserve">
      облысаралық - Қазақстан Республикасының әртүрлi облыстарындағы жөнелту және межелi пункттерi арасындағы тасымалдауды; </w:t>
      </w:r>
      <w:r>
        <w:br/>
      </w:r>
      <w:r>
        <w:rPr>
          <w:rFonts w:ascii="Times New Roman"/>
          <w:b w:val="false"/>
          <w:i w:val="false"/>
          <w:color w:val="000000"/>
          <w:sz w:val="28"/>
        </w:rPr>
        <w:t xml:space="preserve">
      ауданаралық (қалааралық) - бiр облыс шегiндегi елдi мекендер арасындағы тасымалдауды;  </w:t>
      </w:r>
      <w:r>
        <w:br/>
      </w:r>
      <w:r>
        <w:rPr>
          <w:rFonts w:ascii="Times New Roman"/>
          <w:b w:val="false"/>
          <w:i w:val="false"/>
          <w:color w:val="000000"/>
          <w:sz w:val="28"/>
        </w:rPr>
        <w:t xml:space="preserve">
      iшкi - қала (аудан) iшiнде және қала маңында тасымалдауды қоса алғандағы жөнелтетiн және баратын бекеттер арасында темiр жол көлiгiмен жолаушылар, багаж, жүк, жүк-багаж және почта жөнелтiлiмдерiн тасымалдау;  </w:t>
      </w:r>
      <w:r>
        <w:br/>
      </w:r>
      <w:r>
        <w:rPr>
          <w:rFonts w:ascii="Times New Roman"/>
          <w:b w:val="false"/>
          <w:i w:val="false"/>
          <w:color w:val="000000"/>
          <w:sz w:val="28"/>
        </w:rPr>
        <w:t xml:space="preserve">
      47) темiр жол станциясы - поездар қозғалысын реттеудi, өткiзу қабiлетiн қамтамасыз ететiн және оларды қабылдау, жөнелту, тоғыстыру, басып озу жөнiндегi, жолаушыларға қызмет көрсету, багажды, жүк-багажды, почта жөнелтiлiмдерiн және (немесе) жүктердi қабылдау, беру жөнiндегi операцияларды жүргiзуге мүмкiндiк беретiн жолдық дамуы бар, магистральдық жолдарды учаскелерге бөлетiн пункт;  </w:t>
      </w:r>
      <w:r>
        <w:br/>
      </w:r>
      <w:r>
        <w:rPr>
          <w:rFonts w:ascii="Times New Roman"/>
          <w:b w:val="false"/>
          <w:i w:val="false"/>
          <w:color w:val="000000"/>
          <w:sz w:val="28"/>
        </w:rPr>
        <w:t xml:space="preserve">
      48) уәкiлеттi орган - Қазақстан Республикасының заңнамасына сәйкес өз құзыретi шегiнде көлiк саласындағы мемлекеттiк саясатты iске асыруды, Қазақстан Республикасында көлiк кешенi қызметiн үйлестiрудi, реттеудi және бақылауды жүзеге асыратын Қазақстан Республикасының Үкiметi айқындайтын орталық атқарушы орган; </w:t>
      </w:r>
      <w:r>
        <w:br/>
      </w:r>
      <w:r>
        <w:rPr>
          <w:rFonts w:ascii="Times New Roman"/>
          <w:b w:val="false"/>
          <w:i w:val="false"/>
          <w:color w:val="000000"/>
          <w:sz w:val="28"/>
        </w:rPr>
        <w:t xml:space="preserve">
      49) Ұлттық темiр жол компаниясы - Үкiмет шешiмi бойынша құрылған, ұлттық холдинг жалғыз акционерi болып табылатын, магистральдық темiр жол желiсiн күтiп-ұстауды және пайдалануды жүзеге асыратын, сондай-ақ магистральдық темiр жол желiсi қызметтерiн көрсететiн акционерлiк қоғам;  </w:t>
      </w:r>
      <w:r>
        <w:br/>
      </w:r>
      <w:r>
        <w:rPr>
          <w:rFonts w:ascii="Times New Roman"/>
          <w:b w:val="false"/>
          <w:i w:val="false"/>
          <w:color w:val="000000"/>
          <w:sz w:val="28"/>
        </w:rPr>
        <w:t xml:space="preserve">
      50) Ұлттық тасымалдаушы - мәртебесiн Қазақстан Республикасының Yкiметi айқындайтын, арнайы және әскери тасымалдарды орындайтын және жылжымалы құраммен жолаушыларды, багажды, жүк-багажды, почта жөнелтiлiмдерiн және (немесе) жүктердi тасымалдау жөнiнде қызметтер көрсететiн тасымалдаушы;  </w:t>
      </w:r>
      <w:r>
        <w:br/>
      </w:r>
      <w:r>
        <w:rPr>
          <w:rFonts w:ascii="Times New Roman"/>
          <w:b w:val="false"/>
          <w:i w:val="false"/>
          <w:color w:val="000000"/>
          <w:sz w:val="28"/>
        </w:rPr>
        <w:t xml:space="preserve">
      51) экспедитор - тасымалдау құжаттарында көлiк экспедициясы шартының негiзiнде тасымал төлеушiсi ретiнде көрсетiлуi мүмкiн, жүк тасымалдарын ұйымдастыру жөнiнде қызметтер көрсететiн тұлға."; </w:t>
      </w:r>
    </w:p>
    <w:bookmarkStart w:name="z162" w:id="162"/>
    <w:p>
      <w:pPr>
        <w:spacing w:after="0"/>
        <w:ind w:left="0"/>
        <w:jc w:val="both"/>
      </w:pPr>
      <w:r>
        <w:rPr>
          <w:rFonts w:ascii="Times New Roman"/>
          <w:b w:val="false"/>
          <w:i w:val="false"/>
          <w:color w:val="000000"/>
          <w:sz w:val="28"/>
        </w:rPr>
        <w:t xml:space="preserve">
      2) 2-баптың 2-тармағының 3) тармақшасы мынадай редакцияда жазылсын: </w:t>
      </w:r>
      <w:r>
        <w:br/>
      </w:r>
      <w:r>
        <w:rPr>
          <w:rFonts w:ascii="Times New Roman"/>
          <w:b w:val="false"/>
          <w:i w:val="false"/>
          <w:color w:val="000000"/>
          <w:sz w:val="28"/>
        </w:rPr>
        <w:t xml:space="preserve">
      "3) адам өмiрi мен денсаулығы және қоршаған орта үшiн темiр жол көлiгi мен оның өмiрлiк циклi процестерiнiң қауiпсiздiгiн қамтамасыз ету;"; </w:t>
      </w:r>
    </w:p>
    <w:bookmarkEnd w:id="162"/>
    <w:bookmarkStart w:name="z163" w:id="163"/>
    <w:p>
      <w:pPr>
        <w:spacing w:after="0"/>
        <w:ind w:left="0"/>
        <w:jc w:val="both"/>
      </w:pPr>
      <w:r>
        <w:rPr>
          <w:rFonts w:ascii="Times New Roman"/>
          <w:b w:val="false"/>
          <w:i w:val="false"/>
          <w:color w:val="000000"/>
          <w:sz w:val="28"/>
        </w:rPr>
        <w:t xml:space="preserve">
      3) 11-бап мынадай редакцияда жазылсын: </w:t>
      </w:r>
    </w:p>
    <w:bookmarkEnd w:id="163"/>
    <w:p>
      <w:pPr>
        <w:spacing w:after="0"/>
        <w:ind w:left="0"/>
        <w:jc w:val="both"/>
      </w:pPr>
      <w:r>
        <w:rPr>
          <w:rFonts w:ascii="Times New Roman"/>
          <w:b w:val="false"/>
          <w:i w:val="false"/>
          <w:color w:val="000000"/>
          <w:sz w:val="28"/>
        </w:rPr>
        <w:t xml:space="preserve">      "11-бап. Сәйкестiктi растау </w:t>
      </w:r>
    </w:p>
    <w:p>
      <w:pPr>
        <w:spacing w:after="0"/>
        <w:ind w:left="0"/>
        <w:jc w:val="both"/>
      </w:pPr>
      <w:r>
        <w:rPr>
          <w:rFonts w:ascii="Times New Roman"/>
          <w:b w:val="false"/>
          <w:i w:val="false"/>
          <w:color w:val="000000"/>
          <w:sz w:val="28"/>
        </w:rPr>
        <w:t xml:space="preserve">      1. Темiр жол көлiгiнiң қызметiне жататын өнiмдердiң сәйкестiгiн растау Қазақстан Республикасының заңнамасына сәйкес жүзеге асырылады. </w:t>
      </w:r>
      <w:r>
        <w:br/>
      </w:r>
      <w:r>
        <w:rPr>
          <w:rFonts w:ascii="Times New Roman"/>
          <w:b w:val="false"/>
          <w:i w:val="false"/>
          <w:color w:val="000000"/>
          <w:sz w:val="28"/>
        </w:rPr>
        <w:t xml:space="preserve">
      2. Шет мемлекет берген сәйкестiктi растау саласындағы құжат мемлекеттiк техникалық реттеу жүйесiнде Қазақстан Республикасының техникалық реттеу туралы заңнамасына сәйкес танылған жағдайда, ол Қазақстан Республикасында жарамды болып саналады."; </w:t>
      </w:r>
    </w:p>
    <w:bookmarkStart w:name="z164" w:id="164"/>
    <w:p>
      <w:pPr>
        <w:spacing w:after="0"/>
        <w:ind w:left="0"/>
        <w:jc w:val="both"/>
      </w:pPr>
      <w:r>
        <w:rPr>
          <w:rFonts w:ascii="Times New Roman"/>
          <w:b w:val="false"/>
          <w:i w:val="false"/>
          <w:color w:val="000000"/>
          <w:sz w:val="28"/>
        </w:rPr>
        <w:t xml:space="preserve">
      4) 14-бапта: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9) тармақша алып тасталсын; </w:t>
      </w:r>
    </w:p>
    <w:bookmarkEnd w:id="164"/>
    <w:p>
      <w:pPr>
        <w:spacing w:after="0"/>
        <w:ind w:left="0"/>
        <w:jc w:val="both"/>
      </w:pPr>
      <w:r>
        <w:rPr>
          <w:rFonts w:ascii="Times New Roman"/>
          <w:b w:val="false"/>
          <w:i w:val="false"/>
          <w:color w:val="000000"/>
          <w:sz w:val="28"/>
        </w:rPr>
        <w:t xml:space="preserve">      мынадай мазмұндағы 17), 18) тармақшалармен толықтырылсын: </w:t>
      </w:r>
      <w:r>
        <w:br/>
      </w:r>
      <w:r>
        <w:rPr>
          <w:rFonts w:ascii="Times New Roman"/>
          <w:b w:val="false"/>
          <w:i w:val="false"/>
          <w:color w:val="000000"/>
          <w:sz w:val="28"/>
        </w:rPr>
        <w:t xml:space="preserve">
      "17) темiр жол көлiгiндегi техникалық реттеу объектiлерiне және оның өмiрлiк циклiнiң процестерiне техникалық регламенттердi бекiту;  </w:t>
      </w:r>
      <w:r>
        <w:br/>
      </w:r>
      <w:r>
        <w:rPr>
          <w:rFonts w:ascii="Times New Roman"/>
          <w:b w:val="false"/>
          <w:i w:val="false"/>
          <w:color w:val="000000"/>
          <w:sz w:val="28"/>
        </w:rPr>
        <w:t xml:space="preserve">
      18) темiр жол көлiгiндегi қауiпсiздiк ережелерiн бекiту жатады."; </w:t>
      </w:r>
    </w:p>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4) тармақшадағы ", техникалық пайдалану ережелерiн" деген сөздер алып тасталсын; </w:t>
      </w:r>
    </w:p>
    <w:p>
      <w:pPr>
        <w:spacing w:after="0"/>
        <w:ind w:left="0"/>
        <w:jc w:val="both"/>
      </w:pPr>
      <w:r>
        <w:rPr>
          <w:rFonts w:ascii="Times New Roman"/>
          <w:b w:val="false"/>
          <w:i w:val="false"/>
          <w:color w:val="000000"/>
          <w:sz w:val="28"/>
        </w:rPr>
        <w:t xml:space="preserve">      15) тармақша алып тасталсын; </w:t>
      </w:r>
    </w:p>
    <w:bookmarkStart w:name="z165" w:id="165"/>
    <w:p>
      <w:pPr>
        <w:spacing w:after="0"/>
        <w:ind w:left="0"/>
        <w:jc w:val="both"/>
      </w:pPr>
      <w:r>
        <w:rPr>
          <w:rFonts w:ascii="Times New Roman"/>
          <w:b w:val="false"/>
          <w:i w:val="false"/>
          <w:color w:val="000000"/>
          <w:sz w:val="28"/>
        </w:rPr>
        <w:t xml:space="preserve">
      5) 16-баптың 2-тармағындағы "темiр жол желiсiнiң операторы"  деген сөздерден кейiн "қауiпсiздiк талаптарына және" деген сөздермен толықтырылсын;  </w:t>
      </w:r>
    </w:p>
    <w:bookmarkEnd w:id="165"/>
    <w:bookmarkStart w:name="z166" w:id="166"/>
    <w:p>
      <w:pPr>
        <w:spacing w:after="0"/>
        <w:ind w:left="0"/>
        <w:jc w:val="both"/>
      </w:pPr>
      <w:r>
        <w:rPr>
          <w:rFonts w:ascii="Times New Roman"/>
          <w:b w:val="false"/>
          <w:i w:val="false"/>
          <w:color w:val="000000"/>
          <w:sz w:val="28"/>
        </w:rPr>
        <w:t xml:space="preserve">
      6) 6-тараудың тақырыбы мынадай редакцияда жазылсын: </w:t>
      </w:r>
      <w:r>
        <w:br/>
      </w:r>
      <w:r>
        <w:rPr>
          <w:rFonts w:ascii="Times New Roman"/>
          <w:b w:val="false"/>
          <w:i w:val="false"/>
          <w:color w:val="000000"/>
          <w:sz w:val="28"/>
        </w:rPr>
        <w:t xml:space="preserve">
      "6-тарау. Темiр жол көлiгi саласындағы қауiпсiздiктiң жалпы талаптары"; </w:t>
      </w:r>
    </w:p>
    <w:bookmarkEnd w:id="166"/>
    <w:bookmarkStart w:name="z167" w:id="167"/>
    <w:p>
      <w:pPr>
        <w:spacing w:after="0"/>
        <w:ind w:left="0"/>
        <w:jc w:val="both"/>
      </w:pPr>
      <w:r>
        <w:rPr>
          <w:rFonts w:ascii="Times New Roman"/>
          <w:b w:val="false"/>
          <w:i w:val="false"/>
          <w:color w:val="000000"/>
          <w:sz w:val="28"/>
        </w:rPr>
        <w:t xml:space="preserve">
      7) 30 және 31-баптар мынадай редакцияда жазылсын: </w:t>
      </w:r>
    </w:p>
    <w:bookmarkEnd w:id="167"/>
    <w:p>
      <w:pPr>
        <w:spacing w:after="0"/>
        <w:ind w:left="0"/>
        <w:jc w:val="both"/>
      </w:pPr>
      <w:r>
        <w:rPr>
          <w:rFonts w:ascii="Times New Roman"/>
          <w:b w:val="false"/>
          <w:i w:val="false"/>
          <w:color w:val="000000"/>
          <w:sz w:val="28"/>
        </w:rPr>
        <w:t xml:space="preserve">      "30-бап. Жалпы ережелер </w:t>
      </w:r>
    </w:p>
    <w:p>
      <w:pPr>
        <w:spacing w:after="0"/>
        <w:ind w:left="0"/>
        <w:jc w:val="both"/>
      </w:pPr>
      <w:r>
        <w:rPr>
          <w:rFonts w:ascii="Times New Roman"/>
          <w:b w:val="false"/>
          <w:i w:val="false"/>
          <w:color w:val="000000"/>
          <w:sz w:val="28"/>
        </w:rPr>
        <w:t xml:space="preserve">      1. Темiр жол көлiгi, темiр жолдар, темiр жол станциялары, вокзалдар және темiр жол тасымалдарымен байланысты тасымалдау процесiне қатысушы өзге де объектiлер, сондай-ақ олардың өмiрлiк циклiнiң процестерi техникалық реттеу объектiлерi болып табылады. </w:t>
      </w:r>
      <w:r>
        <w:br/>
      </w:r>
      <w:r>
        <w:rPr>
          <w:rFonts w:ascii="Times New Roman"/>
          <w:b w:val="false"/>
          <w:i w:val="false"/>
          <w:color w:val="000000"/>
          <w:sz w:val="28"/>
        </w:rPr>
        <w:t xml:space="preserve">
      2. Тасымал процесiне қатысушылар техникалық регламенттер де белгiленген қауiпсiздiк талаптарын орындауға және адамның өмiрi мен денсаулығы, жолаушылардың жолда жүруi үшiн қауiпсiз жағдайларды, сондай-ақ магистральдық, станциялық және кiрме жолдардағы қозғалыс қауiпсiздiгi талаптарының сақталуын қамтамасыз етуге мiндеттi.  </w:t>
      </w:r>
      <w:r>
        <w:br/>
      </w:r>
      <w:r>
        <w:rPr>
          <w:rFonts w:ascii="Times New Roman"/>
          <w:b w:val="false"/>
          <w:i w:val="false"/>
          <w:color w:val="000000"/>
          <w:sz w:val="28"/>
        </w:rPr>
        <w:t xml:space="preserve">
      3. Қозғалыс қауiпсiздiгi адамның өмiрi мен денсаулығын сақтауға, қоршаған ортаны қорғауға, тасымалдау процесiне қатысушылардың авариясыз жұмыс iстеуiне жағдайлар жасауға, магистральдық темiр жол желiсiн, темiр жолдың жылжымалы құрамын, құрылыстарды, жабдықтарды, механизмдер мен тетiктердi ақаусыз ұстауға, сондай-ақ болуы ықтимал авариялар салдарын жоюға бағытталған ұйымдастырушылық және техникалық iс-шаралар кешенiмен қамтамасыз eтiледi.  </w:t>
      </w:r>
      <w:r>
        <w:br/>
      </w:r>
      <w:r>
        <w:rPr>
          <w:rFonts w:ascii="Times New Roman"/>
          <w:b w:val="false"/>
          <w:i w:val="false"/>
          <w:color w:val="000000"/>
          <w:sz w:val="28"/>
        </w:rPr>
        <w:t xml:space="preserve">
      4. Темiр жолдармен қиылысатын немесе оларға тiкелей жақын орналасқан газ, мұнай құбырларын және басқа да құрылыстар салу мен пайдалану кезiнде белгiленген нормативтердiң сақталмағаны үшiн, сондай-ақ аталған құрылыстарды пайдалану қауіпсіздігі үшiн олардың меншiк иелерi мен иелерi ортақ жауаптылықта болады.  </w:t>
      </w:r>
      <w:r>
        <w:br/>
      </w:r>
      <w:r>
        <w:rPr>
          <w:rFonts w:ascii="Times New Roman"/>
          <w:b w:val="false"/>
          <w:i w:val="false"/>
          <w:color w:val="000000"/>
          <w:sz w:val="28"/>
        </w:rPr>
        <w:t xml:space="preserve">
      Аталған құрылыстардың иелерi тасымал процесiне қатысушыларды және мемлекеттiк көлiк бақылау органдарын қозғалыс қауiпсiздiгiне қауiп-қатер төндiретiн аварияның немесе авариялық жағдайлардың туындағаны туралы дер кезiнде хабардар етуге мiндеттi.  </w:t>
      </w:r>
      <w:r>
        <w:br/>
      </w:r>
      <w:r>
        <w:rPr>
          <w:rFonts w:ascii="Times New Roman"/>
          <w:b w:val="false"/>
          <w:i w:val="false"/>
          <w:color w:val="000000"/>
          <w:sz w:val="28"/>
        </w:rPr>
        <w:t xml:space="preserve">
      5. Қауiптi жүктердi жөнелтетiн жөнелтушi (жүк жөнелтушi) және қабылдайтын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салдарын жоюға қажеттi құралдар мен жұмылдыру бөлiмшелерi (оның iшiнде шарт бойынша) болуға тиiс.  </w:t>
      </w:r>
      <w:r>
        <w:br/>
      </w:r>
      <w:r>
        <w:rPr>
          <w:rFonts w:ascii="Times New Roman"/>
          <w:b w:val="false"/>
          <w:i w:val="false"/>
          <w:color w:val="000000"/>
          <w:sz w:val="28"/>
        </w:rPr>
        <w:t xml:space="preserve">
      Қауiптi жүктердi тасымалдау процесiнде авариялық жағдайлар туындаған кезде тасымалдау процесiне қатысушылар аталған бөлiмшелердiң оқиға орнына жедел түрде жiберiлуiн қамтамасыз етуге мiндеттi.  </w:t>
      </w:r>
    </w:p>
    <w:bookmarkStart w:name="z168" w:id="168"/>
    <w:p>
      <w:pPr>
        <w:spacing w:after="0"/>
        <w:ind w:left="0"/>
        <w:jc w:val="both"/>
      </w:pPr>
      <w:r>
        <w:rPr>
          <w:rFonts w:ascii="Times New Roman"/>
          <w:b w:val="false"/>
          <w:i w:val="false"/>
          <w:color w:val="000000"/>
          <w:sz w:val="28"/>
        </w:rPr>
        <w:t xml:space="preserve">
      31-бап. Темiр жол көлiгi мен жабдықтарының нарықтағы айналымы </w:t>
      </w:r>
      <w:r>
        <w:br/>
      </w:r>
      <w:r>
        <w:rPr>
          <w:rFonts w:ascii="Times New Roman"/>
          <w:b w:val="false"/>
          <w:i w:val="false"/>
          <w:color w:val="000000"/>
          <w:sz w:val="28"/>
        </w:rPr>
        <w:t xml:space="preserve">
              кезiндегi қауiпсiздiк талаптары </w:t>
      </w:r>
    </w:p>
    <w:bookmarkEnd w:id="168"/>
    <w:p>
      <w:pPr>
        <w:spacing w:after="0"/>
        <w:ind w:left="0"/>
        <w:jc w:val="both"/>
      </w:pPr>
      <w:r>
        <w:rPr>
          <w:rFonts w:ascii="Times New Roman"/>
          <w:b w:val="false"/>
          <w:i w:val="false"/>
          <w:color w:val="000000"/>
          <w:sz w:val="28"/>
        </w:rPr>
        <w:t xml:space="preserve">      1. Темiр жол көлiгi мен жабдықтары, егер олар адам өмiрi мен денсаулығы және қоршаған орта үшiн қауiпсiздiктi қамтамасыз ететiн талаптарға сәйкес келмесе немесе тұтынушыларды жаңылыстыруға әкеп соқтыратын болса, онда оларды нарықта өткiзуге және пайдалануға тыйым салынады. </w:t>
      </w:r>
      <w:r>
        <w:br/>
      </w:r>
      <w:r>
        <w:rPr>
          <w:rFonts w:ascii="Times New Roman"/>
          <w:b w:val="false"/>
          <w:i w:val="false"/>
          <w:color w:val="000000"/>
          <w:sz w:val="28"/>
        </w:rPr>
        <w:t xml:space="preserve">
      2. Темiр жол көлiгi мен жабдықтарын Қазақстан Республикасының нарығына орналастыратын тұлға Қазақстан Республикасының техникалық реттеу туралы заңнамасының талаптарына сәйкестiктi растау үшiн барлық қажеттi шараларды қолдануға мiндеттi.  </w:t>
      </w:r>
      <w:r>
        <w:br/>
      </w:r>
      <w:r>
        <w:rPr>
          <w:rFonts w:ascii="Times New Roman"/>
          <w:b w:val="false"/>
          <w:i w:val="false"/>
          <w:color w:val="000000"/>
          <w:sz w:val="28"/>
        </w:rPr>
        <w:t xml:space="preserve">
      3. Темiр жол көлiгi мен жабдықтарында қауiптiлiк және қауiпсiз пайдалану шарттары туралы қажеттi сақтандыру жазбалары немесе белгiлерi болуға тиiс.  </w:t>
      </w:r>
      <w:r>
        <w:br/>
      </w:r>
      <w:r>
        <w:rPr>
          <w:rFonts w:ascii="Times New Roman"/>
          <w:b w:val="false"/>
          <w:i w:val="false"/>
          <w:color w:val="000000"/>
          <w:sz w:val="28"/>
        </w:rPr>
        <w:t xml:space="preserve">
      4. Темiр жол көлiгi мен жабдығын нарықта орналастырушы тұлға таралып кеткен темiр жол көлiгi мен жабдықтарының қауiпсiздiк талаптарын бұзушылық орын алған болса, ол туралы және оларға қолданылған шаралар туралы уәкiлеттi органдарды дереу хабардар етуге мiндеттi.  </w:t>
      </w:r>
      <w:r>
        <w:br/>
      </w:r>
      <w:r>
        <w:rPr>
          <w:rFonts w:ascii="Times New Roman"/>
          <w:b w:val="false"/>
          <w:i w:val="false"/>
          <w:color w:val="000000"/>
          <w:sz w:val="28"/>
        </w:rPr>
        <w:t xml:space="preserve">
      5. Дайындаушыдан, импортқа шығарушыдан, пайдаланушыдан немесе мемлекеттiк бақылау органдарынан темiр жол көлiгi мен жабдықтарының белгiленген қауiпсiздiк талаптарына сәйкес келмейтiнi туралы ақпарат алған тұлға оларды нарықта орналастырмауға тиiс."; </w:t>
      </w:r>
    </w:p>
    <w:bookmarkStart w:name="z169" w:id="169"/>
    <w:p>
      <w:pPr>
        <w:spacing w:after="0"/>
        <w:ind w:left="0"/>
        <w:jc w:val="both"/>
      </w:pPr>
      <w:r>
        <w:rPr>
          <w:rFonts w:ascii="Times New Roman"/>
          <w:b w:val="false"/>
          <w:i w:val="false"/>
          <w:color w:val="000000"/>
          <w:sz w:val="28"/>
        </w:rPr>
        <w:t xml:space="preserve">
      8) мынадай мазмұндағы 31-1 - 31-5-баптармен толықтырылсын: </w:t>
      </w:r>
    </w:p>
    <w:bookmarkEnd w:id="169"/>
    <w:p>
      <w:pPr>
        <w:spacing w:after="0"/>
        <w:ind w:left="0"/>
        <w:jc w:val="both"/>
      </w:pPr>
      <w:r>
        <w:rPr>
          <w:rFonts w:ascii="Times New Roman"/>
          <w:b w:val="false"/>
          <w:i w:val="false"/>
          <w:color w:val="000000"/>
          <w:sz w:val="28"/>
        </w:rPr>
        <w:t xml:space="preserve">      "31-1-бап. Темiр жол көлiгi мен жабдығын жобалау кезiндегi </w:t>
      </w:r>
      <w:r>
        <w:br/>
      </w:r>
      <w:r>
        <w:rPr>
          <w:rFonts w:ascii="Times New Roman"/>
          <w:b w:val="false"/>
          <w:i w:val="false"/>
          <w:color w:val="000000"/>
          <w:sz w:val="28"/>
        </w:rPr>
        <w:t xml:space="preserve">
                 қауiпсiздiк талаптары </w:t>
      </w:r>
    </w:p>
    <w:p>
      <w:pPr>
        <w:spacing w:after="0"/>
        <w:ind w:left="0"/>
        <w:jc w:val="both"/>
      </w:pPr>
      <w:r>
        <w:rPr>
          <w:rFonts w:ascii="Times New Roman"/>
          <w:b w:val="false"/>
          <w:i w:val="false"/>
          <w:color w:val="000000"/>
          <w:sz w:val="28"/>
        </w:rPr>
        <w:t xml:space="preserve">      1. Темiр жол көлiгiнiң объектiлерi, сондай-ақ қауiптi жүктердi өндiру, тиеу, түсiру (түсiрiп алу), сақтау және тасымалдау жүзеге асырылатын объектiлер елдi мекендерден, өнеркәсiптiк, ауыл шаруашылығы және басқа да кәсiпорындардан, жеке ғимараттар мен құрылыстардан уәкiлеттi мемлекеттiк органдар белгiлеген құрылыс нормалары және ережелерiне сәйкес қажеттi қашықтықта аулақ орналасуға тиiс.  </w:t>
      </w:r>
      <w:r>
        <w:br/>
      </w:r>
      <w:r>
        <w:rPr>
          <w:rFonts w:ascii="Times New Roman"/>
          <w:b w:val="false"/>
          <w:i w:val="false"/>
          <w:color w:val="000000"/>
          <w:sz w:val="28"/>
        </w:rPr>
        <w:t xml:space="preserve">
      2. Жобалау темiр жол көлiгi немесе жабдығы жобасының темiр жол көлiгi мен жабдығының жеке түрлерiне арналған Қазақстан Республикасының техникалық реттеу туралы заңнамасының талаптарына сәйкестiгiн қамтамасыз етуге тиiс.  </w:t>
      </w:r>
      <w:r>
        <w:br/>
      </w:r>
      <w:r>
        <w:rPr>
          <w:rFonts w:ascii="Times New Roman"/>
          <w:b w:val="false"/>
          <w:i w:val="false"/>
          <w:color w:val="000000"/>
          <w:sz w:val="28"/>
        </w:rPr>
        <w:t xml:space="preserve">
      3. Темiр жол көлiгi мен жабдығын жобалау кезiнде олардың өмiрлiк циклiнiң барлық сатысындағы, соның iшiнде қалыпты пайдалану, төтенше жағдайлар (iстен шығу және сыртқы әсер), қызметкердiң қателiктерi мен рұқсат етiлмейтiн пайдалану кезiндегi барлық мүмкiн болатын қауiп-қатерлер сәйкестендiрiлуге тиiс. </w:t>
      </w:r>
      <w:r>
        <w:br/>
      </w:r>
      <w:r>
        <w:rPr>
          <w:rFonts w:ascii="Times New Roman"/>
          <w:b w:val="false"/>
          <w:i w:val="false"/>
          <w:color w:val="000000"/>
          <w:sz w:val="28"/>
        </w:rPr>
        <w:t xml:space="preserve">
      4. Темiр жол көлiгiнiң, оның тежегiш жабдығының құрылғысы, тежегiш жабдықтарды ауамен қамтамасыз ету қондырғысы, сигнализация және байланыс қондырғылары бақылау-өлшегiш пен электр жабдығын пайдаланудың бүкiл кезеңiнде адам өмiрi мен денсаулығы үшiн қауiпсiздiк талаптарына сәйкес келуге тиiс.  </w:t>
      </w:r>
      <w:r>
        <w:br/>
      </w:r>
      <w:r>
        <w:rPr>
          <w:rFonts w:ascii="Times New Roman"/>
          <w:b w:val="false"/>
          <w:i w:val="false"/>
          <w:color w:val="000000"/>
          <w:sz w:val="28"/>
        </w:rPr>
        <w:t xml:space="preserve">
      5. Темiр жол көлiгi мен жабдығының барлық түрлерi үшiн пайдалану жөнiндегi нұсқаулыққа сәйкес қызметтiң белгiленген мерзiм (белгiленген ресурс) iшiнде өрт, жарылыс, тiкелей машинадан, будан немесе басқа да материалдардан туындаған қызып кету қаупi Қазақстан Республикасының заңнамасында белгiленген рұқсат етiлген нормаларынан аспауға тиiс.  </w:t>
      </w:r>
      <w:r>
        <w:br/>
      </w:r>
      <w:r>
        <w:rPr>
          <w:rFonts w:ascii="Times New Roman"/>
          <w:b w:val="false"/>
          <w:i w:val="false"/>
          <w:color w:val="000000"/>
          <w:sz w:val="28"/>
        </w:rPr>
        <w:t xml:space="preserve">
      6. Жұмысқа және техникалық күтiм жасауға арналған барлық аймақтарға қауiпсiз кiру құралдары (баспалдақтар, өтпе жолдар) қамтамасыз етiлуi қажет.  </w:t>
      </w:r>
    </w:p>
    <w:bookmarkStart w:name="z170" w:id="170"/>
    <w:p>
      <w:pPr>
        <w:spacing w:after="0"/>
        <w:ind w:left="0"/>
        <w:jc w:val="both"/>
      </w:pPr>
      <w:r>
        <w:rPr>
          <w:rFonts w:ascii="Times New Roman"/>
          <w:b w:val="false"/>
          <w:i w:val="false"/>
          <w:color w:val="000000"/>
          <w:sz w:val="28"/>
        </w:rPr>
        <w:t xml:space="preserve">
      31-2-бап. Темiр жол көлiгi мен жабдығын өндiру кезiндегi </w:t>
      </w:r>
      <w:r>
        <w:br/>
      </w:r>
      <w:r>
        <w:rPr>
          <w:rFonts w:ascii="Times New Roman"/>
          <w:b w:val="false"/>
          <w:i w:val="false"/>
          <w:color w:val="000000"/>
          <w:sz w:val="28"/>
        </w:rPr>
        <w:t xml:space="preserve">
                қауiпсiздiк талаптары </w:t>
      </w:r>
    </w:p>
    <w:bookmarkEnd w:id="170"/>
    <w:p>
      <w:pPr>
        <w:spacing w:after="0"/>
        <w:ind w:left="0"/>
        <w:jc w:val="both"/>
      </w:pPr>
      <w:r>
        <w:rPr>
          <w:rFonts w:ascii="Times New Roman"/>
          <w:b w:val="false"/>
          <w:i w:val="false"/>
          <w:color w:val="000000"/>
          <w:sz w:val="28"/>
        </w:rPr>
        <w:t xml:space="preserve">      1. Темiр жол көлiгi мен жабдығын өндiруде темiр жол көлiгi мен жабдығын дайындау процесiнiң жобалық құжаттаманың, осы Заңның және темiр жол көлiгi мен жабдығының нақты түрлерiне арналған техникалық регламенттердiң талаптарына сәйкестiгiн қамтамасыз ету қажет. </w:t>
      </w:r>
      <w:r>
        <w:br/>
      </w:r>
      <w:r>
        <w:rPr>
          <w:rFonts w:ascii="Times New Roman"/>
          <w:b w:val="false"/>
          <w:i w:val="false"/>
          <w:color w:val="000000"/>
          <w:sz w:val="28"/>
        </w:rPr>
        <w:t xml:space="preserve">
      2. Темiр жол көлiгi мен жабдығын өндiруде дайындаушы жобалық құжаттамамен айқындалған қауiпсiздiктi қамтамасыз ету жөнiндегi бүкiл шаралар кешенiн орындауға және қауiпсiздiкке қатысты болатын барлық технологиялық операциялардың орындалуын бақылау мүмкiндiгiн қамтамасыз етуге мiндеттi.  </w:t>
      </w:r>
      <w:r>
        <w:br/>
      </w:r>
      <w:r>
        <w:rPr>
          <w:rFonts w:ascii="Times New Roman"/>
          <w:b w:val="false"/>
          <w:i w:val="false"/>
          <w:color w:val="000000"/>
          <w:sz w:val="28"/>
        </w:rPr>
        <w:t xml:space="preserve">
      3. Егер темiр жол көлiгi мен жабдығын дайындау процесiнде немесе одан кейiн Қауіпсiздiктi қамтамасыз ету үшiн сынақтар жүргізу қажет болса, онда олар жобалық құжаттаманың барлық талаптары орындала отырып толық көлемде жүргiзiлуге тиiс.   </w:t>
      </w:r>
    </w:p>
    <w:bookmarkStart w:name="z171" w:id="171"/>
    <w:p>
      <w:pPr>
        <w:spacing w:after="0"/>
        <w:ind w:left="0"/>
        <w:jc w:val="both"/>
      </w:pPr>
      <w:r>
        <w:rPr>
          <w:rFonts w:ascii="Times New Roman"/>
          <w:b w:val="false"/>
          <w:i w:val="false"/>
          <w:color w:val="000000"/>
          <w:sz w:val="28"/>
        </w:rPr>
        <w:t xml:space="preserve">
      31-3-бап. Темiр жол көлiгi мен жабдығын пайдалану (монтаждау </w:t>
      </w:r>
      <w:r>
        <w:br/>
      </w:r>
      <w:r>
        <w:rPr>
          <w:rFonts w:ascii="Times New Roman"/>
          <w:b w:val="false"/>
          <w:i w:val="false"/>
          <w:color w:val="000000"/>
          <w:sz w:val="28"/>
        </w:rPr>
        <w:t xml:space="preserve">
                және жөндеу) кезiндегi қауiпсiздiк талаптары </w:t>
      </w:r>
    </w:p>
    <w:bookmarkEnd w:id="171"/>
    <w:p>
      <w:pPr>
        <w:spacing w:after="0"/>
        <w:ind w:left="0"/>
        <w:jc w:val="both"/>
      </w:pPr>
      <w:r>
        <w:rPr>
          <w:rFonts w:ascii="Times New Roman"/>
          <w:b w:val="false"/>
          <w:i w:val="false"/>
          <w:color w:val="000000"/>
          <w:sz w:val="28"/>
        </w:rPr>
        <w:t xml:space="preserve">      1. Тасымалдау процесiмен байланысты темiр жолдар, темiр жол станцияларының аумақтары, вокзалдар және тасымалдау процесiне қатысушы басқа да объектiлер қауiптiлiгi жоғары аймақ болып табылады және олардың уәкiлеттi орган белгiлеген талаптарға сәйкес сигналдық қоршаулары болуға тиiс.  </w:t>
      </w:r>
      <w:r>
        <w:br/>
      </w:r>
      <w:r>
        <w:rPr>
          <w:rFonts w:ascii="Times New Roman"/>
          <w:b w:val="false"/>
          <w:i w:val="false"/>
          <w:color w:val="000000"/>
          <w:sz w:val="28"/>
        </w:rPr>
        <w:t xml:space="preserve">
      2. Пайдалану (монтаждау және жөндеу) кезiнде темiр жол көлiгiнiң қауiпсiздiгiн қамтамасыз етуге, сондай-ақ оның қауiпсiздiгiне әсер ететiн техникалық сипаттамаларды сақтауға қойылатын барлық қажеттi талаптар темiр жол көлiгi мен жабдығына арналған пайдалану құжаттамасында берiлуге тиiс.  </w:t>
      </w:r>
      <w:r>
        <w:br/>
      </w:r>
      <w:r>
        <w:rPr>
          <w:rFonts w:ascii="Times New Roman"/>
          <w:b w:val="false"/>
          <w:i w:val="false"/>
          <w:color w:val="000000"/>
          <w:sz w:val="28"/>
        </w:rPr>
        <w:t xml:space="preserve">
      3. Темiр жол көлiгi мен жабдығын пайдалануды (монтаждауды және жөндеудi) жүзеге асыратын жеке және заңды тұлғалар темiр жол көлiгi мен жабдығына арналған пайдалану құжаттамасының талаптарын орындауды қамтамасыз етуге тиiс.  </w:t>
      </w:r>
      <w:r>
        <w:br/>
      </w:r>
      <w:r>
        <w:rPr>
          <w:rFonts w:ascii="Times New Roman"/>
          <w:b w:val="false"/>
          <w:i w:val="false"/>
          <w:color w:val="000000"/>
          <w:sz w:val="28"/>
        </w:rPr>
        <w:t xml:space="preserve">
      4. Тартқыш көлiк құралының (локомотивтiң) иесi локомотивтi тартқыш қызметiн көрсету кезiнде оның жарамды жай-күйiн, соның iшiнде пайдалануға технологиялық дайындығын жүзеге асыруды қамтамасыз етуге мiндеттi.  </w:t>
      </w:r>
      <w:r>
        <w:br/>
      </w:r>
      <w:r>
        <w:rPr>
          <w:rFonts w:ascii="Times New Roman"/>
          <w:b w:val="false"/>
          <w:i w:val="false"/>
          <w:color w:val="000000"/>
          <w:sz w:val="28"/>
        </w:rPr>
        <w:t xml:space="preserve">
      5. Магистральдық және маневр жасайтын тепловоздардың зиянды заттары мен пайдаланылған газдарының шығарындылары Қазақстан Республикасының заңнамасында белгiленген мәннен аспауға тиiс.  </w:t>
      </w:r>
      <w:r>
        <w:br/>
      </w:r>
      <w:r>
        <w:rPr>
          <w:rFonts w:ascii="Times New Roman"/>
          <w:b w:val="false"/>
          <w:i w:val="false"/>
          <w:color w:val="000000"/>
          <w:sz w:val="28"/>
        </w:rPr>
        <w:t xml:space="preserve">
      6. Темiр жол көлiгi мен жабдығы өз мiндеттерiн орындауға, реттеуге және техникалық қызмет көрсетуге, осы операцияларды орындау кезiнде адамдарды қауiп-қатерге ұшыратпауға тиiс.  </w:t>
      </w:r>
      <w:r>
        <w:br/>
      </w:r>
      <w:r>
        <w:rPr>
          <w:rFonts w:ascii="Times New Roman"/>
          <w:b w:val="false"/>
          <w:i w:val="false"/>
          <w:color w:val="000000"/>
          <w:sz w:val="28"/>
        </w:rPr>
        <w:t xml:space="preserve">
      7. Темiр жол көлiгi мен жабдығын басқару жүйелерi жұмыстың барлық көзделген режимiнде және пайдалану жағдайларында оларды пайдалану қауiпсiздiгiн қамтамасыз етуге тиiс.  </w:t>
      </w:r>
      <w:r>
        <w:br/>
      </w:r>
      <w:r>
        <w:rPr>
          <w:rFonts w:ascii="Times New Roman"/>
          <w:b w:val="false"/>
          <w:i w:val="false"/>
          <w:color w:val="000000"/>
          <w:sz w:val="28"/>
        </w:rPr>
        <w:t xml:space="preserve">
      8. Басқару қондырғысы жеңiл ажыратылуға тиiс, ал қажет болған жағдайларда жазбалармен, нышандармен немесе басқа әдiстермен белгiленуi керек.  </w:t>
      </w:r>
      <w:r>
        <w:br/>
      </w:r>
      <w:r>
        <w:rPr>
          <w:rFonts w:ascii="Times New Roman"/>
          <w:b w:val="false"/>
          <w:i w:val="false"/>
          <w:color w:val="000000"/>
          <w:sz w:val="28"/>
        </w:rPr>
        <w:t xml:space="preserve">
      Темiр жол көлiгi мен жабдығы олардың толық және қауiпсiз тоқтатылуын (сөндiрiлуiн) қамтамасыз ететiн қажеттi жабдықпен, қондырғымен жабдықталуға тиiс.  </w:t>
      </w:r>
      <w:r>
        <w:br/>
      </w:r>
      <w:r>
        <w:rPr>
          <w:rFonts w:ascii="Times New Roman"/>
          <w:b w:val="false"/>
          <w:i w:val="false"/>
          <w:color w:val="000000"/>
          <w:sz w:val="28"/>
        </w:rPr>
        <w:t xml:space="preserve">
      Басқару жүйесi, егер шұғыл тежеу және авариялық тоқтату (ажырату) жабдықтарын пайдалану қауiп-қатердiң алдын алатын немесе азайтатын болса, оларды қамтуға тиiс.  </w:t>
      </w:r>
      <w:r>
        <w:br/>
      </w:r>
      <w:r>
        <w:rPr>
          <w:rFonts w:ascii="Times New Roman"/>
          <w:b w:val="false"/>
          <w:i w:val="false"/>
          <w:color w:val="000000"/>
          <w:sz w:val="28"/>
        </w:rPr>
        <w:t xml:space="preserve">
      9. Темiр жол көлiгi мен жабдығының жүйесiн орталықтан басқару пультi жүйенiң кез келген бөлiгiн пайдаланудың бұзылуы туралы ақпаратты бейнелейтiн құралдармен, сондай-ақ авариялық тоқтату (сөндiру) құралдарымен жабдықталуға тиiс. </w:t>
      </w:r>
      <w:r>
        <w:br/>
      </w:r>
      <w:r>
        <w:rPr>
          <w:rFonts w:ascii="Times New Roman"/>
          <w:b w:val="false"/>
          <w:i w:val="false"/>
          <w:color w:val="000000"/>
          <w:sz w:val="28"/>
        </w:rPr>
        <w:t xml:space="preserve">
      10. Темiр жол көлiгi мен жабдығын басқарудың таңдалған режимiнде авариялық тоқтатудан (сөндiруден) басқа, басқарудың басқа да барлық режимдерiне қатысты басымдық болуға тиiс. </w:t>
      </w:r>
      <w:r>
        <w:br/>
      </w:r>
      <w:r>
        <w:rPr>
          <w:rFonts w:ascii="Times New Roman"/>
          <w:b w:val="false"/>
          <w:i w:val="false"/>
          <w:color w:val="000000"/>
          <w:sz w:val="28"/>
        </w:rPr>
        <w:t xml:space="preserve">
      11. Қоректендiру көзiнiң және басқару сызбасының бұзылуы қауiптi жағдайлардың туындауына әкеп соқтырмауға тиiс.  </w:t>
      </w:r>
    </w:p>
    <w:bookmarkStart w:name="z172" w:id="172"/>
    <w:p>
      <w:pPr>
        <w:spacing w:after="0"/>
        <w:ind w:left="0"/>
        <w:jc w:val="both"/>
      </w:pPr>
      <w:r>
        <w:rPr>
          <w:rFonts w:ascii="Times New Roman"/>
          <w:b w:val="false"/>
          <w:i w:val="false"/>
          <w:color w:val="000000"/>
          <w:sz w:val="28"/>
        </w:rPr>
        <w:t xml:space="preserve">
      31-4 бап. Темiр жол көлiгi мен жабдығын тасымалдау және </w:t>
      </w:r>
      <w:r>
        <w:br/>
      </w:r>
      <w:r>
        <w:rPr>
          <w:rFonts w:ascii="Times New Roman"/>
          <w:b w:val="false"/>
          <w:i w:val="false"/>
          <w:color w:val="000000"/>
          <w:sz w:val="28"/>
        </w:rPr>
        <w:t xml:space="preserve">
                сақтау кезiндегi қауiпсiздiк талаптары </w:t>
      </w:r>
    </w:p>
    <w:bookmarkEnd w:id="172"/>
    <w:p>
      <w:pPr>
        <w:spacing w:after="0"/>
        <w:ind w:left="0"/>
        <w:jc w:val="both"/>
      </w:pPr>
      <w:r>
        <w:rPr>
          <w:rFonts w:ascii="Times New Roman"/>
          <w:b w:val="false"/>
          <w:i w:val="false"/>
          <w:color w:val="000000"/>
          <w:sz w:val="28"/>
        </w:rPr>
        <w:t xml:space="preserve">      1. Темiр жол көлiгi мен жабдығын тасымалдау және сақтау процесiнде олардың сақталуын қамтамасыз етуге, оның қауiпсiздiгiне ықпал ететiн техникалық сипаттамаларды сақтауға қойылатын барлық қажеттi талаптар, оның iшiнде буып-түюге, консервациялауға, тасымалдау мен сақтау шарттарына қойылатын талаптар, белгiленген сақтау мерзiмi, жай-күйiн қайта куәландыру мерзiмi бойынша нұсқаулар, сақтау мерзiмi өтiп кеткен жекелеген элементтердi, бөлшектердi, тораптарды ауыстыру темiр жол көлiгi мен жабдығына  арналған пайдалану құжаттамаларында келiсiлуге тиiс. </w:t>
      </w:r>
      <w:r>
        <w:br/>
      </w:r>
      <w:r>
        <w:rPr>
          <w:rFonts w:ascii="Times New Roman"/>
          <w:b w:val="false"/>
          <w:i w:val="false"/>
          <w:color w:val="000000"/>
          <w:sz w:val="28"/>
        </w:rPr>
        <w:t xml:space="preserve">
      2. Темiр жол көлiгi мен жабдығының нақты түрлерiн тасымалдау және сақтау қауiпсiздiгiнiң талаптары темiр жол көлiгi саласындағы техникалық регламенттермен белгiленедi.  </w:t>
      </w:r>
      <w:r>
        <w:br/>
      </w:r>
      <w:r>
        <w:rPr>
          <w:rFonts w:ascii="Times New Roman"/>
          <w:b w:val="false"/>
          <w:i w:val="false"/>
          <w:color w:val="000000"/>
          <w:sz w:val="28"/>
        </w:rPr>
        <w:t xml:space="preserve">
      3. Буып-түю мен консервациялау үшiн қолданылатын материалдар мен заттар Қазақстан Республикасының заңнамасында белгiленген қауiпсiздiк талаптарына сәйкес келуге тиiс.  </w:t>
      </w:r>
      <w:r>
        <w:br/>
      </w:r>
      <w:r>
        <w:rPr>
          <w:rFonts w:ascii="Times New Roman"/>
          <w:b w:val="false"/>
          <w:i w:val="false"/>
          <w:color w:val="000000"/>
          <w:sz w:val="28"/>
        </w:rPr>
        <w:t xml:space="preserve">
      4. Тиеудi, түсiрудi, тасымалдауды және қоймаға қоюды белгiленген қауiпсiздiк талаптарын сақтай отырып оқыған қызметкер жүргiзуге тиiс.  </w:t>
      </w:r>
    </w:p>
    <w:bookmarkStart w:name="z173" w:id="173"/>
    <w:p>
      <w:pPr>
        <w:spacing w:after="0"/>
        <w:ind w:left="0"/>
        <w:jc w:val="both"/>
      </w:pPr>
      <w:r>
        <w:rPr>
          <w:rFonts w:ascii="Times New Roman"/>
          <w:b w:val="false"/>
          <w:i w:val="false"/>
          <w:color w:val="000000"/>
          <w:sz w:val="28"/>
        </w:rPr>
        <w:t xml:space="preserve">
      31-5-бап. Темiр жол көлiгi мен жабдығын кәдеге жарату және </w:t>
      </w:r>
      <w:r>
        <w:br/>
      </w:r>
      <w:r>
        <w:rPr>
          <w:rFonts w:ascii="Times New Roman"/>
          <w:b w:val="false"/>
          <w:i w:val="false"/>
          <w:color w:val="000000"/>
          <w:sz w:val="28"/>
        </w:rPr>
        <w:t xml:space="preserve">
                жою кезiндегi қауiпсiздiк талаптары </w:t>
      </w:r>
    </w:p>
    <w:bookmarkEnd w:id="173"/>
    <w:p>
      <w:pPr>
        <w:spacing w:after="0"/>
        <w:ind w:left="0"/>
        <w:jc w:val="both"/>
      </w:pPr>
      <w:r>
        <w:rPr>
          <w:rFonts w:ascii="Times New Roman"/>
          <w:b w:val="false"/>
          <w:i w:val="false"/>
          <w:color w:val="000000"/>
          <w:sz w:val="28"/>
        </w:rPr>
        <w:t xml:space="preserve">      Жеке немесе заңды тұлға темiр жол көлiгi мен жабдығын кәдеге жаратуды және жоюды темiр жол көлiгiнiң әрбiр түрiне арналған техникалық регламенттерде белгiленген талаптарға сәйкес қамтамасыз етуге тиiс.". </w:t>
      </w:r>
    </w:p>
    <w:bookmarkStart w:name="z174" w:id="174"/>
    <w:p>
      <w:pPr>
        <w:spacing w:after="0"/>
        <w:ind w:left="0"/>
        <w:jc w:val="both"/>
      </w:pPr>
      <w:r>
        <w:rPr>
          <w:rFonts w:ascii="Times New Roman"/>
          <w:b w:val="false"/>
          <w:i w:val="false"/>
          <w:color w:val="000000"/>
          <w:sz w:val="28"/>
        </w:rPr>
        <w:t>
      18. "Азаматтық авиацияны мемлекеттiк реттеу туралы" 2001 жылғы 15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23, 320-құжат; 2004 ж., N 23, 142-құжат; 2005 ж., N 7-8, 23-құжат): </w:t>
      </w:r>
    </w:p>
    <w:bookmarkEnd w:id="174"/>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авиамаршрутқа арналған куәлiк - авиациялық маршрутты пайдалану құқығына берiлген құжат;  </w:t>
      </w:r>
      <w:r>
        <w:br/>
      </w:r>
      <w:r>
        <w:rPr>
          <w:rFonts w:ascii="Times New Roman"/>
          <w:b w:val="false"/>
          <w:i w:val="false"/>
          <w:color w:val="000000"/>
          <w:sz w:val="28"/>
        </w:rPr>
        <w:t xml:space="preserve">
      2) авиациялық қызмет көрсетулер - азаматтық авиацияның жолаушылардың, багаждың, жүктiң және почтаның әуе тасымалдарын ұйымдастыру мeн қамтамасыз етуге және авиациялық жұмыстарды орындауға байланысты қызмет көрсетулерi;  </w:t>
      </w:r>
      <w:r>
        <w:br/>
      </w:r>
      <w:r>
        <w:rPr>
          <w:rFonts w:ascii="Times New Roman"/>
          <w:b w:val="false"/>
          <w:i w:val="false"/>
          <w:color w:val="000000"/>
          <w:sz w:val="28"/>
        </w:rPr>
        <w:t xml:space="preserve">
      3) авиациялық маршрут (авиамаршрут) - үстiнде авиатасымалдар пункттерi арасындағы әуе қатынасы жүзеге асырылатын жер бетiнiң географиялық сипаттамасы немесе географиялық сипаттамалар құрастырылымы; </w:t>
      </w:r>
      <w:r>
        <w:br/>
      </w:r>
      <w:r>
        <w:rPr>
          <w:rFonts w:ascii="Times New Roman"/>
          <w:b w:val="false"/>
          <w:i w:val="false"/>
          <w:color w:val="000000"/>
          <w:sz w:val="28"/>
        </w:rPr>
        <w:t xml:space="preserve">
      4) авиациялық техника - азаматтық әуе кемелерi, олардың жабдығы, жинақтаушы бұйымдары, двигательдерi, тренажерлерi және азаматтық әуе кемелерiне жерде қызмет көрсету құралдары;  </w:t>
      </w:r>
      <w:r>
        <w:br/>
      </w:r>
      <w:r>
        <w:rPr>
          <w:rFonts w:ascii="Times New Roman"/>
          <w:b w:val="false"/>
          <w:i w:val="false"/>
          <w:color w:val="000000"/>
          <w:sz w:val="28"/>
        </w:rPr>
        <w:t xml:space="preserve">
      5) авиация персоналы - авиациялық бағдардағы кәсiби даярлығы бар, ұшуды ұйымдастыру, әуе кемелерiнiң қозғалысын басқару, әуе кемелерiне қызмет көрсету, авиациялық жұмыстарды орындау жөнiндегi, сондай-ақ тасымалдарды, ұшу қауiпсiздiгiн немесе авиациялық қауiпсiздiктi қамтамасыз ету жөнiндегi қызметті жүзеге асыратын жеке тұлғалар;  </w:t>
      </w:r>
      <w:r>
        <w:br/>
      </w:r>
      <w:r>
        <w:rPr>
          <w:rFonts w:ascii="Times New Roman"/>
          <w:b w:val="false"/>
          <w:i w:val="false"/>
          <w:color w:val="000000"/>
          <w:sz w:val="28"/>
        </w:rPr>
        <w:t xml:space="preserve">
      6) азаматтық авиация - мынадай мақсаттарда:  </w:t>
      </w:r>
      <w:r>
        <w:br/>
      </w:r>
      <w:r>
        <w:rPr>
          <w:rFonts w:ascii="Times New Roman"/>
          <w:b w:val="false"/>
          <w:i w:val="false"/>
          <w:color w:val="000000"/>
          <w:sz w:val="28"/>
        </w:rPr>
        <w:t xml:space="preserve">
      а) жолаушылар, багаж, жүк және почта тасымалдау (әуе тасымалдары);  </w:t>
      </w:r>
      <w:r>
        <w:br/>
      </w:r>
      <w:r>
        <w:rPr>
          <w:rFonts w:ascii="Times New Roman"/>
          <w:b w:val="false"/>
          <w:i w:val="false"/>
          <w:color w:val="000000"/>
          <w:sz w:val="28"/>
        </w:rPr>
        <w:t xml:space="preserve">
      б) авиациялық жұмыстарды орындау;  </w:t>
      </w:r>
      <w:r>
        <w:br/>
      </w:r>
      <w:r>
        <w:rPr>
          <w:rFonts w:ascii="Times New Roman"/>
          <w:b w:val="false"/>
          <w:i w:val="false"/>
          <w:color w:val="000000"/>
          <w:sz w:val="28"/>
        </w:rPr>
        <w:t xml:space="preserve">
      в) оқу, спорт, мәдени-ағарту шараларын жүргiзу, техникалық шығармашылықты дамыту;  </w:t>
      </w:r>
      <w:r>
        <w:br/>
      </w:r>
      <w:r>
        <w:rPr>
          <w:rFonts w:ascii="Times New Roman"/>
          <w:b w:val="false"/>
          <w:i w:val="false"/>
          <w:color w:val="000000"/>
          <w:sz w:val="28"/>
        </w:rPr>
        <w:t xml:space="preserve">
      г) әуе кемесi пайдаланушысының жеке қажеттiлiктерiн қанағаттандыру;  </w:t>
      </w:r>
      <w:r>
        <w:br/>
      </w:r>
      <w:r>
        <w:rPr>
          <w:rFonts w:ascii="Times New Roman"/>
          <w:b w:val="false"/>
          <w:i w:val="false"/>
          <w:color w:val="000000"/>
          <w:sz w:val="28"/>
        </w:rPr>
        <w:t xml:space="preserve">
      д) iздестiру-құтқару және авариялық-құтқару жұмыстарын жүргiзу, дүлей апаттар бола қалған жағдайда көмек көрсету мақсатында пайдаланылатын авиация;  </w:t>
      </w:r>
      <w:r>
        <w:br/>
      </w:r>
      <w:r>
        <w:rPr>
          <w:rFonts w:ascii="Times New Roman"/>
          <w:b w:val="false"/>
          <w:i w:val="false"/>
          <w:color w:val="000000"/>
          <w:sz w:val="28"/>
        </w:rPr>
        <w:t xml:space="preserve">
      7) азаматтық авиация ұйымы - азаматтық авиация саласындағы қызметтi жүзеге асыратын заңды тұлға;  </w:t>
      </w:r>
      <w:r>
        <w:br/>
      </w:r>
      <w:r>
        <w:rPr>
          <w:rFonts w:ascii="Times New Roman"/>
          <w:b w:val="false"/>
          <w:i w:val="false"/>
          <w:color w:val="000000"/>
          <w:sz w:val="28"/>
        </w:rPr>
        <w:t xml:space="preserve">
      8) азаматтық әуе кемесi - азаматтық авиацияда пайдаланылатын және Қазақстан Республикасы азаматтық әуе кемелерiнiң мемлекеттiк тiзiлiмiне енгiзiлген әуе кемесi;  </w:t>
      </w:r>
      <w:r>
        <w:br/>
      </w:r>
      <w:r>
        <w:rPr>
          <w:rFonts w:ascii="Times New Roman"/>
          <w:b w:val="false"/>
          <w:i w:val="false"/>
          <w:color w:val="000000"/>
          <w:sz w:val="28"/>
        </w:rPr>
        <w:t xml:space="preserve">
      9) әуе еркiндiгi - тұрақты халықаралық әуе тасымалдарына қатысты бiр мемлекет екiншi мемлекетке немесе мемлекеттерге жолаушылар, багаж, жүк және почта тасымалдау үшiн өз аумағында ұшу мен қонуды жүзеге асыруға беретiн тасымалдау құқығы;  </w:t>
      </w:r>
      <w:r>
        <w:br/>
      </w:r>
      <w:r>
        <w:rPr>
          <w:rFonts w:ascii="Times New Roman"/>
          <w:b w:val="false"/>
          <w:i w:val="false"/>
          <w:color w:val="000000"/>
          <w:sz w:val="28"/>
        </w:rPr>
        <w:t xml:space="preserve">
      10) әуе тасымалдары - жеке және заңды тұлғалардың азаматтық әуе кемелерiмен жолаушылар, багаж, жүк және почта тасымалдау жөнiндегi қызметi; </w:t>
      </w:r>
      <w:r>
        <w:br/>
      </w:r>
      <w:r>
        <w:rPr>
          <w:rFonts w:ascii="Times New Roman"/>
          <w:b w:val="false"/>
          <w:i w:val="false"/>
          <w:color w:val="000000"/>
          <w:sz w:val="28"/>
        </w:rPr>
        <w:t xml:space="preserve">
      11) Қазақстан Республикасы азаматтық әуе кемелерiнiң мемлекеттiк тiзiлiмi - Қазақстан Республикасының азаматтық әуе кемелерiн, оларға құқықтарды және олармен жасалатын мәмiлелердi мемлекеттiк тiркеу жүргiзiлетiн құжат;  </w:t>
      </w:r>
      <w:r>
        <w:br/>
      </w:r>
      <w:r>
        <w:rPr>
          <w:rFonts w:ascii="Times New Roman"/>
          <w:b w:val="false"/>
          <w:i w:val="false"/>
          <w:color w:val="000000"/>
          <w:sz w:val="28"/>
        </w:rPr>
        <w:t xml:space="preserve">
      12) тұрақты емес (чартерлiк) рейс - тұрақты авиатасымалы болып табылмайтын коммерциялық әуе тасымалы;  </w:t>
      </w:r>
      <w:r>
        <w:br/>
      </w:r>
      <w:r>
        <w:rPr>
          <w:rFonts w:ascii="Times New Roman"/>
          <w:b w:val="false"/>
          <w:i w:val="false"/>
          <w:color w:val="000000"/>
          <w:sz w:val="28"/>
        </w:rPr>
        <w:t xml:space="preserve">
      13) тұрақты рейс - бекiтiлген кестеге сәйкес орындалатын рейс;  </w:t>
      </w:r>
      <w:r>
        <w:br/>
      </w:r>
      <w:r>
        <w:rPr>
          <w:rFonts w:ascii="Times New Roman"/>
          <w:b w:val="false"/>
          <w:i w:val="false"/>
          <w:color w:val="000000"/>
          <w:sz w:val="28"/>
        </w:rPr>
        <w:t xml:space="preserve">
      14) уақытша басқару - әуежай пайдаланушыдағы лицензияның қолданылуын тоқтата тұру немесе оны керi қайтарып алу кезiнде енгiзiлетiн басқару;  </w:t>
      </w:r>
      <w:r>
        <w:br/>
      </w:r>
      <w:r>
        <w:rPr>
          <w:rFonts w:ascii="Times New Roman"/>
          <w:b w:val="false"/>
          <w:i w:val="false"/>
          <w:color w:val="000000"/>
          <w:sz w:val="28"/>
        </w:rPr>
        <w:t xml:space="preserve">
      15) уәкiлеттi орган - азаматтық авиация саласында мемлекеттiк саясат жүргізудi, азаматтық және эксперименттiк авиация қызметiне мемлекеттiк бақылау мен қадағалауды, оны үйлестiру мен реттеудi және Қазақстан Республикасының әуе кеңiстiгiн пайдалануды жүзеге асыратын мемлекеттiк басқару органы;  </w:t>
      </w:r>
      <w:r>
        <w:br/>
      </w:r>
      <w:r>
        <w:rPr>
          <w:rFonts w:ascii="Times New Roman"/>
          <w:b w:val="false"/>
          <w:i w:val="false"/>
          <w:color w:val="000000"/>
          <w:sz w:val="28"/>
        </w:rPr>
        <w:t xml:space="preserve">
      16) ұшу жарамдылығы - азаматтық әуе кемесiнiң қауiпсiздiгi мен ұшу сапасын қамтамасыз ететiн ұшу-техникалық сипаттамаларына жауап беретiн азаматтық әуе кемесiнiң техникалық жай-күйi;  </w:t>
      </w:r>
      <w:r>
        <w:br/>
      </w:r>
      <w:r>
        <w:rPr>
          <w:rFonts w:ascii="Times New Roman"/>
          <w:b w:val="false"/>
          <w:i w:val="false"/>
          <w:color w:val="000000"/>
          <w:sz w:val="28"/>
        </w:rPr>
        <w:t xml:space="preserve">
      17) ұшу қауiпсiздiгi - ұшудың қауiпсiз жүргiзiлуiн қамтамасыз ететiн шаралар кешенi, азаматтық әуе кемесiнiң және авиациялық қызметтер мен (немесе) жұмыстардың адам өмiрi мен денсаулығына қатерсiз ұшуды орындауға қабiлеттiлiгiн айқындайтын кешендi сипаттамасы."; </w:t>
      </w:r>
    </w:p>
    <w:bookmarkStart w:name="z175" w:id="175"/>
    <w:p>
      <w:pPr>
        <w:spacing w:after="0"/>
        <w:ind w:left="0"/>
        <w:jc w:val="both"/>
      </w:pPr>
      <w:r>
        <w:rPr>
          <w:rFonts w:ascii="Times New Roman"/>
          <w:b w:val="false"/>
          <w:i w:val="false"/>
          <w:color w:val="000000"/>
          <w:sz w:val="28"/>
        </w:rPr>
        <w:t xml:space="preserve">
      2) 4-бапта:  </w:t>
      </w:r>
      <w:r>
        <w:br/>
      </w:r>
      <w:r>
        <w:rPr>
          <w:rFonts w:ascii="Times New Roman"/>
          <w:b w:val="false"/>
          <w:i w:val="false"/>
          <w:color w:val="000000"/>
          <w:sz w:val="28"/>
        </w:rPr>
        <w:t xml:space="preserve">
      7-1) тармақша алып тасталсын; </w:t>
      </w:r>
    </w:p>
    <w:bookmarkEnd w:id="175"/>
    <w:p>
      <w:pPr>
        <w:spacing w:after="0"/>
        <w:ind w:left="0"/>
        <w:jc w:val="both"/>
      </w:pPr>
      <w:r>
        <w:rPr>
          <w:rFonts w:ascii="Times New Roman"/>
          <w:b w:val="false"/>
          <w:i w:val="false"/>
          <w:color w:val="000000"/>
          <w:sz w:val="28"/>
        </w:rPr>
        <w:t xml:space="preserve">      мынадай мазмұндағы 17)-22) тармақшалармен толықтырылсын: </w:t>
      </w:r>
      <w:r>
        <w:br/>
      </w:r>
      <w:r>
        <w:rPr>
          <w:rFonts w:ascii="Times New Roman"/>
          <w:b w:val="false"/>
          <w:i w:val="false"/>
          <w:color w:val="000000"/>
          <w:sz w:val="28"/>
        </w:rPr>
        <w:t xml:space="preserve">
      "17) азаматтық әуе кемелерiнiң ұшу жарамдылығы нормаларын белгiлеу;  </w:t>
      </w:r>
      <w:r>
        <w:br/>
      </w:r>
      <w:r>
        <w:rPr>
          <w:rFonts w:ascii="Times New Roman"/>
          <w:b w:val="false"/>
          <w:i w:val="false"/>
          <w:color w:val="000000"/>
          <w:sz w:val="28"/>
        </w:rPr>
        <w:t xml:space="preserve">
      18) азаматтық әуе кемелерiн және аса жеңiл авиацияның әуе кемелерiн пайдаланушының сертификаттарын, тип сертификаттарын, аэродромның жарамдылық сертификаттарын, ұшу жарамдылығы сертификаттары мен нұсқа сертификаттарын сертификаттау және беру тәртiбiн бекiту;  </w:t>
      </w:r>
      <w:r>
        <w:br/>
      </w:r>
      <w:r>
        <w:rPr>
          <w:rFonts w:ascii="Times New Roman"/>
          <w:b w:val="false"/>
          <w:i w:val="false"/>
          <w:color w:val="000000"/>
          <w:sz w:val="28"/>
        </w:rPr>
        <w:t xml:space="preserve">
      19) азаматтық авиация саласындағы еңбек қауiпсiздiгi мен өндiрiстiк санитарияны қамтамасыз ету тәртiбiн айқындайтын, сондай-ақ ұшуларға аэронавигациялық қызмет көрсету жөнiндегi нормативтiк құқықтық актiлердi бекiту;  </w:t>
      </w:r>
      <w:r>
        <w:br/>
      </w:r>
      <w:r>
        <w:rPr>
          <w:rFonts w:ascii="Times New Roman"/>
          <w:b w:val="false"/>
          <w:i w:val="false"/>
          <w:color w:val="000000"/>
          <w:sz w:val="28"/>
        </w:rPr>
        <w:t xml:space="preserve">
      20) ұшу қауiпсiздiгi мен авиациялық қауiпсiздiк мәселелерi бойынша нормативтiк құқықтық актiлердi бекiту;  </w:t>
      </w:r>
      <w:r>
        <w:br/>
      </w:r>
      <w:r>
        <w:rPr>
          <w:rFonts w:ascii="Times New Roman"/>
          <w:b w:val="false"/>
          <w:i w:val="false"/>
          <w:color w:val="000000"/>
          <w:sz w:val="28"/>
        </w:rPr>
        <w:t xml:space="preserve">
      21) ұшуды және авиациялық электр байланысын радиотехникалық қамтамасыз ету саласындағы нормативтiк құқықтық актiлердi бекiту; </w:t>
      </w:r>
      <w:r>
        <w:br/>
      </w:r>
      <w:r>
        <w:rPr>
          <w:rFonts w:ascii="Times New Roman"/>
          <w:b w:val="false"/>
          <w:i w:val="false"/>
          <w:color w:val="000000"/>
          <w:sz w:val="28"/>
        </w:rPr>
        <w:t xml:space="preserve">
      22) азаматтық авиация саласындағы техникалық регламенттердi бекiту."; </w:t>
      </w:r>
    </w:p>
    <w:bookmarkStart w:name="z176" w:id="176"/>
    <w:p>
      <w:pPr>
        <w:spacing w:after="0"/>
        <w:ind w:left="0"/>
        <w:jc w:val="both"/>
      </w:pPr>
      <w:r>
        <w:rPr>
          <w:rFonts w:ascii="Times New Roman"/>
          <w:b w:val="false"/>
          <w:i w:val="false"/>
          <w:color w:val="000000"/>
          <w:sz w:val="28"/>
        </w:rPr>
        <w:t xml:space="preserve">
      3) 5-баптың 1-тармағында:  </w:t>
      </w:r>
      <w:r>
        <w:br/>
      </w:r>
      <w:r>
        <w:rPr>
          <w:rFonts w:ascii="Times New Roman"/>
          <w:b w:val="false"/>
          <w:i w:val="false"/>
          <w:color w:val="000000"/>
          <w:sz w:val="28"/>
        </w:rPr>
        <w:t xml:space="preserve">
      2) тармақша "қауiпсiздiк ережелерiнiң және" деген сөздерден кейiн "адам өмiрi, денсаулығы, қоршаған орта үшiн қауiпсiздiктi қамтамасыз ету жөнiндегi" деген сөздермен толықтырылсын; </w:t>
      </w:r>
    </w:p>
    <w:bookmarkEnd w:id="176"/>
    <w:p>
      <w:pPr>
        <w:spacing w:after="0"/>
        <w:ind w:left="0"/>
        <w:jc w:val="both"/>
      </w:pPr>
      <w:r>
        <w:rPr>
          <w:rFonts w:ascii="Times New Roman"/>
          <w:b w:val="false"/>
          <w:i w:val="false"/>
          <w:color w:val="000000"/>
          <w:sz w:val="28"/>
        </w:rPr>
        <w:t xml:space="preserve">      8) және 17) тармақшалар мынадай редакцияда жазылсын:  </w:t>
      </w:r>
      <w:r>
        <w:br/>
      </w:r>
      <w:r>
        <w:rPr>
          <w:rFonts w:ascii="Times New Roman"/>
          <w:b w:val="false"/>
          <w:i w:val="false"/>
          <w:color w:val="000000"/>
          <w:sz w:val="28"/>
        </w:rPr>
        <w:t xml:space="preserve">
      "8) азаматтық әуе кемелерiн және аса жеңiл авиацияның әуе кемелерiн сертификаттау және оларды пайдаланушының сертификаттарын, тип сертификаттарын, аэродромның жарамдылық сертификаттарын, ұшу жарамдылығы сертификаттары мен нұсқа сертификаттарын беру;"; </w:t>
      </w:r>
    </w:p>
    <w:p>
      <w:pPr>
        <w:spacing w:after="0"/>
        <w:ind w:left="0"/>
        <w:jc w:val="both"/>
      </w:pPr>
      <w:r>
        <w:rPr>
          <w:rFonts w:ascii="Times New Roman"/>
          <w:b w:val="false"/>
          <w:i w:val="false"/>
          <w:color w:val="000000"/>
          <w:sz w:val="28"/>
        </w:rPr>
        <w:t xml:space="preserve">      "17) техникалық регламенттердi әзiрлеу;"; </w:t>
      </w:r>
    </w:p>
    <w:p>
      <w:pPr>
        <w:spacing w:after="0"/>
        <w:ind w:left="0"/>
        <w:jc w:val="both"/>
      </w:pPr>
      <w:r>
        <w:rPr>
          <w:rFonts w:ascii="Times New Roman"/>
          <w:b w:val="false"/>
          <w:i w:val="false"/>
          <w:color w:val="000000"/>
          <w:sz w:val="28"/>
        </w:rPr>
        <w:t xml:space="preserve">      26-1), 26-3), 26-7), 26-8) және 26-9) тармақшалар алып тасталсын;  </w:t>
      </w:r>
    </w:p>
    <w:bookmarkStart w:name="z177" w:id="177"/>
    <w:p>
      <w:pPr>
        <w:spacing w:after="0"/>
        <w:ind w:left="0"/>
        <w:jc w:val="both"/>
      </w:pPr>
      <w:r>
        <w:rPr>
          <w:rFonts w:ascii="Times New Roman"/>
          <w:b w:val="false"/>
          <w:i w:val="false"/>
          <w:color w:val="000000"/>
          <w:sz w:val="28"/>
        </w:rPr>
        <w:t xml:space="preserve">
      4) 10-бап мынадай редакцияда жазылсын: </w:t>
      </w:r>
    </w:p>
    <w:bookmarkEnd w:id="177"/>
    <w:p>
      <w:pPr>
        <w:spacing w:after="0"/>
        <w:ind w:left="0"/>
        <w:jc w:val="both"/>
      </w:pPr>
      <w:r>
        <w:rPr>
          <w:rFonts w:ascii="Times New Roman"/>
          <w:b w:val="false"/>
          <w:i w:val="false"/>
          <w:color w:val="000000"/>
          <w:sz w:val="28"/>
        </w:rPr>
        <w:t xml:space="preserve">      "10-бап. Азаматтық авиация саласындағы сәйкестiктi растау </w:t>
      </w:r>
    </w:p>
    <w:p>
      <w:pPr>
        <w:spacing w:after="0"/>
        <w:ind w:left="0"/>
        <w:jc w:val="both"/>
      </w:pPr>
      <w:r>
        <w:rPr>
          <w:rFonts w:ascii="Times New Roman"/>
          <w:b w:val="false"/>
          <w:i w:val="false"/>
          <w:color w:val="000000"/>
          <w:sz w:val="28"/>
        </w:rPr>
        <w:t xml:space="preserve">      Сәйкестiктi растау Қазақстан Республикасының заңнамасына сәйкес жүзеге асырылады.".  </w:t>
      </w:r>
    </w:p>
    <w:bookmarkStart w:name="z178" w:id="178"/>
    <w:p>
      <w:pPr>
        <w:spacing w:after="0"/>
        <w:ind w:left="0"/>
        <w:jc w:val="both"/>
      </w:pPr>
      <w:r>
        <w:rPr>
          <w:rFonts w:ascii="Times New Roman"/>
          <w:b w:val="false"/>
          <w:i w:val="false"/>
          <w:color w:val="000000"/>
          <w:sz w:val="28"/>
        </w:rPr>
        <w:t>
      19. "Сауда мақсатында теңiзде жүзу туралы" 2002 жылғы 17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2, 16-құжат; 2004 ж., N 20, 116-құжат; N 23, 142-құжат; 2005 ж., N 11, 36-құжат; 2006 ж., N 3, 22-құжат): </w:t>
      </w:r>
    </w:p>
    <w:bookmarkEnd w:id="178"/>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авариялық жарна - тасымалдаушыға жүк берген кезде жалпы авария жағдайындағы шығыстарды өтеу үшiн оның жалпы авариялық шығыстардағы үлесiн төлеудi қамтамасыз ету ретiнде алушы тасымалдаушыға енгiзуге мiндеттi болатын ақша сомасы; </w:t>
      </w:r>
      <w:r>
        <w:br/>
      </w:r>
      <w:r>
        <w:rPr>
          <w:rFonts w:ascii="Times New Roman"/>
          <w:b w:val="false"/>
          <w:i w:val="false"/>
          <w:color w:val="000000"/>
          <w:sz w:val="28"/>
        </w:rPr>
        <w:t xml:space="preserve">
      2) алушы - жүктi теңiз арқылы тасымалдау шарты бойынша жүк алуға уәкiлеттi тұлға;  </w:t>
      </w:r>
      <w:r>
        <w:br/>
      </w:r>
      <w:r>
        <w:rPr>
          <w:rFonts w:ascii="Times New Roman"/>
          <w:b w:val="false"/>
          <w:i w:val="false"/>
          <w:color w:val="000000"/>
          <w:sz w:val="28"/>
        </w:rPr>
        <w:t xml:space="preserve">
      3) арнаулы персонал - экипаж мүшесi болып табылмайтын, кеменiң мақсатына байланысты бортта үнемi болатын адам (теңiздiң тiрi ресурстарын аулаумен және өңдеумен айналысатын, ғылыми, инженер-техник қызметкерлер, зертхана қызметкерлерi, жұмысшылар және басқалар); </w:t>
      </w:r>
      <w:r>
        <w:br/>
      </w:r>
      <w:r>
        <w:rPr>
          <w:rFonts w:ascii="Times New Roman"/>
          <w:b w:val="false"/>
          <w:i w:val="false"/>
          <w:color w:val="000000"/>
          <w:sz w:val="28"/>
        </w:rPr>
        <w:t xml:space="preserve">
      4) бербоут-чартер - жолаушылар, багаж бен жүк тасымалдауға және сауда мақсатында теңiзде жүзудiң өзге де мақсаттарына арнап жарақтандырылмаған және экипажбен жасақталмаған кеменi немесе бiрнеше кеменi жалдаушының иеленуiне және пайдалануына кемемен жалданушы келiсiлген ақы (жалдау ақысын) алып, белгiлi бiр мерзiмге беруге мiндеттенетiн шарт; </w:t>
      </w:r>
      <w:r>
        <w:br/>
      </w:r>
      <w:r>
        <w:rPr>
          <w:rFonts w:ascii="Times New Roman"/>
          <w:b w:val="false"/>
          <w:i w:val="false"/>
          <w:color w:val="000000"/>
          <w:sz w:val="28"/>
        </w:rPr>
        <w:t xml:space="preserve">
      5) дағдылы маршрут - теңiз практикасында жалпы қабылданған кеме жүретiн маршрут; </w:t>
      </w:r>
      <w:r>
        <w:br/>
      </w:r>
      <w:r>
        <w:rPr>
          <w:rFonts w:ascii="Times New Roman"/>
          <w:b w:val="false"/>
          <w:i w:val="false"/>
          <w:color w:val="000000"/>
          <w:sz w:val="28"/>
        </w:rPr>
        <w:t xml:space="preserve">
      6) демерредж - контрсталиялық уақыт үшiн төленетiн ақы;  </w:t>
      </w:r>
      <w:r>
        <w:br/>
      </w:r>
      <w:r>
        <w:rPr>
          <w:rFonts w:ascii="Times New Roman"/>
          <w:b w:val="false"/>
          <w:i w:val="false"/>
          <w:color w:val="000000"/>
          <w:sz w:val="28"/>
        </w:rPr>
        <w:t xml:space="preserve">
      7) диспач - кеменi жалдаушыға кемеге жүк тиеудi сталиялық уақыт бiткенге дейiн аяқтағаны үшiн төленетiн сыйақы; </w:t>
      </w:r>
      <w:r>
        <w:br/>
      </w:r>
      <w:r>
        <w:rPr>
          <w:rFonts w:ascii="Times New Roman"/>
          <w:b w:val="false"/>
          <w:i w:val="false"/>
          <w:color w:val="000000"/>
          <w:sz w:val="28"/>
        </w:rPr>
        <w:t xml:space="preserve">
      8) диспаша - жалпы авария бойынша залалдар мен шығыстарды есептеу және оларды жалпы теңiз кәсiпорнына қатысушы тараптар арасында бөлу;  </w:t>
      </w:r>
      <w:r>
        <w:br/>
      </w:r>
      <w:r>
        <w:rPr>
          <w:rFonts w:ascii="Times New Roman"/>
          <w:b w:val="false"/>
          <w:i w:val="false"/>
          <w:color w:val="000000"/>
          <w:sz w:val="28"/>
        </w:rPr>
        <w:t xml:space="preserve">
      9) диспашерлер - теңiз құқығы саласында бiлiмi мен тәжiрибесi, бар, диспашаны анықтау жөнiнде есеп жасайтын тұлғалар;  </w:t>
      </w:r>
      <w:r>
        <w:br/>
      </w:r>
      <w:r>
        <w:rPr>
          <w:rFonts w:ascii="Times New Roman"/>
          <w:b w:val="false"/>
          <w:i w:val="false"/>
          <w:color w:val="000000"/>
          <w:sz w:val="28"/>
        </w:rPr>
        <w:t xml:space="preserve">
      10) есеп айырысу бiрлiгi - қарызға алудың арнайы құқығының Халықаралық валюта қоры белгiлейтiн бiрлiгi;  </w:t>
      </w:r>
      <w:r>
        <w:br/>
      </w:r>
      <w:r>
        <w:rPr>
          <w:rFonts w:ascii="Times New Roman"/>
          <w:b w:val="false"/>
          <w:i w:val="false"/>
          <w:color w:val="000000"/>
          <w:sz w:val="28"/>
        </w:rPr>
        <w:t xml:space="preserve">
      11) жалдау ақысы - жүктi тасымалдағаны үшiн алынатын ақы, сондай-ақ бербоут-чартер мен тайм-чартер шарттары бойынша берiлетiн сыйақы;  </w:t>
      </w:r>
      <w:r>
        <w:br/>
      </w:r>
      <w:r>
        <w:rPr>
          <w:rFonts w:ascii="Times New Roman"/>
          <w:b w:val="false"/>
          <w:i w:val="false"/>
          <w:color w:val="000000"/>
          <w:sz w:val="28"/>
        </w:rPr>
        <w:t xml:space="preserve">
      12) жалпы теңiз кәсiпорны - мүлiк (кеме, жалдау ақысы және жүк), жалпы авария бойынша шығындар соның есебiнен өтелуге тиiс;  </w:t>
      </w:r>
      <w:r>
        <w:br/>
      </w:r>
      <w:r>
        <w:rPr>
          <w:rFonts w:ascii="Times New Roman"/>
          <w:b w:val="false"/>
          <w:i w:val="false"/>
          <w:color w:val="000000"/>
          <w:sz w:val="28"/>
        </w:rPr>
        <w:t xml:space="preserve">
      13) жолаушы - тасымалдаушымен шарттық қатынастарда тұратын және билетте немесе оның жүру құқығын растайтын өзге де құжатта көрсетiлген, не тасымалдаушының келiсiмiмен теңiз арқылы тасымалдау шарты бойынша автокөлiк құралдарын, жануарларды және өзге де жүктi iлесе алып жүрудi жүзеге асыратын тұлға;  </w:t>
      </w:r>
      <w:r>
        <w:br/>
      </w:r>
      <w:r>
        <w:rPr>
          <w:rFonts w:ascii="Times New Roman"/>
          <w:b w:val="false"/>
          <w:i w:val="false"/>
          <w:color w:val="000000"/>
          <w:sz w:val="28"/>
        </w:rPr>
        <w:t xml:space="preserve">
      14) жолаушылар тасымалдайтын кеме - жолаушылар тасымалдауға арналған және он екiден астам жолаушы тасымалдайтын кеме;  </w:t>
      </w:r>
      <w:r>
        <w:br/>
      </w:r>
      <w:r>
        <w:rPr>
          <w:rFonts w:ascii="Times New Roman"/>
          <w:b w:val="false"/>
          <w:i w:val="false"/>
          <w:color w:val="000000"/>
          <w:sz w:val="28"/>
        </w:rPr>
        <w:t xml:space="preserve">
      15) жолаушылық куәлiк - жолаушылардың кемеге алуға жол берiлетiн ең көп саны туралы мәлiметтер бар кеме құжаты;  </w:t>
      </w:r>
      <w:r>
        <w:br/>
      </w:r>
      <w:r>
        <w:rPr>
          <w:rFonts w:ascii="Times New Roman"/>
          <w:b w:val="false"/>
          <w:i w:val="false"/>
          <w:color w:val="000000"/>
          <w:sz w:val="28"/>
        </w:rPr>
        <w:t xml:space="preserve">
      16) жөнелтушi - теңiз тасымалы шартына сәйкес жүк жөнелткен және тасымал құжаттарында көрсетiлген тұлға;  </w:t>
      </w:r>
      <w:r>
        <w:br/>
      </w:r>
      <w:r>
        <w:rPr>
          <w:rFonts w:ascii="Times New Roman"/>
          <w:b w:val="false"/>
          <w:i w:val="false"/>
          <w:color w:val="000000"/>
          <w:sz w:val="28"/>
        </w:rPr>
        <w:t xml:space="preserve">
      17) жүзбелi бұрғылау қондырғысы - теңiз түбiндегi жерасты ресурстарын барлау және (немесе) өндiру жөнiндегi бұрғылау жұмыстарын орындауға арналған кеме (жүзбелi құрылыс);  </w:t>
      </w:r>
      <w:r>
        <w:br/>
      </w:r>
      <w:r>
        <w:rPr>
          <w:rFonts w:ascii="Times New Roman"/>
          <w:b w:val="false"/>
          <w:i w:val="false"/>
          <w:color w:val="000000"/>
          <w:sz w:val="28"/>
        </w:rPr>
        <w:t xml:space="preserve">
      18) жүк таситын кеме - жолаушылар тасымалдамайтын кеме (құрғақ жүк, құйылатын жүк таситын, көлiктiк рефрижератор, мұзжарғыш сүйреткiш, итермелегiш, құтқарушы, техникалық флот, кабельдi, арнаулы мақсаттағы және басқа да жолаушылар тасымалдамайтын кеме);  </w:t>
      </w:r>
      <w:r>
        <w:br/>
      </w:r>
      <w:r>
        <w:rPr>
          <w:rFonts w:ascii="Times New Roman"/>
          <w:b w:val="false"/>
          <w:i w:val="false"/>
          <w:color w:val="000000"/>
          <w:sz w:val="28"/>
        </w:rPr>
        <w:t xml:space="preserve">
      19) инцидент - нәтижесiнде зиян келтiрген немесе сондай зиян келтiрудiң елеулi және тiкелей қаупi төнген оқиға немесе шығу жағдайы белгiлi дәрежеде ұқсас бiрқатар оқиғалар;  </w:t>
      </w:r>
      <w:r>
        <w:br/>
      </w:r>
      <w:r>
        <w:rPr>
          <w:rFonts w:ascii="Times New Roman"/>
          <w:b w:val="false"/>
          <w:i w:val="false"/>
          <w:color w:val="000000"/>
          <w:sz w:val="28"/>
        </w:rPr>
        <w:t xml:space="preserve">
      20) каботаж - Қазақстан Республикасының теңiз порттары арасындағы қатынаста, сондай-ақ Қазақстан Республикасының заңды құзырындағы тиеу портынан (пунктiнен) түсiру портына (пунктiне) дейiн тасымалдау мен сүйретiп жүзу;  </w:t>
      </w:r>
      <w:r>
        <w:br/>
      </w:r>
      <w:r>
        <w:rPr>
          <w:rFonts w:ascii="Times New Roman"/>
          <w:b w:val="false"/>
          <w:i w:val="false"/>
          <w:color w:val="000000"/>
          <w:sz w:val="28"/>
        </w:rPr>
        <w:t xml:space="preserve">
      21) каюталық багаж - жолаушының белгiленген мөлшер мен көлем шегiнде өзiмен бiрге алып жүретiн, жинақы буып-түйiлген және каютаға немесе жалпы орындардағы сөрелерге еркiн орналастырылатын заттары;  </w:t>
      </w:r>
      <w:r>
        <w:br/>
      </w:r>
      <w:r>
        <w:rPr>
          <w:rFonts w:ascii="Times New Roman"/>
          <w:b w:val="false"/>
          <w:i w:val="false"/>
          <w:color w:val="000000"/>
          <w:sz w:val="28"/>
        </w:rPr>
        <w:t xml:space="preserve">
      22) кеме - сауда мақсатында теңiзде жүзуге пайдаланылатын, су ығыстырмайтын кеме мен гидроұшақты қоса алғанда, өздiгiнен жүретiн немесе өздiгiнен жүрмейтiн жүзбелi құрылыс;  </w:t>
      </w:r>
      <w:r>
        <w:br/>
      </w:r>
      <w:r>
        <w:rPr>
          <w:rFonts w:ascii="Times New Roman"/>
          <w:b w:val="false"/>
          <w:i w:val="false"/>
          <w:color w:val="000000"/>
          <w:sz w:val="28"/>
        </w:rPr>
        <w:t xml:space="preserve">
      23) кемеге теңiздегi кепiл - осы Заң негiзiнде онда аталған мән-жайлар туған кезде пайда болатын кеме ипотекасы;  </w:t>
      </w:r>
      <w:r>
        <w:br/>
      </w:r>
      <w:r>
        <w:rPr>
          <w:rFonts w:ascii="Times New Roman"/>
          <w:b w:val="false"/>
          <w:i w:val="false"/>
          <w:color w:val="000000"/>
          <w:sz w:val="28"/>
        </w:rPr>
        <w:t xml:space="preserve">
      24) кеме иесi - кеменi меншiк құқығымен немесе өзге де заңды негiздерде иеленетiн тұлға;  </w:t>
      </w:r>
      <w:r>
        <w:br/>
      </w:r>
      <w:r>
        <w:rPr>
          <w:rFonts w:ascii="Times New Roman"/>
          <w:b w:val="false"/>
          <w:i w:val="false"/>
          <w:color w:val="000000"/>
          <w:sz w:val="28"/>
        </w:rPr>
        <w:t xml:space="preserve">
      25) кеме ипотекасы - мемлекеттiк тiркелуге жататын теңiз кемесiнiң, ішкі суда жүзетiн кеменiң, "өзен-теңiзде" жүзетiн кеменiң, сондай-ақ жасалып жатқан кеменiң тиiстi тiзiлiмде тiркелген шарт негiзiнде туындайтын ипотекасы;  </w:t>
      </w:r>
      <w:r>
        <w:br/>
      </w:r>
      <w:r>
        <w:rPr>
          <w:rFonts w:ascii="Times New Roman"/>
          <w:b w:val="false"/>
          <w:i w:val="false"/>
          <w:color w:val="000000"/>
          <w:sz w:val="28"/>
        </w:rPr>
        <w:t xml:space="preserve">
      26) кемелердi лоцмандық алып өту - лоцман жүзеге асыратын кемелердi алып өту;  </w:t>
      </w:r>
      <w:r>
        <w:br/>
      </w:r>
      <w:r>
        <w:rPr>
          <w:rFonts w:ascii="Times New Roman"/>
          <w:b w:val="false"/>
          <w:i w:val="false"/>
          <w:color w:val="000000"/>
          <w:sz w:val="28"/>
        </w:rPr>
        <w:t xml:space="preserve">
      27) кемемен жалданушы - кеменi жалдау шартының жолаушыларды, багаж бен жүктi тасымалдау немесе сауда мақсатында теңiзде жүзудiң өзге де мақсаттары үшiн белгiлi бiр мерзiмге кеме немесе бiрнеше кеме беретiн тарабы;  </w:t>
      </w:r>
      <w:r>
        <w:br/>
      </w:r>
      <w:r>
        <w:rPr>
          <w:rFonts w:ascii="Times New Roman"/>
          <w:b w:val="false"/>
          <w:i w:val="false"/>
          <w:color w:val="000000"/>
          <w:sz w:val="28"/>
        </w:rPr>
        <w:t xml:space="preserve">
      28) кеменi жалдаушы - кеменi жалдау шартының жолаушыларды, багаж бен жүктi тасымалдау немесе сауда мақсатында теңiзде жүзудiң өзге де мақсаттары үшiн белгiлi бiр мерзiмге кеме немесе бiрнеше кеме берiлетiн тарабы;  </w:t>
      </w:r>
      <w:r>
        <w:br/>
      </w:r>
      <w:r>
        <w:rPr>
          <w:rFonts w:ascii="Times New Roman"/>
          <w:b w:val="false"/>
          <w:i w:val="false"/>
          <w:color w:val="000000"/>
          <w:sz w:val="28"/>
        </w:rPr>
        <w:t xml:space="preserve">
      29) кеменiң меншiк иесi - кемелер мен оларға құқықты мемлекеттiк тiркеу ережелерiне сәйкес кеменiң меншiк иесi ретiнде тiркелген тұлға;  </w:t>
      </w:r>
      <w:r>
        <w:br/>
      </w:r>
      <w:r>
        <w:rPr>
          <w:rFonts w:ascii="Times New Roman"/>
          <w:b w:val="false"/>
          <w:i w:val="false"/>
          <w:color w:val="000000"/>
          <w:sz w:val="28"/>
        </w:rPr>
        <w:t xml:space="preserve">
      30) кеменiң сыйымдылығы - порттардағы есеп айырысуға және флоттың статистикалық есебiн жүргiзуге қызмет ететiн, Қазақстан Республикасының кемелердi өлшеу жөнiндегi халықаралық шарттарына сәйкес белгiленетiн сыйымдылық;  </w:t>
      </w:r>
      <w:r>
        <w:br/>
      </w:r>
      <w:r>
        <w:rPr>
          <w:rFonts w:ascii="Times New Roman"/>
          <w:b w:val="false"/>
          <w:i w:val="false"/>
          <w:color w:val="000000"/>
          <w:sz w:val="28"/>
        </w:rPr>
        <w:t xml:space="preserve">
      31) коносамент - тасымалдаушы жөнелтушiге беретiн және жүктiң тасымалдауға қабылданғанын куәландыратын құжат;  </w:t>
      </w:r>
      <w:r>
        <w:br/>
      </w:r>
      <w:r>
        <w:rPr>
          <w:rFonts w:ascii="Times New Roman"/>
          <w:b w:val="false"/>
          <w:i w:val="false"/>
          <w:color w:val="000000"/>
          <w:sz w:val="28"/>
        </w:rPr>
        <w:t xml:space="preserve">
      32) контрсталиялық уақыт - кеме сталиялық уақыттан тыс жүк тиелiп тұратын уақыт кезеңi;  </w:t>
      </w:r>
      <w:r>
        <w:br/>
      </w:r>
      <w:r>
        <w:rPr>
          <w:rFonts w:ascii="Times New Roman"/>
          <w:b w:val="false"/>
          <w:i w:val="false"/>
          <w:color w:val="000000"/>
          <w:sz w:val="28"/>
        </w:rPr>
        <w:t xml:space="preserve">
      33) қауiптi жүк - өзiне тән қасиеттерiне қарай тасымалдау, тиеу-түсiру жұмыстарын жүргiзу және сақтау кезiнде техникалық құралдардың, қондырғылардың, ғимараттар мен құрылыстардың жарылысына, өртенуiне немесе зақымдануына, сондай-ақ адамдардың, жануарлардың мерт болуына, жарақаттануына немесе ауруына, қоршаған ортаға зиян келтiруге себеп болуы мүмкiн жүк;  </w:t>
      </w:r>
      <w:r>
        <w:br/>
      </w:r>
      <w:r>
        <w:rPr>
          <w:rFonts w:ascii="Times New Roman"/>
          <w:b w:val="false"/>
          <w:i w:val="false"/>
          <w:color w:val="000000"/>
          <w:sz w:val="28"/>
        </w:rPr>
        <w:t xml:space="preserve">
      34) лоцман - кеменi арқанға байлайтын, зәкiрге қоятын және портта кемелердiң орнын ауыстыратын жерге қауiпсiз жеткiзу саласында белгiлi бiр бiлiмi мен дағдылары бар маман;  </w:t>
      </w:r>
      <w:r>
        <w:br/>
      </w:r>
      <w:r>
        <w:rPr>
          <w:rFonts w:ascii="Times New Roman"/>
          <w:b w:val="false"/>
          <w:i w:val="false"/>
          <w:color w:val="000000"/>
          <w:sz w:val="28"/>
        </w:rPr>
        <w:t xml:space="preserve">
      35) лоцмандық қызмет - лоцманның (лоцмандардың) қызметi;  </w:t>
      </w:r>
      <w:r>
        <w:br/>
      </w:r>
      <w:r>
        <w:rPr>
          <w:rFonts w:ascii="Times New Roman"/>
          <w:b w:val="false"/>
          <w:i w:val="false"/>
          <w:color w:val="000000"/>
          <w:sz w:val="28"/>
        </w:rPr>
        <w:t xml:space="preserve">
      36) мұнай құйылатын кеме - теңiз кемелерi үшiн тұтану температурасы Цельсия бойынша алпыс градус және одан да төмен, iшкi суларда жүзетiн кемелер үшiн Цельсия бойынша елу бес градус және одан да төмен, Рейд бойынша бу қысымы атмосфералық қысымнан төмен шикi мұнайды және мұнай өнiмдерiн құйып тасымалдауға арналған кеме;  </w:t>
      </w:r>
      <w:r>
        <w:br/>
      </w:r>
      <w:r>
        <w:rPr>
          <w:rFonts w:ascii="Times New Roman"/>
          <w:b w:val="false"/>
          <w:i w:val="false"/>
          <w:color w:val="000000"/>
          <w:sz w:val="28"/>
        </w:rPr>
        <w:t xml:space="preserve">
      37) нақты тасымалдаушы - жолаушыны, багаж бен жүктi немесе оның бiр бөлiгiн тасымалдауды нақты жүзеге асыратын тасымалдаушы; </w:t>
      </w:r>
      <w:r>
        <w:br/>
      </w:r>
      <w:r>
        <w:rPr>
          <w:rFonts w:ascii="Times New Roman"/>
          <w:b w:val="false"/>
          <w:i w:val="false"/>
          <w:color w:val="000000"/>
          <w:sz w:val="28"/>
        </w:rPr>
        <w:t xml:space="preserve">
      38) өткiзу коносаментi - тасымалдаушы жөнелтушiге беретiн және жүктiң тасымалдауға қабылданғанын куәландыратын құжат, онда тасымалдың бiр бөлiгiн басқа тасымалдаушының жүзеге асыруға тиiс екендiгi көзделедi;  </w:t>
      </w:r>
      <w:r>
        <w:br/>
      </w:r>
      <w:r>
        <w:rPr>
          <w:rFonts w:ascii="Times New Roman"/>
          <w:b w:val="false"/>
          <w:i w:val="false"/>
          <w:color w:val="000000"/>
          <w:sz w:val="28"/>
        </w:rPr>
        <w:t xml:space="preserve">
      39) порт айдыны - порттың гидротехникалық және басқа да құрылыстарының теңiз жағындағы eң алыс нүктесi арқылы өтетiн сызықпен шектелген немесе Қазақстан Республикасы бекiткен халықаралық шарттарға сәйкес белгiленетiн Қазақстан Республикасының iшкi сулары;  </w:t>
      </w:r>
      <w:r>
        <w:br/>
      </w:r>
      <w:r>
        <w:rPr>
          <w:rFonts w:ascii="Times New Roman"/>
          <w:b w:val="false"/>
          <w:i w:val="false"/>
          <w:color w:val="000000"/>
          <w:sz w:val="28"/>
        </w:rPr>
        <w:t xml:space="preserve">
      40) портта сүйрету - порт айдынында, соның iшiнде кеменi немесе өзге де жүзбелi объектiнi портқа кiргiзу не оны порттан шығару үшiн сүйрету және маневрлердi орындау;  </w:t>
      </w:r>
      <w:r>
        <w:br/>
      </w:r>
      <w:r>
        <w:rPr>
          <w:rFonts w:ascii="Times New Roman"/>
          <w:b w:val="false"/>
          <w:i w:val="false"/>
          <w:color w:val="000000"/>
          <w:sz w:val="28"/>
        </w:rPr>
        <w:t xml:space="preserve">
      41) сауда мақсатында теңiзде жүзу - жолаушыларды, багаж бен жүктi кемемен тасымалдау жөнiндегi қызмет, сондай-ақ өздерiне жүктелген міндеттерді орындау үшiн пайдаланылатын әскери және шекаралық кемелердi қоспағанда, кемелердi өзге де коммерциялық және коммерциялық емес (гидрографиялық, ғылыми, гидротехникалық, құтқарушылық және басқа) мақсаттарда пайдалануға байланысты қызмет;  </w:t>
      </w:r>
      <w:r>
        <w:br/>
      </w:r>
      <w:r>
        <w:rPr>
          <w:rFonts w:ascii="Times New Roman"/>
          <w:b w:val="false"/>
          <w:i w:val="false"/>
          <w:color w:val="000000"/>
          <w:sz w:val="28"/>
        </w:rPr>
        <w:t xml:space="preserve">
      42) сталиялық уақыт - жалдау ақысына қосымша төлемсiз, кеме жүк тиеуде тұратын уақыт кезеңi;  </w:t>
      </w:r>
      <w:r>
        <w:br/>
      </w:r>
      <w:r>
        <w:rPr>
          <w:rFonts w:ascii="Times New Roman"/>
          <w:b w:val="false"/>
          <w:i w:val="false"/>
          <w:color w:val="000000"/>
          <w:sz w:val="28"/>
        </w:rPr>
        <w:t xml:space="preserve">
      43) суббербоут-чартер - кеменi жалдау шарты, ол бойынша кеменi жалдаушы жолаушыларды, багаж бен жүктi тасуға және сауда мақсатында теңiзде жүзудiң өзге де мақсаттарына арнап жарақтандырылмаған және экипажбен жасақталмаған кеменi немесе бiрнеше кеменi келiсiлген ақы (жалдау ақысын) алып, үшiншi тұлғаларға белгiлi бiр мерзiмге иелену және пайдалану үшiн беруге мiндеттенедi;  </w:t>
      </w:r>
      <w:r>
        <w:br/>
      </w:r>
      <w:r>
        <w:rPr>
          <w:rFonts w:ascii="Times New Roman"/>
          <w:b w:val="false"/>
          <w:i w:val="false"/>
          <w:color w:val="000000"/>
          <w:sz w:val="28"/>
        </w:rPr>
        <w:t xml:space="preserve">
      44) субтайм-чартер - кеменi жалдау шарты, ол бойынша кеменi жалдаушы жолаушыларды, багаж бен жүктi тасымалдауға және сауда мақсатында теңiзде жүзудiң өзге де мақсаттарына арнап жарақталған және экипажбен жасақталған кеменi немесе бiрнеше кеменi сыйақы алып, үшiншi тұлғаларға белгiлi бiр мерзiмге беруге мiндеттенедi; </w:t>
      </w:r>
      <w:r>
        <w:br/>
      </w:r>
      <w:r>
        <w:rPr>
          <w:rFonts w:ascii="Times New Roman"/>
          <w:b w:val="false"/>
          <w:i w:val="false"/>
          <w:color w:val="000000"/>
          <w:sz w:val="28"/>
        </w:rPr>
        <w:t xml:space="preserve">
      45) сүйреткiш кеме - басқа кемелердi және жүзбелi құрылыстарды сүйрету мен жиекке келтiруге арналған кеме; </w:t>
      </w:r>
      <w:r>
        <w:br/>
      </w:r>
      <w:r>
        <w:rPr>
          <w:rFonts w:ascii="Times New Roman"/>
          <w:b w:val="false"/>
          <w:i w:val="false"/>
          <w:color w:val="000000"/>
          <w:sz w:val="28"/>
        </w:rPr>
        <w:t xml:space="preserve">
      46) сыныптау қоғамы - Қазақстан Республикасының сауда мақсатында теңiзде жүзу саласындағы халықаралық шарттарында белгiленген тәртiппен Қазақстан Республикасының Үкiметi таныған, халықаралық жүзуге шығатын кемелердi техникалық куәландыруды және сыныптауды жүзеге асыратын ұйым;  </w:t>
      </w:r>
      <w:r>
        <w:br/>
      </w:r>
      <w:r>
        <w:rPr>
          <w:rFonts w:ascii="Times New Roman"/>
          <w:b w:val="false"/>
          <w:i w:val="false"/>
          <w:color w:val="000000"/>
          <w:sz w:val="28"/>
        </w:rPr>
        <w:t xml:space="preserve">
      47) тайм-чартер - кемемен жалданушы келiсiлген ақыға (жалдау ақысы) кеменi жалдаушыға кеменi және кеме экипажы мүшелерiнiң көрсететiн қызметтерiн жолаушыларды, багаж бен жүктi тасымалдау және сауда мақсатында теңiзде жүзудiң өзге де мақсаттары үшiн белгiлi бiр мерзiмге пайдалануға беруге мiндеттенетiн уақытқа кеменi жалдау шарты;  </w:t>
      </w:r>
      <w:r>
        <w:br/>
      </w:r>
      <w:r>
        <w:rPr>
          <w:rFonts w:ascii="Times New Roman"/>
          <w:b w:val="false"/>
          <w:i w:val="false"/>
          <w:color w:val="000000"/>
          <w:sz w:val="28"/>
        </w:rPr>
        <w:t xml:space="preserve">
      48) тасымалдау ережелерi - жолаушыларды, багажды, жүктi тасымалдауды жүзеге асыру кезiнде теңiз көлiгiнiң қызметiн реттейтiн, көлiктегi уәкiлеттi орган бекiтетiн нормативтiк құқықтық актiлер;  </w:t>
      </w:r>
      <w:r>
        <w:br/>
      </w:r>
      <w:r>
        <w:rPr>
          <w:rFonts w:ascii="Times New Roman"/>
          <w:b w:val="false"/>
          <w:i w:val="false"/>
          <w:color w:val="000000"/>
          <w:sz w:val="28"/>
        </w:rPr>
        <w:t xml:space="preserve">
      49) тасымалдаушы - кемеге меншiк немесе өзге де заңды негiздерде құқығы бар, жолаушыларды, багаж бен жүктi тасымалдау жөнiнде қызмет көрсететiн және тасымал құжаттарында көрсетiлген тұлға; </w:t>
      </w:r>
      <w:r>
        <w:br/>
      </w:r>
      <w:r>
        <w:rPr>
          <w:rFonts w:ascii="Times New Roman"/>
          <w:b w:val="false"/>
          <w:i w:val="false"/>
          <w:color w:val="000000"/>
          <w:sz w:val="28"/>
        </w:rPr>
        <w:t xml:space="preserve">
      50) теңiздегi қарсылық - кеме жүзiп бара жатқан немесе тұрған кезеңде орын алған оқиға туралы кеме капитанының дәлелдемелердi қамтамасыз ету мақсатында кеме иесiне мүлiктiк талаптар қоюға негiздеме бола алатын мәлiмдемесi;  </w:t>
      </w:r>
      <w:r>
        <w:br/>
      </w:r>
      <w:r>
        <w:rPr>
          <w:rFonts w:ascii="Times New Roman"/>
          <w:b w:val="false"/>
          <w:i w:val="false"/>
          <w:color w:val="000000"/>
          <w:sz w:val="28"/>
        </w:rPr>
        <w:t xml:space="preserve">
      51) теңiзде сүйрету - кеменi немесе өзге де жүзбелi объектiнi белгiлi бiр қашықтыққа сүйрету;  </w:t>
      </w:r>
      <w:r>
        <w:br/>
      </w:r>
      <w:r>
        <w:rPr>
          <w:rFonts w:ascii="Times New Roman"/>
          <w:b w:val="false"/>
          <w:i w:val="false"/>
          <w:color w:val="000000"/>
          <w:sz w:val="28"/>
        </w:rPr>
        <w:t xml:space="preserve">
      52) теңiз жолдары навигациялық жағдайының құралдары - жүзу қауiпсiздiгiн қамтамасыз ететiн маяктар, қалқымалар және басқа да навигациялық жабдықтар;  </w:t>
      </w:r>
      <w:r>
        <w:br/>
      </w:r>
      <w:r>
        <w:rPr>
          <w:rFonts w:ascii="Times New Roman"/>
          <w:b w:val="false"/>
          <w:i w:val="false"/>
          <w:color w:val="000000"/>
          <w:sz w:val="28"/>
        </w:rPr>
        <w:t xml:space="preserve">
      53) теңiз жүкқұжаты - жүктердi теңiз көлiгiмен тасымалдау кезiнде ресiмделетiн тасымал құжаты;  </w:t>
      </w:r>
      <w:r>
        <w:br/>
      </w:r>
      <w:r>
        <w:rPr>
          <w:rFonts w:ascii="Times New Roman"/>
          <w:b w:val="false"/>
          <w:i w:val="false"/>
          <w:color w:val="000000"/>
          <w:sz w:val="28"/>
        </w:rPr>
        <w:t xml:space="preserve">
      54) теңiз порты - Қазақстан Республикасының заңдарында белгiленген тәртiппен берiлген жер учаскелерiнде орналасқан, кемелерге, жолаушыларға, багажға қызмет көрсетуге және жүктермен жасалатын операцияларды жүзеге асыруға, сондай-ақ теңiз көлiгi қызметiнiң өзге де мақсаттарына арналған құрылыстар кешенi;  </w:t>
      </w:r>
      <w:r>
        <w:br/>
      </w:r>
      <w:r>
        <w:rPr>
          <w:rFonts w:ascii="Times New Roman"/>
          <w:b w:val="false"/>
          <w:i w:val="false"/>
          <w:color w:val="000000"/>
          <w:sz w:val="28"/>
        </w:rPr>
        <w:t xml:space="preserve">
      55) теңiз талабы - кемелердi сауда мақсатында теңiзде жүзудi көздеп пайдалануға байланысты мәлiмделетiн талап (зиянның орнын толтыру, алымдар төлеу және өзгелер);  </w:t>
      </w:r>
      <w:r>
        <w:br/>
      </w:r>
      <w:r>
        <w:rPr>
          <w:rFonts w:ascii="Times New Roman"/>
          <w:b w:val="false"/>
          <w:i w:val="false"/>
          <w:color w:val="000000"/>
          <w:sz w:val="28"/>
        </w:rPr>
        <w:t xml:space="preserve">
      56) теңiз терминалы - жүктердi тиеуге (түсiруге), оларды сақтауға, теңiз көлiгiнiң түрiмен сабақтас көлiк құралдарын жөнге келтiруге, сондай-ақ жолаушыларды отырғызуға, түсiруге және оларға өзге де қызмет көрсетуге арналған жағдайларды қамтамасыз ететiн техникалық құралдардың, инженерлiк құрылыстардың, көтергiш-көлiктiк және өзге де жабдықтардың жиынтығын қамтитын теңiз портындағы мамандандырылған учаске;  </w:t>
      </w:r>
      <w:r>
        <w:br/>
      </w:r>
      <w:r>
        <w:rPr>
          <w:rFonts w:ascii="Times New Roman"/>
          <w:b w:val="false"/>
          <w:i w:val="false"/>
          <w:color w:val="000000"/>
          <w:sz w:val="28"/>
        </w:rPr>
        <w:t xml:space="preserve">
      57) теңiз терминалының операторы - теңiз портындағы терминалға меншiк немесе өзге де заңды негiздерде құқығы бар және тиеу-түсiру жұмыстары мен өзге де техникалық операцияларды жүзеге асырушы тұлға;  </w:t>
      </w:r>
      <w:r>
        <w:br/>
      </w:r>
      <w:r>
        <w:rPr>
          <w:rFonts w:ascii="Times New Roman"/>
          <w:b w:val="false"/>
          <w:i w:val="false"/>
          <w:color w:val="000000"/>
          <w:sz w:val="28"/>
        </w:rPr>
        <w:t xml:space="preserve">
      58) уәкiлеттi орган - сауда мақсатында теңiзде жүзу саласындағы мемлекеттiк саясатты, мемлекеттiк бақылау мен қадағалауды iске асыруды, қызметтi үйлестiру мен реттеудi өз құзыретi шегiнде жүзеге асыратын орталық атқарушы орган;  </w:t>
      </w:r>
      <w:r>
        <w:br/>
      </w:r>
      <w:r>
        <w:rPr>
          <w:rFonts w:ascii="Times New Roman"/>
          <w:b w:val="false"/>
          <w:i w:val="false"/>
          <w:color w:val="000000"/>
          <w:sz w:val="28"/>
        </w:rPr>
        <w:t xml:space="preserve">
      59) чартер - теңiз арқылы жолаушыларды, багаж бен жүктi тасымалдау шартының бiр түрi, бұл жағдайда жөнелтушiге бүкiл кеме, оның бiр бөлiгi немесе кеменiң белгiлi бiр жайы берiледi."; </w:t>
      </w:r>
    </w:p>
    <w:bookmarkStart w:name="z179" w:id="179"/>
    <w:p>
      <w:pPr>
        <w:spacing w:after="0"/>
        <w:ind w:left="0"/>
        <w:jc w:val="both"/>
      </w:pPr>
      <w:r>
        <w:rPr>
          <w:rFonts w:ascii="Times New Roman"/>
          <w:b w:val="false"/>
          <w:i w:val="false"/>
          <w:color w:val="000000"/>
          <w:sz w:val="28"/>
        </w:rPr>
        <w:t xml:space="preserve">
      2) 4-баптың 2-тармағының 15) тармақшасындағы "қабылдау жатады." деген сөздер "қабылдау;" деген сөзбен ауыстырылып, тармақ  мынадай мазмұндағы 16)-19) тармақшалармен толықтырылсын:  </w:t>
      </w:r>
      <w:r>
        <w:br/>
      </w:r>
      <w:r>
        <w:rPr>
          <w:rFonts w:ascii="Times New Roman"/>
          <w:b w:val="false"/>
          <w:i w:val="false"/>
          <w:color w:val="000000"/>
          <w:sz w:val="28"/>
        </w:rPr>
        <w:t xml:space="preserve">
      "16) теңiз кемелерiн жiктеу ережелерiн бекiту; </w:t>
      </w:r>
      <w:r>
        <w:br/>
      </w:r>
      <w:r>
        <w:rPr>
          <w:rFonts w:ascii="Times New Roman"/>
          <w:b w:val="false"/>
          <w:i w:val="false"/>
          <w:color w:val="000000"/>
          <w:sz w:val="28"/>
        </w:rPr>
        <w:t xml:space="preserve">
      17) теңiз кемелерiн жабдықтау жөнiндегi ережелердi бекiту;  </w:t>
      </w:r>
      <w:r>
        <w:br/>
      </w:r>
      <w:r>
        <w:rPr>
          <w:rFonts w:ascii="Times New Roman"/>
          <w:b w:val="false"/>
          <w:i w:val="false"/>
          <w:color w:val="000000"/>
          <w:sz w:val="28"/>
        </w:rPr>
        <w:t xml:space="preserve">
      18) теңiз кемелерiнiң жүк маркасы туралы ережелердi бекiту;  </w:t>
      </w:r>
      <w:r>
        <w:br/>
      </w:r>
      <w:r>
        <w:rPr>
          <w:rFonts w:ascii="Times New Roman"/>
          <w:b w:val="false"/>
          <w:i w:val="false"/>
          <w:color w:val="000000"/>
          <w:sz w:val="28"/>
        </w:rPr>
        <w:t xml:space="preserve">
      19) сауда мақсатында теңiзде жүзу саласында техникалық регламенттердi бекiту жатады."; </w:t>
      </w:r>
    </w:p>
    <w:bookmarkEnd w:id="179"/>
    <w:bookmarkStart w:name="z180" w:id="180"/>
    <w:p>
      <w:pPr>
        <w:spacing w:after="0"/>
        <w:ind w:left="0"/>
        <w:jc w:val="both"/>
      </w:pPr>
      <w:r>
        <w:rPr>
          <w:rFonts w:ascii="Times New Roman"/>
          <w:b w:val="false"/>
          <w:i w:val="false"/>
          <w:color w:val="000000"/>
          <w:sz w:val="28"/>
        </w:rPr>
        <w:t xml:space="preserve">
      3) 8-бап мынадай редакцияда жазылсын: </w:t>
      </w:r>
    </w:p>
    <w:bookmarkEnd w:id="180"/>
    <w:p>
      <w:pPr>
        <w:spacing w:after="0"/>
        <w:ind w:left="0"/>
        <w:jc w:val="both"/>
      </w:pPr>
      <w:r>
        <w:rPr>
          <w:rFonts w:ascii="Times New Roman"/>
          <w:b w:val="false"/>
          <w:i w:val="false"/>
          <w:color w:val="000000"/>
          <w:sz w:val="28"/>
        </w:rPr>
        <w:t xml:space="preserve">      "8-бап. Сәйкестiктi растау </w:t>
      </w:r>
    </w:p>
    <w:p>
      <w:pPr>
        <w:spacing w:after="0"/>
        <w:ind w:left="0"/>
        <w:jc w:val="both"/>
      </w:pPr>
      <w:r>
        <w:rPr>
          <w:rFonts w:ascii="Times New Roman"/>
          <w:b w:val="false"/>
          <w:i w:val="false"/>
          <w:color w:val="000000"/>
          <w:sz w:val="28"/>
        </w:rPr>
        <w:t xml:space="preserve">      1. Сауда мақсатында теңiзде жүзу саласындағы қызметке жататын өнiмдi және оның өмiрлiк циклi процестерiнiң сәйкестiгiн растау Қазақстан Республикасының заңнамасына сәйкес жүзеге асырылады.  </w:t>
      </w:r>
      <w:r>
        <w:br/>
      </w:r>
      <w:r>
        <w:rPr>
          <w:rFonts w:ascii="Times New Roman"/>
          <w:b w:val="false"/>
          <w:i w:val="false"/>
          <w:color w:val="000000"/>
          <w:sz w:val="28"/>
        </w:rPr>
        <w:t xml:space="preserve">
      2. Шет мемлекет берген сәйкестiктi растау жөнiндегi құжат Қазақстан Республикасының заңнамасына сәйкес танылады."; </w:t>
      </w:r>
    </w:p>
    <w:bookmarkStart w:name="z181" w:id="181"/>
    <w:p>
      <w:pPr>
        <w:spacing w:after="0"/>
        <w:ind w:left="0"/>
        <w:jc w:val="both"/>
      </w:pPr>
      <w:r>
        <w:rPr>
          <w:rFonts w:ascii="Times New Roman"/>
          <w:b w:val="false"/>
          <w:i w:val="false"/>
          <w:color w:val="000000"/>
          <w:sz w:val="28"/>
        </w:rPr>
        <w:t xml:space="preserve">
      4) мынадай мазмұндағы 1-1-тараумен толықтырылсын: </w:t>
      </w:r>
    </w:p>
    <w:bookmarkEnd w:id="181"/>
    <w:p>
      <w:pPr>
        <w:spacing w:after="0"/>
        <w:ind w:left="0"/>
        <w:jc w:val="both"/>
      </w:pPr>
      <w:r>
        <w:rPr>
          <w:rFonts w:ascii="Times New Roman"/>
          <w:b w:val="false"/>
          <w:i w:val="false"/>
          <w:color w:val="000000"/>
          <w:sz w:val="28"/>
        </w:rPr>
        <w:t xml:space="preserve">"1-1 тарау. Сауда мақсатында теңiзде жүзу саласындағы </w:t>
      </w:r>
      <w:r>
        <w:br/>
      </w:r>
      <w:r>
        <w:rPr>
          <w:rFonts w:ascii="Times New Roman"/>
          <w:b w:val="false"/>
          <w:i w:val="false"/>
          <w:color w:val="000000"/>
          <w:sz w:val="28"/>
        </w:rPr>
        <w:t xml:space="preserve">
қауiпсiздiктiң жалпы талаптары  </w:t>
      </w:r>
    </w:p>
    <w:bookmarkStart w:name="z182" w:id="182"/>
    <w:p>
      <w:pPr>
        <w:spacing w:after="0"/>
        <w:ind w:left="0"/>
        <w:jc w:val="both"/>
      </w:pPr>
      <w:r>
        <w:rPr>
          <w:rFonts w:ascii="Times New Roman"/>
          <w:b w:val="false"/>
          <w:i w:val="false"/>
          <w:color w:val="000000"/>
          <w:sz w:val="28"/>
        </w:rPr>
        <w:t xml:space="preserve">
      8-1-бап. Жалпы талаптар </w:t>
      </w:r>
    </w:p>
    <w:bookmarkEnd w:id="182"/>
    <w:p>
      <w:pPr>
        <w:spacing w:after="0"/>
        <w:ind w:left="0"/>
        <w:jc w:val="both"/>
      </w:pPr>
      <w:r>
        <w:rPr>
          <w:rFonts w:ascii="Times New Roman"/>
          <w:b w:val="false"/>
          <w:i w:val="false"/>
          <w:color w:val="000000"/>
          <w:sz w:val="28"/>
        </w:rPr>
        <w:t xml:space="preserve">      1. Тасымалдау процесiне қатысушылар адам өмiрi мен денсаулығы, қоршаған орта үшiн қауiпсiздiк жағдайларын қамтамасыз етуге, сондай-ақ сауда мақсатында теңiзде жүзу қауiпсiздiгiне қойылатын талаптарды сақтауға мiндеттi.  </w:t>
      </w:r>
      <w:r>
        <w:br/>
      </w:r>
      <w:r>
        <w:rPr>
          <w:rFonts w:ascii="Times New Roman"/>
          <w:b w:val="false"/>
          <w:i w:val="false"/>
          <w:color w:val="000000"/>
          <w:sz w:val="28"/>
        </w:rPr>
        <w:t xml:space="preserve">
      2. Сауда мақсатында теңiзде жүзу қауiпсiздiгi адам өмiрi мен денсаулығын, қоршаған ортаны қорғауға, тасымалдау процесiне қатысушылардың авариясыз жұмыс iстеу жағдайын ұйымдастыруға, су жолдарын теңiзде жүзетiн қалыпта ұстауға, кемелердi, порттарды, жағалаудағы объектiлердi және iшкi су жолдарындағы құрылыстарды техникалық жарамды жағдайда ұстауға, сондай-ақ кемелерде авариялардың алдын алуға бағытталған ұйымдастырушылық және техникалық iс-шаралар кешенiмен қамтамасыз етiледi.  </w:t>
      </w:r>
      <w:r>
        <w:br/>
      </w:r>
      <w:r>
        <w:rPr>
          <w:rFonts w:ascii="Times New Roman"/>
          <w:b w:val="false"/>
          <w:i w:val="false"/>
          <w:color w:val="000000"/>
          <w:sz w:val="28"/>
        </w:rPr>
        <w:t xml:space="preserve">
      Сауда мақсатында теңiзде жүзу саласындағы техникалық реттеу объектiлерi:  </w:t>
      </w:r>
      <w:r>
        <w:br/>
      </w:r>
      <w:r>
        <w:rPr>
          <w:rFonts w:ascii="Times New Roman"/>
          <w:b w:val="false"/>
          <w:i w:val="false"/>
          <w:color w:val="000000"/>
          <w:sz w:val="28"/>
        </w:rPr>
        <w:t xml:space="preserve">
      1) сауда мақсатында теңiзде жүзу үшiн пайдаланылатын кемелер, порттар, жағалаудағы объектiлер және су жолдарындағы құрылыстар;  </w:t>
      </w:r>
      <w:r>
        <w:br/>
      </w:r>
      <w:r>
        <w:rPr>
          <w:rFonts w:ascii="Times New Roman"/>
          <w:b w:val="false"/>
          <w:i w:val="false"/>
          <w:color w:val="000000"/>
          <w:sz w:val="28"/>
        </w:rPr>
        <w:t xml:space="preserve">
      2) сауда мақсатында теңiзде жүзу үшiн пайдаланылатын кемелердi, порттарды, жағалаудағы объектiлердi және су жолдарындағы құрылыстарды жасау (салу, жөндеу, реконструкциялау), пайдалану процестерi болып табылады.  </w:t>
      </w:r>
    </w:p>
    <w:bookmarkStart w:name="z183" w:id="183"/>
    <w:p>
      <w:pPr>
        <w:spacing w:after="0"/>
        <w:ind w:left="0"/>
        <w:jc w:val="both"/>
      </w:pPr>
      <w:r>
        <w:rPr>
          <w:rFonts w:ascii="Times New Roman"/>
          <w:b w:val="false"/>
          <w:i w:val="false"/>
          <w:color w:val="000000"/>
          <w:sz w:val="28"/>
        </w:rPr>
        <w:t xml:space="preserve">
      8-2-бап. Сауда мақсатында теңiзде жүзу үшiн пайдаланылатын </w:t>
      </w:r>
      <w:r>
        <w:br/>
      </w:r>
      <w:r>
        <w:rPr>
          <w:rFonts w:ascii="Times New Roman"/>
          <w:b w:val="false"/>
          <w:i w:val="false"/>
          <w:color w:val="000000"/>
          <w:sz w:val="28"/>
        </w:rPr>
        <w:t xml:space="preserve">
               кемелердi, порттарды, жағалаудағы объектiлердi және </w:t>
      </w:r>
      <w:r>
        <w:br/>
      </w:r>
      <w:r>
        <w:rPr>
          <w:rFonts w:ascii="Times New Roman"/>
          <w:b w:val="false"/>
          <w:i w:val="false"/>
          <w:color w:val="000000"/>
          <w:sz w:val="28"/>
        </w:rPr>
        <w:t xml:space="preserve">
               су жолдарындағы құрылыстарды жасау (салу, жөндеу, </w:t>
      </w:r>
      <w:r>
        <w:br/>
      </w:r>
      <w:r>
        <w:rPr>
          <w:rFonts w:ascii="Times New Roman"/>
          <w:b w:val="false"/>
          <w:i w:val="false"/>
          <w:color w:val="000000"/>
          <w:sz w:val="28"/>
        </w:rPr>
        <w:t xml:space="preserve">
               реконструкциялау) кезiндегi қауiпсiздiк талаптары </w:t>
      </w:r>
    </w:p>
    <w:bookmarkEnd w:id="183"/>
    <w:p>
      <w:pPr>
        <w:spacing w:after="0"/>
        <w:ind w:left="0"/>
        <w:jc w:val="both"/>
      </w:pPr>
      <w:r>
        <w:rPr>
          <w:rFonts w:ascii="Times New Roman"/>
          <w:b w:val="false"/>
          <w:i w:val="false"/>
          <w:color w:val="000000"/>
          <w:sz w:val="28"/>
        </w:rPr>
        <w:t xml:space="preserve">      1. Сауда мақсатында теңiзде жүзетiн кемелердi жасау (салу, жөндеу, реконструкциялау) кезiнде олардың жобалау құжаттамасы мен Қазақстан Республикасының сауда мақсатында теңiзде жүзу туралы заңнамасының талаптарына сәйкестiгi қамтамасыз етiлуге тиiс.  </w:t>
      </w:r>
      <w:r>
        <w:br/>
      </w:r>
      <w:r>
        <w:rPr>
          <w:rFonts w:ascii="Times New Roman"/>
          <w:b w:val="false"/>
          <w:i w:val="false"/>
          <w:color w:val="000000"/>
          <w:sz w:val="28"/>
        </w:rPr>
        <w:t xml:space="preserve">
      2. Сауда мақсатында теңiзде жүзетiн кемелердi жасау (салу, жөндеу, реконструкциялау) кезiнде дайындаушы жобалық құжаттамада айқындалған қауiпсiздiктi қамтамасыз ету жөнiндегi шаралардың бүкiл кешенiн орындауға және теңiзде жүзу қауiпсiздiгiне қатысты болатын барлық технологиялық операциялардың орындалуын бақылау мүмкiндiгiн қамтамасыз етуге тиiс.  </w:t>
      </w:r>
      <w:r>
        <w:br/>
      </w:r>
      <w:r>
        <w:rPr>
          <w:rFonts w:ascii="Times New Roman"/>
          <w:b w:val="false"/>
          <w:i w:val="false"/>
          <w:color w:val="000000"/>
          <w:sz w:val="28"/>
        </w:rPr>
        <w:t xml:space="preserve">
      3. Егер сауда мақсатында теңiзде жүзетiн кемелердi дайындау процесiнде немесе одан кейiн қауiпсiздiктi қамтамасыз ету үшiн сынақ жүргiзу талап етiлсе, онда олар жобалық құжаттамалардың барлық талаптарын орындай отырып, толық көлемде жүргiзiлуге тиiс.  </w:t>
      </w:r>
      <w:r>
        <w:br/>
      </w:r>
      <w:r>
        <w:rPr>
          <w:rFonts w:ascii="Times New Roman"/>
          <w:b w:val="false"/>
          <w:i w:val="false"/>
          <w:color w:val="000000"/>
          <w:sz w:val="28"/>
        </w:rPr>
        <w:t xml:space="preserve">
      4. Әрбiр кеме корпусы сәйкестендiру нөмiрiмен таңбалануға тиiс. Таңбалау көрiнетiн, анық және өшiрiлмейтiн болуға тиiс. </w:t>
      </w:r>
      <w:r>
        <w:br/>
      </w:r>
      <w:r>
        <w:rPr>
          <w:rFonts w:ascii="Times New Roman"/>
          <w:b w:val="false"/>
          <w:i w:val="false"/>
          <w:color w:val="000000"/>
          <w:sz w:val="28"/>
        </w:rPr>
        <w:t xml:space="preserve">
      5. Кеме борттан асып құлап кету қаупiн болғызбайтындай және борттан тыс қалған адамдарды құтқаруды қамтамасыз ететiндей түрде әзiрленуге тиiс.  </w:t>
      </w:r>
      <w:r>
        <w:br/>
      </w:r>
      <w:r>
        <w:rPr>
          <w:rFonts w:ascii="Times New Roman"/>
          <w:b w:val="false"/>
          <w:i w:val="false"/>
          <w:color w:val="000000"/>
          <w:sz w:val="28"/>
        </w:rPr>
        <w:t xml:space="preserve">
      6. Негiзгi рульдiк басқару орны айналаны шолуды қамтамасыз етуге тиiс.  </w:t>
      </w:r>
      <w:r>
        <w:br/>
      </w:r>
      <w:r>
        <w:rPr>
          <w:rFonts w:ascii="Times New Roman"/>
          <w:b w:val="false"/>
          <w:i w:val="false"/>
          <w:color w:val="000000"/>
          <w:sz w:val="28"/>
        </w:rPr>
        <w:t xml:space="preserve">
      7. Кеме пайдалану жөнiндегi нұсқаулықпен жабдықталуға тиiс, онда өрт туындау және бату қаупiне ерекше назар аударылуы керек. </w:t>
      </w:r>
    </w:p>
    <w:bookmarkStart w:name="z184" w:id="184"/>
    <w:p>
      <w:pPr>
        <w:spacing w:after="0"/>
        <w:ind w:left="0"/>
        <w:jc w:val="both"/>
      </w:pPr>
      <w:r>
        <w:rPr>
          <w:rFonts w:ascii="Times New Roman"/>
          <w:b w:val="false"/>
          <w:i w:val="false"/>
          <w:color w:val="000000"/>
          <w:sz w:val="28"/>
        </w:rPr>
        <w:t xml:space="preserve">
      8-3-бап. Сауда мақсатында теңiзде жүзу үшiн пайдаланылатын </w:t>
      </w:r>
      <w:r>
        <w:br/>
      </w:r>
      <w:r>
        <w:rPr>
          <w:rFonts w:ascii="Times New Roman"/>
          <w:b w:val="false"/>
          <w:i w:val="false"/>
          <w:color w:val="000000"/>
          <w:sz w:val="28"/>
        </w:rPr>
        <w:t xml:space="preserve">
               кемелердi, порттарды, жағалаудағы объектiлер мен су </w:t>
      </w:r>
      <w:r>
        <w:br/>
      </w:r>
      <w:r>
        <w:rPr>
          <w:rFonts w:ascii="Times New Roman"/>
          <w:b w:val="false"/>
          <w:i w:val="false"/>
          <w:color w:val="000000"/>
          <w:sz w:val="28"/>
        </w:rPr>
        <w:t xml:space="preserve">
               жолдарындағы құрылыстарды пайдалану кезiндегi </w:t>
      </w:r>
      <w:r>
        <w:br/>
      </w:r>
      <w:r>
        <w:rPr>
          <w:rFonts w:ascii="Times New Roman"/>
          <w:b w:val="false"/>
          <w:i w:val="false"/>
          <w:color w:val="000000"/>
          <w:sz w:val="28"/>
        </w:rPr>
        <w:t xml:space="preserve">
               қауiпсiздiк талаптары </w:t>
      </w:r>
    </w:p>
    <w:bookmarkEnd w:id="184"/>
    <w:p>
      <w:pPr>
        <w:spacing w:after="0"/>
        <w:ind w:left="0"/>
        <w:jc w:val="both"/>
      </w:pPr>
      <w:r>
        <w:rPr>
          <w:rFonts w:ascii="Times New Roman"/>
          <w:b w:val="false"/>
          <w:i w:val="false"/>
          <w:color w:val="000000"/>
          <w:sz w:val="28"/>
        </w:rPr>
        <w:t xml:space="preserve">      1. Кемелер, порттар, жағалаудағы объектiлер мен сауда мақсатында теңiзде жүзу процесiмен байланысты теңiздегi құрылыстар қауiптiлiгi жоғары аймақтар болып табылады және заңнамалық актiлер мен Қазақстан Республикасы Үкiметiнiң сауда мақсатында теңiзде жүзу саласындағы актiлерiнiң талаптарына сәйкес келуге тиiс.  </w:t>
      </w:r>
      <w:r>
        <w:br/>
      </w:r>
      <w:r>
        <w:rPr>
          <w:rFonts w:ascii="Times New Roman"/>
          <w:b w:val="false"/>
          <w:i w:val="false"/>
          <w:color w:val="000000"/>
          <w:sz w:val="28"/>
        </w:rPr>
        <w:t xml:space="preserve">
      2. Кемелердi, порттарды, жағалаудағы объектiлердi және теңiздегi құрылыстарды пайдалануды жүзеге асыратын жеке немесе заңды тұлғалар заңнамалық актiлер мен Қазақстан Республикасы Үкiметiнiң сауда мақсатында теңiзде жүзу саласындағы актiлерi талаптарының орындалуын қамтамасыз етуге тиiс.  </w:t>
      </w:r>
      <w:r>
        <w:br/>
      </w:r>
      <w:r>
        <w:rPr>
          <w:rFonts w:ascii="Times New Roman"/>
          <w:b w:val="false"/>
          <w:i w:val="false"/>
          <w:color w:val="000000"/>
          <w:sz w:val="28"/>
        </w:rPr>
        <w:t xml:space="preserve">
      3. Сауда мақсатында теңiзде жүзу үшiн пайдаланылатын кемелердi пайдалану адам өмiрi мен денсаулығына және қоршаған ортаға терiс әсер етпеуге тиiс."; </w:t>
      </w:r>
    </w:p>
    <w:bookmarkStart w:name="z185" w:id="185"/>
    <w:p>
      <w:pPr>
        <w:spacing w:after="0"/>
        <w:ind w:left="0"/>
        <w:jc w:val="both"/>
      </w:pPr>
      <w:r>
        <w:rPr>
          <w:rFonts w:ascii="Times New Roman"/>
          <w:b w:val="false"/>
          <w:i w:val="false"/>
          <w:color w:val="000000"/>
          <w:sz w:val="28"/>
        </w:rPr>
        <w:t xml:space="preserve">
      5) 15-баптың 3-тармағындағы "уәкiлеттi орган белгiлеген" деген сөздер "техникалық регламенттерде белгiленген" деген сөздермен ауыстырылсын; </w:t>
      </w:r>
    </w:p>
    <w:bookmarkEnd w:id="185"/>
    <w:bookmarkStart w:name="z186" w:id="186"/>
    <w:p>
      <w:pPr>
        <w:spacing w:after="0"/>
        <w:ind w:left="0"/>
        <w:jc w:val="both"/>
      </w:pPr>
      <w:r>
        <w:rPr>
          <w:rFonts w:ascii="Times New Roman"/>
          <w:b w:val="false"/>
          <w:i w:val="false"/>
          <w:color w:val="000000"/>
          <w:sz w:val="28"/>
        </w:rPr>
        <w:t xml:space="preserve">
      6) 42-баптың 2-тармағының 1) тармақшасы мынадай редакцияда жазылсын: </w:t>
      </w:r>
      <w:r>
        <w:br/>
      </w:r>
      <w:r>
        <w:rPr>
          <w:rFonts w:ascii="Times New Roman"/>
          <w:b w:val="false"/>
          <w:i w:val="false"/>
          <w:color w:val="000000"/>
          <w:sz w:val="28"/>
        </w:rPr>
        <w:t xml:space="preserve">
      "1) кеменiң сауда мақсатында теңiзде жүзу саласындағы техникалық регламенттерде белгiленген қауiпсiздiк талаптарына сәйкессiздiгi жағдайында;"; </w:t>
      </w:r>
    </w:p>
    <w:bookmarkEnd w:id="186"/>
    <w:bookmarkStart w:name="z187" w:id="187"/>
    <w:p>
      <w:pPr>
        <w:spacing w:after="0"/>
        <w:ind w:left="0"/>
        <w:jc w:val="both"/>
      </w:pPr>
      <w:r>
        <w:rPr>
          <w:rFonts w:ascii="Times New Roman"/>
          <w:b w:val="false"/>
          <w:i w:val="false"/>
          <w:color w:val="000000"/>
          <w:sz w:val="28"/>
        </w:rPr>
        <w:t xml:space="preserve">
      7) 59-баптың 1-тармағы "кеменiң жүзуге" деген сөзден кейiн "қауiпсiздiгiн және" деген сөздермен толықтырылсын;   </w:t>
      </w:r>
    </w:p>
    <w:bookmarkEnd w:id="187"/>
    <w:bookmarkStart w:name="z188" w:id="188"/>
    <w:p>
      <w:pPr>
        <w:spacing w:after="0"/>
        <w:ind w:left="0"/>
        <w:jc w:val="both"/>
      </w:pPr>
      <w:r>
        <w:rPr>
          <w:rFonts w:ascii="Times New Roman"/>
          <w:b w:val="false"/>
          <w:i w:val="false"/>
          <w:color w:val="000000"/>
          <w:sz w:val="28"/>
        </w:rPr>
        <w:t xml:space="preserve">
      8) 72-баптың 1-тармағы мынадай редакцияда жазылсын: </w:t>
      </w:r>
      <w:r>
        <w:br/>
      </w:r>
      <w:r>
        <w:rPr>
          <w:rFonts w:ascii="Times New Roman"/>
          <w:b w:val="false"/>
          <w:i w:val="false"/>
          <w:color w:val="000000"/>
          <w:sz w:val="28"/>
        </w:rPr>
        <w:t xml:space="preserve">
      "1. Тасымалдау кезiнде жүктiң толық сақталуын қамтамасыз ету үшiн ыдысқа салуды және буып-түюдi қажет ететiн жүктер тасымалдау үшiн жарамды ыдысқа салынып және буып-түйiлiп берiлуге тиiс. Ыдыс және буып-түю техникалық регламенттерде белгiленген қауiпсiздiктiң мiндеттi талаптарына сәйкес болуға тиiс."; </w:t>
      </w:r>
    </w:p>
    <w:bookmarkEnd w:id="188"/>
    <w:bookmarkStart w:name="z189" w:id="189"/>
    <w:p>
      <w:pPr>
        <w:spacing w:after="0"/>
        <w:ind w:left="0"/>
        <w:jc w:val="both"/>
      </w:pPr>
      <w:r>
        <w:rPr>
          <w:rFonts w:ascii="Times New Roman"/>
          <w:b w:val="false"/>
          <w:i w:val="false"/>
          <w:color w:val="000000"/>
          <w:sz w:val="28"/>
        </w:rPr>
        <w:t xml:space="preserve">
      9) 196-баптың 1-тармағының 1) тармақшасындағы "азаматтың" деген сөз "адамның" деген сөзбен ауыстырылсын. </w:t>
      </w:r>
    </w:p>
    <w:bookmarkEnd w:id="189"/>
    <w:bookmarkStart w:name="z190" w:id="190"/>
    <w:p>
      <w:pPr>
        <w:spacing w:after="0"/>
        <w:ind w:left="0"/>
        <w:jc w:val="both"/>
      </w:pPr>
      <w:r>
        <w:rPr>
          <w:rFonts w:ascii="Times New Roman"/>
          <w:b w:val="false"/>
          <w:i w:val="false"/>
          <w:color w:val="000000"/>
          <w:sz w:val="28"/>
        </w:rPr>
        <w:t>
      20. "Атмосфералық ауаны қорғау туралы" 2002 жылғы 11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5, 54-құжат; 2004 ж., N 23, 142-құжат; 2006 ж., N 1, 5-құжат; N 3, 22-құжат): </w:t>
      </w:r>
    </w:p>
    <w:bookmarkEnd w:id="190"/>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атмосфералық ауа - қоршаған ортаның атмосфера газдарының табиғи қоспасы болып табылатын компонентi;  </w:t>
      </w:r>
      <w:r>
        <w:br/>
      </w:r>
      <w:r>
        <w:rPr>
          <w:rFonts w:ascii="Times New Roman"/>
          <w:b w:val="false"/>
          <w:i w:val="false"/>
          <w:color w:val="000000"/>
          <w:sz w:val="28"/>
        </w:rPr>
        <w:t xml:space="preserve">
      2) атмосфералық ауаға зиянды физикалық әсер ету - атмосфералық ауаның температуралық, энергетикалық, толқындық, радиациялық және басқа да физикалық қасиеттерiн өзгертетiн шудың, тербелiстiң, иондаушы сәуленiң, температуралық және басқа да физикалық факторлардың адам денсаулығы мен қоршаған ортаға зиянды  әсер етуi; </w:t>
      </w:r>
      <w:r>
        <w:br/>
      </w:r>
      <w:r>
        <w:rPr>
          <w:rFonts w:ascii="Times New Roman"/>
          <w:b w:val="false"/>
          <w:i w:val="false"/>
          <w:color w:val="000000"/>
          <w:sz w:val="28"/>
        </w:rPr>
        <w:t xml:space="preserve">
      3) атмосфералық ауаға зиянды физикалық әсер етудiң жол берiлетiн шектi нормативi - атмосфералық ауаға шу, тербелiс, электромагниттiк және басқа да физикалық әсер ететiн әрбiр көз үшiн белгiленетiн және зиянды физикалық әсер ету атмосфералық ауаға физикалық әсер етудiң жол берiлетiн шектi деңгейлерiнiң артуына әкеп соқпайтын норматив;  </w:t>
      </w:r>
      <w:r>
        <w:br/>
      </w:r>
      <w:r>
        <w:rPr>
          <w:rFonts w:ascii="Times New Roman"/>
          <w:b w:val="false"/>
          <w:i w:val="false"/>
          <w:color w:val="000000"/>
          <w:sz w:val="28"/>
        </w:rPr>
        <w:t xml:space="preserve">
      4) атмосфералық ауаға физикалық әсер етудiң жол берiлетiн шектi деңгейi - атмосфералық ауаға физикалық ықпал ету нормативi, ол атмосфералық ауаға физикалық әсер етудiң адам денсаулығы мен қоршаған ортаға зиянды әсер жасалмайтын ең жоғары деңгейiн көрсетедi;  </w:t>
      </w:r>
      <w:r>
        <w:br/>
      </w:r>
      <w:r>
        <w:rPr>
          <w:rFonts w:ascii="Times New Roman"/>
          <w:b w:val="false"/>
          <w:i w:val="false"/>
          <w:color w:val="000000"/>
          <w:sz w:val="28"/>
        </w:rPr>
        <w:t xml:space="preserve">
      5) атмосфералық ауаны, қорғау - атмосфералық ауаның сапасын жақсартуға және оның адам денсаулығы мен қоршаған ортаға зиянды әсер етуiн болғызбауға бағытталған мемлекеттiк және қоғамдық шаралар жүйесi;  </w:t>
      </w:r>
      <w:r>
        <w:br/>
      </w:r>
      <w:r>
        <w:rPr>
          <w:rFonts w:ascii="Times New Roman"/>
          <w:b w:val="false"/>
          <w:i w:val="false"/>
          <w:color w:val="000000"/>
          <w:sz w:val="28"/>
        </w:rPr>
        <w:t xml:space="preserve">
      6) атмосфералық ауаның ластануы - зиянды (ластаушы) заттардың атмосфералық ауаға түсуi немесе онда пайда болуы;  </w:t>
      </w:r>
      <w:r>
        <w:br/>
      </w:r>
      <w:r>
        <w:rPr>
          <w:rFonts w:ascii="Times New Roman"/>
          <w:b w:val="false"/>
          <w:i w:val="false"/>
          <w:color w:val="000000"/>
          <w:sz w:val="28"/>
        </w:rPr>
        <w:t xml:space="preserve">
      7) атмосфералық ауаның мониторингi - атмосфералық ауаның жай-күйiн, оның ластануын бақылау жүйесi, сондай-ақ атмосфералық ауаның жай-күйiне, оның ластануына баға беру мен болжам жасау;  </w:t>
      </w:r>
      <w:r>
        <w:br/>
      </w:r>
      <w:r>
        <w:rPr>
          <w:rFonts w:ascii="Times New Roman"/>
          <w:b w:val="false"/>
          <w:i w:val="false"/>
          <w:color w:val="000000"/>
          <w:sz w:val="28"/>
        </w:rPr>
        <w:t xml:space="preserve">
      8) атмосфералық ауаның сапасы - атмосфералық ауаның гигиеналық және экологиялық нормативтерге сәйкестiгi дәрежесiн көрсететiн физикалық, химиялық және биологиялық қасиеттерiнiң жиынтығы;  </w:t>
      </w:r>
      <w:r>
        <w:br/>
      </w:r>
      <w:r>
        <w:rPr>
          <w:rFonts w:ascii="Times New Roman"/>
          <w:b w:val="false"/>
          <w:i w:val="false"/>
          <w:color w:val="000000"/>
          <w:sz w:val="28"/>
        </w:rPr>
        <w:t xml:space="preserve">
      9) атмосфералық ауаның трансшекаралық ластануы - физикалық көзi толық немесе iшiнара бiр мемлекеттiң ұлттық юрисдикциясындағы аумақтың шегiнде орналасқан және терiс ықпалы басқа мемлекеттiң юрисдикциясындағы аумақта байқалатын атмосфералық ауаның ластануы;  </w:t>
      </w:r>
      <w:r>
        <w:br/>
      </w:r>
      <w:r>
        <w:rPr>
          <w:rFonts w:ascii="Times New Roman"/>
          <w:b w:val="false"/>
          <w:i w:val="false"/>
          <w:color w:val="000000"/>
          <w:sz w:val="28"/>
        </w:rPr>
        <w:t xml:space="preserve">
      10) атмосфералық ауа сапасының гигиеналық нормативi - атмосфералық ауадағы зиянды (ластаушы) заттардың жол берiлетiн шектi шоғырлануын көрсететiн және адамның денсаулығына зиянды әсерi  жоқ атмосфералық ауа сапасының өлшемi;  </w:t>
      </w:r>
      <w:r>
        <w:br/>
      </w:r>
      <w:r>
        <w:rPr>
          <w:rFonts w:ascii="Times New Roman"/>
          <w:b w:val="false"/>
          <w:i w:val="false"/>
          <w:color w:val="000000"/>
          <w:sz w:val="28"/>
        </w:rPr>
        <w:t xml:space="preserve">
      11) атмосфералық ауа сапасының экологиялық нормативi атмосфералық ауадағы зиянды (ластаушы) заттардың ең көп құрамын көрсететiн және қоршаған ортаға зиянды әсерi жоқ атмосфералық ауа сапасының өлшемi;  </w:t>
      </w:r>
      <w:r>
        <w:br/>
      </w:r>
      <w:r>
        <w:rPr>
          <w:rFonts w:ascii="Times New Roman"/>
          <w:b w:val="false"/>
          <w:i w:val="false"/>
          <w:color w:val="000000"/>
          <w:sz w:val="28"/>
        </w:rPr>
        <w:t xml:space="preserve">
      12) ауада зиянды (ластаушы) заттардың жол берiлетiн шектi мөлшерде шоғырлануы - асып кетуi адамның денсаулығына және қоршаған ортаға зиянды әсер етуге әкеп соғатын бiр немесе бiрнеше зиянды (ластаушы) заттардың атмосфералық ауаға әсер ету көрсеткiшi;  </w:t>
      </w:r>
      <w:r>
        <w:br/>
      </w:r>
      <w:r>
        <w:rPr>
          <w:rFonts w:ascii="Times New Roman"/>
          <w:b w:val="false"/>
          <w:i w:val="false"/>
          <w:color w:val="000000"/>
          <w:sz w:val="28"/>
        </w:rPr>
        <w:t xml:space="preserve">
      13) жол берiлетiн шектi шығарынды нормативi - зиянды (ластаушы) заттың атмосфералық ауаға шығарылу нормативi, ол атмосфералық ауаны ластаудың жылжымалы және тұрақты көзi үшiн сол көзде атмосфералық ауа сапасының гигиеналық және экологиялық нормативтерi, экологиялық жүйелерге түсетiн жол берiлетiн шектi (қауiптi) ауыртпалық, Қазақстан Республикасының заңнамасында белгiленген басқа да экологиялық нормативтер сақталған жағдайда шығарындылардың үлестiк нормативтерi ескерiле отырып белгiленедi;  </w:t>
      </w:r>
      <w:r>
        <w:br/>
      </w:r>
      <w:r>
        <w:rPr>
          <w:rFonts w:ascii="Times New Roman"/>
          <w:b w:val="false"/>
          <w:i w:val="false"/>
          <w:color w:val="000000"/>
          <w:sz w:val="28"/>
        </w:rPr>
        <w:t xml:space="preserve">
      14) зиянды (ластаушы) зат - химиялық немесе биологиялық зат не атмосфералық ауаның құрамында болатын және жол берiлетiн шектi нормативтерден асып түсетiн белгiлi бiр шоғырлану түрiнде адамның денсаулығы мен қоршаған ортаға зиянды әсер ететiн сондай заттардың қоспасы;  </w:t>
      </w:r>
      <w:r>
        <w:br/>
      </w:r>
      <w:r>
        <w:rPr>
          <w:rFonts w:ascii="Times New Roman"/>
          <w:b w:val="false"/>
          <w:i w:val="false"/>
          <w:color w:val="000000"/>
          <w:sz w:val="28"/>
        </w:rPr>
        <w:t xml:space="preserve">
      15) қолайсыз метеорологиялық жағдайлар - атмосфералық ауаның жер төңiрегiндегi қабатында зиянды (ластаушы) заттардың қордалануына ықпал ететiн метеорологиялық жағдайлар;  </w:t>
      </w:r>
      <w:r>
        <w:br/>
      </w:r>
      <w:r>
        <w:rPr>
          <w:rFonts w:ascii="Times New Roman"/>
          <w:b w:val="false"/>
          <w:i w:val="false"/>
          <w:color w:val="000000"/>
          <w:sz w:val="28"/>
        </w:rPr>
        <w:t xml:space="preserve">
      16) парник газдары - әрi табиғи тектес, әрi антропогендi тектес, инфрақызыл сәуленi жұтатын және қайта сәулелендiретiн газ тәрiздi құрамдағы атмосфералар;  </w:t>
      </w:r>
      <w:r>
        <w:br/>
      </w:r>
      <w:r>
        <w:rPr>
          <w:rFonts w:ascii="Times New Roman"/>
          <w:b w:val="false"/>
          <w:i w:val="false"/>
          <w:color w:val="000000"/>
          <w:sz w:val="28"/>
        </w:rPr>
        <w:t xml:space="preserve">
      17) шығарынды - жылжымалы және тұрақты көздерден атмосфераға зиянды (ластаушы) заттың түсуi;  </w:t>
      </w:r>
      <w:r>
        <w:br/>
      </w:r>
      <w:r>
        <w:rPr>
          <w:rFonts w:ascii="Times New Roman"/>
          <w:b w:val="false"/>
          <w:i w:val="false"/>
          <w:color w:val="000000"/>
          <w:sz w:val="28"/>
        </w:rPr>
        <w:t xml:space="preserve">
      18) шығарындының үлестiк нормативi - өнiмнiң, қуаттың, көлiк құралдары немесе өзге де жылжымалы құралдар жүрiсiнiң бiр өлшемiне шаққанда атмосфералық ауаға зиянды (ластаушы) зат шығарудың ең көп массасының нормативi, ол шығарындылардың жылжымалы, тұрақты көздерi, технологиялық процестер мен жабдықтар үшiн белгiленедi.";  </w:t>
      </w:r>
    </w:p>
    <w:bookmarkStart w:name="z191" w:id="191"/>
    <w:p>
      <w:pPr>
        <w:spacing w:after="0"/>
        <w:ind w:left="0"/>
        <w:jc w:val="both"/>
      </w:pPr>
      <w:r>
        <w:rPr>
          <w:rFonts w:ascii="Times New Roman"/>
          <w:b w:val="false"/>
          <w:i w:val="false"/>
          <w:color w:val="000000"/>
          <w:sz w:val="28"/>
        </w:rPr>
        <w:t xml:space="preserve">
      2) 6-баптың 9) тармақшасындағы "белгiлеу жатады." деген сөздер "белгiлеу;" деген сөзбен ауыстырылып, бап мынадай мазмұндағы 12) тармақшамен толықтырылсын:  </w:t>
      </w:r>
      <w:r>
        <w:br/>
      </w:r>
      <w:r>
        <w:rPr>
          <w:rFonts w:ascii="Times New Roman"/>
          <w:b w:val="false"/>
          <w:i w:val="false"/>
          <w:color w:val="000000"/>
          <w:sz w:val="28"/>
        </w:rPr>
        <w:t xml:space="preserve">
      "12) техникалық регламенттердi бекiту жатады.";  </w:t>
      </w:r>
    </w:p>
    <w:bookmarkEnd w:id="191"/>
    <w:bookmarkStart w:name="z192" w:id="192"/>
    <w:p>
      <w:pPr>
        <w:spacing w:after="0"/>
        <w:ind w:left="0"/>
        <w:jc w:val="both"/>
      </w:pPr>
      <w:r>
        <w:rPr>
          <w:rFonts w:ascii="Times New Roman"/>
          <w:b w:val="false"/>
          <w:i w:val="false"/>
          <w:color w:val="000000"/>
          <w:sz w:val="28"/>
        </w:rPr>
        <w:t xml:space="preserve">
      3) 7-баптың 16) тармақшасындағы "бекiту жатады." деген сөздер "бекiту;" деген сөзбен ауыстырылып, бап мынадай мазмұндағы 17) тармақшамен толықтырылсын:  </w:t>
      </w:r>
      <w:r>
        <w:br/>
      </w:r>
      <w:r>
        <w:rPr>
          <w:rFonts w:ascii="Times New Roman"/>
          <w:b w:val="false"/>
          <w:i w:val="false"/>
          <w:color w:val="000000"/>
          <w:sz w:val="28"/>
        </w:rPr>
        <w:t xml:space="preserve">
      "17) техникалық регламенттердi әзiрлеу жатады."; </w:t>
      </w:r>
    </w:p>
    <w:bookmarkEnd w:id="192"/>
    <w:bookmarkStart w:name="z193" w:id="193"/>
    <w:p>
      <w:pPr>
        <w:spacing w:after="0"/>
        <w:ind w:left="0"/>
        <w:jc w:val="both"/>
      </w:pPr>
      <w:r>
        <w:rPr>
          <w:rFonts w:ascii="Times New Roman"/>
          <w:b w:val="false"/>
          <w:i w:val="false"/>
          <w:color w:val="000000"/>
          <w:sz w:val="28"/>
        </w:rPr>
        <w:t xml:space="preserve">
      4) 9-баптың 1-тармағы мынадай редакцияда жазылсын: </w:t>
      </w:r>
      <w:r>
        <w:br/>
      </w:r>
      <w:r>
        <w:rPr>
          <w:rFonts w:ascii="Times New Roman"/>
          <w:b w:val="false"/>
          <w:i w:val="false"/>
          <w:color w:val="000000"/>
          <w:sz w:val="28"/>
        </w:rPr>
        <w:t xml:space="preserve">
      "1. Өздерi үшiн белгiленген шектi жол берiлетiн нормативтен асып кететiн атмосфералық ауаға зиянды (ластаушы) заттар шығаратын және (немесе) зиянды физикалық әсер ететiн көздерi бар жеке және заңды тұлғалар оларды азайту жөнiнде шаралар қабылдауға тиiс."; </w:t>
      </w:r>
    </w:p>
    <w:bookmarkEnd w:id="193"/>
    <w:bookmarkStart w:name="z194" w:id="194"/>
    <w:p>
      <w:pPr>
        <w:spacing w:after="0"/>
        <w:ind w:left="0"/>
        <w:jc w:val="both"/>
      </w:pPr>
      <w:r>
        <w:rPr>
          <w:rFonts w:ascii="Times New Roman"/>
          <w:b w:val="false"/>
          <w:i w:val="false"/>
          <w:color w:val="000000"/>
          <w:sz w:val="28"/>
        </w:rPr>
        <w:t xml:space="preserve">
      5) 16-баптың 1-тармағындағы "Қазақстан Республикасының қоршаған ортаны қорғау саласындағы орталық атқарушы органы" деген сөздер "Қазақстан Республикасының Үкiметi" деген сөздермен ауыстырылсын; </w:t>
      </w:r>
    </w:p>
    <w:bookmarkEnd w:id="194"/>
    <w:bookmarkStart w:name="z195" w:id="195"/>
    <w:p>
      <w:pPr>
        <w:spacing w:after="0"/>
        <w:ind w:left="0"/>
        <w:jc w:val="both"/>
      </w:pPr>
      <w:r>
        <w:rPr>
          <w:rFonts w:ascii="Times New Roman"/>
          <w:b w:val="false"/>
          <w:i w:val="false"/>
          <w:color w:val="000000"/>
          <w:sz w:val="28"/>
        </w:rPr>
        <w:t xml:space="preserve">
      6) 27-баптың 12) тармақшасындағы "орындауға мiндеттi." деген сөздер "орындауға;" деген сөзбен ауыстырылып, бап мынадай мазмұндағы 13) тармақшамен толықтырылсын: </w:t>
      </w:r>
      <w:r>
        <w:br/>
      </w:r>
      <w:r>
        <w:rPr>
          <w:rFonts w:ascii="Times New Roman"/>
          <w:b w:val="false"/>
          <w:i w:val="false"/>
          <w:color w:val="000000"/>
          <w:sz w:val="28"/>
        </w:rPr>
        <w:t xml:space="preserve">
      "13) атмосфералық ауаға таралатын зиянды заттар шығарындыларының белгiленген жол берiлетiн шектi нормативтерiнiң сақталуын қамтамасыз етуге мiндеттi.". </w:t>
      </w:r>
    </w:p>
    <w:bookmarkEnd w:id="195"/>
    <w:bookmarkStart w:name="z196" w:id="196"/>
    <w:p>
      <w:pPr>
        <w:spacing w:after="0"/>
        <w:ind w:left="0"/>
        <w:jc w:val="both"/>
      </w:pPr>
      <w:r>
        <w:rPr>
          <w:rFonts w:ascii="Times New Roman"/>
          <w:b w:val="false"/>
          <w:i w:val="false"/>
          <w:color w:val="000000"/>
          <w:sz w:val="28"/>
        </w:rPr>
        <w:t>
      21. "Қауiптi өндiрiстiк объектiлердегi өнеркәсiптiк қауiпсiздiк туралы" 2002 жылғы 3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7-8, 77-құжат; 2004 ж., N 23, 142-құжат; 2006 ж., N 3, 22-құжат): </w:t>
      </w:r>
    </w:p>
    <w:bookmarkEnd w:id="196"/>
    <w:p>
      <w:pPr>
        <w:spacing w:after="0"/>
        <w:ind w:left="0"/>
        <w:jc w:val="both"/>
      </w:pPr>
      <w:r>
        <w:rPr>
          <w:rFonts w:ascii="Times New Roman"/>
          <w:b w:val="false"/>
          <w:i w:val="false"/>
          <w:color w:val="000000"/>
          <w:sz w:val="28"/>
        </w:rPr>
        <w:t xml:space="preserve">      1) 1, 3 және 4-баптар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авария - ғимараттардың, құрылыстардың және (немесе) қауiптi өндiрiстiк объектiде қолданылатын техникалық құрылғылардың бұзылуы, бақыланбайтын жарылыс және (немесе) қауiптi заттардың шығарындысы;  </w:t>
      </w:r>
      <w:r>
        <w:br/>
      </w:r>
      <w:r>
        <w:rPr>
          <w:rFonts w:ascii="Times New Roman"/>
          <w:b w:val="false"/>
          <w:i w:val="false"/>
          <w:color w:val="000000"/>
          <w:sz w:val="28"/>
        </w:rPr>
        <w:t xml:space="preserve">
      2) инцидент - қауiптi өндiрiстiк объектiде қолданылатын техникалық құрылғылардың iстен шығуы немесе бұзылуы, технологиялық процестiң режимiнен ауытқуы, Қазақстан Республикасы заңнамасының бұзылуы;  </w:t>
      </w:r>
      <w:r>
        <w:br/>
      </w:r>
      <w:r>
        <w:rPr>
          <w:rFonts w:ascii="Times New Roman"/>
          <w:b w:val="false"/>
          <w:i w:val="false"/>
          <w:color w:val="000000"/>
          <w:sz w:val="28"/>
        </w:rPr>
        <w:t xml:space="preserve">
      3) өнеркәсiптiк қауiпсiздiк - жеке және заңды тұлғалардың, қоршаған ортаның қауiптi өндiрiстiк объектiлердегi авариялардан және аталған авариялардың салдарларынан қорғалуының жай-күйi;  </w:t>
      </w:r>
      <w:r>
        <w:br/>
      </w:r>
      <w:r>
        <w:rPr>
          <w:rFonts w:ascii="Times New Roman"/>
          <w:b w:val="false"/>
          <w:i w:val="false"/>
          <w:color w:val="000000"/>
          <w:sz w:val="28"/>
        </w:rPr>
        <w:t xml:space="preserve">
      4) уәкiлеттi орган - өнеркәсiптiк қауiпсiздiк саласында мемлекеттiк реттеудi жүзеге асыратын мемлекеттiк орган.";   </w:t>
      </w:r>
    </w:p>
    <w:bookmarkStart w:name="z197" w:id="197"/>
    <w:p>
      <w:pPr>
        <w:spacing w:after="0"/>
        <w:ind w:left="0"/>
        <w:jc w:val="both"/>
      </w:pPr>
      <w:r>
        <w:rPr>
          <w:rFonts w:ascii="Times New Roman"/>
          <w:b w:val="false"/>
          <w:i w:val="false"/>
          <w:color w:val="000000"/>
          <w:sz w:val="28"/>
        </w:rPr>
        <w:t xml:space="preserve">
      "3-бап. Қауiптi өндiрiстiк объектiлер </w:t>
      </w:r>
    </w:p>
    <w:bookmarkEnd w:id="197"/>
    <w:p>
      <w:pPr>
        <w:spacing w:after="0"/>
        <w:ind w:left="0"/>
        <w:jc w:val="both"/>
      </w:pPr>
      <w:r>
        <w:rPr>
          <w:rFonts w:ascii="Times New Roman"/>
          <w:b w:val="false"/>
          <w:i w:val="false"/>
          <w:color w:val="000000"/>
          <w:sz w:val="28"/>
        </w:rPr>
        <w:t xml:space="preserve">      1. Қауiптi өндiрiстiк объектiлерге мынадай: </w:t>
      </w:r>
      <w:r>
        <w:br/>
      </w:r>
      <w:r>
        <w:rPr>
          <w:rFonts w:ascii="Times New Roman"/>
          <w:b w:val="false"/>
          <w:i w:val="false"/>
          <w:color w:val="000000"/>
          <w:sz w:val="28"/>
        </w:rPr>
        <w:t xml:space="preserve">
      1) тұтанғыш - қалыпты қысым және ауамен қосылу жағдайында тұтанғыш болатын және қайнау температурасы қалыпты қысым жағдайында 20 немесе одан төмен Цельсий градус құрайтын заттар; </w:t>
      </w:r>
      <w:r>
        <w:br/>
      </w:r>
      <w:r>
        <w:rPr>
          <w:rFonts w:ascii="Times New Roman"/>
          <w:b w:val="false"/>
          <w:i w:val="false"/>
          <w:color w:val="000000"/>
          <w:sz w:val="28"/>
        </w:rPr>
        <w:t xml:space="preserve">
      2) жарылғыш - сыртқы әсердiң белгiлi бiр түрлерi кезiнде жылу бөлiп, газ құрап, өз-өзiнен жылдам тарайтын химиялық өзгерiстерге ұшырай алатын заттар;  </w:t>
      </w:r>
      <w:r>
        <w:br/>
      </w:r>
      <w:r>
        <w:rPr>
          <w:rFonts w:ascii="Times New Roman"/>
          <w:b w:val="false"/>
          <w:i w:val="false"/>
          <w:color w:val="000000"/>
          <w:sz w:val="28"/>
        </w:rPr>
        <w:t xml:space="preserve">
      3) жанғыш - өздiгiнен тұтанып, сондай-ақ от алдыру көзiнен от алып, оны алып тастағаннан кейiн өздiгiнен жанатын заттар;  </w:t>
      </w:r>
      <w:r>
        <w:br/>
      </w:r>
      <w:r>
        <w:rPr>
          <w:rFonts w:ascii="Times New Roman"/>
          <w:b w:val="false"/>
          <w:i w:val="false"/>
          <w:color w:val="000000"/>
          <w:sz w:val="28"/>
        </w:rPr>
        <w:t xml:space="preserve">
      4) тотықтандырғыш - жануға көмектесетiн, тұтануды тудыратын және (немесе) тотықтандыру-қалпына келтiрудiң экзотермиялық реакциясы нәтижесiнде басқа заттардың тұтануына себеп болатын заттар;  </w:t>
      </w:r>
      <w:r>
        <w:br/>
      </w:r>
      <w:r>
        <w:rPr>
          <w:rFonts w:ascii="Times New Roman"/>
          <w:b w:val="false"/>
          <w:i w:val="false"/>
          <w:color w:val="000000"/>
          <w:sz w:val="28"/>
        </w:rPr>
        <w:t xml:space="preserve">
      5) уытты - тiрi организмдерге әсер ету кезiнде олардың өлiмiне әкеп соқтыруға бейiм және мынадай сипаттамасы бар заттар:  </w:t>
      </w:r>
      <w:r>
        <w:br/>
      </w:r>
      <w:r>
        <w:rPr>
          <w:rFonts w:ascii="Times New Roman"/>
          <w:b w:val="false"/>
          <w:i w:val="false"/>
          <w:color w:val="000000"/>
          <w:sz w:val="28"/>
        </w:rPr>
        <w:t xml:space="preserve">
      асқазанға енгiзiлген кезде бiр килограмм салмаққа қоса алғанда 15-тен 200 миллиграмға дейiн келетiн өлтiретiн орташа доза;  </w:t>
      </w:r>
      <w:r>
        <w:br/>
      </w:r>
      <w:r>
        <w:rPr>
          <w:rFonts w:ascii="Times New Roman"/>
          <w:b w:val="false"/>
          <w:i w:val="false"/>
          <w:color w:val="000000"/>
          <w:sz w:val="28"/>
        </w:rPr>
        <w:t xml:space="preserve">
      терiге енгiзген кезде бiр килограмм салмаққа қоса алғанда 50-ден 400 миллиграмға дейiн келетiн өлтiретiн орташа доза;  </w:t>
      </w:r>
      <w:r>
        <w:br/>
      </w:r>
      <w:r>
        <w:rPr>
          <w:rFonts w:ascii="Times New Roman"/>
          <w:b w:val="false"/>
          <w:i w:val="false"/>
          <w:color w:val="000000"/>
          <w:sz w:val="28"/>
        </w:rPr>
        <w:t xml:space="preserve">
      ауадағы өлтiретiн орташа шоғырлануы бiр литрге қоса алғанда 0,5-тен 2 миллиграмға дейiн келетiн мөлшердегi; </w:t>
      </w:r>
      <w:r>
        <w:br/>
      </w:r>
      <w:r>
        <w:rPr>
          <w:rFonts w:ascii="Times New Roman"/>
          <w:b w:val="false"/>
          <w:i w:val="false"/>
          <w:color w:val="000000"/>
          <w:sz w:val="28"/>
        </w:rPr>
        <w:t xml:space="preserve">
      6) жоғары уытты - тiрi организмдерге әсер ету кезiнде олардың өлiмiне әкеп соқтыруға бейiм және мынадай сипаттамасы бар заттар: </w:t>
      </w:r>
      <w:r>
        <w:br/>
      </w:r>
      <w:r>
        <w:rPr>
          <w:rFonts w:ascii="Times New Roman"/>
          <w:b w:val="false"/>
          <w:i w:val="false"/>
          <w:color w:val="000000"/>
          <w:sz w:val="28"/>
        </w:rPr>
        <w:t xml:space="preserve">
      асқазанға енгiзiлген кезде бiр килограмм салмаққа қоса алғанда кемiнде 15 миллиграмнан келетiн өлтiретiн орташа доза;  </w:t>
      </w:r>
      <w:r>
        <w:br/>
      </w:r>
      <w:r>
        <w:rPr>
          <w:rFonts w:ascii="Times New Roman"/>
          <w:b w:val="false"/>
          <w:i w:val="false"/>
          <w:color w:val="000000"/>
          <w:sz w:val="28"/>
        </w:rPr>
        <w:t xml:space="preserve">
      терiге енгiзген кезде бiр килограмм салмаққа қоса алғанда кемiнде 50 миллиграмнан келетiн өлтiретiн орташа доза;  </w:t>
      </w:r>
      <w:r>
        <w:br/>
      </w:r>
      <w:r>
        <w:rPr>
          <w:rFonts w:ascii="Times New Roman"/>
          <w:b w:val="false"/>
          <w:i w:val="false"/>
          <w:color w:val="000000"/>
          <w:sz w:val="28"/>
        </w:rPr>
        <w:t xml:space="preserve">
      ауадағы өлтiретiн орташа шоғырлануы бiр литрге қоса алғанда кемiнде 0,5 миллиграмнан келетiн мөлшердегi;  </w:t>
      </w:r>
      <w:r>
        <w:br/>
      </w:r>
      <w:r>
        <w:rPr>
          <w:rFonts w:ascii="Times New Roman"/>
          <w:b w:val="false"/>
          <w:i w:val="false"/>
          <w:color w:val="000000"/>
          <w:sz w:val="28"/>
        </w:rPr>
        <w:t xml:space="preserve">
      7) қоршаған табиғи орта үшiн қауiп тудыратын заттар, соның iшiнде су ортасында мынадай өте уытты көрсеткiштермен сипатталатын заттар:  </w:t>
      </w:r>
      <w:r>
        <w:br/>
      </w:r>
      <w:r>
        <w:rPr>
          <w:rFonts w:ascii="Times New Roman"/>
          <w:b w:val="false"/>
          <w:i w:val="false"/>
          <w:color w:val="000000"/>
          <w:sz w:val="28"/>
        </w:rPr>
        <w:t xml:space="preserve">
      балыққа тоқсан алты сағат бойына ингаляциялық әсер ету жағдайында орташа өлiмге әкеп соғатын мөлшерге литрiне 10 миллиграмнан аспайтын; </w:t>
      </w:r>
      <w:r>
        <w:br/>
      </w:r>
      <w:r>
        <w:rPr>
          <w:rFonts w:ascii="Times New Roman"/>
          <w:b w:val="false"/>
          <w:i w:val="false"/>
          <w:color w:val="000000"/>
          <w:sz w:val="28"/>
        </w:rPr>
        <w:t xml:space="preserve">
      дафнииге қырық сегiз сағат бойына әсер ету жағдайында нақты әсер тудыратын удың орташа шоғырлануы литрiне 10 миллиграмнан аспайтын; </w:t>
      </w:r>
      <w:r>
        <w:br/>
      </w:r>
      <w:r>
        <w:rPr>
          <w:rFonts w:ascii="Times New Roman"/>
          <w:b w:val="false"/>
          <w:i w:val="false"/>
          <w:color w:val="000000"/>
          <w:sz w:val="28"/>
        </w:rPr>
        <w:t xml:space="preserve">
      балдырларға жетпiс екi сағат бойына әсер ету жағдайында орташа тежейтiн шоғырлануы литрiне 10 миллиграмнан аспайтын қауiптi заттардың бiрi өндiрiлетiн, пайдаланылатын, қайта өңделетiн, түзiлетiн, сақталатын, тасымалданатын, жойылатын объектiлер жатады.  </w:t>
      </w:r>
      <w:r>
        <w:br/>
      </w:r>
      <w:r>
        <w:rPr>
          <w:rFonts w:ascii="Times New Roman"/>
          <w:b w:val="false"/>
          <w:i w:val="false"/>
          <w:color w:val="000000"/>
          <w:sz w:val="28"/>
        </w:rPr>
        <w:t xml:space="preserve">
      2. Қауiптi өндiрiстiк объектiлерге сонымен қатар мынадай: </w:t>
      </w:r>
      <w:r>
        <w:br/>
      </w:r>
      <w:r>
        <w:rPr>
          <w:rFonts w:ascii="Times New Roman"/>
          <w:b w:val="false"/>
          <w:i w:val="false"/>
          <w:color w:val="000000"/>
          <w:sz w:val="28"/>
        </w:rPr>
        <w:t xml:space="preserve">
      1) 0,07 мегаПаскальдан астам қысыммен немесе судың қайнау температурасы кезiнде 115 Цельсий градусынан жоғары температурада жұмыс iстейтiн техникалық құрылғы;  </w:t>
      </w:r>
      <w:r>
        <w:br/>
      </w:r>
      <w:r>
        <w:rPr>
          <w:rFonts w:ascii="Times New Roman"/>
          <w:b w:val="false"/>
          <w:i w:val="false"/>
          <w:color w:val="000000"/>
          <w:sz w:val="28"/>
        </w:rPr>
        <w:t xml:space="preserve">
      2) қара және түстi металдардың балқымалары және осы балқымалардың негiзiндегi қорытпалар;  </w:t>
      </w:r>
      <w:r>
        <w:br/>
      </w:r>
      <w:r>
        <w:rPr>
          <w:rFonts w:ascii="Times New Roman"/>
          <w:b w:val="false"/>
          <w:i w:val="false"/>
          <w:color w:val="000000"/>
          <w:sz w:val="28"/>
        </w:rPr>
        <w:t xml:space="preserve">
      3) тау-кен, геологиялық барлау, бұрғылау (соның iшiнде теңiз шельфтерi мен iшкi тоғандарындағы), жарылыс жұмыстары, пайдалы қазбаларды өндiру және байыту жөнiндегi жұмыстар, жер асты жағдайындағы жұмыстар;  </w:t>
      </w:r>
      <w:r>
        <w:br/>
      </w:r>
      <w:r>
        <w:rPr>
          <w:rFonts w:ascii="Times New Roman"/>
          <w:b w:val="false"/>
          <w:i w:val="false"/>
          <w:color w:val="000000"/>
          <w:sz w:val="28"/>
        </w:rPr>
        <w:t xml:space="preserve">
      4) құрамында адам денсаулығы мен қоршаған орта үшiн қауiптi заттары бар өндiрiс қалдықтары;  </w:t>
      </w:r>
      <w:r>
        <w:br/>
      </w:r>
      <w:r>
        <w:rPr>
          <w:rFonts w:ascii="Times New Roman"/>
          <w:b w:val="false"/>
          <w:i w:val="false"/>
          <w:color w:val="000000"/>
          <w:sz w:val="28"/>
        </w:rPr>
        <w:t xml:space="preserve">
      5) жүк көтергiш механизмдер, эскалаторлар, аспалы жолдар, фуникулерлер, лифтiлер;  </w:t>
      </w:r>
      <w:r>
        <w:br/>
      </w:r>
      <w:r>
        <w:rPr>
          <w:rFonts w:ascii="Times New Roman"/>
          <w:b w:val="false"/>
          <w:i w:val="false"/>
          <w:color w:val="000000"/>
          <w:sz w:val="28"/>
        </w:rPr>
        <w:t xml:space="preserve">
      6) қауiптi өндiрiстiк объектiлерде қолданылатын электр қондырғыларының барлық түрлерi;  </w:t>
      </w:r>
      <w:r>
        <w:br/>
      </w:r>
      <w:r>
        <w:rPr>
          <w:rFonts w:ascii="Times New Roman"/>
          <w:b w:val="false"/>
          <w:i w:val="false"/>
          <w:color w:val="000000"/>
          <w:sz w:val="28"/>
        </w:rPr>
        <w:t xml:space="preserve">
      7) қауiптi өндiрiстiк объектiлердiң гидротехникалық ғимараттары;  </w:t>
      </w:r>
      <w:r>
        <w:br/>
      </w:r>
      <w:r>
        <w:rPr>
          <w:rFonts w:ascii="Times New Roman"/>
          <w:b w:val="false"/>
          <w:i w:val="false"/>
          <w:color w:val="000000"/>
          <w:sz w:val="28"/>
        </w:rPr>
        <w:t xml:space="preserve">
      8) радиоактивтi және ионды сәулелену көздерi;  </w:t>
      </w:r>
      <w:r>
        <w:br/>
      </w:r>
      <w:r>
        <w:rPr>
          <w:rFonts w:ascii="Times New Roman"/>
          <w:b w:val="false"/>
          <w:i w:val="false"/>
          <w:color w:val="000000"/>
          <w:sz w:val="28"/>
        </w:rPr>
        <w:t xml:space="preserve">
      9) қару-жарақ пен олардың оқ-дәрiлерiн әзiрлеу, өндiру, жөндеу, сату, сақтау және кәдеге жарату жатады.  </w:t>
      </w:r>
    </w:p>
    <w:bookmarkStart w:name="z198" w:id="198"/>
    <w:p>
      <w:pPr>
        <w:spacing w:after="0"/>
        <w:ind w:left="0"/>
        <w:jc w:val="both"/>
      </w:pPr>
      <w:r>
        <w:rPr>
          <w:rFonts w:ascii="Times New Roman"/>
          <w:b w:val="false"/>
          <w:i w:val="false"/>
          <w:color w:val="000000"/>
          <w:sz w:val="28"/>
        </w:rPr>
        <w:t xml:space="preserve">
      4-бап. Өнеркәсiптiк қауiпсiздiктi қамтамасыз ету </w:t>
      </w:r>
    </w:p>
    <w:bookmarkEnd w:id="198"/>
    <w:p>
      <w:pPr>
        <w:spacing w:after="0"/>
        <w:ind w:left="0"/>
        <w:jc w:val="both"/>
      </w:pPr>
      <w:r>
        <w:rPr>
          <w:rFonts w:ascii="Times New Roman"/>
          <w:b w:val="false"/>
          <w:i w:val="false"/>
          <w:color w:val="000000"/>
          <w:sz w:val="28"/>
        </w:rPr>
        <w:t xml:space="preserve">      1. Өнеркәсiптiк қауiпсiздiк: </w:t>
      </w:r>
      <w:r>
        <w:br/>
      </w:r>
      <w:r>
        <w:rPr>
          <w:rFonts w:ascii="Times New Roman"/>
          <w:b w:val="false"/>
          <w:i w:val="false"/>
          <w:color w:val="000000"/>
          <w:sz w:val="28"/>
        </w:rPr>
        <w:t xml:space="preserve">
      1) өнеркәсiптiк қауiпсiздiктiң мiндеттi талаптарын белгiлеу және орындау;  </w:t>
      </w:r>
      <w:r>
        <w:br/>
      </w:r>
      <w:r>
        <w:rPr>
          <w:rFonts w:ascii="Times New Roman"/>
          <w:b w:val="false"/>
          <w:i w:val="false"/>
          <w:color w:val="000000"/>
          <w:sz w:val="28"/>
        </w:rPr>
        <w:t xml:space="preserve">
      2) қауiптi өндiрiстiк объектiлерде өнеркәсiптiк қауiпсiздiк нормаларына сәйкестiгiн растау рәсiмдерiнен өткен технологияларды, техникалық құрылғыларды, материалдарды қолдануға жiберу;  </w:t>
      </w:r>
      <w:r>
        <w:br/>
      </w:r>
      <w:r>
        <w:rPr>
          <w:rFonts w:ascii="Times New Roman"/>
          <w:b w:val="false"/>
          <w:i w:val="false"/>
          <w:color w:val="000000"/>
          <w:sz w:val="28"/>
        </w:rPr>
        <w:t xml:space="preserve">
      3) қауiптi өндiрiстiк объектiнiң қауiпсiздiгiн декларациялау;  </w:t>
      </w:r>
      <w:r>
        <w:br/>
      </w:r>
      <w:r>
        <w:rPr>
          <w:rFonts w:ascii="Times New Roman"/>
          <w:b w:val="false"/>
          <w:i w:val="false"/>
          <w:color w:val="000000"/>
          <w:sz w:val="28"/>
        </w:rPr>
        <w:t xml:space="preserve">
      4) өнеркәсiптiк қауiпсiздiк талаптарының сақталуын мемлекеттiк бақылау, сондай-ақ өндiрiстiк қадағалау;  </w:t>
      </w:r>
      <w:r>
        <w:br/>
      </w:r>
      <w:r>
        <w:rPr>
          <w:rFonts w:ascii="Times New Roman"/>
          <w:b w:val="false"/>
          <w:i w:val="false"/>
          <w:color w:val="000000"/>
          <w:sz w:val="28"/>
        </w:rPr>
        <w:t xml:space="preserve">
      5) қауiптi өндiрiстiк объектiлердiң өнеркәсiптiк қауiпсiздiгiне сараптама жасау;  </w:t>
      </w:r>
      <w:r>
        <w:br/>
      </w:r>
      <w:r>
        <w:rPr>
          <w:rFonts w:ascii="Times New Roman"/>
          <w:b w:val="false"/>
          <w:i w:val="false"/>
          <w:color w:val="000000"/>
          <w:sz w:val="28"/>
        </w:rPr>
        <w:t xml:space="preserve">
      6) өнеркәсiптiк қауiпсiздiк саласында жұмыстар жүргiзуге ұйымды аттестаттау; </w:t>
      </w:r>
      <w:r>
        <w:br/>
      </w:r>
      <w:r>
        <w:rPr>
          <w:rFonts w:ascii="Times New Roman"/>
          <w:b w:val="false"/>
          <w:i w:val="false"/>
          <w:color w:val="000000"/>
          <w:sz w:val="28"/>
        </w:rPr>
        <w:t xml:space="preserve">
      7) өнеркәсiптiк қауiпсiздiкке мониторинг жүргiзу арқылы қамтамасыз етiледi.  </w:t>
      </w:r>
      <w:r>
        <w:br/>
      </w:r>
      <w:r>
        <w:rPr>
          <w:rFonts w:ascii="Times New Roman"/>
          <w:b w:val="false"/>
          <w:i w:val="false"/>
          <w:color w:val="000000"/>
          <w:sz w:val="28"/>
        </w:rPr>
        <w:t xml:space="preserve">
      2. Өнеркәсiптiк қауiпсiздiк талаптары өнеркәсiптiк қызметкердi, халық пен аумақтарды төтенше жағдайлардан қорғау, халықтың санитарлық-эпидемиологиялық салауаттылығы, қоршаған табиғи ортаны қорғау, экологиялық қауiпсiздiк, өрт қауiпсiздiгi, еңбек қауiпсiздiгi мен оны қорғау, құрылыс саласындағы нормаларға, сондай-ақ өнеркәсiптiк қауiпсiздiк саласындағы техникалық регламенттер талаптарына сәйкес болуға тиiс."; </w:t>
      </w:r>
    </w:p>
    <w:bookmarkStart w:name="z199" w:id="199"/>
    <w:p>
      <w:pPr>
        <w:spacing w:after="0"/>
        <w:ind w:left="0"/>
        <w:jc w:val="both"/>
      </w:pPr>
      <w:r>
        <w:rPr>
          <w:rFonts w:ascii="Times New Roman"/>
          <w:b w:val="false"/>
          <w:i w:val="false"/>
          <w:color w:val="000000"/>
          <w:sz w:val="28"/>
        </w:rPr>
        <w:t xml:space="preserve">
      2) 6-баптың 3) тармақшасы мынадай редакцияда жазылсын: </w:t>
      </w:r>
      <w:r>
        <w:br/>
      </w:r>
      <w:r>
        <w:rPr>
          <w:rFonts w:ascii="Times New Roman"/>
          <w:b w:val="false"/>
          <w:i w:val="false"/>
          <w:color w:val="000000"/>
          <w:sz w:val="28"/>
        </w:rPr>
        <w:t xml:space="preserve">
      "3) техникалық регламенттердi бекiтедi;"; </w:t>
      </w:r>
    </w:p>
    <w:bookmarkEnd w:id="199"/>
    <w:bookmarkStart w:name="z200" w:id="200"/>
    <w:p>
      <w:pPr>
        <w:spacing w:after="0"/>
        <w:ind w:left="0"/>
        <w:jc w:val="both"/>
      </w:pPr>
      <w:r>
        <w:rPr>
          <w:rFonts w:ascii="Times New Roman"/>
          <w:b w:val="false"/>
          <w:i w:val="false"/>
          <w:color w:val="000000"/>
          <w:sz w:val="28"/>
        </w:rPr>
        <w:t xml:space="preserve">
      3) 7-бапта: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"салааралық" деген сөз алып тасталсын; </w:t>
      </w:r>
    </w:p>
    <w:bookmarkEnd w:id="200"/>
    <w:p>
      <w:pPr>
        <w:spacing w:after="0"/>
        <w:ind w:left="0"/>
        <w:jc w:val="both"/>
      </w:pPr>
      <w:r>
        <w:rPr>
          <w:rFonts w:ascii="Times New Roman"/>
          <w:b w:val="false"/>
          <w:i w:val="false"/>
          <w:color w:val="000000"/>
          <w:sz w:val="28"/>
        </w:rPr>
        <w:t xml:space="preserve">      "өнеркәсiптiк қауiпсiздiк" деген сөздердiң алдынан "техникалық регламенттердi бекiтудi қоспағанда," деген сөздермен толықтырылсын; </w:t>
      </w:r>
    </w:p>
    <w:p>
      <w:pPr>
        <w:spacing w:after="0"/>
        <w:ind w:left="0"/>
        <w:jc w:val="both"/>
      </w:pPr>
      <w:r>
        <w:rPr>
          <w:rFonts w:ascii="Times New Roman"/>
          <w:b w:val="false"/>
          <w:i w:val="false"/>
          <w:color w:val="000000"/>
          <w:sz w:val="28"/>
        </w:rPr>
        <w:t xml:space="preserve">      16) тармақша мынадай редакцияда жазылсын: </w:t>
      </w:r>
      <w:r>
        <w:br/>
      </w:r>
      <w:r>
        <w:rPr>
          <w:rFonts w:ascii="Times New Roman"/>
          <w:b w:val="false"/>
          <w:i w:val="false"/>
          <w:color w:val="000000"/>
          <w:sz w:val="28"/>
        </w:rPr>
        <w:t xml:space="preserve">
      "16) Қазақстан Республикасының заңнамасында белгiленген құзырет шегiнде әкiмшiлiк құқық бұзушылық туралы iс жүргiзудi жүзеге асырады;"; </w:t>
      </w:r>
    </w:p>
    <w:p>
      <w:pPr>
        <w:spacing w:after="0"/>
        <w:ind w:left="0"/>
        <w:jc w:val="both"/>
      </w:pPr>
      <w:r>
        <w:rPr>
          <w:rFonts w:ascii="Times New Roman"/>
          <w:b w:val="false"/>
          <w:i w:val="false"/>
          <w:color w:val="000000"/>
          <w:sz w:val="28"/>
        </w:rPr>
        <w:t xml:space="preserve">      мынадай мазмұндағы 17)-27) тармақшалармен толықтырылсын:  </w:t>
      </w:r>
      <w:r>
        <w:br/>
      </w:r>
      <w:r>
        <w:rPr>
          <w:rFonts w:ascii="Times New Roman"/>
          <w:b w:val="false"/>
          <w:i w:val="false"/>
          <w:color w:val="000000"/>
          <w:sz w:val="28"/>
        </w:rPr>
        <w:t xml:space="preserve">
      "17) техникалық регламенттердi әзiрлейдi немесе келiседi;  </w:t>
      </w:r>
      <w:r>
        <w:br/>
      </w:r>
      <w:r>
        <w:rPr>
          <w:rFonts w:ascii="Times New Roman"/>
          <w:b w:val="false"/>
          <w:i w:val="false"/>
          <w:color w:val="000000"/>
          <w:sz w:val="28"/>
        </w:rPr>
        <w:t xml:space="preserve">
      18) өндiрiстiк қадағалау тиiмдiлiгiн, ұйымдардың аварияларды және оның салдарын жоюға дайындығын, қауiптi өндiрiстiк объектiлерде авария салдарын оқшаулау және жою жөнiндегi жұмыстарды бақылайды;  </w:t>
      </w:r>
      <w:r>
        <w:br/>
      </w:r>
      <w:r>
        <w:rPr>
          <w:rFonts w:ascii="Times New Roman"/>
          <w:b w:val="false"/>
          <w:i w:val="false"/>
          <w:color w:val="000000"/>
          <w:sz w:val="28"/>
        </w:rPr>
        <w:t xml:space="preserve">
      19) жұмыстың қауiптi түрлерiн жүргiзген кезде технологияларды, техникалық құрылғыларды, материалдарды (оның iшiнде шетелдiк) қолдануға, дайындауға рұқсаттар бередi;  </w:t>
      </w:r>
      <w:r>
        <w:br/>
      </w:r>
      <w:r>
        <w:rPr>
          <w:rFonts w:ascii="Times New Roman"/>
          <w:b w:val="false"/>
          <w:i w:val="false"/>
          <w:color w:val="000000"/>
          <w:sz w:val="28"/>
        </w:rPr>
        <w:t xml:space="preserve">
      20) өнеркәсiптiк қауiпсiздiк мониторингiн жүргiзедi;  </w:t>
      </w:r>
      <w:r>
        <w:br/>
      </w:r>
      <w:r>
        <w:rPr>
          <w:rFonts w:ascii="Times New Roman"/>
          <w:b w:val="false"/>
          <w:i w:val="false"/>
          <w:color w:val="000000"/>
          <w:sz w:val="28"/>
        </w:rPr>
        <w:t xml:space="preserve">
      21) қауiптi өнеркәсiптiк объектiлердi есепке алуды жүзеге асырады;  </w:t>
      </w:r>
      <w:r>
        <w:br/>
      </w:r>
      <w:r>
        <w:rPr>
          <w:rFonts w:ascii="Times New Roman"/>
          <w:b w:val="false"/>
          <w:i w:val="false"/>
          <w:color w:val="000000"/>
          <w:sz w:val="28"/>
        </w:rPr>
        <w:t xml:space="preserve">
      22) қауiптi өндiрiстiк объектiлерде ғимараттарға, құрылыстарға, техникалық құрылғыларға, материалдарға қазiргi заманғы техникалық растаудың жүргiзiлуiн бақылайды;  </w:t>
      </w:r>
      <w:r>
        <w:br/>
      </w:r>
      <w:r>
        <w:rPr>
          <w:rFonts w:ascii="Times New Roman"/>
          <w:b w:val="false"/>
          <w:i w:val="false"/>
          <w:color w:val="000000"/>
          <w:sz w:val="28"/>
        </w:rPr>
        <w:t xml:space="preserve">
      23) ұйымдарды өнеркәсiптiк қауiпсiздiк саласында жұмыстар жүргiзу құқығына аттестаттауды және олардың қызметiн бақылауды жүзеге асырады;  </w:t>
      </w:r>
      <w:r>
        <w:br/>
      </w:r>
      <w:r>
        <w:rPr>
          <w:rFonts w:ascii="Times New Roman"/>
          <w:b w:val="false"/>
          <w:i w:val="false"/>
          <w:color w:val="000000"/>
          <w:sz w:val="28"/>
        </w:rPr>
        <w:t xml:space="preserve">
      24) әскерилендiрiлген тау-кен құтқару, газдан құтқару, бұрқақты тоқтату қызметтерi мен құралымдарының қызметiне басшылық жасайды;  </w:t>
      </w:r>
      <w:r>
        <w:br/>
      </w:r>
      <w:r>
        <w:rPr>
          <w:rFonts w:ascii="Times New Roman"/>
          <w:b w:val="false"/>
          <w:i w:val="false"/>
          <w:color w:val="000000"/>
          <w:sz w:val="28"/>
        </w:rPr>
        <w:t xml:space="preserve">
      25) техникалық құрылғыларды, материалдарды қабылдап алу сынақтарын жүргiзудi келiседi;  </w:t>
      </w:r>
      <w:r>
        <w:br/>
      </w:r>
      <w:r>
        <w:rPr>
          <w:rFonts w:ascii="Times New Roman"/>
          <w:b w:val="false"/>
          <w:i w:val="false"/>
          <w:color w:val="000000"/>
          <w:sz w:val="28"/>
        </w:rPr>
        <w:t xml:space="preserve">
      26) өнеркәсiптiк қауiпсiздiк декларациясына сараптама жүргiзедi; </w:t>
      </w:r>
      <w:r>
        <w:br/>
      </w:r>
      <w:r>
        <w:rPr>
          <w:rFonts w:ascii="Times New Roman"/>
          <w:b w:val="false"/>
          <w:i w:val="false"/>
          <w:color w:val="000000"/>
          <w:sz w:val="28"/>
        </w:rPr>
        <w:t xml:space="preserve">
      27) өзiнiң жекелеген өкiлеттiктерiн жүзеге асыруды аумақтық бөлiмшелерге бередi.";  </w:t>
      </w:r>
    </w:p>
    <w:bookmarkStart w:name="z201" w:id="201"/>
    <w:p>
      <w:pPr>
        <w:spacing w:after="0"/>
        <w:ind w:left="0"/>
        <w:jc w:val="both"/>
      </w:pPr>
      <w:r>
        <w:rPr>
          <w:rFonts w:ascii="Times New Roman"/>
          <w:b w:val="false"/>
          <w:i w:val="false"/>
          <w:color w:val="000000"/>
          <w:sz w:val="28"/>
        </w:rPr>
        <w:t xml:space="preserve">
      4) 9-бап мынадай мазмұндағы 4) тармақшамен толықтырылсын:  </w:t>
      </w:r>
      <w:r>
        <w:br/>
      </w:r>
      <w:r>
        <w:rPr>
          <w:rFonts w:ascii="Times New Roman"/>
          <w:b w:val="false"/>
          <w:i w:val="false"/>
          <w:color w:val="000000"/>
          <w:sz w:val="28"/>
        </w:rPr>
        <w:t xml:space="preserve">
      "4) жерлердi қауiптi өндiрiстiк объектiлерге берудi уәкiлеттi органның аумақтық бөлiмшелерiмен келiседi."; </w:t>
      </w:r>
    </w:p>
    <w:bookmarkEnd w:id="201"/>
    <w:bookmarkStart w:name="z202" w:id="202"/>
    <w:p>
      <w:pPr>
        <w:spacing w:after="0"/>
        <w:ind w:left="0"/>
        <w:jc w:val="both"/>
      </w:pPr>
      <w:r>
        <w:rPr>
          <w:rFonts w:ascii="Times New Roman"/>
          <w:b w:val="false"/>
          <w:i w:val="false"/>
          <w:color w:val="000000"/>
          <w:sz w:val="28"/>
        </w:rPr>
        <w:t xml:space="preserve">
      5) 10-бапта:  </w:t>
      </w:r>
      <w:r>
        <w:br/>
      </w:r>
      <w:r>
        <w:rPr>
          <w:rFonts w:ascii="Times New Roman"/>
          <w:b w:val="false"/>
          <w:i w:val="false"/>
          <w:color w:val="000000"/>
          <w:sz w:val="28"/>
        </w:rPr>
        <w:t xml:space="preserve">
      тақырыбындағы және бiрiншi абзацтағы "Жеке тұлғалардың", "жеке тұлғалар" деген сөздер "Жұмыскерлердiң", "жұмыскерлер" деген сөздермен ауыстырылсын; </w:t>
      </w:r>
    </w:p>
    <w:bookmarkEnd w:id="202"/>
    <w:p>
      <w:pPr>
        <w:spacing w:after="0"/>
        <w:ind w:left="0"/>
        <w:jc w:val="both"/>
      </w:pP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ұйымның әкiмшiлiгiн қауiптi өндiрiстiк объектiдегi авариялар, инциденттер туралы дереу хабардар етуге;"; </w:t>
      </w:r>
    </w:p>
    <w:p>
      <w:pPr>
        <w:spacing w:after="0"/>
        <w:ind w:left="0"/>
        <w:jc w:val="both"/>
      </w:pPr>
      <w:r>
        <w:rPr>
          <w:rFonts w:ascii="Times New Roman"/>
          <w:b w:val="false"/>
          <w:i w:val="false"/>
          <w:color w:val="000000"/>
          <w:sz w:val="28"/>
        </w:rPr>
        <w:t xml:space="preserve">      3) тармақшадағы "нұсқама алуға және оқуға" деген сөздер "оқытуға және нұсқама алуға" деген сөздермен ауыстырылсын;  </w:t>
      </w:r>
    </w:p>
    <w:bookmarkStart w:name="z203" w:id="203"/>
    <w:p>
      <w:pPr>
        <w:spacing w:after="0"/>
        <w:ind w:left="0"/>
        <w:jc w:val="both"/>
      </w:pPr>
      <w:r>
        <w:rPr>
          <w:rFonts w:ascii="Times New Roman"/>
          <w:b w:val="false"/>
          <w:i w:val="false"/>
          <w:color w:val="000000"/>
          <w:sz w:val="28"/>
        </w:rPr>
        <w:t xml:space="preserve">
      6) 11-бап мынадай редакцияда жазылсын: </w:t>
      </w:r>
    </w:p>
    <w:bookmarkEnd w:id="203"/>
    <w:p>
      <w:pPr>
        <w:spacing w:after="0"/>
        <w:ind w:left="0"/>
        <w:jc w:val="both"/>
      </w:pPr>
      <w:r>
        <w:rPr>
          <w:rFonts w:ascii="Times New Roman"/>
          <w:b w:val="false"/>
          <w:i w:val="false"/>
          <w:color w:val="000000"/>
          <w:sz w:val="28"/>
        </w:rPr>
        <w:t xml:space="preserve">      "11-бап. Қауiптi өнеркәсiптiк объектiге ие жеке және заңды </w:t>
      </w:r>
      <w:r>
        <w:br/>
      </w:r>
      <w:r>
        <w:rPr>
          <w:rFonts w:ascii="Times New Roman"/>
          <w:b w:val="false"/>
          <w:i w:val="false"/>
          <w:color w:val="000000"/>
          <w:sz w:val="28"/>
        </w:rPr>
        <w:t xml:space="preserve">
               тұлғалардың мiндеттерi </w:t>
      </w:r>
    </w:p>
    <w:p>
      <w:pPr>
        <w:spacing w:after="0"/>
        <w:ind w:left="0"/>
        <w:jc w:val="both"/>
      </w:pPr>
      <w:r>
        <w:rPr>
          <w:rFonts w:ascii="Times New Roman"/>
          <w:b w:val="false"/>
          <w:i w:val="false"/>
          <w:color w:val="000000"/>
          <w:sz w:val="28"/>
        </w:rPr>
        <w:t xml:space="preserve">      Қауiптi өнеркәсiптiк объектiлердiң иелерi:  </w:t>
      </w:r>
      <w:r>
        <w:br/>
      </w:r>
      <w:r>
        <w:rPr>
          <w:rFonts w:ascii="Times New Roman"/>
          <w:b w:val="false"/>
          <w:i w:val="false"/>
          <w:color w:val="000000"/>
          <w:sz w:val="28"/>
        </w:rPr>
        <w:t xml:space="preserve">
      1) өнеркәсiптiк қауiпсiздiктiң талаптарын сақтауға; </w:t>
      </w:r>
      <w:r>
        <w:br/>
      </w:r>
      <w:r>
        <w:rPr>
          <w:rFonts w:ascii="Times New Roman"/>
          <w:b w:val="false"/>
          <w:i w:val="false"/>
          <w:color w:val="000000"/>
          <w:sz w:val="28"/>
        </w:rPr>
        <w:t xml:space="preserve">
      2) Қазақстан Республикасының аумағында қолдануға жол берiлген технологияларды, техникалық құрылғыларды, материалдарды қолдануға; </w:t>
      </w:r>
      <w:r>
        <w:br/>
      </w:r>
      <w:r>
        <w:rPr>
          <w:rFonts w:ascii="Times New Roman"/>
          <w:b w:val="false"/>
          <w:i w:val="false"/>
          <w:color w:val="000000"/>
          <w:sz w:val="28"/>
        </w:rPr>
        <w:t xml:space="preserve">
      3) өнеркәсiптiк қауiпсiздiк талаптарының сақталуына өндiрiстiк қадағалауды ұйымдастыруға және жүзеге асыруға;  </w:t>
      </w:r>
      <w:r>
        <w:br/>
      </w:r>
      <w:r>
        <w:rPr>
          <w:rFonts w:ascii="Times New Roman"/>
          <w:b w:val="false"/>
          <w:i w:val="false"/>
          <w:color w:val="000000"/>
          <w:sz w:val="28"/>
        </w:rPr>
        <w:t xml:space="preserve">
      4) нормативтiк құқықтық актiлерде белгiленген мерзiмдерде немесе мемлекеттiк инспектордың ұйғарымы бойынша ғимараттың өнеркәсiптiк қауiпсiздiгiне сараптама жүргiзiлуiн, тау-кен жұмыстарын дамыту жоспарының келiсiлуiн, қауiптi өндiрiстiк объектiлерде қолданылатын құрылыстар мен техникалық құрылғыларға, материалдарға диагностика, сынақ, растау жүргiзiлуiн қамтамасыз етуге;  </w:t>
      </w:r>
      <w:r>
        <w:br/>
      </w:r>
      <w:r>
        <w:rPr>
          <w:rFonts w:ascii="Times New Roman"/>
          <w:b w:val="false"/>
          <w:i w:val="false"/>
          <w:color w:val="000000"/>
          <w:sz w:val="28"/>
        </w:rPr>
        <w:t xml:space="preserve">
      5) әрi қарай пайдаланудың ықтимал мерзiмiн анықтау үшiн пайдаланудың нормативтiк мерзiмiнен өткен техникалық құрылғыларға, материалдарға сараптама жүргiзуге;  </w:t>
      </w:r>
      <w:r>
        <w:br/>
      </w:r>
      <w:r>
        <w:rPr>
          <w:rFonts w:ascii="Times New Roman"/>
          <w:b w:val="false"/>
          <w:i w:val="false"/>
          <w:color w:val="000000"/>
          <w:sz w:val="28"/>
        </w:rPr>
        <w:t xml:space="preserve">
      6) белгiленген талаптарға сай келетiн лауазымды тұлғалар мен жұмыскерлердi қауiптi өндiрiстiк объектiлердегi жұмысқа жiберуге; </w:t>
      </w:r>
      <w:r>
        <w:br/>
      </w:r>
      <w:r>
        <w:rPr>
          <w:rFonts w:ascii="Times New Roman"/>
          <w:b w:val="false"/>
          <w:i w:val="false"/>
          <w:color w:val="000000"/>
          <w:sz w:val="28"/>
        </w:rPr>
        <w:t xml:space="preserve">
      7) қауiптi өндiрiстiк объектiлерге бөгде адамдардың кiруiн болғызбауға;  </w:t>
      </w:r>
      <w:r>
        <w:br/>
      </w:r>
      <w:r>
        <w:rPr>
          <w:rFonts w:ascii="Times New Roman"/>
          <w:b w:val="false"/>
          <w:i w:val="false"/>
          <w:color w:val="000000"/>
          <w:sz w:val="28"/>
        </w:rPr>
        <w:t xml:space="preserve">
      8) уәкiлеттi органның аумақтық бөлiмшелерiне өндiрiстiк қадағалауды ұйымдастыру тәртiбi туралы және оны жүзеге асыруға уәкiлеттi жұмыскерлер туралы мәлiметтердi ұсынуға;  </w:t>
      </w:r>
      <w:r>
        <w:br/>
      </w:r>
      <w:r>
        <w:rPr>
          <w:rFonts w:ascii="Times New Roman"/>
          <w:b w:val="false"/>
          <w:i w:val="false"/>
          <w:color w:val="000000"/>
          <w:sz w:val="28"/>
        </w:rPr>
        <w:t xml:space="preserve">
      9) авариялардың туындау себептерiне талдау жүргiзуге, авариялардың және олардың зардаптарының алдын алуға, оларды жоюға бағытталған iс-шараларды жүзеге асыруға;  </w:t>
      </w:r>
      <w:r>
        <w:br/>
      </w:r>
      <w:r>
        <w:rPr>
          <w:rFonts w:ascii="Times New Roman"/>
          <w:b w:val="false"/>
          <w:i w:val="false"/>
          <w:color w:val="000000"/>
          <w:sz w:val="28"/>
        </w:rPr>
        <w:t xml:space="preserve">
      10) уәкiлеттi мемлекеттiк органның аумақтық бөлiмшесiн, жергiлiктi мемлекеттiк басқару органдарын, халықты және жұмыскерлердi авариялар туралы дереу хабардар етуге;  </w:t>
      </w:r>
      <w:r>
        <w:br/>
      </w:r>
      <w:r>
        <w:rPr>
          <w:rFonts w:ascii="Times New Roman"/>
          <w:b w:val="false"/>
          <w:i w:val="false"/>
          <w:color w:val="000000"/>
          <w:sz w:val="28"/>
        </w:rPr>
        <w:t xml:space="preserve">
      11) авариялардың есебiн жүргiзуге;  </w:t>
      </w:r>
      <w:r>
        <w:br/>
      </w:r>
      <w:r>
        <w:rPr>
          <w:rFonts w:ascii="Times New Roman"/>
          <w:b w:val="false"/>
          <w:i w:val="false"/>
          <w:color w:val="000000"/>
          <w:sz w:val="28"/>
        </w:rPr>
        <w:t xml:space="preserve">
      12) мемлекеттiк инспекторлар берген өнеркәсiптiк қауiпсiздiк саласындағы нормативтiк құқықтық актiлердiң талаптарын бұзуды жою жөнiндегi ұйғарымды орындауға;  </w:t>
      </w:r>
      <w:r>
        <w:br/>
      </w:r>
      <w:r>
        <w:rPr>
          <w:rFonts w:ascii="Times New Roman"/>
          <w:b w:val="false"/>
          <w:i w:val="false"/>
          <w:color w:val="000000"/>
          <w:sz w:val="28"/>
        </w:rPr>
        <w:t xml:space="preserve">
      13) қауiптi өндiрiстiк объектiнiң қаржы-экономикалық қызметiнiң жоспарларын әзiрлеу кезiнде өнеркәсiптiк қауiпсiздiктi қамтамасыз етуге арналған шығындарды көздеуге;  </w:t>
      </w:r>
      <w:r>
        <w:br/>
      </w:r>
      <w:r>
        <w:rPr>
          <w:rFonts w:ascii="Times New Roman"/>
          <w:b w:val="false"/>
          <w:i w:val="false"/>
          <w:color w:val="000000"/>
          <w:sz w:val="28"/>
        </w:rPr>
        <w:t xml:space="preserve">
      14) уәкiлеттi органның аумақтық бөлiмшелерiне авариялар, жарақат алу және кәсiби аурулар туралы ақпарат ұсынуға;  </w:t>
      </w:r>
      <w:r>
        <w:br/>
      </w:r>
      <w:r>
        <w:rPr>
          <w:rFonts w:ascii="Times New Roman"/>
          <w:b w:val="false"/>
          <w:i w:val="false"/>
          <w:color w:val="000000"/>
          <w:sz w:val="28"/>
        </w:rPr>
        <w:t xml:space="preserve">
      15) қызметi үшiншi тұлғаларға залал келтiру қаупiне байланысты декларациялануға жататын қауiптi өндiрiстiк объектiлер иелерiнiң азаматтық-құқықтық жауапкершiлiгiн сақтандыруға;  </w:t>
      </w:r>
      <w:r>
        <w:br/>
      </w:r>
      <w:r>
        <w:rPr>
          <w:rFonts w:ascii="Times New Roman"/>
          <w:b w:val="false"/>
          <w:i w:val="false"/>
          <w:color w:val="000000"/>
          <w:sz w:val="28"/>
        </w:rPr>
        <w:t xml:space="preserve">
      16) мемлекеттiк органдарға, азаматтарға қауiптi өндiрiстiк объектiлердегi өнеркәсiптiк қауiпсiздiктiң жай-күйi туралы дұрыс ақпарат ұсынуға;  </w:t>
      </w:r>
      <w:r>
        <w:br/>
      </w:r>
      <w:r>
        <w:rPr>
          <w:rFonts w:ascii="Times New Roman"/>
          <w:b w:val="false"/>
          <w:i w:val="false"/>
          <w:color w:val="000000"/>
          <w:sz w:val="28"/>
        </w:rPr>
        <w:t xml:space="preserve">
      17) тексерудiң тағайындалғаны туралы құжатты және қызметтiк куәлiктi көрсеткен кезде осы Заңмен жүктелген функцияларды жүзеге асыру үшiн мемлекеттiк инспекторды қауiптi өндiрiстiк объектiлерге кедергiсiз кiргiзуге;  </w:t>
      </w:r>
      <w:r>
        <w:br/>
      </w:r>
      <w:r>
        <w:rPr>
          <w:rFonts w:ascii="Times New Roman"/>
          <w:b w:val="false"/>
          <w:i w:val="false"/>
          <w:color w:val="000000"/>
          <w:sz w:val="28"/>
        </w:rPr>
        <w:t xml:space="preserve">
      18) өзiнiң нормативтiк мерзiмiн өтеген техникалық құрылғылардың, материалдардың уақтылы жаңартылуын қамтамасыз етуге;  </w:t>
      </w:r>
      <w:r>
        <w:br/>
      </w:r>
      <w:r>
        <w:rPr>
          <w:rFonts w:ascii="Times New Roman"/>
          <w:b w:val="false"/>
          <w:i w:val="false"/>
          <w:color w:val="000000"/>
          <w:sz w:val="28"/>
        </w:rPr>
        <w:t xml:space="preserve">
      19) осы Заңмен айқындалған қауiптi өндiрiстiк объектiлердi декларациялауға;  </w:t>
      </w:r>
      <w:r>
        <w:br/>
      </w:r>
      <w:r>
        <w:rPr>
          <w:rFonts w:ascii="Times New Roman"/>
          <w:b w:val="false"/>
          <w:i w:val="false"/>
          <w:color w:val="000000"/>
          <w:sz w:val="28"/>
        </w:rPr>
        <w:t xml:space="preserve">
      20) жұмыстардың қауiпсiз орындалуын қамтамасыз ететiн ұйымдық-техникалық iс-шаралардың белгiленген талаптарына сәйкес қауiптi өндiрiстiк объектiнiң жұмыскерлер штатының жасақталуын қамтамасыз етуге;  </w:t>
      </w:r>
      <w:r>
        <w:br/>
      </w:r>
      <w:r>
        <w:rPr>
          <w:rFonts w:ascii="Times New Roman"/>
          <w:b w:val="false"/>
          <w:i w:val="false"/>
          <w:color w:val="000000"/>
          <w:sz w:val="28"/>
        </w:rPr>
        <w:t xml:space="preserve">
      21) өнеркәсiптiк қауiпсiздiк саласында жұмыскерлердi даярлауды, қайта даярлауды, бiлiктiлiгiн арттыруды және аттестаттауды қамтамасыз етуге; </w:t>
      </w:r>
      <w:r>
        <w:br/>
      </w:r>
      <w:r>
        <w:rPr>
          <w:rFonts w:ascii="Times New Roman"/>
          <w:b w:val="false"/>
          <w:i w:val="false"/>
          <w:color w:val="000000"/>
          <w:sz w:val="28"/>
        </w:rPr>
        <w:t xml:space="preserve">
      22) өнеркәсiптiк қауiпсiздiктiң декларациясына сараптама жүргiзудi қамтамасыз етуге;  </w:t>
      </w:r>
      <w:r>
        <w:br/>
      </w:r>
      <w:r>
        <w:rPr>
          <w:rFonts w:ascii="Times New Roman"/>
          <w:b w:val="false"/>
          <w:i w:val="false"/>
          <w:color w:val="000000"/>
          <w:sz w:val="28"/>
        </w:rPr>
        <w:t xml:space="preserve">
      23) кәсiби авариялық-құтқару қызметтерiмен және құрылымдарымен қызмет көрсетуге шарт жасасуға немесе жеке кәсiби авариялық-құтқару қызметтерiн және құрамаларын құруға;  </w:t>
      </w:r>
      <w:r>
        <w:br/>
      </w:r>
      <w:r>
        <w:rPr>
          <w:rFonts w:ascii="Times New Roman"/>
          <w:b w:val="false"/>
          <w:i w:val="false"/>
          <w:color w:val="000000"/>
          <w:sz w:val="28"/>
        </w:rPr>
        <w:t xml:space="preserve">
      24) аварияның зардаптарын оқшаулау және оларды жою үшiн материалдық резервтер мен қаржы ресурстарының болуы;  </w:t>
      </w:r>
      <w:r>
        <w:br/>
      </w:r>
      <w:r>
        <w:rPr>
          <w:rFonts w:ascii="Times New Roman"/>
          <w:b w:val="false"/>
          <w:i w:val="false"/>
          <w:color w:val="000000"/>
          <w:sz w:val="28"/>
        </w:rPr>
        <w:t xml:space="preserve">
      25) жұмыскерлердi қауiптi өндiрiстiк объектiлерде авария болған жағдайда қорғану және әрекет ету әдiстерiн оқытуға;  </w:t>
      </w:r>
      <w:r>
        <w:br/>
      </w:r>
      <w:r>
        <w:rPr>
          <w:rFonts w:ascii="Times New Roman"/>
          <w:b w:val="false"/>
          <w:i w:val="false"/>
          <w:color w:val="000000"/>
          <w:sz w:val="28"/>
        </w:rPr>
        <w:t xml:space="preserve">
      26) қауiптi өндiрiстiк объектiлерде авария болған жағдайда қадағалау, хабарлау, байланыс және iс-әрекеттi қолдау жүйелерiн жасауға және олардың тұрақты жұмыс iстеуiн қамтамасыз етуге;  </w:t>
      </w:r>
      <w:r>
        <w:br/>
      </w:r>
      <w:r>
        <w:rPr>
          <w:rFonts w:ascii="Times New Roman"/>
          <w:b w:val="false"/>
          <w:i w:val="false"/>
          <w:color w:val="000000"/>
          <w:sz w:val="28"/>
        </w:rPr>
        <w:t xml:space="preserve">
      27) қауiптi заттардың өнеркәсiптiк объектiде болуы осы Заңның қосымшасына сәйкес декларациялану үшiн негiз болып табылатын, олардың тасымалданатыны туралы уәкiлеттi органның аумақтық бөлiмшесiне үш тәулiк бұрын хабарлауға;  </w:t>
      </w:r>
      <w:r>
        <w:br/>
      </w:r>
      <w:r>
        <w:rPr>
          <w:rFonts w:ascii="Times New Roman"/>
          <w:b w:val="false"/>
          <w:i w:val="false"/>
          <w:color w:val="000000"/>
          <w:sz w:val="28"/>
        </w:rPr>
        <w:t xml:space="preserve">
      28) қауiптi өндiрiстiк объектiлердi уәкiлеттi органның аумақтық бөлiмшелерiнде есепке алуды, есептен шығаруды жүзеге асыруға; </w:t>
      </w:r>
      <w:r>
        <w:br/>
      </w:r>
      <w:r>
        <w:rPr>
          <w:rFonts w:ascii="Times New Roman"/>
          <w:b w:val="false"/>
          <w:i w:val="false"/>
          <w:color w:val="000000"/>
          <w:sz w:val="28"/>
        </w:rPr>
        <w:t xml:space="preserve">
      29) қауiптi өндiрiстiк объектiлердiң құрылысына, оларды реконструкциялауға, жаңғыртуға, жоюға (соның iшiнде таратуға) арналған жобаларды уәкiлеттi органмен келiсуге;  </w:t>
      </w:r>
      <w:r>
        <w:br/>
      </w:r>
      <w:r>
        <w:rPr>
          <w:rFonts w:ascii="Times New Roman"/>
          <w:b w:val="false"/>
          <w:i w:val="false"/>
          <w:color w:val="000000"/>
          <w:sz w:val="28"/>
        </w:rPr>
        <w:t xml:space="preserve">
      30) қауiптi өндiрiстiк объектiлердi пайдалануға беру кезiнде уәкiлеттi орган өкiлiнiң қатысуымен қабылдау сынақтарын жүргiзуге мiндеттi."; </w:t>
      </w:r>
    </w:p>
    <w:bookmarkStart w:name="z204" w:id="204"/>
    <w:p>
      <w:pPr>
        <w:spacing w:after="0"/>
        <w:ind w:left="0"/>
        <w:jc w:val="both"/>
      </w:pPr>
      <w:r>
        <w:rPr>
          <w:rFonts w:ascii="Times New Roman"/>
          <w:b w:val="false"/>
          <w:i w:val="false"/>
          <w:color w:val="000000"/>
          <w:sz w:val="28"/>
        </w:rPr>
        <w:t xml:space="preserve">
      7) мынадай мазмұндағы 11-1-баппен толықтырылсын: </w:t>
      </w:r>
    </w:p>
    <w:bookmarkEnd w:id="204"/>
    <w:p>
      <w:pPr>
        <w:spacing w:after="0"/>
        <w:ind w:left="0"/>
        <w:jc w:val="both"/>
      </w:pPr>
      <w:r>
        <w:rPr>
          <w:rFonts w:ascii="Times New Roman"/>
          <w:b w:val="false"/>
          <w:i w:val="false"/>
          <w:color w:val="000000"/>
          <w:sz w:val="28"/>
        </w:rPr>
        <w:t xml:space="preserve">      "11-1-бап. Өнеркәсiптiк қауiпсiздiктi мiндеттi декларациялау </w:t>
      </w:r>
    </w:p>
    <w:p>
      <w:pPr>
        <w:spacing w:after="0"/>
        <w:ind w:left="0"/>
        <w:jc w:val="both"/>
      </w:pPr>
      <w:r>
        <w:rPr>
          <w:rFonts w:ascii="Times New Roman"/>
          <w:b w:val="false"/>
          <w:i w:val="false"/>
          <w:color w:val="000000"/>
          <w:sz w:val="28"/>
        </w:rPr>
        <w:t xml:space="preserve">      1. Мiндеттi декларациялануға осы Заңның қосымшасына сәйкес қауiптi заттар әзiрленетiн, өндiрiлетiн, пайдаланылатын, қайта өңделетiн, түзiлетiн, сақталатын, тасымалданатын, жойылатын объектiлер, қара және түстi металл қорытпалары мен осы қорытпалар негiзiндегi балқымалары, кен, геологиялық барлау, бұрғылау (оның iшiнде теңiз шельфтерi мен iшкi су қоймаларында), пайдалы қазбаларды игеру және байыту жөнiндегi жарылыс жұмыстары, жер асты жағдайындағы жұмыстар, радиоактивтi және ионды сәулелену көздерi, қауiптi өндiрiстiк объектiлердiң гидротехникалық құрылыстары, қару-жарақ және оқ-дәрiлер жатады.  </w:t>
      </w:r>
      <w:r>
        <w:br/>
      </w:r>
      <w:r>
        <w:rPr>
          <w:rFonts w:ascii="Times New Roman"/>
          <w:b w:val="false"/>
          <w:i w:val="false"/>
          <w:color w:val="000000"/>
          <w:sz w:val="28"/>
        </w:rPr>
        <w:t xml:space="preserve">
      2. Өнеркәсiптiк қауiпсiздiк декларациясы (бұдан әрi - декларация) қауiптi өндiрiстiк объектiнi салуға, кеңейтуге, реконструкциялауға, техникалық жарақтандыруға, сақтауға және жоюға арналған жобаның құрамында әзiрленедi, қайта қаралады.  </w:t>
      </w:r>
      <w:r>
        <w:br/>
      </w:r>
      <w:r>
        <w:rPr>
          <w:rFonts w:ascii="Times New Roman"/>
          <w:b w:val="false"/>
          <w:i w:val="false"/>
          <w:color w:val="000000"/>
          <w:sz w:val="28"/>
        </w:rPr>
        <w:t xml:space="preserve">
      3. Декларация мынадай мәлiметтердi: </w:t>
      </w:r>
      <w:r>
        <w:br/>
      </w:r>
      <w:r>
        <w:rPr>
          <w:rFonts w:ascii="Times New Roman"/>
          <w:b w:val="false"/>
          <w:i w:val="false"/>
          <w:color w:val="000000"/>
          <w:sz w:val="28"/>
        </w:rPr>
        <w:t xml:space="preserve">
      1) қауiптi заттар (оның iшiнде өндiрiлетiн) тiзбесiн және олардың сипаттамаларын;  </w:t>
      </w:r>
      <w:r>
        <w:br/>
      </w:r>
      <w:r>
        <w:rPr>
          <w:rFonts w:ascii="Times New Roman"/>
          <w:b w:val="false"/>
          <w:i w:val="false"/>
          <w:color w:val="000000"/>
          <w:sz w:val="28"/>
        </w:rPr>
        <w:t xml:space="preserve">
      2) қауiптi әсер ету факторларын (әр фактор жеке; басқа факторлармен өзара әрекетте; қоршаған ортамен өзара әрекетте);  </w:t>
      </w:r>
      <w:r>
        <w:br/>
      </w:r>
      <w:r>
        <w:rPr>
          <w:rFonts w:ascii="Times New Roman"/>
          <w:b w:val="false"/>
          <w:i w:val="false"/>
          <w:color w:val="000000"/>
          <w:sz w:val="28"/>
        </w:rPr>
        <w:t xml:space="preserve">
      3) қауiптi факторлардың таралуы туралы технологиялық деректердi;  </w:t>
      </w:r>
      <w:r>
        <w:br/>
      </w:r>
      <w:r>
        <w:rPr>
          <w:rFonts w:ascii="Times New Roman"/>
          <w:b w:val="false"/>
          <w:i w:val="false"/>
          <w:color w:val="000000"/>
          <w:sz w:val="28"/>
        </w:rPr>
        <w:t xml:space="preserve">
      4) қауiптiлiк пен тәуекелге талдауды; </w:t>
      </w:r>
      <w:r>
        <w:br/>
      </w:r>
      <w:r>
        <w:rPr>
          <w:rFonts w:ascii="Times New Roman"/>
          <w:b w:val="false"/>
          <w:i w:val="false"/>
          <w:color w:val="000000"/>
          <w:sz w:val="28"/>
        </w:rPr>
        <w:t xml:space="preserve">
      5) қауiпсiздiктi қамтамасыз ету жөнiндегi техникалық шешiмдердi; </w:t>
      </w:r>
      <w:r>
        <w:br/>
      </w:r>
      <w:r>
        <w:rPr>
          <w:rFonts w:ascii="Times New Roman"/>
          <w:b w:val="false"/>
          <w:i w:val="false"/>
          <w:color w:val="000000"/>
          <w:sz w:val="28"/>
        </w:rPr>
        <w:t xml:space="preserve">
      6) авариялық жағдайлардың туындау жағдайына талдауды;  </w:t>
      </w:r>
      <w:r>
        <w:br/>
      </w:r>
      <w:r>
        <w:rPr>
          <w:rFonts w:ascii="Times New Roman"/>
          <w:b w:val="false"/>
          <w:i w:val="false"/>
          <w:color w:val="000000"/>
          <w:sz w:val="28"/>
        </w:rPr>
        <w:t xml:space="preserve">
      7) қызметкерлердi авария жағдайында iс-әрекетке дайындауды; </w:t>
      </w:r>
      <w:r>
        <w:br/>
      </w:r>
      <w:r>
        <w:rPr>
          <w:rFonts w:ascii="Times New Roman"/>
          <w:b w:val="false"/>
          <w:i w:val="false"/>
          <w:color w:val="000000"/>
          <w:sz w:val="28"/>
        </w:rPr>
        <w:t xml:space="preserve">
      8) авариялардың туындауы мен дамуының ықтимал сценарийлерiнiң схемасын;  </w:t>
      </w:r>
      <w:r>
        <w:br/>
      </w:r>
      <w:r>
        <w:rPr>
          <w:rFonts w:ascii="Times New Roman"/>
          <w:b w:val="false"/>
          <w:i w:val="false"/>
          <w:color w:val="000000"/>
          <w:sz w:val="28"/>
        </w:rPr>
        <w:t xml:space="preserve">
      9) аварияны жою жоспарын (хабарлау жүйесi; адамдарды қорғау жөнiндегi құралдар мен шаралар; аварияларды, төтенше жағдайларды жоюға арналған резервтiк ресурстар; зардап шеккендерге көмек көрсету бойынша медициналық қамтамасыз ету) қамтуға тиiс.  </w:t>
      </w:r>
      <w:r>
        <w:br/>
      </w:r>
      <w:r>
        <w:rPr>
          <w:rFonts w:ascii="Times New Roman"/>
          <w:b w:val="false"/>
          <w:i w:val="false"/>
          <w:color w:val="000000"/>
          <w:sz w:val="28"/>
        </w:rPr>
        <w:t xml:space="preserve">
      4. Декларацияны әзiрлеудi қауiптi өндiрiстiк объектiлердi пайдаланатын ұйым не өнеркәсiптiк қауiпсiздiк саласында жұмыстар жүргiзуге аттестатталған ұйым жүзеге асырады. Декларацияны әзiрлеу ережесiн уәкiлеттi орган белгiлейдi.  </w:t>
      </w:r>
      <w:r>
        <w:br/>
      </w:r>
      <w:r>
        <w:rPr>
          <w:rFonts w:ascii="Times New Roman"/>
          <w:b w:val="false"/>
          <w:i w:val="false"/>
          <w:color w:val="000000"/>
          <w:sz w:val="28"/>
        </w:rPr>
        <w:t xml:space="preserve">
      5. Декларация ондағы өндiрiстiк қауiпсiздiк мәлiметтерi өзгерген немесе өнеркәсiптiк қауiпсiздiк талаптары өзгерген кезде өзгерiстер пайда болған кезден бастап үш ай iшiнде нақтыланады.  </w:t>
      </w:r>
      <w:r>
        <w:br/>
      </w:r>
      <w:r>
        <w:rPr>
          <w:rFonts w:ascii="Times New Roman"/>
          <w:b w:val="false"/>
          <w:i w:val="false"/>
          <w:color w:val="000000"/>
          <w:sz w:val="28"/>
        </w:rPr>
        <w:t xml:space="preserve">
      6. Декларацияны қауiптi өндiрiстiк объектiнi пайдаланатын ұйымның басшысы бекiтедi.  </w:t>
      </w:r>
      <w:r>
        <w:br/>
      </w:r>
      <w:r>
        <w:rPr>
          <w:rFonts w:ascii="Times New Roman"/>
          <w:b w:val="false"/>
          <w:i w:val="false"/>
          <w:color w:val="000000"/>
          <w:sz w:val="28"/>
        </w:rPr>
        <w:t xml:space="preserve">
      Қауiптi өндiрiстiк объектiнi пайдаланатын ұйымның иесi декларациядағы мәлiметтердiң уақтылы ұсынылуына, оның толықтығы мен дұрыстығына Қазақстан Республикасының заңнамасына сәйкес жауапты болады.  </w:t>
      </w:r>
      <w:r>
        <w:br/>
      </w:r>
      <w:r>
        <w:rPr>
          <w:rFonts w:ascii="Times New Roman"/>
          <w:b w:val="false"/>
          <w:i w:val="false"/>
          <w:color w:val="000000"/>
          <w:sz w:val="28"/>
        </w:rPr>
        <w:t xml:space="preserve">
      7. Декларация уәкiлеттi органның аумақтық бөлiмшесiнде сараптамадан өткiзiледi.  </w:t>
      </w:r>
      <w:r>
        <w:br/>
      </w:r>
      <w:r>
        <w:rPr>
          <w:rFonts w:ascii="Times New Roman"/>
          <w:b w:val="false"/>
          <w:i w:val="false"/>
          <w:color w:val="000000"/>
          <w:sz w:val="28"/>
        </w:rPr>
        <w:t xml:space="preserve">
      Декларацияға өзгерiстер енгiзiлген кезде ол мiндеттi түрде қайтадан сараптамадан өткiзiлуге тиiс. </w:t>
      </w:r>
      <w:r>
        <w:br/>
      </w:r>
      <w:r>
        <w:rPr>
          <w:rFonts w:ascii="Times New Roman"/>
          <w:b w:val="false"/>
          <w:i w:val="false"/>
          <w:color w:val="000000"/>
          <w:sz w:val="28"/>
        </w:rPr>
        <w:t xml:space="preserve">
      8. Декларация екi данада сараптама қорытындысымен бiрге жоба құрамында немесе жеке құжатпен уәкiлеттi органға тiркеу үшiн ұсынылады. Бiр данасы уәкiлеттi органда, бiр данасы қауiптi объектiнi пайдаланушы ұйымда сақталады.  </w:t>
      </w:r>
      <w:r>
        <w:br/>
      </w:r>
      <w:r>
        <w:rPr>
          <w:rFonts w:ascii="Times New Roman"/>
          <w:b w:val="false"/>
          <w:i w:val="false"/>
          <w:color w:val="000000"/>
          <w:sz w:val="28"/>
        </w:rPr>
        <w:t xml:space="preserve">
      9. Қауiптi объектiнi декларациясыз пайдалануға тыйым салынады."; </w:t>
      </w:r>
    </w:p>
    <w:bookmarkStart w:name="z205" w:id="205"/>
    <w:p>
      <w:pPr>
        <w:spacing w:after="0"/>
        <w:ind w:left="0"/>
        <w:jc w:val="both"/>
      </w:pPr>
      <w:r>
        <w:rPr>
          <w:rFonts w:ascii="Times New Roman"/>
          <w:b w:val="false"/>
          <w:i w:val="false"/>
          <w:color w:val="000000"/>
          <w:sz w:val="28"/>
        </w:rPr>
        <w:t xml:space="preserve">
      8) мынадай мазмұндағы 4-2-тараумен толықтырылсын: </w:t>
      </w:r>
    </w:p>
    <w:bookmarkEnd w:id="205"/>
    <w:p>
      <w:pPr>
        <w:spacing w:after="0"/>
        <w:ind w:left="0"/>
        <w:jc w:val="both"/>
      </w:pPr>
      <w:r>
        <w:rPr>
          <w:rFonts w:ascii="Times New Roman"/>
          <w:b w:val="false"/>
          <w:i w:val="false"/>
          <w:color w:val="000000"/>
          <w:sz w:val="28"/>
        </w:rPr>
        <w:t xml:space="preserve">"4-2-тарау. Қауiптi өндiрiстiк объектiлерде қолданылатын </w:t>
      </w:r>
      <w:r>
        <w:br/>
      </w:r>
      <w:r>
        <w:rPr>
          <w:rFonts w:ascii="Times New Roman"/>
          <w:b w:val="false"/>
          <w:i w:val="false"/>
          <w:color w:val="000000"/>
          <w:sz w:val="28"/>
        </w:rPr>
        <w:t xml:space="preserve">
технологияларды, техникалық құрылғыларды, материалдарды (оның </w:t>
      </w:r>
      <w:r>
        <w:br/>
      </w:r>
      <w:r>
        <w:rPr>
          <w:rFonts w:ascii="Times New Roman"/>
          <w:b w:val="false"/>
          <w:i w:val="false"/>
          <w:color w:val="000000"/>
          <w:sz w:val="28"/>
        </w:rPr>
        <w:t xml:space="preserve">
iшiнде шетелдiк) дайындауға, сынауға және қолдануға рұқсат беру </w:t>
      </w:r>
    </w:p>
    <w:bookmarkStart w:name="z206" w:id="206"/>
    <w:p>
      <w:pPr>
        <w:spacing w:after="0"/>
        <w:ind w:left="0"/>
        <w:jc w:val="both"/>
      </w:pPr>
      <w:r>
        <w:rPr>
          <w:rFonts w:ascii="Times New Roman"/>
          <w:b w:val="false"/>
          <w:i w:val="false"/>
          <w:color w:val="000000"/>
          <w:sz w:val="28"/>
        </w:rPr>
        <w:t xml:space="preserve">
      14-8-бап. Қайта жасалған техникалық құрылғыларға, </w:t>
      </w:r>
      <w:r>
        <w:br/>
      </w:r>
      <w:r>
        <w:rPr>
          <w:rFonts w:ascii="Times New Roman"/>
          <w:b w:val="false"/>
          <w:i w:val="false"/>
          <w:color w:val="000000"/>
          <w:sz w:val="28"/>
        </w:rPr>
        <w:t xml:space="preserve">
                материалдарға қабылдау сынақтарын жүргiзу </w:t>
      </w:r>
    </w:p>
    <w:bookmarkEnd w:id="206"/>
    <w:p>
      <w:pPr>
        <w:spacing w:after="0"/>
        <w:ind w:left="0"/>
        <w:jc w:val="both"/>
      </w:pPr>
      <w:r>
        <w:rPr>
          <w:rFonts w:ascii="Times New Roman"/>
          <w:b w:val="false"/>
          <w:i w:val="false"/>
          <w:color w:val="000000"/>
          <w:sz w:val="28"/>
        </w:rPr>
        <w:t xml:space="preserve">      1. Қауiптi өндiрiстiк объектiде қолданылатын қайта құрылған, оның iшiнде шетелде өндiрiлген техникалық құрылғылардың, материалдардың өнеркәсiптiк қауiпсiздiк талаптарына сәйкестiгiне қабылдау сынақтарына жатады. </w:t>
      </w:r>
      <w:r>
        <w:br/>
      </w:r>
      <w:r>
        <w:rPr>
          <w:rFonts w:ascii="Times New Roman"/>
          <w:b w:val="false"/>
          <w:i w:val="false"/>
          <w:color w:val="000000"/>
          <w:sz w:val="28"/>
        </w:rPr>
        <w:t xml:space="preserve">
      Қабылдау сынақтарын уәкiлеттi орган аттестаттаған ұйымдар жүргiзедi.  </w:t>
      </w:r>
      <w:r>
        <w:br/>
      </w:r>
      <w:r>
        <w:rPr>
          <w:rFonts w:ascii="Times New Roman"/>
          <w:b w:val="false"/>
          <w:i w:val="false"/>
          <w:color w:val="000000"/>
          <w:sz w:val="28"/>
        </w:rPr>
        <w:t xml:space="preserve">
      2. Техникалық құрылғылардың, материалдардың тәжiрибелiк  үлгiлерiне қабылдау сынақтарын жүргiзуге рұқсатты уәкiлеттi органның аумақтық бөлiмшелерi бередi.  </w:t>
      </w:r>
      <w:r>
        <w:br/>
      </w:r>
      <w:r>
        <w:rPr>
          <w:rFonts w:ascii="Times New Roman"/>
          <w:b w:val="false"/>
          <w:i w:val="false"/>
          <w:color w:val="000000"/>
          <w:sz w:val="28"/>
        </w:rPr>
        <w:t xml:space="preserve">
      3. Техникалық құрылғылардың, материалдардың тәжiрибелiк үлгiлерiне қабылдау сынақтарын жүргiзуге рұқсат алу үшiн аттестатталған ұйым уәкiлеттi органның аумақтық бөлiмшесiне мынадай құжаттарды: </w:t>
      </w:r>
      <w:r>
        <w:br/>
      </w:r>
      <w:r>
        <w:rPr>
          <w:rFonts w:ascii="Times New Roman"/>
          <w:b w:val="false"/>
          <w:i w:val="false"/>
          <w:color w:val="000000"/>
          <w:sz w:val="28"/>
        </w:rPr>
        <w:t xml:space="preserve">
      1) сынақ жүргiзу жөнiндегi комиссияның тағайындалғаны туралы бұйрықты;  </w:t>
      </w:r>
      <w:r>
        <w:br/>
      </w:r>
      <w:r>
        <w:rPr>
          <w:rFonts w:ascii="Times New Roman"/>
          <w:b w:val="false"/>
          <w:i w:val="false"/>
          <w:color w:val="000000"/>
          <w:sz w:val="28"/>
        </w:rPr>
        <w:t xml:space="preserve">
      2) сынақ бағдарламасы мен әдiстемесiн ұсынады. </w:t>
      </w:r>
      <w:r>
        <w:br/>
      </w:r>
      <w:r>
        <w:rPr>
          <w:rFonts w:ascii="Times New Roman"/>
          <w:b w:val="false"/>
          <w:i w:val="false"/>
          <w:color w:val="000000"/>
          <w:sz w:val="28"/>
        </w:rPr>
        <w:t xml:space="preserve">
      4. Тәжiрибелiк үлгiлерге қабылдау сынақтары техникалық құрылғылардың, материалдардың өнеркәсiптiк қауiпсiздiк саласындағы заңнамада белгiленген талаптарға сәйкестiгiн қамтамасыз ететiн жағдайларда жүргiзiлуге тиiс.  </w:t>
      </w:r>
      <w:r>
        <w:br/>
      </w:r>
      <w:r>
        <w:rPr>
          <w:rFonts w:ascii="Times New Roman"/>
          <w:b w:val="false"/>
          <w:i w:val="false"/>
          <w:color w:val="000000"/>
          <w:sz w:val="28"/>
        </w:rPr>
        <w:t xml:space="preserve">
      5. Уәкiлеттi органмен келiсiм бойынша қабылдау сынақтары дайындаушыда жүргiзiлуi мүмкiн. Сынақтардың көлемi мен оны жүргiзу тәртiбiн аттестатталған ұйым айқындайды.  </w:t>
      </w:r>
      <w:r>
        <w:br/>
      </w:r>
      <w:r>
        <w:rPr>
          <w:rFonts w:ascii="Times New Roman"/>
          <w:b w:val="false"/>
          <w:i w:val="false"/>
          <w:color w:val="000000"/>
          <w:sz w:val="28"/>
        </w:rPr>
        <w:t xml:space="preserve">
      6. Шетелде өндiрiлген техникалық құрылғылар, материалдар үшiн үлгiлерге қабылдау сынақтарын жеткiзушi елде Қазақстан Республикасында аттестатталған ұйымның жүргiзуiне жол берiледi. Мұндай сынақтарды жүргiзу уәкiлеттi органмен келiсiм бойынша жүзеге асырылады.  </w:t>
      </w:r>
      <w:r>
        <w:br/>
      </w:r>
      <w:r>
        <w:rPr>
          <w:rFonts w:ascii="Times New Roman"/>
          <w:b w:val="false"/>
          <w:i w:val="false"/>
          <w:color w:val="000000"/>
          <w:sz w:val="28"/>
        </w:rPr>
        <w:t xml:space="preserve">
      7. Қабылдау сынақтарының нәтижелерi бойынша техникалық құрылғылардың, материалдардың өнеркәсiптiк қауiпсiздiктiң талаптары мен нормаларына сәйкестiгi туралы акт, кемшiлiктерiнiң болуы немесе болмауы, оларды жою жөнiндегi ұсынымдар, өнiмнiң осы түрiн Қазақстан Республикасының аумағында қолдану жөнiнде ұсыныстар берiледi.  </w:t>
      </w:r>
    </w:p>
    <w:bookmarkStart w:name="z207" w:id="207"/>
    <w:p>
      <w:pPr>
        <w:spacing w:after="0"/>
        <w:ind w:left="0"/>
        <w:jc w:val="both"/>
      </w:pPr>
      <w:r>
        <w:rPr>
          <w:rFonts w:ascii="Times New Roman"/>
          <w:b w:val="false"/>
          <w:i w:val="false"/>
          <w:color w:val="000000"/>
          <w:sz w:val="28"/>
        </w:rPr>
        <w:t xml:space="preserve">
      14-9-бап. Техникалық құрылғыларды, материалдарды дайындауға </w:t>
      </w:r>
      <w:r>
        <w:br/>
      </w:r>
      <w:r>
        <w:rPr>
          <w:rFonts w:ascii="Times New Roman"/>
          <w:b w:val="false"/>
          <w:i w:val="false"/>
          <w:color w:val="000000"/>
          <w:sz w:val="28"/>
        </w:rPr>
        <w:t xml:space="preserve">
                рұқсат беру </w:t>
      </w:r>
    </w:p>
    <w:bookmarkEnd w:id="207"/>
    <w:p>
      <w:pPr>
        <w:spacing w:after="0"/>
        <w:ind w:left="0"/>
        <w:jc w:val="both"/>
      </w:pPr>
      <w:r>
        <w:rPr>
          <w:rFonts w:ascii="Times New Roman"/>
          <w:b w:val="false"/>
          <w:i w:val="false"/>
          <w:color w:val="000000"/>
          <w:sz w:val="28"/>
        </w:rPr>
        <w:t xml:space="preserve">      1. Техникалық құрылғыларды, материалдарды дайындауға рұқсат алу үшiн өтiнiш берушi уәкiлеттi органға мынадай құжаттарды:  </w:t>
      </w:r>
      <w:r>
        <w:br/>
      </w:r>
      <w:r>
        <w:rPr>
          <w:rFonts w:ascii="Times New Roman"/>
          <w:b w:val="false"/>
          <w:i w:val="false"/>
          <w:color w:val="000000"/>
          <w:sz w:val="28"/>
        </w:rPr>
        <w:t xml:space="preserve">
      1) мақсаты туралы қысқаша ақпараты бар iлеспе хатты;  </w:t>
      </w:r>
      <w:r>
        <w:br/>
      </w:r>
      <w:r>
        <w:rPr>
          <w:rFonts w:ascii="Times New Roman"/>
          <w:b w:val="false"/>
          <w:i w:val="false"/>
          <w:color w:val="000000"/>
          <w:sz w:val="28"/>
        </w:rPr>
        <w:t xml:space="preserve">
      2) дайындаушының сериялық өндiру кезiнде өнiмнiң қауiпсiздiк көрсеткіштерінің тұрақтылығын қамтамасыз ету мүмкiндiгiн растайтын сараптамалық қорытындыны ұсынады.  </w:t>
      </w:r>
      <w:r>
        <w:br/>
      </w:r>
      <w:r>
        <w:rPr>
          <w:rFonts w:ascii="Times New Roman"/>
          <w:b w:val="false"/>
          <w:i w:val="false"/>
          <w:color w:val="000000"/>
          <w:sz w:val="28"/>
        </w:rPr>
        <w:t xml:space="preserve">
      2. Уәкiлеттi орган құжаттарды алған күннен бастап отыз күннен аспайтын мерзiм iшiнде ұсынылған материалдарды қарайды және олар бойынша шешiм қабылдайды. Толық емес деректер ұсынылған жағдайда өтiнiш берушiден қосымша мәлiметтер сұратылады. Бұл жағдайда қарау мерзiмi олардың келiп түскен уақытынан бастап есептеледi.  </w:t>
      </w:r>
      <w:r>
        <w:br/>
      </w:r>
      <w:r>
        <w:rPr>
          <w:rFonts w:ascii="Times New Roman"/>
          <w:b w:val="false"/>
          <w:i w:val="false"/>
          <w:color w:val="000000"/>
          <w:sz w:val="28"/>
        </w:rPr>
        <w:t xml:space="preserve">
      Уәкiлеттi орган қарау нәтижелерi бойынша техникалық құрылғыларды, материалдарды Қазақстан Республикасының аумағында дайындауға рұқсат бередi.  </w:t>
      </w:r>
      <w:r>
        <w:br/>
      </w:r>
      <w:r>
        <w:rPr>
          <w:rFonts w:ascii="Times New Roman"/>
          <w:b w:val="false"/>
          <w:i w:val="false"/>
          <w:color w:val="000000"/>
          <w:sz w:val="28"/>
        </w:rPr>
        <w:t xml:space="preserve">
      3. Ұсынылған өтiнiм өнеркәсiптiк қауiпсiздiктiң талаптарына сәйкес келмеген жағдайда өтiнiш берушiге негiзделген бас тарту берiледi. </w:t>
      </w:r>
    </w:p>
    <w:bookmarkStart w:name="z208" w:id="208"/>
    <w:p>
      <w:pPr>
        <w:spacing w:after="0"/>
        <w:ind w:left="0"/>
        <w:jc w:val="both"/>
      </w:pPr>
      <w:r>
        <w:rPr>
          <w:rFonts w:ascii="Times New Roman"/>
          <w:b w:val="false"/>
          <w:i w:val="false"/>
          <w:color w:val="000000"/>
          <w:sz w:val="28"/>
        </w:rPr>
        <w:t xml:space="preserve">
      14-10-бап. Технологияларды, техникалық құрылғыларды, </w:t>
      </w:r>
      <w:r>
        <w:br/>
      </w:r>
      <w:r>
        <w:rPr>
          <w:rFonts w:ascii="Times New Roman"/>
          <w:b w:val="false"/>
          <w:i w:val="false"/>
          <w:color w:val="000000"/>
          <w:sz w:val="28"/>
        </w:rPr>
        <w:t xml:space="preserve">
                 материалдарды қолдануға рұқсат беру </w:t>
      </w:r>
    </w:p>
    <w:bookmarkEnd w:id="208"/>
    <w:p>
      <w:pPr>
        <w:spacing w:after="0"/>
        <w:ind w:left="0"/>
        <w:jc w:val="both"/>
      </w:pPr>
      <w:r>
        <w:rPr>
          <w:rFonts w:ascii="Times New Roman"/>
          <w:b w:val="false"/>
          <w:i w:val="false"/>
          <w:color w:val="000000"/>
          <w:sz w:val="28"/>
        </w:rPr>
        <w:t xml:space="preserve">      1. Технологияларды, техникалық құрылғыларды, материалдарды, қолдануға рұқсат алу үшiн өтiнiш берушi уәкiлеттi органға мынадай құжаттарды:  </w:t>
      </w:r>
      <w:r>
        <w:br/>
      </w:r>
      <w:r>
        <w:rPr>
          <w:rFonts w:ascii="Times New Roman"/>
          <w:b w:val="false"/>
          <w:i w:val="false"/>
          <w:color w:val="000000"/>
          <w:sz w:val="28"/>
        </w:rPr>
        <w:t xml:space="preserve">
      1) технологиялардың, техникалық құрылғылардың, материалдардың мақсаты мен қолданылу саласы туралы қысқаша ақпараты бар iлеспе хатты;  </w:t>
      </w:r>
      <w:r>
        <w:br/>
      </w:r>
      <w:r>
        <w:rPr>
          <w:rFonts w:ascii="Times New Roman"/>
          <w:b w:val="false"/>
          <w:i w:val="false"/>
          <w:color w:val="000000"/>
          <w:sz w:val="28"/>
        </w:rPr>
        <w:t xml:space="preserve">
      2) технологиялардың, техникалық құрылғылардың, материалдардың өнеркәсiптiк қауiпсiздiктiң талаптарына сәйкестiгi туралы сараптамалық қорытындыны ұсынады.  </w:t>
      </w:r>
      <w:r>
        <w:br/>
      </w:r>
      <w:r>
        <w:rPr>
          <w:rFonts w:ascii="Times New Roman"/>
          <w:b w:val="false"/>
          <w:i w:val="false"/>
          <w:color w:val="000000"/>
          <w:sz w:val="28"/>
        </w:rPr>
        <w:t xml:space="preserve">
      2. Технологиялар, техникалық құрылғылар, материалдар өнеркәсiптiк қауiпсiздiктiң талаптарына сәйкес келген жағдайда уәкiлеттi орган оларды қолдануға рұқсат бередi.  </w:t>
      </w:r>
      <w:r>
        <w:br/>
      </w:r>
      <w:r>
        <w:rPr>
          <w:rFonts w:ascii="Times New Roman"/>
          <w:b w:val="false"/>
          <w:i w:val="false"/>
          <w:color w:val="000000"/>
          <w:sz w:val="28"/>
        </w:rPr>
        <w:t xml:space="preserve">
      3. Пайдалану процесiнде технологиялардың, техникалық құрылғылардың, материалдардың өнеркәсiптiк қауiпсiздiктiң талаптарына сәйкес келмейтiндiгi анықталған жағдайда оларға берiлген рұқсат керi қайтарып алынады.  </w:t>
      </w:r>
      <w:r>
        <w:br/>
      </w:r>
      <w:r>
        <w:rPr>
          <w:rFonts w:ascii="Times New Roman"/>
          <w:b w:val="false"/>
          <w:i w:val="false"/>
          <w:color w:val="000000"/>
          <w:sz w:val="28"/>
        </w:rPr>
        <w:t xml:space="preserve">
      4. Технологияларды, техникалық құрылғыларды, материалдарды қолдануға берiлген, керi қайтарып алынған рұқсаттардың есебiн уәкiлеттi орган жүзеге асырады.  </w:t>
      </w:r>
      <w:r>
        <w:br/>
      </w:r>
      <w:r>
        <w:rPr>
          <w:rFonts w:ascii="Times New Roman"/>
          <w:b w:val="false"/>
          <w:i w:val="false"/>
          <w:color w:val="000000"/>
          <w:sz w:val="28"/>
        </w:rPr>
        <w:t xml:space="preserve">
      5. Рұқсат Қазақстан Республикасының аумағында барлық құқық субъектiлерi үшiн қолданылады.  </w:t>
      </w:r>
      <w:r>
        <w:br/>
      </w:r>
      <w:r>
        <w:rPr>
          <w:rFonts w:ascii="Times New Roman"/>
          <w:b w:val="false"/>
          <w:i w:val="false"/>
          <w:color w:val="000000"/>
          <w:sz w:val="28"/>
        </w:rPr>
        <w:t xml:space="preserve">
      6. Қазақстан Республикасының аумағында қолдануға рұқсат берiлген және керi қайтарып алынған технологиялар, техникалық құрылғылар, материалдар туралы ақпаратты уәкiлеттi орган мерзiмдiк баспасөзде жариялайды.  </w:t>
      </w:r>
    </w:p>
    <w:bookmarkStart w:name="z209" w:id="209"/>
    <w:p>
      <w:pPr>
        <w:spacing w:after="0"/>
        <w:ind w:left="0"/>
        <w:jc w:val="both"/>
      </w:pPr>
      <w:r>
        <w:rPr>
          <w:rFonts w:ascii="Times New Roman"/>
          <w:b w:val="false"/>
          <w:i w:val="false"/>
          <w:color w:val="000000"/>
          <w:sz w:val="28"/>
        </w:rPr>
        <w:t xml:space="preserve">
      14-11-бап. Жаңа, оның iшiнде шетелде өндiрiлген жарылғыш </w:t>
      </w:r>
      <w:r>
        <w:br/>
      </w:r>
      <w:r>
        <w:rPr>
          <w:rFonts w:ascii="Times New Roman"/>
          <w:b w:val="false"/>
          <w:i w:val="false"/>
          <w:color w:val="000000"/>
          <w:sz w:val="28"/>
        </w:rPr>
        <w:t xml:space="preserve">
                 материалдарды қолдануға рұқсат беру </w:t>
      </w:r>
    </w:p>
    <w:bookmarkEnd w:id="209"/>
    <w:p>
      <w:pPr>
        <w:spacing w:after="0"/>
        <w:ind w:left="0"/>
        <w:jc w:val="both"/>
      </w:pPr>
      <w:r>
        <w:rPr>
          <w:rFonts w:ascii="Times New Roman"/>
          <w:b w:val="false"/>
          <w:i w:val="false"/>
          <w:color w:val="000000"/>
          <w:sz w:val="28"/>
        </w:rPr>
        <w:t xml:space="preserve">      1. Жаңа, оның iшiнде шетелде өндiрiлген жарылғыш материалдарды қолдануға рұқсатты уәкiлеттi орган сынақтар кешенiн өткiзгеннен кейiн бередi, ол:  </w:t>
      </w:r>
      <w:r>
        <w:br/>
      </w:r>
      <w:r>
        <w:rPr>
          <w:rFonts w:ascii="Times New Roman"/>
          <w:b w:val="false"/>
          <w:i w:val="false"/>
          <w:color w:val="000000"/>
          <w:sz w:val="28"/>
        </w:rPr>
        <w:t xml:space="preserve">
      1) жарылғыш материалдардың оларды дайындауға және қолдануға арналған техникалық құжаттамада белгiленген талаптарға, оның iшiнде қауiпсiздiк жөнiндегi ережелер мен нормаларға сәйкес келуiне бақылау сынақтарын;  </w:t>
      </w:r>
      <w:r>
        <w:br/>
      </w:r>
      <w:r>
        <w:rPr>
          <w:rFonts w:ascii="Times New Roman"/>
          <w:b w:val="false"/>
          <w:i w:val="false"/>
          <w:color w:val="000000"/>
          <w:sz w:val="28"/>
        </w:rPr>
        <w:t xml:space="preserve">
      2) өндiрiстiк жағдайларда алдын ала және қабылдау сынақтарын;  </w:t>
      </w:r>
      <w:r>
        <w:br/>
      </w:r>
      <w:r>
        <w:rPr>
          <w:rFonts w:ascii="Times New Roman"/>
          <w:b w:val="false"/>
          <w:i w:val="false"/>
          <w:color w:val="000000"/>
          <w:sz w:val="28"/>
        </w:rPr>
        <w:t xml:space="preserve">
      3) өндiрiстiк сынақтарды бақылау сынақтарының нәтижелерiне байланысты бiр немесе екi кезеңде жүргiзудi қамтиды.  </w:t>
      </w:r>
      <w:r>
        <w:br/>
      </w:r>
      <w:r>
        <w:rPr>
          <w:rFonts w:ascii="Times New Roman"/>
          <w:b w:val="false"/>
          <w:i w:val="false"/>
          <w:color w:val="000000"/>
          <w:sz w:val="28"/>
        </w:rPr>
        <w:t xml:space="preserve">
      2. Сынақтар жүргiзу жөнiндегi комиссияның құрамына кәсiпорынның, сараптама ұйымының және уәкiлеттi органның өкiлдерi енгiзiлуге тиiс.  </w:t>
      </w:r>
      <w:r>
        <w:br/>
      </w:r>
      <w:r>
        <w:rPr>
          <w:rFonts w:ascii="Times New Roman"/>
          <w:b w:val="false"/>
          <w:i w:val="false"/>
          <w:color w:val="000000"/>
          <w:sz w:val="28"/>
        </w:rPr>
        <w:t xml:space="preserve">
      3. Өтiнiм берушi рұқсат алу үшiн уәкiлеттi органға мынадай құжаттарды:  </w:t>
      </w:r>
      <w:r>
        <w:br/>
      </w:r>
      <w:r>
        <w:rPr>
          <w:rFonts w:ascii="Times New Roman"/>
          <w:b w:val="false"/>
          <w:i w:val="false"/>
          <w:color w:val="000000"/>
          <w:sz w:val="28"/>
        </w:rPr>
        <w:t xml:space="preserve">
      1) тәжiрибелiк партияны сынау актiсiн;  </w:t>
      </w:r>
      <w:r>
        <w:br/>
      </w:r>
      <w:r>
        <w:rPr>
          <w:rFonts w:ascii="Times New Roman"/>
          <w:b w:val="false"/>
          <w:i w:val="false"/>
          <w:color w:val="000000"/>
          <w:sz w:val="28"/>
        </w:rPr>
        <w:t xml:space="preserve">
      2) жарылғыш материалдардың сәйкестiк сертификатын ұсынады.  </w:t>
      </w:r>
    </w:p>
    <w:bookmarkStart w:name="z210" w:id="210"/>
    <w:p>
      <w:pPr>
        <w:spacing w:after="0"/>
        <w:ind w:left="0"/>
        <w:jc w:val="both"/>
      </w:pPr>
      <w:r>
        <w:rPr>
          <w:rFonts w:ascii="Times New Roman"/>
          <w:b w:val="false"/>
          <w:i w:val="false"/>
          <w:color w:val="000000"/>
          <w:sz w:val="28"/>
        </w:rPr>
        <w:t xml:space="preserve">
      14-12-бап. Өнеркәсiптiк қауiпсiздiкке сараптама жасау </w:t>
      </w:r>
    </w:p>
    <w:bookmarkEnd w:id="210"/>
    <w:p>
      <w:pPr>
        <w:spacing w:after="0"/>
        <w:ind w:left="0"/>
        <w:jc w:val="both"/>
      </w:pPr>
      <w:r>
        <w:rPr>
          <w:rFonts w:ascii="Times New Roman"/>
          <w:b w:val="false"/>
          <w:i w:val="false"/>
          <w:color w:val="000000"/>
          <w:sz w:val="28"/>
        </w:rPr>
        <w:t xml:space="preserve">      1. Өнеркәсiптiк қауiпсiздiкке сараптама жасауға: </w:t>
      </w:r>
      <w:r>
        <w:br/>
      </w:r>
      <w:r>
        <w:rPr>
          <w:rFonts w:ascii="Times New Roman"/>
          <w:b w:val="false"/>
          <w:i w:val="false"/>
          <w:color w:val="000000"/>
          <w:sz w:val="28"/>
        </w:rPr>
        <w:t xml:space="preserve">
      1) қауiптi өндiрiстiк объектiлердi салудың, кеңейтудiң, реконструкциялаудың, техникалық қайта жарақтандырудың, консервациялаудың және жоюдың жобалық құжаттамасы жатады.  </w:t>
      </w:r>
      <w:r>
        <w:br/>
      </w:r>
      <w:r>
        <w:rPr>
          <w:rFonts w:ascii="Times New Roman"/>
          <w:b w:val="false"/>
          <w:i w:val="false"/>
          <w:color w:val="000000"/>
          <w:sz w:val="28"/>
        </w:rPr>
        <w:t xml:space="preserve">
      Жобалық құжаттамаға өзгерiстер енгiзiлген жағдайда мiндеттi түрде қайта сараптама жүргiзiлуге тиiс;  </w:t>
      </w:r>
      <w:r>
        <w:br/>
      </w:r>
      <w:r>
        <w:rPr>
          <w:rFonts w:ascii="Times New Roman"/>
          <w:b w:val="false"/>
          <w:i w:val="false"/>
          <w:color w:val="000000"/>
          <w:sz w:val="28"/>
        </w:rPr>
        <w:t xml:space="preserve">
      2) қауiптi өндiрiстiк объектiлерде қолданылатын технологиялар, техникалық құрылғылар, материалдар;  </w:t>
      </w:r>
      <w:r>
        <w:br/>
      </w:r>
      <w:r>
        <w:rPr>
          <w:rFonts w:ascii="Times New Roman"/>
          <w:b w:val="false"/>
          <w:i w:val="false"/>
          <w:color w:val="000000"/>
          <w:sz w:val="28"/>
        </w:rPr>
        <w:t xml:space="preserve">
      3) өндiрiстiк қауiпсiздiк декларациясы;  </w:t>
      </w:r>
      <w:r>
        <w:br/>
      </w:r>
      <w:r>
        <w:rPr>
          <w:rFonts w:ascii="Times New Roman"/>
          <w:b w:val="false"/>
          <w:i w:val="false"/>
          <w:color w:val="000000"/>
          <w:sz w:val="28"/>
        </w:rPr>
        <w:t xml:space="preserve">
      4) ғимараттардың, құрылыстардың жай-күйi жатады.  </w:t>
      </w:r>
      <w:r>
        <w:br/>
      </w:r>
      <w:r>
        <w:rPr>
          <w:rFonts w:ascii="Times New Roman"/>
          <w:b w:val="false"/>
          <w:i w:val="false"/>
          <w:color w:val="000000"/>
          <w:sz w:val="28"/>
        </w:rPr>
        <w:t xml:space="preserve">
      2. Өнеркәсiптiк қауiпсiздiк сараптамасын уәкiлеттi орган аттестаттаған ұйымдар қауiптi өндiрiстiк объект иесiнiң қаражаты есебiнен жүргiзедi.  </w:t>
      </w:r>
      <w:r>
        <w:br/>
      </w:r>
      <w:r>
        <w:rPr>
          <w:rFonts w:ascii="Times New Roman"/>
          <w:b w:val="false"/>
          <w:i w:val="false"/>
          <w:color w:val="000000"/>
          <w:sz w:val="28"/>
        </w:rPr>
        <w:t xml:space="preserve">
      3. Сараптамалық қорытынды өнеркәсiптiк қауiпсiздiк сараптамасын жүргiзу нәтижесi болып табылады.  </w:t>
      </w:r>
    </w:p>
    <w:bookmarkStart w:name="z211" w:id="211"/>
    <w:p>
      <w:pPr>
        <w:spacing w:after="0"/>
        <w:ind w:left="0"/>
        <w:jc w:val="both"/>
      </w:pPr>
      <w:r>
        <w:rPr>
          <w:rFonts w:ascii="Times New Roman"/>
          <w:b w:val="false"/>
          <w:i w:val="false"/>
          <w:color w:val="000000"/>
          <w:sz w:val="28"/>
        </w:rPr>
        <w:t xml:space="preserve">
      14-13-бап. Ұйымдарды өнеркәсiптiк қауiпсiздiк саласында </w:t>
      </w:r>
      <w:r>
        <w:br/>
      </w:r>
      <w:r>
        <w:rPr>
          <w:rFonts w:ascii="Times New Roman"/>
          <w:b w:val="false"/>
          <w:i w:val="false"/>
          <w:color w:val="000000"/>
          <w:sz w:val="28"/>
        </w:rPr>
        <w:t xml:space="preserve">
                 жұмыстар жүргiзуге аттестаттау </w:t>
      </w:r>
    </w:p>
    <w:bookmarkEnd w:id="211"/>
    <w:p>
      <w:pPr>
        <w:spacing w:after="0"/>
        <w:ind w:left="0"/>
        <w:jc w:val="both"/>
      </w:pPr>
      <w:r>
        <w:rPr>
          <w:rFonts w:ascii="Times New Roman"/>
          <w:b w:val="false"/>
          <w:i w:val="false"/>
          <w:color w:val="000000"/>
          <w:sz w:val="28"/>
        </w:rPr>
        <w:t xml:space="preserve">      1. Ұйымдар: </w:t>
      </w:r>
      <w:r>
        <w:br/>
      </w:r>
      <w:r>
        <w:rPr>
          <w:rFonts w:ascii="Times New Roman"/>
          <w:b w:val="false"/>
          <w:i w:val="false"/>
          <w:color w:val="000000"/>
          <w:sz w:val="28"/>
        </w:rPr>
        <w:t xml:space="preserve">
      1) декларацияланатын объектiлерде жұмыстар жүргiзу; </w:t>
      </w:r>
      <w:r>
        <w:br/>
      </w:r>
      <w:r>
        <w:rPr>
          <w:rFonts w:ascii="Times New Roman"/>
          <w:b w:val="false"/>
          <w:i w:val="false"/>
          <w:color w:val="000000"/>
          <w:sz w:val="28"/>
        </w:rPr>
        <w:t xml:space="preserve">
      2) техникалық құрылғылардың, технологиялардың және материалдардың өнеркәсiптiк қауiпсiздiктiң талаптарына сәйкестiгiн куәландыратын құжаттар беру;  </w:t>
      </w:r>
      <w:r>
        <w:br/>
      </w:r>
      <w:r>
        <w:rPr>
          <w:rFonts w:ascii="Times New Roman"/>
          <w:b w:val="false"/>
          <w:i w:val="false"/>
          <w:color w:val="000000"/>
          <w:sz w:val="28"/>
        </w:rPr>
        <w:t xml:space="preserve">
      3) өнеркәсiптiк қауiпсiздiк саласында сараптама жүргiзу;  </w:t>
      </w:r>
      <w:r>
        <w:br/>
      </w:r>
      <w:r>
        <w:rPr>
          <w:rFonts w:ascii="Times New Roman"/>
          <w:b w:val="false"/>
          <w:i w:val="false"/>
          <w:color w:val="000000"/>
          <w:sz w:val="28"/>
        </w:rPr>
        <w:t xml:space="preserve">
      4) жарылыс жұмыстары саласында сараптама жүргiзу; </w:t>
      </w:r>
      <w:r>
        <w:br/>
      </w:r>
      <w:r>
        <w:rPr>
          <w:rFonts w:ascii="Times New Roman"/>
          <w:b w:val="false"/>
          <w:i w:val="false"/>
          <w:color w:val="000000"/>
          <w:sz w:val="28"/>
        </w:rPr>
        <w:t xml:space="preserve">
      5) өнеркәсiптiк қауiпсiздiк саласында ғылыми-зерттеу және жобалау жұмыстарын жүргiзу; </w:t>
      </w:r>
      <w:r>
        <w:br/>
      </w:r>
      <w:r>
        <w:rPr>
          <w:rFonts w:ascii="Times New Roman"/>
          <w:b w:val="false"/>
          <w:i w:val="false"/>
          <w:color w:val="000000"/>
          <w:sz w:val="28"/>
        </w:rPr>
        <w:t xml:space="preserve">
      6) өнеркәсiптiк қауiпсiздiк саласындағы нормативтiк құқықтық актiлердi әзiрлеу;  </w:t>
      </w:r>
      <w:r>
        <w:br/>
      </w:r>
      <w:r>
        <w:rPr>
          <w:rFonts w:ascii="Times New Roman"/>
          <w:b w:val="false"/>
          <w:i w:val="false"/>
          <w:color w:val="000000"/>
          <w:sz w:val="28"/>
        </w:rPr>
        <w:t xml:space="preserve">
      7) авариялық-құтқару жұмыстарын жүргiзу;  </w:t>
      </w:r>
      <w:r>
        <w:br/>
      </w:r>
      <w:r>
        <w:rPr>
          <w:rFonts w:ascii="Times New Roman"/>
          <w:b w:val="false"/>
          <w:i w:val="false"/>
          <w:color w:val="000000"/>
          <w:sz w:val="28"/>
        </w:rPr>
        <w:t xml:space="preserve">
      8) өнеркәсiптiк қауiпсiздiк саласында мамандарды даярлау, қайта даярлау және бiлiктiлiгiн арттыру құқығына аттестатталуға тиiс. </w:t>
      </w:r>
      <w:r>
        <w:br/>
      </w:r>
      <w:r>
        <w:rPr>
          <w:rFonts w:ascii="Times New Roman"/>
          <w:b w:val="false"/>
          <w:i w:val="false"/>
          <w:color w:val="000000"/>
          <w:sz w:val="28"/>
        </w:rPr>
        <w:t xml:space="preserve">
      2. Аттестаттау үшiн ұйым мынадай құжаттарды: </w:t>
      </w:r>
      <w:r>
        <w:br/>
      </w:r>
      <w:r>
        <w:rPr>
          <w:rFonts w:ascii="Times New Roman"/>
          <w:b w:val="false"/>
          <w:i w:val="false"/>
          <w:color w:val="000000"/>
          <w:sz w:val="28"/>
        </w:rPr>
        <w:t xml:space="preserve">
      1) өтiнiштi; </w:t>
      </w:r>
      <w:r>
        <w:br/>
      </w:r>
      <w:r>
        <w:rPr>
          <w:rFonts w:ascii="Times New Roman"/>
          <w:b w:val="false"/>
          <w:i w:val="false"/>
          <w:color w:val="000000"/>
          <w:sz w:val="28"/>
        </w:rPr>
        <w:t xml:space="preserve">
      2) ұйым жарғысының нотариалды куәландырылған көшiрмесiн;  </w:t>
      </w:r>
      <w:r>
        <w:br/>
      </w:r>
      <w:r>
        <w:rPr>
          <w:rFonts w:ascii="Times New Roman"/>
          <w:b w:val="false"/>
          <w:i w:val="false"/>
          <w:color w:val="000000"/>
          <w:sz w:val="28"/>
        </w:rPr>
        <w:t xml:space="preserve">
      3) ұйымның заңды тұлға ретiнде мемлекеттiк тiркелгенi туралы куәлiктiң көшiрмесiн;  </w:t>
      </w:r>
      <w:r>
        <w:br/>
      </w:r>
      <w:r>
        <w:rPr>
          <w:rFonts w:ascii="Times New Roman"/>
          <w:b w:val="false"/>
          <w:i w:val="false"/>
          <w:color w:val="000000"/>
          <w:sz w:val="28"/>
        </w:rPr>
        <w:t xml:space="preserve">
      4) ұйымның өнеркәсiптiк қауiпсiздiк талаптарына сәйкестiгi туралы түсiндiрме жазбаны табыс етедi. </w:t>
      </w:r>
      <w:r>
        <w:br/>
      </w:r>
      <w:r>
        <w:rPr>
          <w:rFonts w:ascii="Times New Roman"/>
          <w:b w:val="false"/>
          <w:i w:val="false"/>
          <w:color w:val="000000"/>
          <w:sz w:val="28"/>
        </w:rPr>
        <w:t xml:space="preserve">
      3. Құжаттарды қарау құжаттарды толық көлемде тапсырған күннен бастап бiр айдан кешiктiрiлмей жүзеге асырылады.  </w:t>
      </w:r>
      <w:r>
        <w:br/>
      </w:r>
      <w:r>
        <w:rPr>
          <w:rFonts w:ascii="Times New Roman"/>
          <w:b w:val="false"/>
          <w:i w:val="false"/>
          <w:color w:val="000000"/>
          <w:sz w:val="28"/>
        </w:rPr>
        <w:t xml:space="preserve">
      4. Уәкiлеттi орган қарау нәтижесi бойынша аттестаттау немесе аттестаттаудан бас тарту туралы шешiм қабылдайды.  </w:t>
      </w:r>
      <w:r>
        <w:br/>
      </w:r>
      <w:r>
        <w:rPr>
          <w:rFonts w:ascii="Times New Roman"/>
          <w:b w:val="false"/>
          <w:i w:val="false"/>
          <w:color w:val="000000"/>
          <w:sz w:val="28"/>
        </w:rPr>
        <w:t xml:space="preserve">
      5. Аттестаттау немесе аттестаттаудан бас тарту туралы дәлелдi шешiм ұйымға шешiм қабылданған күннен бастап бес күн мерзiмде берiледi.  </w:t>
      </w:r>
      <w:r>
        <w:br/>
      </w:r>
      <w:r>
        <w:rPr>
          <w:rFonts w:ascii="Times New Roman"/>
          <w:b w:val="false"/>
          <w:i w:val="false"/>
          <w:color w:val="000000"/>
          <w:sz w:val="28"/>
        </w:rPr>
        <w:t xml:space="preserve">
      6. Аттестатты беруден мына себептер бойынша:  </w:t>
      </w:r>
      <w:r>
        <w:br/>
      </w:r>
      <w:r>
        <w:rPr>
          <w:rFonts w:ascii="Times New Roman"/>
          <w:b w:val="false"/>
          <w:i w:val="false"/>
          <w:color w:val="000000"/>
          <w:sz w:val="28"/>
        </w:rPr>
        <w:t xml:space="preserve">
      1) осы баптың 2-тармағында көрсетiлген құжаттар ұсынылмағанда;  </w:t>
      </w:r>
      <w:r>
        <w:br/>
      </w:r>
      <w:r>
        <w:rPr>
          <w:rFonts w:ascii="Times New Roman"/>
          <w:b w:val="false"/>
          <w:i w:val="false"/>
          <w:color w:val="000000"/>
          <w:sz w:val="28"/>
        </w:rPr>
        <w:t xml:space="preserve">
      2) ұйым өнеркәсiптiк қауiпсiздiк талаптарына сай келмегенде бас тартылуы мүмкiн. </w:t>
      </w:r>
      <w:r>
        <w:br/>
      </w:r>
      <w:r>
        <w:rPr>
          <w:rFonts w:ascii="Times New Roman"/>
          <w:b w:val="false"/>
          <w:i w:val="false"/>
          <w:color w:val="000000"/>
          <w:sz w:val="28"/>
        </w:rPr>
        <w:t xml:space="preserve">
      Ұйым аталған себептерді жойған кезде аттестаттау туралы өтініш жалпы негіздерде қаралады. </w:t>
      </w:r>
      <w:r>
        <w:br/>
      </w:r>
      <w:r>
        <w:rPr>
          <w:rFonts w:ascii="Times New Roman"/>
          <w:b w:val="false"/>
          <w:i w:val="false"/>
          <w:color w:val="000000"/>
          <w:sz w:val="28"/>
        </w:rPr>
        <w:t xml:space="preserve">
      7. Аттестаттың қолданылу мерзімі бес жылды құрайды. </w:t>
      </w:r>
      <w:r>
        <w:br/>
      </w:r>
      <w:r>
        <w:rPr>
          <w:rFonts w:ascii="Times New Roman"/>
          <w:b w:val="false"/>
          <w:i w:val="false"/>
          <w:color w:val="000000"/>
          <w:sz w:val="28"/>
        </w:rPr>
        <w:t xml:space="preserve">
      Ұйым өзіне берілген аттестатта көзделмеген, осы баптың 1-тармағында аталған қызметті жүзеге асырған жағдайда уәкілетті орган өз шешімімен аттестаттың қолданылуын Қазақстан Республикасының заңдарына сәйкес тоқтата тұрады. </w:t>
      </w:r>
      <w:r>
        <w:br/>
      </w:r>
      <w:r>
        <w:rPr>
          <w:rFonts w:ascii="Times New Roman"/>
          <w:b w:val="false"/>
          <w:i w:val="false"/>
          <w:color w:val="000000"/>
          <w:sz w:val="28"/>
        </w:rPr>
        <w:t xml:space="preserve">
      Аттестат сот тәртібімен: </w:t>
      </w:r>
      <w:r>
        <w:br/>
      </w:r>
      <w:r>
        <w:rPr>
          <w:rFonts w:ascii="Times New Roman"/>
          <w:b w:val="false"/>
          <w:i w:val="false"/>
          <w:color w:val="000000"/>
          <w:sz w:val="28"/>
        </w:rPr>
        <w:t xml:space="preserve">
      1) заңды тұлға қайта құрылған немесе таратылған; </w:t>
      </w:r>
      <w:r>
        <w:br/>
      </w:r>
      <w:r>
        <w:rPr>
          <w:rFonts w:ascii="Times New Roman"/>
          <w:b w:val="false"/>
          <w:i w:val="false"/>
          <w:color w:val="000000"/>
          <w:sz w:val="28"/>
        </w:rPr>
        <w:t xml:space="preserve">
      2) аттестаттың қолданылуын тоқтата тұрған себептер жойылмаған; </w:t>
      </w:r>
      <w:r>
        <w:br/>
      </w:r>
      <w:r>
        <w:rPr>
          <w:rFonts w:ascii="Times New Roman"/>
          <w:b w:val="false"/>
          <w:i w:val="false"/>
          <w:color w:val="000000"/>
          <w:sz w:val="28"/>
        </w:rPr>
        <w:t xml:space="preserve">
      3) ұйым аттестаттың қолданылуын тоқтату туралы өтініш берген; </w:t>
      </w:r>
      <w:r>
        <w:br/>
      </w:r>
      <w:r>
        <w:rPr>
          <w:rFonts w:ascii="Times New Roman"/>
          <w:b w:val="false"/>
          <w:i w:val="false"/>
          <w:color w:val="000000"/>
          <w:sz w:val="28"/>
        </w:rPr>
        <w:t xml:space="preserve">
      4) қолдану мерзімі аяқталған жағдайда кері қайтарылады. </w:t>
      </w:r>
      <w:r>
        <w:br/>
      </w:r>
      <w:r>
        <w:rPr>
          <w:rFonts w:ascii="Times New Roman"/>
          <w:b w:val="false"/>
          <w:i w:val="false"/>
          <w:color w:val="000000"/>
          <w:sz w:val="28"/>
        </w:rPr>
        <w:t xml:space="preserve">
      8. Аттестат алған ұйымдар туралы немесе аттестаттың қолданылуының тоқтатылғаны туралы ақпаратты уәкілетті орган мерзімдік баспасөзде жариялайды. </w:t>
      </w:r>
      <w:r>
        <w:br/>
      </w:r>
      <w:r>
        <w:rPr>
          <w:rFonts w:ascii="Times New Roman"/>
          <w:b w:val="false"/>
          <w:i w:val="false"/>
          <w:color w:val="000000"/>
          <w:sz w:val="28"/>
        </w:rPr>
        <w:t xml:space="preserve">
      Уәкілетті орган берілген және кері қайтарылып алынған аттестаттардың тізбесін жүргізеді."; </w:t>
      </w:r>
    </w:p>
    <w:bookmarkStart w:name="z212" w:id="212"/>
    <w:p>
      <w:pPr>
        <w:spacing w:after="0"/>
        <w:ind w:left="0"/>
        <w:jc w:val="both"/>
      </w:pPr>
      <w:r>
        <w:rPr>
          <w:rFonts w:ascii="Times New Roman"/>
          <w:b w:val="false"/>
          <w:i w:val="false"/>
          <w:color w:val="000000"/>
          <w:sz w:val="28"/>
        </w:rPr>
        <w:t xml:space="preserve">
      9) мынадай мазмұндағы қосымшамен толықтырылсын: </w:t>
      </w:r>
    </w:p>
    <w:bookmarkEnd w:id="212"/>
    <w:p>
      <w:pPr>
        <w:spacing w:after="0"/>
        <w:ind w:left="0"/>
        <w:jc w:val="both"/>
      </w:pPr>
      <w:r>
        <w:rPr>
          <w:rFonts w:ascii="Times New Roman"/>
          <w:b w:val="false"/>
          <w:i w:val="false"/>
          <w:color w:val="000000"/>
          <w:sz w:val="28"/>
        </w:rPr>
        <w:t xml:space="preserve">                                  "Қауіпті өндірістік объектілердегі </w:t>
      </w:r>
      <w:r>
        <w:br/>
      </w:r>
      <w:r>
        <w:rPr>
          <w:rFonts w:ascii="Times New Roman"/>
          <w:b w:val="false"/>
          <w:i w:val="false"/>
          <w:color w:val="000000"/>
          <w:sz w:val="28"/>
        </w:rPr>
        <w:t xml:space="preserve">
                                   өнеркәсіптік қауіпсіздік туралы" </w:t>
      </w:r>
      <w:r>
        <w:br/>
      </w:r>
      <w:r>
        <w:rPr>
          <w:rFonts w:ascii="Times New Roman"/>
          <w:b w:val="false"/>
          <w:i w:val="false"/>
          <w:color w:val="000000"/>
          <w:sz w:val="28"/>
        </w:rPr>
        <w:t xml:space="preserve">
                                       2002 жылғы 3 сәуірдегі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Олардың өнеркәсіптік объектіде болуы декларациялау </w:t>
      </w:r>
      <w:r>
        <w:br/>
      </w:r>
      <w:r>
        <w:rPr>
          <w:rFonts w:ascii="Times New Roman"/>
          <w:b w:val="false"/>
          <w:i w:val="false"/>
          <w:color w:val="000000"/>
          <w:sz w:val="28"/>
        </w:rPr>
        <w:t>
</w:t>
      </w:r>
      <w:r>
        <w:rPr>
          <w:rFonts w:ascii="Times New Roman"/>
          <w:b/>
          <w:i w:val="false"/>
          <w:color w:val="000000"/>
          <w:sz w:val="28"/>
        </w:rPr>
        <w:t xml:space="preserve">үшін негіз болып табылатын қауіпті заттардың шекті </w:t>
      </w:r>
      <w:r>
        <w:br/>
      </w:r>
      <w:r>
        <w:rPr>
          <w:rFonts w:ascii="Times New Roman"/>
          <w:b w:val="false"/>
          <w:i w:val="false"/>
          <w:color w:val="000000"/>
          <w:sz w:val="28"/>
        </w:rPr>
        <w:t>
</w:t>
      </w:r>
      <w:r>
        <w:rPr>
          <w:rFonts w:ascii="Times New Roman"/>
          <w:b/>
          <w:i w:val="false"/>
          <w:color w:val="000000"/>
          <w:sz w:val="28"/>
        </w:rPr>
        <w:t xml:space="preserve">                       сандары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343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зат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заттың шекті саны (т)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нитраты (аммоний нитраты немесе олардың құрамында салмағы бойынша аммоний нитратынан азоттың болуы 28 % артық болатын аммоний қоспалары, сондай-ақ ондағы аммоний нитратының шоғыры салмағының 90 % асатын аммоний нитратының сулы ерітінділері)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түріндегі аммоний нитраты (аммоний нитраты негізіндегі қарапайым тыңайтқыштар, сондай-ақ олардың құрамында аммоний нитратының болуы салмағынан 28% артық болатын күрделі тыңайтқыштарда аммоний нитраты фосфатпен және (немесе) калиймен бірге келеді))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Акрилонитрил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оксиді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Цианды сутек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сутегі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сутегі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диоксиді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үшоксиді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алкилдері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Фосген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Метилизоцианат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Хлорпикрин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Бромметил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Металлил хлориді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қышқылы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қышқылы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Тұтанғыш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Тауар-шикізат қоймаларында және базаларында бар жанғыш сұйықтықтар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 пайдаланылатын немесе магистральды құбыржолы бойынша тасымалданатын жанғыш сұйықтықтар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Тотыққыш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Уыттылығы жоғары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табиғи орта үшін қауіп тудыратын заттар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p>
      <w:pPr>
        <w:spacing w:after="0"/>
        <w:ind w:left="0"/>
        <w:jc w:val="both"/>
      </w:pPr>
      <w:r>
        <w:rPr>
          <w:rFonts w:ascii="Times New Roman"/>
          <w:b w:val="false"/>
          <w:i w:val="false"/>
          <w:color w:val="000000"/>
          <w:sz w:val="28"/>
        </w:rPr>
        <w:t xml:space="preserve">      Егер қауіпті өндірістік объектілер арасындағы қашықтық 500 метрден кем болса, қауіпті заттың жиынтық саны есептеледі. </w:t>
      </w:r>
      <w:r>
        <w:br/>
      </w:r>
      <w:r>
        <w:rPr>
          <w:rFonts w:ascii="Times New Roman"/>
          <w:b w:val="false"/>
          <w:i w:val="false"/>
          <w:color w:val="000000"/>
          <w:sz w:val="28"/>
        </w:rPr>
        <w:t xml:space="preserve">
      Егер бірдей санатты қауіпті заттардың бірнеше түрі қолданылса, онда олардың жиынтық шекті саны мына шартпен анықталады: </w:t>
      </w:r>
      <w:r>
        <w:br/>
      </w:r>
      <w:r>
        <w:rPr>
          <w:rFonts w:ascii="Times New Roman"/>
          <w:b w:val="false"/>
          <w:i w:val="false"/>
          <w:color w:val="000000"/>
          <w:sz w:val="28"/>
        </w:rPr>
        <w:t xml:space="preserve">
      n </w:t>
      </w:r>
      <w:r>
        <w:br/>
      </w:r>
      <w:r>
        <w:rPr>
          <w:rFonts w:ascii="Times New Roman"/>
          <w:b w:val="false"/>
          <w:i w:val="false"/>
          <w:color w:val="000000"/>
          <w:sz w:val="28"/>
        </w:rPr>
        <w:t xml:space="preserve">
            {E[m(i)]/[M(i)]) </w:t>
      </w:r>
      <w:r>
        <w:rPr>
          <w:rFonts w:ascii="Times New Roman"/>
          <w:b w:val="false"/>
          <w:i w:val="false"/>
          <w:color w:val="000000"/>
          <w:sz w:val="28"/>
          <w:u w:val="single"/>
        </w:rPr>
        <w:t xml:space="preserve">&gt; </w:t>
      </w:r>
      <w:r>
        <w:rPr>
          <w:rFonts w:ascii="Times New Roman"/>
          <w:b w:val="false"/>
          <w:i w:val="false"/>
          <w:color w:val="000000"/>
          <w:sz w:val="28"/>
        </w:rPr>
        <w:t xml:space="preserve">1 </w:t>
      </w:r>
      <w:r>
        <w:br/>
      </w:r>
      <w:r>
        <w:rPr>
          <w:rFonts w:ascii="Times New Roman"/>
          <w:b w:val="false"/>
          <w:i w:val="false"/>
          <w:color w:val="000000"/>
          <w:sz w:val="28"/>
        </w:rPr>
        <w:t xml:space="preserve">
      i=1 </w:t>
      </w:r>
      <w:r>
        <w:br/>
      </w:r>
      <w:r>
        <w:rPr>
          <w:rFonts w:ascii="Times New Roman"/>
          <w:b w:val="false"/>
          <w:i w:val="false"/>
          <w:color w:val="000000"/>
          <w:sz w:val="28"/>
        </w:rPr>
        <w:t xml:space="preserve">
      мұнда m (i) - қолданылатын зат саны, M (i) - осы тiзбеге сәйкес барлық i үшiн 1-ден n-ге дейiн сол заттың шектi саны.". </w:t>
      </w:r>
    </w:p>
    <w:bookmarkStart w:name="z213" w:id="213"/>
    <w:p>
      <w:pPr>
        <w:spacing w:after="0"/>
        <w:ind w:left="0"/>
        <w:jc w:val="both"/>
      </w:pPr>
      <w:r>
        <w:rPr>
          <w:rFonts w:ascii="Times New Roman"/>
          <w:b w:val="false"/>
          <w:i w:val="false"/>
          <w:color w:val="000000"/>
          <w:sz w:val="28"/>
        </w:rPr>
        <w:t>
      22. "Өсiмдiктердi қорғау туралы" 2002 жылғы 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13-14, 140-құжат; 2004 ж., N 17, 98-құжат; N 23, 142-құжат; 2006 ж., N 1, 5-құжат; N 3, 22-құжат): </w:t>
      </w:r>
    </w:p>
    <w:bookmarkEnd w:id="213"/>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арнаулы сақтау орындары (көмiндiлер) - тыйым салынған немесе жарамсыз болып қалған пестицидтердi (улы химикаттарды), сондай-ақ олардың ыдыстарын көмуге арналған сақтау орындары; </w:t>
      </w:r>
      <w:r>
        <w:br/>
      </w:r>
      <w:r>
        <w:rPr>
          <w:rFonts w:ascii="Times New Roman"/>
          <w:b w:val="false"/>
          <w:i w:val="false"/>
          <w:color w:val="000000"/>
          <w:sz w:val="28"/>
        </w:rPr>
        <w:t xml:space="preserve">
      2) арнаулы техника - пестицидтердi (улы химикаттарды) қолдануға арналған құрылғы және (немесе) жабдық; </w:t>
      </w:r>
      <w:r>
        <w:br/>
      </w:r>
      <w:r>
        <w:rPr>
          <w:rFonts w:ascii="Times New Roman"/>
          <w:b w:val="false"/>
          <w:i w:val="false"/>
          <w:color w:val="000000"/>
          <w:sz w:val="28"/>
        </w:rPr>
        <w:t xml:space="preserve">
      3) ауыл шаруашылық мақсатындағы объектiлер - ауыл шаруашылық және өзге де жерлер, өсiмдiк шаруашылығы өнiмiн өндiруге, сақтауға және қайта өңдеуге арналған астық сақтау орындары, көкөнiс сақтау орындары, қоймалар, ашық алаңдар, өндiрiстiк және өзге де үй-жайлар; </w:t>
      </w:r>
      <w:r>
        <w:br/>
      </w:r>
      <w:r>
        <w:rPr>
          <w:rFonts w:ascii="Times New Roman"/>
          <w:b w:val="false"/>
          <w:i w:val="false"/>
          <w:color w:val="000000"/>
          <w:sz w:val="28"/>
        </w:rPr>
        <w:t xml:space="preserve">
      4) ерекше қауiптi зиянды организмдер - оқтын-оқтын жаппай көбеюге және таралуға бейiм, экономикалық, экологиялық залал келтiретiн және Қазақстан Республикасының Үкiметi бекiтетiн ерекше қауiптi зиянды организмдер тiзбесiне енгiзiлген зиянкестер мен өсiмдiктер аурулары; </w:t>
      </w:r>
      <w:r>
        <w:br/>
      </w:r>
      <w:r>
        <w:rPr>
          <w:rFonts w:ascii="Times New Roman"/>
          <w:b w:val="false"/>
          <w:i w:val="false"/>
          <w:color w:val="000000"/>
          <w:sz w:val="28"/>
        </w:rPr>
        <w:t xml:space="preserve">
      5) зиянды организмдер - топыраққа, өсiмдiкке және ауыл шаруашылық өнiмiне терiс әсер ететiн зиянкестер, арамшөптер және өсiмдiктердiң аурулары; </w:t>
      </w:r>
      <w:r>
        <w:br/>
      </w:r>
      <w:r>
        <w:rPr>
          <w:rFonts w:ascii="Times New Roman"/>
          <w:b w:val="false"/>
          <w:i w:val="false"/>
          <w:color w:val="000000"/>
          <w:sz w:val="28"/>
        </w:rPr>
        <w:t xml:space="preserve">
      6) зиян тигiзудiң экономикалық шегi - зиянды және ерекше қауiптi зиянды организмдердiң өсiмдiк шаруашылығы өнiмiнiң ысырабын туғызатын, фитосанитариялық iс-шараларды жүргiзудi қажет ететiн саны; </w:t>
      </w:r>
      <w:r>
        <w:br/>
      </w:r>
      <w:r>
        <w:rPr>
          <w:rFonts w:ascii="Times New Roman"/>
          <w:b w:val="false"/>
          <w:i w:val="false"/>
          <w:color w:val="000000"/>
          <w:sz w:val="28"/>
        </w:rPr>
        <w:t xml:space="preserve">
      7) мемлекеттiк фитосанитариялық бақылау - уәкiлеттi орган мен оның аумақтық бөлiмшелерiнiң жеке және заңды тұлғалардың Қазақстан Республикасының өсiмдiктердi қорғау туралы заңнамасын сақтауына бағытталған қызметi; </w:t>
      </w:r>
      <w:r>
        <w:br/>
      </w:r>
      <w:r>
        <w:rPr>
          <w:rFonts w:ascii="Times New Roman"/>
          <w:b w:val="false"/>
          <w:i w:val="false"/>
          <w:color w:val="000000"/>
          <w:sz w:val="28"/>
        </w:rPr>
        <w:t xml:space="preserve">
      8) өсiмдiктердi қорғау - өсiмдiк шаруашылығы өнiмiнiң зиянды және ерекше қауiптi зиянды организмдерден ысырабын болғызбау мақсатымен фитосанитариялық мониторинг әдiстерiн, фитосанитариялық iс-шараларды әзiрлеуге және практикада қолдануға бағытталған қызмет саласы; </w:t>
      </w:r>
      <w:r>
        <w:br/>
      </w:r>
      <w:r>
        <w:rPr>
          <w:rFonts w:ascii="Times New Roman"/>
          <w:b w:val="false"/>
          <w:i w:val="false"/>
          <w:color w:val="000000"/>
          <w:sz w:val="28"/>
        </w:rPr>
        <w:t xml:space="preserve">
      9) өсiмдiк шаруашылығы өнiмi - халықтың - тамақ өнiмдерiне, мал шаруашылығының - жемшөпке және өнеркәсiптiң шикiзатқа деген қажеттерiн қанағаттандыруға арналған өнiм; </w:t>
      </w:r>
      <w:r>
        <w:br/>
      </w:r>
      <w:r>
        <w:rPr>
          <w:rFonts w:ascii="Times New Roman"/>
          <w:b w:val="false"/>
          <w:i w:val="false"/>
          <w:color w:val="000000"/>
          <w:sz w:val="28"/>
        </w:rPr>
        <w:t xml:space="preserve">
      10) пестицидтер (улы химикаттар) - зиянды және ерекше қауiптi зиянды организмдерге қарсы, сондай-ақ егiндi жинау алдында құрғатып алу, жапырақтарды түсiру және өсiмдiктердiң өсуiн реттеу үшiн пайдаланылатын химиялық, биологиялық және басқа да заттар; </w:t>
      </w:r>
      <w:r>
        <w:br/>
      </w:r>
      <w:r>
        <w:rPr>
          <w:rFonts w:ascii="Times New Roman"/>
          <w:b w:val="false"/>
          <w:i w:val="false"/>
          <w:color w:val="000000"/>
          <w:sz w:val="28"/>
        </w:rPr>
        <w:t xml:space="preserve">
      11) пестицидтердi (улы химикаттарды) залалсыздандыру - тыйым салынған немесе жарамсыз болып қалған пестицидтердi (улы химикаттарды), сондай-ақ олардың ыдыстарын Қазақстан Республикасының заңнамасына сәйкес кәдеге жаратуға, көмуге немесе жоюға бағытталған iс-шаралар; </w:t>
      </w:r>
      <w:r>
        <w:br/>
      </w:r>
      <w:r>
        <w:rPr>
          <w:rFonts w:ascii="Times New Roman"/>
          <w:b w:val="false"/>
          <w:i w:val="false"/>
          <w:color w:val="000000"/>
          <w:sz w:val="28"/>
        </w:rPr>
        <w:t xml:space="preserve">
      12) пестицидтердi (улы химикаттарды) мемлекеттiк тipкeу - препараттарды биологиялық, уыттылық, гигиеналық және экологиялық бағалау процесiн аяқтайтын рәсiм, оның нәтижесi бойынша жеке және заңды тұлғаларға Қазақстан Республикасының аумағында оларды Қазақстан Республикасының өсiмдiктердi қорғау туралы заңнамасына сәйкес қолдану құқығына тiркеу куәлiгi берiледi; </w:t>
      </w:r>
      <w:r>
        <w:br/>
      </w:r>
      <w:r>
        <w:rPr>
          <w:rFonts w:ascii="Times New Roman"/>
          <w:b w:val="false"/>
          <w:i w:val="false"/>
          <w:color w:val="000000"/>
          <w:sz w:val="28"/>
        </w:rPr>
        <w:t xml:space="preserve">
      13) пестицидтердiң (улы химикаттардың) бастапқы компоненттерi - пестицидтердi (улы химикаттарды) өндiруге арналған химиялық және басқа да заттар; </w:t>
      </w:r>
      <w:r>
        <w:br/>
      </w:r>
      <w:r>
        <w:rPr>
          <w:rFonts w:ascii="Times New Roman"/>
          <w:b w:val="false"/>
          <w:i w:val="false"/>
          <w:color w:val="000000"/>
          <w:sz w:val="28"/>
        </w:rPr>
        <w:t xml:space="preserve">
      14) пестицидтердiң (улы химикаттардың) қалдық мөлшерi - өсiмдiк шаруашылығы өнiмi мен қоршаған орта объектiлерiндегi химиялық заттар құрамының мөлшерлiк көрсеткiшi, олардың адам мен жануарларға қауiпсiздiгi осы көрсеткiш арқылы бағаланады; </w:t>
      </w:r>
      <w:r>
        <w:br/>
      </w:r>
      <w:r>
        <w:rPr>
          <w:rFonts w:ascii="Times New Roman"/>
          <w:b w:val="false"/>
          <w:i w:val="false"/>
          <w:color w:val="000000"/>
          <w:sz w:val="28"/>
        </w:rPr>
        <w:t xml:space="preserve">
      15) пестицидтердi (улы химикаттарды) өндiру (формуляциялау) - бастапқы компоненттердiң негiзiнде пестицидтер (улы химикаттар) дайындаудың технологиялық процесi; </w:t>
      </w:r>
      <w:r>
        <w:br/>
      </w:r>
      <w:r>
        <w:rPr>
          <w:rFonts w:ascii="Times New Roman"/>
          <w:b w:val="false"/>
          <w:i w:val="false"/>
          <w:color w:val="000000"/>
          <w:sz w:val="28"/>
        </w:rPr>
        <w:t xml:space="preserve">
      16) пестицидтер (улы химикаттар) тiзiмi - Қазақстан Республикасының аумағында қолдануға рұқсат етiлiп тiркелген пестицидтер (улы химикаттар) тiзбесi; </w:t>
      </w:r>
      <w:r>
        <w:br/>
      </w:r>
      <w:r>
        <w:rPr>
          <w:rFonts w:ascii="Times New Roman"/>
          <w:b w:val="false"/>
          <w:i w:val="false"/>
          <w:color w:val="000000"/>
          <w:sz w:val="28"/>
        </w:rPr>
        <w:t xml:space="preserve">
      17) уәкiлеттi орган - жеке және заңды тұлғалардың өсiмдiктердi қорғау саласындағы қызметiн үйлестiру мен реттеудi, сондай-ақ Қазақстан Республикасының өсiмдiктердi қорғау туралы заңнамасының сақталуын мемлекеттiк бақылауды өз өкiлеттiгi шегiнде жүзеге асыратын мемлекеттiк орган; </w:t>
      </w:r>
      <w:r>
        <w:br/>
      </w:r>
      <w:r>
        <w:rPr>
          <w:rFonts w:ascii="Times New Roman"/>
          <w:b w:val="false"/>
          <w:i w:val="false"/>
          <w:color w:val="000000"/>
          <w:sz w:val="28"/>
        </w:rPr>
        <w:t xml:space="preserve">
      18) фитосанитариялық ахуал - ауылшаруашылық мақсатындағы объектiлердiң зиянды және ерекше қауiптi зиянды организмдердiң санымен және зиян тигiзуiмен анықталатын қалыптасқан жай-күйi; </w:t>
      </w:r>
      <w:r>
        <w:br/>
      </w:r>
      <w:r>
        <w:rPr>
          <w:rFonts w:ascii="Times New Roman"/>
          <w:b w:val="false"/>
          <w:i w:val="false"/>
          <w:color w:val="000000"/>
          <w:sz w:val="28"/>
        </w:rPr>
        <w:t xml:space="preserve">
      19) фитосанитариялық болжам - фитосанитариялық iс-шараларды жүргiзудiң мерзiмдерi мен көлемдерiн жоспарлау мақсатында зиянды және ерекше қауiптi зиянды организмдердiң ықтимал таралуы мен дамуы дәрежесiн алдын ала айқындау; </w:t>
      </w:r>
      <w:r>
        <w:br/>
      </w:r>
      <w:r>
        <w:rPr>
          <w:rFonts w:ascii="Times New Roman"/>
          <w:b w:val="false"/>
          <w:i w:val="false"/>
          <w:color w:val="000000"/>
          <w:sz w:val="28"/>
        </w:rPr>
        <w:t xml:space="preserve">
      20) фитосанитариялық мониторинг - зиянды және ерекше қауiптi зиянды организмдердi зерттеудi, байқауды, олардың дамуы мен таралуын есепке алуды, сондай-ақ осылардың негiзiнде фитосанитариялық болжам әзiрлеудi қамтитын iс-шаралар жүйесi; </w:t>
      </w:r>
      <w:r>
        <w:br/>
      </w:r>
      <w:r>
        <w:rPr>
          <w:rFonts w:ascii="Times New Roman"/>
          <w:b w:val="false"/>
          <w:i w:val="false"/>
          <w:color w:val="000000"/>
          <w:sz w:val="28"/>
        </w:rPr>
        <w:t xml:space="preserve">
      21) фитосанитариялық нормативтер - фитосанитариялық iс-шаралар көлемiн анықтау үшiн пайдаланылатын белгiленген шамалар параметрлерi; </w:t>
      </w:r>
      <w:r>
        <w:br/>
      </w:r>
      <w:r>
        <w:rPr>
          <w:rFonts w:ascii="Times New Roman"/>
          <w:b w:val="false"/>
          <w:i w:val="false"/>
          <w:color w:val="000000"/>
          <w:sz w:val="28"/>
        </w:rPr>
        <w:t xml:space="preserve">
      22) фитосанитариялық iс-шаралар - зиянды және ерекше қауiптi зиянды организмдердiң саны мен зиян тигiзуiн азайтуды қамтамасыз ететiн шаралар кешенi."; </w:t>
      </w:r>
    </w:p>
    <w:bookmarkStart w:name="z214" w:id="214"/>
    <w:p>
      <w:pPr>
        <w:spacing w:after="0"/>
        <w:ind w:left="0"/>
        <w:jc w:val="both"/>
      </w:pPr>
      <w:r>
        <w:rPr>
          <w:rFonts w:ascii="Times New Roman"/>
          <w:b w:val="false"/>
          <w:i w:val="false"/>
          <w:color w:val="000000"/>
          <w:sz w:val="28"/>
        </w:rPr>
        <w:t xml:space="preserve">
      2) 5-баптың 4) тармақшасындағы "ынтымақтастық енедi." деген сөздер "ынтымақтастық;" деген сөзбен ауыстырылып, бап мынадай мазмұндағы 6) тармақшамен толықтырылсын: </w:t>
      </w:r>
      <w:r>
        <w:br/>
      </w:r>
      <w:r>
        <w:rPr>
          <w:rFonts w:ascii="Times New Roman"/>
          <w:b w:val="false"/>
          <w:i w:val="false"/>
          <w:color w:val="000000"/>
          <w:sz w:val="28"/>
        </w:rPr>
        <w:t xml:space="preserve">
      "6) пестицидтер (улы химикаттар) айналымы саласындағы техникалық регламенттердi бекiту кiредi."; </w:t>
      </w:r>
    </w:p>
    <w:bookmarkEnd w:id="214"/>
    <w:bookmarkStart w:name="z215" w:id="215"/>
    <w:p>
      <w:pPr>
        <w:spacing w:after="0"/>
        <w:ind w:left="0"/>
        <w:jc w:val="both"/>
      </w:pPr>
      <w:r>
        <w:rPr>
          <w:rFonts w:ascii="Times New Roman"/>
          <w:b w:val="false"/>
          <w:i w:val="false"/>
          <w:color w:val="000000"/>
          <w:sz w:val="28"/>
        </w:rPr>
        <w:t xml:space="preserve">
      3) 6-баптың 1-тармағында: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пестицидтер (улы химикаттар) айналымы саласындағы техникалық регламенттердi әзiрлеу;"; </w:t>
      </w:r>
    </w:p>
    <w:bookmarkEnd w:id="215"/>
    <w:p>
      <w:pPr>
        <w:spacing w:after="0"/>
        <w:ind w:left="0"/>
        <w:jc w:val="both"/>
      </w:pPr>
      <w:r>
        <w:rPr>
          <w:rFonts w:ascii="Times New Roman"/>
          <w:b w:val="false"/>
          <w:i w:val="false"/>
          <w:color w:val="000000"/>
          <w:sz w:val="28"/>
        </w:rPr>
        <w:t xml:space="preserve">      18) тармақшадағы "пестицидтердi (улы химикаттарды) сақтау, тасымалдау және қолдану ережелерiнiң" деген сөздер "Қазақстан Республикасының пестицидтер (улы химикаттар) айналымы саласындағы заңнамасының" деген сөздермен ауыстырылсын; </w:t>
      </w:r>
    </w:p>
    <w:bookmarkStart w:name="z216" w:id="216"/>
    <w:p>
      <w:pPr>
        <w:spacing w:after="0"/>
        <w:ind w:left="0"/>
        <w:jc w:val="both"/>
      </w:pPr>
      <w:r>
        <w:rPr>
          <w:rFonts w:ascii="Times New Roman"/>
          <w:b w:val="false"/>
          <w:i w:val="false"/>
          <w:color w:val="000000"/>
          <w:sz w:val="28"/>
        </w:rPr>
        <w:t xml:space="preserve">
      4) 12-баптың 2) тармақшасындағы "талаптарды мемлекеттiк экологиялық, санитарлық-эпидемиологиялық және көлiктiк бақылау органдарының келiсiмiмен уәкiлеттi орган белгiлейдi" деген сөздер "талаптар пестицидтер (улы химикаттар) айналымы саласындағы техникалық регламенттерде белгiленедi" деген сөздермен ауыстырылсын; </w:t>
      </w:r>
    </w:p>
    <w:bookmarkEnd w:id="216"/>
    <w:bookmarkStart w:name="z217" w:id="217"/>
    <w:p>
      <w:pPr>
        <w:spacing w:after="0"/>
        <w:ind w:left="0"/>
        <w:jc w:val="both"/>
      </w:pPr>
      <w:r>
        <w:rPr>
          <w:rFonts w:ascii="Times New Roman"/>
          <w:b w:val="false"/>
          <w:i w:val="false"/>
          <w:color w:val="000000"/>
          <w:sz w:val="28"/>
        </w:rPr>
        <w:t xml:space="preserve">
      5) 14-5-баптың 2) тармақшасы мынадай редакцияда жазылсын: </w:t>
      </w:r>
      <w:r>
        <w:br/>
      </w:r>
      <w:r>
        <w:rPr>
          <w:rFonts w:ascii="Times New Roman"/>
          <w:b w:val="false"/>
          <w:i w:val="false"/>
          <w:color w:val="000000"/>
          <w:sz w:val="28"/>
        </w:rPr>
        <w:t xml:space="preserve">
      "2) пестицидтер (улы химикаттар) айналымы саласындағы техникалық регламенттерде белгiленген қауiпсiздiк талаптарын сақтауға;"; </w:t>
      </w:r>
    </w:p>
    <w:bookmarkEnd w:id="217"/>
    <w:bookmarkStart w:name="z218" w:id="218"/>
    <w:p>
      <w:pPr>
        <w:spacing w:after="0"/>
        <w:ind w:left="0"/>
        <w:jc w:val="both"/>
      </w:pPr>
      <w:r>
        <w:rPr>
          <w:rFonts w:ascii="Times New Roman"/>
          <w:b w:val="false"/>
          <w:i w:val="false"/>
          <w:color w:val="000000"/>
          <w:sz w:val="28"/>
        </w:rPr>
        <w:t xml:space="preserve">
      6) мынадай мазмұндағы 4-1-тараумен толықтырылсын: </w:t>
      </w:r>
    </w:p>
    <w:bookmarkEnd w:id="218"/>
    <w:p>
      <w:pPr>
        <w:spacing w:after="0"/>
        <w:ind w:left="0"/>
        <w:jc w:val="both"/>
      </w:pPr>
      <w:r>
        <w:rPr>
          <w:rFonts w:ascii="Times New Roman"/>
          <w:b w:val="false"/>
          <w:i w:val="false"/>
          <w:color w:val="000000"/>
          <w:sz w:val="28"/>
        </w:rPr>
        <w:t xml:space="preserve">"4-1-тарау. Пестицидтер (улы химикаттар) айналымы саласындағы </w:t>
      </w:r>
      <w:r>
        <w:br/>
      </w:r>
      <w:r>
        <w:rPr>
          <w:rFonts w:ascii="Times New Roman"/>
          <w:b w:val="false"/>
          <w:i w:val="false"/>
          <w:color w:val="000000"/>
          <w:sz w:val="28"/>
        </w:rPr>
        <w:t xml:space="preserve">
қауiпсiздiктiң жалпы талаптары </w:t>
      </w:r>
    </w:p>
    <w:bookmarkStart w:name="z219" w:id="219"/>
    <w:p>
      <w:pPr>
        <w:spacing w:after="0"/>
        <w:ind w:left="0"/>
        <w:jc w:val="both"/>
      </w:pPr>
      <w:r>
        <w:rPr>
          <w:rFonts w:ascii="Times New Roman"/>
          <w:b w:val="false"/>
          <w:i w:val="false"/>
          <w:color w:val="000000"/>
          <w:sz w:val="28"/>
        </w:rPr>
        <w:t xml:space="preserve">
      19-6-бап. Пестицидтердi (улы химикаттарды) буып-түю жөнiндегi </w:t>
      </w:r>
      <w:r>
        <w:br/>
      </w:r>
      <w:r>
        <w:rPr>
          <w:rFonts w:ascii="Times New Roman"/>
          <w:b w:val="false"/>
          <w:i w:val="false"/>
          <w:color w:val="000000"/>
          <w:sz w:val="28"/>
        </w:rPr>
        <w:t xml:space="preserve">
                талаптар </w:t>
      </w:r>
    </w:p>
    <w:bookmarkEnd w:id="219"/>
    <w:p>
      <w:pPr>
        <w:spacing w:after="0"/>
        <w:ind w:left="0"/>
        <w:jc w:val="both"/>
      </w:pPr>
      <w:r>
        <w:rPr>
          <w:rFonts w:ascii="Times New Roman"/>
          <w:b w:val="false"/>
          <w:i w:val="false"/>
          <w:color w:val="000000"/>
          <w:sz w:val="28"/>
        </w:rPr>
        <w:t xml:space="preserve">      1. Пестицидтердi (улы химикаттарды) буып-түю және оларға арналған ыдыс өнiмдi сақтау, тасу және өткiзу кезiндегi қауiпсiздiктi қамтамасыз етуге тиiс. </w:t>
      </w:r>
      <w:r>
        <w:br/>
      </w:r>
      <w:r>
        <w:rPr>
          <w:rFonts w:ascii="Times New Roman"/>
          <w:b w:val="false"/>
          <w:i w:val="false"/>
          <w:color w:val="000000"/>
          <w:sz w:val="28"/>
        </w:rPr>
        <w:t xml:space="preserve">
      2. Буып-түю мен ыдысқа пайдаланылатын материалдар адамды, қоршаған ортаны пестицидтердiң (улы химикаттардың) қауiптi қасиеттерiнен қорғау үшiн арнайы лайықталуға тиiс. </w:t>
      </w:r>
      <w:r>
        <w:br/>
      </w:r>
      <w:r>
        <w:rPr>
          <w:rFonts w:ascii="Times New Roman"/>
          <w:b w:val="false"/>
          <w:i w:val="false"/>
          <w:color w:val="000000"/>
          <w:sz w:val="28"/>
        </w:rPr>
        <w:t xml:space="preserve">
      3. Буып-түю мен ыдысқа пайдаланылатын материалдар пестицидтердiң (улы химикаттардың) құрама заттарының бұзылуына немесе өзге де зиянды әсерiне төзiмдi болуға және: </w:t>
      </w:r>
      <w:r>
        <w:br/>
      </w:r>
      <w:r>
        <w:rPr>
          <w:rFonts w:ascii="Times New Roman"/>
          <w:b w:val="false"/>
          <w:i w:val="false"/>
          <w:color w:val="000000"/>
          <w:sz w:val="28"/>
        </w:rPr>
        <w:t xml:space="preserve">
      1) жану және (немесе) жылудың едәуiр бөлiгiнiң бөлiнуiн; </w:t>
      </w:r>
      <w:r>
        <w:br/>
      </w:r>
      <w:r>
        <w:rPr>
          <w:rFonts w:ascii="Times New Roman"/>
          <w:b w:val="false"/>
          <w:i w:val="false"/>
          <w:color w:val="000000"/>
          <w:sz w:val="28"/>
        </w:rPr>
        <w:t xml:space="preserve">
      2) тез тұтанатын, уытты немесе тұншықтыратын газдардың бөлiнуiн; </w:t>
      </w:r>
      <w:r>
        <w:br/>
      </w:r>
      <w:r>
        <w:rPr>
          <w:rFonts w:ascii="Times New Roman"/>
          <w:b w:val="false"/>
          <w:i w:val="false"/>
          <w:color w:val="000000"/>
          <w:sz w:val="28"/>
        </w:rPr>
        <w:t xml:space="preserve">
      3) басқа да химиялық белсендi және қауiптi заттардың түзiлуiн тудыратын реакцияға түсе отырып, олармен өзара әрекеттеспеуге тиiс. </w:t>
      </w:r>
    </w:p>
    <w:bookmarkStart w:name="z220" w:id="220"/>
    <w:p>
      <w:pPr>
        <w:spacing w:after="0"/>
        <w:ind w:left="0"/>
        <w:jc w:val="both"/>
      </w:pPr>
      <w:r>
        <w:rPr>
          <w:rFonts w:ascii="Times New Roman"/>
          <w:b w:val="false"/>
          <w:i w:val="false"/>
          <w:color w:val="000000"/>
          <w:sz w:val="28"/>
        </w:rPr>
        <w:t xml:space="preserve">
      19-7-бап. Пестицидтердi (улы химикаттарды) қолдану кезiндегi </w:t>
      </w:r>
      <w:r>
        <w:br/>
      </w:r>
      <w:r>
        <w:rPr>
          <w:rFonts w:ascii="Times New Roman"/>
          <w:b w:val="false"/>
          <w:i w:val="false"/>
          <w:color w:val="000000"/>
          <w:sz w:val="28"/>
        </w:rPr>
        <w:t xml:space="preserve">
                қауiпсiздiк талаптары </w:t>
      </w:r>
    </w:p>
    <w:bookmarkEnd w:id="220"/>
    <w:p>
      <w:pPr>
        <w:spacing w:after="0"/>
        <w:ind w:left="0"/>
        <w:jc w:val="both"/>
      </w:pPr>
      <w:r>
        <w:rPr>
          <w:rFonts w:ascii="Times New Roman"/>
          <w:b w:val="false"/>
          <w:i w:val="false"/>
          <w:color w:val="000000"/>
          <w:sz w:val="28"/>
        </w:rPr>
        <w:t xml:space="preserve">      1. Пестицидтердi (улы химикаттарды) қолдану Қазақстан Республикасының аумағында қолдануға рұқсат етiлген пестицидтер (улы химикаттар) тiзiмiнде белгiленген тиiмдi және қауiпсiз қолдану технологияларын сақтай отырып жүзеге асырылады. </w:t>
      </w:r>
      <w:r>
        <w:br/>
      </w:r>
      <w:r>
        <w:rPr>
          <w:rFonts w:ascii="Times New Roman"/>
          <w:b w:val="false"/>
          <w:i w:val="false"/>
          <w:color w:val="000000"/>
          <w:sz w:val="28"/>
        </w:rPr>
        <w:t xml:space="preserve">
      2. Пестицидтердi (улы химикаттарды) техникалық регламенттердiң талаптарын бұза отырып қолдануға тыйым салынады. </w:t>
      </w:r>
      <w:r>
        <w:br/>
      </w:r>
      <w:r>
        <w:rPr>
          <w:rFonts w:ascii="Times New Roman"/>
          <w:b w:val="false"/>
          <w:i w:val="false"/>
          <w:color w:val="000000"/>
          <w:sz w:val="28"/>
        </w:rPr>
        <w:t xml:space="preserve">
      3. Пайдаланылмаған пестицидтердi (улы химикаттарды) уақытша сақтауға арнайы арналған орындардан басқа жұмыс орындарында қалдыруға тыйым салынады. </w:t>
      </w:r>
    </w:p>
    <w:bookmarkStart w:name="z221" w:id="221"/>
    <w:p>
      <w:pPr>
        <w:spacing w:after="0"/>
        <w:ind w:left="0"/>
        <w:jc w:val="both"/>
      </w:pPr>
      <w:r>
        <w:rPr>
          <w:rFonts w:ascii="Times New Roman"/>
          <w:b w:val="false"/>
          <w:i w:val="false"/>
          <w:color w:val="000000"/>
          <w:sz w:val="28"/>
        </w:rPr>
        <w:t xml:space="preserve">
      19-8-бап. Пестицидтердi (улы химикаттарды) таңбалау жөнiндегi </w:t>
      </w:r>
      <w:r>
        <w:br/>
      </w:r>
      <w:r>
        <w:rPr>
          <w:rFonts w:ascii="Times New Roman"/>
          <w:b w:val="false"/>
          <w:i w:val="false"/>
          <w:color w:val="000000"/>
          <w:sz w:val="28"/>
        </w:rPr>
        <w:t xml:space="preserve">
                талаптар </w:t>
      </w:r>
    </w:p>
    <w:bookmarkEnd w:id="221"/>
    <w:p>
      <w:pPr>
        <w:spacing w:after="0"/>
        <w:ind w:left="0"/>
        <w:jc w:val="both"/>
      </w:pPr>
      <w:r>
        <w:rPr>
          <w:rFonts w:ascii="Times New Roman"/>
          <w:b w:val="false"/>
          <w:i w:val="false"/>
          <w:color w:val="000000"/>
          <w:sz w:val="28"/>
        </w:rPr>
        <w:t xml:space="preserve">      1. Пестицидтердiң (улы химикаттардың) орамын таңбалау: </w:t>
      </w:r>
      <w:r>
        <w:br/>
      </w:r>
      <w:r>
        <w:rPr>
          <w:rFonts w:ascii="Times New Roman"/>
          <w:b w:val="false"/>
          <w:i w:val="false"/>
          <w:color w:val="000000"/>
          <w:sz w:val="28"/>
        </w:rPr>
        <w:t xml:space="preserve">
      1) телефонның, факстың, телекстiң нөмiрiн және электрондық мекен-жайды қоса алғанда, өтiнiш берушiнiң (жеткiзушiнiң, дайындаушының, дистрибьютордың немесе импортердiң) атауы және толық мекен-жайын; </w:t>
      </w:r>
      <w:r>
        <w:br/>
      </w:r>
      <w:r>
        <w:rPr>
          <w:rFonts w:ascii="Times New Roman"/>
          <w:b w:val="false"/>
          <w:i w:val="false"/>
          <w:color w:val="000000"/>
          <w:sz w:val="28"/>
        </w:rPr>
        <w:t xml:space="preserve">
      2) пестицидтiң (улы химикаттың) атауы мен оның нысаналы мақсатын; </w:t>
      </w:r>
      <w:r>
        <w:br/>
      </w:r>
      <w:r>
        <w:rPr>
          <w:rFonts w:ascii="Times New Roman"/>
          <w:b w:val="false"/>
          <w:i w:val="false"/>
          <w:color w:val="000000"/>
          <w:sz w:val="28"/>
        </w:rPr>
        <w:t xml:space="preserve">
      3) пестицидтiң (улы химикаттың) номиналды мөлшерiн (салмағын немесе көлемiн); </w:t>
      </w:r>
      <w:r>
        <w:br/>
      </w:r>
      <w:r>
        <w:rPr>
          <w:rFonts w:ascii="Times New Roman"/>
          <w:b w:val="false"/>
          <w:i w:val="false"/>
          <w:color w:val="000000"/>
          <w:sz w:val="28"/>
        </w:rPr>
        <w:t xml:space="preserve">
      4) шығару партиясы нөмiрiнiң белгiленуiн; </w:t>
      </w:r>
      <w:r>
        <w:br/>
      </w:r>
      <w:r>
        <w:rPr>
          <w:rFonts w:ascii="Times New Roman"/>
          <w:b w:val="false"/>
          <w:i w:val="false"/>
          <w:color w:val="000000"/>
          <w:sz w:val="28"/>
        </w:rPr>
        <w:t xml:space="preserve">
      5) дайындалған (шығарылған) күнiн; </w:t>
      </w:r>
      <w:r>
        <w:br/>
      </w:r>
      <w:r>
        <w:rPr>
          <w:rFonts w:ascii="Times New Roman"/>
          <w:b w:val="false"/>
          <w:i w:val="false"/>
          <w:color w:val="000000"/>
          <w:sz w:val="28"/>
        </w:rPr>
        <w:t xml:space="preserve">
      6) қауiптiлiк қасиеттерiнiң және адамға, қоршаған ортаға және мүлiкке әсер ету сыныптарының белгiлерiн (пиктограммаларын); </w:t>
      </w:r>
      <w:r>
        <w:br/>
      </w:r>
      <w:r>
        <w:rPr>
          <w:rFonts w:ascii="Times New Roman"/>
          <w:b w:val="false"/>
          <w:i w:val="false"/>
          <w:color w:val="000000"/>
          <w:sz w:val="28"/>
        </w:rPr>
        <w:t xml:space="preserve">
      7) өнiмдi қауiпсiз сақтау, тасымалдау, өткiзу, қолдану және кәдеге жарату жөнiндегi ұсыныстарды қамтуға тиiс. </w:t>
      </w:r>
      <w:r>
        <w:br/>
      </w:r>
      <w:r>
        <w:rPr>
          <w:rFonts w:ascii="Times New Roman"/>
          <w:b w:val="false"/>
          <w:i w:val="false"/>
          <w:color w:val="000000"/>
          <w:sz w:val="28"/>
        </w:rPr>
        <w:t xml:space="preserve">
      2. Таңбалау өшiрiлмейтiн анық әрiптермен немесе нышандармен түсiрiледi. </w:t>
      </w:r>
    </w:p>
    <w:bookmarkStart w:name="z222" w:id="222"/>
    <w:p>
      <w:pPr>
        <w:spacing w:after="0"/>
        <w:ind w:left="0"/>
        <w:jc w:val="both"/>
      </w:pPr>
      <w:r>
        <w:rPr>
          <w:rFonts w:ascii="Times New Roman"/>
          <w:b w:val="false"/>
          <w:i w:val="false"/>
          <w:color w:val="000000"/>
          <w:sz w:val="28"/>
        </w:rPr>
        <w:t xml:space="preserve">
      19-9-бап. Пестицидтердi (улы химикаттарды) сақтау кезiндегi </w:t>
      </w:r>
      <w:r>
        <w:br/>
      </w:r>
      <w:r>
        <w:rPr>
          <w:rFonts w:ascii="Times New Roman"/>
          <w:b w:val="false"/>
          <w:i w:val="false"/>
          <w:color w:val="000000"/>
          <w:sz w:val="28"/>
        </w:rPr>
        <w:t xml:space="preserve">
                қауiпсiздiк талаптары </w:t>
      </w:r>
    </w:p>
    <w:bookmarkEnd w:id="222"/>
    <w:p>
      <w:pPr>
        <w:spacing w:after="0"/>
        <w:ind w:left="0"/>
        <w:jc w:val="both"/>
      </w:pPr>
      <w:r>
        <w:rPr>
          <w:rFonts w:ascii="Times New Roman"/>
          <w:b w:val="false"/>
          <w:i w:val="false"/>
          <w:color w:val="000000"/>
          <w:sz w:val="28"/>
        </w:rPr>
        <w:t xml:space="preserve">      1. Пестицидтердi (улы химикаттарды) сақтау осы үшiн арнайы арналған экологиялық, құрылыс және санитарлық-эпидемиологиялық ережелер мен нормалардың талаптарына сай келетiн арнайы қоймалық үй-жайларда жүзеге асырылуға тиiс. </w:t>
      </w:r>
      <w:r>
        <w:br/>
      </w:r>
      <w:r>
        <w:rPr>
          <w:rFonts w:ascii="Times New Roman"/>
          <w:b w:val="false"/>
          <w:i w:val="false"/>
          <w:color w:val="000000"/>
          <w:sz w:val="28"/>
        </w:rPr>
        <w:t xml:space="preserve">
      2. Қоймалар үрлейтiн және тартатын желдеткiштерiмен жабдықталады. Тартатын желдеткiш құрғақ сүзгiш элементтермен жабдықталады. </w:t>
      </w:r>
      <w:r>
        <w:br/>
      </w:r>
      <w:r>
        <w:rPr>
          <w:rFonts w:ascii="Times New Roman"/>
          <w:b w:val="false"/>
          <w:i w:val="false"/>
          <w:color w:val="000000"/>
          <w:sz w:val="28"/>
        </w:rPr>
        <w:t xml:space="preserve">
      3. Пестицидтердi (улы химикаттарды) қоймада сақтауға үй-жайды санитарлық-эпидемиологиялық және өрт қызметiнiң органдары зерттеп болғаннан кейiн пестицидтердi (улы химикаттарды) алу және сақтау құқығына санитарлық паспорт жасалғаннан кейiн ғана жол берiледi. </w:t>
      </w:r>
      <w:r>
        <w:br/>
      </w:r>
      <w:r>
        <w:rPr>
          <w:rFonts w:ascii="Times New Roman"/>
          <w:b w:val="false"/>
          <w:i w:val="false"/>
          <w:color w:val="000000"/>
          <w:sz w:val="28"/>
        </w:rPr>
        <w:t xml:space="preserve">
      4. Сақталынатын пестицидтердiң (улы химикаттардың) мөлшерi қойманың жобалық құжаттамасында көзделген қойма сыйымдылығынан аспауға тиiс. </w:t>
      </w:r>
      <w:r>
        <w:br/>
      </w:r>
      <w:r>
        <w:rPr>
          <w:rFonts w:ascii="Times New Roman"/>
          <w:b w:val="false"/>
          <w:i w:val="false"/>
          <w:color w:val="000000"/>
          <w:sz w:val="28"/>
        </w:rPr>
        <w:t xml:space="preserve">
      5. Пестицидтердi (улы химикаттарды) сақтау шарттары мен тәртiбiне қойылатын талаптар әзiрлеудi, сондай-ақ аталған талаптардың сақталуын бақылауды мемлекеттiк санитарлық-эпидемиологиялық бақылау органдары жүзеге асырады. </w:t>
      </w:r>
    </w:p>
    <w:bookmarkStart w:name="z223" w:id="223"/>
    <w:p>
      <w:pPr>
        <w:spacing w:after="0"/>
        <w:ind w:left="0"/>
        <w:jc w:val="both"/>
      </w:pPr>
      <w:r>
        <w:rPr>
          <w:rFonts w:ascii="Times New Roman"/>
          <w:b w:val="false"/>
          <w:i w:val="false"/>
          <w:color w:val="000000"/>
          <w:sz w:val="28"/>
        </w:rPr>
        <w:t xml:space="preserve">
      19-10-бап. Пестицидтердi (улы химикаттарды) тасымалдау </w:t>
      </w:r>
      <w:r>
        <w:br/>
      </w:r>
      <w:r>
        <w:rPr>
          <w:rFonts w:ascii="Times New Roman"/>
          <w:b w:val="false"/>
          <w:i w:val="false"/>
          <w:color w:val="000000"/>
          <w:sz w:val="28"/>
        </w:rPr>
        <w:t xml:space="preserve">
                 кезiндегi қауiпсiздiк талаптары </w:t>
      </w:r>
    </w:p>
    <w:bookmarkEnd w:id="223"/>
    <w:p>
      <w:pPr>
        <w:spacing w:after="0"/>
        <w:ind w:left="0"/>
        <w:jc w:val="both"/>
      </w:pPr>
      <w:r>
        <w:rPr>
          <w:rFonts w:ascii="Times New Roman"/>
          <w:b w:val="false"/>
          <w:i w:val="false"/>
          <w:color w:val="000000"/>
          <w:sz w:val="28"/>
        </w:rPr>
        <w:t xml:space="preserve">      1. Пестицидтердi (улы химикаттарды) тасымалдау қауiптi жүктердi көлiк құралдарымен тасу мәселелерi жөнiндегi нормативтiк құқықтық актiлерде белгiленген тәртiппен жүзеге асырылады. </w:t>
      </w:r>
      <w:r>
        <w:br/>
      </w:r>
      <w:r>
        <w:rPr>
          <w:rFonts w:ascii="Times New Roman"/>
          <w:b w:val="false"/>
          <w:i w:val="false"/>
          <w:color w:val="000000"/>
          <w:sz w:val="28"/>
        </w:rPr>
        <w:t xml:space="preserve">
      2. Пестицидтермен (улы химикаттармен) бiрге немесе бұрын пестицидтердi (улы химикаттарды) тасу үшiн пайдаланылған көлiк құралдарымен тамақ өнiмдерiн, жемшөп және ауыз су тасуға қатаң тыйым салынады. </w:t>
      </w:r>
      <w:r>
        <w:br/>
      </w:r>
      <w:r>
        <w:rPr>
          <w:rFonts w:ascii="Times New Roman"/>
          <w:b w:val="false"/>
          <w:i w:val="false"/>
          <w:color w:val="000000"/>
          <w:sz w:val="28"/>
        </w:rPr>
        <w:t xml:space="preserve">
      3. Пестицидтердi (улы химикаттарды) тасымалдау үшiн пайдаланылған көлiк алдын ала тазартылмай және көлiк құралы залалсыздандырылмай, басқа да тағамдық емес жүктердi тасымалдау үшiн пайдаланылуға тиiс емес.". </w:t>
      </w:r>
    </w:p>
    <w:bookmarkStart w:name="z224" w:id="224"/>
    <w:p>
      <w:pPr>
        <w:spacing w:after="0"/>
        <w:ind w:left="0"/>
        <w:jc w:val="both"/>
      </w:pPr>
      <w:r>
        <w:rPr>
          <w:rFonts w:ascii="Times New Roman"/>
          <w:b w:val="false"/>
          <w:i w:val="false"/>
          <w:color w:val="000000"/>
          <w:sz w:val="28"/>
        </w:rPr>
        <w:t>
      23. "Ветеринария туралы" 2002 жылғы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15, 148-құжат; 2004 ж., N 23, 142-құжат; 2005 ж., N 7-8, 23-құжат; 2006 ж., N 1, 5-құжат; N 3, 22-құжат): </w:t>
      </w:r>
    </w:p>
    <w:bookmarkEnd w:id="224"/>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ауру бойынша қолайсыз пункт (қолайсыз пункт) - iндет ошағы белгiленген аумақ; </w:t>
      </w:r>
      <w:r>
        <w:br/>
      </w:r>
      <w:r>
        <w:rPr>
          <w:rFonts w:ascii="Times New Roman"/>
          <w:b w:val="false"/>
          <w:i w:val="false"/>
          <w:color w:val="000000"/>
          <w:sz w:val="28"/>
        </w:rPr>
        <w:t xml:space="preserve">
      2) базар - жануарларды, жануарлардан алынатын өнiмдер мен шикiзатты, ветеринариялық препараттарды, жемшөптi және жемшөптiк қоспаларды сату орнын қоса алғанда, арнайы жабдықталған сауда орны; </w:t>
      </w:r>
      <w:r>
        <w:br/>
      </w:r>
      <w:r>
        <w:rPr>
          <w:rFonts w:ascii="Times New Roman"/>
          <w:b w:val="false"/>
          <w:i w:val="false"/>
          <w:color w:val="000000"/>
          <w:sz w:val="28"/>
        </w:rPr>
        <w:t xml:space="preserve">
      3) 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мемлекеттiк ветеринариялық қадағалау объектiлерiнiң Қазақстан Республикасының ветеринария саласындағы заңдарының талаптарына сәйкес келуiн қамтамасыз етуге, сондай-ақ халықты жануарлар мен адамға ортақ аурулардан қорғауға бағытталған арнаулы ғылыми бiлiмдер мен практикалық қызмет саласы; </w:t>
      </w:r>
      <w:r>
        <w:br/>
      </w:r>
      <w:r>
        <w:rPr>
          <w:rFonts w:ascii="Times New Roman"/>
          <w:b w:val="false"/>
          <w:i w:val="false"/>
          <w:color w:val="000000"/>
          <w:sz w:val="28"/>
        </w:rPr>
        <w:t xml:space="preserve">
      4) ветеринариялық (ветеринариялық-санитариялық) ережелер - ветеринария саласындағы уәкiлеттi мемлекеттiк орган бекiтетiн, ветеринария саласындағы қызметтi жүзеге асыратын жеке және заңды тұлғалар орындау үшiн мiндеттi болып табылатын ветеринариялық нормативтер негiзiнде ветеринариялық iс-шараларды жүргiзу тәртiбiн айқындайтын нормативтiк құқықтық акт; </w:t>
      </w:r>
      <w:r>
        <w:br/>
      </w:r>
      <w:r>
        <w:rPr>
          <w:rFonts w:ascii="Times New Roman"/>
          <w:b w:val="false"/>
          <w:i w:val="false"/>
          <w:color w:val="000000"/>
          <w:sz w:val="28"/>
        </w:rPr>
        <w:t xml:space="preserve">
      5) ветеринариялық құжаттар - мемлекеттiк ветеринариялық қадағалау объектiлерiне ветеринария саласындағы уәкiлеттi мемлекеттiк орган белгiлеген тәртiппен ветеринариялық инспекторлар беретiн ветеринариялық-санитариялық қорытынды, ветеринариялық куәлiк, ветеринариялық сертификат, ветеринариялық анықтама; </w:t>
      </w:r>
      <w:r>
        <w:br/>
      </w:r>
      <w:r>
        <w:rPr>
          <w:rFonts w:ascii="Times New Roman"/>
          <w:b w:val="false"/>
          <w:i w:val="false"/>
          <w:color w:val="000000"/>
          <w:sz w:val="28"/>
        </w:rPr>
        <w:t xml:space="preserve">
      6) ветеринариялық паспорт - ветеринария саласындағы уәкiлеттi мемлекеттiк орган белгiлеген нысандағы құжат, онда жануардың иесi, түрi, жынысы, түсi, жасы, жануарлар ауруларының профилактикасы, диагностикасы және оларды емдеу мақсатында жүргiзiлген ветеринариялық дауалаудың мерзiмдерi мен сипаты көрсетiледi; </w:t>
      </w:r>
      <w:r>
        <w:br/>
      </w:r>
      <w:r>
        <w:rPr>
          <w:rFonts w:ascii="Times New Roman"/>
          <w:b w:val="false"/>
          <w:i w:val="false"/>
          <w:color w:val="000000"/>
          <w:sz w:val="28"/>
        </w:rPr>
        <w:t xml:space="preserve">
      7) ветеринариялық препараттар - жануарлар ауруларының профилактикасы, диагностикасы, оларды емдеу, олардың өнiмдiлiгiн арттыру, дезинфекция, дезинсекция және дератизация жасау үшiн жануарлардан, өсiмдiктерден алынатын немесе синтетикалық заттар, сондай-ақ жануарларға арналған парфюмерия немесе косметика құралдары ретiнде пайдаланылатын заттар; </w:t>
      </w:r>
      <w:r>
        <w:br/>
      </w:r>
      <w:r>
        <w:rPr>
          <w:rFonts w:ascii="Times New Roman"/>
          <w:b w:val="false"/>
          <w:i w:val="false"/>
          <w:color w:val="000000"/>
          <w:sz w:val="28"/>
        </w:rPr>
        <w:t xml:space="preserve">
      8) ветеринариялық препараттар айналысы - ветеринариялық препараттарды өндiру, сақтау, тасымалдау, байқаудан өткiзу, тiркеу сынағынан өткiзу, сәйкестiгiн растау, қауiпсiздiгi мен сапасын бақылау, жарнамалау, өткiзу немесе қолдану; </w:t>
      </w:r>
      <w:r>
        <w:br/>
      </w:r>
      <w:r>
        <w:rPr>
          <w:rFonts w:ascii="Times New Roman"/>
          <w:b w:val="false"/>
          <w:i w:val="false"/>
          <w:color w:val="000000"/>
          <w:sz w:val="28"/>
        </w:rPr>
        <w:t xml:space="preserve">
      9) ветеринариялық препараттарды мемлекеттiк тiркеу - ветеринария саласындағы уәкiлеттi мемлекеттiк органның ветеринариялық препараттарды сараптамадан, байқаудан өткiзу және тiркеу сынақтарының нәтижелерi бойынша оларды заңнамада белгiленген тәртiппен Ветеринариялық препараттардың мемлекеттiк тiзiлiмiне енгiзуi және оларға белгiленген нысандағы тiркеу куәлiктерiн беруi; </w:t>
      </w:r>
      <w:r>
        <w:br/>
      </w:r>
      <w:r>
        <w:rPr>
          <w:rFonts w:ascii="Times New Roman"/>
          <w:b w:val="false"/>
          <w:i w:val="false"/>
          <w:color w:val="000000"/>
          <w:sz w:val="28"/>
        </w:rPr>
        <w:t xml:space="preserve">
      10) Ветеринариялық препараттардың мемлекеттiк тiзiлiмi - ветеринария саласындағы уәкiлеттi мемлекеттiк орган шығаратын, мемлекеттiк тiркеуден өткен және Қазақстан Республикасында өндiруге, импорттауға және қолдануға рұқсат етiлген ветеринариялық препараттар туралы мәлiметтерi бар тiзбе; </w:t>
      </w:r>
      <w:r>
        <w:br/>
      </w:r>
      <w:r>
        <w:rPr>
          <w:rFonts w:ascii="Times New Roman"/>
          <w:b w:val="false"/>
          <w:i w:val="false"/>
          <w:color w:val="000000"/>
          <w:sz w:val="28"/>
        </w:rPr>
        <w:t xml:space="preserve">
      11) ветеринариялық препараттарды тiркеу сынағынан өткiзу - ветеринариялық препараттардың Қазақстан Республикасының ветеринария саласындағы заңнамасы талаптарына сәйкестiгiн анықтау үшiн ветеринария саласындағы уәкiлеттi мемлекеттiк орган белгiлеген тәртiппен қолданылатын әдiстер, әдiстемелер кешенi; </w:t>
      </w:r>
      <w:r>
        <w:br/>
      </w:r>
      <w:r>
        <w:rPr>
          <w:rFonts w:ascii="Times New Roman"/>
          <w:b w:val="false"/>
          <w:i w:val="false"/>
          <w:color w:val="000000"/>
          <w:sz w:val="28"/>
        </w:rPr>
        <w:t xml:space="preserve">
      12) ветеринариялық препаратты байқаудан өткiзу - ветеринариялық препаратты ветеринария практикасында пайдалану мүмкiндiгiн анықтау үшiн, оның иммундық-биологиялық қасиеттерi мен эпизоотологиялық тиiмдiлiгiн, препарат әсерiнiң зардаптары жоқтығын, сондай-ақ экологиялық қауiпсiздiгiн айқындау мақсатында, шектеулi зертханалық немесе өндiрiстiк жағдайларда ветеринария саласындағы уәкiлеттi мемлекеттiк орган белгiлеген тәртiппен сынақтан өткiзу; </w:t>
      </w:r>
      <w:r>
        <w:br/>
      </w:r>
      <w:r>
        <w:rPr>
          <w:rFonts w:ascii="Times New Roman"/>
          <w:b w:val="false"/>
          <w:i w:val="false"/>
          <w:color w:val="000000"/>
          <w:sz w:val="28"/>
        </w:rPr>
        <w:t xml:space="preserve">
      13) ветеринариялық-санитариялық қауiпсiздiк - мемлекеттiк ветеринариялық қадағалау объектiлерiнiң олар пайдаланылатын дағдылы (белгiленген) жағдайларда жануарлардың және адамның денсаулығына қауiп төндiрмейтiн күйi; </w:t>
      </w:r>
      <w:r>
        <w:br/>
      </w:r>
      <w:r>
        <w:rPr>
          <w:rFonts w:ascii="Times New Roman"/>
          <w:b w:val="false"/>
          <w:i w:val="false"/>
          <w:color w:val="000000"/>
          <w:sz w:val="28"/>
        </w:rPr>
        <w:t xml:space="preserve">
      14) ветеринариялық-санитариялық сараптама - жануарлардың, жануарлардан алынатын өнiмдер мен шикiзаттың ветеринариялық нормативтерге сәйкес келуiн ветеринария саласындағы уәкiлеттi мемлекеттiк орган белгiлеген тәртiппен органолептикалық, биохимиялық, микробиологиялық, паразитологиялық, уыттық және радиологиялық зерттеулер кешенi арқылы тексеруi; </w:t>
      </w:r>
      <w:r>
        <w:br/>
      </w:r>
      <w:r>
        <w:rPr>
          <w:rFonts w:ascii="Times New Roman"/>
          <w:b w:val="false"/>
          <w:i w:val="false"/>
          <w:color w:val="000000"/>
          <w:sz w:val="28"/>
        </w:rPr>
        <w:t xml:space="preserve">
      15) ветеринариялық-санитариялық сараптама зертханасы - базарларда және (немесе) басқа орындарда өткiзiлетiн жануарлардан алынатын өнiмдерге ветеринариялық-санитариялық сараптаманы жүзеге асыратын заңды тұлға немесе заңды тұлғаның мамандандырылған бөлiмшесi; </w:t>
      </w:r>
      <w:r>
        <w:br/>
      </w:r>
      <w:r>
        <w:rPr>
          <w:rFonts w:ascii="Times New Roman"/>
          <w:b w:val="false"/>
          <w:i w:val="false"/>
          <w:color w:val="000000"/>
          <w:sz w:val="28"/>
        </w:rPr>
        <w:t xml:space="preserve">
      16) ветеринариялық iс-шаралар - жануарлар ауруларының профилактикасын, емделуiн немесе диагностикасын қоса алғанда, оның шығуын, таралуын болдырмауға немесе оны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жануарлардың өнiмдiлiгiн арттыруға; жануарлардың және адамдардың денсаулығын жұқпалы, оның iшiнде жануарлар мен адамға ортақ аурулардан қорғау мақсатында, бiрдейлендiру рәсiмiн қоса, жануарлардан алынатын өнiмдер мен шикiзаттың қауiпсiздiгiн қамтамасыз етуге бағытталған iндетке қарсы, ветеринариялық-санитариялық рәсiмдер кешенi; </w:t>
      </w:r>
      <w:r>
        <w:br/>
      </w:r>
      <w:r>
        <w:rPr>
          <w:rFonts w:ascii="Times New Roman"/>
          <w:b w:val="false"/>
          <w:i w:val="false"/>
          <w:color w:val="000000"/>
          <w:sz w:val="28"/>
        </w:rPr>
        <w:t xml:space="preserve">
      17) ветеринария саласындағы уәкiлеттi мемлекеттiк орган - Қазақстан Республикасының Үкiметi белгiлейтiн, өз өкiлеттiгi шегiнде ветеринария саласындағы мемлекеттiк саясатты жүзеге асыратын мемлекеттiк орган; </w:t>
      </w:r>
      <w:r>
        <w:br/>
      </w:r>
      <w:r>
        <w:rPr>
          <w:rFonts w:ascii="Times New Roman"/>
          <w:b w:val="false"/>
          <w:i w:val="false"/>
          <w:color w:val="000000"/>
          <w:sz w:val="28"/>
        </w:rPr>
        <w:t xml:space="preserve">
      18) жануарлар ауруларын қоздырушылар - вирустар, бактериялар, риккетсиялар, хламидиялар, микоплазмалар, приондар, қарапайым жәндiктер, саңырауқұлақтар, гельминттер, кенелер, жәндiктер; </w:t>
      </w:r>
      <w:r>
        <w:br/>
      </w:r>
      <w:r>
        <w:rPr>
          <w:rFonts w:ascii="Times New Roman"/>
          <w:b w:val="false"/>
          <w:i w:val="false"/>
          <w:color w:val="000000"/>
          <w:sz w:val="28"/>
        </w:rPr>
        <w:t xml:space="preserve">
      19) жануарлар ауруларының диагностикасы жөнiндегi референттiк және әдiстемелiк қызмет - жануарлардың аса қауiптi, баяу және экзотикалық ауруларының қоздырушыларын типтендiрудi (белгiлi бiр түр iшiндегi типтiк айырмашылықтарды анықтауды), олардың профилактикасы мен диагностикасы шараларын әзiрлеудi қоса жүзеге асыру, сондай-ақ күмәндi немесе даулы жағдайларда түпкiлiктi диагноз қою; </w:t>
      </w:r>
      <w:r>
        <w:br/>
      </w:r>
      <w:r>
        <w:rPr>
          <w:rFonts w:ascii="Times New Roman"/>
          <w:b w:val="false"/>
          <w:i w:val="false"/>
          <w:color w:val="000000"/>
          <w:sz w:val="28"/>
        </w:rPr>
        <w:t xml:space="preserve">
      20) жануарлардан алынатын өнiмдер - тиiсiнше өңделмей тамаққа пайдаланылмайтын ет және ет өнiмдерi, сүт және сүт өнiмдерi, балық және балық өнiмдерi, жұмыртқа және жұмыртқа өнiмдерi, сондай-ақ бал ара шаруашылығының өнiмдерi; </w:t>
      </w:r>
      <w:r>
        <w:br/>
      </w:r>
      <w:r>
        <w:rPr>
          <w:rFonts w:ascii="Times New Roman"/>
          <w:b w:val="false"/>
          <w:i w:val="false"/>
          <w:color w:val="000000"/>
          <w:sz w:val="28"/>
        </w:rPr>
        <w:t xml:space="preserve">
      21) жануарлардан алынатын шикiзат - жануарлардан алынатын, жануарларды азықтандыруға арналған және (немесе) өнеркәсiпте пайдаланылатын терi, жүн, түк, қыл, бағалы аң терiсi, мамық, қауырсын, эндокриндiк бездер, iшек-қарын, қан, сүйек, мүйiз, тұяқ және басқа да өнiмдер; </w:t>
      </w:r>
      <w:r>
        <w:br/>
      </w:r>
      <w:r>
        <w:rPr>
          <w:rFonts w:ascii="Times New Roman"/>
          <w:b w:val="false"/>
          <w:i w:val="false"/>
          <w:color w:val="000000"/>
          <w:sz w:val="28"/>
        </w:rPr>
        <w:t xml:space="preserve">
      22) жануарлардың аса қауiптi аурулары - ветеринария саласындағы уәкiлеттi мемлекеттiк орган анықтайтын, жануарлар мен адамға ортақ ауруларды қоса алғанда, тез немесе кең таралатын, жануарлардың ауруға шалдыққыштығына немесе өлуiне, үлкен әлеуметтiк-экономикалық залалға әкеп соғатын жануарлар аурулары; </w:t>
      </w:r>
      <w:r>
        <w:br/>
      </w:r>
      <w:r>
        <w:rPr>
          <w:rFonts w:ascii="Times New Roman"/>
          <w:b w:val="false"/>
          <w:i w:val="false"/>
          <w:color w:val="000000"/>
          <w:sz w:val="28"/>
        </w:rPr>
        <w:t xml:space="preserve">
      23) жемшөп - жануарларды азықтандыру үшiн пайдаланылатын, сiңiрiлетiн түрде құрамында қоректiк заттар бар және жануарлардың денсаулығына зиянды әсер тигiзбейтiн өсiмдiк, жануар, минералдық, микробиологиялық, химиялық тектi өнiмдер; </w:t>
      </w:r>
      <w:r>
        <w:br/>
      </w:r>
      <w:r>
        <w:rPr>
          <w:rFonts w:ascii="Times New Roman"/>
          <w:b w:val="false"/>
          <w:i w:val="false"/>
          <w:color w:val="000000"/>
          <w:sz w:val="28"/>
        </w:rPr>
        <w:t xml:space="preserve">
      24) жемшөп қоспалары - жануарлардың рационында жетiспейтiн қоректендiргiш және минерал заттар мен дәрумендердiң көздерi ретiнде пайдаланылатын, органикалық, минералдық және (немесе) синтетикалық тектi заттар; </w:t>
      </w:r>
      <w:r>
        <w:br/>
      </w:r>
      <w:r>
        <w:rPr>
          <w:rFonts w:ascii="Times New Roman"/>
          <w:b w:val="false"/>
          <w:i w:val="false"/>
          <w:color w:val="000000"/>
          <w:sz w:val="28"/>
        </w:rPr>
        <w:t xml:space="preserve">
      25) карантин - iндет ошағын жою және аурудың таралуына жол бермеу мақсатында iндет ошағы, қолайсыз пункт пен ветеринариялық-санитариялық тұрғыдан қолайлы аумақ арасындағы шаруашылық байланыстарды шектеудi немесе тыюды және мемлекеттiк ветеринариялық қадағалау бақылайтын жүктердiң орнын ауыстыруды тоқтата тұруды қамтамасыз етуге бағытталған ветеринариялық және әкiмшiлiк-шаруашылық іс-шаралар жүйесiн көздейтiн құқықтық режим; </w:t>
      </w:r>
      <w:r>
        <w:br/>
      </w:r>
      <w:r>
        <w:rPr>
          <w:rFonts w:ascii="Times New Roman"/>
          <w:b w:val="false"/>
          <w:i w:val="false"/>
          <w:color w:val="000000"/>
          <w:sz w:val="28"/>
        </w:rPr>
        <w:t xml:space="preserve">
      26) мемлекеттiк ветеринариялық қадағалау бақылайтын жүктер - жануарлар, жануарлардан алынатын өнiмдер мен шикiзат, ветеринариялық препараттар, жемшөп және жемшөптiк қоспалар; </w:t>
      </w:r>
      <w:r>
        <w:br/>
      </w:r>
      <w:r>
        <w:rPr>
          <w:rFonts w:ascii="Times New Roman"/>
          <w:b w:val="false"/>
          <w:i w:val="false"/>
          <w:color w:val="000000"/>
          <w:sz w:val="28"/>
        </w:rPr>
        <w:t xml:space="preserve">
      27) сараптама актiсi - мемлекеттiк ветеринариялық қадағалау объектiлерi диагностикасының немесе ветеринариялық-санитариялық сараптамасының нәтижелерi бойынша ветеринария саласындағы уәкiлеттi мемлекеттiк орган белгiлеген тәртiппен ветеринариялық зертханалар беретiн, олардың Қазақстан Республикасының ветеринария саласындағы заңнамасы талаптарына сәйкестiгiн куәландыратын, сондай-ақ оларды пайдалануға ұсынатын құжат; </w:t>
      </w:r>
      <w:r>
        <w:br/>
      </w:r>
      <w:r>
        <w:rPr>
          <w:rFonts w:ascii="Times New Roman"/>
          <w:b w:val="false"/>
          <w:i w:val="false"/>
          <w:color w:val="000000"/>
          <w:sz w:val="28"/>
        </w:rPr>
        <w:t xml:space="preserve">
      23) шектеу iс-шаралары - жануарлар ауруының таралуына жол бермеу және iндет ошағы мен қолайсыз пунктте ветеринариялық-санитариялық қолайлы жағдайға қол жеткiзу мақсатында шаруашылық байланыстарды iшiнара шектеуге және мемлекеттiк ветеринариялық қадағалау бақылайтын жүктердiң орнын ауыстыруды тоқтата тұруға бағытталған ветеринариялық, әкiмшiлiк-шаруашылық iс-шаралар жүйесiн көздейтiн құқықтық режим; </w:t>
      </w:r>
      <w:r>
        <w:br/>
      </w:r>
      <w:r>
        <w:rPr>
          <w:rFonts w:ascii="Times New Roman"/>
          <w:b w:val="false"/>
          <w:i w:val="false"/>
          <w:color w:val="000000"/>
          <w:sz w:val="28"/>
        </w:rPr>
        <w:t xml:space="preserve">
      29) эпизоотия - белгiлi бiр әкiмшiлiк-аумақтық бөлiнiс аумағында жануарлардың аса қауiптi және басқа да жұқпалы ауруларының жаппай таралуы; </w:t>
      </w:r>
      <w:r>
        <w:br/>
      </w:r>
      <w:r>
        <w:rPr>
          <w:rFonts w:ascii="Times New Roman"/>
          <w:b w:val="false"/>
          <w:i w:val="false"/>
          <w:color w:val="000000"/>
          <w:sz w:val="28"/>
        </w:rPr>
        <w:t xml:space="preserve">
      30) эпизоотия мониторингi - эпизоотологиялық зерттеудi және жануарлардың нақты ауруларының өршу заңдылықтары, олар мекендеген (ұсталған, өсiрiлген) аумақтардың табиғи-географиялық және экономикалық (шаруашылық) жағдайлары жүргiзiлетiн ветеринариялық-санитариялық iс-шаралар туралы ақпаратты қоса алғанда, жануарлар ауруларының таралуы туралы сандық деректердi жинау жүйесi және оларды кейiннен ветеринариялық-санитариялық iс-шаралар тиiмдiлiгiн талдау және эпизоотиялардың немесе панзоотиялардың пайда болуын, өршуiн және жойылуын болжау үшiн статистикалық өңдеу; </w:t>
      </w:r>
      <w:r>
        <w:br/>
      </w:r>
      <w:r>
        <w:rPr>
          <w:rFonts w:ascii="Times New Roman"/>
          <w:b w:val="false"/>
          <w:i w:val="false"/>
          <w:color w:val="000000"/>
          <w:sz w:val="28"/>
        </w:rPr>
        <w:t xml:space="preserve">
      31) эпизоотия ошағы - жұқпалы ауруды қоздырушы көздер, тарататын факторлар және ауруға бейiм жануарлар тұрған шектеулi аумақ немесе қора-жай."; </w:t>
      </w:r>
    </w:p>
    <w:bookmarkStart w:name="z225" w:id="225"/>
    <w:p>
      <w:pPr>
        <w:spacing w:after="0"/>
        <w:ind w:left="0"/>
        <w:jc w:val="both"/>
      </w:pPr>
      <w:r>
        <w:rPr>
          <w:rFonts w:ascii="Times New Roman"/>
          <w:b w:val="false"/>
          <w:i w:val="false"/>
          <w:color w:val="000000"/>
          <w:sz w:val="28"/>
        </w:rPr>
        <w:t xml:space="preserve">
      2) 3-бапта: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ветеринариялық препараттардың, жемшөп пен жемшөп қоспаларының қауiпсiздiгi мен сапасын бақылау;"; </w:t>
      </w:r>
    </w:p>
    <w:bookmarkEnd w:id="225"/>
    <w:p>
      <w:pPr>
        <w:spacing w:after="0"/>
        <w:ind w:left="0"/>
        <w:jc w:val="both"/>
      </w:pPr>
      <w:r>
        <w:rPr>
          <w:rFonts w:ascii="Times New Roman"/>
          <w:b w:val="false"/>
          <w:i w:val="false"/>
          <w:color w:val="000000"/>
          <w:sz w:val="28"/>
        </w:rPr>
        <w:t xml:space="preserve">      6) тармақша "өнiмдер мен шикiзаттың" деген сөздерден кейiн "қауiпсiздiгiне және" деген сөздермен толықтырылсын; </w:t>
      </w:r>
    </w:p>
    <w:bookmarkStart w:name="z226" w:id="226"/>
    <w:p>
      <w:pPr>
        <w:spacing w:after="0"/>
        <w:ind w:left="0"/>
        <w:jc w:val="both"/>
      </w:pPr>
      <w:r>
        <w:rPr>
          <w:rFonts w:ascii="Times New Roman"/>
          <w:b w:val="false"/>
          <w:i w:val="false"/>
          <w:color w:val="000000"/>
          <w:sz w:val="28"/>
        </w:rPr>
        <w:t xml:space="preserve">
      3) 5-бап мынадай мазмұндағы 3-1) тармақшамен толықтырылсын: </w:t>
      </w:r>
      <w:r>
        <w:br/>
      </w:r>
      <w:r>
        <w:rPr>
          <w:rFonts w:ascii="Times New Roman"/>
          <w:b w:val="false"/>
          <w:i w:val="false"/>
          <w:color w:val="000000"/>
          <w:sz w:val="28"/>
        </w:rPr>
        <w:t xml:space="preserve">
      "3-1) ветеринария саласындағы техникалық регламенттердi бекiту;"; </w:t>
      </w:r>
    </w:p>
    <w:bookmarkEnd w:id="226"/>
    <w:bookmarkStart w:name="z227" w:id="227"/>
    <w:p>
      <w:pPr>
        <w:spacing w:after="0"/>
        <w:ind w:left="0"/>
        <w:jc w:val="both"/>
      </w:pPr>
      <w:r>
        <w:rPr>
          <w:rFonts w:ascii="Times New Roman"/>
          <w:b w:val="false"/>
          <w:i w:val="false"/>
          <w:color w:val="000000"/>
          <w:sz w:val="28"/>
        </w:rPr>
        <w:t xml:space="preserve">
      4) 8-бапта: </w:t>
      </w:r>
      <w:r>
        <w:br/>
      </w:r>
      <w:r>
        <w:rPr>
          <w:rFonts w:ascii="Times New Roman"/>
          <w:b w:val="false"/>
          <w:i w:val="false"/>
          <w:color w:val="000000"/>
          <w:sz w:val="28"/>
        </w:rPr>
        <w:t xml:space="preserve">
      8) тармақшадағы "ережелер мен нормативтердi" деген сөздер "ережелердi" деген сөзбен ауыстырылсын; </w:t>
      </w:r>
    </w:p>
    <w:bookmarkEnd w:id="227"/>
    <w:p>
      <w:pPr>
        <w:spacing w:after="0"/>
        <w:ind w:left="0"/>
        <w:jc w:val="both"/>
      </w:pPr>
      <w:r>
        <w:rPr>
          <w:rFonts w:ascii="Times New Roman"/>
          <w:b w:val="false"/>
          <w:i w:val="false"/>
          <w:color w:val="000000"/>
          <w:sz w:val="28"/>
        </w:rPr>
        <w:t xml:space="preserve">      21) тармақшадағы "бекiту кiредi." деген сөздер "бекiту;" деген сөзбен ауыстырылып, мынадай мазмұндағы 22), 23) тармақшалармен толықтырылсын: </w:t>
      </w:r>
      <w:r>
        <w:br/>
      </w:r>
      <w:r>
        <w:rPr>
          <w:rFonts w:ascii="Times New Roman"/>
          <w:b w:val="false"/>
          <w:i w:val="false"/>
          <w:color w:val="000000"/>
          <w:sz w:val="28"/>
        </w:rPr>
        <w:t xml:space="preserve">
      "22) ветеринария саласындағы техникалық регламенттердi әзiрлеу; </w:t>
      </w:r>
      <w:r>
        <w:br/>
      </w:r>
      <w:r>
        <w:rPr>
          <w:rFonts w:ascii="Times New Roman"/>
          <w:b w:val="false"/>
          <w:i w:val="false"/>
          <w:color w:val="000000"/>
          <w:sz w:val="28"/>
        </w:rPr>
        <w:t xml:space="preserve">
      23) өз құзiретi шегiнде Қазақстан Республикасының заңнамасында белгiленген тәртiппен техникалық регламенттерде белгiленген талаптардың орындалуын мемлекеттiк бақылау кiредi."; </w:t>
      </w:r>
    </w:p>
    <w:bookmarkStart w:name="z228" w:id="228"/>
    <w:p>
      <w:pPr>
        <w:spacing w:after="0"/>
        <w:ind w:left="0"/>
        <w:jc w:val="both"/>
      </w:pPr>
      <w:r>
        <w:rPr>
          <w:rFonts w:ascii="Times New Roman"/>
          <w:b w:val="false"/>
          <w:i w:val="false"/>
          <w:color w:val="000000"/>
          <w:sz w:val="28"/>
        </w:rPr>
        <w:t xml:space="preserve">
      5) мынадай мазмұндағы 3-1-тараумен толықтырылсын: </w:t>
      </w:r>
    </w:p>
    <w:bookmarkEnd w:id="228"/>
    <w:p>
      <w:pPr>
        <w:spacing w:after="0"/>
        <w:ind w:left="0"/>
        <w:jc w:val="both"/>
      </w:pPr>
      <w:r>
        <w:rPr>
          <w:rFonts w:ascii="Times New Roman"/>
          <w:b w:val="false"/>
          <w:i w:val="false"/>
          <w:color w:val="000000"/>
          <w:sz w:val="28"/>
        </w:rPr>
        <w:t xml:space="preserve">"3-1-тарау. Адамдар үшiн тағам ретiнде қолданылмайтын жануарларға </w:t>
      </w:r>
      <w:r>
        <w:br/>
      </w:r>
      <w:r>
        <w:rPr>
          <w:rFonts w:ascii="Times New Roman"/>
          <w:b w:val="false"/>
          <w:i w:val="false"/>
          <w:color w:val="000000"/>
          <w:sz w:val="28"/>
        </w:rPr>
        <w:t xml:space="preserve">
арналған ветеринариялық препараттарға, жемшөптерге және жемшөп </w:t>
      </w:r>
      <w:r>
        <w:br/>
      </w:r>
      <w:r>
        <w:rPr>
          <w:rFonts w:ascii="Times New Roman"/>
          <w:b w:val="false"/>
          <w:i w:val="false"/>
          <w:color w:val="000000"/>
          <w:sz w:val="28"/>
        </w:rPr>
        <w:t xml:space="preserve">
қоспаларына қойылатын қауiпсiздiктiң жалпы талаптары </w:t>
      </w:r>
    </w:p>
    <w:p>
      <w:pPr>
        <w:spacing w:after="0"/>
        <w:ind w:left="0"/>
        <w:jc w:val="both"/>
      </w:pPr>
      <w:r>
        <w:rPr>
          <w:rFonts w:ascii="Times New Roman"/>
          <w:b w:val="false"/>
          <w:i w:val="false"/>
          <w:color w:val="000000"/>
          <w:sz w:val="28"/>
        </w:rPr>
        <w:t xml:space="preserve">      24-1-бап. Ветеринариялық препараттарды, жемшөп пен жемшөп </w:t>
      </w:r>
      <w:r>
        <w:br/>
      </w:r>
      <w:r>
        <w:rPr>
          <w:rFonts w:ascii="Times New Roman"/>
          <w:b w:val="false"/>
          <w:i w:val="false"/>
          <w:color w:val="000000"/>
          <w:sz w:val="28"/>
        </w:rPr>
        <w:t xml:space="preserve">
                қоспаларын өндiру және өлшеп орау кезiндегi </w:t>
      </w:r>
      <w:r>
        <w:br/>
      </w:r>
      <w:r>
        <w:rPr>
          <w:rFonts w:ascii="Times New Roman"/>
          <w:b w:val="false"/>
          <w:i w:val="false"/>
          <w:color w:val="000000"/>
          <w:sz w:val="28"/>
        </w:rPr>
        <w:t xml:space="preserve">
                қауiпсiздiк талаптары </w:t>
      </w:r>
    </w:p>
    <w:p>
      <w:pPr>
        <w:spacing w:after="0"/>
        <w:ind w:left="0"/>
        <w:jc w:val="both"/>
      </w:pPr>
      <w:r>
        <w:rPr>
          <w:rFonts w:ascii="Times New Roman"/>
          <w:b w:val="false"/>
          <w:i w:val="false"/>
          <w:color w:val="000000"/>
          <w:sz w:val="28"/>
        </w:rPr>
        <w:t xml:space="preserve">      1. Ветеринариялық препараттарды, жемшөп пен жемшөп қоспаларын өндiру және өлшеп орау кезiнде техникалық регламенттердiң талаптары сақталуға тиiс. </w:t>
      </w:r>
      <w:r>
        <w:br/>
      </w:r>
      <w:r>
        <w:rPr>
          <w:rFonts w:ascii="Times New Roman"/>
          <w:b w:val="false"/>
          <w:i w:val="false"/>
          <w:color w:val="000000"/>
          <w:sz w:val="28"/>
        </w:rPr>
        <w:t xml:space="preserve">
      2. Ветеринариялық препараттарды, жемшөп пен жемшөп қоспаларын өлшеп орау сақтау, тасымалдау және өткiзу кезiнде қауiпсiздiктi қамтамасыз етуге тиiс. </w:t>
      </w:r>
      <w:r>
        <w:br/>
      </w:r>
      <w:r>
        <w:rPr>
          <w:rFonts w:ascii="Times New Roman"/>
          <w:b w:val="false"/>
          <w:i w:val="false"/>
          <w:color w:val="000000"/>
          <w:sz w:val="28"/>
        </w:rPr>
        <w:t xml:space="preserve">
      3. Орау материалы ветеринарлық препараттардың, жемшөп пен жемшөп қоспаларының қауiпсiздiгi мен сапасына әсер етпеуге тиiс. </w:t>
      </w:r>
    </w:p>
    <w:p>
      <w:pPr>
        <w:spacing w:after="0"/>
        <w:ind w:left="0"/>
        <w:jc w:val="both"/>
      </w:pPr>
      <w:r>
        <w:rPr>
          <w:rFonts w:ascii="Times New Roman"/>
          <w:b w:val="false"/>
          <w:i w:val="false"/>
          <w:color w:val="000000"/>
          <w:sz w:val="28"/>
        </w:rPr>
        <w:t xml:space="preserve">      24-2-бап. Ветеринарлық препараттарды, жемшөп пен жемшөп </w:t>
      </w:r>
      <w:r>
        <w:br/>
      </w:r>
      <w:r>
        <w:rPr>
          <w:rFonts w:ascii="Times New Roman"/>
          <w:b w:val="false"/>
          <w:i w:val="false"/>
          <w:color w:val="000000"/>
          <w:sz w:val="28"/>
        </w:rPr>
        <w:t xml:space="preserve">
                қоспаларын тасымалдау кезiндегi қауiпсiздiк </w:t>
      </w:r>
      <w:r>
        <w:br/>
      </w:r>
      <w:r>
        <w:rPr>
          <w:rFonts w:ascii="Times New Roman"/>
          <w:b w:val="false"/>
          <w:i w:val="false"/>
          <w:color w:val="000000"/>
          <w:sz w:val="28"/>
        </w:rPr>
        <w:t xml:space="preserve">
                талаптары </w:t>
      </w:r>
    </w:p>
    <w:p>
      <w:pPr>
        <w:spacing w:after="0"/>
        <w:ind w:left="0"/>
        <w:jc w:val="both"/>
      </w:pPr>
      <w:r>
        <w:rPr>
          <w:rFonts w:ascii="Times New Roman"/>
          <w:b w:val="false"/>
          <w:i w:val="false"/>
          <w:color w:val="000000"/>
          <w:sz w:val="28"/>
        </w:rPr>
        <w:t xml:space="preserve">      1. Қазақстан Республикасының аумағында жемшөп пен жемшөп қоспаларын тасымалдау олардың қауiпсiздiгiн және олардың сапалық көрсеткiштерiнiң сақталуын қамтамасыз ететiн жағдайларда жүзеге асырылуға тиiс. </w:t>
      </w:r>
      <w:r>
        <w:br/>
      </w:r>
      <w:r>
        <w:rPr>
          <w:rFonts w:ascii="Times New Roman"/>
          <w:b w:val="false"/>
          <w:i w:val="false"/>
          <w:color w:val="000000"/>
          <w:sz w:val="28"/>
        </w:rPr>
        <w:t xml:space="preserve">
      2. Ветеринарлық препараттар, жемшөп пен жемшөп қоспалары құрғақ, таза, жемдiк қорлардың зиянкестерiмен залалданбаған көлiк құралдарымен тасымалдануға тиiс. </w:t>
      </w:r>
    </w:p>
    <w:p>
      <w:pPr>
        <w:spacing w:after="0"/>
        <w:ind w:left="0"/>
        <w:jc w:val="both"/>
      </w:pPr>
      <w:r>
        <w:rPr>
          <w:rFonts w:ascii="Times New Roman"/>
          <w:b w:val="false"/>
          <w:i w:val="false"/>
          <w:color w:val="000000"/>
          <w:sz w:val="28"/>
        </w:rPr>
        <w:t xml:space="preserve">      24-3-бап. Ветеринариялық препараттарды, жемшөп пен жемшөп </w:t>
      </w:r>
      <w:r>
        <w:br/>
      </w:r>
      <w:r>
        <w:rPr>
          <w:rFonts w:ascii="Times New Roman"/>
          <w:b w:val="false"/>
          <w:i w:val="false"/>
          <w:color w:val="000000"/>
          <w:sz w:val="28"/>
        </w:rPr>
        <w:t xml:space="preserve">
                қоспаларын сақтау кезiндегi қауiпсiздiк талаптары </w:t>
      </w:r>
    </w:p>
    <w:p>
      <w:pPr>
        <w:spacing w:after="0"/>
        <w:ind w:left="0"/>
        <w:jc w:val="both"/>
      </w:pPr>
      <w:r>
        <w:rPr>
          <w:rFonts w:ascii="Times New Roman"/>
          <w:b w:val="false"/>
          <w:i w:val="false"/>
          <w:color w:val="000000"/>
          <w:sz w:val="28"/>
        </w:rPr>
        <w:t xml:space="preserve">      1. Ветеринариялық препараттар, жемшөп пен жемшөп қоспалары олардың қауiпсiздiгiн барлық сақтау мерзiмi iшiнде қамтамасыз ететiн жағдайларда арнайы қойма үй-жайларында сақталуға тиiс. </w:t>
      </w:r>
      <w:r>
        <w:br/>
      </w:r>
      <w:r>
        <w:rPr>
          <w:rFonts w:ascii="Times New Roman"/>
          <w:b w:val="false"/>
          <w:i w:val="false"/>
          <w:color w:val="000000"/>
          <w:sz w:val="28"/>
        </w:rPr>
        <w:t xml:space="preserve">
      2. Ветеринариялық препараттарды, жемшөп пен жемшөп қоспаларын сақтау шарттары ветеринария саласындағы техникалық регламенттерде көзделген талаптарды ескере отырып, дайындаушы белгiлейдi. </w:t>
      </w:r>
      <w:r>
        <w:br/>
      </w:r>
      <w:r>
        <w:rPr>
          <w:rFonts w:ascii="Times New Roman"/>
          <w:b w:val="false"/>
          <w:i w:val="false"/>
          <w:color w:val="000000"/>
          <w:sz w:val="28"/>
        </w:rPr>
        <w:t xml:space="preserve">
      3. Ветеринариялық препараттарды, жемшөп пен жемшөп қоспаларын Қазақстан Республикасының аумағына әкелу кезiнде заңнамада көзделген тәртiппен сақтау мерзiмдерi және (немесе) жарамдылығы, сақтау шарттары туралы ақпарат берiлуге тиiс. </w:t>
      </w:r>
    </w:p>
    <w:p>
      <w:pPr>
        <w:spacing w:after="0"/>
        <w:ind w:left="0"/>
        <w:jc w:val="both"/>
      </w:pPr>
      <w:r>
        <w:rPr>
          <w:rFonts w:ascii="Times New Roman"/>
          <w:b w:val="false"/>
          <w:i w:val="false"/>
          <w:color w:val="000000"/>
          <w:sz w:val="28"/>
        </w:rPr>
        <w:t xml:space="preserve">      24-4-бап. Ветеринариялық препараттарды, жемшөп пен жемшөп </w:t>
      </w:r>
      <w:r>
        <w:br/>
      </w:r>
      <w:r>
        <w:rPr>
          <w:rFonts w:ascii="Times New Roman"/>
          <w:b w:val="false"/>
          <w:i w:val="false"/>
          <w:color w:val="000000"/>
          <w:sz w:val="28"/>
        </w:rPr>
        <w:t xml:space="preserve">
                қоспаларын қолдану кезiндегi қауiпсiздiк талаптары </w:t>
      </w:r>
    </w:p>
    <w:p>
      <w:pPr>
        <w:spacing w:after="0"/>
        <w:ind w:left="0"/>
        <w:jc w:val="both"/>
      </w:pPr>
      <w:r>
        <w:rPr>
          <w:rFonts w:ascii="Times New Roman"/>
          <w:b w:val="false"/>
          <w:i w:val="false"/>
          <w:color w:val="000000"/>
          <w:sz w:val="28"/>
        </w:rPr>
        <w:t xml:space="preserve">      1. Ветеринариялық препараттарды, жемшөп пен жемшөп қоспаларын пайдалану кезiнде оларды қолдану технологиясының талаптары ескерiлуге тиiс. </w:t>
      </w:r>
      <w:r>
        <w:br/>
      </w:r>
      <w:r>
        <w:rPr>
          <w:rFonts w:ascii="Times New Roman"/>
          <w:b w:val="false"/>
          <w:i w:val="false"/>
          <w:color w:val="000000"/>
          <w:sz w:val="28"/>
        </w:rPr>
        <w:t xml:space="preserve">
      2. Жануарлардан алынған, оларға қатысты қолданылған өнiмдегi заттардың қалдықтары және ветеринариялық препараттардың құрамдас бөлiктерi Қазақстан Республикасының заңнамасында белгiленген нормативтерден аспауға тиiс. </w:t>
      </w:r>
      <w:r>
        <w:br/>
      </w:r>
      <w:r>
        <w:rPr>
          <w:rFonts w:ascii="Times New Roman"/>
          <w:b w:val="false"/>
          <w:i w:val="false"/>
          <w:color w:val="000000"/>
          <w:sz w:val="28"/>
        </w:rPr>
        <w:t xml:space="preserve">
      3. Жарамдылық мерзiмi өтiп кеткен ветеринариялық препараттарды, жемшөп пен жемшөп қоспаларын қолдануға рұқсат етiлмейдi. </w:t>
      </w:r>
    </w:p>
    <w:p>
      <w:pPr>
        <w:spacing w:after="0"/>
        <w:ind w:left="0"/>
        <w:jc w:val="both"/>
      </w:pPr>
      <w:r>
        <w:rPr>
          <w:rFonts w:ascii="Times New Roman"/>
          <w:b w:val="false"/>
          <w:i w:val="false"/>
          <w:color w:val="000000"/>
          <w:sz w:val="28"/>
        </w:rPr>
        <w:t xml:space="preserve">      24-5-бап. Ветеринариялық препараттарды, жемшөп пен жемшөп </w:t>
      </w:r>
      <w:r>
        <w:br/>
      </w:r>
      <w:r>
        <w:rPr>
          <w:rFonts w:ascii="Times New Roman"/>
          <w:b w:val="false"/>
          <w:i w:val="false"/>
          <w:color w:val="000000"/>
          <w:sz w:val="28"/>
        </w:rPr>
        <w:t xml:space="preserve">
                қоспаларын нарыққа орналастыру кезiндегi </w:t>
      </w:r>
      <w:r>
        <w:br/>
      </w:r>
      <w:r>
        <w:rPr>
          <w:rFonts w:ascii="Times New Roman"/>
          <w:b w:val="false"/>
          <w:i w:val="false"/>
          <w:color w:val="000000"/>
          <w:sz w:val="28"/>
        </w:rPr>
        <w:t xml:space="preserve">
                қауiпсiздiк талаптары </w:t>
      </w:r>
    </w:p>
    <w:p>
      <w:pPr>
        <w:spacing w:after="0"/>
        <w:ind w:left="0"/>
        <w:jc w:val="both"/>
      </w:pPr>
      <w:r>
        <w:rPr>
          <w:rFonts w:ascii="Times New Roman"/>
          <w:b w:val="false"/>
          <w:i w:val="false"/>
          <w:color w:val="000000"/>
          <w:sz w:val="28"/>
        </w:rPr>
        <w:t xml:space="preserve">      1. Ветеринариялық препараттарды, жемшөп пен жемшөп қоспаларын нарыққа орналастыру кезiнде өндiрушiлер мен сатушылар ветеринариялық препараттардың, жемшөп пен жемшөп қоспаларының қауiпсiздiк және сапа көрсеткiштерi туралы толық және дұрыс ақпарат беруге тиiс.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1) осы Заңның және ветеринария саласындағы техникалық регламенттердiң талаптарына сәйкес келмейтiн; </w:t>
      </w:r>
      <w:r>
        <w:br/>
      </w:r>
      <w:r>
        <w:rPr>
          <w:rFonts w:ascii="Times New Roman"/>
          <w:b w:val="false"/>
          <w:i w:val="false"/>
          <w:color w:val="000000"/>
          <w:sz w:val="28"/>
        </w:rPr>
        <w:t xml:space="preserve">
      2) бүлiнудiң анық белгiлерi бар; </w:t>
      </w:r>
      <w:r>
        <w:br/>
      </w:r>
      <w:r>
        <w:rPr>
          <w:rFonts w:ascii="Times New Roman"/>
          <w:b w:val="false"/>
          <w:i w:val="false"/>
          <w:color w:val="000000"/>
          <w:sz w:val="28"/>
        </w:rPr>
        <w:t xml:space="preserve">
      3) олардың шығарылу тегiн растайтын өндiрушiнiң құжаттары жоқ және оларға қатысты мемлекеттiк тiркелуi туралы ақпараты жоқ; </w:t>
      </w:r>
      <w:r>
        <w:br/>
      </w:r>
      <w:r>
        <w:rPr>
          <w:rFonts w:ascii="Times New Roman"/>
          <w:b w:val="false"/>
          <w:i w:val="false"/>
          <w:color w:val="000000"/>
          <w:sz w:val="28"/>
        </w:rPr>
        <w:t xml:space="preserve">
      4) берiлген ақпаратқа сәйкес келмейтiн және оларға қатысты олардың шығарылу тегiн растайын құжаттардың жалғандығы туралы негiзделген күмәнi бар; </w:t>
      </w:r>
      <w:r>
        <w:br/>
      </w:r>
      <w:r>
        <w:rPr>
          <w:rFonts w:ascii="Times New Roman"/>
          <w:b w:val="false"/>
          <w:i w:val="false"/>
          <w:color w:val="000000"/>
          <w:sz w:val="28"/>
        </w:rPr>
        <w:t xml:space="preserve">
      5) белгiленген жарамдылық мерзiмi жоқ немесе жарамдылық мерзiмi өтiп кеткен; </w:t>
      </w:r>
      <w:r>
        <w:br/>
      </w:r>
      <w:r>
        <w:rPr>
          <w:rFonts w:ascii="Times New Roman"/>
          <w:b w:val="false"/>
          <w:i w:val="false"/>
          <w:color w:val="000000"/>
          <w:sz w:val="28"/>
        </w:rPr>
        <w:t xml:space="preserve">
      6) ветеринария саласындағы техникалық регламенттерде көздемеген мәлiметтермен таңбаланбаған не оларға қатысты осындай ақпараттары жоқ ветеринариялық препараттарды, жемшөп пен жемшөп қоспаларын нарыққа шығаруға болмайды. </w:t>
      </w:r>
    </w:p>
    <w:p>
      <w:pPr>
        <w:spacing w:after="0"/>
        <w:ind w:left="0"/>
        <w:jc w:val="both"/>
      </w:pPr>
      <w:r>
        <w:rPr>
          <w:rFonts w:ascii="Times New Roman"/>
          <w:b w:val="false"/>
          <w:i w:val="false"/>
          <w:color w:val="000000"/>
          <w:sz w:val="28"/>
        </w:rPr>
        <w:t xml:space="preserve">      24-6-бап. Ветеринариялық препараттарды, жемшөп пен жемшөп </w:t>
      </w:r>
      <w:r>
        <w:br/>
      </w:r>
      <w:r>
        <w:rPr>
          <w:rFonts w:ascii="Times New Roman"/>
          <w:b w:val="false"/>
          <w:i w:val="false"/>
          <w:color w:val="000000"/>
          <w:sz w:val="28"/>
        </w:rPr>
        <w:t xml:space="preserve">
                қоспаларын кәдеге жарату және жою кезiндегi </w:t>
      </w:r>
      <w:r>
        <w:br/>
      </w:r>
      <w:r>
        <w:rPr>
          <w:rFonts w:ascii="Times New Roman"/>
          <w:b w:val="false"/>
          <w:i w:val="false"/>
          <w:color w:val="000000"/>
          <w:sz w:val="28"/>
        </w:rPr>
        <w:t xml:space="preserve">
                қауiпсiздiк талаптары </w:t>
      </w:r>
    </w:p>
    <w:p>
      <w:pPr>
        <w:spacing w:after="0"/>
        <w:ind w:left="0"/>
        <w:jc w:val="both"/>
      </w:pPr>
      <w:r>
        <w:rPr>
          <w:rFonts w:ascii="Times New Roman"/>
          <w:b w:val="false"/>
          <w:i w:val="false"/>
          <w:color w:val="000000"/>
          <w:sz w:val="28"/>
        </w:rPr>
        <w:t xml:space="preserve">      1. Зертханалық зерттеу нәтижелерi бойынша мақсатына қарай пайдалануға жарамсыз деп танылған ветеринарлық препараттар, жемшөп пен жемшөп қоспалары Қазақстан Республикасының Үкiметi белгiлеген тәртiппен олардың бұдан әрi пайдаланылуына немесе кәдеге жаратылуына, жойылуына сараптама жасалуға тиiс. </w:t>
      </w:r>
      <w:r>
        <w:br/>
      </w:r>
      <w:r>
        <w:rPr>
          <w:rFonts w:ascii="Times New Roman"/>
          <w:b w:val="false"/>
          <w:i w:val="false"/>
          <w:color w:val="000000"/>
          <w:sz w:val="28"/>
        </w:rPr>
        <w:t xml:space="preserve">
      2. Сараптама жасауға және оны бұдан әрi пайдалану немесе кәдеге жарату, жою ықтималдығы туралы шешiм қабылдауға қажеттi кезеңде ветеринариялық препараттар, жемшөп және жемшөп қоспалары партиясының көлемi көрсетiлiп және ветеринариялық препараттарға, жемшөпке және жемшөп қоспаларына қол жеткiзуге мүмкiндiк бермейтiн жағдайларды сақтай отырып жеке үй-жайларда сақталуға тиiс. </w:t>
      </w:r>
      <w:r>
        <w:br/>
      </w:r>
      <w:r>
        <w:rPr>
          <w:rFonts w:ascii="Times New Roman"/>
          <w:b w:val="false"/>
          <w:i w:val="false"/>
          <w:color w:val="000000"/>
          <w:sz w:val="28"/>
        </w:rPr>
        <w:t xml:space="preserve">
      3. Ветеринарлық препараттар, жемшөп және жемшөп қоспалары иiсi күштi шығатын заттармен (керосин, мұнай, фенол, хлорлы әк) немесе осы өнiмге тән емес рең беретiн бояғышпен жарамсыздандырылуға тиiс."; </w:t>
      </w:r>
    </w:p>
    <w:bookmarkStart w:name="z229" w:id="229"/>
    <w:p>
      <w:pPr>
        <w:spacing w:after="0"/>
        <w:ind w:left="0"/>
        <w:jc w:val="both"/>
      </w:pPr>
      <w:r>
        <w:rPr>
          <w:rFonts w:ascii="Times New Roman"/>
          <w:b w:val="false"/>
          <w:i w:val="false"/>
          <w:color w:val="000000"/>
          <w:sz w:val="28"/>
        </w:rPr>
        <w:t xml:space="preserve">
      6) 29-баптың 4-тармағындағы "нормативтердi ветеринария саласындағы уәкiлеттi мемлекеттiк орган бекiтедi және олар" деген сөздер "нормативтер ветеринария саласындағы техникалық регламенттерде белгiленедi және" деген сөздермен ауыстырылсын. </w:t>
      </w:r>
    </w:p>
    <w:bookmarkEnd w:id="229"/>
    <w:bookmarkStart w:name="z230" w:id="230"/>
    <w:p>
      <w:pPr>
        <w:spacing w:after="0"/>
        <w:ind w:left="0"/>
        <w:jc w:val="both"/>
      </w:pPr>
      <w:r>
        <w:rPr>
          <w:rFonts w:ascii="Times New Roman"/>
          <w:b w:val="false"/>
          <w:i w:val="false"/>
          <w:color w:val="000000"/>
          <w:sz w:val="28"/>
        </w:rPr>
        <w:t>
      24. "Тұқым шаруашылығы туралы" 2003 жылғы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3, 16-құжат; 2004 ж., N 23, 142-құжат; 2006 ж., N 1, 5-құжат; N 3, 22-құжат): </w:t>
      </w:r>
    </w:p>
    <w:bookmarkEnd w:id="230"/>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агроэкологиялық аймақ - ауыл шаруашылық өсiмдiктерiн өсiру жағдайлары бойынша бiртектi немесе дақылдардың экологиялық талаптары бойынша жақын аумақ; </w:t>
      </w:r>
      <w:r>
        <w:br/>
      </w:r>
      <w:r>
        <w:rPr>
          <w:rFonts w:ascii="Times New Roman"/>
          <w:b w:val="false"/>
          <w:i w:val="false"/>
          <w:color w:val="000000"/>
          <w:sz w:val="28"/>
        </w:rPr>
        <w:t xml:space="preserve">
      2) аттестаттау - жеке және (немесе) заңды тұлғалардың тұқым шаруашылығы субъектiсiнiң мәртебесiне сәйкестiгiн анықтау (растау); </w:t>
      </w:r>
      <w:r>
        <w:br/>
      </w:r>
      <w:r>
        <w:rPr>
          <w:rFonts w:ascii="Times New Roman"/>
          <w:b w:val="false"/>
          <w:i w:val="false"/>
          <w:color w:val="000000"/>
          <w:sz w:val="28"/>
        </w:rPr>
        <w:t xml:space="preserve">
      3) аттестаттау туралы куәлiк - облыстың (республикалық маңызы бар қаланың, астананың) жергiлiктi атқарушы органы берген, мемлекеттiң тұқым шаруашылығы саласындағы аттестатталған субъектiлердiң қызметiн тануын куәландыратын құжат; </w:t>
      </w:r>
      <w:r>
        <w:br/>
      </w:r>
      <w:r>
        <w:rPr>
          <w:rFonts w:ascii="Times New Roman"/>
          <w:b w:val="false"/>
          <w:i w:val="false"/>
          <w:color w:val="000000"/>
          <w:sz w:val="28"/>
        </w:rPr>
        <w:t xml:space="preserve">
      4) ауыл шаруашылық өсiмдiктерi - дәндi, дәндi-бұршақтық, жармалық, азықтық, майлы, эфирлi-майлы, техникалық, көкөнiстiк, дәрi-дәрмектiк, гүлдiк, жемiстiк, жидектiк дақылдар, картоп, жүзiм; </w:t>
      </w:r>
      <w:r>
        <w:br/>
      </w:r>
      <w:r>
        <w:rPr>
          <w:rFonts w:ascii="Times New Roman"/>
          <w:b w:val="false"/>
          <w:i w:val="false"/>
          <w:color w:val="000000"/>
          <w:sz w:val="28"/>
        </w:rPr>
        <w:t xml:space="preserve">
      5) байқаудан өткiзушi - тұқым шаруашылығы саласындағы уәкiлеттi мемлекеттiк орган ауыл шаруашылық өсiмдiктерiнiң сортты егiстерiн сынақтан өткiзу құқығына аттестаттаған жеке адам; </w:t>
      </w:r>
      <w:r>
        <w:br/>
      </w:r>
      <w:r>
        <w:rPr>
          <w:rFonts w:ascii="Times New Roman"/>
          <w:b w:val="false"/>
          <w:i w:val="false"/>
          <w:color w:val="000000"/>
          <w:sz w:val="28"/>
        </w:rPr>
        <w:t xml:space="preserve">
      6) бақылау сынақтары - ауыл шаруашылық өсiмдiгiнiң сорт белгiлерiнiң сақталуын және әр түрiнiң осы сортқа сәйкестiгiн анықтау; </w:t>
      </w:r>
      <w:r>
        <w:br/>
      </w:r>
      <w:r>
        <w:rPr>
          <w:rFonts w:ascii="Times New Roman"/>
          <w:b w:val="false"/>
          <w:i w:val="false"/>
          <w:color w:val="000000"/>
          <w:sz w:val="28"/>
        </w:rPr>
        <w:t xml:space="preserve">
      7) бiрегей тұқымдар - ауыл шаруашылық өсiмдiгi сортының авторы, ол уәкiлдiк берген адам немесе сорттың оригинаторы өсiрiп шығарған және элиталық тұқымдарды өндiруге арналған тұқым; </w:t>
      </w:r>
      <w:r>
        <w:br/>
      </w:r>
      <w:r>
        <w:rPr>
          <w:rFonts w:ascii="Times New Roman"/>
          <w:b w:val="false"/>
          <w:i w:val="false"/>
          <w:color w:val="000000"/>
          <w:sz w:val="28"/>
        </w:rPr>
        <w:t xml:space="preserve">
      8) бiрiншi, екiншi және үшiншi көбейтiлген тұқымдар - тұқымдар элитасының жылдар бойынша кейiннен өсiрiп-өндiрiлуi: бiрiншi жыл - бiрiншi көбейтiлген тұқым, екiншi жыл - екiншi көбейтiлген тұқым, үшiншi жыл - үшiншi көбейтiлген тұқым; </w:t>
      </w:r>
      <w:r>
        <w:br/>
      </w:r>
      <w:r>
        <w:rPr>
          <w:rFonts w:ascii="Times New Roman"/>
          <w:b w:val="false"/>
          <w:i w:val="false"/>
          <w:color w:val="000000"/>
          <w:sz w:val="28"/>
        </w:rPr>
        <w:t xml:space="preserve">
      9) егiстердi байқаудан өткiзу - ауыл шаруашылық өсiмдiктерi егiстерiнiң сорттық сапаларын: сорттық тазалығын, сортқа тәндiлiгiн, арамшөптер басу, ауруға шалдығу және зиянкестерден бүлiну дәрежесiн анықтау; </w:t>
      </w:r>
      <w:r>
        <w:br/>
      </w:r>
      <w:r>
        <w:rPr>
          <w:rFonts w:ascii="Times New Roman"/>
          <w:b w:val="false"/>
          <w:i w:val="false"/>
          <w:color w:val="000000"/>
          <w:sz w:val="28"/>
        </w:rPr>
        <w:t xml:space="preserve">
      10) жерге егiп бағалау - тұқымдардың белгiлi бiр түрге, сортқа жататындығы мен сорттық тазалығын оларды арнаулы учаскелерде егу және өсiмдiктер бойынша сорттық сапаларын кейiннен тексеру жолымен анықтау; </w:t>
      </w:r>
      <w:r>
        <w:br/>
      </w:r>
      <w:r>
        <w:rPr>
          <w:rFonts w:ascii="Times New Roman"/>
          <w:b w:val="false"/>
          <w:i w:val="false"/>
          <w:color w:val="000000"/>
          <w:sz w:val="28"/>
        </w:rPr>
        <w:t xml:space="preserve">
      11) зертханалық сорттық сынақтар - тұқымдардың белгiлi бiр сортқа тиiстiлiгiн белгiлеу және зертханалық талдау жүргiзу жолымен тұқымдардың сорттық тазалығын анықтау; </w:t>
      </w:r>
      <w:r>
        <w:br/>
      </w:r>
      <w:r>
        <w:rPr>
          <w:rFonts w:ascii="Times New Roman"/>
          <w:b w:val="false"/>
          <w:i w:val="false"/>
          <w:color w:val="000000"/>
          <w:sz w:val="28"/>
        </w:rPr>
        <w:t xml:space="preserve">
      12) кондициясына жеткiзiлмеген тұқым - сорттық және егу сапасы жағынан тұқым шаруашылығы саласындағы стандарттау жөнiндегi нормативтiк құжаттардың талаптарына сай келмейтiн тұқым; </w:t>
      </w:r>
      <w:r>
        <w:br/>
      </w:r>
      <w:r>
        <w:rPr>
          <w:rFonts w:ascii="Times New Roman"/>
          <w:b w:val="false"/>
          <w:i w:val="false"/>
          <w:color w:val="000000"/>
          <w:sz w:val="28"/>
        </w:rPr>
        <w:t xml:space="preserve">
      13) сорт ауыстыру - тұқым өсiрушiлердiң өндiрiсте егiлiп жүрген ескi сорттарды неғұрлым шығымды немесе ауыстырылатын сорттан шаруашылық-бағалылық белгiлерi мен қасиеттерi жағынан артық жаңа, пайдалануға рұқсат етiлген сорттармен ауыстыруы; </w:t>
      </w:r>
      <w:r>
        <w:br/>
      </w:r>
      <w:r>
        <w:rPr>
          <w:rFonts w:ascii="Times New Roman"/>
          <w:b w:val="false"/>
          <w:i w:val="false"/>
          <w:color w:val="000000"/>
          <w:sz w:val="28"/>
        </w:rPr>
        <w:t xml:space="preserve">
      14) сорт жаңарту - өндiрiсте пайдалану кезiнде сорттық және биологиялық сапасы нашарлаған тұқымдарды сол сорттың жақсы тұқымдарымен ауыстыру; </w:t>
      </w:r>
      <w:r>
        <w:br/>
      </w:r>
      <w:r>
        <w:rPr>
          <w:rFonts w:ascii="Times New Roman"/>
          <w:b w:val="false"/>
          <w:i w:val="false"/>
          <w:color w:val="000000"/>
          <w:sz w:val="28"/>
        </w:rPr>
        <w:t xml:space="preserve">
      15) сортқа тәндiлiк - айқас тозаңдандырылатын ауыл шаруашылық өсiмдiктерiнiң сорттық тазалығының көрсеткiшi; </w:t>
      </w:r>
      <w:r>
        <w:br/>
      </w:r>
      <w:r>
        <w:rPr>
          <w:rFonts w:ascii="Times New Roman"/>
          <w:b w:val="false"/>
          <w:i w:val="false"/>
          <w:color w:val="000000"/>
          <w:sz w:val="28"/>
        </w:rPr>
        <w:t xml:space="preserve">
      16) сорт оригинаторы - сорттың сақталуын қамтамасыз ететiн жеке немесе заңды тұлға; </w:t>
      </w:r>
      <w:r>
        <w:br/>
      </w:r>
      <w:r>
        <w:rPr>
          <w:rFonts w:ascii="Times New Roman"/>
          <w:b w:val="false"/>
          <w:i w:val="false"/>
          <w:color w:val="000000"/>
          <w:sz w:val="28"/>
        </w:rPr>
        <w:t xml:space="preserve">
      17) сорттық бақылау - ауыл шаруашылық өсiмдiктерi егiстерiнiң сорттық тазалығын анықтау және тұқымдардың белгiлi бiр сортқа жататындығын белгiлеу жөнiндегi iс-шаралардың жүзеге асырылуын бақылау; </w:t>
      </w:r>
      <w:r>
        <w:br/>
      </w:r>
      <w:r>
        <w:rPr>
          <w:rFonts w:ascii="Times New Roman"/>
          <w:b w:val="false"/>
          <w:i w:val="false"/>
          <w:color w:val="000000"/>
          <w:sz w:val="28"/>
        </w:rPr>
        <w:t xml:space="preserve">
      18) сорттық сынақ - сорттың патент қабiлеттiлiгi мен шаруашылықта пайдалылығын Қазақстан Республикасының заңнамасында белгiленген тәртiппен жүргiзiлетiн сынақтан өткiзу мен бағалау; </w:t>
      </w:r>
      <w:r>
        <w:br/>
      </w:r>
      <w:r>
        <w:rPr>
          <w:rFonts w:ascii="Times New Roman"/>
          <w:b w:val="false"/>
          <w:i w:val="false"/>
          <w:color w:val="000000"/>
          <w:sz w:val="28"/>
        </w:rPr>
        <w:t xml:space="preserve">
      19) сорттық тазалық - негiзгi сорт өсiмдiктерiнiң немесе сабақтарының осы ауыл шаруашылық өсiмдiктерiнiң немесе сабақтарының жалпы санына проценттiк қатынасы; </w:t>
      </w:r>
      <w:r>
        <w:br/>
      </w:r>
      <w:r>
        <w:rPr>
          <w:rFonts w:ascii="Times New Roman"/>
          <w:b w:val="false"/>
          <w:i w:val="false"/>
          <w:color w:val="000000"/>
          <w:sz w:val="28"/>
        </w:rPr>
        <w:t xml:space="preserve">
      20) суперэлиталық тұқымдар - бiрегей тұқымдарға жататын, өсiрiп-өндiру көшеттiгінің өнiмiнен алынған, мемлекеттiк стандарттар мен тұқым шаруашылығы саласындағы өзге де нормативтiк құжаттардың талаптарына сай келетiн және элиталық тұқымдарды өндiруге арналған тұқымдар; </w:t>
      </w:r>
      <w:r>
        <w:br/>
      </w:r>
      <w:r>
        <w:rPr>
          <w:rFonts w:ascii="Times New Roman"/>
          <w:b w:val="false"/>
          <w:i w:val="false"/>
          <w:color w:val="000000"/>
          <w:sz w:val="28"/>
        </w:rPr>
        <w:t xml:space="preserve">
      21) тұқымдар - өсiмдiктердiң сортын молықтыру үшiн пайдаланылатын генеративтiк және вегетативтiк органдары: тұқымның өзi, жемiстер, күрделi жемiстердiң бөлiгi, қосалқы жемiс, масақтар, көшеттер, жуашық, түйнек, қалемшелер, түзушi ұлпалар және басқалар; </w:t>
      </w:r>
      <w:r>
        <w:br/>
      </w:r>
      <w:r>
        <w:rPr>
          <w:rFonts w:ascii="Times New Roman"/>
          <w:b w:val="false"/>
          <w:i w:val="false"/>
          <w:color w:val="000000"/>
          <w:sz w:val="28"/>
        </w:rPr>
        <w:t xml:space="preserve">
      22) тұқымдардың кондициялылығы - тұқымдардың тұқым шаруашылығы саласындағы мемлекеттiк стандарттар мен өзге де нормативтiк құжаттардың талаптарына сәйкестiгi; </w:t>
      </w:r>
      <w:r>
        <w:br/>
      </w:r>
      <w:r>
        <w:rPr>
          <w:rFonts w:ascii="Times New Roman"/>
          <w:b w:val="false"/>
          <w:i w:val="false"/>
          <w:color w:val="000000"/>
          <w:sz w:val="28"/>
        </w:rPr>
        <w:t xml:space="preserve">
      23) тұқымдардың сорттық сапасы - тұқымдардың ауыл шаруашылық өсiмдiгiнiң белгiлi бiр сортына жататындығын сипаттайтын белгiлер жиынтығы; </w:t>
      </w:r>
      <w:r>
        <w:br/>
      </w:r>
      <w:r>
        <w:rPr>
          <w:rFonts w:ascii="Times New Roman"/>
          <w:b w:val="false"/>
          <w:i w:val="false"/>
          <w:color w:val="000000"/>
          <w:sz w:val="28"/>
        </w:rPr>
        <w:t xml:space="preserve">
      24) тұқымдар тобы - тиiстi құжатпен (байқаудан өткiзу актiсiмен, тұқымның аттестатымен, тұқым куәлiгiмен, тұқымның кондициялылығы туралы куәлiкпен, тұқымдарға талдау жасау нәтижесiмен, карантиндiк сертификатпен, фитосанитариялық сертификатпен немесе импорттық карантиндiк рұқсатпен) расталған, шығу тегi мен сапасы жөнiнен бiртектес тұқымның белгiлi бiр мөлшерi; </w:t>
      </w:r>
      <w:r>
        <w:br/>
      </w:r>
      <w:r>
        <w:rPr>
          <w:rFonts w:ascii="Times New Roman"/>
          <w:b w:val="false"/>
          <w:i w:val="false"/>
          <w:color w:val="000000"/>
          <w:sz w:val="28"/>
        </w:rPr>
        <w:t xml:space="preserve">
      25) тұқымдық бақылау - тұқымның егу сапасын анықтау жөнiндегi iс-шаралардың жүзеге асырылуын, Қазақстан Республикасының заңнамасы талаптарының сақталуын бақылау; </w:t>
      </w:r>
      <w:r>
        <w:br/>
      </w:r>
      <w:r>
        <w:rPr>
          <w:rFonts w:ascii="Times New Roman"/>
          <w:b w:val="false"/>
          <w:i w:val="false"/>
          <w:color w:val="000000"/>
          <w:sz w:val="28"/>
        </w:rPr>
        <w:t xml:space="preserve">
      26) тұқым куәлiгi - тұқымдардың алғашқы және одан кейiнгi көбейтiлуiнiң сорттық және егу сапасын растайтын құжат; </w:t>
      </w:r>
      <w:r>
        <w:br/>
      </w:r>
      <w:r>
        <w:rPr>
          <w:rFonts w:ascii="Times New Roman"/>
          <w:b w:val="false"/>
          <w:i w:val="false"/>
          <w:color w:val="000000"/>
          <w:sz w:val="28"/>
        </w:rPr>
        <w:t xml:space="preserve">
      27) тұқымның егу сапасы - тұқымдардың егуге (отырғызуға) жарамдылық дәрежесiн сипаттайтын сапа көрсеткiштерiнiң жиынтығы; </w:t>
      </w:r>
      <w:r>
        <w:br/>
      </w:r>
      <w:r>
        <w:rPr>
          <w:rFonts w:ascii="Times New Roman"/>
          <w:b w:val="false"/>
          <w:i w:val="false"/>
          <w:color w:val="000000"/>
          <w:sz w:val="28"/>
        </w:rPr>
        <w:t xml:space="preserve">
      28) тұқым өндiрушiлер - осы Заңға сәйкес тұқым шаруашылығы саласындағы қызметтi жүзеге асыратын жеке және заңды тұлғалар; </w:t>
      </w:r>
      <w:r>
        <w:br/>
      </w:r>
      <w:r>
        <w:rPr>
          <w:rFonts w:ascii="Times New Roman"/>
          <w:b w:val="false"/>
          <w:i w:val="false"/>
          <w:color w:val="000000"/>
          <w:sz w:val="28"/>
        </w:rPr>
        <w:t xml:space="preserve">
      29) тұқым өсiру шаруашылығы - облыстың (республикалық маңызы бар қаланың, астананың) жергiлiктi атқарушы органы аттестаттаған, бiрiншi, екiншi және үшiншi көбейтiлген тұқымдарды өндiру мен сатуды жүзеге асыратын шаруашылық жүргiзушi субъект; </w:t>
      </w:r>
      <w:r>
        <w:br/>
      </w:r>
      <w:r>
        <w:rPr>
          <w:rFonts w:ascii="Times New Roman"/>
          <w:b w:val="false"/>
          <w:i w:val="false"/>
          <w:color w:val="000000"/>
          <w:sz w:val="28"/>
        </w:rPr>
        <w:t xml:space="preserve">
      30) тұқым сапасына сараптама жасау жөнiндегi зертхана - тұқымдардың сорттық және егу сапасының тұқым шаруашылығы саласындағы мемлекеттiк стандарттар мен өзге де нормативтiк құжаттар талаптарына сәйкестiгiне зерттеулер жүргiзу құқығына белгiленген тәртiппен; аттестатталған заңды тұлға; </w:t>
      </w:r>
      <w:r>
        <w:br/>
      </w:r>
      <w:r>
        <w:rPr>
          <w:rFonts w:ascii="Times New Roman"/>
          <w:b w:val="false"/>
          <w:i w:val="false"/>
          <w:color w:val="000000"/>
          <w:sz w:val="28"/>
        </w:rPr>
        <w:t xml:space="preserve">
      31) тұқым сараптамасы - тұқымдардың сорттық және егу сапасының техникалық регламенттердiң және тұқым шаруашылығы саласындағы стандарттау жөнiндегi нормативтiк құжаттардың талаптарына сәйкестiгiн анықтау жөнiндегi iс-шаралар кешенi; </w:t>
      </w:r>
      <w:r>
        <w:br/>
      </w:r>
      <w:r>
        <w:rPr>
          <w:rFonts w:ascii="Times New Roman"/>
          <w:b w:val="false"/>
          <w:i w:val="false"/>
          <w:color w:val="000000"/>
          <w:sz w:val="28"/>
        </w:rPr>
        <w:t xml:space="preserve">
      32) тұқым сарапшысы - тұқым сапасына сараптама жасау жөнiндегi зертхананың тұқым шаруашылығы саласындағы уәкiлеттi мемлекеттiк орган белгiлеген тәртiппен тұқымдардың сорттық және егу сапасына сараптама жүргiзу құқығына аттестатталған маманы; </w:t>
      </w:r>
      <w:r>
        <w:br/>
      </w:r>
      <w:r>
        <w:rPr>
          <w:rFonts w:ascii="Times New Roman"/>
          <w:b w:val="false"/>
          <w:i w:val="false"/>
          <w:color w:val="000000"/>
          <w:sz w:val="28"/>
        </w:rPr>
        <w:t xml:space="preserve">
      33) тұқым шаруашылығы - тұқымдарды өндiру, дайындау, өңдеу, сақтау, тасымалдау, сату және пайдалану жөнiндегi iс-шаралар кешенiн қамтитын қызмет, сондай-ақ мемлекеттiк бақылау, оның iшiнде сорттық және тұқымдық бақылау; </w:t>
      </w:r>
      <w:r>
        <w:br/>
      </w:r>
      <w:r>
        <w:rPr>
          <w:rFonts w:ascii="Times New Roman"/>
          <w:b w:val="false"/>
          <w:i w:val="false"/>
          <w:color w:val="000000"/>
          <w:sz w:val="28"/>
        </w:rPr>
        <w:t xml:space="preserve">
      34) тұқым шаруашылығы жөнiндегi мемлекеттiк инспектор - тұқым шаруашылығы саласындағы уәкiлеттi мемлекеттiк органның тұқым шаруашылығы саласындағы мемлекеттiк бақылауды жүзеге асыратын лауазымды адамы; </w:t>
      </w:r>
      <w:r>
        <w:br/>
      </w:r>
      <w:r>
        <w:rPr>
          <w:rFonts w:ascii="Times New Roman"/>
          <w:b w:val="false"/>
          <w:i w:val="false"/>
          <w:color w:val="000000"/>
          <w:sz w:val="28"/>
        </w:rPr>
        <w:t xml:space="preserve">
      35) тұқым шаруашылығының схемасы - көшеттiктер мен тұқымдық егiстiктердiң өзара байланысты топтары, оларда белгiлi бiр реттiлiкпен, сұрыптау және өсiрiп-өндiру жолымен сортты молықтыру процесi жүзеге асырылады; </w:t>
      </w:r>
      <w:r>
        <w:br/>
      </w:r>
      <w:r>
        <w:rPr>
          <w:rFonts w:ascii="Times New Roman"/>
          <w:b w:val="false"/>
          <w:i w:val="false"/>
          <w:color w:val="000000"/>
          <w:sz w:val="28"/>
        </w:rPr>
        <w:t xml:space="preserve">
      36) тұқым шаруашылығы саласындағы уәкiлеттi мемлекеттiк орган өз құзыретi шегiнде тұқым шаруашылығы саласындағы мемлекеттiк саясатты және оның ғылыми қамтамасыз етiлуiн iске асыруды, тұқым шаруашылығына қатысушылардың қызметiн үйлестiру мен реттеудi жүзеге асыратын орталық атқарушы орган; </w:t>
      </w:r>
      <w:r>
        <w:br/>
      </w:r>
      <w:r>
        <w:rPr>
          <w:rFonts w:ascii="Times New Roman"/>
          <w:b w:val="false"/>
          <w:i w:val="false"/>
          <w:color w:val="000000"/>
          <w:sz w:val="28"/>
        </w:rPr>
        <w:t xml:space="preserve">
      37) элиталық тұқымдар - ауыл шаруашылық өсiмдiктерiнiң бiрегей немесе суперэлиталық тұқымнан алынған және Қазақстан Республикасының тұқым шаруашылығы туралы заңнамасының талаптарына сай келетiн тұқымдары; </w:t>
      </w:r>
      <w:r>
        <w:br/>
      </w:r>
      <w:r>
        <w:rPr>
          <w:rFonts w:ascii="Times New Roman"/>
          <w:b w:val="false"/>
          <w:i w:val="false"/>
          <w:color w:val="000000"/>
          <w:sz w:val="28"/>
        </w:rPr>
        <w:t xml:space="preserve">
      38) элиталық тұқым өсiру шаруашылығы - облыстың (республикалық маңызы бар қаланың, астананың) жергiлiктi атқарушы органы аттестаттаған, элиталық тұқымдарды өндiру мен сатуды жүзеге асыратын шаруашылық жүргiзушi субъект."; </w:t>
      </w:r>
    </w:p>
    <w:bookmarkStart w:name="z231" w:id="231"/>
    <w:p>
      <w:pPr>
        <w:spacing w:after="0"/>
        <w:ind w:left="0"/>
        <w:jc w:val="both"/>
      </w:pPr>
      <w:r>
        <w:rPr>
          <w:rFonts w:ascii="Times New Roman"/>
          <w:b w:val="false"/>
          <w:i w:val="false"/>
          <w:color w:val="000000"/>
          <w:sz w:val="28"/>
        </w:rPr>
        <w:t xml:space="preserve">
      2) 4-баптың 12) тармақшасындағы "төмендету арқылы жүзеге асырылады." деген сөздер "төмендету;" деген сөзбен ауыстырылып, бап мынадай мазмұндағы 14), 15) тармақшалармен толықтырылсын: </w:t>
      </w:r>
      <w:r>
        <w:br/>
      </w:r>
      <w:r>
        <w:rPr>
          <w:rFonts w:ascii="Times New Roman"/>
          <w:b w:val="false"/>
          <w:i w:val="false"/>
          <w:color w:val="000000"/>
          <w:sz w:val="28"/>
        </w:rPr>
        <w:t xml:space="preserve">
      "14) техникалық реттеу - саласындағы қауiпсiздiктi (бұдан әрi  - қауiпсiздiк) қамтамасыз ету; </w:t>
      </w:r>
      <w:r>
        <w:br/>
      </w:r>
      <w:r>
        <w:rPr>
          <w:rFonts w:ascii="Times New Roman"/>
          <w:b w:val="false"/>
          <w:i w:val="false"/>
          <w:color w:val="000000"/>
          <w:sz w:val="28"/>
        </w:rPr>
        <w:t xml:space="preserve">
      15) тұқым шаруашылығы саласында қауiпсiздiкке қатысты тұтынушыларды жаңылыстыруға әкелетiн әрекеттердiң алдын алу арқылы жүзеге асырылады."; </w:t>
      </w:r>
    </w:p>
    <w:bookmarkEnd w:id="231"/>
    <w:bookmarkStart w:name="z232" w:id="232"/>
    <w:p>
      <w:pPr>
        <w:spacing w:after="0"/>
        <w:ind w:left="0"/>
        <w:jc w:val="both"/>
      </w:pPr>
      <w:r>
        <w:rPr>
          <w:rFonts w:ascii="Times New Roman"/>
          <w:b w:val="false"/>
          <w:i w:val="false"/>
          <w:color w:val="000000"/>
          <w:sz w:val="28"/>
        </w:rPr>
        <w:t xml:space="preserve">
      3) 5-бап мынадай мазмұндағы 11) тармақшамен толықтырылсын: </w:t>
      </w:r>
      <w:r>
        <w:br/>
      </w:r>
      <w:r>
        <w:rPr>
          <w:rFonts w:ascii="Times New Roman"/>
          <w:b w:val="false"/>
          <w:i w:val="false"/>
          <w:color w:val="000000"/>
          <w:sz w:val="28"/>
        </w:rPr>
        <w:t xml:space="preserve">
      "11) техникалық регламенттердi бекiтедi."; </w:t>
      </w:r>
    </w:p>
    <w:bookmarkEnd w:id="232"/>
    <w:bookmarkStart w:name="z233" w:id="233"/>
    <w:p>
      <w:pPr>
        <w:spacing w:after="0"/>
        <w:ind w:left="0"/>
        <w:jc w:val="both"/>
      </w:pPr>
      <w:r>
        <w:rPr>
          <w:rFonts w:ascii="Times New Roman"/>
          <w:b w:val="false"/>
          <w:i w:val="false"/>
          <w:color w:val="000000"/>
          <w:sz w:val="28"/>
        </w:rPr>
        <w:t xml:space="preserve">
      4) 6-бапта: </w:t>
      </w:r>
      <w:r>
        <w:br/>
      </w: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xml:space="preserve">
      "11-1) техникалық регламенттердi әзiрлейдi;"; </w:t>
      </w:r>
    </w:p>
    <w:bookmarkEnd w:id="233"/>
    <w:p>
      <w:pPr>
        <w:spacing w:after="0"/>
        <w:ind w:left="0"/>
        <w:jc w:val="both"/>
      </w:pPr>
      <w:r>
        <w:rPr>
          <w:rFonts w:ascii="Times New Roman"/>
          <w:b w:val="false"/>
          <w:i w:val="false"/>
          <w:color w:val="000000"/>
          <w:sz w:val="28"/>
        </w:rPr>
        <w:t xml:space="preserve">      12) және 13) тармақшалар мынадай редакцияда жазылсын: </w:t>
      </w:r>
      <w:r>
        <w:br/>
      </w:r>
      <w:r>
        <w:rPr>
          <w:rFonts w:ascii="Times New Roman"/>
          <w:b w:val="false"/>
          <w:i w:val="false"/>
          <w:color w:val="000000"/>
          <w:sz w:val="28"/>
        </w:rPr>
        <w:t xml:space="preserve">
      "12) техникалық реттеу және метрология жөнiндегi уәкiлеттi мемлекеттiк органға тұқым шаруашылығы саласындағы стандарттау жөнiндегi қолда бар мемлекеттiк стандарттар мен басқа да нормативтiк құжаттарды жетiлдiру жөнiнде ұсыныстар енгiзедi; </w:t>
      </w:r>
      <w:r>
        <w:br/>
      </w:r>
      <w:r>
        <w:rPr>
          <w:rFonts w:ascii="Times New Roman"/>
          <w:b w:val="false"/>
          <w:i w:val="false"/>
          <w:color w:val="000000"/>
          <w:sz w:val="28"/>
        </w:rPr>
        <w:t xml:space="preserve">
      13) облыстардың (республикалық маңызы бар қаланың, астананың) жергiлiктi атқарушы органдарының өтiнiштерi негiзiнде тұқым сапасының мемлекеттiк стандарттарда белгiленген көрсеткiштерiн ерекше жағдайларда бiр жылдан аспайтын мерзiмге төмендетуге рұқсат бередi;"; </w:t>
      </w:r>
    </w:p>
    <w:bookmarkStart w:name="z234" w:id="234"/>
    <w:p>
      <w:pPr>
        <w:spacing w:after="0"/>
        <w:ind w:left="0"/>
        <w:jc w:val="both"/>
      </w:pPr>
      <w:r>
        <w:rPr>
          <w:rFonts w:ascii="Times New Roman"/>
          <w:b w:val="false"/>
          <w:i w:val="false"/>
          <w:color w:val="000000"/>
          <w:sz w:val="28"/>
        </w:rPr>
        <w:t xml:space="preserve">
      5) 13-бапта: </w:t>
      </w:r>
      <w:r>
        <w:br/>
      </w:r>
      <w:r>
        <w:rPr>
          <w:rFonts w:ascii="Times New Roman"/>
          <w:b w:val="false"/>
          <w:i w:val="false"/>
          <w:color w:val="000000"/>
          <w:sz w:val="28"/>
        </w:rPr>
        <w:t xml:space="preserve">
      2-тармақтағы "мемлекеттiк стандарттар мен тұқым шаруашылығы саласындағы өзге де нормативтiк құжаттардың" деген сөздер "Қазақстан Республикасы заңнамасының" деген сөздермен ауыстырылсын; </w:t>
      </w:r>
    </w:p>
    <w:bookmarkEnd w:id="234"/>
    <w:bookmarkStart w:name="z235" w:id="235"/>
    <w:p>
      <w:pPr>
        <w:spacing w:after="0"/>
        <w:ind w:left="0"/>
        <w:jc w:val="both"/>
      </w:pP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Техникалық регламенттердiң талаптарына сәйкес келмейтiн тұқымдарды егу (отырғызу) үшiн өткiзуге және пайдалануға жол берiлмейдi."; </w:t>
      </w:r>
    </w:p>
    <w:bookmarkEnd w:id="235"/>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абзац "Қазақстан Республикасында" деген сөздердiң алдынан "Гендiк инженерия (генетикалық түрлендiрiлген) негiзiнде алынған сорттардың тұқымдарын қоспағанда," деген сөздермен толықтырылсын; </w:t>
      </w:r>
    </w:p>
    <w:p>
      <w:pPr>
        <w:spacing w:after="0"/>
        <w:ind w:left="0"/>
        <w:jc w:val="both"/>
      </w:pPr>
      <w:r>
        <w:rPr>
          <w:rFonts w:ascii="Times New Roman"/>
          <w:b w:val="false"/>
          <w:i w:val="false"/>
          <w:color w:val="000000"/>
          <w:sz w:val="28"/>
        </w:rPr>
        <w:t xml:space="preserve">      1) тармақша "жұмыстары үшiн" деген сөздерден кейiн ", сондай-ақ мемлекеттiк сорт сынақтарын жүргiзу үшiн бiр мезгiлде сортты беру шартымен өндiрiстiк жағдайда сынақ жүргiзу мақсатында (Қазақстан Республикасының басқа да ұйымдарының немесе басқа мемлекеттердiң уәкiлеттi органдарының ауыл шаруашылық өсiмдiктерiнiң сортын сынақтан өткiзудiң оң нәтижелерi болған кезде)" деген сөздермен толықтырылсын; </w:t>
      </w:r>
    </w:p>
    <w:bookmarkStart w:name="z236" w:id="236"/>
    <w:p>
      <w:pPr>
        <w:spacing w:after="0"/>
        <w:ind w:left="0"/>
        <w:jc w:val="both"/>
      </w:pPr>
      <w:r>
        <w:rPr>
          <w:rFonts w:ascii="Times New Roman"/>
          <w:b w:val="false"/>
          <w:i w:val="false"/>
          <w:color w:val="000000"/>
          <w:sz w:val="28"/>
        </w:rPr>
        <w:t xml:space="preserve">
      6) 19-бапта: </w:t>
      </w:r>
      <w:r>
        <w:br/>
      </w:r>
      <w:r>
        <w:rPr>
          <w:rFonts w:ascii="Times New Roman"/>
          <w:b w:val="false"/>
          <w:i w:val="false"/>
          <w:color w:val="000000"/>
          <w:sz w:val="28"/>
        </w:rPr>
        <w:t xml:space="preserve">
      3-тармақ "сынақтар өткiзуге арналған" деген сөздерден кейiн ", сондай-ақ осы Заңның 13-бабының 3-тармағында көзделген жағдайларда" деген сөздермен толықтырылсын; </w:t>
      </w:r>
    </w:p>
    <w:bookmarkEnd w:id="236"/>
    <w:p>
      <w:pPr>
        <w:spacing w:after="0"/>
        <w:ind w:left="0"/>
        <w:jc w:val="both"/>
      </w:pPr>
      <w:r>
        <w:rPr>
          <w:rFonts w:ascii="Times New Roman"/>
          <w:b w:val="false"/>
          <w:i w:val="false"/>
          <w:color w:val="000000"/>
          <w:sz w:val="28"/>
        </w:rPr>
        <w:t xml:space="preserve">      5-тармақтағы "мемлекеттiк стандарттар мен техникалық шарттың талаптарына" деген сөздер "техникалық регламенттерде және тұқым шаруашылығы саласындағы стандарттау жөнiндегi нормативтiк құжаттарда белгiленген талаптарға" деген сөздермен ауыстырылсын; </w:t>
      </w:r>
    </w:p>
    <w:bookmarkStart w:name="z237" w:id="237"/>
    <w:p>
      <w:pPr>
        <w:spacing w:after="0"/>
        <w:ind w:left="0"/>
        <w:jc w:val="both"/>
      </w:pPr>
      <w:r>
        <w:rPr>
          <w:rFonts w:ascii="Times New Roman"/>
          <w:b w:val="false"/>
          <w:i w:val="false"/>
          <w:color w:val="000000"/>
          <w:sz w:val="28"/>
        </w:rPr>
        <w:t xml:space="preserve">
      7) мынадай мазмұндағы 23-1, 23-2-баптармен толықтырылсын: </w:t>
      </w:r>
    </w:p>
    <w:bookmarkEnd w:id="237"/>
    <w:p>
      <w:pPr>
        <w:spacing w:after="0"/>
        <w:ind w:left="0"/>
        <w:jc w:val="both"/>
      </w:pPr>
      <w:r>
        <w:rPr>
          <w:rFonts w:ascii="Times New Roman"/>
          <w:b w:val="false"/>
          <w:i w:val="false"/>
          <w:color w:val="000000"/>
          <w:sz w:val="28"/>
        </w:rPr>
        <w:t xml:space="preserve">      "23-1-бап. Тұқымдарды кәдеге жарату және жою кезiндегi </w:t>
      </w:r>
      <w:r>
        <w:br/>
      </w:r>
      <w:r>
        <w:rPr>
          <w:rFonts w:ascii="Times New Roman"/>
          <w:b w:val="false"/>
          <w:i w:val="false"/>
          <w:color w:val="000000"/>
          <w:sz w:val="28"/>
        </w:rPr>
        <w:t xml:space="preserve">
                 қауiпсiздiктiң жалпы талаптары </w:t>
      </w:r>
    </w:p>
    <w:p>
      <w:pPr>
        <w:spacing w:after="0"/>
        <w:ind w:left="0"/>
        <w:jc w:val="both"/>
      </w:pPr>
      <w:r>
        <w:rPr>
          <w:rFonts w:ascii="Times New Roman"/>
          <w:b w:val="false"/>
          <w:i w:val="false"/>
          <w:color w:val="000000"/>
          <w:sz w:val="28"/>
        </w:rPr>
        <w:t xml:space="preserve">      1. Тұқымдық сараптау нәтижелерi бойынша мақсатына қарай пайдалану үшiн жарамсыз деп танылған тұқымдар техникалық регламенттерде белгiленген тәртiппен қосымша өңделуге, кәдеге жаратылуға және (немесе) жойылуға тиiс. </w:t>
      </w:r>
      <w:r>
        <w:br/>
      </w:r>
      <w:r>
        <w:rPr>
          <w:rFonts w:ascii="Times New Roman"/>
          <w:b w:val="false"/>
          <w:i w:val="false"/>
          <w:color w:val="000000"/>
          <w:sz w:val="28"/>
        </w:rPr>
        <w:t xml:space="preserve">
      Сараптама жүргiзуге және оларды одан әрi пайдалану мүмкiндiгi немесе жою қажеттiгi туралы шешiм қабылдауға қажеттi кезеңде тұқымдар қауiпсiздiктi қамтамасыз ететiн жағдайлар сақтала отырып, жеке үй-жайларда сақталуға тиiс. </w:t>
      </w:r>
      <w:r>
        <w:br/>
      </w:r>
      <w:r>
        <w:rPr>
          <w:rFonts w:ascii="Times New Roman"/>
          <w:b w:val="false"/>
          <w:i w:val="false"/>
          <w:color w:val="000000"/>
          <w:sz w:val="28"/>
        </w:rPr>
        <w:t xml:space="preserve">
      2. Мақсатына қарай пайдалануға жарамсыз тұқымдарды тасымалдауға, сақтауға, сараптауға, пайдалануға немесе жоюға байланысты шығындарды олардың иесi төлейдi. </w:t>
      </w:r>
    </w:p>
    <w:p>
      <w:pPr>
        <w:spacing w:after="0"/>
        <w:ind w:left="0"/>
        <w:jc w:val="both"/>
      </w:pPr>
      <w:r>
        <w:rPr>
          <w:rFonts w:ascii="Times New Roman"/>
          <w:b w:val="false"/>
          <w:i w:val="false"/>
          <w:color w:val="000000"/>
          <w:sz w:val="28"/>
        </w:rPr>
        <w:t xml:space="preserve">      23-2-бап. Тұқымдардың қауiпсiздiгi мен сапасы туралы </w:t>
      </w:r>
      <w:r>
        <w:br/>
      </w:r>
      <w:r>
        <w:rPr>
          <w:rFonts w:ascii="Times New Roman"/>
          <w:b w:val="false"/>
          <w:i w:val="false"/>
          <w:color w:val="000000"/>
          <w:sz w:val="28"/>
        </w:rPr>
        <w:t xml:space="preserve">
                ақпаратқа қойылатын талаптар </w:t>
      </w:r>
    </w:p>
    <w:p>
      <w:pPr>
        <w:spacing w:after="0"/>
        <w:ind w:left="0"/>
        <w:jc w:val="both"/>
      </w:pPr>
      <w:r>
        <w:rPr>
          <w:rFonts w:ascii="Times New Roman"/>
          <w:b w:val="false"/>
          <w:i w:val="false"/>
          <w:color w:val="000000"/>
          <w:sz w:val="28"/>
        </w:rPr>
        <w:t xml:space="preserve">      Тұқымдардың қауiпсiздiгiне және оның өмiрлiк циклi процестерiне қатысты тұтынушыларды жаңылыстыратын әрекеттердiң алдын алу мақсатында тұқым өндiрушiлер сатып алушыларға және (немесе) тұтынушыларға тұқымдардың қауiпсiздiгi мен сапасының көрсеткiштерi туралы толық және дәйектi ақпарат беруге мiндеттi."; </w:t>
      </w:r>
    </w:p>
    <w:bookmarkStart w:name="z238" w:id="238"/>
    <w:p>
      <w:pPr>
        <w:spacing w:after="0"/>
        <w:ind w:left="0"/>
        <w:jc w:val="both"/>
      </w:pPr>
      <w:r>
        <w:rPr>
          <w:rFonts w:ascii="Times New Roman"/>
          <w:b w:val="false"/>
          <w:i w:val="false"/>
          <w:color w:val="000000"/>
          <w:sz w:val="28"/>
        </w:rPr>
        <w:t>
      25. "Мұнай өнiмдерiнiң жекелеген түрлерiн өндiрудi және олардың айналымын мемлекеттiк реттеу туралы" 2003 жылғы 7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6, 33-құжат; 2004 ж., N 23, 142-құжат; 2006 ж., N 15, 95-құжат): </w:t>
      </w:r>
    </w:p>
    <w:bookmarkEnd w:id="238"/>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автомобильдерге жанармай құю станциясы - мұнай өнiмдерiн сақтауды және бөлшек саудамен өткiзудi қамтамасыз ететiн жабдықпен жарақтандырылған технологиялық кешен; </w:t>
      </w:r>
      <w:r>
        <w:br/>
      </w:r>
      <w:r>
        <w:rPr>
          <w:rFonts w:ascii="Times New Roman"/>
          <w:b w:val="false"/>
          <w:i w:val="false"/>
          <w:color w:val="000000"/>
          <w:sz w:val="28"/>
        </w:rPr>
        <w:t xml:space="preserve">
      2) бiртұтас деректер базасы - мұнай өнiмдерiн өндiрудi және олардың айналымын мемлекеттiк реттеуді өз құзыреті шегінде жүзеге асыратын мемлекеттiк органдардың ақпараты негiзiнде қалыптастырылатын мұнай өнiмдерiн өндiру және олардың айналымы жөнiндегi электрондық деректер базасы; </w:t>
      </w:r>
      <w:r>
        <w:br/>
      </w:r>
      <w:r>
        <w:rPr>
          <w:rFonts w:ascii="Times New Roman"/>
          <w:b w:val="false"/>
          <w:i w:val="false"/>
          <w:color w:val="000000"/>
          <w:sz w:val="28"/>
        </w:rPr>
        <w:t xml:space="preserve">
      3) компаундирлеу - белгiленген сападағы мұнай өнiмiн алу мақсатында екi немесе бiрнеше компоненттi араластыру; </w:t>
      </w:r>
      <w:r>
        <w:br/>
      </w:r>
      <w:r>
        <w:rPr>
          <w:rFonts w:ascii="Times New Roman"/>
          <w:b w:val="false"/>
          <w:i w:val="false"/>
          <w:color w:val="000000"/>
          <w:sz w:val="28"/>
        </w:rPr>
        <w:t xml:space="preserve">
      4) кондициялық емес мұнай өнiмi - Қазақстан Республикасының техникалық реттеу туралы заңнамасында белгiленген талаптарға сәйкес келмейтiн мұнай өнiмi; </w:t>
      </w:r>
      <w:r>
        <w:br/>
      </w:r>
      <w:r>
        <w:rPr>
          <w:rFonts w:ascii="Times New Roman"/>
          <w:b w:val="false"/>
          <w:i w:val="false"/>
          <w:color w:val="000000"/>
          <w:sz w:val="28"/>
        </w:rPr>
        <w:t xml:space="preserve">
      5) мұнай берушi - өз шикi мұнайын және (немесе) газ конденсатын өңдеуге беретiн мұнай және (немесе) газ өндiру ұйымы және (немесе) басқа да заңды тұлғалар; </w:t>
      </w:r>
      <w:r>
        <w:br/>
      </w:r>
      <w:r>
        <w:rPr>
          <w:rFonts w:ascii="Times New Roman"/>
          <w:b w:val="false"/>
          <w:i w:val="false"/>
          <w:color w:val="000000"/>
          <w:sz w:val="28"/>
        </w:rPr>
        <w:t xml:space="preserve">
      6) мұнай өнiмдерi базасы - мұнай өнiмдерiн сақтауға және өткiзуге арналған тауар қоймасы; </w:t>
      </w:r>
      <w:r>
        <w:br/>
      </w:r>
      <w:r>
        <w:rPr>
          <w:rFonts w:ascii="Times New Roman"/>
          <w:b w:val="false"/>
          <w:i w:val="false"/>
          <w:color w:val="000000"/>
          <w:sz w:val="28"/>
        </w:rPr>
        <w:t xml:space="preserve">
      7) мұнай өнiмдерiн бөлшек саудамен өткiзу - мұнай өнiмдерiн жеке және заңды тұлғаларға одан әрi қайта сату мақсатынсыз өткiзу (жөнелту); </w:t>
      </w:r>
      <w:r>
        <w:br/>
      </w:r>
      <w:r>
        <w:rPr>
          <w:rFonts w:ascii="Times New Roman"/>
          <w:b w:val="false"/>
          <w:i w:val="false"/>
          <w:color w:val="000000"/>
          <w:sz w:val="28"/>
        </w:rPr>
        <w:t xml:space="preserve">
      8) мұнай өнiмдерiн көтерме саудамен өткiзу - мұнай өндiрушiлердiң, берушiлердiң, сондай-ақ мұнай өнiмдерi базаларынан өткiзудi жүзеге асыратын тұлғалардың мұнай өнiмдерiн одан әрi қайта сату мақсатында өткiзуi (жөнелтуi); </w:t>
      </w:r>
      <w:r>
        <w:br/>
      </w:r>
      <w:r>
        <w:rPr>
          <w:rFonts w:ascii="Times New Roman"/>
          <w:b w:val="false"/>
          <w:i w:val="false"/>
          <w:color w:val="000000"/>
          <w:sz w:val="28"/>
        </w:rPr>
        <w:t xml:space="preserve">
      9) мұнай өнiмдерiн өндiру - Қазақстан Республикасының техникалық реттеу туралы заңнамасына сәйкес мұнай өнiмдерiн алуды қамтамасыз ететiн шикi мұнай және (немесе) газ конденсатын өңдеу жөнiндегi, сондай-ақ компаундирлеу жөнiндегi жұмыстар (операциялар) кешенi; </w:t>
      </w:r>
      <w:r>
        <w:br/>
      </w:r>
      <w:r>
        <w:rPr>
          <w:rFonts w:ascii="Times New Roman"/>
          <w:b w:val="false"/>
          <w:i w:val="false"/>
          <w:color w:val="000000"/>
          <w:sz w:val="28"/>
        </w:rPr>
        <w:t xml:space="preserve">
      10) мұнай өнiмдерiн өндiрудiң ең төменгi көлемi - мұнай және (немесе) газ өндiру ұйымдары мен басқа да шикiзат көздерiнiң шикi мұнайды және (немесе) газ конденсатын берудiң уәкiлеттi орган бекiткен көлемiне сәйкес мұнай өнiмдерiн өндiрушi күнтiзбелiк жыл iшiнде ай сайын одан кемiтпей өндiруге мiндеттi мұнай өнiмдерiнiң көлемi; </w:t>
      </w:r>
      <w:r>
        <w:br/>
      </w:r>
      <w:r>
        <w:rPr>
          <w:rFonts w:ascii="Times New Roman"/>
          <w:b w:val="false"/>
          <w:i w:val="false"/>
          <w:color w:val="000000"/>
          <w:sz w:val="28"/>
        </w:rPr>
        <w:t xml:space="preserve">
      11) мұнай өнiмдерiн өндiрушi - мұнай өнiмдерiн өндiруге лицензиясы бар және Қазақстан Республикасының заңдарына сәйкес оларды өткiзудi жүзеге асыратын мұнай және (немесе) газ өңдеу ұйымы; </w:t>
      </w:r>
      <w:r>
        <w:br/>
      </w:r>
      <w:r>
        <w:rPr>
          <w:rFonts w:ascii="Times New Roman"/>
          <w:b w:val="false"/>
          <w:i w:val="false"/>
          <w:color w:val="000000"/>
          <w:sz w:val="28"/>
        </w:rPr>
        <w:t xml:space="preserve">
      12) мұнай өнiмдерiнiң айналымы - мұнай өнiмдерiн сатып алу, сақтау, өткiзу, тасымалдау, экспорттау және импорттау; </w:t>
      </w:r>
      <w:r>
        <w:br/>
      </w:r>
      <w:r>
        <w:rPr>
          <w:rFonts w:ascii="Times New Roman"/>
          <w:b w:val="false"/>
          <w:i w:val="false"/>
          <w:color w:val="000000"/>
          <w:sz w:val="28"/>
        </w:rPr>
        <w:t xml:space="preserve">
      13) өндiрiс паспорты - мұнай өнiмдерiн өндiрушiнiң өндiрiстiк қуаттарының көрсеткiштерiн, оның негiзгi сипаттамаларын көрсететiн, өндiрiстiң технологиялық процесiнiң сақталуы үшiн қолда бар жабдықтың пайдаланылуын регламенттейтiн белгiленген нысандағы құжат; </w:t>
      </w:r>
      <w:r>
        <w:br/>
      </w:r>
      <w:r>
        <w:rPr>
          <w:rFonts w:ascii="Times New Roman"/>
          <w:b w:val="false"/>
          <w:i w:val="false"/>
          <w:color w:val="000000"/>
          <w:sz w:val="28"/>
        </w:rPr>
        <w:t xml:space="preserve">
      14) уәкiлеттi орган - Қазақстан Республикасының Үкiметi белгiлейтiн, осы Заңмен белгiленген құзыретi шегiнде мұнай өнiмдерiн өндiрудi және олардың айналымын мемлекеттiк реттеудi жүзеге асыратын мемлекеттiк орган; </w:t>
      </w:r>
      <w:r>
        <w:br/>
      </w:r>
      <w:r>
        <w:rPr>
          <w:rFonts w:ascii="Times New Roman"/>
          <w:b w:val="false"/>
          <w:i w:val="false"/>
          <w:color w:val="000000"/>
          <w:sz w:val="28"/>
        </w:rPr>
        <w:t xml:space="preserve">
      15) iлеспе жүкқұжат - жөнелтушiден алушыға дейiнгi бүкiл жүру жолында мұнай өнiмдерiнiң қозғалысын бақылауға арналған, мұнай өнiмдерiн босату және қабылдау жөнiндегi операцияларды ресiмдеуге қажеттi бiрегейлендiрiлген құжат."; </w:t>
      </w:r>
    </w:p>
    <w:bookmarkStart w:name="z239" w:id="239"/>
    <w:p>
      <w:pPr>
        <w:spacing w:after="0"/>
        <w:ind w:left="0"/>
        <w:jc w:val="both"/>
      </w:pPr>
      <w:r>
        <w:rPr>
          <w:rFonts w:ascii="Times New Roman"/>
          <w:b w:val="false"/>
          <w:i w:val="false"/>
          <w:color w:val="000000"/>
          <w:sz w:val="28"/>
        </w:rPr>
        <w:t xml:space="preserve">
      2) 3-баптың 2-тармағында: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мұнай өнiмдерiн өндiру және олардың айналымы саласындағы техникалық реттеудi;"; </w:t>
      </w:r>
    </w:p>
    <w:bookmarkEnd w:id="239"/>
    <w:p>
      <w:pPr>
        <w:spacing w:after="0"/>
        <w:ind w:left="0"/>
        <w:jc w:val="both"/>
      </w:pPr>
      <w:r>
        <w:rPr>
          <w:rFonts w:ascii="Times New Roman"/>
          <w:b w:val="false"/>
          <w:i w:val="false"/>
          <w:color w:val="000000"/>
          <w:sz w:val="28"/>
        </w:rPr>
        <w:t xml:space="preserve">      4) тармақша "мұнай өнiмдерiнiң" деген сөздерден кейiн "қауiпсiздiгi мен" деген сөздермен толықтырылсын; </w:t>
      </w:r>
    </w:p>
    <w:bookmarkStart w:name="z240" w:id="240"/>
    <w:p>
      <w:pPr>
        <w:spacing w:after="0"/>
        <w:ind w:left="0"/>
        <w:jc w:val="both"/>
      </w:pPr>
      <w:r>
        <w:rPr>
          <w:rFonts w:ascii="Times New Roman"/>
          <w:b w:val="false"/>
          <w:i w:val="false"/>
          <w:color w:val="000000"/>
          <w:sz w:val="28"/>
        </w:rPr>
        <w:t xml:space="preserve">
      3) 4-бап мынадай мазмұндағы 9) тармақшамен толықтырылсын: </w:t>
      </w:r>
      <w:r>
        <w:br/>
      </w:r>
      <w:r>
        <w:rPr>
          <w:rFonts w:ascii="Times New Roman"/>
          <w:b w:val="false"/>
          <w:i w:val="false"/>
          <w:color w:val="000000"/>
          <w:sz w:val="28"/>
        </w:rPr>
        <w:t xml:space="preserve">
      "9) мұнай өнiмдерiн өндiру және олардың айналымы саласындағы техникалық регламенттердi бекiтедi."; </w:t>
      </w:r>
    </w:p>
    <w:bookmarkEnd w:id="240"/>
    <w:bookmarkStart w:name="z241" w:id="241"/>
    <w:p>
      <w:pPr>
        <w:spacing w:after="0"/>
        <w:ind w:left="0"/>
        <w:jc w:val="both"/>
      </w:pPr>
      <w:r>
        <w:rPr>
          <w:rFonts w:ascii="Times New Roman"/>
          <w:b w:val="false"/>
          <w:i w:val="false"/>
          <w:color w:val="000000"/>
          <w:sz w:val="28"/>
        </w:rPr>
        <w:t xml:space="preserve">
      4) 5-бап мынадай мазмұндағы 13), 14), 15) тармақшалармен толықтырылсын: </w:t>
      </w:r>
      <w:r>
        <w:br/>
      </w:r>
      <w:r>
        <w:rPr>
          <w:rFonts w:ascii="Times New Roman"/>
          <w:b w:val="false"/>
          <w:i w:val="false"/>
          <w:color w:val="000000"/>
          <w:sz w:val="28"/>
        </w:rPr>
        <w:t xml:space="preserve">
      "13) мұнай өнiмдерiн өндiру және олардың айналымы саласында адам өмiрi мен денсаулығына және қоршаған ортаға зиян келтiру тәуекелiне талдау мен бағалауды жүргiзедi; </w:t>
      </w:r>
      <w:r>
        <w:br/>
      </w:r>
      <w:r>
        <w:rPr>
          <w:rFonts w:ascii="Times New Roman"/>
          <w:b w:val="false"/>
          <w:i w:val="false"/>
          <w:color w:val="000000"/>
          <w:sz w:val="28"/>
        </w:rPr>
        <w:t xml:space="preserve">
      14) мұнай өнiмдерiн өндiру және олардың айналымы саласындағы техникалық регламенттердi әзiрлейдi; </w:t>
      </w:r>
      <w:r>
        <w:br/>
      </w:r>
      <w:r>
        <w:rPr>
          <w:rFonts w:ascii="Times New Roman"/>
          <w:b w:val="false"/>
          <w:i w:val="false"/>
          <w:color w:val="000000"/>
          <w:sz w:val="28"/>
        </w:rPr>
        <w:t xml:space="preserve">
      15) мұнай өнiмдерiн өндiру және олардың айналымы саласындағы техникалық регламенттерде белгiленген талаптардың орындалуына мемлекеттiк бақылауды жүзеге асырады."; </w:t>
      </w:r>
    </w:p>
    <w:bookmarkEnd w:id="241"/>
    <w:bookmarkStart w:name="z242" w:id="242"/>
    <w:p>
      <w:pPr>
        <w:spacing w:after="0"/>
        <w:ind w:left="0"/>
        <w:jc w:val="both"/>
      </w:pPr>
      <w:r>
        <w:rPr>
          <w:rFonts w:ascii="Times New Roman"/>
          <w:b w:val="false"/>
          <w:i w:val="false"/>
          <w:color w:val="000000"/>
          <w:sz w:val="28"/>
        </w:rPr>
        <w:t xml:space="preserve">
      5) 6-баптың 1-тармағында: </w:t>
      </w:r>
      <w:r>
        <w:br/>
      </w:r>
      <w:r>
        <w:rPr>
          <w:rFonts w:ascii="Times New Roman"/>
          <w:b w:val="false"/>
          <w:i w:val="false"/>
          <w:color w:val="000000"/>
          <w:sz w:val="28"/>
        </w:rPr>
        <w:t xml:space="preserve">
      бiрiншi абзацтағы "Стандарттау, метрология және сертификаттау" деген сөздер "Техникалық реттеу және метрология" деген сөздермен ауыстырылсын; </w:t>
      </w:r>
    </w:p>
    <w:bookmarkEnd w:id="242"/>
    <w:p>
      <w:pPr>
        <w:spacing w:after="0"/>
        <w:ind w:left="0"/>
        <w:jc w:val="both"/>
      </w:pPr>
      <w:r>
        <w:rPr>
          <w:rFonts w:ascii="Times New Roman"/>
          <w:b w:val="false"/>
          <w:i w:val="false"/>
          <w:color w:val="000000"/>
          <w:sz w:val="28"/>
        </w:rPr>
        <w:t xml:space="preserve">      1) тармақшадағы "стандарттау жөнiндегi нормативтiк құжаттарда" деген сөздер "өз құзыретi шегiнде Қазақстан Республикасының техникалық реттеу туралы заңнамасында" деген сөздермен ауыстырылсын; </w:t>
      </w:r>
    </w:p>
    <w:p>
      <w:pPr>
        <w:spacing w:after="0"/>
        <w:ind w:left="0"/>
        <w:jc w:val="both"/>
      </w:pP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Қазақстан Республикасының заңнамасына сәйкес мұнай өнiмдерiн өндiру және олардың айналымы саласындағы техникалық реттеу және метрология жөнiндегi жұмыстарды басқаруды жүзеге асырады;"; </w:t>
      </w:r>
    </w:p>
    <w:bookmarkStart w:name="z243" w:id="243"/>
    <w:p>
      <w:pPr>
        <w:spacing w:after="0"/>
        <w:ind w:left="0"/>
        <w:jc w:val="both"/>
      </w:pPr>
      <w:r>
        <w:rPr>
          <w:rFonts w:ascii="Times New Roman"/>
          <w:b w:val="false"/>
          <w:i w:val="false"/>
          <w:color w:val="000000"/>
          <w:sz w:val="28"/>
        </w:rPr>
        <w:t xml:space="preserve">
      6) мынадай мазмұндағы 8-1-баппен толықтырылсын: </w:t>
      </w:r>
    </w:p>
    <w:bookmarkEnd w:id="243"/>
    <w:p>
      <w:pPr>
        <w:spacing w:after="0"/>
        <w:ind w:left="0"/>
        <w:jc w:val="both"/>
      </w:pPr>
      <w:r>
        <w:rPr>
          <w:rFonts w:ascii="Times New Roman"/>
          <w:b w:val="false"/>
          <w:i w:val="false"/>
          <w:color w:val="000000"/>
          <w:sz w:val="28"/>
        </w:rPr>
        <w:t xml:space="preserve">      "8-1-бап. Мұнай өнiмдерiн өндiру және олардың айналымы </w:t>
      </w:r>
      <w:r>
        <w:br/>
      </w:r>
      <w:r>
        <w:rPr>
          <w:rFonts w:ascii="Times New Roman"/>
          <w:b w:val="false"/>
          <w:i w:val="false"/>
          <w:color w:val="000000"/>
          <w:sz w:val="28"/>
        </w:rPr>
        <w:t xml:space="preserve">
                саласындағы қауiпсiздiктi қамтамасыз ететiн талаптар </w:t>
      </w:r>
    </w:p>
    <w:p>
      <w:pPr>
        <w:spacing w:after="0"/>
        <w:ind w:left="0"/>
        <w:jc w:val="both"/>
      </w:pPr>
      <w:r>
        <w:rPr>
          <w:rFonts w:ascii="Times New Roman"/>
          <w:b w:val="false"/>
          <w:i w:val="false"/>
          <w:color w:val="000000"/>
          <w:sz w:val="28"/>
        </w:rPr>
        <w:t xml:space="preserve">      1. Мұнай өнiмдерiн өндiру және олардың айналымы осы Заңның және техникалық регламенттердiң талаптарына сәйкес адам өмiрi мен денсаулығы және қоршаған орта үшiн қауiпсiздiктi қамтамасыз етуге тиіс. </w:t>
      </w:r>
      <w:r>
        <w:br/>
      </w:r>
      <w:r>
        <w:rPr>
          <w:rFonts w:ascii="Times New Roman"/>
          <w:b w:val="false"/>
          <w:i w:val="false"/>
          <w:color w:val="000000"/>
          <w:sz w:val="28"/>
        </w:rPr>
        <w:t xml:space="preserve">
      2. Мұнай өнiмдерiн өндiру және олардың айналымы саласындағы техникалық реттеу объектiлерi: бензин, дизель отыны, мазут және шикi мұнайды және (немесе) газ конденсатын өңдеу процестерi, мұнай өнiмдерiн компаундирлеу, сондай-ақ мұнай өнiмдерiнiң айналымы болып табылады. </w:t>
      </w:r>
      <w:r>
        <w:br/>
      </w:r>
      <w:r>
        <w:rPr>
          <w:rFonts w:ascii="Times New Roman"/>
          <w:b w:val="false"/>
          <w:i w:val="false"/>
          <w:color w:val="000000"/>
          <w:sz w:val="28"/>
        </w:rPr>
        <w:t xml:space="preserve">
      3. Мұнай өнiмдерiн өндiру және олардың айналымы кезiнде пайдаланылатын жабдықтар мен техникалық құралдар техникалық регламенттердiң талаптарына сәйкес келуге тиiс. </w:t>
      </w:r>
      <w:r>
        <w:br/>
      </w:r>
      <w:r>
        <w:rPr>
          <w:rFonts w:ascii="Times New Roman"/>
          <w:b w:val="false"/>
          <w:i w:val="false"/>
          <w:color w:val="000000"/>
          <w:sz w:val="28"/>
        </w:rPr>
        <w:t xml:space="preserve">
      4. Өндiрiстiк аймақтар мен үй-жайлардың ауа ортасында мұнай буларының шоғырлануы техникалық регламенттерде белгiленген шектi жол берiлетiн нормалардан аспауға тиiс. </w:t>
      </w:r>
      <w:r>
        <w:br/>
      </w:r>
      <w:r>
        <w:rPr>
          <w:rFonts w:ascii="Times New Roman"/>
          <w:b w:val="false"/>
          <w:i w:val="false"/>
          <w:color w:val="000000"/>
          <w:sz w:val="28"/>
        </w:rPr>
        <w:t xml:space="preserve">
      5. Мұнай өнiмдерiн өңдеу, тасымалдау және тарату жөнiндегi объектілерді жобалау және салу кезiнде Қазақстан Республикасының сәулет, қала құрылысы және құрылыс қызметi, қоршаған ортаны қорғау, өрт қауiпсiздiгi туралы заңнамасының талаптары сақталуға және төтенше жағдайлардың туындау тәуекелдерi ескерiлуге тиiс."; </w:t>
      </w:r>
    </w:p>
    <w:bookmarkStart w:name="z244" w:id="244"/>
    <w:p>
      <w:pPr>
        <w:spacing w:after="0"/>
        <w:ind w:left="0"/>
        <w:jc w:val="both"/>
      </w:pPr>
      <w:r>
        <w:rPr>
          <w:rFonts w:ascii="Times New Roman"/>
          <w:b w:val="false"/>
          <w:i w:val="false"/>
          <w:color w:val="000000"/>
          <w:sz w:val="28"/>
        </w:rPr>
        <w:t xml:space="preserve">
      7) 9-бапта: </w:t>
      </w:r>
      <w:r>
        <w:br/>
      </w:r>
      <w:r>
        <w:rPr>
          <w:rFonts w:ascii="Times New Roman"/>
          <w:b w:val="false"/>
          <w:i w:val="false"/>
          <w:color w:val="000000"/>
          <w:sz w:val="28"/>
        </w:rPr>
        <w:t xml:space="preserve">
      1-тармақтың 2) тармақшасындағы "стандарттау және өлшем бiрлiгiн қамтамасыз ету жөнiндегi тиiстi нормативтiк құжаттарға" деген сөздер "тиiстi техникалық регламенттерге және өлшем бiрлiгiн қамтамасыз етуге" деген сөздермен ауыстырылсын; </w:t>
      </w:r>
    </w:p>
    <w:bookmarkEnd w:id="244"/>
    <w:p>
      <w:pPr>
        <w:spacing w:after="0"/>
        <w:ind w:left="0"/>
        <w:jc w:val="both"/>
      </w:pPr>
      <w:r>
        <w:rPr>
          <w:rFonts w:ascii="Times New Roman"/>
          <w:b w:val="false"/>
          <w:i w:val="false"/>
          <w:color w:val="000000"/>
          <w:sz w:val="28"/>
        </w:rPr>
        <w:t xml:space="preserve">      2-тармақтың 3) тармақшасы мынадай редакцияда жазылсын: </w:t>
      </w:r>
      <w:r>
        <w:br/>
      </w:r>
      <w:r>
        <w:rPr>
          <w:rFonts w:ascii="Times New Roman"/>
          <w:b w:val="false"/>
          <w:i w:val="false"/>
          <w:color w:val="000000"/>
          <w:sz w:val="28"/>
        </w:rPr>
        <w:t xml:space="preserve">
      "3) дизель отыны, мазут техникалық регламенттерге сәйкес келген жағдайда, оларға тұнбалар мен қоспалар енгiзуге жол берiледi."; </w:t>
      </w:r>
    </w:p>
    <w:p>
      <w:pPr>
        <w:spacing w:after="0"/>
        <w:ind w:left="0"/>
        <w:jc w:val="both"/>
      </w:pP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Мұнай өңдейтiн зауыттар өндiретiн мұнай өнiмдерi осы Заңда және техникалық регламенттерде белгiленген нормаларға сәйкес келуге тиiс."; </w:t>
      </w:r>
    </w:p>
    <w:bookmarkStart w:name="z245" w:id="245"/>
    <w:p>
      <w:pPr>
        <w:spacing w:after="0"/>
        <w:ind w:left="0"/>
        <w:jc w:val="both"/>
      </w:pPr>
      <w:r>
        <w:rPr>
          <w:rFonts w:ascii="Times New Roman"/>
          <w:b w:val="false"/>
          <w:i w:val="false"/>
          <w:color w:val="000000"/>
          <w:sz w:val="28"/>
        </w:rPr>
        <w:t xml:space="preserve">
      8) 10-баптың 1-тармағы 3) тармақшасындағы "келiсуге мiндеттi." деген сөздер "келiсуге;" деген сөзбен ауыстырылып, мынадай мазмұндағы 4) тармақшамен толықтырылсын: </w:t>
      </w:r>
      <w:r>
        <w:br/>
      </w:r>
      <w:r>
        <w:rPr>
          <w:rFonts w:ascii="Times New Roman"/>
          <w:b w:val="false"/>
          <w:i w:val="false"/>
          <w:color w:val="000000"/>
          <w:sz w:val="28"/>
        </w:rPr>
        <w:t xml:space="preserve">
      "4) техникалық регламенттерде белгiленген қауiпсiздiк талаптарын сақтауға мiндеттi."; </w:t>
      </w:r>
    </w:p>
    <w:bookmarkEnd w:id="245"/>
    <w:bookmarkStart w:name="z246" w:id="246"/>
    <w:p>
      <w:pPr>
        <w:spacing w:after="0"/>
        <w:ind w:left="0"/>
        <w:jc w:val="both"/>
      </w:pPr>
      <w:r>
        <w:rPr>
          <w:rFonts w:ascii="Times New Roman"/>
          <w:b w:val="false"/>
          <w:i w:val="false"/>
          <w:color w:val="000000"/>
          <w:sz w:val="28"/>
        </w:rPr>
        <w:t xml:space="preserve">
      9) 12-баптың 2-тармағының бiрiншi бөлiгiндегi "көрсетiлетiн қызметтерi сертификатталған" деген сөздер алып тасталсын; </w:t>
      </w:r>
    </w:p>
    <w:bookmarkEnd w:id="246"/>
    <w:bookmarkStart w:name="z247" w:id="247"/>
    <w:p>
      <w:pPr>
        <w:spacing w:after="0"/>
        <w:ind w:left="0"/>
        <w:jc w:val="both"/>
      </w:pPr>
      <w:r>
        <w:rPr>
          <w:rFonts w:ascii="Times New Roman"/>
          <w:b w:val="false"/>
          <w:i w:val="false"/>
          <w:color w:val="000000"/>
          <w:sz w:val="28"/>
        </w:rPr>
        <w:t xml:space="preserve">
      10) 14-бап мынадай мазмұндағы 4 және 5-тармақтармен толықтырылсын: </w:t>
      </w:r>
      <w:r>
        <w:br/>
      </w:r>
      <w:r>
        <w:rPr>
          <w:rFonts w:ascii="Times New Roman"/>
          <w:b w:val="false"/>
          <w:i w:val="false"/>
          <w:color w:val="000000"/>
          <w:sz w:val="28"/>
        </w:rPr>
        <w:t xml:space="preserve">
      "4. Мұнай өнiмдерiн сақтау және тасымалдау құралдарының конструкциясы және оларды пайдалану шарттары техникалық регламенттердiң талаптарына сәйкес болуға тиiс. </w:t>
      </w:r>
      <w:r>
        <w:br/>
      </w:r>
      <w:r>
        <w:rPr>
          <w:rFonts w:ascii="Times New Roman"/>
          <w:b w:val="false"/>
          <w:i w:val="false"/>
          <w:color w:val="000000"/>
          <w:sz w:val="28"/>
        </w:rPr>
        <w:t xml:space="preserve">
      5. Мұнай өнiмдерiн тасымалдау мұнай өнiмдерiнiң сақталуын қамтамасыз етуге тиiс, олардың шығындары белгiленген шектi нормадан аспауы керек.". </w:t>
      </w:r>
    </w:p>
    <w:bookmarkEnd w:id="247"/>
    <w:bookmarkStart w:name="z248" w:id="248"/>
    <w:p>
      <w:pPr>
        <w:spacing w:after="0"/>
        <w:ind w:left="0"/>
        <w:jc w:val="both"/>
      </w:pPr>
      <w:r>
        <w:rPr>
          <w:rFonts w:ascii="Times New Roman"/>
          <w:b w:val="false"/>
          <w:i w:val="false"/>
          <w:color w:val="000000"/>
          <w:sz w:val="28"/>
        </w:rPr>
        <w:t>
      26. "Денсаулық сақтау жүйесi туралы" 2003 жылғы 4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11, 70-құжат; 2004 ж., N 23, 142-құжат; 2006 ж., N 3, 22-құжат; N 15, 92-құжат): </w:t>
      </w:r>
      <w:r>
        <w:br/>
      </w:r>
      <w:r>
        <w:rPr>
          <w:rFonts w:ascii="Times New Roman"/>
          <w:b w:val="false"/>
          <w:i w:val="false"/>
          <w:color w:val="000000"/>
          <w:sz w:val="28"/>
        </w:rPr>
        <w:t xml:space="preserve">
      1) 1-бап мынадай мазмұндағы 10-1) тармақшамен толықтырылсын: </w:t>
      </w:r>
      <w:r>
        <w:br/>
      </w:r>
      <w:r>
        <w:rPr>
          <w:rFonts w:ascii="Times New Roman"/>
          <w:b w:val="false"/>
          <w:i w:val="false"/>
          <w:color w:val="000000"/>
          <w:sz w:val="28"/>
        </w:rPr>
        <w:t xml:space="preserve">
      "10-1) денсаулық сақтау стандарты - медициналық және дәрiгерлiк қызметтi ұйымдастыру мен жүзеге асыруды регламенттейтiн құжат;"; </w:t>
      </w:r>
    </w:p>
    <w:bookmarkEnd w:id="248"/>
    <w:bookmarkStart w:name="z249" w:id="249"/>
    <w:p>
      <w:pPr>
        <w:spacing w:after="0"/>
        <w:ind w:left="0"/>
        <w:jc w:val="both"/>
      </w:pPr>
      <w:r>
        <w:rPr>
          <w:rFonts w:ascii="Times New Roman"/>
          <w:b w:val="false"/>
          <w:i w:val="false"/>
          <w:color w:val="000000"/>
          <w:sz w:val="28"/>
        </w:rPr>
        <w:t xml:space="preserve">
      2) 5-баптың 6) тармақшасындағы "медициналық стандарттар" деген сөздер "денсаулық сақтау стандарттары" деген сөздермен ауыстырылсын; </w:t>
      </w:r>
    </w:p>
    <w:bookmarkEnd w:id="249"/>
    <w:bookmarkStart w:name="z250" w:id="250"/>
    <w:p>
      <w:pPr>
        <w:spacing w:after="0"/>
        <w:ind w:left="0"/>
        <w:jc w:val="both"/>
      </w:pPr>
      <w:r>
        <w:rPr>
          <w:rFonts w:ascii="Times New Roman"/>
          <w:b w:val="false"/>
          <w:i w:val="false"/>
          <w:color w:val="000000"/>
          <w:sz w:val="28"/>
        </w:rPr>
        <w:t xml:space="preserve">
      3) 6-бапта: </w:t>
      </w:r>
      <w:r>
        <w:br/>
      </w:r>
      <w:r>
        <w:rPr>
          <w:rFonts w:ascii="Times New Roman"/>
          <w:b w:val="false"/>
          <w:i w:val="false"/>
          <w:color w:val="000000"/>
          <w:sz w:val="28"/>
        </w:rPr>
        <w:t xml:space="preserve">
      9) тармақшадағы ", сертификаттаудың және стандарттаудың" деген сөздер "және сәйкестiктi растаудың" деген сөздермен ауыстырылсын; </w:t>
      </w:r>
      <w:r>
        <w:br/>
      </w:r>
      <w:r>
        <w:rPr>
          <w:rFonts w:ascii="Times New Roman"/>
          <w:b w:val="false"/>
          <w:i w:val="false"/>
          <w:color w:val="000000"/>
          <w:sz w:val="28"/>
        </w:rPr>
        <w:t xml:space="preserve">
      мынадай мазмұндағы 16) тармақшамен толықтырылсын: </w:t>
      </w:r>
      <w:r>
        <w:br/>
      </w:r>
      <w:r>
        <w:rPr>
          <w:rFonts w:ascii="Times New Roman"/>
          <w:b w:val="false"/>
          <w:i w:val="false"/>
          <w:color w:val="000000"/>
          <w:sz w:val="28"/>
        </w:rPr>
        <w:t xml:space="preserve">
      "16) денсаулық сақтау саласындағы техникалық регламенттердi бекiтедi."; </w:t>
      </w:r>
    </w:p>
    <w:bookmarkEnd w:id="250"/>
    <w:bookmarkStart w:name="z251" w:id="251"/>
    <w:p>
      <w:pPr>
        <w:spacing w:after="0"/>
        <w:ind w:left="0"/>
        <w:jc w:val="both"/>
      </w:pPr>
      <w:r>
        <w:rPr>
          <w:rFonts w:ascii="Times New Roman"/>
          <w:b w:val="false"/>
          <w:i w:val="false"/>
          <w:color w:val="000000"/>
          <w:sz w:val="28"/>
        </w:rPr>
        <w:t xml:space="preserve">
      4) 7-бапта: </w:t>
      </w:r>
      <w:r>
        <w:br/>
      </w:r>
      <w:r>
        <w:rPr>
          <w:rFonts w:ascii="Times New Roman"/>
          <w:b w:val="false"/>
          <w:i w:val="false"/>
          <w:color w:val="000000"/>
          <w:sz w:val="28"/>
        </w:rPr>
        <w:t xml:space="preserve">
      8) тармақша "денсаулық сақтау саласындағы" деген сөздердiң алдынан "техникалық регламенттердi қоспағанда," деген сөздермен толықтырылсын; </w:t>
      </w:r>
    </w:p>
    <w:bookmarkEnd w:id="251"/>
    <w:p>
      <w:pPr>
        <w:spacing w:after="0"/>
        <w:ind w:left="0"/>
        <w:jc w:val="both"/>
      </w:pP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денсаулық сақтау стандарттарын әзiрлейдi және бекiтедi;"; </w:t>
      </w:r>
    </w:p>
    <w:p>
      <w:pPr>
        <w:spacing w:after="0"/>
        <w:ind w:left="0"/>
        <w:jc w:val="both"/>
      </w:pPr>
      <w:r>
        <w:rPr>
          <w:rFonts w:ascii="Times New Roman"/>
          <w:b w:val="false"/>
          <w:i w:val="false"/>
          <w:color w:val="000000"/>
          <w:sz w:val="28"/>
        </w:rPr>
        <w:t xml:space="preserve">      15) тармақша "медициналық," деген сөздiң алдынан "денсаулық сақтау стандарттарының, сондай-ақ" деген сөздермен толықтырылсын; </w:t>
      </w:r>
      <w:r>
        <w:br/>
      </w:r>
      <w:r>
        <w:rPr>
          <w:rFonts w:ascii="Times New Roman"/>
          <w:b w:val="false"/>
          <w:i w:val="false"/>
          <w:color w:val="000000"/>
          <w:sz w:val="28"/>
        </w:rPr>
        <w:t xml:space="preserve">
      мынадай мазмұндағы 29) тармақшамен толықтырылсын: </w:t>
      </w:r>
      <w:r>
        <w:br/>
      </w:r>
      <w:r>
        <w:rPr>
          <w:rFonts w:ascii="Times New Roman"/>
          <w:b w:val="false"/>
          <w:i w:val="false"/>
          <w:color w:val="000000"/>
          <w:sz w:val="28"/>
        </w:rPr>
        <w:t xml:space="preserve">
      "29) техникалық регламенттердi әзiрлейдi."; </w:t>
      </w:r>
    </w:p>
    <w:bookmarkStart w:name="z252" w:id="252"/>
    <w:p>
      <w:pPr>
        <w:spacing w:after="0"/>
        <w:ind w:left="0"/>
        <w:jc w:val="both"/>
      </w:pPr>
      <w:r>
        <w:rPr>
          <w:rFonts w:ascii="Times New Roman"/>
          <w:b w:val="false"/>
          <w:i w:val="false"/>
          <w:color w:val="000000"/>
          <w:sz w:val="28"/>
        </w:rPr>
        <w:t xml:space="preserve">
      5) 12, 13-баптар мынадай редакцияда жазылсын: </w:t>
      </w:r>
    </w:p>
    <w:bookmarkEnd w:id="252"/>
    <w:p>
      <w:pPr>
        <w:spacing w:after="0"/>
        <w:ind w:left="0"/>
        <w:jc w:val="both"/>
      </w:pPr>
      <w:r>
        <w:rPr>
          <w:rFonts w:ascii="Times New Roman"/>
          <w:b w:val="false"/>
          <w:i w:val="false"/>
          <w:color w:val="000000"/>
          <w:sz w:val="28"/>
        </w:rPr>
        <w:t xml:space="preserve">      "12-бап. Денсаулық сақтау саласындағы сәйкестiктi растау </w:t>
      </w:r>
    </w:p>
    <w:p>
      <w:pPr>
        <w:spacing w:after="0"/>
        <w:ind w:left="0"/>
        <w:jc w:val="both"/>
      </w:pPr>
      <w:r>
        <w:rPr>
          <w:rFonts w:ascii="Times New Roman"/>
          <w:b w:val="false"/>
          <w:i w:val="false"/>
          <w:color w:val="000000"/>
          <w:sz w:val="28"/>
        </w:rPr>
        <w:t xml:space="preserve">      1. Өнiмдердiң, процестердiң, қызмет көрсетулердiң сәйкестiгiн растау Қазақстан Республикасының заңнамасында белгiленген тәртiппен жүзеге асырылады. </w:t>
      </w:r>
      <w:r>
        <w:br/>
      </w:r>
      <w:r>
        <w:rPr>
          <w:rFonts w:ascii="Times New Roman"/>
          <w:b w:val="false"/>
          <w:i w:val="false"/>
          <w:color w:val="000000"/>
          <w:sz w:val="28"/>
        </w:rPr>
        <w:t xml:space="preserve">
      2. Шет мемлекет берген сәйкестiктi растау саласындағы құжаттар Қазақстан Республикасының заңнамасына сәйкес танылады. </w:t>
      </w:r>
    </w:p>
    <w:bookmarkStart w:name="z253" w:id="253"/>
    <w:p>
      <w:pPr>
        <w:spacing w:after="0"/>
        <w:ind w:left="0"/>
        <w:jc w:val="both"/>
      </w:pPr>
      <w:r>
        <w:rPr>
          <w:rFonts w:ascii="Times New Roman"/>
          <w:b w:val="false"/>
          <w:i w:val="false"/>
          <w:color w:val="000000"/>
          <w:sz w:val="28"/>
        </w:rPr>
        <w:t xml:space="preserve">
      13-бап. Денсаулық сақтау стандарттары </w:t>
      </w:r>
    </w:p>
    <w:bookmarkEnd w:id="253"/>
    <w:p>
      <w:pPr>
        <w:spacing w:after="0"/>
        <w:ind w:left="0"/>
        <w:jc w:val="both"/>
      </w:pPr>
      <w:r>
        <w:rPr>
          <w:rFonts w:ascii="Times New Roman"/>
          <w:b w:val="false"/>
          <w:i w:val="false"/>
          <w:color w:val="000000"/>
          <w:sz w:val="28"/>
        </w:rPr>
        <w:t xml:space="preserve">      1. Денсаулық сақтау стандарттары денсаулық сақтау субъектiлерi үшiн мiндеттi болып табылады. </w:t>
      </w:r>
      <w:r>
        <w:br/>
      </w:r>
      <w:r>
        <w:rPr>
          <w:rFonts w:ascii="Times New Roman"/>
          <w:b w:val="false"/>
          <w:i w:val="false"/>
          <w:color w:val="000000"/>
          <w:sz w:val="28"/>
        </w:rPr>
        <w:t xml:space="preserve">
      2. Денсаулық сақтау стандарттары стандарттау жөнiндегi нормативтiк құжаттарға жатпайды, оларды реттеу Қазақстан Республикасының техникалық реттеу туралы заңнамасына сәйкес жүзеге асырылады."; </w:t>
      </w:r>
    </w:p>
    <w:bookmarkStart w:name="z254" w:id="254"/>
    <w:p>
      <w:pPr>
        <w:spacing w:after="0"/>
        <w:ind w:left="0"/>
        <w:jc w:val="both"/>
      </w:pPr>
      <w:r>
        <w:rPr>
          <w:rFonts w:ascii="Times New Roman"/>
          <w:b w:val="false"/>
          <w:i w:val="false"/>
          <w:color w:val="000000"/>
          <w:sz w:val="28"/>
        </w:rPr>
        <w:t xml:space="preserve">
      6) 44-баптың 2-тармағының 3) тармақшасындағы "заттарды сертификаттау" деген сөздер "заттардың сәйкестiгiн растау" деген сөздермен ауыстырылсын. </w:t>
      </w:r>
    </w:p>
    <w:bookmarkEnd w:id="254"/>
    <w:bookmarkStart w:name="z255" w:id="255"/>
    <w:p>
      <w:pPr>
        <w:spacing w:after="0"/>
        <w:ind w:left="0"/>
        <w:jc w:val="both"/>
      </w:pPr>
      <w:r>
        <w:rPr>
          <w:rFonts w:ascii="Times New Roman"/>
          <w:b w:val="false"/>
          <w:i w:val="false"/>
          <w:color w:val="000000"/>
          <w:sz w:val="28"/>
        </w:rPr>
        <w:t>
      27. "Автомобиль көлiгi туралы" 2003 жылғы 4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2003 ж., N 15, 134-құжат; 2004 ж., N 23, 142-құжат; 2005 ж., N 7-8, 19-құжат; 2006 ж., N 3, 22-құжат): </w:t>
      </w:r>
    </w:p>
    <w:bookmarkEnd w:id="255"/>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автобус - жүргiзушiнiң орнын қоспағанда, сегiзден аса отыратын орны бар, жолаушылар мен багаж тасымалына арналған автокөлiк құралы; </w:t>
      </w:r>
      <w:r>
        <w:br/>
      </w:r>
      <w:r>
        <w:rPr>
          <w:rFonts w:ascii="Times New Roman"/>
          <w:b w:val="false"/>
          <w:i w:val="false"/>
          <w:color w:val="000000"/>
          <w:sz w:val="28"/>
        </w:rPr>
        <w:t xml:space="preserve">
      2) автовокзал - жолаушылар легi тәулiгiне бес жүзден астам адам болатын, жолаушыларға және автобустардың жүргiзушiлерiне қызмет етуге арналған және оған: жетпiс бестен астам адам сиятын күту залы және билет кассалары бар күрделi ғимарат, жүргiзушiлердi медициналық куәландыру және алғашқы медициналық-санитарлық көмек көрсету пункттерi, сақтау камералары, жолаушыларды отырғызуға және түсiруге арналған перрон, автобустар тұратын алаң, автобустарды қарау посттары, диспетчерлiк пункттер және ана мен бала бөлмесi кiретiн құрылыстар кешенi; </w:t>
      </w:r>
      <w:r>
        <w:br/>
      </w:r>
      <w:r>
        <w:rPr>
          <w:rFonts w:ascii="Times New Roman"/>
          <w:b w:val="false"/>
          <w:i w:val="false"/>
          <w:color w:val="000000"/>
          <w:sz w:val="28"/>
        </w:rPr>
        <w:t xml:space="preserve">
      3) автокөлiк құралдарын техникалық пайдалану - автокөлiк құралдарын қауiпсiз пайдалануды ұйымдастыруға және қамтамасыз етуге бағытталған iс-шаралар, техникалық әсер ету (диагностикалау, техникалық қызмет ету, жөндеу) кешенi; </w:t>
      </w:r>
      <w:r>
        <w:br/>
      </w:r>
      <w:r>
        <w:rPr>
          <w:rFonts w:ascii="Times New Roman"/>
          <w:b w:val="false"/>
          <w:i w:val="false"/>
          <w:color w:val="000000"/>
          <w:sz w:val="28"/>
        </w:rPr>
        <w:t xml:space="preserve">
      4) автомобиль көлiгi - негiзгi қызмет аясы автокөлiк құралдары мен инфрақұрылымды пайдалана отырып, жолаушылар, багаж, жүктер мен почта тасымалын ұйымдастыру және жүзеге асыру болып табылатын экономика саласы; </w:t>
      </w:r>
      <w:r>
        <w:br/>
      </w:r>
      <w:r>
        <w:rPr>
          <w:rFonts w:ascii="Times New Roman"/>
          <w:b w:val="false"/>
          <w:i w:val="false"/>
          <w:color w:val="000000"/>
          <w:sz w:val="28"/>
        </w:rPr>
        <w:t xml:space="preserve">
      5) автомобиль көлiгi инфрақұрылымы - тасымалдың үздiксiз процесiн, сондай-ақ автокөлiк құралдарының қауiпсiз пайдаланылуын қамтамасыз ететiн құрылыстар кешенi (автовокзалдар, автостанциялар, жүк терминалдары, автокөлiк құралдарына техникалық қызмет ету және оларды жөндеу станциялары (шеберханалары), автокөлiк құралдары сақталатын құрылыстар); </w:t>
      </w:r>
      <w:r>
        <w:br/>
      </w:r>
      <w:r>
        <w:rPr>
          <w:rFonts w:ascii="Times New Roman"/>
          <w:b w:val="false"/>
          <w:i w:val="false"/>
          <w:color w:val="000000"/>
          <w:sz w:val="28"/>
        </w:rPr>
        <w:t xml:space="preserve">
      6) автомобиль көлiгi құралы (бұдан әрi - автокөлiк құралы) автобустар, шағын автобустар, жеңiл және жүк автомобильдерi, автомобиль тiркемелерi, ершiктi тартқыштарға жартылай тiркемелер, сондай-ақ арнайы бейiмделген автомобильдер (жүктердiң белгiлi бiр түрлерiн тасымалдауға арналған) және арнаулы автомобильдер (әртүрлi, көбiнесе көлiкке арналмаған жұмыстарды орындайтын) кiретiн автомобиль көлiгi жылжымалы құрамының бiрлiгi; </w:t>
      </w:r>
      <w:r>
        <w:br/>
      </w:r>
      <w:r>
        <w:rPr>
          <w:rFonts w:ascii="Times New Roman"/>
          <w:b w:val="false"/>
          <w:i w:val="false"/>
          <w:color w:val="000000"/>
          <w:sz w:val="28"/>
        </w:rPr>
        <w:t xml:space="preserve">
      7) автомобильмен тасымалдау - автомобиль жолдары арқылы автокөлiк құралдарымен жүзеге асырылатын жолаушылар, багаж, жүктер немесе почта тасымалы; </w:t>
      </w:r>
      <w:r>
        <w:br/>
      </w:r>
      <w:r>
        <w:rPr>
          <w:rFonts w:ascii="Times New Roman"/>
          <w:b w:val="false"/>
          <w:i w:val="false"/>
          <w:color w:val="000000"/>
          <w:sz w:val="28"/>
        </w:rPr>
        <w:t xml:space="preserve">
      8) автомобильмен тасымалдаушы (бұдан әрi - тасымалдаушы) меншiк құқығымен немесе өзге де заңды негiздерде автомобиль көлiгi құралдарына иелiк етушi, жолаушыларды, багажды, жүктердi немесе почтаны тасымалдауда ақыға немесе жалға қызметтер көрсететiн және соған белгіленген нысанда берілген лицензиясы немесе тиісті рұқсаты бар заңды немесе жеке тұлға; </w:t>
      </w:r>
      <w:r>
        <w:br/>
      </w:r>
      <w:r>
        <w:rPr>
          <w:rFonts w:ascii="Times New Roman"/>
          <w:b w:val="false"/>
          <w:i w:val="false"/>
          <w:color w:val="000000"/>
          <w:sz w:val="28"/>
        </w:rPr>
        <w:t xml:space="preserve">
      9) автостанция - жолаушылар легі тәулігіне бес жүз адамнан аз болатын, жолаушыларға және автобустардың жүргізушілеріне қызмет етуге арналған және оған: жетпіс бес адамға дейін сиятын күту залы және билет кассалары бар күрделі ғимарат, сақтау камералары, жолаушыларды отырғызуға және түсіруге арналған перрон, автобустар тұратын алаң, диспетчерлік пункттер кіретін құрылыстар кешені; </w:t>
      </w:r>
      <w:r>
        <w:br/>
      </w:r>
      <w:r>
        <w:rPr>
          <w:rFonts w:ascii="Times New Roman"/>
          <w:b w:val="false"/>
          <w:i w:val="false"/>
          <w:color w:val="000000"/>
          <w:sz w:val="28"/>
        </w:rPr>
        <w:t xml:space="preserve">
      10) багаж - Жолаушылар мен багаж тасымалы ережелерінде белгіленген нормалар шегінде, буылып-түйілген және автобустың, шағын автобустың багаж бөлімшесінде немесе автобусқа, шағын автобусқа ілесіп жүретін багаж автомобилінде, сондай-ақ тасымалдаушымен қосымша келісім негізінде таксимен тасымалданатын жолаушы мүлкі; </w:t>
      </w:r>
      <w:r>
        <w:br/>
      </w:r>
      <w:r>
        <w:rPr>
          <w:rFonts w:ascii="Times New Roman"/>
          <w:b w:val="false"/>
          <w:i w:val="false"/>
          <w:color w:val="000000"/>
          <w:sz w:val="28"/>
        </w:rPr>
        <w:t xml:space="preserve">
      11) жеңіл автомобиль - жолаушылар мен багажды автомобильмен тасымалдауға арналған және жүргізушінің орнын қоспағанда, отыратын орны сегізден аспайтын автокөлік құралы; </w:t>
      </w:r>
      <w:r>
        <w:br/>
      </w:r>
      <w:r>
        <w:rPr>
          <w:rFonts w:ascii="Times New Roman"/>
          <w:b w:val="false"/>
          <w:i w:val="false"/>
          <w:color w:val="000000"/>
          <w:sz w:val="28"/>
        </w:rPr>
        <w:t xml:space="preserve">
      12) жолаушы - автомобильмен тасымалдауға жасалған шарт негізінде немесе өзге де заңды негізде тасымалдаушы көрсететін қызметтерді пайдаланатын жеке тұлға; </w:t>
      </w:r>
      <w:r>
        <w:br/>
      </w:r>
      <w:r>
        <w:rPr>
          <w:rFonts w:ascii="Times New Roman"/>
          <w:b w:val="false"/>
          <w:i w:val="false"/>
          <w:color w:val="000000"/>
          <w:sz w:val="28"/>
        </w:rPr>
        <w:t xml:space="preserve">
      13) жолаушыларды және багажды автомобильмен тұрақты емес тасымалдау - тасымалдаушылар автобустарды, шағын автобустарды, шағын шағын автобустарды пайдалана отырып, аралық пункттерде жолаушылар отырғызбай, бастапқы және соңғы пункттер арасында жүзеге асыратын, біржолғы (тұрақты емес) сипаттағы тасымалдар; </w:t>
      </w:r>
      <w:r>
        <w:br/>
      </w:r>
      <w:r>
        <w:rPr>
          <w:rFonts w:ascii="Times New Roman"/>
          <w:b w:val="false"/>
          <w:i w:val="false"/>
          <w:color w:val="000000"/>
          <w:sz w:val="28"/>
        </w:rPr>
        <w:t xml:space="preserve">
      14) жолаушыларды және багажды автомобильмен тұрақты тасымалдау - тасымалдаушылар автобустарды, шағын автобустарды пайдалана отырып, алдын ала келісілген жол жүру маршруттары, бастапқы және соңғы пункттері, жолаушылар отырғызу және түсіру пункттері белгіленген қозғалыс кестелері бойынша жүзеге асыратын тасымалдар; </w:t>
      </w:r>
      <w:r>
        <w:br/>
      </w:r>
      <w:r>
        <w:rPr>
          <w:rFonts w:ascii="Times New Roman"/>
          <w:b w:val="false"/>
          <w:i w:val="false"/>
          <w:color w:val="000000"/>
          <w:sz w:val="28"/>
        </w:rPr>
        <w:t xml:space="preserve">
      15) жолдама парақ - автокөлік құралының жұмысын есепке алуға арналған, тасымалдаушы автокөлік құралының жүргізушісіне беретін құжат; </w:t>
      </w:r>
      <w:r>
        <w:br/>
      </w:r>
      <w:r>
        <w:rPr>
          <w:rFonts w:ascii="Times New Roman"/>
          <w:b w:val="false"/>
          <w:i w:val="false"/>
          <w:color w:val="000000"/>
          <w:sz w:val="28"/>
        </w:rPr>
        <w:t xml:space="preserve">
      16) жүк алушы - жүкті автомобильмен тасымалдау шарты негізінде немесе өзге де заңды негіздерде жүк алуға уәкілетті жеке немесе заңды тұлға; </w:t>
      </w:r>
      <w:r>
        <w:br/>
      </w:r>
      <w:r>
        <w:rPr>
          <w:rFonts w:ascii="Times New Roman"/>
          <w:b w:val="false"/>
          <w:i w:val="false"/>
          <w:color w:val="000000"/>
          <w:sz w:val="28"/>
        </w:rPr>
        <w:t xml:space="preserve">
      17) жүк жөнелтуші - оның атынан жүк жөнелту ресімделетін жеке немесе заңды тұлға; </w:t>
      </w:r>
      <w:r>
        <w:br/>
      </w:r>
      <w:r>
        <w:rPr>
          <w:rFonts w:ascii="Times New Roman"/>
          <w:b w:val="false"/>
          <w:i w:val="false"/>
          <w:color w:val="000000"/>
          <w:sz w:val="28"/>
        </w:rPr>
        <w:t xml:space="preserve">
      18) жүктер - Автомобиль көлігімен жүк тасымалдау ережелерімен белгіленген талаптарға сәйкес тасымалдауға қабылданған мүлік; </w:t>
      </w:r>
      <w:r>
        <w:br/>
      </w:r>
      <w:r>
        <w:rPr>
          <w:rFonts w:ascii="Times New Roman"/>
          <w:b w:val="false"/>
          <w:i w:val="false"/>
          <w:color w:val="000000"/>
          <w:sz w:val="28"/>
        </w:rPr>
        <w:t xml:space="preserve">
      19) қалааралық облысаралық автомобильмен тасымалдау - тасымалдаушылар екi немесе бiрнеше облыс шегiнде қалалар немесе өзге де елдi мекендер арасында жүзеге асыратын тасымалдар; </w:t>
      </w:r>
      <w:r>
        <w:br/>
      </w:r>
      <w:r>
        <w:rPr>
          <w:rFonts w:ascii="Times New Roman"/>
          <w:b w:val="false"/>
          <w:i w:val="false"/>
          <w:color w:val="000000"/>
          <w:sz w:val="28"/>
        </w:rPr>
        <w:t xml:space="preserve">
      20) қалааралық облысiшiлiк автомобильмен тасымалдау - тасымалдаушылар бiр облыс шегiнде қалалар немесе өзге де елдi мекендер арасында жүзеге асыратын тасымалдар; </w:t>
      </w:r>
      <w:r>
        <w:br/>
      </w:r>
      <w:r>
        <w:rPr>
          <w:rFonts w:ascii="Times New Roman"/>
          <w:b w:val="false"/>
          <w:i w:val="false"/>
          <w:color w:val="000000"/>
          <w:sz w:val="28"/>
        </w:rPr>
        <w:t xml:space="preserve">
      21) қалалық автомобильмен тасымалдау - тасымалдаушы қаланың белгiленген шекаралары шегiнде жүзеге асыратын тасымалдар; </w:t>
      </w:r>
      <w:r>
        <w:br/>
      </w:r>
      <w:r>
        <w:rPr>
          <w:rFonts w:ascii="Times New Roman"/>
          <w:b w:val="false"/>
          <w:i w:val="false"/>
          <w:color w:val="000000"/>
          <w:sz w:val="28"/>
        </w:rPr>
        <w:t xml:space="preserve">
      22) қала маңындағы автомобильмен тасымалдау - қалалық тасымалдауға жатпайтын және тасымалдаушылар қаланың немесе өзге де елдi мекеннiң белгiленген шекарасынан бастап өлшенетiн қашықтығы елу шақырымға дейiнгi маршруттарда жүзеге асыратын тасымалдар; </w:t>
      </w:r>
      <w:r>
        <w:br/>
      </w:r>
      <w:r>
        <w:rPr>
          <w:rFonts w:ascii="Times New Roman"/>
          <w:b w:val="false"/>
          <w:i w:val="false"/>
          <w:color w:val="000000"/>
          <w:sz w:val="28"/>
        </w:rPr>
        <w:t xml:space="preserve">
      23) қол жүгi - салмақ және көлем өлшемдерi Автомобиль көлiгiмен жолаушылар және багаж тасымалдау ережелерiнде белгiленген талаптарға сәйкес келетiн, жолаушының автобус, шағын автобус немесе такси салонында тасымалдайтын жеке заттары; </w:t>
      </w:r>
      <w:r>
        <w:br/>
      </w:r>
      <w:r>
        <w:rPr>
          <w:rFonts w:ascii="Times New Roman"/>
          <w:b w:val="false"/>
          <w:i w:val="false"/>
          <w:color w:val="000000"/>
          <w:sz w:val="28"/>
        </w:rPr>
        <w:t xml:space="preserve">
      24) мемлекеттiк көлiктiк бақылау (бұдан әрi - көлiктiк бақылау) - жеке және заңды тұлғалардың Қазақстан Республикасының автомобиль көлiгi саласындағы заңнамасы талаптарын сақтауын тексеру мақсатында уәкiлеттi орган жүргiзетiн iс-шаралардың жиынтығы; </w:t>
      </w:r>
      <w:r>
        <w:br/>
      </w:r>
      <w:r>
        <w:rPr>
          <w:rFonts w:ascii="Times New Roman"/>
          <w:b w:val="false"/>
          <w:i w:val="false"/>
          <w:color w:val="000000"/>
          <w:sz w:val="28"/>
        </w:rPr>
        <w:t xml:space="preserve">
      25) такси - Автомобиль көлiгiмен жолаушылар және бағалық тасымалдау ережелерiне сәйкес жабдықталған, жолаушыларды және багажды автомобильмен тасымалдауға арналған жеңiл автомобиль; </w:t>
      </w:r>
      <w:r>
        <w:br/>
      </w:r>
      <w:r>
        <w:rPr>
          <w:rFonts w:ascii="Times New Roman"/>
          <w:b w:val="false"/>
          <w:i w:val="false"/>
          <w:color w:val="000000"/>
          <w:sz w:val="28"/>
        </w:rPr>
        <w:t xml:space="preserve">
      26) тексеру - шаруашылық субъектiлерiнiң Қазақстан Республикасының автомобиль көлiгi саласындағы заңнамасы талаптарын сақтауын айқындау мақсатында жасалатын бақылау функцияларын жүзеге асыратын мемлекеттiк органдардың iс-әрекетi; </w:t>
      </w:r>
      <w:r>
        <w:br/>
      </w:r>
      <w:r>
        <w:rPr>
          <w:rFonts w:ascii="Times New Roman"/>
          <w:b w:val="false"/>
          <w:i w:val="false"/>
          <w:color w:val="000000"/>
          <w:sz w:val="28"/>
        </w:rPr>
        <w:t xml:space="preserve">
      27) уәкiлеттi орган - көлiк саласында мемлекеттiк саясатты iске асыруды, Қазақстан Республикасының көлiк кешенi қызметiн үйлестiрудi және реттеудi жүзеге асыратын орталық атқарушы орган; </w:t>
      </w:r>
      <w:r>
        <w:br/>
      </w:r>
      <w:r>
        <w:rPr>
          <w:rFonts w:ascii="Times New Roman"/>
          <w:b w:val="false"/>
          <w:i w:val="false"/>
          <w:color w:val="000000"/>
          <w:sz w:val="28"/>
        </w:rPr>
        <w:t xml:space="preserve">
      28) халықаралық автомобильмен тасымалдау - тасымалдаушылар әр түрлi мемлекеттер аумағында орналасқан мекендер арасында жүзеге асыратын тасымалдар; </w:t>
      </w:r>
      <w:r>
        <w:br/>
      </w:r>
      <w:r>
        <w:rPr>
          <w:rFonts w:ascii="Times New Roman"/>
          <w:b w:val="false"/>
          <w:i w:val="false"/>
          <w:color w:val="000000"/>
          <w:sz w:val="28"/>
        </w:rPr>
        <w:t xml:space="preserve">
      29) шағын автобус - жасаушы завод жүргiзушiнiң орнын қоспағанда, отыратын орны он алтыдан аспайтын етiп көздеген, ерекше шағын сыныптағы автобус."; </w:t>
      </w:r>
    </w:p>
    <w:bookmarkStart w:name="z256" w:id="256"/>
    <w:p>
      <w:pPr>
        <w:spacing w:after="0"/>
        <w:ind w:left="0"/>
        <w:jc w:val="both"/>
      </w:pPr>
      <w:r>
        <w:rPr>
          <w:rFonts w:ascii="Times New Roman"/>
          <w:b w:val="false"/>
          <w:i w:val="false"/>
          <w:color w:val="000000"/>
          <w:sz w:val="28"/>
        </w:rPr>
        <w:t xml:space="preserve">
      2) 7-баптың 1-тармағының 2) тармақшасындағы "тасымал қауiпсiздiгiн қамтамасыз ету бөлiгiнде нормативтiк құқықтық актiлердiң" деген сөздер "техникалық регламенттердiң" деген сөздермен ауыстырылсын; </w:t>
      </w:r>
    </w:p>
    <w:bookmarkEnd w:id="256"/>
    <w:bookmarkStart w:name="z257" w:id="257"/>
    <w:p>
      <w:pPr>
        <w:spacing w:after="0"/>
        <w:ind w:left="0"/>
        <w:jc w:val="both"/>
      </w:pPr>
      <w:r>
        <w:rPr>
          <w:rFonts w:ascii="Times New Roman"/>
          <w:b w:val="false"/>
          <w:i w:val="false"/>
          <w:color w:val="000000"/>
          <w:sz w:val="28"/>
        </w:rPr>
        <w:t xml:space="preserve">
      3) 11-баптың 1-тармағындағы "сертификаттау" деген сөз "техникалық реттеу" деген сөздермен ауыстырылсын; </w:t>
      </w:r>
    </w:p>
    <w:bookmarkEnd w:id="257"/>
    <w:bookmarkStart w:name="z258" w:id="258"/>
    <w:p>
      <w:pPr>
        <w:spacing w:after="0"/>
        <w:ind w:left="0"/>
        <w:jc w:val="both"/>
      </w:pPr>
      <w:r>
        <w:rPr>
          <w:rFonts w:ascii="Times New Roman"/>
          <w:b w:val="false"/>
          <w:i w:val="false"/>
          <w:color w:val="000000"/>
          <w:sz w:val="28"/>
        </w:rPr>
        <w:t xml:space="preserve">
      4) 12-бапта: </w:t>
      </w:r>
      <w:r>
        <w:br/>
      </w:r>
      <w:r>
        <w:rPr>
          <w:rFonts w:ascii="Times New Roman"/>
          <w:b w:val="false"/>
          <w:i w:val="false"/>
          <w:color w:val="000000"/>
          <w:sz w:val="28"/>
        </w:rPr>
        <w:t xml:space="preserve">
      8) тармақша алып тасталсын; </w:t>
      </w:r>
    </w:p>
    <w:bookmarkEnd w:id="258"/>
    <w:p>
      <w:pPr>
        <w:spacing w:after="0"/>
        <w:ind w:left="0"/>
        <w:jc w:val="both"/>
      </w:pPr>
      <w:r>
        <w:rPr>
          <w:rFonts w:ascii="Times New Roman"/>
          <w:b w:val="false"/>
          <w:i w:val="false"/>
          <w:color w:val="000000"/>
          <w:sz w:val="28"/>
        </w:rPr>
        <w:t xml:space="preserve">      мынадай мазмұндағы 10), 11) тармақшалармен толықтырылсын: </w:t>
      </w:r>
      <w:r>
        <w:br/>
      </w:r>
      <w:r>
        <w:rPr>
          <w:rFonts w:ascii="Times New Roman"/>
          <w:b w:val="false"/>
          <w:i w:val="false"/>
          <w:color w:val="000000"/>
          <w:sz w:val="28"/>
        </w:rPr>
        <w:t xml:space="preserve">
      "10) Автомобиль көлiгi құралдарын техникалық пайдалану ережелерiн бекiтедi; </w:t>
      </w:r>
      <w:r>
        <w:br/>
      </w:r>
      <w:r>
        <w:rPr>
          <w:rFonts w:ascii="Times New Roman"/>
          <w:b w:val="false"/>
          <w:i w:val="false"/>
          <w:color w:val="000000"/>
          <w:sz w:val="28"/>
        </w:rPr>
        <w:t xml:space="preserve">
      11) автомобиль көлiгi саласындағы техникалық регламенттердi бекiтедi."; </w:t>
      </w:r>
    </w:p>
    <w:bookmarkStart w:name="z259" w:id="259"/>
    <w:p>
      <w:pPr>
        <w:spacing w:after="0"/>
        <w:ind w:left="0"/>
        <w:jc w:val="both"/>
      </w:pPr>
      <w:r>
        <w:rPr>
          <w:rFonts w:ascii="Times New Roman"/>
          <w:b w:val="false"/>
          <w:i w:val="false"/>
          <w:color w:val="000000"/>
          <w:sz w:val="28"/>
        </w:rPr>
        <w:t xml:space="preserve">
      5) 13-бапта: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автомобиль көлiгi саласындағы техникалық регламенттердi әзiрлейдi;"; </w:t>
      </w:r>
    </w:p>
    <w:bookmarkEnd w:id="259"/>
    <w:p>
      <w:pPr>
        <w:spacing w:after="0"/>
        <w:ind w:left="0"/>
        <w:jc w:val="both"/>
      </w:pPr>
      <w:r>
        <w:rPr>
          <w:rFonts w:ascii="Times New Roman"/>
          <w:b w:val="false"/>
          <w:i w:val="false"/>
          <w:color w:val="000000"/>
          <w:sz w:val="28"/>
        </w:rPr>
        <w:t xml:space="preserve">      13), 14), 16) тармақшалар алып тасталсын; </w:t>
      </w:r>
    </w:p>
    <w:bookmarkStart w:name="z260" w:id="260"/>
    <w:p>
      <w:pPr>
        <w:spacing w:after="0"/>
        <w:ind w:left="0"/>
        <w:jc w:val="both"/>
      </w:pPr>
      <w:r>
        <w:rPr>
          <w:rFonts w:ascii="Times New Roman"/>
          <w:b w:val="false"/>
          <w:i w:val="false"/>
          <w:color w:val="000000"/>
          <w:sz w:val="28"/>
        </w:rPr>
        <w:t xml:space="preserve">
      6) 17-бап мынадай редакцияда жазылсын: </w:t>
      </w:r>
    </w:p>
    <w:bookmarkEnd w:id="260"/>
    <w:p>
      <w:pPr>
        <w:spacing w:after="0"/>
        <w:ind w:left="0"/>
        <w:jc w:val="both"/>
      </w:pPr>
      <w:r>
        <w:rPr>
          <w:rFonts w:ascii="Times New Roman"/>
          <w:b w:val="false"/>
          <w:i w:val="false"/>
          <w:color w:val="000000"/>
          <w:sz w:val="28"/>
        </w:rPr>
        <w:t xml:space="preserve">      "17-бап. Сәйкестiктi растау </w:t>
      </w:r>
    </w:p>
    <w:p>
      <w:pPr>
        <w:spacing w:after="0"/>
        <w:ind w:left="0"/>
        <w:jc w:val="both"/>
      </w:pPr>
      <w:r>
        <w:rPr>
          <w:rFonts w:ascii="Times New Roman"/>
          <w:b w:val="false"/>
          <w:i w:val="false"/>
          <w:color w:val="000000"/>
          <w:sz w:val="28"/>
        </w:rPr>
        <w:t xml:space="preserve">      1. Автомобиль көлiгi саласындағы автокөлiк құралдарының, автокөлiкке арналған жабдықтардың, олардың өмiрлiк циклi процестерiнiң сәйкестiгiн растау Қазақстан Республикасының заңнамасына сәйкес жүзеге асырылады. </w:t>
      </w:r>
      <w:r>
        <w:br/>
      </w:r>
      <w:r>
        <w:rPr>
          <w:rFonts w:ascii="Times New Roman"/>
          <w:b w:val="false"/>
          <w:i w:val="false"/>
          <w:color w:val="000000"/>
          <w:sz w:val="28"/>
        </w:rPr>
        <w:t xml:space="preserve">
      2. Шет мемлекет берген сәйкестiктi растау саласындағы құжат Қазақстан Республикасының заңнамасына сәйкес танылады."; </w:t>
      </w:r>
    </w:p>
    <w:bookmarkStart w:name="z261" w:id="261"/>
    <w:p>
      <w:pPr>
        <w:spacing w:after="0"/>
        <w:ind w:left="0"/>
        <w:jc w:val="both"/>
      </w:pPr>
      <w:r>
        <w:rPr>
          <w:rFonts w:ascii="Times New Roman"/>
          <w:b w:val="false"/>
          <w:i w:val="false"/>
          <w:color w:val="000000"/>
          <w:sz w:val="28"/>
        </w:rPr>
        <w:t xml:space="preserve">
      7) мынадай мазмұндағы 2-2-тараумен толықтырылсын: </w:t>
      </w:r>
    </w:p>
    <w:bookmarkEnd w:id="261"/>
    <w:p>
      <w:pPr>
        <w:spacing w:after="0"/>
        <w:ind w:left="0"/>
        <w:jc w:val="both"/>
      </w:pPr>
      <w:r>
        <w:rPr>
          <w:rFonts w:ascii="Times New Roman"/>
          <w:b w:val="false"/>
          <w:i w:val="false"/>
          <w:color w:val="000000"/>
          <w:sz w:val="28"/>
        </w:rPr>
        <w:t xml:space="preserve">"2-2-тарау. Автомобиль көлiгi саласындағы қауiпсiздiктiң </w:t>
      </w:r>
      <w:r>
        <w:br/>
      </w:r>
      <w:r>
        <w:rPr>
          <w:rFonts w:ascii="Times New Roman"/>
          <w:b w:val="false"/>
          <w:i w:val="false"/>
          <w:color w:val="000000"/>
          <w:sz w:val="28"/>
        </w:rPr>
        <w:t xml:space="preserve">
жалпы талаптары </w:t>
      </w:r>
    </w:p>
    <w:p>
      <w:pPr>
        <w:spacing w:after="0"/>
        <w:ind w:left="0"/>
        <w:jc w:val="both"/>
      </w:pPr>
      <w:r>
        <w:rPr>
          <w:rFonts w:ascii="Times New Roman"/>
          <w:b w:val="false"/>
          <w:i w:val="false"/>
          <w:color w:val="000000"/>
          <w:sz w:val="28"/>
        </w:rPr>
        <w:t xml:space="preserve">      19-12-бап. Жалпы ережелер </w:t>
      </w:r>
    </w:p>
    <w:p>
      <w:pPr>
        <w:spacing w:after="0"/>
        <w:ind w:left="0"/>
        <w:jc w:val="both"/>
      </w:pPr>
      <w:r>
        <w:rPr>
          <w:rFonts w:ascii="Times New Roman"/>
          <w:b w:val="false"/>
          <w:i w:val="false"/>
          <w:color w:val="000000"/>
          <w:sz w:val="28"/>
        </w:rPr>
        <w:t xml:space="preserve">      1. Автомобиль көлiгi саласындағы техникалық реттеу объектiлерi: </w:t>
      </w:r>
      <w:r>
        <w:br/>
      </w:r>
      <w:r>
        <w:rPr>
          <w:rFonts w:ascii="Times New Roman"/>
          <w:b w:val="false"/>
          <w:i w:val="false"/>
          <w:color w:val="000000"/>
          <w:sz w:val="28"/>
        </w:rPr>
        <w:t xml:space="preserve">
      автомобиль көлiгi болып табылады, оған: </w:t>
      </w:r>
      <w:r>
        <w:br/>
      </w:r>
      <w:r>
        <w:rPr>
          <w:rFonts w:ascii="Times New Roman"/>
          <w:b w:val="false"/>
          <w:i w:val="false"/>
          <w:color w:val="000000"/>
          <w:sz w:val="28"/>
        </w:rPr>
        <w:t xml:space="preserve">
      1) автобустар; </w:t>
      </w:r>
      <w:r>
        <w:br/>
      </w:r>
      <w:r>
        <w:rPr>
          <w:rFonts w:ascii="Times New Roman"/>
          <w:b w:val="false"/>
          <w:i w:val="false"/>
          <w:color w:val="000000"/>
          <w:sz w:val="28"/>
        </w:rPr>
        <w:t xml:space="preserve">
      2) шағын автобустар; </w:t>
      </w:r>
      <w:r>
        <w:br/>
      </w:r>
      <w:r>
        <w:rPr>
          <w:rFonts w:ascii="Times New Roman"/>
          <w:b w:val="false"/>
          <w:i w:val="false"/>
          <w:color w:val="000000"/>
          <w:sz w:val="28"/>
        </w:rPr>
        <w:t xml:space="preserve">
      3) жеңiл автомобильдер; </w:t>
      </w:r>
      <w:r>
        <w:br/>
      </w:r>
      <w:r>
        <w:rPr>
          <w:rFonts w:ascii="Times New Roman"/>
          <w:b w:val="false"/>
          <w:i w:val="false"/>
          <w:color w:val="000000"/>
          <w:sz w:val="28"/>
        </w:rPr>
        <w:t xml:space="preserve">
      4) жүк автомобильдерi; </w:t>
      </w:r>
      <w:r>
        <w:br/>
      </w:r>
      <w:r>
        <w:rPr>
          <w:rFonts w:ascii="Times New Roman"/>
          <w:b w:val="false"/>
          <w:i w:val="false"/>
          <w:color w:val="000000"/>
          <w:sz w:val="28"/>
        </w:rPr>
        <w:t xml:space="preserve">
      5) автомобиль тiркемелерi; </w:t>
      </w:r>
      <w:r>
        <w:br/>
      </w:r>
      <w:r>
        <w:rPr>
          <w:rFonts w:ascii="Times New Roman"/>
          <w:b w:val="false"/>
          <w:i w:val="false"/>
          <w:color w:val="000000"/>
          <w:sz w:val="28"/>
        </w:rPr>
        <w:t xml:space="preserve">
      6) ершiктi тартқыштарға жартылай тiркемелер; </w:t>
      </w:r>
      <w:r>
        <w:br/>
      </w:r>
      <w:r>
        <w:rPr>
          <w:rFonts w:ascii="Times New Roman"/>
          <w:b w:val="false"/>
          <w:i w:val="false"/>
          <w:color w:val="000000"/>
          <w:sz w:val="28"/>
        </w:rPr>
        <w:t xml:space="preserve">
      7) арнайы бейiмделген автомобильдер (жүктердiң белгiлi бiр түрлерiн тасымалдауға арналған); </w:t>
      </w:r>
      <w:r>
        <w:br/>
      </w:r>
      <w:r>
        <w:rPr>
          <w:rFonts w:ascii="Times New Roman"/>
          <w:b w:val="false"/>
          <w:i w:val="false"/>
          <w:color w:val="000000"/>
          <w:sz w:val="28"/>
        </w:rPr>
        <w:t xml:space="preserve">
      8) арнаулы автомобильдер (әр түрлi, көбiнесе көлiкке арналмаған жұмыстарды орындайтын); </w:t>
      </w:r>
      <w:r>
        <w:br/>
      </w:r>
      <w:r>
        <w:rPr>
          <w:rFonts w:ascii="Times New Roman"/>
          <w:b w:val="false"/>
          <w:i w:val="false"/>
          <w:color w:val="000000"/>
          <w:sz w:val="28"/>
        </w:rPr>
        <w:t xml:space="preserve">
      9) автомобиль көлiгiн жобалау; </w:t>
      </w:r>
      <w:r>
        <w:br/>
      </w:r>
      <w:r>
        <w:rPr>
          <w:rFonts w:ascii="Times New Roman"/>
          <w:b w:val="false"/>
          <w:i w:val="false"/>
          <w:color w:val="000000"/>
          <w:sz w:val="28"/>
        </w:rPr>
        <w:t xml:space="preserve">
      10) автомобиль көлiгiн шығару (жөндеу); </w:t>
      </w:r>
      <w:r>
        <w:br/>
      </w:r>
      <w:r>
        <w:rPr>
          <w:rFonts w:ascii="Times New Roman"/>
          <w:b w:val="false"/>
          <w:i w:val="false"/>
          <w:color w:val="000000"/>
          <w:sz w:val="28"/>
        </w:rPr>
        <w:t xml:space="preserve">
      11) автомобиль көлiгiн тасымалдау және сақтау; </w:t>
      </w:r>
      <w:r>
        <w:br/>
      </w:r>
      <w:r>
        <w:rPr>
          <w:rFonts w:ascii="Times New Roman"/>
          <w:b w:val="false"/>
          <w:i w:val="false"/>
          <w:color w:val="000000"/>
          <w:sz w:val="28"/>
        </w:rPr>
        <w:t xml:space="preserve">
      12) автомобиль көлiгiн кәдеге жарату және жою кiредi. </w:t>
      </w:r>
      <w:r>
        <w:br/>
      </w:r>
      <w:r>
        <w:rPr>
          <w:rFonts w:ascii="Times New Roman"/>
          <w:b w:val="false"/>
          <w:i w:val="false"/>
          <w:color w:val="000000"/>
          <w:sz w:val="28"/>
        </w:rPr>
        <w:t xml:space="preserve">
      2. Автокөлiк құралдары адам өмiрi мен денсаулығына және қоршаған ортаға зиян келтiретiн болса немесе оларды тиiстi дәрежеде орнату, қызмет көрсету және пайдалану кезiнде солардың қауiпсiздiгi мен функционалдық мақсатына қатысты тұтынушыларды жаңылыстыратын болса, нарықта сатылмауға және пайдаланылмауға тиiс. </w:t>
      </w:r>
      <w:r>
        <w:br/>
      </w:r>
      <w:r>
        <w:rPr>
          <w:rFonts w:ascii="Times New Roman"/>
          <w:b w:val="false"/>
          <w:i w:val="false"/>
          <w:color w:val="000000"/>
          <w:sz w:val="28"/>
        </w:rPr>
        <w:t xml:space="preserve">
      3. Қазақстан Республикасының нарығында сәйкестiгi расталуға тиiс автомобиль көлiгiн орналастыратын тұлға осы Заңның және техникалық регламенттердiң талаптарына сәйкестiктi растау үшiн шаралар қабылдауға мiндеттi. </w:t>
      </w:r>
      <w:r>
        <w:br/>
      </w:r>
      <w:r>
        <w:rPr>
          <w:rFonts w:ascii="Times New Roman"/>
          <w:b w:val="false"/>
          <w:i w:val="false"/>
          <w:color w:val="000000"/>
          <w:sz w:val="28"/>
        </w:rPr>
        <w:t xml:space="preserve">
      4. Қазақстан Республикасының нарығында автомобиль көлiгiн орналастыратын тұлға: </w:t>
      </w:r>
      <w:r>
        <w:br/>
      </w:r>
      <w:r>
        <w:rPr>
          <w:rFonts w:ascii="Times New Roman"/>
          <w:b w:val="false"/>
          <w:i w:val="false"/>
          <w:color w:val="000000"/>
          <w:sz w:val="28"/>
        </w:rPr>
        <w:t xml:space="preserve">
      1) тұтынушының ықтимал тәуекелдердi бағалауы және тиiстi қауiпсiздiк шараларын қабылдауы үшiн қажеттi пайдалану құжаттамасын және басқа да ақпаратты мемлекеттiк тiлде және орыс тiлiнде ұсынуға; </w:t>
      </w:r>
      <w:r>
        <w:br/>
      </w:r>
      <w:r>
        <w:rPr>
          <w:rFonts w:ascii="Times New Roman"/>
          <w:b w:val="false"/>
          <w:i w:val="false"/>
          <w:color w:val="000000"/>
          <w:sz w:val="28"/>
        </w:rPr>
        <w:t xml:space="preserve">
      2) автомобиль көлiгiн сату кезiнде таңдау бақылауын жүргiзуге, тұтынушылардың шағымдарын тексеруге; </w:t>
      </w:r>
      <w:r>
        <w:br/>
      </w:r>
      <w:r>
        <w:rPr>
          <w:rFonts w:ascii="Times New Roman"/>
          <w:b w:val="false"/>
          <w:i w:val="false"/>
          <w:color w:val="000000"/>
          <w:sz w:val="28"/>
        </w:rPr>
        <w:t xml:space="preserve">
      3) автомобиль көлiгiнiң адам өмiрi мен денсаулығына зиян келтiру тәуекелi болғанда, пайдаланушыны уақтылы және тиiмдi ескерту, сондай-ақ автомобиль көлiгiн қайтарып жiберетiндей қажеттi iс-шаралар жүргiзу мүмкiндiгiн қамтамасыз етуге; </w:t>
      </w:r>
      <w:r>
        <w:br/>
      </w:r>
      <w:r>
        <w:rPr>
          <w:rFonts w:ascii="Times New Roman"/>
          <w:b w:val="false"/>
          <w:i w:val="false"/>
          <w:color w:val="000000"/>
          <w:sz w:val="28"/>
        </w:rPr>
        <w:t xml:space="preserve">
      4) таратылып қойған автомобиль көлiгiнде қауiпсiздiк талаптарының бұзылуы туралы және мұндай бұзушылықтарды жою жөнiндегi өзi қабылдаған шаралар туралы тиiстi мемлекеттiк бақылау органдарына дереу хабарлауға; </w:t>
      </w:r>
      <w:r>
        <w:br/>
      </w:r>
      <w:r>
        <w:rPr>
          <w:rFonts w:ascii="Times New Roman"/>
          <w:b w:val="false"/>
          <w:i w:val="false"/>
          <w:color w:val="000000"/>
          <w:sz w:val="28"/>
        </w:rPr>
        <w:t xml:space="preserve">
      5) шығарушыдан, уәкiлеттi өкiлден, импорттаушыдан, пайдаланушыдан немесе мемлекеттiк бақылау органдарынан автомобиль көлiгiнiң осы Заңның және техникалық регламенттердiң белгiленген талаптарына сәйкес келмеуi туралы ақпарат алынған болса, автомобиль көлiгiн сатпауға мiндеттi. </w:t>
      </w:r>
      <w:r>
        <w:br/>
      </w:r>
      <w:r>
        <w:rPr>
          <w:rFonts w:ascii="Times New Roman"/>
          <w:b w:val="false"/>
          <w:i w:val="false"/>
          <w:color w:val="000000"/>
          <w:sz w:val="28"/>
        </w:rPr>
        <w:t xml:space="preserve">
      5. Автомобиль көлiгiнде қажеттi ескерту жазбалары немесе қауiптiлiк және қауiпсiз пайдалану шарттары туралы белгiлер болуға тиiс. </w:t>
      </w:r>
      <w:r>
        <w:br/>
      </w:r>
      <w:r>
        <w:rPr>
          <w:rFonts w:ascii="Times New Roman"/>
          <w:b w:val="false"/>
          <w:i w:val="false"/>
          <w:color w:val="000000"/>
          <w:sz w:val="28"/>
        </w:rPr>
        <w:t xml:space="preserve">
      6. Пайдалану құжаттамасындағы қауiпсiздiк талаптары осы Заңда және техникалық регламенттерде белгiленген талаптардан төмен болмауға тиiс. </w:t>
      </w:r>
    </w:p>
    <w:p>
      <w:pPr>
        <w:spacing w:after="0"/>
        <w:ind w:left="0"/>
        <w:jc w:val="both"/>
      </w:pPr>
      <w:r>
        <w:rPr>
          <w:rFonts w:ascii="Times New Roman"/>
          <w:b w:val="false"/>
          <w:i w:val="false"/>
          <w:color w:val="000000"/>
          <w:sz w:val="28"/>
        </w:rPr>
        <w:t xml:space="preserve">      19-13-бап. Автокөлiк құралдарын жобалау кезiндегi қауiпсiздiк </w:t>
      </w:r>
      <w:r>
        <w:br/>
      </w:r>
      <w:r>
        <w:rPr>
          <w:rFonts w:ascii="Times New Roman"/>
          <w:b w:val="false"/>
          <w:i w:val="false"/>
          <w:color w:val="000000"/>
          <w:sz w:val="28"/>
        </w:rPr>
        <w:t xml:space="preserve">
                 талаптары </w:t>
      </w:r>
    </w:p>
    <w:p>
      <w:pPr>
        <w:spacing w:after="0"/>
        <w:ind w:left="0"/>
        <w:jc w:val="both"/>
      </w:pPr>
      <w:r>
        <w:rPr>
          <w:rFonts w:ascii="Times New Roman"/>
          <w:b w:val="false"/>
          <w:i w:val="false"/>
          <w:color w:val="000000"/>
          <w:sz w:val="28"/>
        </w:rPr>
        <w:t xml:space="preserve">      1. Автокөлiк құралдарын жобалау кезiнде өмiрлiк циклдiң барлық сатыларындағы, оның iшiнде қалыпты пайдалану, төтенше жағдайлар (бұзылулар мен сыртқы әсерлер), персоналдың болжамды қателерi және пайдалануға болмайтын кезiндегi бүкiл ықтимал қауiптер сәйкестендiрiлуге тиiс. </w:t>
      </w:r>
      <w:r>
        <w:br/>
      </w:r>
      <w:r>
        <w:rPr>
          <w:rFonts w:ascii="Times New Roman"/>
          <w:b w:val="false"/>
          <w:i w:val="false"/>
          <w:color w:val="000000"/>
          <w:sz w:val="28"/>
        </w:rPr>
        <w:t xml:space="preserve">
      2. Пайдалану (қолдану) жөнiндегi нұсқауды (нұсқаманы) және паспортты (немесе формулярды) әзiрлеу автокөлiк құралдарын жобалаудың ажырамас бөлiгi болып табылады. </w:t>
      </w:r>
    </w:p>
    <w:p>
      <w:pPr>
        <w:spacing w:after="0"/>
        <w:ind w:left="0"/>
        <w:jc w:val="both"/>
      </w:pPr>
      <w:r>
        <w:rPr>
          <w:rFonts w:ascii="Times New Roman"/>
          <w:b w:val="false"/>
          <w:i w:val="false"/>
          <w:color w:val="000000"/>
          <w:sz w:val="28"/>
        </w:rPr>
        <w:t xml:space="preserve">      19-14-бап. Автокөлiк құралдарын шығару кезiндегi қауiпсiздiк </w:t>
      </w:r>
      <w:r>
        <w:br/>
      </w:r>
      <w:r>
        <w:rPr>
          <w:rFonts w:ascii="Times New Roman"/>
          <w:b w:val="false"/>
          <w:i w:val="false"/>
          <w:color w:val="000000"/>
          <w:sz w:val="28"/>
        </w:rPr>
        <w:t xml:space="preserve">
                 талаптары </w:t>
      </w:r>
    </w:p>
    <w:p>
      <w:pPr>
        <w:spacing w:after="0"/>
        <w:ind w:left="0"/>
        <w:jc w:val="both"/>
      </w:pPr>
      <w:r>
        <w:rPr>
          <w:rFonts w:ascii="Times New Roman"/>
          <w:b w:val="false"/>
          <w:i w:val="false"/>
          <w:color w:val="000000"/>
          <w:sz w:val="28"/>
        </w:rPr>
        <w:t xml:space="preserve">      1. Шығару кезiнде автокөлiк құралдарының дайындалуы жобалық құжаттаманың, осы Заңның, техникалық регламенттердiң талаптарына сәйкестiгi қамтамасыз етiлуi қажет. </w:t>
      </w:r>
      <w:r>
        <w:br/>
      </w:r>
      <w:r>
        <w:rPr>
          <w:rFonts w:ascii="Times New Roman"/>
          <w:b w:val="false"/>
          <w:i w:val="false"/>
          <w:color w:val="000000"/>
          <w:sz w:val="28"/>
        </w:rPr>
        <w:t xml:space="preserve">
      2. Автокөлiк құралдарын шығару кезiнде дайындаушы жобалық құжаттамада айқындалған қауiпсiздiктi қамтамасыз ету жөнiндегi барлық iс-шаралар кешенiн орындауға және қауiпсiздiкке байланысты барлық технологиялық операциялардың орындалуын бақылау мүмкiндiгiн қамтамасыз етуге мiндеттi. </w:t>
      </w:r>
      <w:r>
        <w:br/>
      </w:r>
      <w:r>
        <w:rPr>
          <w:rFonts w:ascii="Times New Roman"/>
          <w:b w:val="false"/>
          <w:i w:val="false"/>
          <w:color w:val="000000"/>
          <w:sz w:val="28"/>
        </w:rPr>
        <w:t xml:space="preserve">
      3. Егер автокөлiк құралдарын дайындау процесiнде немесе одан кейiн қауiпсiздiктi қамтамасыз ету үшiн сынақтар жүргiзу қажет болса, онда олар жобалық құжаттаманың барлық талаптары орындала отырып, толық көлемде жүргiзiлуге тиiс. </w:t>
      </w:r>
      <w:r>
        <w:br/>
      </w:r>
      <w:r>
        <w:rPr>
          <w:rFonts w:ascii="Times New Roman"/>
          <w:b w:val="false"/>
          <w:i w:val="false"/>
          <w:color w:val="000000"/>
          <w:sz w:val="28"/>
        </w:rPr>
        <w:t xml:space="preserve">
      4. Автокөлiк құралдарын шығару кезiнде жобалық құжаттамадан ауытқу жобалаушымен келiсiледi және ол техникалық регламенттерде белгiленген жол берiлетiн тәуекелден аспауға тиiс. </w:t>
      </w:r>
    </w:p>
    <w:p>
      <w:pPr>
        <w:spacing w:after="0"/>
        <w:ind w:left="0"/>
        <w:jc w:val="both"/>
      </w:pPr>
      <w:r>
        <w:rPr>
          <w:rFonts w:ascii="Times New Roman"/>
          <w:b w:val="false"/>
          <w:i w:val="false"/>
          <w:color w:val="000000"/>
          <w:sz w:val="28"/>
        </w:rPr>
        <w:t xml:space="preserve">      19-15-бап. Автокөлiк құралдарын тасымалдау және сақтау </w:t>
      </w:r>
      <w:r>
        <w:br/>
      </w:r>
      <w:r>
        <w:rPr>
          <w:rFonts w:ascii="Times New Roman"/>
          <w:b w:val="false"/>
          <w:i w:val="false"/>
          <w:color w:val="000000"/>
          <w:sz w:val="28"/>
        </w:rPr>
        <w:t xml:space="preserve">
                 кезiндегi қауiпсiздiк талаптары </w:t>
      </w:r>
    </w:p>
    <w:p>
      <w:pPr>
        <w:spacing w:after="0"/>
        <w:ind w:left="0"/>
        <w:jc w:val="both"/>
      </w:pPr>
      <w:r>
        <w:rPr>
          <w:rFonts w:ascii="Times New Roman"/>
          <w:b w:val="false"/>
          <w:i w:val="false"/>
          <w:color w:val="000000"/>
          <w:sz w:val="28"/>
        </w:rPr>
        <w:t xml:space="preserve">      1. Автокөлiк құралдарын тасымалдау және сақтау процесiнде олардың сақталуын, олардың қауiпсiздiгi көзделетiн техникалық сипаттамаларды сақтауды қамтамасыз етуге қойылатын барлық қажеттi талаптар, оның iшiнде консервациялауға, тасымалдау және сақтау жағдайларына қойылатын талаптар, белгiленген сақтау мерзiмдерi, жай-күйiн қайта куәландыру, сақтау мерзiмi аяқталған жеке элементтердi, бөлшектердi, тораптарды ауыстыру мерзiмдерi бойынша нұсқаулар автокөлiк құралдарына арналған техникалық құжаттамада жазылуға тиiс. </w:t>
      </w:r>
      <w:r>
        <w:br/>
      </w:r>
      <w:r>
        <w:rPr>
          <w:rFonts w:ascii="Times New Roman"/>
          <w:b w:val="false"/>
          <w:i w:val="false"/>
          <w:color w:val="000000"/>
          <w:sz w:val="28"/>
        </w:rPr>
        <w:t xml:space="preserve">
      2. Автокөлiк құралдарын, олардың тораптары мен бөлшектерiн тасымалдау және сақтау жобалаушы қарастырған және Қазақстан Республикасының заңнамасында көзделген барлық қауiпсiздiк талаптары ескерiле отырып жүргiзiледi. </w:t>
      </w:r>
      <w:r>
        <w:br/>
      </w:r>
      <w:r>
        <w:rPr>
          <w:rFonts w:ascii="Times New Roman"/>
          <w:b w:val="false"/>
          <w:i w:val="false"/>
          <w:color w:val="000000"/>
          <w:sz w:val="28"/>
        </w:rPr>
        <w:t xml:space="preserve">
      3. Консервациялау үшiн қолданылатын материалдар мен заттар қауiпсiз болуға тиiс.  </w:t>
      </w:r>
    </w:p>
    <w:p>
      <w:pPr>
        <w:spacing w:after="0"/>
        <w:ind w:left="0"/>
        <w:jc w:val="both"/>
      </w:pPr>
      <w:r>
        <w:rPr>
          <w:rFonts w:ascii="Times New Roman"/>
          <w:b w:val="false"/>
          <w:i w:val="false"/>
          <w:color w:val="000000"/>
          <w:sz w:val="28"/>
        </w:rPr>
        <w:t xml:space="preserve">      19-16-бап. Автокөлiк құралдарын кәдеге жарату және жою </w:t>
      </w:r>
      <w:r>
        <w:br/>
      </w:r>
      <w:r>
        <w:rPr>
          <w:rFonts w:ascii="Times New Roman"/>
          <w:b w:val="false"/>
          <w:i w:val="false"/>
          <w:color w:val="000000"/>
          <w:sz w:val="28"/>
        </w:rPr>
        <w:t xml:space="preserve">
                 кезiндегi қауiпсiздiк талаптары </w:t>
      </w:r>
    </w:p>
    <w:p>
      <w:pPr>
        <w:spacing w:after="0"/>
        <w:ind w:left="0"/>
        <w:jc w:val="both"/>
      </w:pPr>
      <w:r>
        <w:rPr>
          <w:rFonts w:ascii="Times New Roman"/>
          <w:b w:val="false"/>
          <w:i w:val="false"/>
          <w:color w:val="000000"/>
          <w:sz w:val="28"/>
        </w:rPr>
        <w:t xml:space="preserve">      Жеке және заңды тұлғалар автокөлiк құралдарын кәдеге жаратуды, жоюды Қазақстан Республикасының заңнамасына сәйкес мынадай талаптардың сақталуын ескере отырып қамтамасыз етедi: </w:t>
      </w:r>
      <w:r>
        <w:br/>
      </w:r>
      <w:r>
        <w:rPr>
          <w:rFonts w:ascii="Times New Roman"/>
          <w:b w:val="false"/>
          <w:i w:val="false"/>
          <w:color w:val="000000"/>
          <w:sz w:val="28"/>
        </w:rPr>
        <w:t xml:space="preserve">
      1) автокөлiк құралдарын пайдалану тоқтатылғаннан кейiн оларды пайдалану мүмкiндiгiн болдырмау шаралары қабылдануға тиiс; </w:t>
      </w:r>
      <w:r>
        <w:br/>
      </w:r>
      <w:r>
        <w:rPr>
          <w:rFonts w:ascii="Times New Roman"/>
          <w:b w:val="false"/>
          <w:i w:val="false"/>
          <w:color w:val="000000"/>
          <w:sz w:val="28"/>
        </w:rPr>
        <w:t xml:space="preserve">
      2) пайдалану процесiнде уытты заттармен, радиоактивтi аэрозольдармен ластанған автокөлiк құралдары оларды кәдеге жарату, жою кезiнде қолданылатын зиянды заттардың уыттылығына, физика-химиялық қасиеттерiне қарай арнайы ерiтiндiлермен (әдiстермен) залалсыздандыру жөнiндегi мiндеттi өңдеуден өткiзiлуге тиiс; </w:t>
      </w:r>
      <w:r>
        <w:br/>
      </w:r>
      <w:r>
        <w:rPr>
          <w:rFonts w:ascii="Times New Roman"/>
          <w:b w:val="false"/>
          <w:i w:val="false"/>
          <w:color w:val="000000"/>
          <w:sz w:val="28"/>
        </w:rPr>
        <w:t xml:space="preserve">
      3) автокөлiк құралдарын кәдеге жаратудың және жоюдың барлық кезеңiн өткiзетiн персоналдың қажеттi бiлiктiлiгi болуға, олар тиiстi оқудан өтуге және еңбек қауiпсiздiгi талаптарын сақтауға тиiс.". </w:t>
      </w:r>
    </w:p>
    <w:bookmarkStart w:name="z262" w:id="262"/>
    <w:p>
      <w:pPr>
        <w:spacing w:after="0"/>
        <w:ind w:left="0"/>
        <w:jc w:val="both"/>
      </w:pPr>
      <w:r>
        <w:rPr>
          <w:rFonts w:ascii="Times New Roman"/>
          <w:b w:val="false"/>
          <w:i w:val="false"/>
          <w:color w:val="000000"/>
          <w:sz w:val="28"/>
        </w:rPr>
        <w:t>
      28. "Еңбек қауiпсiздiгi және еңбектi қорғау туралы" 2004 жылғы 28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3-4, 17-құжат; 2006 ж., N 3, 22-құжат; N 10, 52-құжат): </w:t>
      </w:r>
    </w:p>
    <w:bookmarkEnd w:id="262"/>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арнаулы киiм - қызметкердi зиянды және қауiптi өндiрiстiк факторлардан қорғауға арналған киiм, аяқ киiм, бас киiм, қолғап; </w:t>
      </w:r>
      <w:r>
        <w:br/>
      </w:r>
      <w:r>
        <w:rPr>
          <w:rFonts w:ascii="Times New Roman"/>
          <w:b w:val="false"/>
          <w:i w:val="false"/>
          <w:color w:val="000000"/>
          <w:sz w:val="28"/>
        </w:rPr>
        <w:t xml:space="preserve">
      2) ауыр қол еңбегi - ауыр заттарды қолмен көтеруге немесе орнын ауыстыруға байланысты қызмет түрлерi не 360 ккал/сағаттан астам күш-қуат жұмсалатын басқа да жұмыстар; </w:t>
      </w:r>
      <w:r>
        <w:br/>
      </w:r>
      <w:r>
        <w:rPr>
          <w:rFonts w:ascii="Times New Roman"/>
          <w:b w:val="false"/>
          <w:i w:val="false"/>
          <w:color w:val="000000"/>
          <w:sz w:val="28"/>
        </w:rPr>
        <w:t xml:space="preserve">
      3) еңбек гигиенасы - қызметкерлердiң денсаулығын сақтау, өндiрiстiк ортаның және еңбек процесiнiң қолайсыз әсерiнiң алдын алу жөнiндегi санитарлық-гигиеналық шаралар мен құралдар кешенi; </w:t>
      </w:r>
      <w:r>
        <w:br/>
      </w:r>
      <w:r>
        <w:rPr>
          <w:rFonts w:ascii="Times New Roman"/>
          <w:b w:val="false"/>
          <w:i w:val="false"/>
          <w:color w:val="000000"/>
          <w:sz w:val="28"/>
        </w:rPr>
        <w:t xml:space="preserve">
      4) еңбек қауiпсiздiгi - еңбек қызметi процесiнде қызметкерлерге зиянды және қауiптi әсердi болдырмайтын iс-шаралар кешенiмен қамтамасыз етiлген қызметкердiң қорғалу жай-күйi; </w:t>
      </w:r>
      <w:r>
        <w:br/>
      </w:r>
      <w:r>
        <w:rPr>
          <w:rFonts w:ascii="Times New Roman"/>
          <w:b w:val="false"/>
          <w:i w:val="false"/>
          <w:color w:val="000000"/>
          <w:sz w:val="28"/>
        </w:rPr>
        <w:t xml:space="preserve">
      5) еңбек қауiпсiздiгi және еңбектi қорғау жөнiндегi уәкiлеттi мемлекеттiк орган (бұдан әрi - уәкiлеттi орган) - еңбек қатынастары саласындағы өкiлеттiктi Қазақстан Республикасының заңнамасына сәйкес жүзеге асыратын орталық атқарушы орган; </w:t>
      </w:r>
      <w:r>
        <w:br/>
      </w:r>
      <w:r>
        <w:rPr>
          <w:rFonts w:ascii="Times New Roman"/>
          <w:b w:val="false"/>
          <w:i w:val="false"/>
          <w:color w:val="000000"/>
          <w:sz w:val="28"/>
        </w:rPr>
        <w:t xml:space="preserve">
      6) еңбек қауiпсiздiгi және еңбектi қорғау жөнiндегi уәкiлеттi мемлекеттiк органның аумақтық бөлiмшелерi (бұдан әрi - аумақтық  бөлiмшелер) - еңбек қауiпсiздiгi және еңбектi қорғау жөнiндегi уәкiлеттi мемлекеттiк органның Қазақстан Республикасының заңнамасына сәйкес тиiстi әкiмшiлiк-аумақтық бiрлiк шегiнде еңбек қатынастары саласындағы өкiлеттiктi жүзеге асыратын құрылымдық бөлiмшелерi; </w:t>
      </w:r>
      <w:r>
        <w:br/>
      </w:r>
      <w:r>
        <w:rPr>
          <w:rFonts w:ascii="Times New Roman"/>
          <w:b w:val="false"/>
          <w:i w:val="false"/>
          <w:color w:val="000000"/>
          <w:sz w:val="28"/>
        </w:rPr>
        <w:t xml:space="preserve">
      7) еңбек қауiпсiздiгi мен еңбектi қорғау мониторингi - өндiрiстегi еңбек қауiпсiздiгi мен еңбектi қорғаудың жай-күйiн қадағалау жүйесi, сондай-ақ республикадағы еңбек қауiпсiздiгi мен еңбектi қорғаудың жай-күйiн бағалау және болжау; </w:t>
      </w:r>
      <w:r>
        <w:br/>
      </w:r>
      <w:r>
        <w:rPr>
          <w:rFonts w:ascii="Times New Roman"/>
          <w:b w:val="false"/>
          <w:i w:val="false"/>
          <w:color w:val="000000"/>
          <w:sz w:val="28"/>
        </w:rPr>
        <w:t xml:space="preserve">
      8) еңбек қауiпсiздiгiнiң жағдайлары - еңбек процесiнде қызметкердiң жұмысқа қабiлеттiлiгi мен денсаулығына әсер ететiн өндiрiстiк орта мен еңбек процесi факторларының жиынтығы; </w:t>
      </w:r>
      <w:r>
        <w:br/>
      </w:r>
      <w:r>
        <w:rPr>
          <w:rFonts w:ascii="Times New Roman"/>
          <w:b w:val="false"/>
          <w:i w:val="false"/>
          <w:color w:val="000000"/>
          <w:sz w:val="28"/>
        </w:rPr>
        <w:t xml:space="preserve">
      9) еңбектi қорғау - құқықтық, әлеуметтiк-экономикалық, ұйымдық-техникалық, санитарлық-гигиеналық, емдеу-алдын алу, оңалту және өзге де iс-шаралары мен құралдарын қамтитын, еңбек қызметi процесiнде қызметкерлердiң өмiрi мен денсаулығының қауiпсiздiгiн қамтамасыз ететiн жүйе; </w:t>
      </w:r>
      <w:r>
        <w:br/>
      </w:r>
      <w:r>
        <w:rPr>
          <w:rFonts w:ascii="Times New Roman"/>
          <w:b w:val="false"/>
          <w:i w:val="false"/>
          <w:color w:val="000000"/>
          <w:sz w:val="28"/>
        </w:rPr>
        <w:t xml:space="preserve">
      10) еңбектi қорғау жөнiндегi қоғамдық инспектор - ұйымның кәсiподақ органы, ал ол болмаған кезде қызметкерлердiң жалпы жиналысы тағайындайтын, еңбек қауiпсiздiгi және еңбектi қорғау саласында қоғамдық бақылауды жүзеге асыратын қызметкерлер өкiлi; </w:t>
      </w:r>
      <w:r>
        <w:br/>
      </w:r>
      <w:r>
        <w:rPr>
          <w:rFonts w:ascii="Times New Roman"/>
          <w:b w:val="false"/>
          <w:i w:val="false"/>
          <w:color w:val="000000"/>
          <w:sz w:val="28"/>
        </w:rPr>
        <w:t xml:space="preserve">
      11) еңбектiң қауiпсiз жағдайлары - қызметкерге зиянды және қауiптi өндiрiстiк факторлардың әсерi жоқ не олардың әсерiнiң деңгейi еңбек қауiпсiздiгi және еңбектi қорғау саласындағы нормативтiк құқықтық актiлерде белгiленген қауiпсiздiк нормаларынан аспайтын, жұмыс берушi жасаған еңбек жағдайлары; </w:t>
      </w:r>
      <w:r>
        <w:br/>
      </w:r>
      <w:r>
        <w:rPr>
          <w:rFonts w:ascii="Times New Roman"/>
          <w:b w:val="false"/>
          <w:i w:val="false"/>
          <w:color w:val="000000"/>
          <w:sz w:val="28"/>
        </w:rPr>
        <w:t xml:space="preserve">
      12) жеке қорғану құралдары - қызметкердi зиянды және (немесе) қауiптi өндiрiстiк факторлардың әсерiнен қорғауға арналған құралдар; </w:t>
      </w:r>
      <w:r>
        <w:br/>
      </w:r>
      <w:r>
        <w:rPr>
          <w:rFonts w:ascii="Times New Roman"/>
          <w:b w:val="false"/>
          <w:i w:val="false"/>
          <w:color w:val="000000"/>
          <w:sz w:val="28"/>
        </w:rPr>
        <w:t xml:space="preserve">
      13) жұмыс орны - қызметкердiң еңбек қызметi процесiнде өзiнiң еңбек мiндеттерiн орындау кезiндегi тұрақты немесе уақытша болатын орны; </w:t>
      </w:r>
      <w:r>
        <w:br/>
      </w:r>
      <w:r>
        <w:rPr>
          <w:rFonts w:ascii="Times New Roman"/>
          <w:b w:val="false"/>
          <w:i w:val="false"/>
          <w:color w:val="000000"/>
          <w:sz w:val="28"/>
        </w:rPr>
        <w:t xml:space="preserve">
      14) зиянды (ерекше зиянды) еңбек жағдайы - белгiлi бiр өндiрiстiк факторлардың әсерi қызметкердiң еңбекке қабiлеттiлiгiнiң төмендеуiне немесе сырқаттануына әкеп соқтыратын еңбек жағдайлары; </w:t>
      </w:r>
      <w:r>
        <w:br/>
      </w:r>
      <w:r>
        <w:rPr>
          <w:rFonts w:ascii="Times New Roman"/>
          <w:b w:val="false"/>
          <w:i w:val="false"/>
          <w:color w:val="000000"/>
          <w:sz w:val="28"/>
        </w:rPr>
        <w:t xml:space="preserve">
      15) зиянды өндiрiстiк фактор - оның әсерi қызметкердiң сырқаттануына немесе еңбекке қабiлеттiлiгiнiң төмендеуiне әкеп соқтыруы мүмкiн өндiрiстiк фактор; </w:t>
      </w:r>
      <w:r>
        <w:br/>
      </w:r>
      <w:r>
        <w:rPr>
          <w:rFonts w:ascii="Times New Roman"/>
          <w:b w:val="false"/>
          <w:i w:val="false"/>
          <w:color w:val="000000"/>
          <w:sz w:val="28"/>
        </w:rPr>
        <w:t xml:space="preserve">
      16) кәсiби ауру - қызметкердiң еңбек (қызмет) мiндеттерiн орындауымен байланысты оған зиянды өндiрiстiк факторлардың әсер етуiнен туындаған созылмалы немесе қатты ауруы; </w:t>
      </w:r>
      <w:r>
        <w:br/>
      </w:r>
      <w:r>
        <w:rPr>
          <w:rFonts w:ascii="Times New Roman"/>
          <w:b w:val="false"/>
          <w:i w:val="false"/>
          <w:color w:val="000000"/>
          <w:sz w:val="28"/>
        </w:rPr>
        <w:t xml:space="preserve">
      17) қауiпсiздiк нормалары - қызметкерлердiң еңбек қызметi процесiнде олардың өмiрi мен денсаулығын сақтауға бағытталған ұйымдық, техникалық, санитарлық-гигиеналық биологиялық және өзге де нормаларды, ережелердi, рәсiмдер мен өлшемдердi қамтамасыз ету тұрғысынан өндiрiс жағдайларын, өндiрiс және еңбек процесiн сипаттайтын сапалық және сандық көрсеткiштер; </w:t>
      </w:r>
      <w:r>
        <w:br/>
      </w:r>
      <w:r>
        <w:rPr>
          <w:rFonts w:ascii="Times New Roman"/>
          <w:b w:val="false"/>
          <w:i w:val="false"/>
          <w:color w:val="000000"/>
          <w:sz w:val="28"/>
        </w:rPr>
        <w:t xml:space="preserve">
      18) қауiптi (ерекше қауiптi) еңбек жағдайлары - еңбектi қорғау ережелерi сақталмаған жағдайда белгiлi бiр өндiрiстiк факторлардың әсерiн тигiзуi қызметкер денсаулығының кенеттен нашарлауына немесе жарақаттануына не өлiмiне әкеп соқтыратын еңбек жағдайлары; </w:t>
      </w:r>
      <w:r>
        <w:br/>
      </w:r>
      <w:r>
        <w:rPr>
          <w:rFonts w:ascii="Times New Roman"/>
          <w:b w:val="false"/>
          <w:i w:val="false"/>
          <w:color w:val="000000"/>
          <w:sz w:val="28"/>
        </w:rPr>
        <w:t xml:space="preserve">
      19) қауiптi өндiрiстiк фактор - әсерiн тигiзуi қызметкердiң еңбекке қабiлеттiлiгiнен уақытша немесе мүлдем айрылуына (еңбек жарақатына немесе кәсiби ауруына) немесе өлiмiне әкеп соқтыруы мүмкiн өндiрiстiк фактор; </w:t>
      </w:r>
      <w:r>
        <w:br/>
      </w:r>
      <w:r>
        <w:rPr>
          <w:rFonts w:ascii="Times New Roman"/>
          <w:b w:val="false"/>
          <w:i w:val="false"/>
          <w:color w:val="000000"/>
          <w:sz w:val="28"/>
        </w:rPr>
        <w:t xml:space="preserve">
      20) қызметкерлер өкiлдерi - қызметкерлерi уәкiлеттiк берген кәсiптiк одақтардың және олардың бiрлестiктерiнiң органдары, ал олар болмағанда Қазақстан Республикасының заңнамасында белгiленген тәртiппен құрылған өзге де өкiлдер немесе ұйымдар; </w:t>
      </w:r>
      <w:r>
        <w:br/>
      </w:r>
      <w:r>
        <w:rPr>
          <w:rFonts w:ascii="Times New Roman"/>
          <w:b w:val="false"/>
          <w:i w:val="false"/>
          <w:color w:val="000000"/>
          <w:sz w:val="28"/>
        </w:rPr>
        <w:t xml:space="preserve">
      21) өндiрiстегi жазатайым оқиға - өзiнiң еңбек (қызмет) мiндеттерiн немесе жұмыс берушiнiң тапсырмаларын орындау кезiнде қызметкердiң жарақаттануы, денсаулығының кенеттен нашарлауы немесе улануы салдарынан оның еңбекке қабiлеттiлiгiнен уақытша немесе тұрақты айрылуына, кәсiби ауруға шалдығуына не өлiмiне әкеп соқтырған өндiрiстiк фактордың әсерi; </w:t>
      </w:r>
      <w:r>
        <w:br/>
      </w:r>
      <w:r>
        <w:rPr>
          <w:rFonts w:ascii="Times New Roman"/>
          <w:b w:val="false"/>
          <w:i w:val="false"/>
          <w:color w:val="000000"/>
          <w:sz w:val="28"/>
        </w:rPr>
        <w:t xml:space="preserve">
      22) өндiрiстiк жабдық - машиналар, тетiктер, аппараттар мен өзге де техникалық құралдар; </w:t>
      </w:r>
      <w:r>
        <w:br/>
      </w:r>
      <w:r>
        <w:rPr>
          <w:rFonts w:ascii="Times New Roman"/>
          <w:b w:val="false"/>
          <w:i w:val="false"/>
          <w:color w:val="000000"/>
          <w:sz w:val="28"/>
        </w:rPr>
        <w:t xml:space="preserve">
      23) өндiрiстiк жабдықтың қауiпсiздiгi - өндiрiстiк жабдықтың өз функцияларын орындауы кезiнде нормативтiк-техникалық және жобалау құжаттамасында белгiленген жағдайларда еңбек қауiпсiздiгiнiң талаптарына сәйкестiгi; </w:t>
      </w:r>
      <w:r>
        <w:br/>
      </w:r>
      <w:r>
        <w:rPr>
          <w:rFonts w:ascii="Times New Roman"/>
          <w:b w:val="false"/>
          <w:i w:val="false"/>
          <w:color w:val="000000"/>
          <w:sz w:val="28"/>
        </w:rPr>
        <w:t xml:space="preserve">
      24) өндiрiстiк объектiлердi еңбек жағдайлары бойынша аттестаттау - өндiрiстiк объектiлердi, цехтарды, учаскелердi, жұмыс орындарын оларда орындалатын жұмыстардың қауiпсiздiгiнiң, зияндылығының, ауырлығының, қауырттылығының жай-күйiн, еңбек гигиенасын айқындау және өндiрiстiк орта жағдайларының еңбектiң қауiпсiз жағдайларына нормативтерiне сәйкестiгiн айқындау мақсатында оларды бағалау жөнiндегi қызмет; </w:t>
      </w:r>
      <w:r>
        <w:br/>
      </w:r>
      <w:r>
        <w:rPr>
          <w:rFonts w:ascii="Times New Roman"/>
          <w:b w:val="false"/>
          <w:i w:val="false"/>
          <w:color w:val="000000"/>
          <w:sz w:val="28"/>
        </w:rPr>
        <w:t xml:space="preserve">
      25) өндiрiстiк процестiң қауiпсiздiгi - өндiрiстiк процестiң нормативтiк-техникалық құжаттамада белгiленген жағдайларда еңбек қауiпсiздiгiнiң талаптарына сәйкестiгi; </w:t>
      </w:r>
      <w:r>
        <w:br/>
      </w:r>
      <w:r>
        <w:rPr>
          <w:rFonts w:ascii="Times New Roman"/>
          <w:b w:val="false"/>
          <w:i w:val="false"/>
          <w:color w:val="000000"/>
          <w:sz w:val="28"/>
        </w:rPr>
        <w:t xml:space="preserve">
      26) өндiрiстiк санитария - зиянды өндiрiстiк факторлардың қызметкерлерге әсерiн болғызбайтын немесе азайтатын санитарлық-гигиеналық, ұйымдастыру ic-шаралары мен техникалық құралдар жүйесi; </w:t>
      </w:r>
      <w:r>
        <w:br/>
      </w:r>
      <w:r>
        <w:rPr>
          <w:rFonts w:ascii="Times New Roman"/>
          <w:b w:val="false"/>
          <w:i w:val="false"/>
          <w:color w:val="000000"/>
          <w:sz w:val="28"/>
        </w:rPr>
        <w:t xml:space="preserve">
      27) өнеркәсiп қауiпсiздiгi саласындағы уәкiлеттi мемлекеттiк орган - өнеркәсiп қауiпсiздiгi саласындағы мемлекеттiк саясатты берiлген өкiлеттiк шегiнде iске асыратын Қазақстан Республикасының орталық атқарушы органы; </w:t>
      </w:r>
      <w:r>
        <w:br/>
      </w:r>
      <w:r>
        <w:rPr>
          <w:rFonts w:ascii="Times New Roman"/>
          <w:b w:val="false"/>
          <w:i w:val="false"/>
          <w:color w:val="000000"/>
          <w:sz w:val="28"/>
        </w:rPr>
        <w:t xml:space="preserve">
      28) ұжымдық қорғану құралдары - жұмыс iстейтiн екi және одан да көп адамды зиянды және (немесе) қауiптi өндiрiстiк факторлардың әсерiнен бiр мезгiлде қорғауға арналған техникалық құралдар."; </w:t>
      </w:r>
    </w:p>
    <w:bookmarkStart w:name="z263" w:id="263"/>
    <w:p>
      <w:pPr>
        <w:spacing w:after="0"/>
        <w:ind w:left="0"/>
        <w:jc w:val="both"/>
      </w:pPr>
      <w:r>
        <w:rPr>
          <w:rFonts w:ascii="Times New Roman"/>
          <w:b w:val="false"/>
          <w:i w:val="false"/>
          <w:color w:val="000000"/>
          <w:sz w:val="28"/>
        </w:rPr>
        <w:t xml:space="preserve">
      2) 5-баптың 1) тармақшасындағы ", мемлекеттiк стандарттарды, ережелердi, нормаларды" деген сөздер алып тасталсын; </w:t>
      </w:r>
    </w:p>
    <w:bookmarkEnd w:id="263"/>
    <w:bookmarkStart w:name="z264" w:id="264"/>
    <w:p>
      <w:pPr>
        <w:spacing w:after="0"/>
        <w:ind w:left="0"/>
        <w:jc w:val="both"/>
      </w:pPr>
      <w:r>
        <w:rPr>
          <w:rFonts w:ascii="Times New Roman"/>
          <w:b w:val="false"/>
          <w:i w:val="false"/>
          <w:color w:val="000000"/>
          <w:sz w:val="28"/>
        </w:rPr>
        <w:t xml:space="preserve">
      3) 7-баптың 1-тармағындағы "сақтауға бағытталған" деген сөздерден кейiн "қауiпсiздiк талаптарынан," деген сөздермен толықтырылсын; </w:t>
      </w:r>
    </w:p>
    <w:bookmarkEnd w:id="264"/>
    <w:bookmarkStart w:name="z265" w:id="265"/>
    <w:p>
      <w:pPr>
        <w:spacing w:after="0"/>
        <w:ind w:left="0"/>
        <w:jc w:val="both"/>
      </w:pPr>
      <w:r>
        <w:rPr>
          <w:rFonts w:ascii="Times New Roman"/>
          <w:b w:val="false"/>
          <w:i w:val="false"/>
          <w:color w:val="000000"/>
          <w:sz w:val="28"/>
        </w:rPr>
        <w:t xml:space="preserve">
      4) 8-бап мынадай мазмұндағы 6) тармақшамен толықтырылсын: </w:t>
      </w:r>
      <w:r>
        <w:br/>
      </w:r>
      <w:r>
        <w:rPr>
          <w:rFonts w:ascii="Times New Roman"/>
          <w:b w:val="false"/>
          <w:i w:val="false"/>
          <w:color w:val="000000"/>
          <w:sz w:val="28"/>
        </w:rPr>
        <w:t xml:space="preserve">
      "6) еңбек қауiпсiздiгi және еңбектi қорғау саласындағы техникалық регламенттердi бекiтедi."; </w:t>
      </w:r>
    </w:p>
    <w:bookmarkEnd w:id="265"/>
    <w:bookmarkStart w:name="z266" w:id="266"/>
    <w:p>
      <w:pPr>
        <w:spacing w:after="0"/>
        <w:ind w:left="0"/>
        <w:jc w:val="both"/>
      </w:pPr>
      <w:r>
        <w:rPr>
          <w:rFonts w:ascii="Times New Roman"/>
          <w:b w:val="false"/>
          <w:i w:val="false"/>
          <w:color w:val="000000"/>
          <w:sz w:val="28"/>
        </w:rPr>
        <w:t xml:space="preserve">
      5) 9-бапта: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жұмыс берушiнiң қаражаты есебiнен қызметкерлерге сүт, емдiк-профилактикалық тамақтандыру рациондарын, арнайы киiм, арнайы аяқ киiм және басқа да жеке қорғану құралдарын беру нормаларын әзiрлейдi және бекiтедi;"; </w:t>
      </w:r>
    </w:p>
    <w:bookmarkEnd w:id="266"/>
    <w:p>
      <w:pPr>
        <w:spacing w:after="0"/>
        <w:ind w:left="0"/>
        <w:jc w:val="both"/>
      </w:pPr>
      <w:r>
        <w:rPr>
          <w:rFonts w:ascii="Times New Roman"/>
          <w:b w:val="false"/>
          <w:i w:val="false"/>
          <w:color w:val="000000"/>
          <w:sz w:val="28"/>
        </w:rPr>
        <w:t xml:space="preserve">      мынадай мазмұндағы 6-1), 13) тармақшалармен толықтырылсын: </w:t>
      </w:r>
      <w:r>
        <w:br/>
      </w:r>
      <w:r>
        <w:rPr>
          <w:rFonts w:ascii="Times New Roman"/>
          <w:b w:val="false"/>
          <w:i w:val="false"/>
          <w:color w:val="000000"/>
          <w:sz w:val="28"/>
        </w:rPr>
        <w:t xml:space="preserve">
      "6-1) жұмыс берушiлердiң ұйымда еңбек қауiпсiздiгi және еңбектi қорғау саласындағы нұсқаулықтарды әзiрлеу мен бекiту тәртiбiн белгiлейдi;"; </w:t>
      </w:r>
    </w:p>
    <w:p>
      <w:pPr>
        <w:spacing w:after="0"/>
        <w:ind w:left="0"/>
        <w:jc w:val="both"/>
      </w:pPr>
      <w:r>
        <w:rPr>
          <w:rFonts w:ascii="Times New Roman"/>
          <w:b w:val="false"/>
          <w:i w:val="false"/>
          <w:color w:val="000000"/>
          <w:sz w:val="28"/>
        </w:rPr>
        <w:t xml:space="preserve">      "13) мемлекеттiк органдардың еңбек қауiпсiздiгi және еңбектi қорғау саласындағы техникалық регламенттердi әзiрлеу жөнiндегi қызметiн үйлестiредi."; </w:t>
      </w:r>
    </w:p>
    <w:bookmarkStart w:name="z267" w:id="267"/>
    <w:p>
      <w:pPr>
        <w:spacing w:after="0"/>
        <w:ind w:left="0"/>
        <w:jc w:val="both"/>
      </w:pPr>
      <w:r>
        <w:rPr>
          <w:rFonts w:ascii="Times New Roman"/>
          <w:b w:val="false"/>
          <w:i w:val="false"/>
          <w:color w:val="000000"/>
          <w:sz w:val="28"/>
        </w:rPr>
        <w:t xml:space="preserve">
      6) 10-баптың 7) тармақшасындағы "еңбек қауiпсiздiгi және еңбектi қорғау нормативтерiн" деген сөздер "Қазақстан Республикасының еңбек қауiпсiздiгi және еңбектi қорғау туралы заңнамасын" деген сөздермен ауыстырылсын; </w:t>
      </w:r>
    </w:p>
    <w:bookmarkEnd w:id="267"/>
    <w:bookmarkStart w:name="z268" w:id="268"/>
    <w:p>
      <w:pPr>
        <w:spacing w:after="0"/>
        <w:ind w:left="0"/>
        <w:jc w:val="both"/>
      </w:pPr>
      <w:r>
        <w:rPr>
          <w:rFonts w:ascii="Times New Roman"/>
          <w:b w:val="false"/>
          <w:i w:val="false"/>
          <w:color w:val="000000"/>
          <w:sz w:val="28"/>
        </w:rPr>
        <w:t xml:space="preserve">
      7) 14-баптың 1-тармағындағы "еңбек қауiпсiздiгi мен еңбектi қорғау жөнiндегi мемлекеттiк стандарттар, ережелер талаптарына" деген сөздер "еңбек қауiпсiздiгi мен еңбектi қорғау саласындағы нормативтiк құқықтық актiлерде белгiленген талаптарға" деген сөздермен ауыстырылсын; </w:t>
      </w:r>
    </w:p>
    <w:bookmarkEnd w:id="268"/>
    <w:bookmarkStart w:name="z269" w:id="269"/>
    <w:p>
      <w:pPr>
        <w:spacing w:after="0"/>
        <w:ind w:left="0"/>
        <w:jc w:val="both"/>
      </w:pPr>
      <w:r>
        <w:rPr>
          <w:rFonts w:ascii="Times New Roman"/>
          <w:b w:val="false"/>
          <w:i w:val="false"/>
          <w:color w:val="000000"/>
          <w:sz w:val="28"/>
        </w:rPr>
        <w:t xml:space="preserve">
      8) 19-баптың 2) тармақшасы мынадай редакцияда жазылсын: </w:t>
      </w:r>
      <w:r>
        <w:br/>
      </w:r>
      <w:r>
        <w:rPr>
          <w:rFonts w:ascii="Times New Roman"/>
          <w:b w:val="false"/>
          <w:i w:val="false"/>
          <w:color w:val="000000"/>
          <w:sz w:val="28"/>
        </w:rPr>
        <w:t xml:space="preserve">
      "2) қызметкерлерден Қазақстан Республикасының еңбек қауiпсiздiгi және еңбектi қорғау туралы заңнамасын және еңбек қауiпсiздiгi мен еңбектi қорғау жөнiндегi нұсқаулықтарды сақтауды талап етуге;"; </w:t>
      </w:r>
    </w:p>
    <w:bookmarkEnd w:id="269"/>
    <w:bookmarkStart w:name="z270" w:id="270"/>
    <w:p>
      <w:pPr>
        <w:spacing w:after="0"/>
        <w:ind w:left="0"/>
        <w:jc w:val="both"/>
      </w:pPr>
      <w:r>
        <w:rPr>
          <w:rFonts w:ascii="Times New Roman"/>
          <w:b w:val="false"/>
          <w:i w:val="false"/>
          <w:color w:val="000000"/>
          <w:sz w:val="28"/>
        </w:rPr>
        <w:t xml:space="preserve">
      9) 20-баптың 1-тармағының 5) тармақшасындағы "ережелер мен нормативтердiң талаптарына" деген сөздер "нормативтiк құқықтық актiлерде белгiленген талаптарға" деген сөздермен ауыстырылсын; </w:t>
      </w:r>
    </w:p>
    <w:bookmarkEnd w:id="270"/>
    <w:bookmarkStart w:name="z271" w:id="271"/>
    <w:p>
      <w:pPr>
        <w:spacing w:after="0"/>
        <w:ind w:left="0"/>
        <w:jc w:val="both"/>
      </w:pPr>
      <w:r>
        <w:rPr>
          <w:rFonts w:ascii="Times New Roman"/>
          <w:b w:val="false"/>
          <w:i w:val="false"/>
          <w:color w:val="000000"/>
          <w:sz w:val="28"/>
        </w:rPr>
        <w:t xml:space="preserve">
      10) 22-бап алып тасталсын; </w:t>
      </w:r>
    </w:p>
    <w:bookmarkEnd w:id="271"/>
    <w:p>
      <w:pPr>
        <w:spacing w:after="0"/>
        <w:ind w:left="0"/>
        <w:jc w:val="both"/>
      </w:pPr>
      <w:r>
        <w:rPr>
          <w:rFonts w:ascii="Times New Roman"/>
          <w:b w:val="false"/>
          <w:i w:val="false"/>
          <w:color w:val="000000"/>
          <w:sz w:val="28"/>
        </w:rPr>
        <w:t xml:space="preserve">      11) мынадай мазмұндағы 22-1-баппен толықтырылсын: </w:t>
      </w:r>
    </w:p>
    <w:p>
      <w:pPr>
        <w:spacing w:after="0"/>
        <w:ind w:left="0"/>
        <w:jc w:val="both"/>
      </w:pPr>
      <w:r>
        <w:rPr>
          <w:rFonts w:ascii="Times New Roman"/>
          <w:b w:val="false"/>
          <w:i w:val="false"/>
          <w:color w:val="000000"/>
          <w:sz w:val="28"/>
        </w:rPr>
        <w:t xml:space="preserve">      "22-1-бап. Жұмыс орындарының қауiпсiздiк талаптары </w:t>
      </w:r>
    </w:p>
    <w:p>
      <w:pPr>
        <w:spacing w:after="0"/>
        <w:ind w:left="0"/>
        <w:jc w:val="both"/>
      </w:pPr>
      <w:r>
        <w:rPr>
          <w:rFonts w:ascii="Times New Roman"/>
          <w:b w:val="false"/>
          <w:i w:val="false"/>
          <w:color w:val="000000"/>
          <w:sz w:val="28"/>
        </w:rPr>
        <w:t xml:space="preserve">      1. Жұмыс орындары орналастырылған ғимараттар (құрылыстар) өзiнiң құрылысы бойынша функционалдық мақсатына және еңбек қауiпсiздiгi мен еңбектi қорғау талаптарына сәйкес келуге тиiс. </w:t>
      </w:r>
      <w:r>
        <w:br/>
      </w:r>
      <w:r>
        <w:rPr>
          <w:rFonts w:ascii="Times New Roman"/>
          <w:b w:val="false"/>
          <w:i w:val="false"/>
          <w:color w:val="000000"/>
          <w:sz w:val="28"/>
        </w:rPr>
        <w:t xml:space="preserve">
      2. Жұмыс жабдығы оның осы түрiне белгiленген қауiпсiздiк нормаларына сәйкес келуге, оның тиiстi сақтандыру белгiлерi болуға және жұмыс орындарында қызметкерлердiң қауiпсiздiгiн қамтамасыз ету үшiн қоршаулармен немесе қорғаушы құрылғылармен қамтамасыз етiлуге тиiс. </w:t>
      </w:r>
      <w:r>
        <w:br/>
      </w:r>
      <w:r>
        <w:rPr>
          <w:rFonts w:ascii="Times New Roman"/>
          <w:b w:val="false"/>
          <w:i w:val="false"/>
          <w:color w:val="000000"/>
          <w:sz w:val="28"/>
        </w:rPr>
        <w:t xml:space="preserve">
      3. Авариялық жолдар мен қызметкерлердiң үй-жайдан шығу жолдары бос болуға және қауiпсiз аймаққа шығаруға тиiс. </w:t>
      </w:r>
      <w:r>
        <w:br/>
      </w:r>
      <w:r>
        <w:rPr>
          <w:rFonts w:ascii="Times New Roman"/>
          <w:b w:val="false"/>
          <w:i w:val="false"/>
          <w:color w:val="000000"/>
          <w:sz w:val="28"/>
        </w:rPr>
        <w:t xml:space="preserve">
      4. Жұмыс сипатына қарай қызметкердiң өмiрi мен денсаулығына қауiп төндiретiн жұмыс орындары тәуекел дәрежесi ескерiле отырып, дәлме-дәл белгiленуге және оларға бөгде адамдардың кiруiн болғызбайтын (шектейтiн) құрылғылармен жарақтандырылуға тиiс. </w:t>
      </w:r>
      <w:r>
        <w:br/>
      </w:r>
      <w:r>
        <w:rPr>
          <w:rFonts w:ascii="Times New Roman"/>
          <w:b w:val="false"/>
          <w:i w:val="false"/>
          <w:color w:val="000000"/>
          <w:sz w:val="28"/>
        </w:rPr>
        <w:t xml:space="preserve">
      Ұйым аумағында жаяу жүргiншiлер мен технологиялық көлiк құралдары қауiпсiз жағдайларда қозғалуға тиiс. </w:t>
      </w:r>
      <w:r>
        <w:br/>
      </w:r>
      <w:r>
        <w:rPr>
          <w:rFonts w:ascii="Times New Roman"/>
          <w:b w:val="false"/>
          <w:i w:val="false"/>
          <w:color w:val="000000"/>
          <w:sz w:val="28"/>
        </w:rPr>
        <w:t xml:space="preserve">
      5. Қауiптi өндiрiстiк объектiлерде (учаскелерде), оның iшiнде биiктiкте, жерасты жағдайларында, ашық камераларда, теңiз қайраңдарында және iшкi су тоғандарында жұмыстар жүргiзуi үшiн қызметкерлердiң жеке қорғану құралдары болуға тиiс. </w:t>
      </w:r>
      <w:r>
        <w:br/>
      </w:r>
      <w:r>
        <w:rPr>
          <w:rFonts w:ascii="Times New Roman"/>
          <w:b w:val="false"/>
          <w:i w:val="false"/>
          <w:color w:val="000000"/>
          <w:sz w:val="28"/>
        </w:rPr>
        <w:t xml:space="preserve">
      6. Жұмыс уақытында жұмыс орындары орналасқан үй-жайдағы температура, табиғи және жасанды жарық беру, сондай-ақ желдету қауiпсiз еңбек жағдайларына сәйкес болуға тиiс. </w:t>
      </w:r>
      <w:r>
        <w:br/>
      </w:r>
      <w:r>
        <w:rPr>
          <w:rFonts w:ascii="Times New Roman"/>
          <w:b w:val="false"/>
          <w:i w:val="false"/>
          <w:color w:val="000000"/>
          <w:sz w:val="28"/>
        </w:rPr>
        <w:t xml:space="preserve">
      7. Жұмыскерлер зиянды еңбек жағдайлары бар (шаң-тозаңдалған, газдалған және басқа да факторлар) жұмысқа жұмыс берушi қауiпсiз еңбек жағдайларын қамтамасыз еткеннен кейiн жiберiледi. </w:t>
      </w:r>
      <w:r>
        <w:br/>
      </w:r>
      <w:r>
        <w:rPr>
          <w:rFonts w:ascii="Times New Roman"/>
          <w:b w:val="false"/>
          <w:i w:val="false"/>
          <w:color w:val="000000"/>
          <w:sz w:val="28"/>
        </w:rPr>
        <w:t xml:space="preserve">
      8. Жұмыс орындарындағы шу және тербелiс деңгейi еңбек қауiпсiздiгi және еңбектi қорғау талаптарына сәйкес болуға тиiс. </w:t>
      </w:r>
      <w:r>
        <w:br/>
      </w:r>
      <w:r>
        <w:rPr>
          <w:rFonts w:ascii="Times New Roman"/>
          <w:b w:val="false"/>
          <w:i w:val="false"/>
          <w:color w:val="000000"/>
          <w:sz w:val="28"/>
        </w:rPr>
        <w:t xml:space="preserve">
      9. Егер еңбек қауiпсiздiгi және еңбектi қорғау саласындағы нормативтiк құқықтық актiлерге сәйкес еңбек қауiпсiздiгi мен еңбек гигиенасының шарттары талап етсе, жұмыскерлерге демалыс бөлмесi немесе тиiстi демалу аймағы берiлуге тиiс."; </w:t>
      </w:r>
    </w:p>
    <w:bookmarkStart w:name="z272" w:id="272"/>
    <w:p>
      <w:pPr>
        <w:spacing w:after="0"/>
        <w:ind w:left="0"/>
        <w:jc w:val="both"/>
      </w:pPr>
      <w:r>
        <w:rPr>
          <w:rFonts w:ascii="Times New Roman"/>
          <w:b w:val="false"/>
          <w:i w:val="false"/>
          <w:color w:val="000000"/>
          <w:sz w:val="28"/>
        </w:rPr>
        <w:t xml:space="preserve">
      12) 23-бапта: </w:t>
      </w:r>
      <w:r>
        <w:br/>
      </w:r>
      <w:r>
        <w:rPr>
          <w:rFonts w:ascii="Times New Roman"/>
          <w:b w:val="false"/>
          <w:i w:val="false"/>
          <w:color w:val="000000"/>
          <w:sz w:val="28"/>
        </w:rPr>
        <w:t xml:space="preserve">
      1-тармақтағы "Мемлекеттiк стандарттардың еңбектi қорғау жөнiндегi ережелер мен нормалардың, санитарлық, құрылыс ережелерi мен нормаларының" деген сөздер "Еңбек қауiпсiздiгi және еңбектi қорғау саласындағы нормативтiк құқықтық актiлердiң" деген сөздермен ауыстырылсын; </w:t>
      </w:r>
    </w:p>
    <w:bookmarkEnd w:id="272"/>
    <w:p>
      <w:pPr>
        <w:spacing w:after="0"/>
        <w:ind w:left="0"/>
        <w:jc w:val="both"/>
      </w:pPr>
      <w:r>
        <w:rPr>
          <w:rFonts w:ascii="Times New Roman"/>
          <w:b w:val="false"/>
          <w:i w:val="false"/>
          <w:color w:val="000000"/>
          <w:sz w:val="28"/>
        </w:rPr>
        <w:t xml:space="preserve">      2-тармақтағы "еңбек қауiпсiздiгi және еңбектi қорғау талаптарына, сондай-ақ санитарлық және құрылыс ережелерi мен нормаларының" деген сөздер "еңбек қауiпсiздiгi және еңбектi қорғау саласындағы нормативтiк құқықтық актiлердiң" деген сөздермен ауыстырылсын; </w:t>
      </w:r>
    </w:p>
    <w:p>
      <w:pPr>
        <w:spacing w:after="0"/>
        <w:ind w:left="0"/>
        <w:jc w:val="both"/>
      </w:pPr>
      <w:r>
        <w:rPr>
          <w:rFonts w:ascii="Times New Roman"/>
          <w:b w:val="false"/>
          <w:i w:val="false"/>
          <w:color w:val="000000"/>
          <w:sz w:val="28"/>
        </w:rPr>
        <w:t xml:space="preserve">      5-тармақтың 2) тармақшасындағы "гигиеналық нормативтерге" деген сөздер "нормаларға" деген сөзбен ауыстырылсын; </w:t>
      </w:r>
    </w:p>
    <w:bookmarkStart w:name="z273" w:id="273"/>
    <w:p>
      <w:pPr>
        <w:spacing w:after="0"/>
        <w:ind w:left="0"/>
        <w:jc w:val="both"/>
      </w:pPr>
      <w:r>
        <w:rPr>
          <w:rFonts w:ascii="Times New Roman"/>
          <w:b w:val="false"/>
          <w:i w:val="false"/>
          <w:color w:val="000000"/>
          <w:sz w:val="28"/>
        </w:rPr>
        <w:t xml:space="preserve">
      13) мынадай мазмұндағы 23-1-баппен толықтырылсын: </w:t>
      </w:r>
    </w:p>
    <w:bookmarkEnd w:id="273"/>
    <w:p>
      <w:pPr>
        <w:spacing w:after="0"/>
        <w:ind w:left="0"/>
        <w:jc w:val="both"/>
      </w:pPr>
      <w:r>
        <w:rPr>
          <w:rFonts w:ascii="Times New Roman"/>
          <w:b w:val="false"/>
          <w:i w:val="false"/>
          <w:color w:val="000000"/>
          <w:sz w:val="28"/>
        </w:rPr>
        <w:t xml:space="preserve">      "23-1-бап. Техникалық реттеу саласындағы қауiпсiздiк талаптары </w:t>
      </w:r>
    </w:p>
    <w:p>
      <w:pPr>
        <w:spacing w:after="0"/>
        <w:ind w:left="0"/>
        <w:jc w:val="both"/>
      </w:pPr>
      <w:r>
        <w:rPr>
          <w:rFonts w:ascii="Times New Roman"/>
          <w:b w:val="false"/>
          <w:i w:val="false"/>
          <w:color w:val="000000"/>
          <w:sz w:val="28"/>
        </w:rPr>
        <w:t xml:space="preserve">      Қауiпсiздiк талаптары адам өмiрi мен денсаулығы үшiн өнiмнiң өмiрлiк циклi процестерiнiң қауiпсiздiгiн қамтамасыз ету мақсатында осы Заңның талаптарына сәйкес техникалық регламенттерде белгiленедi.". </w:t>
      </w:r>
    </w:p>
    <w:bookmarkStart w:name="z274" w:id="274"/>
    <w:p>
      <w:pPr>
        <w:spacing w:after="0"/>
        <w:ind w:left="0"/>
        <w:jc w:val="both"/>
      </w:pPr>
      <w:r>
        <w:rPr>
          <w:rFonts w:ascii="Times New Roman"/>
          <w:b w:val="false"/>
          <w:i w:val="false"/>
          <w:color w:val="000000"/>
          <w:sz w:val="28"/>
        </w:rPr>
        <w:t>
      29. "Байланыс туралы" 2004 жылғы 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14, 81-құжат; 2006 ж., N 3, 22-құжат; N 15, 95-құжат): </w:t>
      </w:r>
    </w:p>
    <w:bookmarkEnd w:id="274"/>
    <w:p>
      <w:pPr>
        <w:spacing w:after="0"/>
        <w:ind w:left="0"/>
        <w:jc w:val="both"/>
      </w:pPr>
      <w:r>
        <w:rPr>
          <w:rFonts w:ascii="Times New Roman"/>
          <w:b w:val="false"/>
          <w:i w:val="false"/>
          <w:color w:val="000000"/>
          <w:sz w:val="28"/>
        </w:rPr>
        <w:t xml:space="preserve">      1) 2-бап мынадай редакцияда жазылсын: </w:t>
      </w:r>
    </w:p>
    <w:p>
      <w:pPr>
        <w:spacing w:after="0"/>
        <w:ind w:left="0"/>
        <w:jc w:val="both"/>
      </w:pPr>
      <w:r>
        <w:rPr>
          <w:rFonts w:ascii="Times New Roman"/>
          <w:b w:val="false"/>
          <w:i w:val="false"/>
          <w:color w:val="000000"/>
          <w:sz w:val="28"/>
        </w:rPr>
        <w:t xml:space="preserve">      "2-бап.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абонент - байланыс қызметтерiн көрсету мақсаттары үшiн абоненттiк номер немесе бiрдейлендiрiлген код бөлiнген кезде осындай қызметтер көрсету туралы шарт жасасқан байланыс қызметiн пайдаланушы; </w:t>
      </w:r>
      <w:r>
        <w:br/>
      </w:r>
      <w:r>
        <w:rPr>
          <w:rFonts w:ascii="Times New Roman"/>
          <w:b w:val="false"/>
          <w:i w:val="false"/>
          <w:color w:val="000000"/>
          <w:sz w:val="28"/>
        </w:rPr>
        <w:t xml:space="preserve">
      2) абоненттер туралы қызметтiк ақпарат - абоненттер туралы мәлiметтер (телефон нөмiрлерi, электрондық почтаның мекен-жайы), биллингтiк мәлiметтер және абонентке көрсетiлетiн қызметтер туралы мәлiметтер; </w:t>
      </w:r>
      <w:r>
        <w:br/>
      </w:r>
      <w:r>
        <w:rPr>
          <w:rFonts w:ascii="Times New Roman"/>
          <w:b w:val="false"/>
          <w:i w:val="false"/>
          <w:color w:val="000000"/>
          <w:sz w:val="28"/>
        </w:rPr>
        <w:t xml:space="preserve">
      3) арнаулы байланыс - почта байланысы ұйымдары жүзеге асыратын әрi заңмен қорғалатын кез келген құпия және құндылықтар, оның iшiнде қымбат бағалы металдар, тастар және олардан жасалған бұйымдар бар арнаулы және өзге де жөнелтiлiмдердi қабылдауды, сұрыптауды, сақтауды, тасымалдауды және жеткiзудi (тапсыруды) қамтамасыз ететiн курьерлiк байланыс түрi; </w:t>
      </w:r>
      <w:r>
        <w:br/>
      </w:r>
      <w:r>
        <w:rPr>
          <w:rFonts w:ascii="Times New Roman"/>
          <w:b w:val="false"/>
          <w:i w:val="false"/>
          <w:color w:val="000000"/>
          <w:sz w:val="28"/>
        </w:rPr>
        <w:t xml:space="preserve">
      4) арнаулы және фельдъегерлiк байланыс арналары - арнаулы жөнелтiлiмдердi фельдъегерлердiң алып жүруiмен жөнелтуге пайдаланылатын почта желiлерiнiң, арнаулы және фельдъегерлiк байланыс бөлiмшелерiнiң жиынтығы; </w:t>
      </w:r>
      <w:r>
        <w:br/>
      </w:r>
      <w:r>
        <w:rPr>
          <w:rFonts w:ascii="Times New Roman"/>
          <w:b w:val="false"/>
          <w:i w:val="false"/>
          <w:color w:val="000000"/>
          <w:sz w:val="28"/>
        </w:rPr>
        <w:t xml:space="preserve">
      5) арнаулы жөнелтiлiмдер - мемлекеттiк құпиялар және оларды жеткiзгiштер, сондай-ақ мемлекеттiк органдар мен ұйымдардың аса маңызды хат-хабарлары, қорғаныс өнеркәсiбiнiң бұйымдары, олардың құраушы бөлшектерi (заттары) мен жүктерi салынған тiркелетiн пакеттер, посылкалар және металл бұйымдар; </w:t>
      </w:r>
      <w:r>
        <w:br/>
      </w:r>
      <w:r>
        <w:rPr>
          <w:rFonts w:ascii="Times New Roman"/>
          <w:b w:val="false"/>
          <w:i w:val="false"/>
          <w:color w:val="000000"/>
          <w:sz w:val="28"/>
        </w:rPr>
        <w:t xml:space="preserve">
      6) әмбебап қызмет көрсету операторы - Қазақстан Республикасының заңнамасына сәйкес телекоммуникацияның әмбебап қызметiн көрсету жөнiндегi мiндет жүктелген, ортақ пайдаланылатын телекоммуникация желiсiнде байланыс қызметiн көрсететiн байланыс операторы; </w:t>
      </w:r>
      <w:r>
        <w:br/>
      </w:r>
      <w:r>
        <w:rPr>
          <w:rFonts w:ascii="Times New Roman"/>
          <w:b w:val="false"/>
          <w:i w:val="false"/>
          <w:color w:val="000000"/>
          <w:sz w:val="28"/>
        </w:rPr>
        <w:t xml:space="preserve">
      7) байланыс - ақпаратты, почта және арнаулы жөнелтiлiмдердi, почталық ақша аударымдарын қабылдау, жинау, өңдеу, жинақтау, беру (тасымалдау), жеткiзу, тарату; </w:t>
      </w:r>
      <w:r>
        <w:br/>
      </w:r>
      <w:r>
        <w:rPr>
          <w:rFonts w:ascii="Times New Roman"/>
          <w:b w:val="false"/>
          <w:i w:val="false"/>
          <w:color w:val="000000"/>
          <w:sz w:val="28"/>
        </w:rPr>
        <w:t xml:space="preserve">
      8) байланыс желiсi - байланыс құралдары мен жолдарынан тұратын және телекоммуникацияға немесе почта байланысына арналған технологиялық жүйе; </w:t>
      </w:r>
      <w:r>
        <w:br/>
      </w:r>
      <w:r>
        <w:rPr>
          <w:rFonts w:ascii="Times New Roman"/>
          <w:b w:val="false"/>
          <w:i w:val="false"/>
          <w:color w:val="000000"/>
          <w:sz w:val="28"/>
        </w:rPr>
        <w:t xml:space="preserve">
      9) байланыс желiсiн басқару - байланыс желiсiнiң қызмет iстеуiн қамтамасыз етуге, оның iшiнде жүктеме ағысын (трафиктi) реттеуге бағытталған ұйымдастыру-техникалық iс-шаралардың жиынтығы; </w:t>
      </w:r>
      <w:r>
        <w:br/>
      </w:r>
      <w:r>
        <w:rPr>
          <w:rFonts w:ascii="Times New Roman"/>
          <w:b w:val="false"/>
          <w:i w:val="false"/>
          <w:color w:val="000000"/>
          <w:sz w:val="28"/>
        </w:rPr>
        <w:t xml:space="preserve">
      10) байланыс жолдары - тарату жолдары (кәбiлдiк, радиорелелiк, жерсерiктiк және басқалары), байланыстың физикалық тiзбектерi және жол-кәбiлдiк құрылғылары, оның iшiнде магистральдық (халықаралық және қалааралық) жолдар; </w:t>
      </w:r>
      <w:r>
        <w:br/>
      </w:r>
      <w:r>
        <w:rPr>
          <w:rFonts w:ascii="Times New Roman"/>
          <w:b w:val="false"/>
          <w:i w:val="false"/>
          <w:color w:val="000000"/>
          <w:sz w:val="28"/>
        </w:rPr>
        <w:t xml:space="preserve">
      11) байланыс құралдары - телекоммуникация хабарламаларын не почта жөнелтiлiмдерiн түзу, өңдеу, беру немесе қабылдау үшiн пайдаланылатын техникалық және бағдарламалық құралдар; </w:t>
      </w:r>
      <w:r>
        <w:br/>
      </w:r>
      <w:r>
        <w:rPr>
          <w:rFonts w:ascii="Times New Roman"/>
          <w:b w:val="false"/>
          <w:i w:val="false"/>
          <w:color w:val="000000"/>
          <w:sz w:val="28"/>
        </w:rPr>
        <w:t xml:space="preserve">
      12) байланыс қызметтерi - почта жөнелтiлiмдерi мен арнаулы жөнелтiлiмдердi, почталық ақша аударымдарын немесе телекоммуникация хабарламаларын қабылдау, сұрыптау, сақтау, беру, тасымалдау, жеткiзу жөнiндегi қызмет; </w:t>
      </w:r>
      <w:r>
        <w:br/>
      </w:r>
      <w:r>
        <w:rPr>
          <w:rFonts w:ascii="Times New Roman"/>
          <w:b w:val="false"/>
          <w:i w:val="false"/>
          <w:color w:val="000000"/>
          <w:sz w:val="28"/>
        </w:rPr>
        <w:t xml:space="preserve">
      13) байланыс қызметтерiн көрсету - байланыс операторларының пайдаланушыларға байланыс қызметтерiн көрсетуге негiзделген қызметi; </w:t>
      </w:r>
      <w:r>
        <w:br/>
      </w:r>
      <w:r>
        <w:rPr>
          <w:rFonts w:ascii="Times New Roman"/>
          <w:b w:val="false"/>
          <w:i w:val="false"/>
          <w:color w:val="000000"/>
          <w:sz w:val="28"/>
        </w:rPr>
        <w:t xml:space="preserve">
      14) байланыс қызметтерiн пайдаланушы - байланыс қызметiн алатын және немесе заңды тұлға; </w:t>
      </w:r>
      <w:r>
        <w:br/>
      </w:r>
      <w:r>
        <w:rPr>
          <w:rFonts w:ascii="Times New Roman"/>
          <w:b w:val="false"/>
          <w:i w:val="false"/>
          <w:color w:val="000000"/>
          <w:sz w:val="28"/>
        </w:rPr>
        <w:t xml:space="preserve">
      15) байланыс операторы - байланыс қызметiн көрсетуге Қазақстан Республикасының лицензиялау туралы заңнамалық актiсiнде белгiленген тәртiппен лицензия алған жеке немесе заңды тұлға; </w:t>
      </w:r>
      <w:r>
        <w:br/>
      </w:r>
      <w:r>
        <w:rPr>
          <w:rFonts w:ascii="Times New Roman"/>
          <w:b w:val="false"/>
          <w:i w:val="false"/>
          <w:color w:val="000000"/>
          <w:sz w:val="28"/>
        </w:rPr>
        <w:t xml:space="preserve">
      16) байланыс саласындағы қызметтi жүзеге асыратын шаруашылық жүргiзушi субъектiлер - байланыс операторлары, арнаулы, ведомстволық және корпорациялық телекоммуникация желiлерiнiң, ортақ пайдаланылатын телекоммуникация желiсiне қосылатын жеке коммутациялық жабдықтың иелерi, радиожиiлiк спектрiн пайдаланушылар болып табылатын радиоэлектрондық құралдар иелерi;  </w:t>
      </w:r>
      <w:r>
        <w:br/>
      </w:r>
      <w:r>
        <w:rPr>
          <w:rFonts w:ascii="Times New Roman"/>
          <w:b w:val="false"/>
          <w:i w:val="false"/>
          <w:color w:val="000000"/>
          <w:sz w:val="28"/>
        </w:rPr>
        <w:t xml:space="preserve">
      17) байланыс саласындағы ұлттық ресурстар - радиожиiлiктердiң, нөмiрлеудiң және байланыс жерсерiктерi орбиталық позицияларының ресурстары; </w:t>
      </w:r>
      <w:r>
        <w:br/>
      </w:r>
      <w:r>
        <w:rPr>
          <w:rFonts w:ascii="Times New Roman"/>
          <w:b w:val="false"/>
          <w:i w:val="false"/>
          <w:color w:val="000000"/>
          <w:sz w:val="28"/>
        </w:rPr>
        <w:t xml:space="preserve">
      18) байланыстың басым операторы - Қазақстан Республикасының монополияға қарсы заңнамасына сәйкес байланыс саласында басым (монополиялық) жағдайға ие болып отырған байланыс операторы; </w:t>
      </w:r>
      <w:r>
        <w:br/>
      </w:r>
      <w:r>
        <w:rPr>
          <w:rFonts w:ascii="Times New Roman"/>
          <w:b w:val="false"/>
          <w:i w:val="false"/>
          <w:color w:val="000000"/>
          <w:sz w:val="28"/>
        </w:rPr>
        <w:t xml:space="preserve">
      19) желiаралық қосу - телекоммуникацияның бiр желiсiн екiншiсiне қосу қызметiн көрсетудiң нәтижесi болып табылатын телекоммуникация желiлерiнiң әрекеттестiгi; </w:t>
      </w:r>
      <w:r>
        <w:br/>
      </w:r>
      <w:r>
        <w:rPr>
          <w:rFonts w:ascii="Times New Roman"/>
          <w:b w:val="false"/>
          <w:i w:val="false"/>
          <w:color w:val="000000"/>
          <w:sz w:val="28"/>
        </w:rPr>
        <w:t xml:space="preserve">
      20) жергiлiктi телефондық қосылыс құнын уақытпен есепке алу жүйесi (бұдан әрi - жергiлiктi телефондық қосылысты уақытпен есепке алу) - телекоммуникацияның жергiлiктi желiсiнiң қызметiн пайдаланғаны үшiн төлем сомасын есептеудi қамтамасыз ететiн жергiлiктi телефондық қосылысты есепке алудың әдiстерi технологиясының жиынтығы; </w:t>
      </w:r>
      <w:r>
        <w:br/>
      </w:r>
      <w:r>
        <w:rPr>
          <w:rFonts w:ascii="Times New Roman"/>
          <w:b w:val="false"/>
          <w:i w:val="false"/>
          <w:color w:val="000000"/>
          <w:sz w:val="28"/>
        </w:rPr>
        <w:t xml:space="preserve">
      21) жиiлiктер белдеуiн, радиожиiлiктi (радиожиiлiк арнасын) иелiкке беру (тағайындау) - радиожиiлiк спектрiн пайдалануға берiлетiн рұқсат, оны тиiстi радиожиiлiк органы радиожиiлiк спектрiн пайдаланушыға осы рұқсатта көрсетiлетiн жиiлiктер белдеуiн, радиожиiлiктi (радиожиiлiк арнасын) радиоэлектрондық құралдарды қолдана отырып пайдалану үшiн бередi; </w:t>
      </w:r>
      <w:r>
        <w:br/>
      </w:r>
      <w:r>
        <w:rPr>
          <w:rFonts w:ascii="Times New Roman"/>
          <w:b w:val="false"/>
          <w:i w:val="false"/>
          <w:color w:val="000000"/>
          <w:sz w:val="28"/>
        </w:rPr>
        <w:t xml:space="preserve">
      22) жоғарғы жиiлiктi құрылғылар - телекоммуникация саласында қолдануды қоспағанда, өнеркәсiптiк, ғылыми, медициналық, тұрмыстық немесе басқа мақсаттарда электромагниттiк энергияны өндiруге және пайдалануға арналған жабдық және (немесе) аспаптар; </w:t>
      </w:r>
      <w:r>
        <w:br/>
      </w:r>
      <w:r>
        <w:rPr>
          <w:rFonts w:ascii="Times New Roman"/>
          <w:b w:val="false"/>
          <w:i w:val="false"/>
          <w:color w:val="000000"/>
          <w:sz w:val="28"/>
        </w:rPr>
        <w:t xml:space="preserve">
      23) кәбiлдiк кәрiз - байланыс кәбiлдерiн төсеуге, құрастыруға және техникалық қызмет көрсетуге арналған жер асты құбырлары мен құдықтардың жиынтығы; </w:t>
      </w:r>
      <w:r>
        <w:br/>
      </w:r>
      <w:r>
        <w:rPr>
          <w:rFonts w:ascii="Times New Roman"/>
          <w:b w:val="false"/>
          <w:i w:val="false"/>
          <w:color w:val="000000"/>
          <w:sz w:val="28"/>
        </w:rPr>
        <w:t xml:space="preserve">
      24) қалааралық байланыс операторы - қалааралық байланыс жолын, қалааралық коммутация станцияларын иеленетiн және (немесе) пайдаланатын әрi қалааралық телефон байланысы қызметiн көрсететiн тiркелген байланыс операторы; </w:t>
      </w:r>
      <w:r>
        <w:br/>
      </w:r>
      <w:r>
        <w:rPr>
          <w:rFonts w:ascii="Times New Roman"/>
          <w:b w:val="false"/>
          <w:i w:val="false"/>
          <w:color w:val="000000"/>
          <w:sz w:val="28"/>
        </w:rPr>
        <w:t xml:space="preserve">
      25) қалааралық және халықаралық байланыс операторы - қалааралық және халықаралық байланыс жолдарын, қалааралық және халықаралық коммутация станцияларын иеленетiн және (немесе) пайдаланатын және трафик транзитi мен басқа байланыс операторларына желiлiк ресурстарды беру бойынша қалааралық және халықаралық байланыс қызметiн көрсететiн тiркелген байланыс операторы; </w:t>
      </w:r>
      <w:r>
        <w:br/>
      </w:r>
      <w:r>
        <w:rPr>
          <w:rFonts w:ascii="Times New Roman"/>
          <w:b w:val="false"/>
          <w:i w:val="false"/>
          <w:color w:val="000000"/>
          <w:sz w:val="28"/>
        </w:rPr>
        <w:t xml:space="preserve">
      26) қалааралық телефон байланыс жолы - Қазақстан Республикасының аумағында байланыс операторының қалааралық коммутация станцияларын қосатын байланыс жолы; </w:t>
      </w:r>
      <w:r>
        <w:br/>
      </w:r>
      <w:r>
        <w:rPr>
          <w:rFonts w:ascii="Times New Roman"/>
          <w:b w:val="false"/>
          <w:i w:val="false"/>
          <w:color w:val="000000"/>
          <w:sz w:val="28"/>
        </w:rPr>
        <w:t xml:space="preserve">
      27) қалааралық телефон байланысы - жергiлiктi телефондық қосылыстарды қоспағанда, Қазақстан Республикасының аумағындағы байланыс қызметiн пайдаланушылар арасындағы телефондық қосылыс; </w:t>
      </w:r>
      <w:r>
        <w:br/>
      </w:r>
      <w:r>
        <w:rPr>
          <w:rFonts w:ascii="Times New Roman"/>
          <w:b w:val="false"/>
          <w:i w:val="false"/>
          <w:color w:val="000000"/>
          <w:sz w:val="28"/>
        </w:rPr>
        <w:t xml:space="preserve">
      28) қосу қызметiн көрсету - әрекеттес желiлердiң пайдаланушылары арасында қосуды орнату және ақпарат беру мүмкiн болатын, байланыс операторларының байланыс желiлерiнiң арасындағы әрекеттестiктi ұйымдастыру қажеттiлiгiн қанағаттандыруға бағытталған қызмет; </w:t>
      </w:r>
      <w:r>
        <w:br/>
      </w:r>
      <w:r>
        <w:rPr>
          <w:rFonts w:ascii="Times New Roman"/>
          <w:b w:val="false"/>
          <w:i w:val="false"/>
          <w:color w:val="000000"/>
          <w:sz w:val="28"/>
        </w:rPr>
        <w:t xml:space="preserve">
      29) магистральдық байланыс жолы - Қазақстан Республикасының және шет мемлекеттердiң телекоммуникация желiлерiнiң аймақтық (қалааралық) және (немесе) халықаралық коммутация станцияларын қосатын жердегi (кәбiлдiк, соның iшiнде талшықты-оптикалық, радиорелелiк) немесе жерсерiктiк байланыс жолы; </w:t>
      </w:r>
      <w:r>
        <w:br/>
      </w:r>
      <w:r>
        <w:rPr>
          <w:rFonts w:ascii="Times New Roman"/>
          <w:b w:val="false"/>
          <w:i w:val="false"/>
          <w:color w:val="000000"/>
          <w:sz w:val="28"/>
        </w:rPr>
        <w:t xml:space="preserve">
      30) нөмiрлеу ресурсы - байланыс желiлерiнде пайдаланылатын нөмiрлер жиынтығы; </w:t>
      </w:r>
      <w:r>
        <w:br/>
      </w:r>
      <w:r>
        <w:rPr>
          <w:rFonts w:ascii="Times New Roman"/>
          <w:b w:val="false"/>
          <w:i w:val="false"/>
          <w:color w:val="000000"/>
          <w:sz w:val="28"/>
        </w:rPr>
        <w:t xml:space="preserve">
      31) почта байланысы - почталық және арнаулы жөнелтiлiмдердi түзу, өңдеу, тасымалдау және жеткiзу, сондай-ақ почталық ақша аударымдары; </w:t>
      </w:r>
      <w:r>
        <w:br/>
      </w:r>
      <w:r>
        <w:rPr>
          <w:rFonts w:ascii="Times New Roman"/>
          <w:b w:val="false"/>
          <w:i w:val="false"/>
          <w:color w:val="000000"/>
          <w:sz w:val="28"/>
        </w:rPr>
        <w:t xml:space="preserve">
      32) почта жөнелтiлiмдерi - жазбаша хат-хабарлар, посылкалар, почта контейнерлерi, сондай-ақ тиiстi орамадағы баспасөз басылымдары; </w:t>
      </w:r>
      <w:r>
        <w:br/>
      </w:r>
      <w:r>
        <w:rPr>
          <w:rFonts w:ascii="Times New Roman"/>
          <w:b w:val="false"/>
          <w:i w:val="false"/>
          <w:color w:val="000000"/>
          <w:sz w:val="28"/>
        </w:rPr>
        <w:t xml:space="preserve">
      33) радиобақылау - радиосәуле таратуларды техникалық бақылауды орындау арқылы бөгеуiлдерiнiң деңгейi жол берiлетiндей радиоэлектрондық құралдар мен жоғары жиiлiктi құрылғылардың пайдаланылуын, радиоэлектрондық құралдар мен жоғары жиiлiктi құрылғыларға инспекция жасауды, радиобөгеуiл көздерiнiң әсерiн, радиожиiлiктердi пайдалану тәртiбiн, радиоэлектрондық құралдар мен жоғары жиiлiктi құрылғылардың сәуле тарату өлшемдерiнiң стандарттары мен нормаларын бұзылушылықтарды анықтауды және олардың жолын кесуді қамтамасыз ететiн шаралар жүйесi; </w:t>
      </w:r>
      <w:r>
        <w:br/>
      </w:r>
      <w:r>
        <w:rPr>
          <w:rFonts w:ascii="Times New Roman"/>
          <w:b w:val="false"/>
          <w:i w:val="false"/>
          <w:color w:val="000000"/>
          <w:sz w:val="28"/>
        </w:rPr>
        <w:t xml:space="preserve">
      34) радиожиiлiк органдары - жиiлiктер белдеулерiн, радиожиiлiктердi (радиожиiлiк арналарын) бөлiп берудi, бөлектеудi және иелiкке берудi, сондай-ақ олардың пайдаланылуына бақылау жасауды осы Заңға сәйкес жүзеге асыруға уәкiлеттi мемлекеттiк органдар; </w:t>
      </w:r>
      <w:r>
        <w:br/>
      </w:r>
      <w:r>
        <w:rPr>
          <w:rFonts w:ascii="Times New Roman"/>
          <w:b w:val="false"/>
          <w:i w:val="false"/>
          <w:color w:val="000000"/>
          <w:sz w:val="28"/>
        </w:rPr>
        <w:t xml:space="preserve">
      35) радиожиiлiк спектрi - 3 кГц-тен 400 ГГц-ке дейiнгi ауқымдағы радиожиiлiктердiң белгiлi бiр жиынтығы; </w:t>
      </w:r>
      <w:r>
        <w:br/>
      </w:r>
      <w:r>
        <w:rPr>
          <w:rFonts w:ascii="Times New Roman"/>
          <w:b w:val="false"/>
          <w:i w:val="false"/>
          <w:color w:val="000000"/>
          <w:sz w:val="28"/>
        </w:rPr>
        <w:t xml:space="preserve">
      36) радиожиiлiк спектрiн пайдаланушы - жиiлiктер белдеуi немесе радиожиiлiк (радиожиiлiк арнасы) берiлген (тағайындалған) жеке немесе заңды тұлға; </w:t>
      </w:r>
      <w:r>
        <w:br/>
      </w:r>
      <w:r>
        <w:rPr>
          <w:rFonts w:ascii="Times New Roman"/>
          <w:b w:val="false"/>
          <w:i w:val="false"/>
          <w:color w:val="000000"/>
          <w:sz w:val="28"/>
        </w:rPr>
        <w:t xml:space="preserve">
      37) радиожиiлiк спектрiнiң конверсиясы - радиожиiлiк спектрiн пайдалануды азаматтық мақсаттағы радиоэлектрондық құралдармен кеңейтуге бағытталған iс-шаралар жиынтығы; </w:t>
      </w:r>
      <w:r>
        <w:br/>
      </w:r>
      <w:r>
        <w:rPr>
          <w:rFonts w:ascii="Times New Roman"/>
          <w:b w:val="false"/>
          <w:i w:val="false"/>
          <w:color w:val="000000"/>
          <w:sz w:val="28"/>
        </w:rPr>
        <w:t xml:space="preserve">
      38) радиоэлектрондық құрал - көмекшi жабдықты қоса алғанда, радиотолқындарды таратуға және (немесе) қабылдауға арналған және бiр немесе бiрнеше таратушы және (немесе) қабылдаушы құрылғылардан не олардың құрамаларынан тұратын техникалық құрал; </w:t>
      </w:r>
      <w:r>
        <w:br/>
      </w:r>
      <w:r>
        <w:rPr>
          <w:rFonts w:ascii="Times New Roman"/>
          <w:b w:val="false"/>
          <w:i w:val="false"/>
          <w:color w:val="000000"/>
          <w:sz w:val="28"/>
        </w:rPr>
        <w:t xml:space="preserve">
      39) телекоммуникация желiлерiнiң күзетiлетiн аймағы - байланыс жолының бойында және байланыс объектiлерiнiң айналасына орналасқан, ондағы өсiмдiктерiмен және құрылыстарымен қоса жер учаскесi; </w:t>
      </w:r>
      <w:r>
        <w:br/>
      </w:r>
      <w:r>
        <w:rPr>
          <w:rFonts w:ascii="Times New Roman"/>
          <w:b w:val="false"/>
          <w:i w:val="false"/>
          <w:color w:val="000000"/>
          <w:sz w:val="28"/>
        </w:rPr>
        <w:t xml:space="preserve">
      40) телекоммуникацияның (байланыс құралдарының) бiр желiсiн екiншiсiне қосу - телекоммуникацияның екi желiсi арасында технологиялық әрекеттесудi ұйымдастыру, бұл кезде осы желiлердiң байланыс қызметтерiн пайдаланушылар арасында қосуды iске асыру және ақпарат беру мүмкiн болады; </w:t>
      </w:r>
      <w:r>
        <w:br/>
      </w:r>
      <w:r>
        <w:rPr>
          <w:rFonts w:ascii="Times New Roman"/>
          <w:b w:val="false"/>
          <w:i w:val="false"/>
          <w:color w:val="000000"/>
          <w:sz w:val="28"/>
        </w:rPr>
        <w:t xml:space="preserve">
      41) телекоммуникацияның әмбебап қызметтерi - уәкiлеттi орган әзiрлейтiн және Қазақстан Республикасының Yкiметi бекiтетiн телекоммуникация қызметтерiнiң ең аз тiзбесi, оны кез келген елдi мекенде байланыс қызметiнiң кез келген пайдаланушысына белгiлi бiр мерзiмде белгiленген сапада және осы қызметтiң қолжетiмдiлiгiн қамтамасыз ететiн баға деңгейiнде көрсету әмбебап қызмет көрсету операторлары үшiн мiндеттi болып табылады; </w:t>
      </w:r>
      <w:r>
        <w:br/>
      </w:r>
      <w:r>
        <w:rPr>
          <w:rFonts w:ascii="Times New Roman"/>
          <w:b w:val="false"/>
          <w:i w:val="false"/>
          <w:color w:val="000000"/>
          <w:sz w:val="28"/>
        </w:rPr>
        <w:t xml:space="preserve">
      42) телекоммуникацияның жергiлiктi желiсi - елдi мекеннiң аумағында электр байланысын жүзеге асыруға арналған, коммутациялық жабдықтардан (станциялардан, шағын станциялардан, жинақтағыштардан), желiлiк-кәбiлдiк құрылғылардан (қосқыш жолдардан және арналардан), тарату жүйелерi мен абоненттiк құрылғылардан (терминалдардан) тұратын техникалық құралдардың жиынтығы. Телекоммуникацияның жергiлiктi желiлерi елдi мекеннiң мәртебесiне қарай қалалық және селолық болып бөлiнедi; </w:t>
      </w:r>
      <w:r>
        <w:br/>
      </w:r>
      <w:r>
        <w:rPr>
          <w:rFonts w:ascii="Times New Roman"/>
          <w:b w:val="false"/>
          <w:i w:val="false"/>
          <w:color w:val="000000"/>
          <w:sz w:val="28"/>
        </w:rPr>
        <w:t xml:space="preserve">
      43) телефондық қосылыс қызметiне уақытына қарай ақы төлеу жүйесi (бұдан әрi - қызметке уақытына қарай ақы төлеу жүйесi) - байланысты пайдаланушының белгiлi бiр уақыт кезеңi үшiн төлемдер сомасы: </w:t>
      </w:r>
      <w:r>
        <w:br/>
      </w:r>
      <w:r>
        <w:rPr>
          <w:rFonts w:ascii="Times New Roman"/>
          <w:b w:val="false"/>
          <w:i w:val="false"/>
          <w:color w:val="000000"/>
          <w:sz w:val="28"/>
        </w:rPr>
        <w:t xml:space="preserve">
      тұрақты құрамдас бөлiктен - абоненттiк жолдың түрiне қарамастан, оның абонентке тұрақты пайдалануға берiлгенi үшiн төлемақыдан; </w:t>
      </w:r>
      <w:r>
        <w:br/>
      </w:r>
      <w:r>
        <w:rPr>
          <w:rFonts w:ascii="Times New Roman"/>
          <w:b w:val="false"/>
          <w:i w:val="false"/>
          <w:color w:val="000000"/>
          <w:sz w:val="28"/>
        </w:rPr>
        <w:t xml:space="preserve">
      уақытына қарай құрамдас бөлiктен - жергiлiктi телефондық қосылыстардың берiлгенi үшiн тарифтеу бiрлiгiндегi iс жүзiндегi ұзақтығына байланысты төлемақыдан тұратын ақы төлеу жүйесi; </w:t>
      </w:r>
      <w:r>
        <w:br/>
      </w:r>
      <w:r>
        <w:rPr>
          <w:rFonts w:ascii="Times New Roman"/>
          <w:b w:val="false"/>
          <w:i w:val="false"/>
          <w:color w:val="000000"/>
          <w:sz w:val="28"/>
        </w:rPr>
        <w:t xml:space="preserve">
      44) телефондық қосылыстар қызметiне ақы төлеудiң абоненттiк тiркелген жүйесi (бұдан әрi - қызметке ақы төлеудiң абоненттiк жүйесi) - байланысты пайдаланушының белгiлi бiр уақыт кезеңiндегi төлемдер сомасы абоненттiк желiнi оның түрiне қарамастан, абонентке тұрақты пайдалануға беру төлемақысын және жергiлiктi телефондық қосылыстың бiр абонентке шаққандағы орташа ұзақтығына қарай төлемақыны қамтитын, қызметке ақы төлеу жүйесі; </w:t>
      </w:r>
      <w:r>
        <w:br/>
      </w:r>
      <w:r>
        <w:rPr>
          <w:rFonts w:ascii="Times New Roman"/>
          <w:b w:val="false"/>
          <w:i w:val="false"/>
          <w:color w:val="000000"/>
          <w:sz w:val="28"/>
        </w:rPr>
        <w:t xml:space="preserve">
      45) трансляция - телевизия және радио бағдарламаларын тарату үшiн таратушы радиоэлектрондық құралдарды, кәбiлдiк желiлер мен радиожиiлiк спектрiнiң номиналдарын пайдалана отырып, ақпарат тарату процесiн жүзеге асыру; </w:t>
      </w:r>
      <w:r>
        <w:br/>
      </w:r>
      <w:r>
        <w:rPr>
          <w:rFonts w:ascii="Times New Roman"/>
          <w:b w:val="false"/>
          <w:i w:val="false"/>
          <w:color w:val="000000"/>
          <w:sz w:val="28"/>
        </w:rPr>
        <w:t xml:space="preserve">
      46) трафик - байланыс құралдарына жүктеме жасайтын шақырулар, хабарламалар мен сигналдар легi; </w:t>
      </w:r>
      <w:r>
        <w:br/>
      </w:r>
      <w:r>
        <w:rPr>
          <w:rFonts w:ascii="Times New Roman"/>
          <w:b w:val="false"/>
          <w:i w:val="false"/>
          <w:color w:val="000000"/>
          <w:sz w:val="28"/>
        </w:rPr>
        <w:t xml:space="preserve">
      47) трафиктi өткiзу - байланыс қызметтерiн (телекоммуникация желiлерiн) пайдаланушылар арасында қосу және ақпарат беру процесiн жүзеге асыру; </w:t>
      </w:r>
      <w:r>
        <w:br/>
      </w:r>
      <w:r>
        <w:rPr>
          <w:rFonts w:ascii="Times New Roman"/>
          <w:b w:val="false"/>
          <w:i w:val="false"/>
          <w:color w:val="000000"/>
          <w:sz w:val="28"/>
        </w:rPr>
        <w:t xml:space="preserve">
      48) уәкiлеттi орган - байланыс саласындағы мемлекеттiк саясаттың iске асырылуын, байланыс саласында қызмет көрсететiн немесе оларды пайдаланатын тұлғалардың қызметiн мемлекеттiк бақылауды, үйлестiру мен реттеудi жүзеге асыратын, Қазақстан Республикасының Үкiметi айқындайтын орталық атқарушы орган; </w:t>
      </w:r>
      <w:r>
        <w:br/>
      </w:r>
      <w:r>
        <w:rPr>
          <w:rFonts w:ascii="Times New Roman"/>
          <w:b w:val="false"/>
          <w:i w:val="false"/>
          <w:color w:val="000000"/>
          <w:sz w:val="28"/>
        </w:rPr>
        <w:t xml:space="preserve">
      49) үкiметтiк байланыс - мемлекеттiк басқару қажеттерi үшiн арнаулы қорғалған байланыс; </w:t>
      </w:r>
      <w:r>
        <w:br/>
      </w:r>
      <w:r>
        <w:rPr>
          <w:rFonts w:ascii="Times New Roman"/>
          <w:b w:val="false"/>
          <w:i w:val="false"/>
          <w:color w:val="000000"/>
          <w:sz w:val="28"/>
        </w:rPr>
        <w:t xml:space="preserve">
      50) фельдъегерлiк байланыс - мемлекеттiк органдардың хат-хабарларын, соның iшiнде мемлекеттiк құпиялар болып табылатын мәлiметтердi қабылдауды, сақтауды, тасымалдауды және жеткiзудi қамтамасыз ететiн үкiметтiк курьерлiк байланыстың түрi; </w:t>
      </w:r>
      <w:r>
        <w:br/>
      </w:r>
      <w:r>
        <w:rPr>
          <w:rFonts w:ascii="Times New Roman"/>
          <w:b w:val="false"/>
          <w:i w:val="false"/>
          <w:color w:val="000000"/>
          <w:sz w:val="28"/>
        </w:rPr>
        <w:t xml:space="preserve">
      51) халықаралық байланыс жолы - Қазақстан Республикасының шекарасын кесiп өтетiн немесе Қазақстан Республикасының шекарасында басқа елдiң байланыс операторының байланыс жолымен түйiсетiн нүктесi бар және Қазақстан Республикасы байланыс операторының халықаралық коммутация станциясын басқа мемлекеттердiң байланыс операторларының халықаралық коммутация станцияларымен қосатын байланыс жолы; </w:t>
      </w:r>
      <w:r>
        <w:br/>
      </w:r>
      <w:r>
        <w:rPr>
          <w:rFonts w:ascii="Times New Roman"/>
          <w:b w:val="false"/>
          <w:i w:val="false"/>
          <w:color w:val="000000"/>
          <w:sz w:val="28"/>
        </w:rPr>
        <w:t xml:space="preserve">
      52) халықаралық байланыс операторы - халықаралық байланыс жолын, халықаралық коммутация станциясын иеленетiн және (немесе) пайдаланатын әрi халықаралық телефон байланысы қызметiн көрсететiн тiркелген байланыс операторы; </w:t>
      </w:r>
      <w:r>
        <w:br/>
      </w:r>
      <w:r>
        <w:rPr>
          <w:rFonts w:ascii="Times New Roman"/>
          <w:b w:val="false"/>
          <w:i w:val="false"/>
          <w:color w:val="000000"/>
          <w:sz w:val="28"/>
        </w:rPr>
        <w:t xml:space="preserve">
      53) халықаралық телефон байланысы - Қазақстан Республикасының аумағындағы байланыс қызметiн пайдаланушылар мен басқа мемлекеттiң аумағындағы байланыс қызметiн пайдаланушылар арасындағы телефондық қосылыс; </w:t>
      </w:r>
      <w:r>
        <w:br/>
      </w:r>
      <w:r>
        <w:rPr>
          <w:rFonts w:ascii="Times New Roman"/>
          <w:b w:val="false"/>
          <w:i w:val="false"/>
          <w:color w:val="000000"/>
          <w:sz w:val="28"/>
        </w:rPr>
        <w:t xml:space="preserve">
      54) шеткi жабдық - байланыс жолдары бойынша телекоммуникация сигналдарын таратуға немесе қабылдауға арналған, абонент жолдарына қосылған және абоненттердiң пайдалануындағы не көрсетiлген мақсаттарға арналған техникалық құралдар; </w:t>
      </w:r>
      <w:r>
        <w:br/>
      </w:r>
      <w:r>
        <w:rPr>
          <w:rFonts w:ascii="Times New Roman"/>
          <w:b w:val="false"/>
          <w:i w:val="false"/>
          <w:color w:val="000000"/>
          <w:sz w:val="28"/>
        </w:rPr>
        <w:t xml:space="preserve">
      55) электр байланысы (телекоммуникация) - белгiлердi, сигналдарды, дауыстық ақпаратты, жазбаша мәтiндi, бейнелердi, дыбыстарды сым-өткiзгiш, радио, оптикалық және басқа электромагниттiк жүйелер бойынша тарату немесе қабылдау."; </w:t>
      </w:r>
    </w:p>
    <w:bookmarkStart w:name="z275" w:id="275"/>
    <w:p>
      <w:pPr>
        <w:spacing w:after="0"/>
        <w:ind w:left="0"/>
        <w:jc w:val="both"/>
      </w:pPr>
      <w:r>
        <w:rPr>
          <w:rFonts w:ascii="Times New Roman"/>
          <w:b w:val="false"/>
          <w:i w:val="false"/>
          <w:color w:val="000000"/>
          <w:sz w:val="28"/>
        </w:rPr>
        <w:t xml:space="preserve">
      2) 5-баптың 6) тармақшасы "байланыстың" деген сөзден кейiн "қауiпсiздiгiн," деген сөзбен толықтырылсын; </w:t>
      </w:r>
    </w:p>
    <w:bookmarkEnd w:id="275"/>
    <w:bookmarkStart w:name="z276" w:id="276"/>
    <w:p>
      <w:pPr>
        <w:spacing w:after="0"/>
        <w:ind w:left="0"/>
        <w:jc w:val="both"/>
      </w:pPr>
      <w:r>
        <w:rPr>
          <w:rFonts w:ascii="Times New Roman"/>
          <w:b w:val="false"/>
          <w:i w:val="false"/>
          <w:color w:val="000000"/>
          <w:sz w:val="28"/>
        </w:rPr>
        <w:t xml:space="preserve">
      3) 7-бап мынадай мазмұндағы 14-1) тармақшамен толықтырылсын: </w:t>
      </w:r>
      <w:r>
        <w:br/>
      </w:r>
      <w:r>
        <w:rPr>
          <w:rFonts w:ascii="Times New Roman"/>
          <w:b w:val="false"/>
          <w:i w:val="false"/>
          <w:color w:val="000000"/>
          <w:sz w:val="28"/>
        </w:rPr>
        <w:t xml:space="preserve">
      "14-1) байланыс саласындағы техникалық регламенттердi бекiту;"; </w:t>
      </w:r>
    </w:p>
    <w:bookmarkEnd w:id="276"/>
    <w:bookmarkStart w:name="z277" w:id="277"/>
    <w:p>
      <w:pPr>
        <w:spacing w:after="0"/>
        <w:ind w:left="0"/>
        <w:jc w:val="both"/>
      </w:pPr>
      <w:r>
        <w:rPr>
          <w:rFonts w:ascii="Times New Roman"/>
          <w:b w:val="false"/>
          <w:i w:val="false"/>
          <w:color w:val="000000"/>
          <w:sz w:val="28"/>
        </w:rPr>
        <w:t xml:space="preserve">
      4) 8-баптың 1-тармағында: </w:t>
      </w:r>
      <w:r>
        <w:br/>
      </w:r>
      <w:r>
        <w:rPr>
          <w:rFonts w:ascii="Times New Roman"/>
          <w:b w:val="false"/>
          <w:i w:val="false"/>
          <w:color w:val="000000"/>
          <w:sz w:val="28"/>
        </w:rPr>
        <w:t xml:space="preserve">
      1) тармақшадағы "стандарттау, метрология және сертификаттау" деген сөздер "техникалық реттеу және метрология" деген сөздермен ауыстырылсын; </w:t>
      </w:r>
    </w:p>
    <w:bookmarkEnd w:id="277"/>
    <w:p>
      <w:pPr>
        <w:spacing w:after="0"/>
        <w:ind w:left="0"/>
        <w:jc w:val="both"/>
      </w:pPr>
      <w:r>
        <w:rPr>
          <w:rFonts w:ascii="Times New Roman"/>
          <w:b w:val="false"/>
          <w:i w:val="false"/>
          <w:color w:val="000000"/>
          <w:sz w:val="28"/>
        </w:rPr>
        <w:t xml:space="preserve">      мынадай мазмұндағы 19-1) тармақшамен толықтырылсын: </w:t>
      </w:r>
      <w:r>
        <w:br/>
      </w:r>
      <w:r>
        <w:rPr>
          <w:rFonts w:ascii="Times New Roman"/>
          <w:b w:val="false"/>
          <w:i w:val="false"/>
          <w:color w:val="000000"/>
          <w:sz w:val="28"/>
        </w:rPr>
        <w:t xml:space="preserve">
      "19-1) байланыс саласындағы техникалық регламенттердi әзiрлеу;"; </w:t>
      </w:r>
    </w:p>
    <w:bookmarkStart w:name="z278" w:id="278"/>
    <w:p>
      <w:pPr>
        <w:spacing w:after="0"/>
        <w:ind w:left="0"/>
        <w:jc w:val="both"/>
      </w:pPr>
      <w:r>
        <w:rPr>
          <w:rFonts w:ascii="Times New Roman"/>
          <w:b w:val="false"/>
          <w:i w:val="false"/>
          <w:color w:val="000000"/>
          <w:sz w:val="28"/>
        </w:rPr>
        <w:t xml:space="preserve">
      5) 9-баптың 2-тармағының 1) тармақшасындағы "жөнiндегi нормативтiк құқықтық актiлердi, мемлекеттiк стандарттарды, пайдалану ережелерiн және радиоэлектрондық құралдар мен жоғарғы жиiлiктi құрылғыларды пайдалану жөнiндегi басқа да нормативтiк-техникалық құжаттарды" деген сөздер ", радиоэлектрондық құралдар мен жоғарғы жиiлiктi құрылғыларды пайдалану жөнiндегi нормативтiк құқықтық актiлердi" деген сөздермен ауыстырылсын; </w:t>
      </w:r>
    </w:p>
    <w:bookmarkEnd w:id="278"/>
    <w:bookmarkStart w:name="z279" w:id="279"/>
    <w:p>
      <w:pPr>
        <w:spacing w:after="0"/>
        <w:ind w:left="0"/>
        <w:jc w:val="both"/>
      </w:pPr>
      <w:r>
        <w:rPr>
          <w:rFonts w:ascii="Times New Roman"/>
          <w:b w:val="false"/>
          <w:i w:val="false"/>
          <w:color w:val="000000"/>
          <w:sz w:val="28"/>
        </w:rPr>
        <w:t xml:space="preserve">
      6) 11-бап мынадай мазмұндағы 6-тармақпен толықтырылсын: </w:t>
      </w:r>
      <w:r>
        <w:br/>
      </w:r>
      <w:r>
        <w:rPr>
          <w:rFonts w:ascii="Times New Roman"/>
          <w:b w:val="false"/>
          <w:i w:val="false"/>
          <w:color w:val="000000"/>
          <w:sz w:val="28"/>
        </w:rPr>
        <w:t xml:space="preserve">
      "6. Радиоэлектрондық құралдар және жоғары жиiлiктi құрылғылар келтiретiн индустриялық бөгеуiлдер деңгейi техникалық регламенттер мен радиоэлектрондық құралдардың және жоғары жиiлiктi құрылғылардың осы түрлерiне арналған стандарттау жөнiндегі нормативтiк құжаттарда белгiленген нормалардан аспауға тиiс. </w:t>
      </w:r>
      <w:r>
        <w:br/>
      </w:r>
      <w:r>
        <w:rPr>
          <w:rFonts w:ascii="Times New Roman"/>
          <w:b w:val="false"/>
          <w:i w:val="false"/>
          <w:color w:val="000000"/>
          <w:sz w:val="28"/>
        </w:rPr>
        <w:t xml:space="preserve">
      Радиоэлектрондық құралдардың және жоғары жиiлiктi құрылғылардың индустриялық радиобөгеуiлдерден сыртқы қорғалуы техникалық регламенттер мен радиоэлектрондық құралдардың және жоғары жиiлiктi құрылғылардың осы түрлерiне арналған нормативтiк құжаттарда белгiленген нормалардан төмен болмауға тиiс."; </w:t>
      </w:r>
    </w:p>
    <w:bookmarkEnd w:id="279"/>
    <w:bookmarkStart w:name="z280" w:id="280"/>
    <w:p>
      <w:pPr>
        <w:spacing w:after="0"/>
        <w:ind w:left="0"/>
        <w:jc w:val="both"/>
      </w:pPr>
      <w:r>
        <w:rPr>
          <w:rFonts w:ascii="Times New Roman"/>
          <w:b w:val="false"/>
          <w:i w:val="false"/>
          <w:color w:val="000000"/>
          <w:sz w:val="28"/>
        </w:rPr>
        <w:t xml:space="preserve">
      7) 12-баптың 7-тармағының 2) тармақшасындағы "және ұлттық стандарттарға" деген сөздер алып тасталсын; </w:t>
      </w:r>
    </w:p>
    <w:bookmarkEnd w:id="280"/>
    <w:bookmarkStart w:name="z281" w:id="281"/>
    <w:p>
      <w:pPr>
        <w:spacing w:after="0"/>
        <w:ind w:left="0"/>
        <w:jc w:val="both"/>
      </w:pPr>
      <w:r>
        <w:rPr>
          <w:rFonts w:ascii="Times New Roman"/>
          <w:b w:val="false"/>
          <w:i w:val="false"/>
          <w:color w:val="000000"/>
          <w:sz w:val="28"/>
        </w:rPr>
        <w:t xml:space="preserve">
      8) 16-бапта: </w:t>
      </w:r>
      <w:r>
        <w:br/>
      </w:r>
      <w:r>
        <w:rPr>
          <w:rFonts w:ascii="Times New Roman"/>
          <w:b w:val="false"/>
          <w:i w:val="false"/>
          <w:color w:val="000000"/>
          <w:sz w:val="28"/>
        </w:rPr>
        <w:t xml:space="preserve">
      тақырыбы мынадай редакцияда жазылсын: </w:t>
      </w:r>
    </w:p>
    <w:bookmarkEnd w:id="281"/>
    <w:p>
      <w:pPr>
        <w:spacing w:after="0"/>
        <w:ind w:left="0"/>
        <w:jc w:val="both"/>
      </w:pPr>
      <w:r>
        <w:rPr>
          <w:rFonts w:ascii="Times New Roman"/>
          <w:b w:val="false"/>
          <w:i w:val="false"/>
          <w:color w:val="000000"/>
          <w:sz w:val="28"/>
        </w:rPr>
        <w:t xml:space="preserve">      "16-бап. Техникалық байланыс құралдарының сәйкестiгiн растау"; </w:t>
      </w:r>
    </w:p>
    <w:p>
      <w:pPr>
        <w:spacing w:after="0"/>
        <w:ind w:left="0"/>
        <w:jc w:val="both"/>
      </w:pPr>
      <w:r>
        <w:rPr>
          <w:rFonts w:ascii="Times New Roman"/>
          <w:b w:val="false"/>
          <w:i w:val="false"/>
          <w:color w:val="000000"/>
          <w:sz w:val="28"/>
        </w:rPr>
        <w:t xml:space="preserve">      бiрiншi бөлiктегi "мiндеттi сертификатталуға" деген сөздер "сәйкестiгi расталуға" деген сөздермен ауыстырылсын; </w:t>
      </w:r>
    </w:p>
    <w:p>
      <w:pPr>
        <w:spacing w:after="0"/>
        <w:ind w:left="0"/>
        <w:jc w:val="both"/>
      </w:pPr>
      <w:r>
        <w:rPr>
          <w:rFonts w:ascii="Times New Roman"/>
          <w:b w:val="false"/>
          <w:i w:val="false"/>
          <w:color w:val="000000"/>
          <w:sz w:val="28"/>
        </w:rPr>
        <w:t xml:space="preserve">      екiншi бөлiк алып тасталсын. </w:t>
      </w:r>
    </w:p>
    <w:bookmarkStart w:name="z282" w:id="282"/>
    <w:p>
      <w:pPr>
        <w:spacing w:after="0"/>
        <w:ind w:left="0"/>
        <w:jc w:val="both"/>
      </w:pPr>
      <w:r>
        <w:rPr>
          <w:rFonts w:ascii="Times New Roman"/>
          <w:b w:val="false"/>
          <w:i w:val="false"/>
          <w:color w:val="000000"/>
          <w:sz w:val="28"/>
        </w:rPr>
        <w:t>
      30. "Iшкi су көлiгi туралы" 2004 жылғы 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15, 88-құжат; 2006 ж., N 3, 22-құжат): </w:t>
      </w:r>
    </w:p>
    <w:bookmarkEnd w:id="282"/>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айлақ - кемелердiң қауiпсiз кiруiне арналған құрылғылары бар және кемелердiң қауiпсiз тоқтап тұруына, оларға жүк тиеуге, жүк түсiруге және қызмет көрсетуге, сондай-ақ жолаушыларды кемеге отырғызуға және кемеден түсiруге арналған гидротехникалық құрылыс; </w:t>
      </w:r>
      <w:r>
        <w:br/>
      </w:r>
      <w:r>
        <w:rPr>
          <w:rFonts w:ascii="Times New Roman"/>
          <w:b w:val="false"/>
          <w:i w:val="false"/>
          <w:color w:val="000000"/>
          <w:sz w:val="28"/>
        </w:rPr>
        <w:t xml:space="preserve">
      2) арқандап байлау - кеменiң айлаққа, пирске немесе басқа кемеге жақындап келуi және кеменi осыларға бекiту жөнiндегi iс-қимылдар; </w:t>
      </w:r>
      <w:r>
        <w:br/>
      </w:r>
      <w:r>
        <w:rPr>
          <w:rFonts w:ascii="Times New Roman"/>
          <w:b w:val="false"/>
          <w:i w:val="false"/>
          <w:color w:val="000000"/>
          <w:sz w:val="28"/>
        </w:rPr>
        <w:t xml:space="preserve">
      3) дебаркадер - жолаушылар кемелерiн немесе жүк кемелерiн арқандап байлауға және оларға қызмет көрсетуге арналған жүзбелi айлақ; </w:t>
      </w:r>
      <w:r>
        <w:br/>
      </w:r>
      <w:r>
        <w:rPr>
          <w:rFonts w:ascii="Times New Roman"/>
          <w:b w:val="false"/>
          <w:i w:val="false"/>
          <w:color w:val="000000"/>
          <w:sz w:val="28"/>
        </w:rPr>
        <w:t xml:space="preserve">
      4) диспаша - тасымалдауға қатысатын тараптар арасында жалпы авария бойынша бөлiнетiн шығындарының есебi; </w:t>
      </w:r>
      <w:r>
        <w:br/>
      </w:r>
      <w:r>
        <w:rPr>
          <w:rFonts w:ascii="Times New Roman"/>
          <w:b w:val="false"/>
          <w:i w:val="false"/>
          <w:color w:val="000000"/>
          <w:sz w:val="28"/>
        </w:rPr>
        <w:t xml:space="preserve">
      5) диспашерлер - iшкi су көлiгi саласында бiлiмi мен тәжiрибесi бар, диспашаны айқындау жөнiндегi есептi жасайтын адамдар; </w:t>
      </w:r>
      <w:r>
        <w:br/>
      </w:r>
      <w:r>
        <w:rPr>
          <w:rFonts w:ascii="Times New Roman"/>
          <w:b w:val="false"/>
          <w:i w:val="false"/>
          <w:color w:val="000000"/>
          <w:sz w:val="28"/>
        </w:rPr>
        <w:t xml:space="preserve">
      6) жағалау белдеуi - судың жиегiнен бастап өзеннiң, табиғи су-қоймасының (көлдiң) түпкi жағалауына қарай, жасанды су қоймалары суының жобалық деңгейiнен бастап енi 20 метр жер белдеуi; </w:t>
      </w:r>
      <w:r>
        <w:br/>
      </w:r>
      <w:r>
        <w:rPr>
          <w:rFonts w:ascii="Times New Roman"/>
          <w:b w:val="false"/>
          <w:i w:val="false"/>
          <w:color w:val="000000"/>
          <w:sz w:val="28"/>
        </w:rPr>
        <w:t xml:space="preserve">
      7) жолаушы - тасымалдаушымен шарт қатынастарында тұрған және билетте немесе оның жол жүру құқығын растайтын өзге де құжатта көрсетiлген не жүк тасымалдау шарты бойынша, тасымалдаушының келiсiмiмен автокөлiк құралын, жануарларды және өзге де жүктi алып жүретiн адам; </w:t>
      </w:r>
      <w:r>
        <w:br/>
      </w:r>
      <w:r>
        <w:rPr>
          <w:rFonts w:ascii="Times New Roman"/>
          <w:b w:val="false"/>
          <w:i w:val="false"/>
          <w:color w:val="000000"/>
          <w:sz w:val="28"/>
        </w:rPr>
        <w:t xml:space="preserve">
      8) жол жұмыстары - iшкi су жолдарындағы су түбiн тереңдету, түзеп-жөндеу, тральдау, су түбiн тазарту, iздестiру жұмыстары және навигациялық құрал-жабдықтарды орналастыру мен күтiп ұстау жөнiндегi басқа да жұмыстар; </w:t>
      </w:r>
      <w:r>
        <w:br/>
      </w:r>
      <w:r>
        <w:rPr>
          <w:rFonts w:ascii="Times New Roman"/>
          <w:b w:val="false"/>
          <w:i w:val="false"/>
          <w:color w:val="000000"/>
          <w:sz w:val="28"/>
        </w:rPr>
        <w:t xml:space="preserve">
      9) жүзуге жарамдылығы туралы куәлiк - Кеме қатынасы тiркелiмiнiң ережелерiне сәйкес берiлетiн Кеме қатынасы тiркелiмiнiң негiзгi құжаттарының бiрi; </w:t>
      </w:r>
      <w:r>
        <w:br/>
      </w:r>
      <w:r>
        <w:rPr>
          <w:rFonts w:ascii="Times New Roman"/>
          <w:b w:val="false"/>
          <w:i w:val="false"/>
          <w:color w:val="000000"/>
          <w:sz w:val="28"/>
        </w:rPr>
        <w:t xml:space="preserve">
      10) кеме - кеме қатынасы мақсатында пайдаланылатын өздiгiнен жүзетiн немесе өздiгiнен жүзбейтiн жүзбелi құрылғы, оның iшiнде "өзен-теңiз" суларында жүзетiн кеме, паром, су түбiн тереңдетушi және су түбiн тазартушы снарядтар, жүзбелi кран және басқа да осы сияқты техникалық құрылғылар; </w:t>
      </w:r>
      <w:r>
        <w:br/>
      </w:r>
      <w:r>
        <w:rPr>
          <w:rFonts w:ascii="Times New Roman"/>
          <w:b w:val="false"/>
          <w:i w:val="false"/>
          <w:color w:val="000000"/>
          <w:sz w:val="28"/>
        </w:rPr>
        <w:t xml:space="preserve">
      11) кеме жолы - белгiлi бiр көлемдегi кемелердiң кедергiсiз жүзуiне жол берiлетiн шектерде жолдың бағыты мен шекараларын көрсететiн навигациялық жағдайдың белгiлерi қойылған iшкi су жолдарындағы су бетi; </w:t>
      </w:r>
      <w:r>
        <w:br/>
      </w:r>
      <w:r>
        <w:rPr>
          <w:rFonts w:ascii="Times New Roman"/>
          <w:b w:val="false"/>
          <w:i w:val="false"/>
          <w:color w:val="000000"/>
          <w:sz w:val="28"/>
        </w:rPr>
        <w:t xml:space="preserve">
      12) кеме жүргiзу - iшкi су жолдарымен жүзудi жүзеге асыратын кеменi басқаруға байланысты қызмет; </w:t>
      </w:r>
      <w:r>
        <w:br/>
      </w:r>
      <w:r>
        <w:rPr>
          <w:rFonts w:ascii="Times New Roman"/>
          <w:b w:val="false"/>
          <w:i w:val="false"/>
          <w:color w:val="000000"/>
          <w:sz w:val="28"/>
        </w:rPr>
        <w:t xml:space="preserve">
      13) кеме иесi - Қазақстан Республикасының заңдарына сәйкес кеменi өз атынан иелену және пайдалану құқығымен пайдаланатын тұлға; </w:t>
      </w:r>
      <w:r>
        <w:br/>
      </w:r>
      <w:r>
        <w:rPr>
          <w:rFonts w:ascii="Times New Roman"/>
          <w:b w:val="false"/>
          <w:i w:val="false"/>
          <w:color w:val="000000"/>
          <w:sz w:val="28"/>
        </w:rPr>
        <w:t xml:space="preserve">
      14) кеме кiтабы - Мемлекеттiк кеме тiзiлiмiне енбеген кемелер мен оларға құқықтар тiркелетiн құжат; </w:t>
      </w:r>
      <w:r>
        <w:br/>
      </w:r>
      <w:r>
        <w:rPr>
          <w:rFonts w:ascii="Times New Roman"/>
          <w:b w:val="false"/>
          <w:i w:val="false"/>
          <w:color w:val="000000"/>
          <w:sz w:val="28"/>
        </w:rPr>
        <w:t xml:space="preserve">
      15) кеме қатынасы - iшкi су жолдарында жүктердi, жолаушылар мен олардың багаждарын, почта жөнелтiлiмдерiн тасымалдау, кемелердi, салдарды және өзге де жүзу объектiлерiн тiркеп сүйреуге, пайдалы қазбаларды iздеу, барлау және өндiру, балық аулау және өзге де кәсiпшiлiк, құрылыс, жол, гидротехникалық, су асты-техникалық және басқа осы сияқты жұмыстар, кемелердi лоцмандық алып өту, құтқару операциялары, су объектiлерiн қорғау, оларды ластану мен қоқыстанудан сақтау жөнiндегi iс-шараларды жүзеге асыру, суға батқан мүлiктi көтеру, санитарлық және басқа да бақылау, ғылыми зерттеулер жүргiзу, оқу, спорттық, мәдени және өзге де мақсаттар үшiн кемелердi пайдалануға байланысты қызмет; </w:t>
      </w:r>
      <w:r>
        <w:br/>
      </w:r>
      <w:r>
        <w:rPr>
          <w:rFonts w:ascii="Times New Roman"/>
          <w:b w:val="false"/>
          <w:i w:val="false"/>
          <w:color w:val="000000"/>
          <w:sz w:val="28"/>
        </w:rPr>
        <w:t xml:space="preserve">
      16) Кеме қатынасының тiркелiмi - iшкi суларда жүзетiн кемелердi және "өзен-теңiз" суларында жүзетiн кемелердi сыныптайтын және олардың техникалық қауiпсiздiгiн қамтамасыз ететiн мемлекеттiк мекеме; </w:t>
      </w:r>
      <w:r>
        <w:br/>
      </w:r>
      <w:r>
        <w:rPr>
          <w:rFonts w:ascii="Times New Roman"/>
          <w:b w:val="false"/>
          <w:i w:val="false"/>
          <w:color w:val="000000"/>
          <w:sz w:val="28"/>
        </w:rPr>
        <w:t xml:space="preserve">
      17) кеме қатынасы шлюзi - кеменi судың бiр деңгейiнен екiншi деңгейiне көтеруге немесе түсiруге арналған гидротехникалық құрылыс; </w:t>
      </w:r>
      <w:r>
        <w:br/>
      </w:r>
      <w:r>
        <w:rPr>
          <w:rFonts w:ascii="Times New Roman"/>
          <w:b w:val="false"/>
          <w:i w:val="false"/>
          <w:color w:val="000000"/>
          <w:sz w:val="28"/>
        </w:rPr>
        <w:t xml:space="preserve">
      18) кемелердi лоцмандық алып өту - кемелердiң iшкi су жолдарының аса күрделi учаскелерi бойынша қауiпсiз өтуiн қамтамасыз ететiн қызмет; </w:t>
      </w:r>
      <w:r>
        <w:br/>
      </w:r>
      <w:r>
        <w:rPr>
          <w:rFonts w:ascii="Times New Roman"/>
          <w:b w:val="false"/>
          <w:i w:val="false"/>
          <w:color w:val="000000"/>
          <w:sz w:val="28"/>
        </w:rPr>
        <w:t xml:space="preserve">
      19) кеменiң меншiк иесi - кеменi және оған құқықтарды мемлекеттiк тiркеу ережелерiне сәйкес кеменiң меншiк иесi ретiнде тiркелген тұлға; </w:t>
      </w:r>
      <w:r>
        <w:br/>
      </w:r>
      <w:r>
        <w:rPr>
          <w:rFonts w:ascii="Times New Roman"/>
          <w:b w:val="false"/>
          <w:i w:val="false"/>
          <w:color w:val="000000"/>
          <w:sz w:val="28"/>
        </w:rPr>
        <w:t xml:space="preserve">
      20) киль - кеменiң негiзгi ұзына бойы созылған элемент, ол кеменiң түбiн бойлай оның тұмсығынан артқы жағына дейiн тартылып, оны екi симметриялы бөлiкке бөледi; </w:t>
      </w:r>
      <w:r>
        <w:br/>
      </w:r>
      <w:r>
        <w:rPr>
          <w:rFonts w:ascii="Times New Roman"/>
          <w:b w:val="false"/>
          <w:i w:val="false"/>
          <w:color w:val="000000"/>
          <w:sz w:val="28"/>
        </w:rPr>
        <w:t xml:space="preserve">
      21) көлiктiк жүкқұжат - тiкелей су және аралас қатынастарда жүк тасымалдау кезiнде ресiмделетiн тасымалдау құжаты; </w:t>
      </w:r>
      <w:r>
        <w:br/>
      </w:r>
      <w:r>
        <w:rPr>
          <w:rFonts w:ascii="Times New Roman"/>
          <w:b w:val="false"/>
          <w:i w:val="false"/>
          <w:color w:val="000000"/>
          <w:sz w:val="28"/>
        </w:rPr>
        <w:t xml:space="preserve">
      22) куәландыру - кеменiң арналуы мен жiктелiмiнiң расталуын есепке ала отырып, оның жүзу қауiпсiздiгiн қамтамасыз етуге бағытталған, техникалық регламенттерде және Кеме қатынасы тiркелiмiнiң ережелерiнде белгiленген талаптарға сәйкес кеменiң техникалық жай-күйiн анықтау мақсатында кеменi қарап шығу; </w:t>
      </w:r>
      <w:r>
        <w:br/>
      </w:r>
      <w:r>
        <w:rPr>
          <w:rFonts w:ascii="Times New Roman"/>
          <w:b w:val="false"/>
          <w:i w:val="false"/>
          <w:color w:val="000000"/>
          <w:sz w:val="28"/>
        </w:rPr>
        <w:t xml:space="preserve">
      23) Қазақстан Республикасының iшкi су жолдары (бұдан әрi - iшкi су жолдары) - навигациялық белгiлермен немесе өзге де тәсiлдермен белгiленген және кеме қатынасы мақсатында пайдаланылатын табиғи немесе қолдан жасалған қатынас жолдары; </w:t>
      </w:r>
      <w:r>
        <w:br/>
      </w:r>
      <w:r>
        <w:rPr>
          <w:rFonts w:ascii="Times New Roman"/>
          <w:b w:val="false"/>
          <w:i w:val="false"/>
          <w:color w:val="000000"/>
          <w:sz w:val="28"/>
        </w:rPr>
        <w:t xml:space="preserve">
      24) Қазақстан Республикасының iшкi су көлiгi (бұдан әрi - iшкi су көлiгi) - Қазақстан Республикасының заңнамасына сәйкес Қазақстан Республикасының аумағында тiркелген және iшкi су жолдарында кеме қатынасы мен кеме қатынасына байланысты өзге де қызметтi жүзеге асыратын көлiк түрi; </w:t>
      </w:r>
      <w:r>
        <w:br/>
      </w:r>
      <w:r>
        <w:rPr>
          <w:rFonts w:ascii="Times New Roman"/>
          <w:b w:val="false"/>
          <w:i w:val="false"/>
          <w:color w:val="000000"/>
          <w:sz w:val="28"/>
        </w:rPr>
        <w:t xml:space="preserve">
      25) қарап шығу - уәкiлеттi органның объектiнi қауiпсiз пайдалануды қамтамасыз етуге бағытталған Қазақстан Республикасы заңнамасының талаптарына сәйкестiгi мәнiне тексеруi; </w:t>
      </w:r>
      <w:r>
        <w:br/>
      </w:r>
      <w:r>
        <w:rPr>
          <w:rFonts w:ascii="Times New Roman"/>
          <w:b w:val="false"/>
          <w:i w:val="false"/>
          <w:color w:val="000000"/>
          <w:sz w:val="28"/>
        </w:rPr>
        <w:t xml:space="preserve">
      26) қауiптi жүк - өзiнiң қасиеттерi мен ерекшелiктерiне қарай тасымалдау, тиеу-түсiру жұмыстарын жүргiзу және сақтау кезiнде жарылыстың болуына, өрттiң шығуына немесе техникалық құралдардың, құрылғылардың, үйлердiң, құрылыстардың және ғимараттардың зақымдануына, сондай-ақ адамдардың, жануарлардың өлiмiне, жарақаттануына немесе ауруға шалдығуына себеп болуы, қоршаған ортаға зиян келтiруi мүмкiн жүк; </w:t>
      </w:r>
      <w:r>
        <w:br/>
      </w:r>
      <w:r>
        <w:rPr>
          <w:rFonts w:ascii="Times New Roman"/>
          <w:b w:val="false"/>
          <w:i w:val="false"/>
          <w:color w:val="000000"/>
          <w:sz w:val="28"/>
        </w:rPr>
        <w:t xml:space="preserve">
      27) лоцман - кеменi арқандап байлау, зәкiрге қою және оларды портта қайта орналастыру орнына қауiпсiз алып жүру саласындағы белгiлi бiр бiлiмi мен дағдысы бар маман; </w:t>
      </w:r>
      <w:r>
        <w:br/>
      </w:r>
      <w:r>
        <w:rPr>
          <w:rFonts w:ascii="Times New Roman"/>
          <w:b w:val="false"/>
          <w:i w:val="false"/>
          <w:color w:val="000000"/>
          <w:sz w:val="28"/>
        </w:rPr>
        <w:t xml:space="preserve">
      28) Мемлекеттiк кеме тiзiлiмi - осы Заңның 26-бабының 5-тармағында белгiленген талаптарға сәйкес кемелер мен оларға құқықтар тiркелетiн құжат; </w:t>
      </w:r>
      <w:r>
        <w:br/>
      </w:r>
      <w:r>
        <w:rPr>
          <w:rFonts w:ascii="Times New Roman"/>
          <w:b w:val="false"/>
          <w:i w:val="false"/>
          <w:color w:val="000000"/>
          <w:sz w:val="28"/>
        </w:rPr>
        <w:t xml:space="preserve">
      29) мемлекеттiк көлiктiк бақылау (бұдан әрi - көлiктiк бақылау) - жеке және заңды тұлғалардың Қазақстан Республикасының iшкi су көлiгi туралы заңнамасының талаптарын сақтауын тексеру мақсатында уәкiлеттi орган жүргізетiн iс-шаралардың жиынтығы; </w:t>
      </w:r>
      <w:r>
        <w:br/>
      </w:r>
      <w:r>
        <w:rPr>
          <w:rFonts w:ascii="Times New Roman"/>
          <w:b w:val="false"/>
          <w:i w:val="false"/>
          <w:color w:val="000000"/>
          <w:sz w:val="28"/>
        </w:rPr>
        <w:t xml:space="preserve">
      30) навигация - кеме қатынасын жасау мүмкiн болатын уақыт кезеңi; </w:t>
      </w:r>
      <w:r>
        <w:br/>
      </w:r>
      <w:r>
        <w:rPr>
          <w:rFonts w:ascii="Times New Roman"/>
          <w:b w:val="false"/>
          <w:i w:val="false"/>
          <w:color w:val="000000"/>
          <w:sz w:val="28"/>
        </w:rPr>
        <w:t xml:space="preserve">
      31) "өзен-теңiз" суларында жүзетiн кеме - техникалық сипаттамалары бойынша теңiз және iшкi су жолдарында кеме қатынасы мақсатында жарамды әрi белгiленген тәртiппен пайдалануға жiберiлген кеме; </w:t>
      </w:r>
      <w:r>
        <w:br/>
      </w:r>
      <w:r>
        <w:rPr>
          <w:rFonts w:ascii="Times New Roman"/>
          <w:b w:val="false"/>
          <w:i w:val="false"/>
          <w:color w:val="000000"/>
          <w:sz w:val="28"/>
        </w:rPr>
        <w:t xml:space="preserve">
      32) порт - жолаушылар мен кемелерге қызмет көрсету, жүктердi тиеу, түсiру, қабылдау, сақтау және беру, көлiктiң басқа да түрлерiмен өзара iс-қимыл жасасу мақсатында жайластырылған және жабдықталған жер учаскесiнде және iшкi су жолдары акваториясында орналасқан құрылыстар кешенi; </w:t>
      </w:r>
      <w:r>
        <w:br/>
      </w:r>
      <w:r>
        <w:rPr>
          <w:rFonts w:ascii="Times New Roman"/>
          <w:b w:val="false"/>
          <w:i w:val="false"/>
          <w:color w:val="000000"/>
          <w:sz w:val="28"/>
        </w:rPr>
        <w:t xml:space="preserve">
      33) порт акваториясы - кемелер мен құрамдар жүгiнiң өңделуiн немесе рейске жөнелтудi күтiп тұратын, сондай-ақ қажеттi операциялар орындалатын айлаққа және рейдтер құрылғысына кемелердiң келуi мен онда тұруы үшiн қызмет ететiн су бетiнiң шектеулi учаскесi;  </w:t>
      </w:r>
      <w:r>
        <w:br/>
      </w:r>
      <w:r>
        <w:rPr>
          <w:rFonts w:ascii="Times New Roman"/>
          <w:b w:val="false"/>
          <w:i w:val="false"/>
          <w:color w:val="000000"/>
          <w:sz w:val="28"/>
        </w:rPr>
        <w:t xml:space="preserve">
      34) рейдтер - кемелердiң зәкiр салып тұруына, маневр жасауына немесе жүктердi қайта тиеуге арналған кеме жолы шегiнен тыс порт акваториясының бөлiгi; </w:t>
      </w:r>
      <w:r>
        <w:br/>
      </w:r>
      <w:r>
        <w:rPr>
          <w:rFonts w:ascii="Times New Roman"/>
          <w:b w:val="false"/>
          <w:i w:val="false"/>
          <w:color w:val="000000"/>
          <w:sz w:val="28"/>
        </w:rPr>
        <w:t xml:space="preserve">
      35) рейс - белгiлi бiр уақыт аралығында географиялық пункттер немесе аудандар арасында жолаушыларды немесе жүктердi тасымалдаудың көлiктiк процесi; </w:t>
      </w:r>
      <w:r>
        <w:br/>
      </w:r>
      <w:r>
        <w:rPr>
          <w:rFonts w:ascii="Times New Roman"/>
          <w:b w:val="false"/>
          <w:i w:val="false"/>
          <w:color w:val="000000"/>
          <w:sz w:val="28"/>
        </w:rPr>
        <w:t xml:space="preserve">
      36) такелаж - жүк көтеру жұмыстарына, тулар мен белгiлердi көтеруге және түсiруге арналған кеме жабдықтарының жиынтығы; </w:t>
      </w:r>
      <w:r>
        <w:br/>
      </w:r>
      <w:r>
        <w:rPr>
          <w:rFonts w:ascii="Times New Roman"/>
          <w:b w:val="false"/>
          <w:i w:val="false"/>
          <w:color w:val="000000"/>
          <w:sz w:val="28"/>
        </w:rPr>
        <w:t xml:space="preserve">
      37) тасымалдаушы - кеменi меншiк құқығымен немесе өзге де заңды негiздермен иеленушi, жолаушыларды, багаж бен жүктердi тасымалдау жөнiнде қызметтер көрсететiн және тасымал құжаттарында көрсетiлген тұлға; </w:t>
      </w:r>
      <w:r>
        <w:br/>
      </w:r>
      <w:r>
        <w:rPr>
          <w:rFonts w:ascii="Times New Roman"/>
          <w:b w:val="false"/>
          <w:i w:val="false"/>
          <w:color w:val="000000"/>
          <w:sz w:val="28"/>
        </w:rPr>
        <w:t xml:space="preserve">
      38) тез бүлiнетiн жүк - жарамдылық мерзiмi шектеулi және тасымалдау мен сақтаудың ерекше шарттарын қажет ететiн жүк; </w:t>
      </w:r>
      <w:r>
        <w:br/>
      </w:r>
      <w:r>
        <w:rPr>
          <w:rFonts w:ascii="Times New Roman"/>
          <w:b w:val="false"/>
          <w:i w:val="false"/>
          <w:color w:val="000000"/>
          <w:sz w:val="28"/>
        </w:rPr>
        <w:t xml:space="preserve">
      39) тексеру - кәсiпкерлiк субъектiлерiнiң Қазақстан Республикасының iшкi су көлiгi туралы заңнамасының талаптарын сақтауын айқындау мақсатында жасайтын бақылау функцияларын жүзеге асыратын мемлекеттiк органдардың iс-әрекетi; </w:t>
      </w:r>
      <w:r>
        <w:br/>
      </w:r>
      <w:r>
        <w:rPr>
          <w:rFonts w:ascii="Times New Roman"/>
          <w:b w:val="false"/>
          <w:i w:val="false"/>
          <w:color w:val="000000"/>
          <w:sz w:val="28"/>
        </w:rPr>
        <w:t xml:space="preserve">
      40) теңiзшi паспорты - шетелдерге жүзетiн қазақстандық кемелерде немесе шетелдiк кемелерде жұмыс iстейтiн Қазақстан Республикасы азаматының жеке басын куәландыратын құжат; </w:t>
      </w:r>
      <w:r>
        <w:br/>
      </w:r>
      <w:r>
        <w:rPr>
          <w:rFonts w:ascii="Times New Roman"/>
          <w:b w:val="false"/>
          <w:i w:val="false"/>
          <w:color w:val="000000"/>
          <w:sz w:val="28"/>
        </w:rPr>
        <w:t xml:space="preserve">
      41) техникалық қадағалау - Қазақстан Республикасының сауда мақсатында теңiзде жүзу және iшкi су көлiгi туралы заңнамасының сақталуын кезең-кезеңмен тексерудi қамтитын кемелердiң техникалық қауiпсiздiгiн қамтамасыз етуге бағытталған сыныптау қызметiнiң құрамдас бөлiгi; </w:t>
      </w:r>
      <w:r>
        <w:br/>
      </w:r>
      <w:r>
        <w:rPr>
          <w:rFonts w:ascii="Times New Roman"/>
          <w:b w:val="false"/>
          <w:i w:val="false"/>
          <w:color w:val="000000"/>
          <w:sz w:val="28"/>
        </w:rPr>
        <w:t xml:space="preserve">
      42) тұру пунктi - кемелердi, салдарды және өзге де жүзу объектiлерiн жөндеу, олардың жылдың жазғы және қысқы мезгiлiнде тұруы, оларды техникалық байқаудан өткiзу мақсатында жайластырылған және жабдықталған жер учаскесi мен су бетi объектiсiнiң акваториясы; </w:t>
      </w:r>
      <w:r>
        <w:br/>
      </w:r>
      <w:r>
        <w:rPr>
          <w:rFonts w:ascii="Times New Roman"/>
          <w:b w:val="false"/>
          <w:i w:val="false"/>
          <w:color w:val="000000"/>
          <w:sz w:val="28"/>
        </w:rPr>
        <w:t xml:space="preserve">
      43) уәкiлеттi орган - iшкi су көлiгi саласында мемлекеттiк саясатты iске асыруды, мемлекеттiк бақылау мен қадағалауды, iшкi су көлiгi қызметiн үйлестiру мен реттеуді жүзеге асыратын орталық атқарушы орган; </w:t>
      </w:r>
      <w:r>
        <w:br/>
      </w:r>
      <w:r>
        <w:rPr>
          <w:rFonts w:ascii="Times New Roman"/>
          <w:b w:val="false"/>
          <w:i w:val="false"/>
          <w:color w:val="000000"/>
          <w:sz w:val="28"/>
        </w:rPr>
        <w:t xml:space="preserve">
      44) уәкiлеттi органның кәсiпорны - қызмет көрсететiн шекаралар шегiнде кемелердiң қауiпсiз жүзуiн қамтамасыз ету мақсатында iшкi су жолдарын тиiсiнше күтiп ұстау мен дамыту үшiн өндiрiстiк қызметтi жүзеге асыру негiзгi мiндетi болып табылатын iшкi су көлiгiнiң мемлекеттiк кәсiпорны."; </w:t>
      </w:r>
    </w:p>
    <w:bookmarkStart w:name="z283" w:id="283"/>
    <w:p>
      <w:pPr>
        <w:spacing w:after="0"/>
        <w:ind w:left="0"/>
        <w:jc w:val="both"/>
      </w:pPr>
      <w:r>
        <w:rPr>
          <w:rFonts w:ascii="Times New Roman"/>
          <w:b w:val="false"/>
          <w:i w:val="false"/>
          <w:color w:val="000000"/>
          <w:sz w:val="28"/>
        </w:rPr>
        <w:t xml:space="preserve">
      2) 6-бап мынадай мазмұндағы 1-1) тармақшамен толықтырылсын: </w:t>
      </w:r>
      <w:r>
        <w:br/>
      </w:r>
      <w:r>
        <w:rPr>
          <w:rFonts w:ascii="Times New Roman"/>
          <w:b w:val="false"/>
          <w:i w:val="false"/>
          <w:color w:val="000000"/>
          <w:sz w:val="28"/>
        </w:rPr>
        <w:t xml:space="preserve">
      "1-1) iшкi су көлiгiнiң және оның өмiрлiк циклi процестерiнiң адам өмiрi мен денсаулығы және қоршаған орта үшiн қауiпсiздiгiн қамтамасыз ету;"; </w:t>
      </w:r>
    </w:p>
    <w:bookmarkEnd w:id="283"/>
    <w:bookmarkStart w:name="z284" w:id="284"/>
    <w:p>
      <w:pPr>
        <w:spacing w:after="0"/>
        <w:ind w:left="0"/>
        <w:jc w:val="both"/>
      </w:pPr>
      <w:r>
        <w:rPr>
          <w:rFonts w:ascii="Times New Roman"/>
          <w:b w:val="false"/>
          <w:i w:val="false"/>
          <w:color w:val="000000"/>
          <w:sz w:val="28"/>
        </w:rPr>
        <w:t xml:space="preserve">
      3) 7-баптың 1-тармағындағы "жекелеген қызмет" деген сөздер "техникалық реттеу қызметiнiң жекелеген" деген сөздермен ауыстырылсын; </w:t>
      </w:r>
    </w:p>
    <w:bookmarkEnd w:id="284"/>
    <w:bookmarkStart w:name="z285" w:id="285"/>
    <w:p>
      <w:pPr>
        <w:spacing w:after="0"/>
        <w:ind w:left="0"/>
        <w:jc w:val="both"/>
      </w:pPr>
      <w:r>
        <w:rPr>
          <w:rFonts w:ascii="Times New Roman"/>
          <w:b w:val="false"/>
          <w:i w:val="false"/>
          <w:color w:val="000000"/>
          <w:sz w:val="28"/>
        </w:rPr>
        <w:t xml:space="preserve">
      4) 8-бап мынадай мазмұндағы 15-1) тармақшамен толықтырылсын: </w:t>
      </w:r>
      <w:r>
        <w:br/>
      </w:r>
      <w:r>
        <w:rPr>
          <w:rFonts w:ascii="Times New Roman"/>
          <w:b w:val="false"/>
          <w:i w:val="false"/>
          <w:color w:val="000000"/>
          <w:sz w:val="28"/>
        </w:rPr>
        <w:t xml:space="preserve">
      "15-1) iшкi су көлiгi саласындағы техникалық регламенттердi бекiту;"; </w:t>
      </w:r>
    </w:p>
    <w:bookmarkEnd w:id="285"/>
    <w:bookmarkStart w:name="z286" w:id="286"/>
    <w:p>
      <w:pPr>
        <w:spacing w:after="0"/>
        <w:ind w:left="0"/>
        <w:jc w:val="both"/>
      </w:pPr>
      <w:r>
        <w:rPr>
          <w:rFonts w:ascii="Times New Roman"/>
          <w:b w:val="false"/>
          <w:i w:val="false"/>
          <w:color w:val="000000"/>
          <w:sz w:val="28"/>
        </w:rPr>
        <w:t xml:space="preserve">
      5) 9-баптың 1-тармағы мынадай мазмұндағы 27-1) тармақшамен толықтырылсын: </w:t>
      </w:r>
      <w:r>
        <w:br/>
      </w:r>
      <w:r>
        <w:rPr>
          <w:rFonts w:ascii="Times New Roman"/>
          <w:b w:val="false"/>
          <w:i w:val="false"/>
          <w:color w:val="000000"/>
          <w:sz w:val="28"/>
        </w:rPr>
        <w:t xml:space="preserve">
      "27-1) iшкi су көлiгi саласындағы техникалық регламенттердi әзiрлеу;"; </w:t>
      </w:r>
    </w:p>
    <w:bookmarkEnd w:id="286"/>
    <w:bookmarkStart w:name="z287" w:id="287"/>
    <w:p>
      <w:pPr>
        <w:spacing w:after="0"/>
        <w:ind w:left="0"/>
        <w:jc w:val="both"/>
      </w:pPr>
      <w:r>
        <w:rPr>
          <w:rFonts w:ascii="Times New Roman"/>
          <w:b w:val="false"/>
          <w:i w:val="false"/>
          <w:color w:val="000000"/>
          <w:sz w:val="28"/>
        </w:rPr>
        <w:t xml:space="preserve">
      6) 14-баптың 2-тармағындағы "мемлекеттiк стандарттар" деген сөздер "iшкi су көлiгi саласындағы техникалық регламенттердiң" деген сөздермен ауыстырылсын; </w:t>
      </w:r>
    </w:p>
    <w:bookmarkEnd w:id="287"/>
    <w:bookmarkStart w:name="z288" w:id="288"/>
    <w:p>
      <w:pPr>
        <w:spacing w:after="0"/>
        <w:ind w:left="0"/>
        <w:jc w:val="both"/>
      </w:pPr>
      <w:r>
        <w:rPr>
          <w:rFonts w:ascii="Times New Roman"/>
          <w:b w:val="false"/>
          <w:i w:val="false"/>
          <w:color w:val="000000"/>
          <w:sz w:val="28"/>
        </w:rPr>
        <w:t xml:space="preserve">
      7) 15-бапта: </w:t>
      </w:r>
      <w:r>
        <w:br/>
      </w:r>
      <w:r>
        <w:rPr>
          <w:rFonts w:ascii="Times New Roman"/>
          <w:b w:val="false"/>
          <w:i w:val="false"/>
          <w:color w:val="000000"/>
          <w:sz w:val="28"/>
        </w:rPr>
        <w:t xml:space="preserve">
      1-тармақтың 1) тармақшасындағы "кеме қатынасы қауiпсiздiгiн" деген сөздер "iшкi су көлiгi саласындағы қауiпсiздiктi" деген сөздермен ауыстырылсын; </w:t>
      </w:r>
    </w:p>
    <w:bookmarkEnd w:id="288"/>
    <w:p>
      <w:pPr>
        <w:spacing w:after="0"/>
        <w:ind w:left="0"/>
        <w:jc w:val="both"/>
      </w:pP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Кеме жасау өнiмдерiн шығару және кемелердi жөндеу жөнiндегi қызметтi жүзеге асыратын жеке және заңды тұлғаларда Кеме қатынасы тiркелiмi беретiн сәйкестiк құжаты болуға тиiс."; </w:t>
      </w:r>
    </w:p>
    <w:bookmarkStart w:name="z289" w:id="289"/>
    <w:p>
      <w:pPr>
        <w:spacing w:after="0"/>
        <w:ind w:left="0"/>
        <w:jc w:val="both"/>
      </w:pPr>
      <w:r>
        <w:rPr>
          <w:rFonts w:ascii="Times New Roman"/>
          <w:b w:val="false"/>
          <w:i w:val="false"/>
          <w:color w:val="000000"/>
          <w:sz w:val="28"/>
        </w:rPr>
        <w:t xml:space="preserve">
      8) мынадай мазмұндағы 15-1, 15-2, 15-3 және 15-4-баптармен толықтырылсын: </w:t>
      </w:r>
    </w:p>
    <w:bookmarkEnd w:id="289"/>
    <w:p>
      <w:pPr>
        <w:spacing w:after="0"/>
        <w:ind w:left="0"/>
        <w:jc w:val="both"/>
      </w:pPr>
      <w:r>
        <w:rPr>
          <w:rFonts w:ascii="Times New Roman"/>
          <w:b w:val="false"/>
          <w:i w:val="false"/>
          <w:color w:val="000000"/>
          <w:sz w:val="28"/>
        </w:rPr>
        <w:t xml:space="preserve">      "15-1-бап. Iшкi су көлiгi саласындағы техникалық реттеу </w:t>
      </w:r>
    </w:p>
    <w:p>
      <w:pPr>
        <w:spacing w:after="0"/>
        <w:ind w:left="0"/>
        <w:jc w:val="both"/>
      </w:pPr>
      <w:r>
        <w:rPr>
          <w:rFonts w:ascii="Times New Roman"/>
          <w:b w:val="false"/>
          <w:i w:val="false"/>
          <w:color w:val="000000"/>
          <w:sz w:val="28"/>
        </w:rPr>
        <w:t xml:space="preserve">      1. Iшкi су көлiгi саласындағы қызметтi iске асыратын жеке және заңды тұлғалар адам өмiрi мен денсаулығы, жолаушылардың жол жүруi үшiн қауiпсiз жағдайларды, сондай-ақ кеме қатынасы қауiпсiздiгi талаптарының сақталуын қамтамасыз етуге мiндеттi. </w:t>
      </w:r>
      <w:r>
        <w:br/>
      </w:r>
      <w:r>
        <w:rPr>
          <w:rFonts w:ascii="Times New Roman"/>
          <w:b w:val="false"/>
          <w:i w:val="false"/>
          <w:color w:val="000000"/>
          <w:sz w:val="28"/>
        </w:rPr>
        <w:t xml:space="preserve">
      2. Кеме қатынасының қауiпсiздiгi адам өмiрi мен денсаулығын, қоршаған ортаны қорғауға, ішкі су көлiгi саласында авариясыз жұмыс жағдайларын жасауға, iшкi су жолдарын кеме қатынасы жағдайында, кемелердi, порттарды, жағалау объектiлерiн және iшкi су жолдарындағы құрылыстарды техникалық жағынан жарамды жағдайда ұстауға, сонымен қатар кемелердегi авариялардың алдын алуға бағытталған ұйымдық және техникалық iс-шаралар кешенiмен қамтамасыз етiледi.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iшкi су жолдарындағы iшкi су көлiгiнiң кемелерi, порттар, жағалаудағы объектiлер және құрылыстар; </w:t>
      </w:r>
      <w:r>
        <w:br/>
      </w:r>
      <w:r>
        <w:rPr>
          <w:rFonts w:ascii="Times New Roman"/>
          <w:b w:val="false"/>
          <w:i w:val="false"/>
          <w:color w:val="000000"/>
          <w:sz w:val="28"/>
        </w:rPr>
        <w:t xml:space="preserve">
      2) iшкi су көлiгi кемелерiн жасау, порттарды, iшкi су жолдарында жағалау объектiлерi мен құрылыстарды салу (құрылыс жүргiзу, жөндеу, қайта жаңарту); </w:t>
      </w:r>
      <w:r>
        <w:br/>
      </w:r>
      <w:r>
        <w:rPr>
          <w:rFonts w:ascii="Times New Roman"/>
          <w:b w:val="false"/>
          <w:i w:val="false"/>
          <w:color w:val="000000"/>
          <w:sz w:val="28"/>
        </w:rPr>
        <w:t xml:space="preserve">
      3) iшкi су көлiгi кемелерiн, порттарды, iшкi су жолдарында жағалау объектiлерi мен құрылыстарды пайдалану; </w:t>
      </w:r>
      <w:r>
        <w:br/>
      </w:r>
      <w:r>
        <w:rPr>
          <w:rFonts w:ascii="Times New Roman"/>
          <w:b w:val="false"/>
          <w:i w:val="false"/>
          <w:color w:val="000000"/>
          <w:sz w:val="28"/>
        </w:rPr>
        <w:t xml:space="preserve">
      4) iшкi су көлiгi кемелерiн сақтау; </w:t>
      </w:r>
      <w:r>
        <w:br/>
      </w:r>
      <w:r>
        <w:rPr>
          <w:rFonts w:ascii="Times New Roman"/>
          <w:b w:val="false"/>
          <w:i w:val="false"/>
          <w:color w:val="000000"/>
          <w:sz w:val="28"/>
        </w:rPr>
        <w:t xml:space="preserve">
      5) iшкi су көлiгi кемелерiн тасымалдау және тiркеп тарту; </w:t>
      </w:r>
      <w:r>
        <w:br/>
      </w:r>
      <w:r>
        <w:rPr>
          <w:rFonts w:ascii="Times New Roman"/>
          <w:b w:val="false"/>
          <w:i w:val="false"/>
          <w:color w:val="000000"/>
          <w:sz w:val="28"/>
        </w:rPr>
        <w:t xml:space="preserve">
      6) iшкi су көлiгi кемелерiн жою және кәдеге жарату техникалық реттеу объектiлерi болып табылады. </w:t>
      </w:r>
    </w:p>
    <w:bookmarkStart w:name="z290" w:id="290"/>
    <w:p>
      <w:pPr>
        <w:spacing w:after="0"/>
        <w:ind w:left="0"/>
        <w:jc w:val="both"/>
      </w:pPr>
      <w:r>
        <w:rPr>
          <w:rFonts w:ascii="Times New Roman"/>
          <w:b w:val="false"/>
          <w:i w:val="false"/>
          <w:color w:val="000000"/>
          <w:sz w:val="28"/>
        </w:rPr>
        <w:t xml:space="preserve">
      15-2-бап. Iшкi су жолдарындағы iшкi су көлiгiнiң кемелерiне, </w:t>
      </w:r>
      <w:r>
        <w:br/>
      </w:r>
      <w:r>
        <w:rPr>
          <w:rFonts w:ascii="Times New Roman"/>
          <w:b w:val="false"/>
          <w:i w:val="false"/>
          <w:color w:val="000000"/>
          <w:sz w:val="28"/>
        </w:rPr>
        <w:t xml:space="preserve">
                порттарға, жағалаудағы объектiлер мен құрылыстарға </w:t>
      </w:r>
      <w:r>
        <w:br/>
      </w:r>
      <w:r>
        <w:rPr>
          <w:rFonts w:ascii="Times New Roman"/>
          <w:b w:val="false"/>
          <w:i w:val="false"/>
          <w:color w:val="000000"/>
          <w:sz w:val="28"/>
        </w:rPr>
        <w:t xml:space="preserve">
                қойылатын қауiпсiздiк талаптары </w:t>
      </w:r>
    </w:p>
    <w:bookmarkEnd w:id="290"/>
    <w:p>
      <w:pPr>
        <w:spacing w:after="0"/>
        <w:ind w:left="0"/>
        <w:jc w:val="both"/>
      </w:pPr>
      <w:r>
        <w:rPr>
          <w:rFonts w:ascii="Times New Roman"/>
          <w:b w:val="false"/>
          <w:i w:val="false"/>
          <w:color w:val="000000"/>
          <w:sz w:val="28"/>
        </w:rPr>
        <w:t xml:space="preserve">      1. Қауiптi жүктердi жөнелтетiн жөнелтушi (жүк жөнелтушi), қабылдайтын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салдарын жоюға қажеттi құралдар мен жұмылдыру бөлiмшелерi (оның iшiнде шарт бойынша) болуға тиiс. </w:t>
      </w:r>
      <w:r>
        <w:br/>
      </w:r>
      <w:r>
        <w:rPr>
          <w:rFonts w:ascii="Times New Roman"/>
          <w:b w:val="false"/>
          <w:i w:val="false"/>
          <w:color w:val="000000"/>
          <w:sz w:val="28"/>
        </w:rPr>
        <w:t xml:space="preserve">
      2. Қауiптi жүктердi тасымалдау процесiнде авариялық жағдайлар туындаған кезде жағдайда қауiптi жүктi жөнелтетiн жөнелтушi (жүк жөнелтушi), қабылдайтын алушы (жүк алушы) аталған бөлiмшелердiң оқиға орнына жедел түрде жiберiлуiн қамтамасыз етуге мiндеттi. </w:t>
      </w:r>
    </w:p>
    <w:bookmarkStart w:name="z291" w:id="291"/>
    <w:p>
      <w:pPr>
        <w:spacing w:after="0"/>
        <w:ind w:left="0"/>
        <w:jc w:val="both"/>
      </w:pPr>
      <w:r>
        <w:rPr>
          <w:rFonts w:ascii="Times New Roman"/>
          <w:b w:val="false"/>
          <w:i w:val="false"/>
          <w:color w:val="000000"/>
          <w:sz w:val="28"/>
        </w:rPr>
        <w:t xml:space="preserve">
      15-3-бап. Iшкi су жолдарындағы iшкi су көлiгi кемелерiн </w:t>
      </w:r>
      <w:r>
        <w:br/>
      </w:r>
      <w:r>
        <w:rPr>
          <w:rFonts w:ascii="Times New Roman"/>
          <w:b w:val="false"/>
          <w:i w:val="false"/>
          <w:color w:val="000000"/>
          <w:sz w:val="28"/>
        </w:rPr>
        <w:t xml:space="preserve">
                жасау, порттарды, жағалаудағы объектiлер мен </w:t>
      </w:r>
      <w:r>
        <w:br/>
      </w:r>
      <w:r>
        <w:rPr>
          <w:rFonts w:ascii="Times New Roman"/>
          <w:b w:val="false"/>
          <w:i w:val="false"/>
          <w:color w:val="000000"/>
          <w:sz w:val="28"/>
        </w:rPr>
        <w:t xml:space="preserve">
                құрылыстарды салу (құрылыс жүргiзу, жөндеу, қайта </w:t>
      </w:r>
      <w:r>
        <w:br/>
      </w:r>
      <w:r>
        <w:rPr>
          <w:rFonts w:ascii="Times New Roman"/>
          <w:b w:val="false"/>
          <w:i w:val="false"/>
          <w:color w:val="000000"/>
          <w:sz w:val="28"/>
        </w:rPr>
        <w:t xml:space="preserve">
                жаңарту) кезiнде қойылатын қауiпсiздiк талаптары </w:t>
      </w:r>
    </w:p>
    <w:bookmarkEnd w:id="291"/>
    <w:p>
      <w:pPr>
        <w:spacing w:after="0"/>
        <w:ind w:left="0"/>
        <w:jc w:val="both"/>
      </w:pPr>
      <w:r>
        <w:rPr>
          <w:rFonts w:ascii="Times New Roman"/>
          <w:b w:val="false"/>
          <w:i w:val="false"/>
          <w:color w:val="000000"/>
          <w:sz w:val="28"/>
        </w:rPr>
        <w:t xml:space="preserve">      1. Iшкi су жолдарындағы iшкi су көлiгi кемелерiн жасау, порттарды, жағалаудағы объектiлер мен құрылыстарды салу (құрылыс жүргiзу, жөндеу, қайта жаңарту) кезiнде жобалық құжаттама мен Қазақстан Республикасының iшкi су көлiгi туралы заңнамасының талаптарына сәйкестiгiн қамтамасыз ету қажет. </w:t>
      </w:r>
      <w:r>
        <w:br/>
      </w:r>
      <w:r>
        <w:rPr>
          <w:rFonts w:ascii="Times New Roman"/>
          <w:b w:val="false"/>
          <w:i w:val="false"/>
          <w:color w:val="000000"/>
          <w:sz w:val="28"/>
        </w:rPr>
        <w:t xml:space="preserve">
      2. Iшкi су жолдарындағы iшкi су көлiгi кемелерiн жасау, порттарды, жағалаудағы объектiлер мен құрылыстарды салу (құрылыс жүргiзу, жөндеу, қайта жаңарту) кезiнде дайындаушы жобалық құжаттамада айқындалған қауiпсiздiктi қамтамасыз ету жөнiндегi iс-шаралардың бүкiл кешенiн орындауға және iшкi су көлiгiнiң қауiпсiздiгiне байланысты барлық технологиялық операциялардың орындалуын бақылау мүмкiндiгiн қамтамасыз етуге мiндеттi. </w:t>
      </w:r>
      <w:r>
        <w:br/>
      </w:r>
      <w:r>
        <w:rPr>
          <w:rFonts w:ascii="Times New Roman"/>
          <w:b w:val="false"/>
          <w:i w:val="false"/>
          <w:color w:val="000000"/>
          <w:sz w:val="28"/>
        </w:rPr>
        <w:t xml:space="preserve">
      3. Егер iшкi су жолдарындағы iшкi су көлiгi кемелерiн жасау, порттарды, жағалаудағы объектiлер мен құрылыстарды дайындау процессiнде немесе одан кейiн қауiпсiздiктi қамтамасыз ету үшiн сынақтар жүргiзу қажет болса, онда олар жобалық құжаттаманың барлық талаптары орындала отырып, толық көлемде жүргiзiлуге тиiс. </w:t>
      </w:r>
      <w:r>
        <w:br/>
      </w:r>
      <w:r>
        <w:rPr>
          <w:rFonts w:ascii="Times New Roman"/>
          <w:b w:val="false"/>
          <w:i w:val="false"/>
          <w:color w:val="000000"/>
          <w:sz w:val="28"/>
        </w:rPr>
        <w:t xml:space="preserve">
      4. Әрбiр кемеде корпусына жазылатын сәйкестендiру нөмiрi таңбалануға тиiс. Таңбалау көрiнетiн, анық және өшiрiлмейтiн болуға тиiс. </w:t>
      </w:r>
      <w:r>
        <w:br/>
      </w:r>
      <w:r>
        <w:rPr>
          <w:rFonts w:ascii="Times New Roman"/>
          <w:b w:val="false"/>
          <w:i w:val="false"/>
          <w:color w:val="000000"/>
          <w:sz w:val="28"/>
        </w:rPr>
        <w:t xml:space="preserve">
      5. Кеме адамдардың борт жиегiнен құлау тәуекелiн мейлiнше төмендететiндей етiп әзiрленуге және борт сыртында қалғандарды құтқаруды қамтамасыз етуге тиiс. </w:t>
      </w:r>
      <w:r>
        <w:br/>
      </w:r>
      <w:r>
        <w:rPr>
          <w:rFonts w:ascii="Times New Roman"/>
          <w:b w:val="false"/>
          <w:i w:val="false"/>
          <w:color w:val="000000"/>
          <w:sz w:val="28"/>
        </w:rPr>
        <w:t xml:space="preserve">
      6. Негiзгi рульдiк басқару орны айнала шолуды қамтамасыз етуге тиiс. </w:t>
      </w:r>
      <w:r>
        <w:br/>
      </w:r>
      <w:r>
        <w:rPr>
          <w:rFonts w:ascii="Times New Roman"/>
          <w:b w:val="false"/>
          <w:i w:val="false"/>
          <w:color w:val="000000"/>
          <w:sz w:val="28"/>
        </w:rPr>
        <w:t xml:space="preserve">
      7. Кеме пайдалану жөнiндегi нұсқаумен жабдықталуға, онда өрт және су басу қатерiне баса назар аударылуға тиiс. </w:t>
      </w:r>
    </w:p>
    <w:bookmarkStart w:name="z292" w:id="292"/>
    <w:p>
      <w:pPr>
        <w:spacing w:after="0"/>
        <w:ind w:left="0"/>
        <w:jc w:val="both"/>
      </w:pPr>
      <w:r>
        <w:rPr>
          <w:rFonts w:ascii="Times New Roman"/>
          <w:b w:val="false"/>
          <w:i w:val="false"/>
          <w:color w:val="000000"/>
          <w:sz w:val="28"/>
        </w:rPr>
        <w:t xml:space="preserve">
      15-4-бап. Iшкi су көлiгi жолдарындағы iшкi су көлiгi </w:t>
      </w:r>
      <w:r>
        <w:br/>
      </w:r>
      <w:r>
        <w:rPr>
          <w:rFonts w:ascii="Times New Roman"/>
          <w:b w:val="false"/>
          <w:i w:val="false"/>
          <w:color w:val="000000"/>
          <w:sz w:val="28"/>
        </w:rPr>
        <w:t xml:space="preserve">
                кемелерiн, порттарды, жағалаудағы объектiлер мен </w:t>
      </w:r>
      <w:r>
        <w:br/>
      </w:r>
      <w:r>
        <w:rPr>
          <w:rFonts w:ascii="Times New Roman"/>
          <w:b w:val="false"/>
          <w:i w:val="false"/>
          <w:color w:val="000000"/>
          <w:sz w:val="28"/>
        </w:rPr>
        <w:t xml:space="preserve">
                құрылыстарды пайдалану кезiндегi қауiпсiздiк </w:t>
      </w:r>
      <w:r>
        <w:br/>
      </w:r>
      <w:r>
        <w:rPr>
          <w:rFonts w:ascii="Times New Roman"/>
          <w:b w:val="false"/>
          <w:i w:val="false"/>
          <w:color w:val="000000"/>
          <w:sz w:val="28"/>
        </w:rPr>
        <w:t xml:space="preserve">
                талаптары </w:t>
      </w:r>
    </w:p>
    <w:bookmarkEnd w:id="292"/>
    <w:p>
      <w:pPr>
        <w:spacing w:after="0"/>
        <w:ind w:left="0"/>
        <w:jc w:val="both"/>
      </w:pPr>
      <w:r>
        <w:rPr>
          <w:rFonts w:ascii="Times New Roman"/>
          <w:b w:val="false"/>
          <w:i w:val="false"/>
          <w:color w:val="000000"/>
          <w:sz w:val="28"/>
        </w:rPr>
        <w:t xml:space="preserve">      1. Кеме қатынасы процесiмен байланысты iшкi суда жүзетiн кемелер, iшкi су жолдарындағы порттар, жағалаудағы oбъектiлер және құрылыстар қауiптiлiгi жоғары аймақ болып табылады және Қазақстан Республикасының iшкi су көлiгi туралы заңнамасының талаптарына сәйкес келуге тиiс. </w:t>
      </w:r>
      <w:r>
        <w:br/>
      </w:r>
      <w:r>
        <w:rPr>
          <w:rFonts w:ascii="Times New Roman"/>
          <w:b w:val="false"/>
          <w:i w:val="false"/>
          <w:color w:val="000000"/>
          <w:sz w:val="28"/>
        </w:rPr>
        <w:t xml:space="preserve">
      2. Iшкi суда жүзетiн кемелердi, iшкi су жолдарындағы порттарды, жағалаудағы объектiлер мен құрылыстарды пайдалануды жүзеге асыратын жеке немесе заңды тұлғалар Қазақстан Республикасының iшкi су көлiгi туралы заңнамасы талаптарының орындалуын қамтамасыз етуге тиiс.". </w:t>
      </w:r>
    </w:p>
    <w:bookmarkStart w:name="z293" w:id="293"/>
    <w:p>
      <w:pPr>
        <w:spacing w:after="0"/>
        <w:ind w:left="0"/>
        <w:jc w:val="both"/>
      </w:pPr>
      <w:r>
        <w:rPr>
          <w:rFonts w:ascii="Times New Roman"/>
          <w:b w:val="false"/>
          <w:i w:val="false"/>
          <w:color w:val="000000"/>
          <w:sz w:val="28"/>
        </w:rPr>
        <w:t>
      31. "Дәрiлiк заттар туралы" 2004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2, 8-құжат; N 23, 142-құжат; 2006 ж., N 3, 22-құжат; N 15, 92-құжат): </w:t>
      </w:r>
    </w:p>
    <w:bookmarkEnd w:id="293"/>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биологиялық белсендi заттар - жануарлар мен адам ағзасының физиологиялық функцияларының өзгеруiне әкелетiн және дәрiлiк заттар алудың ықтимал көздерi болып табылатын әртүрлi тектегi заттар; </w:t>
      </w:r>
      <w:r>
        <w:br/>
      </w:r>
      <w:r>
        <w:rPr>
          <w:rFonts w:ascii="Times New Roman"/>
          <w:b w:val="false"/>
          <w:i w:val="false"/>
          <w:color w:val="000000"/>
          <w:sz w:val="28"/>
        </w:rPr>
        <w:t xml:space="preserve">
      2) биоэквиваленттiк - олардың бiрдей тиiмдiлiгi мен қауiпсiздiгiне сенiм артуға мүмкiндiк беретiн, бiрдей дозада және бiрдей жағдайда енгiзгеннен кейiн бiрдей биожетiмдiлiгiн (жылдамдығы мен сiңiрiлу дәрежесiн) растайтын екi дәрiлiк заттың салыстырмалы сипаттамасы; </w:t>
      </w:r>
      <w:r>
        <w:br/>
      </w:r>
      <w:r>
        <w:rPr>
          <w:rFonts w:ascii="Times New Roman"/>
          <w:b w:val="false"/>
          <w:i w:val="false"/>
          <w:color w:val="000000"/>
          <w:sz w:val="28"/>
        </w:rPr>
        <w:t xml:space="preserve">
      3) гомеопатикалық дәрiлiк заттар - дәстүрлi емес емдеу әдiстерi кезiнде гомеопатикалық ережелер бойынша қолданылатын, арнаулы технология бойынша дайындалған немесе өндiрiлген, құрамында өсiмдiк, жануар, минерал тектi заттардың мөлшерi тым аз, бiр немесе көп құрамдас дәрiлiк заттар; </w:t>
      </w:r>
      <w:r>
        <w:br/>
      </w:r>
      <w:r>
        <w:rPr>
          <w:rFonts w:ascii="Times New Roman"/>
          <w:b w:val="false"/>
          <w:i w:val="false"/>
          <w:color w:val="000000"/>
          <w:sz w:val="28"/>
        </w:rPr>
        <w:t xml:space="preserve">
      4) дәрiлiк заттар - аурулардың алдын алуға, оларды диагностикалауға және емдеуге, сондай-ақ ағзасының күйi мен функцияларының өзгеруiне арналған фармакологиялық белсендi заттарды бiлдiретiн немесе олардан тұратын құралдар: дәрiлiк зат, дәрiлiк субстанция, табиғи тектi дәрiлiк шикiзат, дәрiлiк ангро - және балк өнiмдерi, дәрiлiк препараттар, иммунобиологиялық медициналық препараттар. </w:t>
      </w:r>
      <w:r>
        <w:br/>
      </w:r>
      <w:r>
        <w:rPr>
          <w:rFonts w:ascii="Times New Roman"/>
          <w:b w:val="false"/>
          <w:i w:val="false"/>
          <w:color w:val="000000"/>
          <w:sz w:val="28"/>
        </w:rPr>
        <w:t xml:space="preserve">
      Аурулардың диагностикасы, алдын алу және емдеу мақсатында пайдаланылатын парафармацевтикалар, медициналық техника мен медициналық мақсаттағы бұйымдар (көзге салынатын және оны түзейтiн линзалар, керек-жарақтар және материалдар, бұйымдар, құрал-саймандар, құрылғылар, аспаптар, аппаратура) дәрiлiк заттарға теңестiрiледi; </w:t>
      </w:r>
      <w:r>
        <w:br/>
      </w:r>
      <w:r>
        <w:rPr>
          <w:rFonts w:ascii="Times New Roman"/>
          <w:b w:val="false"/>
          <w:i w:val="false"/>
          <w:color w:val="000000"/>
          <w:sz w:val="28"/>
        </w:rPr>
        <w:t xml:space="preserve">
      5) дәрiлiк заттар айналымы саласындағы мемлекеттiк бақылау - фармацевтикалық қызметтi регламенттейтiн нормативтiк құқықтық актiлердiң бұзылуын анықтауға әрi жолын кесуге және фармацевтикалық қызметтi Қазақстан Республикасының дәрiлiк заттар туралы заңнамасының талаптарына сәйкес келтiруге бағытталған iс-қимылдар кешенi; </w:t>
      </w:r>
      <w:r>
        <w:br/>
      </w:r>
      <w:r>
        <w:rPr>
          <w:rFonts w:ascii="Times New Roman"/>
          <w:b w:val="false"/>
          <w:i w:val="false"/>
          <w:color w:val="000000"/>
          <w:sz w:val="28"/>
        </w:rPr>
        <w:t xml:space="preserve">
      6) дәрiлiк заттар айналымы саласындағы субъектiлер - Қазақстан Республикасының заңнамасында белгiленген тәртiппен фармацевтикалық қызметтi жүзеге асыратын жеке немесе заңды тұлғалар; </w:t>
      </w:r>
      <w:r>
        <w:br/>
      </w:r>
      <w:r>
        <w:rPr>
          <w:rFonts w:ascii="Times New Roman"/>
          <w:b w:val="false"/>
          <w:i w:val="false"/>
          <w:color w:val="000000"/>
          <w:sz w:val="28"/>
        </w:rPr>
        <w:t xml:space="preserve">
      7) дәрiлiк заттарды орау - дәрiлiк заттар айналымы процесiн, оларды бұзылу мен жойылудан қорғау жолымен, сондай-ақ қоршаған ортаны ластанудан қорғауды қамтамасыз ететiн құралдар немесе құралдар жиынтығы; </w:t>
      </w:r>
      <w:r>
        <w:br/>
      </w:r>
      <w:r>
        <w:rPr>
          <w:rFonts w:ascii="Times New Roman"/>
          <w:b w:val="false"/>
          <w:i w:val="false"/>
          <w:color w:val="000000"/>
          <w:sz w:val="28"/>
        </w:rPr>
        <w:t xml:space="preserve">
      8) дәрiлiк заттарды дайындау - дәрiгерлердiң рецептiлерi бойынша дәрiханаларда дәрiлiк түрлердi дайындаумен, сондай-ақ дәрiлiк субстанциялар алумен, дайындалған дәрiлiк заттарды сақтаумен, сапасын бақылаумен, ресiмдеумен және өткiзумен байланысты фармацевтикалық қызмет; </w:t>
      </w:r>
      <w:r>
        <w:br/>
      </w:r>
      <w:r>
        <w:rPr>
          <w:rFonts w:ascii="Times New Roman"/>
          <w:b w:val="false"/>
          <w:i w:val="false"/>
          <w:color w:val="000000"/>
          <w:sz w:val="28"/>
        </w:rPr>
        <w:t xml:space="preserve">
      9) дәрiлiк заттарды жiктеу - физикалық-химиялық, уыттылық, фармакологиялық немесе өзге де теңдес қасиеттерi бойынша дәрiлiк заттарды жекелеген топтарға жүйелеу немесе бөлу; </w:t>
      </w:r>
      <w:r>
        <w:br/>
      </w:r>
      <w:r>
        <w:rPr>
          <w:rFonts w:ascii="Times New Roman"/>
          <w:b w:val="false"/>
          <w:i w:val="false"/>
          <w:color w:val="000000"/>
          <w:sz w:val="28"/>
        </w:rPr>
        <w:t xml:space="preserve">
      10) дәрiлiк заттарды сақтау мерзiмi - дәрiлiк заттар сақталудың белгiлi бiр шарттары жағдайында талдамалық нормативтiк құжаттама талаптарына сәйкес келетiн уақыт кезеңi; </w:t>
      </w:r>
      <w:r>
        <w:br/>
      </w:r>
      <w:r>
        <w:rPr>
          <w:rFonts w:ascii="Times New Roman"/>
          <w:b w:val="false"/>
          <w:i w:val="false"/>
          <w:color w:val="000000"/>
          <w:sz w:val="28"/>
        </w:rPr>
        <w:t xml:space="preserve">
      11) дәрiлiк заттарды сертификаттау - дайындаушыға (сатушыға) және тұтынушыға (сатып алушыға) тәуелдi болмайтын органның дәрiлiк заттардың нормативтiк құжаттарда белгiленген талаптарға сәйкестiгiн жазбаша растауы; </w:t>
      </w:r>
      <w:r>
        <w:br/>
      </w:r>
      <w:r>
        <w:rPr>
          <w:rFonts w:ascii="Times New Roman"/>
          <w:b w:val="false"/>
          <w:i w:val="false"/>
          <w:color w:val="000000"/>
          <w:sz w:val="28"/>
        </w:rPr>
        <w:t xml:space="preserve">
      12) дәрiлiк заттардың айналымы саласындағы мемлекеттiк орган (бұдан әрi - мемлекеттiк орган) - денсаулық сақтау саласындағы уәкiлеттi органның құзыретi шегiнде атқару, бақылау және қадағалау функцияларын, сондай-ақ дәрiлiк заттар айналымы саласында басшылықты жүзеге асыратын Қазақстан Республикасының Үкiметi айқындайтын мемлекеттiк орган; </w:t>
      </w:r>
      <w:r>
        <w:br/>
      </w:r>
      <w:r>
        <w:rPr>
          <w:rFonts w:ascii="Times New Roman"/>
          <w:b w:val="false"/>
          <w:i w:val="false"/>
          <w:color w:val="000000"/>
          <w:sz w:val="28"/>
        </w:rPr>
        <w:t xml:space="preserve">
      13) дәрiлiк заттардың бөлшек саудасы - мемлекеттiк орган бекiткен ережелерге сәйкес жүзеге асырылатын, дәрiлiк заттарды алумен (әкелуден басқа), сақтаумен, бөлумен, халыққа өткiзумен (әкетуден басқа) байланысты фармацевтикалық қызмет; </w:t>
      </w:r>
      <w:r>
        <w:br/>
      </w:r>
      <w:r>
        <w:rPr>
          <w:rFonts w:ascii="Times New Roman"/>
          <w:b w:val="false"/>
          <w:i w:val="false"/>
          <w:color w:val="000000"/>
          <w:sz w:val="28"/>
        </w:rPr>
        <w:t xml:space="preserve">
      14) дәрiлiк заттардың жарамдылық мерзiмi - уақыты бiткеннен кейiн дәрiлiк заттарды қолдануға болмайтын күнi; </w:t>
      </w:r>
      <w:r>
        <w:br/>
      </w:r>
      <w:r>
        <w:rPr>
          <w:rFonts w:ascii="Times New Roman"/>
          <w:b w:val="false"/>
          <w:i w:val="false"/>
          <w:color w:val="000000"/>
          <w:sz w:val="28"/>
        </w:rPr>
        <w:t xml:space="preserve">
      15) дәрiлiк заттардың көтерме саудасы - көлемi шектелмей, мемлекеттiк орган бекiткен ережелерге сәйкес жүзеге асырылатын, дәрiлiк заттарды сатып алумен, сақтаумен, әкелумен, әкетумен және өткiзумен (дәрiлiк заттарды халыққа өткiзудi қоспағанда) байланысты фармацевтикалық қызмет; </w:t>
      </w:r>
      <w:r>
        <w:br/>
      </w:r>
      <w:r>
        <w:rPr>
          <w:rFonts w:ascii="Times New Roman"/>
          <w:b w:val="false"/>
          <w:i w:val="false"/>
          <w:color w:val="000000"/>
          <w:sz w:val="28"/>
        </w:rPr>
        <w:t xml:space="preserve">
      16) дәрiлiк заттардың қауiпсiздiгi - адам денсаулығына зиян келтiру мүмкiндiгiне байланысты жол беруге болмайтын тәуекелдiң жоқтығы; </w:t>
      </w:r>
      <w:r>
        <w:br/>
      </w:r>
      <w:r>
        <w:rPr>
          <w:rFonts w:ascii="Times New Roman"/>
          <w:b w:val="false"/>
          <w:i w:val="false"/>
          <w:color w:val="000000"/>
          <w:sz w:val="28"/>
        </w:rPr>
        <w:t xml:space="preserve">
      17) дәрiлiк заттардың, медициналық мақсаттағы бұйымдар мен медициналық техника айналымы - қауiпсiз, тиiмдi және сапалы дәрiлiк заттарды, медициналық мақсаттағы бұйымдар мен медициналық техниканы әзiрлеушiден және (немесе) өндiрушiден тұтынушыға дейiн жеткiзу процесiнде жүзеге асырылатын қызмет; </w:t>
      </w:r>
      <w:r>
        <w:br/>
      </w:r>
      <w:r>
        <w:rPr>
          <w:rFonts w:ascii="Times New Roman"/>
          <w:b w:val="false"/>
          <w:i w:val="false"/>
          <w:color w:val="000000"/>
          <w:sz w:val="28"/>
        </w:rPr>
        <w:t xml:space="preserve">
      18) Дәрiлiк заттардың мемлекеттiк тiзiлiмi - Қазақстан Республикасында тiркелген және медициналық қолдануға рұқсат етiлген дәрiлiк заттарды есепке алу құжаты; </w:t>
      </w:r>
      <w:r>
        <w:br/>
      </w:r>
      <w:r>
        <w:rPr>
          <w:rFonts w:ascii="Times New Roman"/>
          <w:b w:val="false"/>
          <w:i w:val="false"/>
          <w:color w:val="000000"/>
          <w:sz w:val="28"/>
        </w:rPr>
        <w:t xml:space="preserve">
      19) дәрiлiк заттардың саудалық атауы - дәрiлiк зат тiркелетiн патенттелген атау; </w:t>
      </w:r>
      <w:r>
        <w:br/>
      </w:r>
      <w:r>
        <w:rPr>
          <w:rFonts w:ascii="Times New Roman"/>
          <w:b w:val="false"/>
          <w:i w:val="false"/>
          <w:color w:val="000000"/>
          <w:sz w:val="28"/>
        </w:rPr>
        <w:t xml:space="preserve">
      20) дәрiлiк заттар өндiрiсi - шикiзат, материалдар және жартылай фабрикаттар сатып алумен, технологиялық процеспен, соның iшiнде оның сатыларының бiрiнде жүзеге асырумен - өндiрiлген өнiмдi сақтаумен, өткiзумен, сондай-ақ оларды бақылаумен қатар жүретiн барлық түрлерiмен байланысты, дәрiлiк заттарды топтап шығару үшiн қажеттi жұмыстардың бүкiл жиынтығын қамтитын фармацевтикалық қызмет; </w:t>
      </w:r>
      <w:r>
        <w:br/>
      </w:r>
      <w:r>
        <w:rPr>
          <w:rFonts w:ascii="Times New Roman"/>
          <w:b w:val="false"/>
          <w:i w:val="false"/>
          <w:color w:val="000000"/>
          <w:sz w:val="28"/>
        </w:rPr>
        <w:t xml:space="preserve">
      21) дәрiлiк затты жасаушы - дәрiлiк затқа құқығы Қазақстан Республикасының патенттiк заңнамасына сәйкес қорғау құжаттарымен қорғалған жаңа дәрiлiк зат жасаушы жеке немесе заңды тұлға; </w:t>
      </w:r>
      <w:r>
        <w:br/>
      </w:r>
      <w:r>
        <w:rPr>
          <w:rFonts w:ascii="Times New Roman"/>
          <w:b w:val="false"/>
          <w:i w:val="false"/>
          <w:color w:val="000000"/>
          <w:sz w:val="28"/>
        </w:rPr>
        <w:t xml:space="preserve">
      22) дәрiлiк затты мемлекеттiк тiркеу - дәрiлiк заттың фармацевтика нарығында болу қажеттiгiн, оның қауiпсiздiгiнiң, тиiмдiлiгi мен сапасының бағалануын айқындау рәсiмi және дәрiлiк затты белгiлi бiр мерзiмге Қазақстан Республикасы Дәрiлiк заттарының мемлекеттiк тiзiлiмiне енгiзу; </w:t>
      </w:r>
      <w:r>
        <w:br/>
      </w:r>
      <w:r>
        <w:rPr>
          <w:rFonts w:ascii="Times New Roman"/>
          <w:b w:val="false"/>
          <w:i w:val="false"/>
          <w:color w:val="000000"/>
          <w:sz w:val="28"/>
        </w:rPr>
        <w:t xml:space="preserve">
      23) дәрiлiк заттың балк-өнiмi - соңғы ораудан басқа, дәрiлiк препарат дайындаудың технологиялық процесiнiң барлық сатысынан өткен мөлшерленген дәрiлiк зат; </w:t>
      </w:r>
      <w:r>
        <w:br/>
      </w:r>
      <w:r>
        <w:rPr>
          <w:rFonts w:ascii="Times New Roman"/>
          <w:b w:val="false"/>
          <w:i w:val="false"/>
          <w:color w:val="000000"/>
          <w:sz w:val="28"/>
        </w:rPr>
        <w:t xml:space="preserve">
      24) дәрiлiк заттың сапасы - дәрiлiк заттың мақсаты бойынша әрекет етушi қабiлетiне әсер ететiн қасиеттерi мен сипаттамаларының жиынтығы; </w:t>
      </w:r>
      <w:r>
        <w:br/>
      </w:r>
      <w:r>
        <w:rPr>
          <w:rFonts w:ascii="Times New Roman"/>
          <w:b w:val="false"/>
          <w:i w:val="false"/>
          <w:color w:val="000000"/>
          <w:sz w:val="28"/>
        </w:rPr>
        <w:t xml:space="preserve">
      25) дәрiлiк заттың сараптамасы - физикалық-химиялық, клиникаға дейiнгi сынаулар, клиникалық зерттеулер өткiзу жолымен дәрiлiк затты қауiпсiздiгi, тиiмдiлiгi және сапасы тұрғысынан зерттеу немесе сынау, сондай-ақ уәкiлеттi орган белгiлеген тәртiппен тiркеуге ұсынылған дәрiлiк заттың нормативтiк құжаттарын зерделеу; </w:t>
      </w:r>
      <w:r>
        <w:br/>
      </w:r>
      <w:r>
        <w:rPr>
          <w:rFonts w:ascii="Times New Roman"/>
          <w:b w:val="false"/>
          <w:i w:val="false"/>
          <w:color w:val="000000"/>
          <w:sz w:val="28"/>
        </w:rPr>
        <w:t xml:space="preserve">
      26) дәрiлiк заттың сәйкестiк сертификаты - бiрдейлендiрiлген дәрiлiк заттың техникалық регламенттер, стандарттар немесе өзге де нормативтiк құжаттар талаптарына сәйкес келетiндiгiн көрсететiн, белгiленген нысандағы құжат; </w:t>
      </w:r>
      <w:r>
        <w:br/>
      </w:r>
      <w:r>
        <w:rPr>
          <w:rFonts w:ascii="Times New Roman"/>
          <w:b w:val="false"/>
          <w:i w:val="false"/>
          <w:color w:val="000000"/>
          <w:sz w:val="28"/>
        </w:rPr>
        <w:t xml:space="preserve">
      27) дәрiлiк заттың тиiмдiлiгi - аурудың клиникалық көрiнiстерiне (дерттi жай-күйiне) және себептерiне дәрiлiк заттың әсер ету деңгейiнiң сипаттамасы; </w:t>
      </w:r>
      <w:r>
        <w:br/>
      </w:r>
      <w:r>
        <w:rPr>
          <w:rFonts w:ascii="Times New Roman"/>
          <w:b w:val="false"/>
          <w:i w:val="false"/>
          <w:color w:val="000000"/>
          <w:sz w:val="28"/>
        </w:rPr>
        <w:t xml:space="preserve">
      28) дәрiлiк заттың халықаралық патенттелмеген атауы - Дүниежүзiлiк денсаулық сақтау ұйымы ұсынған дәрiлiк заттың атауы; </w:t>
      </w:r>
      <w:r>
        <w:br/>
      </w:r>
      <w:r>
        <w:rPr>
          <w:rFonts w:ascii="Times New Roman"/>
          <w:b w:val="false"/>
          <w:i w:val="false"/>
          <w:color w:val="000000"/>
          <w:sz w:val="28"/>
        </w:rPr>
        <w:t xml:space="preserve">
      29) дәрiлiк өсiмдiк шикiзаты - құрамында биологиялық белсендi заттар бар және дәрiлiк зат ретiнде, сондай-ақ дәрiлiк заттарды өндiру және дайындау үшiн пайдаланылатын өсiмдiктердiң бөлiктерi (тамырлары, түп тамырлары мен түбiрлерi, шөбi, гүлдерi, жемiсi мен тұқымдары, сабақтары, қабығы, жапырақтары); </w:t>
      </w:r>
      <w:r>
        <w:br/>
      </w:r>
      <w:r>
        <w:rPr>
          <w:rFonts w:ascii="Times New Roman"/>
          <w:b w:val="false"/>
          <w:i w:val="false"/>
          <w:color w:val="000000"/>
          <w:sz w:val="28"/>
        </w:rPr>
        <w:t xml:space="preserve">
      30) дәрiлiк препарат - белгiлi бiр дәрiлiк түрдегi дәрiлiк зат; </w:t>
      </w:r>
      <w:r>
        <w:br/>
      </w:r>
      <w:r>
        <w:rPr>
          <w:rFonts w:ascii="Times New Roman"/>
          <w:b w:val="false"/>
          <w:i w:val="false"/>
          <w:color w:val="000000"/>
          <w:sz w:val="28"/>
        </w:rPr>
        <w:t xml:space="preserve">
      31) дәрiлiк субстанция - дәрiлiк препараттарды өндiру үшiн пайдаланылатын дәрiлiк заттар; </w:t>
      </w:r>
      <w:r>
        <w:br/>
      </w:r>
      <w:r>
        <w:rPr>
          <w:rFonts w:ascii="Times New Roman"/>
          <w:b w:val="false"/>
          <w:i w:val="false"/>
          <w:color w:val="000000"/>
          <w:sz w:val="28"/>
        </w:rPr>
        <w:t xml:space="preserve">
      32) дәрiлiк түр - дәрiлiк заттың қолайлы қолданылуына және қажеттi емдiк әрi алдын алу әсерiне жетуi үшiн келтiрiлетiн белгiлi бiр жай-күйi;       </w:t>
      </w:r>
      <w:r>
        <w:br/>
      </w:r>
      <w:r>
        <w:rPr>
          <w:rFonts w:ascii="Times New Roman"/>
          <w:b w:val="false"/>
          <w:i w:val="false"/>
          <w:color w:val="000000"/>
          <w:sz w:val="28"/>
        </w:rPr>
        <w:t xml:space="preserve">
      33) дәрiлiк формуляр - денсаулық сақтау ұйымының басшысы бекiтетiн, тегiн медициналық көмектiң кепiлдi көлемiн көрсету үшiн дәрiлiк заттардың жеткiлiктi мөлшерi болуға мiндеттi ұйымның бейiнi ескерiле отырып қалыптастырылған дәрiлiк заттардың тiзбесi; </w:t>
      </w:r>
      <w:r>
        <w:br/>
      </w:r>
      <w:r>
        <w:rPr>
          <w:rFonts w:ascii="Times New Roman"/>
          <w:b w:val="false"/>
          <w:i w:val="false"/>
          <w:color w:val="000000"/>
          <w:sz w:val="28"/>
        </w:rPr>
        <w:t xml:space="preserve">
      34) дәрiхана, алғашқы медициналық-санитарлық, консультациялық-диагностикалық көмек көрсететiн мемлекеттiк денсаулық сақтау ұйымдарындағы дәрiхана пунктi, дәрiхана қоймасы, дәрiлiк заттарды уақытша сақтау қоймасы, оптика дүкенi, медициналық техника және медициналық мақсаттағы бұйымдар дүкенi, медицина техникасы және медициналық мақсаттағы бұйымдар қоймасы, дәрiлiк заттарды сертификаттау және сынау жөнiндегi зертханалар, дәрiлiк заттар өндiру жөнiндегi ұйымдар - фармацевтикалық қызмет объектiлерi; </w:t>
      </w:r>
      <w:r>
        <w:br/>
      </w:r>
      <w:r>
        <w:rPr>
          <w:rFonts w:ascii="Times New Roman"/>
          <w:b w:val="false"/>
          <w:i w:val="false"/>
          <w:color w:val="000000"/>
          <w:sz w:val="28"/>
        </w:rPr>
        <w:t xml:space="preserve">
      35) денсаулық сақтау саласындағы уәкiлеттi орган (бұдан әрi -  уәкiлеттi орган) - азаматтардың денсаулығын сақтау, медициналық және фармацевтикалық ғылым, медициналық және фармацевтикалық бiлiм, халықтың санитарлық-эпидемиологиялық салауаттылығы, дәрiлiк заттар айналымы, медициналық қызметтер көрсетудiң сапасын бақылау саласындағы мемлекеттiк реттеуді жүзеге асыратын орталық атқарушы орган; </w:t>
      </w:r>
      <w:r>
        <w:br/>
      </w:r>
      <w:r>
        <w:rPr>
          <w:rFonts w:ascii="Times New Roman"/>
          <w:b w:val="false"/>
          <w:i w:val="false"/>
          <w:color w:val="000000"/>
          <w:sz w:val="28"/>
        </w:rPr>
        <w:t xml:space="preserve">
      36) жалған дәрiлiк зат - құрамы, қасиеттерi және басқа да сипаттамалары бойынша түпнұсқаға немесе дайындаушының қайта өндiрiлген дәрiлiк затына (генерикке) сәйкес келмейтiн, заңға қайшы және әдейi қолдан жасалған этикеткамен жабдықталған дәрiлiк зат; </w:t>
      </w:r>
      <w:r>
        <w:br/>
      </w:r>
      <w:r>
        <w:rPr>
          <w:rFonts w:ascii="Times New Roman"/>
          <w:b w:val="false"/>
          <w:i w:val="false"/>
          <w:color w:val="000000"/>
          <w:sz w:val="28"/>
        </w:rPr>
        <w:t xml:space="preserve">
      37) жаңа дәрiлiк зат - мемлекеттiк тiркеуден кейiн медициналық қолдануға және өндiруге алғаш рет рұқсат етiлген дәрiлiк зат; </w:t>
      </w:r>
      <w:r>
        <w:br/>
      </w:r>
      <w:r>
        <w:rPr>
          <w:rFonts w:ascii="Times New Roman"/>
          <w:b w:val="false"/>
          <w:i w:val="false"/>
          <w:color w:val="000000"/>
          <w:sz w:val="28"/>
        </w:rPr>
        <w:t xml:space="preserve">
      38) Қазақстан Республикасының Мемлекеттiк фармакопеясы - дәрiлiк заттардың сапасы мен қауiпсiздiгiн нормалайтын мемлекеттiк стандарттар мен ережелер жинағы; </w:t>
      </w:r>
      <w:r>
        <w:br/>
      </w:r>
      <w:r>
        <w:rPr>
          <w:rFonts w:ascii="Times New Roman"/>
          <w:b w:val="false"/>
          <w:i w:val="false"/>
          <w:color w:val="000000"/>
          <w:sz w:val="28"/>
        </w:rPr>
        <w:t xml:space="preserve">
      39) қайта өндiрiлген дәрiлiк зат (генерик) - құрамы мен сапалық көрсеткiштерi, қауiпсiздiгi мен тиiмдiлiгi жөнiнен бiрегей дәрiлiк затпен бiрдей және бiрегей дәрiлiк затқа қорғау құжаттарының қолданылу мерзiмi өткеннен кейiн айналымға түскен дәрiлiк зат; </w:t>
      </w:r>
      <w:r>
        <w:br/>
      </w:r>
      <w:r>
        <w:rPr>
          <w:rFonts w:ascii="Times New Roman"/>
          <w:b w:val="false"/>
          <w:i w:val="false"/>
          <w:color w:val="000000"/>
          <w:sz w:val="28"/>
        </w:rPr>
        <w:t xml:space="preserve">
      40) қосалқы заттар - өндiру мен дайындау процесiнде дәрiлiк түрлердiң нақты қасиеттерiне қол жеткiзу үшiн қажеттi органикалық немесе органикалық емес болмыстағы заттар; </w:t>
      </w:r>
      <w:r>
        <w:br/>
      </w:r>
      <w:r>
        <w:rPr>
          <w:rFonts w:ascii="Times New Roman"/>
          <w:b w:val="false"/>
          <w:i w:val="false"/>
          <w:color w:val="000000"/>
          <w:sz w:val="28"/>
        </w:rPr>
        <w:t xml:space="preserve">
      41) медициналық жабдықтар - емдеу, диагностикалау және қалпына келтiру ic-шараларында, сондай-ақ науқасты күту кезiнде пациентке және медициналық қызметкерге қажеттi жағдайларды қамтамасыз етуге арналған медициналық техника; </w:t>
      </w:r>
      <w:r>
        <w:br/>
      </w:r>
      <w:r>
        <w:rPr>
          <w:rFonts w:ascii="Times New Roman"/>
          <w:b w:val="false"/>
          <w:i w:val="false"/>
          <w:color w:val="000000"/>
          <w:sz w:val="28"/>
        </w:rPr>
        <w:t xml:space="preserve">
      42) медициналық иммунобиологиялық препараттар - жұқпалы және иммундық (аллергиялықты қоса алғанда) аурулардың өзiндiк профилактикасына, оларды диагностикалау мен емдеуге, иммунологиялық әдiстердiң көмегiмен басқа да аурулар мен физиологиялық жай-күйлердi диагностикалауға арналған, сыртқы орта объектiлерiнде инфекциялық агенттер мен олардың антигендерiн индикациялауға арналған препараттары, иммундық жүйе арқылы емдiк әрi профилактикалық әсерiн тигiзетiн (алу тәсiлiне қарамастан) қан препараттары; </w:t>
      </w:r>
      <w:r>
        <w:br/>
      </w:r>
      <w:r>
        <w:rPr>
          <w:rFonts w:ascii="Times New Roman"/>
          <w:b w:val="false"/>
          <w:i w:val="false"/>
          <w:color w:val="000000"/>
          <w:sz w:val="28"/>
        </w:rPr>
        <w:t xml:space="preserve">
      43) медициналық құралдар мен аппараттар - диагностикалау, емдеу, алдын алу, қалпына келтiру және ғылыми мақсаттармен адам ағзасының жай-күйi туралы ұқсас және (немесе) цифрлық түрдегi ақпарат алуға, жинауға, талдауға және көрсетуге, мүшелердiң, сондай-ақ жүйелердiң бөлек немесе өзара үйлескен функцияларын түзетуге арналған медициналық техника; </w:t>
      </w:r>
      <w:r>
        <w:br/>
      </w:r>
      <w:r>
        <w:rPr>
          <w:rFonts w:ascii="Times New Roman"/>
          <w:b w:val="false"/>
          <w:i w:val="false"/>
          <w:color w:val="000000"/>
          <w:sz w:val="28"/>
        </w:rPr>
        <w:t xml:space="preserve">
      44) медициналық құрылғылар - мынадай: </w:t>
      </w:r>
      <w:r>
        <w:br/>
      </w:r>
      <w:r>
        <w:rPr>
          <w:rFonts w:ascii="Times New Roman"/>
          <w:b w:val="false"/>
          <w:i w:val="false"/>
          <w:color w:val="000000"/>
          <w:sz w:val="28"/>
        </w:rPr>
        <w:t xml:space="preserve">
      ағзаның белгiлi бiр функционалдық жүйесiне немесе мүшесiне (мүшелер тобына) тұтастай немесе таңдап ықпал етуге арналған қандай да бiр түрiнiң энергиясын генерациялайтын; </w:t>
      </w:r>
      <w:r>
        <w:br/>
      </w:r>
      <w:r>
        <w:rPr>
          <w:rFonts w:ascii="Times New Roman"/>
          <w:b w:val="false"/>
          <w:i w:val="false"/>
          <w:color w:val="000000"/>
          <w:sz w:val="28"/>
        </w:rPr>
        <w:t xml:space="preserve">
      адам мүшесi мен тiнiне механикалық ықпал етуге арналған аспаптарды iске қосатын; </w:t>
      </w:r>
      <w:r>
        <w:br/>
      </w:r>
      <w:r>
        <w:rPr>
          <w:rFonts w:ascii="Times New Roman"/>
          <w:b w:val="false"/>
          <w:i w:val="false"/>
          <w:color w:val="000000"/>
          <w:sz w:val="28"/>
        </w:rPr>
        <w:t xml:space="preserve">
      ағзаның белгiлi бiр функцияларын аурулардың алдын алу, оларды диагностикалау, емдеу, қалпына келтiру, сондай-ақ оларды түзету мақсатымен белгiлi бiр уақыт iшiнде өзгертетiн немесе қолдайтын медициналық техника; </w:t>
      </w:r>
      <w:r>
        <w:br/>
      </w:r>
      <w:r>
        <w:rPr>
          <w:rFonts w:ascii="Times New Roman"/>
          <w:b w:val="false"/>
          <w:i w:val="false"/>
          <w:color w:val="000000"/>
          <w:sz w:val="28"/>
        </w:rPr>
        <w:t xml:space="preserve">
      45) медициналық мақсаттағы бұйымдар - профилактикалық, диагностикалық және емдеу iс-шараларын жүргiзу үшiн пайдаланылатын бұйымдар мен материалдар: медициналық құрал-саймандар, стоматологиялық, шығындық, таңу және тiгiн материалдары, бекiтетiн таңғыштар мен құралдар, көзге салынатын және көру қабiлетiн түзейтiн линзалар, диагностикалық реагенттер; </w:t>
      </w:r>
      <w:r>
        <w:br/>
      </w:r>
      <w:r>
        <w:rPr>
          <w:rFonts w:ascii="Times New Roman"/>
          <w:b w:val="false"/>
          <w:i w:val="false"/>
          <w:color w:val="000000"/>
          <w:sz w:val="28"/>
        </w:rPr>
        <w:t xml:space="preserve">
      46) медициналық мақсаттағы бұйымдардың және медициналық техниканың тиiмдiлiгi - профилактикалық, диагностикалық және (немесе) емдiк әсер жетiстiгiн қамтамасыз ететiн сипаттамалар жиынтығы; </w:t>
      </w:r>
      <w:r>
        <w:br/>
      </w:r>
      <w:r>
        <w:rPr>
          <w:rFonts w:ascii="Times New Roman"/>
          <w:b w:val="false"/>
          <w:i w:val="false"/>
          <w:color w:val="000000"/>
          <w:sz w:val="28"/>
        </w:rPr>
        <w:t xml:space="preserve">
      47) медициналық техника - аурулардың профилактикалық, диагностикалау, емдеу, медициналық сауықтыру, медициналық сипаттағы ғылыми зерттеулер үшiн жекелеген, кешендi немесе жүйелi түрде медициналық мақсатта қолданылатын аппараттар, жабдықтар, аспаптар, құрылғылар, соның iшiнде сериямен өндiрiлетiн протездер мен импланттар; </w:t>
      </w:r>
      <w:r>
        <w:br/>
      </w:r>
      <w:r>
        <w:rPr>
          <w:rFonts w:ascii="Times New Roman"/>
          <w:b w:val="false"/>
          <w:i w:val="false"/>
          <w:color w:val="000000"/>
          <w:sz w:val="28"/>
        </w:rPr>
        <w:t xml:space="preserve">
      48) медициналық техника мен медициналық мақсаттағы бұйымдардың қауiпсiздiк сыныбы - бұйымдарды пайдаланатын пациенттердiң, қызметкердiң және өзге де адамдардың денсаулығына зиян тигiзетiн ықтимал қауiп-қатер деңгейiне байланысты белгiлi бiр сыныпқа жатқызылған медициналық техника мен медициналық мақсаттағы бұйымдардың жиынтығы; </w:t>
      </w:r>
      <w:r>
        <w:br/>
      </w:r>
      <w:r>
        <w:rPr>
          <w:rFonts w:ascii="Times New Roman"/>
          <w:b w:val="false"/>
          <w:i w:val="false"/>
          <w:color w:val="000000"/>
          <w:sz w:val="28"/>
        </w:rPr>
        <w:t xml:space="preserve">
      49) негiзгi (өмiрлiк маңызы бар) дәрiлiк заттар - нормативтiк құжаттар талаптарына сай келетiн, қауiпсiздiгi мен тиiмдiлiгi бойынша қолданыстағы ұқсастарының алдында басымдықтары бар, ауруларды емдеу кезiнде мейлiнше жиi қолданылатын дәрiлiк заттар; </w:t>
      </w:r>
      <w:r>
        <w:br/>
      </w:r>
      <w:r>
        <w:rPr>
          <w:rFonts w:ascii="Times New Roman"/>
          <w:b w:val="false"/>
          <w:i w:val="false"/>
          <w:color w:val="000000"/>
          <w:sz w:val="28"/>
        </w:rPr>
        <w:t xml:space="preserve">
      50) парафармацевтиктер - құрамында емдiк мөлшердегi дәрiлiк заттар бар биологиялық белсендi қоспалар; </w:t>
      </w:r>
      <w:r>
        <w:br/>
      </w:r>
      <w:r>
        <w:rPr>
          <w:rFonts w:ascii="Times New Roman"/>
          <w:b w:val="false"/>
          <w:i w:val="false"/>
          <w:color w:val="000000"/>
          <w:sz w:val="28"/>
        </w:rPr>
        <w:t xml:space="preserve">
      51) патенттелген дәрiлiк заттар - пайдалану құқығы Қазақстан Республикасының патенттiк заңнамасымен қорғалатын бiрегей дәрiлiк заттар; </w:t>
      </w:r>
      <w:r>
        <w:br/>
      </w:r>
      <w:r>
        <w:rPr>
          <w:rFonts w:ascii="Times New Roman"/>
          <w:b w:val="false"/>
          <w:i w:val="false"/>
          <w:color w:val="000000"/>
          <w:sz w:val="28"/>
        </w:rPr>
        <w:t xml:space="preserve">
      52) серия - бiр технологиялық цикл нәтижесiнде алынған бiр тектi дәрiлiк заттың белгiлi бiр саны; </w:t>
      </w:r>
      <w:r>
        <w:br/>
      </w:r>
      <w:r>
        <w:rPr>
          <w:rFonts w:ascii="Times New Roman"/>
          <w:b w:val="false"/>
          <w:i w:val="false"/>
          <w:color w:val="000000"/>
          <w:sz w:val="28"/>
        </w:rPr>
        <w:t xml:space="preserve">
      53) серия нөмiрi - өндiрiстiк және бақылау операцияларының серияны өзiндiк түрде сәйкестендiруге және толық тiзбектiлiгiн анықтауға мүмкiндiк беретiн цифрлық, әрiптiк немесе әрiптiк-цифрлық белгiлеу; </w:t>
      </w:r>
      <w:r>
        <w:br/>
      </w:r>
      <w:r>
        <w:rPr>
          <w:rFonts w:ascii="Times New Roman"/>
          <w:b w:val="false"/>
          <w:i w:val="false"/>
          <w:color w:val="000000"/>
          <w:sz w:val="28"/>
        </w:rPr>
        <w:t xml:space="preserve">
      54) фармакологиялық зат - өзiндiк белгiленген фармакологиялық белсендiлiгi бар, клиникалық сынаулар объектiсi болып табылатын биологиялық белсендi зат немесе биологиялық белсендi заттар қоспасы; </w:t>
      </w:r>
      <w:r>
        <w:br/>
      </w:r>
      <w:r>
        <w:rPr>
          <w:rFonts w:ascii="Times New Roman"/>
          <w:b w:val="false"/>
          <w:i w:val="false"/>
          <w:color w:val="000000"/>
          <w:sz w:val="28"/>
        </w:rPr>
        <w:t xml:space="preserve">
      55) фармакопеялық құжат - дәрiлiк заттарға, оларды сынау көрсеткiштерi мен әдiстерiне қойылатын талаптардың кешенiн белгiлейтiн құжат; </w:t>
      </w:r>
      <w:r>
        <w:br/>
      </w:r>
      <w:r>
        <w:rPr>
          <w:rFonts w:ascii="Times New Roman"/>
          <w:b w:val="false"/>
          <w:i w:val="false"/>
          <w:color w:val="000000"/>
          <w:sz w:val="28"/>
        </w:rPr>
        <w:t xml:space="preserve">
      56) фармацевтикалық қызмет - денсаулық сақтау саласында жүзеге асырылатын, дәрiлiк заттардың қауiпсiздiгiн, тиiмдiлiгi мен сапасын қамтамасыз етудi, дәрiлiк заттардың өндiрiсiн, жасалуын, жойылуын және өткiзiлуiн (бөлiнуiн) қамтитын қызмет; </w:t>
      </w:r>
      <w:r>
        <w:br/>
      </w:r>
      <w:r>
        <w:rPr>
          <w:rFonts w:ascii="Times New Roman"/>
          <w:b w:val="false"/>
          <w:i w:val="false"/>
          <w:color w:val="000000"/>
          <w:sz w:val="28"/>
        </w:rPr>
        <w:t xml:space="preserve">
      57) фармацевтикалық тексеру актiсi - дәрiлiк заттар айналымы саласындағы субъект қызметiнiң Қазақстан Республикасы заңнамасының талаптарына сәйкестiгiн немесе сәйкес еместiгiн тексеру нәтижелерi бойынша мемлекеттiк органның немесе оның аумақтық бөлiмшелерiнiң лауазымды адамы жасайтын құжат."; </w:t>
      </w:r>
    </w:p>
    <w:bookmarkStart w:name="z294" w:id="294"/>
    <w:p>
      <w:pPr>
        <w:spacing w:after="0"/>
        <w:ind w:left="0"/>
        <w:jc w:val="both"/>
      </w:pPr>
      <w:r>
        <w:rPr>
          <w:rFonts w:ascii="Times New Roman"/>
          <w:b w:val="false"/>
          <w:i w:val="false"/>
          <w:color w:val="000000"/>
          <w:sz w:val="28"/>
        </w:rPr>
        <w:t xml:space="preserve">
      2) 4-баптың 3) тармақшасы мынадай редакцияда жазылсын: </w:t>
      </w:r>
      <w:r>
        <w:br/>
      </w:r>
      <w:r>
        <w:rPr>
          <w:rFonts w:ascii="Times New Roman"/>
          <w:b w:val="false"/>
          <w:i w:val="false"/>
          <w:color w:val="000000"/>
          <w:sz w:val="28"/>
        </w:rPr>
        <w:t xml:space="preserve">
      "3) дәрiлiк заттар айналымы саласындағы техникалық реттеу;"; </w:t>
      </w:r>
    </w:p>
    <w:bookmarkEnd w:id="294"/>
    <w:bookmarkStart w:name="z295" w:id="295"/>
    <w:p>
      <w:pPr>
        <w:spacing w:after="0"/>
        <w:ind w:left="0"/>
        <w:jc w:val="both"/>
      </w:pPr>
      <w:r>
        <w:rPr>
          <w:rFonts w:ascii="Times New Roman"/>
          <w:b w:val="false"/>
          <w:i w:val="false"/>
          <w:color w:val="000000"/>
          <w:sz w:val="28"/>
        </w:rPr>
        <w:t xml:space="preserve">
      3) 5-бап мынадай редакциядағы 10) тармақшамен толықтырылсын: </w:t>
      </w:r>
      <w:r>
        <w:br/>
      </w:r>
      <w:r>
        <w:rPr>
          <w:rFonts w:ascii="Times New Roman"/>
          <w:b w:val="false"/>
          <w:i w:val="false"/>
          <w:color w:val="000000"/>
          <w:sz w:val="28"/>
        </w:rPr>
        <w:t xml:space="preserve">
      "10) дәрiлiк заттар айналымы саласындағы техникалық регламенттердi бекiтедi."; </w:t>
      </w:r>
    </w:p>
    <w:bookmarkEnd w:id="295"/>
    <w:bookmarkStart w:name="z296" w:id="296"/>
    <w:p>
      <w:pPr>
        <w:spacing w:after="0"/>
        <w:ind w:left="0"/>
        <w:jc w:val="both"/>
      </w:pPr>
      <w:r>
        <w:rPr>
          <w:rFonts w:ascii="Times New Roman"/>
          <w:b w:val="false"/>
          <w:i w:val="false"/>
          <w:color w:val="000000"/>
          <w:sz w:val="28"/>
        </w:rPr>
        <w:t xml:space="preserve">
      4) 6-бапта: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тиiмдiлiгiне, қауiпсiздiгi мен сапасына сараптама жүргiзу үшiн Қазақстан Республикасының аумағында айналымда жүрген дәрiлiк заттарды алып қою ережесiн әзiрлейдi және бекiтедi;"; </w:t>
      </w:r>
    </w:p>
    <w:bookmarkEnd w:id="296"/>
    <w:p>
      <w:pPr>
        <w:spacing w:after="0"/>
        <w:ind w:left="0"/>
        <w:jc w:val="both"/>
      </w:pP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дәрiлiк заттар айналымы саласындағы техникалық регламенттердi әзiрлейдi."; </w:t>
      </w:r>
    </w:p>
    <w:bookmarkStart w:name="z297" w:id="297"/>
    <w:p>
      <w:pPr>
        <w:spacing w:after="0"/>
        <w:ind w:left="0"/>
        <w:jc w:val="both"/>
      </w:pPr>
      <w:r>
        <w:rPr>
          <w:rFonts w:ascii="Times New Roman"/>
          <w:b w:val="false"/>
          <w:i w:val="false"/>
          <w:color w:val="000000"/>
          <w:sz w:val="28"/>
        </w:rPr>
        <w:t xml:space="preserve">
      5) 13-бапта: </w:t>
      </w:r>
      <w:r>
        <w:br/>
      </w:r>
      <w:r>
        <w:rPr>
          <w:rFonts w:ascii="Times New Roman"/>
          <w:b w:val="false"/>
          <w:i w:val="false"/>
          <w:color w:val="000000"/>
          <w:sz w:val="28"/>
        </w:rPr>
        <w:t xml:space="preserve">
      1-тармақтағы "мiндеттi сертификаттауға" деген сөздер "сәйкестiгiн мiндеттi растауға" деген сөздермен ауыстырылсын; </w:t>
      </w:r>
      <w:r>
        <w:br/>
      </w:r>
      <w:r>
        <w:rPr>
          <w:rFonts w:ascii="Times New Roman"/>
          <w:b w:val="false"/>
          <w:i w:val="false"/>
          <w:color w:val="000000"/>
          <w:sz w:val="28"/>
        </w:rPr>
        <w:t xml:space="preserve">
      2-тармақтағы "сертификаттауды" деген сөз "сәйкестiгiн растауды" деген сөздермен ауыстырылсын; </w:t>
      </w:r>
    </w:p>
    <w:bookmarkEnd w:id="297"/>
    <w:bookmarkStart w:name="z298" w:id="298"/>
    <w:p>
      <w:pPr>
        <w:spacing w:after="0"/>
        <w:ind w:left="0"/>
        <w:jc w:val="both"/>
      </w:pPr>
      <w:r>
        <w:rPr>
          <w:rFonts w:ascii="Times New Roman"/>
          <w:b w:val="false"/>
          <w:i w:val="false"/>
          <w:color w:val="000000"/>
          <w:sz w:val="28"/>
        </w:rPr>
        <w:t xml:space="preserve">
      6) 22-баптың 1-тармағы мынадай редакцияда жазылсын: </w:t>
      </w:r>
      <w:r>
        <w:br/>
      </w:r>
      <w:r>
        <w:rPr>
          <w:rFonts w:ascii="Times New Roman"/>
          <w:b w:val="false"/>
          <w:i w:val="false"/>
          <w:color w:val="000000"/>
          <w:sz w:val="28"/>
        </w:rPr>
        <w:t xml:space="preserve">
      "1. Дәрiлiк заттар өндiрудi техникалық регламенттерге және оларды өндiрудi стандарттау жөнiндегi нормативтiк құжаттарға сәйкес дәрiлiк заттарды өндiру құқығына лицензия алған дәрiлiк заттар айналымы саласындағы субъектiлер жүзеге асырады. </w:t>
      </w:r>
    </w:p>
    <w:bookmarkEnd w:id="298"/>
    <w:bookmarkStart w:name="z299" w:id="299"/>
    <w:p>
      <w:pPr>
        <w:spacing w:after="0"/>
        <w:ind w:left="0"/>
        <w:jc w:val="both"/>
      </w:pPr>
      <w:r>
        <w:rPr>
          <w:rFonts w:ascii="Times New Roman"/>
          <w:b w:val="false"/>
          <w:i w:val="false"/>
          <w:color w:val="000000"/>
          <w:sz w:val="28"/>
        </w:rPr>
        <w:t xml:space="preserve">
      7) 23-бапта: </w:t>
      </w:r>
      <w:r>
        <w:br/>
      </w:r>
      <w:r>
        <w:rPr>
          <w:rFonts w:ascii="Times New Roman"/>
          <w:b w:val="false"/>
          <w:i w:val="false"/>
          <w:color w:val="000000"/>
          <w:sz w:val="28"/>
        </w:rPr>
        <w:t xml:space="preserve">
      1-тармақ "қарiптермен" деген сөзден кейiн "мемлекеттiк тiлде және орыс тiлiнде" деген сөздермен толықтырылсын; </w:t>
      </w:r>
    </w:p>
    <w:bookmarkEnd w:id="299"/>
    <w:p>
      <w:pPr>
        <w:spacing w:after="0"/>
        <w:ind w:left="0"/>
        <w:jc w:val="both"/>
      </w:pPr>
      <w:r>
        <w:rPr>
          <w:rFonts w:ascii="Times New Roman"/>
          <w:b w:val="false"/>
          <w:i w:val="false"/>
          <w:color w:val="000000"/>
          <w:sz w:val="28"/>
        </w:rPr>
        <w:t xml:space="preserve">      4-тармақтағы "тәртiбiн мемлекеттiк орган айқындайды" деген сөздер "тәртiбi Қазақстан Республикасының заңнамасында айқындалады" деген сөздермен ауыстырылсын;  </w:t>
      </w:r>
    </w:p>
    <w:bookmarkStart w:name="z300" w:id="300"/>
    <w:p>
      <w:pPr>
        <w:spacing w:after="0"/>
        <w:ind w:left="0"/>
        <w:jc w:val="both"/>
      </w:pPr>
      <w:r>
        <w:rPr>
          <w:rFonts w:ascii="Times New Roman"/>
          <w:b w:val="false"/>
          <w:i w:val="false"/>
          <w:color w:val="000000"/>
          <w:sz w:val="28"/>
        </w:rPr>
        <w:t xml:space="preserve">
      8) 24-баптың 1-тармағы мынадай редакцияда жазылсын: </w:t>
      </w:r>
      <w:r>
        <w:br/>
      </w:r>
      <w:r>
        <w:rPr>
          <w:rFonts w:ascii="Times New Roman"/>
          <w:b w:val="false"/>
          <w:i w:val="false"/>
          <w:color w:val="000000"/>
          <w:sz w:val="28"/>
        </w:rPr>
        <w:t xml:space="preserve">
      "1. Дәрiлiк заттар айналымға мемлекеттiк орган бекiткен, мемлекеттiк тiлде және орыс тiлiнде жазылған медициналық қолдану жөнiндегi нұсқаулығымен бiрге түсуге тиiс. </w:t>
      </w:r>
      <w:r>
        <w:br/>
      </w:r>
      <w:r>
        <w:rPr>
          <w:rFonts w:ascii="Times New Roman"/>
          <w:b w:val="false"/>
          <w:i w:val="false"/>
          <w:color w:val="000000"/>
          <w:sz w:val="28"/>
        </w:rPr>
        <w:t xml:space="preserve">
      Медициналық қолдану жөнiндегi нұсқаулықтың мәтiнiн жасау тәртiбiн уәкiлеттi орган айқындайды."; </w:t>
      </w:r>
    </w:p>
    <w:bookmarkEnd w:id="300"/>
    <w:bookmarkStart w:name="z301" w:id="301"/>
    <w:p>
      <w:pPr>
        <w:spacing w:after="0"/>
        <w:ind w:left="0"/>
        <w:jc w:val="both"/>
      </w:pPr>
      <w:r>
        <w:rPr>
          <w:rFonts w:ascii="Times New Roman"/>
          <w:b w:val="false"/>
          <w:i w:val="false"/>
          <w:color w:val="000000"/>
          <w:sz w:val="28"/>
        </w:rPr>
        <w:t xml:space="preserve">
      9) 27-баптың 1-тармағының екiншi бөлiгi мынадай редакцияда жазылсын: </w:t>
      </w:r>
      <w:r>
        <w:br/>
      </w:r>
      <w:r>
        <w:rPr>
          <w:rFonts w:ascii="Times New Roman"/>
          <w:b w:val="false"/>
          <w:i w:val="false"/>
          <w:color w:val="000000"/>
          <w:sz w:val="28"/>
        </w:rPr>
        <w:t xml:space="preserve">
      "Дәрiлiк заттарды уақытша сақтау қоймасында техникалық регламенттермен белгiленген дәрiлiк заттарды сақтауға қойылатын талаптардың сақталуын қамтамасыз ететiн үй-жайлар, алаңдар, арнайы жабдықтар, жиhаздар, мүкәммал, өртке қарсы жабдықтар, құралдар болуға, сондай-ақ уәкiлеттi органның берген рұқсаты болуға тиiс."; </w:t>
      </w:r>
    </w:p>
    <w:bookmarkEnd w:id="301"/>
    <w:bookmarkStart w:name="z302" w:id="302"/>
    <w:p>
      <w:pPr>
        <w:spacing w:after="0"/>
        <w:ind w:left="0"/>
        <w:jc w:val="both"/>
      </w:pPr>
      <w:r>
        <w:rPr>
          <w:rFonts w:ascii="Times New Roman"/>
          <w:b w:val="false"/>
          <w:i w:val="false"/>
          <w:color w:val="000000"/>
          <w:sz w:val="28"/>
        </w:rPr>
        <w:t xml:space="preserve">
      10) 31-баптағы ", Қазақстан Республикасының аумағында мемлекеттiк тiркеуден өтпеген" деген сөздер "мемлекеттiк тiркеуден өтпеген, Қазақстан Республикасы заңнамасының талаптарына сәйкес келмейтiн" деген сөздермен ауыстырылсын; </w:t>
      </w:r>
    </w:p>
    <w:bookmarkEnd w:id="302"/>
    <w:bookmarkStart w:name="z303" w:id="303"/>
    <w:p>
      <w:pPr>
        <w:spacing w:after="0"/>
        <w:ind w:left="0"/>
        <w:jc w:val="both"/>
      </w:pPr>
      <w:r>
        <w:rPr>
          <w:rFonts w:ascii="Times New Roman"/>
          <w:b w:val="false"/>
          <w:i w:val="false"/>
          <w:color w:val="000000"/>
          <w:sz w:val="28"/>
        </w:rPr>
        <w:t xml:space="preserve">
      11) мынадай мазмұндағы 5-1-тараумен толықтырылсын: </w:t>
      </w:r>
    </w:p>
    <w:bookmarkEnd w:id="303"/>
    <w:p>
      <w:pPr>
        <w:spacing w:after="0"/>
        <w:ind w:left="0"/>
        <w:jc w:val="both"/>
      </w:pPr>
      <w:r>
        <w:rPr>
          <w:rFonts w:ascii="Times New Roman"/>
          <w:b w:val="false"/>
          <w:i w:val="false"/>
          <w:color w:val="000000"/>
          <w:sz w:val="28"/>
        </w:rPr>
        <w:t xml:space="preserve">"5-1-тарау. Медициналық техника мен медициналық мақсаттағы </w:t>
      </w:r>
      <w:r>
        <w:br/>
      </w:r>
      <w:r>
        <w:rPr>
          <w:rFonts w:ascii="Times New Roman"/>
          <w:b w:val="false"/>
          <w:i w:val="false"/>
          <w:color w:val="000000"/>
          <w:sz w:val="28"/>
        </w:rPr>
        <w:t xml:space="preserve">
бұйымдарға қойылатын қауiпсiздiктiң жалпы </w:t>
      </w:r>
      <w:r>
        <w:br/>
      </w:r>
      <w:r>
        <w:rPr>
          <w:rFonts w:ascii="Times New Roman"/>
          <w:b w:val="false"/>
          <w:i w:val="false"/>
          <w:color w:val="000000"/>
          <w:sz w:val="28"/>
        </w:rPr>
        <w:t xml:space="preserve">
талаптары </w:t>
      </w:r>
    </w:p>
    <w:p>
      <w:pPr>
        <w:spacing w:after="0"/>
        <w:ind w:left="0"/>
        <w:jc w:val="both"/>
      </w:pPr>
      <w:r>
        <w:rPr>
          <w:rFonts w:ascii="Times New Roman"/>
          <w:b w:val="false"/>
          <w:i w:val="false"/>
          <w:color w:val="000000"/>
          <w:sz w:val="28"/>
        </w:rPr>
        <w:t xml:space="preserve">      32-1-бап. Медициналық техника мен медициналық мақсаттағы </w:t>
      </w:r>
      <w:r>
        <w:br/>
      </w:r>
      <w:r>
        <w:rPr>
          <w:rFonts w:ascii="Times New Roman"/>
          <w:b w:val="false"/>
          <w:i w:val="false"/>
          <w:color w:val="000000"/>
          <w:sz w:val="28"/>
        </w:rPr>
        <w:t xml:space="preserve">
                бұйымдарды мемлекеттiк тiркеу, қайта тiркеу және </w:t>
      </w:r>
      <w:r>
        <w:br/>
      </w:r>
      <w:r>
        <w:rPr>
          <w:rFonts w:ascii="Times New Roman"/>
          <w:b w:val="false"/>
          <w:i w:val="false"/>
          <w:color w:val="000000"/>
          <w:sz w:val="28"/>
        </w:rPr>
        <w:t xml:space="preserve">
                олардың тiркеу деректерiне өзгерiстер енгiзу </w:t>
      </w:r>
    </w:p>
    <w:p>
      <w:pPr>
        <w:spacing w:after="0"/>
        <w:ind w:left="0"/>
        <w:jc w:val="both"/>
      </w:pPr>
      <w:r>
        <w:rPr>
          <w:rFonts w:ascii="Times New Roman"/>
          <w:b w:val="false"/>
          <w:i w:val="false"/>
          <w:color w:val="000000"/>
          <w:sz w:val="28"/>
        </w:rPr>
        <w:t xml:space="preserve">      Осы Заңның 28-бабында көзделген жағдайларды қоспағанда, Қазақстан Республикасының заңнамасында белгiленген тәртiппен мемлекеттiк тiркеуден, қайта тiркеуден өтпеген медициналық техниканың және медициналық мақсаттағы бұйымдардың айналымына тыйым салынады. </w:t>
      </w:r>
    </w:p>
    <w:p>
      <w:pPr>
        <w:spacing w:after="0"/>
        <w:ind w:left="0"/>
        <w:jc w:val="both"/>
      </w:pPr>
      <w:r>
        <w:rPr>
          <w:rFonts w:ascii="Times New Roman"/>
          <w:b w:val="false"/>
          <w:i w:val="false"/>
          <w:color w:val="000000"/>
          <w:sz w:val="28"/>
        </w:rPr>
        <w:t xml:space="preserve">      32-2-бап. Медициналық техника мен медициналық мақсаттағы </w:t>
      </w:r>
      <w:r>
        <w:br/>
      </w:r>
      <w:r>
        <w:rPr>
          <w:rFonts w:ascii="Times New Roman"/>
          <w:b w:val="false"/>
          <w:i w:val="false"/>
          <w:color w:val="000000"/>
          <w:sz w:val="28"/>
        </w:rPr>
        <w:t xml:space="preserve">
                бұйымдардың айналымына тыйым салу немесе оны </w:t>
      </w:r>
      <w:r>
        <w:br/>
      </w:r>
      <w:r>
        <w:rPr>
          <w:rFonts w:ascii="Times New Roman"/>
          <w:b w:val="false"/>
          <w:i w:val="false"/>
          <w:color w:val="000000"/>
          <w:sz w:val="28"/>
        </w:rPr>
        <w:t xml:space="preserve">
                тоқтата тұру </w:t>
      </w:r>
    </w:p>
    <w:p>
      <w:pPr>
        <w:spacing w:after="0"/>
        <w:ind w:left="0"/>
        <w:jc w:val="both"/>
      </w:pPr>
      <w:r>
        <w:rPr>
          <w:rFonts w:ascii="Times New Roman"/>
          <w:b w:val="false"/>
          <w:i w:val="false"/>
          <w:color w:val="000000"/>
          <w:sz w:val="28"/>
        </w:rPr>
        <w:t xml:space="preserve">      Уәкiлеттi орган мынадай себептердiң негiзiнде: </w:t>
      </w:r>
      <w:r>
        <w:br/>
      </w:r>
      <w:r>
        <w:rPr>
          <w:rFonts w:ascii="Times New Roman"/>
          <w:b w:val="false"/>
          <w:i w:val="false"/>
          <w:color w:val="000000"/>
          <w:sz w:val="28"/>
        </w:rPr>
        <w:t xml:space="preserve">
      1) медициналық техника мен медициналық мақсаттағы бұйымдар дәрiлiк заттар айналымы саласындағы техникалық регламенттерге сәйкес келмесе; </w:t>
      </w:r>
      <w:r>
        <w:br/>
      </w:r>
      <w:r>
        <w:rPr>
          <w:rFonts w:ascii="Times New Roman"/>
          <w:b w:val="false"/>
          <w:i w:val="false"/>
          <w:color w:val="000000"/>
          <w:sz w:val="28"/>
        </w:rPr>
        <w:t xml:space="preserve">
      2) медициналық техника мен медициналық мақсаттағы бұйымдарды қолдану процесiнде конструкциясының ақауы, оларды қолдану қауiпсiздiгiне ықпал ете алатын әрекет ету тетiктерi, өндiрiстiк орындау анықталса; </w:t>
      </w:r>
      <w:r>
        <w:br/>
      </w:r>
      <w:r>
        <w:rPr>
          <w:rFonts w:ascii="Times New Roman"/>
          <w:b w:val="false"/>
          <w:i w:val="false"/>
          <w:color w:val="000000"/>
          <w:sz w:val="28"/>
        </w:rPr>
        <w:t xml:space="preserve">
      3) пациенттiң өмiрi мен денсаулығына зиян тигiзу мүмкiндiгi немесе оларды пайдаланудың тиiмсiздiгi туралы алынған деректердi зерттеу, талдау және бағалау негiзiнде; </w:t>
      </w:r>
      <w:r>
        <w:br/>
      </w:r>
      <w:r>
        <w:rPr>
          <w:rFonts w:ascii="Times New Roman"/>
          <w:b w:val="false"/>
          <w:i w:val="false"/>
          <w:color w:val="000000"/>
          <w:sz w:val="28"/>
        </w:rPr>
        <w:t xml:space="preserve">
      4) медициналық мақсаттағы бұйымдар мен медициналық техниканы қолдану қауiпсiздiгiне ықпал ете алатын, өндiрiстiң бекiтiлген технологиялық процесiн бұзу анықталса, медициналық техника мен медициналық мақсаттағы бұйымдардың айналымына тыйым салуы немесе оны тоқтата тұруы мүмкiн. </w:t>
      </w:r>
    </w:p>
    <w:p>
      <w:pPr>
        <w:spacing w:after="0"/>
        <w:ind w:left="0"/>
        <w:jc w:val="both"/>
      </w:pPr>
      <w:r>
        <w:rPr>
          <w:rFonts w:ascii="Times New Roman"/>
          <w:b w:val="false"/>
          <w:i w:val="false"/>
          <w:color w:val="000000"/>
          <w:sz w:val="28"/>
        </w:rPr>
        <w:t xml:space="preserve">      32-3-бап. Медициналық техника мен медициналық мақсаттағы </w:t>
      </w:r>
      <w:r>
        <w:br/>
      </w:r>
      <w:r>
        <w:rPr>
          <w:rFonts w:ascii="Times New Roman"/>
          <w:b w:val="false"/>
          <w:i w:val="false"/>
          <w:color w:val="000000"/>
          <w:sz w:val="28"/>
        </w:rPr>
        <w:t xml:space="preserve">
                бұйымдардың қауiпсiздiгiн жiктеу және қайта жiктеу </w:t>
      </w:r>
    </w:p>
    <w:p>
      <w:pPr>
        <w:spacing w:after="0"/>
        <w:ind w:left="0"/>
        <w:jc w:val="both"/>
      </w:pPr>
      <w:r>
        <w:rPr>
          <w:rFonts w:ascii="Times New Roman"/>
          <w:b w:val="false"/>
          <w:i w:val="false"/>
          <w:color w:val="000000"/>
          <w:sz w:val="28"/>
        </w:rPr>
        <w:t xml:space="preserve">      1. Қазақстан Республикасында қолданылатын барлық медициналық техника мен медициналық мақсаттағы бұйымдар бұйымды пайдаланатын пациенттердiң, қызметкерлердiң және өзге де тұлғалардың денсаулығына ықтимал тәуекелдiң зиян келтiру дәрежесiне қарай қауiпсiздiк сыныптарына бөлiнедi. </w:t>
      </w:r>
      <w:r>
        <w:br/>
      </w:r>
      <w:r>
        <w:rPr>
          <w:rFonts w:ascii="Times New Roman"/>
          <w:b w:val="false"/>
          <w:i w:val="false"/>
          <w:color w:val="000000"/>
          <w:sz w:val="28"/>
        </w:rPr>
        <w:t xml:space="preserve">
      Қауiпсiздiк сыныптарының әрқайсысы медициналық техника мен медициналық мақсаттағы бұйымдардың топтары мен типтерiн қамтиды. </w:t>
      </w:r>
      <w:r>
        <w:br/>
      </w:r>
      <w:r>
        <w:rPr>
          <w:rFonts w:ascii="Times New Roman"/>
          <w:b w:val="false"/>
          <w:i w:val="false"/>
          <w:color w:val="000000"/>
          <w:sz w:val="28"/>
        </w:rPr>
        <w:t xml:space="preserve">
      2. Медициналық техника мен медициналық мақсаттағы бұйымдардың қауiпсiздiгiн жiктеу ережелерiн уәкiлеттi орган әзiрлейдi. </w:t>
      </w:r>
      <w:r>
        <w:br/>
      </w:r>
      <w:r>
        <w:rPr>
          <w:rFonts w:ascii="Times New Roman"/>
          <w:b w:val="false"/>
          <w:i w:val="false"/>
          <w:color w:val="000000"/>
          <w:sz w:val="28"/>
        </w:rPr>
        <w:t xml:space="preserve">
      3. Өндiрушi Қазақстан Республикасының заңнамасына сәйкес медициналық техника мен медициналық мақсаттағы бұйымдардың қауiпсiздiк сыныбына жатқызылуын өзi дербес анықтайды. </w:t>
      </w:r>
      <w:r>
        <w:br/>
      </w:r>
      <w:r>
        <w:rPr>
          <w:rFonts w:ascii="Times New Roman"/>
          <w:b w:val="false"/>
          <w:i w:val="false"/>
          <w:color w:val="000000"/>
          <w:sz w:val="28"/>
        </w:rPr>
        <w:t xml:space="preserve">
      4. Егер тiркелген медициналық техника мен медициналық мақсаттағы бұйымдардың қауiпсiздiк сыныбын қайта анықтауға негiздер пайда болса, өндiрушiнiң мемлекеттiк тiркеуден кейiн кемiнде екi жыл өткен соң қайта жiктеу рәсiмiн жүргiзуге құқығы бар. </w:t>
      </w:r>
      <w:r>
        <w:br/>
      </w:r>
      <w:r>
        <w:rPr>
          <w:rFonts w:ascii="Times New Roman"/>
          <w:b w:val="false"/>
          <w:i w:val="false"/>
          <w:color w:val="000000"/>
          <w:sz w:val="28"/>
        </w:rPr>
        <w:t xml:space="preserve">
      5. Уәкiлеттi орган медициналық техника мен медициналық мақсаттағы бұйымдар жұмысының негiзiне алынған принциптердiң, құбылыстардың, медициналық әдiстемелердiң егжей-тегжейлi есептерiне негiзделген жiктеудiң қосымша түрлерiн енгiзе алады. </w:t>
      </w:r>
    </w:p>
    <w:p>
      <w:pPr>
        <w:spacing w:after="0"/>
        <w:ind w:left="0"/>
        <w:jc w:val="both"/>
      </w:pPr>
      <w:r>
        <w:rPr>
          <w:rFonts w:ascii="Times New Roman"/>
          <w:b w:val="false"/>
          <w:i w:val="false"/>
          <w:color w:val="000000"/>
          <w:sz w:val="28"/>
        </w:rPr>
        <w:t xml:space="preserve">      32-4-бап. Диагностика немесе емдеу жүргiзуге арналған </w:t>
      </w:r>
      <w:r>
        <w:br/>
      </w:r>
      <w:r>
        <w:rPr>
          <w:rFonts w:ascii="Times New Roman"/>
          <w:b w:val="false"/>
          <w:i w:val="false"/>
          <w:color w:val="000000"/>
          <w:sz w:val="28"/>
        </w:rPr>
        <w:t xml:space="preserve">
                медициналық техника мен медициналық мақсаттағы </w:t>
      </w:r>
      <w:r>
        <w:br/>
      </w:r>
      <w:r>
        <w:rPr>
          <w:rFonts w:ascii="Times New Roman"/>
          <w:b w:val="false"/>
          <w:i w:val="false"/>
          <w:color w:val="000000"/>
          <w:sz w:val="28"/>
        </w:rPr>
        <w:t xml:space="preserve">
                бұйымдарды өндiруге қойылатын талаптар </w:t>
      </w:r>
    </w:p>
    <w:p>
      <w:pPr>
        <w:spacing w:after="0"/>
        <w:ind w:left="0"/>
        <w:jc w:val="both"/>
      </w:pPr>
      <w:r>
        <w:rPr>
          <w:rFonts w:ascii="Times New Roman"/>
          <w:b w:val="false"/>
          <w:i w:val="false"/>
          <w:color w:val="000000"/>
          <w:sz w:val="28"/>
        </w:rPr>
        <w:t xml:space="preserve">      Диагностика немесе емдеу жүргiзуге арналған медициналық техника мен медициналық мақсаттағы бұйымдарды өндiру олардың қауiпсiздiгiн қамтамасыз етуге, олардың функционалдық мақсатына сәйкес пайдаланылуын көздеуге және диагностиканың немесе емдеудiң алынған нәтижелерiнiң түсiндiрiлуi кезiндегi пайдаланушының қателесу тәуекелiн болғызбауға тиiс. </w:t>
      </w:r>
      <w:r>
        <w:br/>
      </w:r>
      <w:r>
        <w:rPr>
          <w:rFonts w:ascii="Times New Roman"/>
          <w:b w:val="false"/>
          <w:i w:val="false"/>
          <w:color w:val="000000"/>
          <w:sz w:val="28"/>
        </w:rPr>
        <w:t xml:space="preserve">
      Медициналық техника және медициналық мақсаттағы бұйымдар Қазақстан Республикасының техникалық реттеу және өлшем бiрлiктерiн қамтамасыз ету туралы заңнамасының талаптарына сәйкес болуға тиiс. </w:t>
      </w:r>
    </w:p>
    <w:p>
      <w:pPr>
        <w:spacing w:after="0"/>
        <w:ind w:left="0"/>
        <w:jc w:val="both"/>
      </w:pPr>
      <w:r>
        <w:rPr>
          <w:rFonts w:ascii="Times New Roman"/>
          <w:b w:val="false"/>
          <w:i w:val="false"/>
          <w:color w:val="000000"/>
          <w:sz w:val="28"/>
        </w:rPr>
        <w:t xml:space="preserve">      32-5-бап. Медициналық техника мен медициналық мақсаттағы </w:t>
      </w:r>
      <w:r>
        <w:br/>
      </w:r>
      <w:r>
        <w:rPr>
          <w:rFonts w:ascii="Times New Roman"/>
          <w:b w:val="false"/>
          <w:i w:val="false"/>
          <w:color w:val="000000"/>
          <w:sz w:val="28"/>
        </w:rPr>
        <w:t xml:space="preserve">
                бұйымдар туралы ақпарат </w:t>
      </w:r>
    </w:p>
    <w:p>
      <w:pPr>
        <w:spacing w:after="0"/>
        <w:ind w:left="0"/>
        <w:jc w:val="both"/>
      </w:pPr>
      <w:r>
        <w:rPr>
          <w:rFonts w:ascii="Times New Roman"/>
          <w:b w:val="false"/>
          <w:i w:val="false"/>
          <w:color w:val="000000"/>
          <w:sz w:val="28"/>
        </w:rPr>
        <w:t xml:space="preserve">      1. Медициналық техника мен медициналық мақсаттағы бұйымдар олардың қауiпсiздiгi мен сапасы туралы ақпараты бар медициналық мақсаттағы бұйымдарды медициналық қолдану жөнiндегi (медициналық техниканы пайдалану жөнiндегi басшылық) нұсқаулықпен бiрге жүруге тиiс. </w:t>
      </w:r>
      <w:r>
        <w:br/>
      </w:r>
      <w:r>
        <w:rPr>
          <w:rFonts w:ascii="Times New Roman"/>
          <w:b w:val="false"/>
          <w:i w:val="false"/>
          <w:color w:val="000000"/>
          <w:sz w:val="28"/>
        </w:rPr>
        <w:t xml:space="preserve">
      Медициналық мақсаттағы бұйымдарды медициналық қолдану жөнiндегi нұсқаулықты (медициналық техниканы пайдалану жөнiндегi басшылық) уәкiлеттi орган бекiткен талаптарға сәйкес әзiрлеушi жасайды. </w:t>
      </w:r>
      <w:r>
        <w:br/>
      </w:r>
      <w:r>
        <w:rPr>
          <w:rFonts w:ascii="Times New Roman"/>
          <w:b w:val="false"/>
          <w:i w:val="false"/>
          <w:color w:val="000000"/>
          <w:sz w:val="28"/>
        </w:rPr>
        <w:t xml:space="preserve">
      2. Медициналық техника мен медициналық мақсаттағы бұйымдарды таңбалау Қазақстан Республикасының заңнамасына сәйкес жүзеге асырылады.". </w:t>
      </w:r>
    </w:p>
    <w:bookmarkStart w:name="z304" w:id="304"/>
    <w:p>
      <w:pPr>
        <w:spacing w:after="0"/>
        <w:ind w:left="0"/>
        <w:jc w:val="both"/>
      </w:pPr>
      <w:r>
        <w:rPr>
          <w:rFonts w:ascii="Times New Roman"/>
          <w:b w:val="false"/>
          <w:i w:val="false"/>
          <w:color w:val="000000"/>
          <w:sz w:val="28"/>
        </w:rPr>
        <w:t>
      32. "Электр энергетикасы туралы" 2004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17, 102-құжат; 2006 ж., N 3, 22-құжат; N 7, 38-құжат; N 13, 87-құжат): </w:t>
      </w:r>
    </w:p>
    <w:bookmarkEnd w:id="304"/>
    <w:p>
      <w:pPr>
        <w:spacing w:after="0"/>
        <w:ind w:left="0"/>
        <w:jc w:val="both"/>
      </w:pPr>
      <w:r>
        <w:rPr>
          <w:rFonts w:ascii="Times New Roman"/>
          <w:b w:val="false"/>
          <w:i w:val="false"/>
          <w:color w:val="000000"/>
          <w:sz w:val="28"/>
        </w:rPr>
        <w:t xml:space="preserve">      1)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авариялық бронь - электрмен үздiксiз жабдықтау объектiсiне берiлуi ол үшiн маңызды құрылғылардың жұмыс icтeуiн сақтайтын және тыныс-тiршiлiктi қамтамасыз ету объектiлерi жұмысының бұзылуын, сондай-ақ апатты экологиялық, әлеуметтiк немесе экономикалық зардаптарды немесе адамдардың өлiмiн болғызбайтын ең төменгi қажеттi электр қуаты; </w:t>
      </w:r>
      <w:r>
        <w:br/>
      </w:r>
      <w:r>
        <w:rPr>
          <w:rFonts w:ascii="Times New Roman"/>
          <w:b w:val="false"/>
          <w:i w:val="false"/>
          <w:color w:val="000000"/>
          <w:sz w:val="28"/>
        </w:rPr>
        <w:t xml:space="preserve">
      2) авариялық бұзылыс - электр қондырғысы немесе оның элементтерi жұмысының технологиялық параметрлерiнiң олардың iстен шығуын немесе пайдалану кезiнде зақымдануын туындатқан, жол беруге болмайтын ауытқулары; </w:t>
      </w:r>
      <w:r>
        <w:br/>
      </w:r>
      <w:r>
        <w:rPr>
          <w:rFonts w:ascii="Times New Roman"/>
          <w:b w:val="false"/>
          <w:i w:val="false"/>
          <w:color w:val="000000"/>
          <w:sz w:val="28"/>
        </w:rPr>
        <w:t xml:space="preserve">
      3) жүйелiк авария - Қазақстан Республикасының бiртұтас электр энергетикасы жүйесiнiң тұрақтылығын жоғалтуға және оны бөлiктерге бөлуге әкеп соққан электр энергетикасы объектiлерi жұмысы режимдерiнiң авариялық бұзылысы; </w:t>
      </w:r>
      <w:r>
        <w:br/>
      </w:r>
      <w:r>
        <w:rPr>
          <w:rFonts w:ascii="Times New Roman"/>
          <w:b w:val="false"/>
          <w:i w:val="false"/>
          <w:color w:val="000000"/>
          <w:sz w:val="28"/>
        </w:rPr>
        <w:t xml:space="preserve">
      4) жүйелiк қызметтер көрсету - жүйелiк оператордың электр энергиясының көтерме сауда нарығы субъектiлерiне электр энергиясын беру, техникалық диспетчерлендiру, қуатты реттеу және резервтеу, электр энергиясын өндiру-тұтыну теңгерiмiн ұйымдастыру жөнiнде көрсететiн қызметтерi; </w:t>
      </w:r>
      <w:r>
        <w:br/>
      </w:r>
      <w:r>
        <w:rPr>
          <w:rFonts w:ascii="Times New Roman"/>
          <w:b w:val="false"/>
          <w:i w:val="false"/>
          <w:color w:val="000000"/>
          <w:sz w:val="28"/>
        </w:rPr>
        <w:t xml:space="preserve">
      5)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ұйым; </w:t>
      </w:r>
      <w:r>
        <w:br/>
      </w:r>
      <w:r>
        <w:rPr>
          <w:rFonts w:ascii="Times New Roman"/>
          <w:b w:val="false"/>
          <w:i w:val="false"/>
          <w:color w:val="000000"/>
          <w:sz w:val="28"/>
        </w:rPr>
        <w:t xml:space="preserve">
      6) жылу желiлерiнiң күзет аймағы - жылу желiлерiн сақтауды қамтамасыз ету, пайдаланудың қалыпты жағдайларын жасау, олардың зақымдануының, сондай-ақ осы желiлердiң күзет аймағында қалған тұрғындар арасында жазатайым оқиғалардың алдын алу мақсатында бөлiнген жер учаскелерi; </w:t>
      </w:r>
      <w:r>
        <w:br/>
      </w:r>
      <w:r>
        <w:rPr>
          <w:rFonts w:ascii="Times New Roman"/>
          <w:b w:val="false"/>
          <w:i w:val="false"/>
          <w:color w:val="000000"/>
          <w:sz w:val="28"/>
        </w:rPr>
        <w:t xml:space="preserve">
      7) жылу энергиясын беру - жасалған шарттарға сәйкес энергия берушi ұйымдардың жылу желiлерi бойынша жылу энергиясын тасымалдау жөнiнде көрсететiн қызметi; </w:t>
      </w:r>
      <w:r>
        <w:br/>
      </w:r>
      <w:r>
        <w:rPr>
          <w:rFonts w:ascii="Times New Roman"/>
          <w:b w:val="false"/>
          <w:i w:val="false"/>
          <w:color w:val="000000"/>
          <w:sz w:val="28"/>
        </w:rPr>
        <w:t xml:space="preserve">
      8) жылу энергиясының бөлшек сауда нарығы - жылу энергиясын өндiруге, беруге және тұтынуға қатысушылардың шарттар негiзiнде жүргiзiлетiн қатынастары жүйесi; </w:t>
      </w:r>
      <w:r>
        <w:br/>
      </w:r>
      <w:r>
        <w:rPr>
          <w:rFonts w:ascii="Times New Roman"/>
          <w:b w:val="false"/>
          <w:i w:val="false"/>
          <w:color w:val="000000"/>
          <w:sz w:val="28"/>
        </w:rPr>
        <w:t xml:space="preserve">
      9)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белгiленген тәртiппен қолдануға рұқсат етiлген техникалық құрылғы; </w:t>
      </w:r>
      <w:r>
        <w:br/>
      </w:r>
      <w:r>
        <w:rPr>
          <w:rFonts w:ascii="Times New Roman"/>
          <w:b w:val="false"/>
          <w:i w:val="false"/>
          <w:color w:val="000000"/>
          <w:sz w:val="28"/>
        </w:rPr>
        <w:t xml:space="preserve">
      10) Қазақстан Республикасының бiртұтас электр энергетикалық жүйесi - Қазақстан Республикасының тұтынушыларын сенiмдi және сапалы энергиямен жабдықтауды қамтамасыз ететiн электр станцияларының, электр беру желiлерi мен шағын станциялардың жиынтығы; </w:t>
      </w:r>
      <w:r>
        <w:br/>
      </w:r>
      <w:r>
        <w:rPr>
          <w:rFonts w:ascii="Times New Roman"/>
          <w:b w:val="false"/>
          <w:i w:val="false"/>
          <w:color w:val="000000"/>
          <w:sz w:val="28"/>
        </w:rPr>
        <w:t xml:space="preserve">
      11) Қазақстан Республикасының бiртұтас электр энергетикалық жүйесi электр қуатының резервi - шартта көзделген талаптарға сәйкес керектi құрылымы, шамасы, сондай-ақ диспетчерлендiруге әзiрлiк дәрежесi бар энергия өндiрушi ұйымдар агрегаттарының электр қуаты; </w:t>
      </w:r>
      <w:r>
        <w:br/>
      </w:r>
      <w:r>
        <w:rPr>
          <w:rFonts w:ascii="Times New Roman"/>
          <w:b w:val="false"/>
          <w:i w:val="false"/>
          <w:color w:val="000000"/>
          <w:sz w:val="28"/>
        </w:rPr>
        <w:t xml:space="preserve">
      12) қосалқы қызметтер көрсету - жүйелiк оператор электр энергиясының көтерме сауда нарығы субъектiлерiнен электр қуатының қажеттi мөлшерлерi мен оралымды резервтерi құрылымының дайындығын қамтамасыз ету, активтi және реактивтi қуатты реттеу үшiн, энергия жүйесiн тогы жоқ жағдайдан шығару бойынша сатып алатын қызметтер көрсету; </w:t>
      </w:r>
      <w:r>
        <w:br/>
      </w:r>
      <w:r>
        <w:rPr>
          <w:rFonts w:ascii="Times New Roman"/>
          <w:b w:val="false"/>
          <w:i w:val="false"/>
          <w:color w:val="000000"/>
          <w:sz w:val="28"/>
        </w:rPr>
        <w:t xml:space="preserve">
      13) операциялық тәулiктер - жүйелiк оператор электр энергиясының көтерме сауда нарығының субъектiлерi жасасқан электр энергиясын сатып алу-сату шарттарының орындалуын орталықтандырылған оралымды-диспетчерлiк басқару жөнiндегi операцияларды жүзеге асыратын ағымдағы тәулiктер; </w:t>
      </w:r>
      <w:r>
        <w:br/>
      </w:r>
      <w:r>
        <w:rPr>
          <w:rFonts w:ascii="Times New Roman"/>
          <w:b w:val="false"/>
          <w:i w:val="false"/>
          <w:color w:val="000000"/>
          <w:sz w:val="28"/>
        </w:rPr>
        <w:t xml:space="preserve">
      14) орталықтандырылған оралымды-диспетчерлiк басқару - жүйелiк оператор жүзеге асыратын, Қазақстан Республикасының бiртұтас электр энергетикалық жүйесi сенiмдiлiгiнiң нормативтiк деңгейiн және электр энергиясының нормативтiк сапасының сақталуын қамтамасыз ететiн энергия өндiрушi, энергия берушi, энергиямен жабдықтаушы ұйымдар мен электр энергиясын тұтынушылардың техникалық келiсiлген жұмысын үздiксiз басқару процесі; </w:t>
      </w:r>
      <w:r>
        <w:br/>
      </w:r>
      <w:r>
        <w:rPr>
          <w:rFonts w:ascii="Times New Roman"/>
          <w:b w:val="false"/>
          <w:i w:val="false"/>
          <w:color w:val="000000"/>
          <w:sz w:val="28"/>
        </w:rPr>
        <w:t xml:space="preserve">
      15) өңiраралық және (немесе) мемлекетаралық электр беру желiлерi - өңiрлер және (немесе) мемлекеттер арасында электр энергиясын берудi қамтамасыз ететiн, кернеуi 220 кB және одан жоғары электр беру желiлерi; </w:t>
      </w:r>
      <w:r>
        <w:br/>
      </w:r>
      <w:r>
        <w:rPr>
          <w:rFonts w:ascii="Times New Roman"/>
          <w:b w:val="false"/>
          <w:i w:val="false"/>
          <w:color w:val="000000"/>
          <w:sz w:val="28"/>
        </w:rPr>
        <w:t xml:space="preserve">
      16) өңiрлiк электр желiлiк компания - өңiрлiк деңгейдегi электр желiлерiн пайдаланатын энергия берушi ұйым; </w:t>
      </w:r>
      <w:r>
        <w:br/>
      </w:r>
      <w:r>
        <w:rPr>
          <w:rFonts w:ascii="Times New Roman"/>
          <w:b w:val="false"/>
          <w:i w:val="false"/>
          <w:color w:val="000000"/>
          <w:sz w:val="28"/>
        </w:rPr>
        <w:t xml:space="preserve">
      17) электр энергиясының теңгерiмсiздiгi - электр энергиясын өндiру-тұтынудың нақты шамасының электр энергиясын өндiру-тұтынудың жүйелiк оператор бекiткен сағат сайынғы тәулiктiк кестесiндегi шамадан ауытқуы; </w:t>
      </w:r>
      <w:r>
        <w:br/>
      </w:r>
      <w:r>
        <w:rPr>
          <w:rFonts w:ascii="Times New Roman"/>
          <w:b w:val="false"/>
          <w:i w:val="false"/>
          <w:color w:val="000000"/>
          <w:sz w:val="28"/>
        </w:rPr>
        <w:t xml:space="preserve">
      18) техникалық диспетчерлендiру - Қазақстан Республикасының бiртұтас электр энергетикалық жүйесiнде электр энергиясын өндiру мен тұтыну режимдерiн орталықтандырылған оралымды-диспетчерлiк басқаруды жүзеге асыру жөнiнде жүйелiк оператор көрсететiн қызмет; </w:t>
      </w:r>
      <w:r>
        <w:br/>
      </w:r>
      <w:r>
        <w:rPr>
          <w:rFonts w:ascii="Times New Roman"/>
          <w:b w:val="false"/>
          <w:i w:val="false"/>
          <w:color w:val="000000"/>
          <w:sz w:val="28"/>
        </w:rPr>
        <w:t xml:space="preserve">
      19) тұтынушы - электр және (немесе) жылу энергиясын шарт негiзiнде тұтынатын жеке немесе заңды тұлға; </w:t>
      </w:r>
      <w:r>
        <w:br/>
      </w:r>
      <w:r>
        <w:rPr>
          <w:rFonts w:ascii="Times New Roman"/>
          <w:b w:val="false"/>
          <w:i w:val="false"/>
          <w:color w:val="000000"/>
          <w:sz w:val="28"/>
        </w:rPr>
        <w:t xml:space="preserve">
      20) уәкiлеттi орган - электр энергетикасы саласында бақылау мен реттеудi жүзеге асыратын мемлекеттiк орган; </w:t>
      </w:r>
      <w:r>
        <w:br/>
      </w:r>
      <w:r>
        <w:rPr>
          <w:rFonts w:ascii="Times New Roman"/>
          <w:b w:val="false"/>
          <w:i w:val="false"/>
          <w:color w:val="000000"/>
          <w:sz w:val="28"/>
        </w:rPr>
        <w:t xml:space="preserve">
      21) ұлттық электр желiсi - жекешелендiруге және оның алдындағы сатыларға жатпайтын шағын станциялардың, тарату құрылғыларының, кернеуi 220 кВ және одан жоғары өңiраралық және (немесе) мемлекетаралық электр беру желiлерiнiң және электр станцияларының электр энергиясын берудi жүзеге асыратын электр беру желiлерiнiң жиынтығы; </w:t>
      </w:r>
      <w:r>
        <w:br/>
      </w:r>
      <w:r>
        <w:rPr>
          <w:rFonts w:ascii="Times New Roman"/>
          <w:b w:val="false"/>
          <w:i w:val="false"/>
          <w:color w:val="000000"/>
          <w:sz w:val="28"/>
        </w:rPr>
        <w:t xml:space="preserve">
      22) электр және жылу энергиясын коммерциялық есепке алу - электр және жылу энергиясын сатып алу-сату және беру шарттары бойынша тараптар арасында өзара есеп айырысу үшiн қажеттi электр және жылу энергиясын есепке алу; </w:t>
      </w:r>
      <w:r>
        <w:br/>
      </w:r>
      <w:r>
        <w:rPr>
          <w:rFonts w:ascii="Times New Roman"/>
          <w:b w:val="false"/>
          <w:i w:val="false"/>
          <w:color w:val="000000"/>
          <w:sz w:val="28"/>
        </w:rPr>
        <w:t xml:space="preserve">
      23) электр желiлерiнiң күзет аймағы - электр желiлерiн сақтауды қамтамасыз ету, пайдаланудың қалыпты жағдайларын жасау, олардың зақымдануының, сондай-ақ осы желiлердiң күзет аймағында қалған тұрғындар арасында жазатайым оқиғалардың алдын алу мақсатында бөлiнген жер учаскелерi, су және әуе кеңiстiгi; </w:t>
      </w:r>
      <w:r>
        <w:br/>
      </w:r>
      <w:r>
        <w:rPr>
          <w:rFonts w:ascii="Times New Roman"/>
          <w:b w:val="false"/>
          <w:i w:val="false"/>
          <w:color w:val="000000"/>
          <w:sz w:val="28"/>
        </w:rPr>
        <w:t xml:space="preserve">
      24) электр қуатын реттеу - электр энергиясы көтерме сауда нарығы субъектiсiнiң нақты электр жүктемесiнiң тәулiктiк кестеде жоспарланып немесе жоспарланбай айырбас электр энергиясының нөлдiк сальдосы сақталған жағдайда мәлiмделген электр жүктемесiнен ауытқуларының орнын толтыру жөнiнде көрсетiлетiн қызметi; </w:t>
      </w:r>
      <w:r>
        <w:br/>
      </w:r>
      <w:r>
        <w:rPr>
          <w:rFonts w:ascii="Times New Roman"/>
          <w:b w:val="false"/>
          <w:i w:val="false"/>
          <w:color w:val="000000"/>
          <w:sz w:val="28"/>
        </w:rPr>
        <w:t xml:space="preserve">
      25) электр энергетикасы - электр және жылу энергиясын өндiру, беру және тұтыну саласы; </w:t>
      </w:r>
      <w:r>
        <w:br/>
      </w:r>
      <w:r>
        <w:rPr>
          <w:rFonts w:ascii="Times New Roman"/>
          <w:b w:val="false"/>
          <w:i w:val="false"/>
          <w:color w:val="000000"/>
          <w:sz w:val="28"/>
        </w:rPr>
        <w:t xml:space="preserve">
      26) электр энергиясы бөлшек сауда нарығының субъектiлерi - энергия өндiрушi, энергиямен жабдықтаушы, энергия берушi ұйымдар, электр энергиясын тұтынушылар және электр энергиясының бөлшек сауда нарығында қызметiн жүзеге асыратын өзге де ұйымдар; </w:t>
      </w:r>
      <w:r>
        <w:br/>
      </w:r>
      <w:r>
        <w:rPr>
          <w:rFonts w:ascii="Times New Roman"/>
          <w:b w:val="false"/>
          <w:i w:val="false"/>
          <w:color w:val="000000"/>
          <w:sz w:val="28"/>
        </w:rPr>
        <w:t xml:space="preserve">
      27) электр энергиясы көтерме сауда нарығының субъектiлерi - энергия өндiрушi, энергия берушi, энергиямен жабдықтаушы ұйымдар, электр энергиясын тұтынушылар, жүйелiк оператор, электр энергиясымен орталықтандырылған сауда жүргiзу операторы және электр энергиясының көтерме сауда нарығында қызметiн жүзеге асыратын өзге де ұйымдар; </w:t>
      </w:r>
      <w:r>
        <w:br/>
      </w:r>
      <w:r>
        <w:rPr>
          <w:rFonts w:ascii="Times New Roman"/>
          <w:b w:val="false"/>
          <w:i w:val="false"/>
          <w:color w:val="000000"/>
          <w:sz w:val="28"/>
        </w:rPr>
        <w:t xml:space="preserve">
      28) электр энергиясына кепiлдiк берiп жеткiзушi - тұтынушыларды энергиямен жабдықтаушы басқа да барлық ұйымдар тұтынушының кiнәсi болмаса да энергиямен жабдықтауды тоқтатқан жағдайларда тұтынушыларды энергиямен жабдықтауды жүзеге асыратын энергиямен жабдықтаушы ұйым; </w:t>
      </w:r>
      <w:r>
        <w:br/>
      </w:r>
      <w:r>
        <w:rPr>
          <w:rFonts w:ascii="Times New Roman"/>
          <w:b w:val="false"/>
          <w:i w:val="false"/>
          <w:color w:val="000000"/>
          <w:sz w:val="28"/>
        </w:rPr>
        <w:t xml:space="preserve">
      29) электр энергиясын беру - энергия берушi ұйымдардың электр энергиясын беруге жасалған шарттарға сәйкес көрсететiн қызметi; </w:t>
      </w:r>
      <w:r>
        <w:br/>
      </w:r>
      <w:r>
        <w:rPr>
          <w:rFonts w:ascii="Times New Roman"/>
          <w:b w:val="false"/>
          <w:i w:val="false"/>
          <w:color w:val="000000"/>
          <w:sz w:val="28"/>
        </w:rPr>
        <w:t xml:space="preserve">
      30) электр энергиясының бөлшек сауда нарығы - электр энергиясы бөлшек сауда нарығының субъектiлерi арасындағы (электр энергиясын сатып алу-сату, беру және тұтыну, сондай-ақ осыған байланысты көрсетiлетiн қызметтер ұсыну) шарттарының негiзiнде көтерме сауда нарығынан тыс жұмыс iстейтiн қатынастар жүйесi; </w:t>
      </w:r>
      <w:r>
        <w:br/>
      </w:r>
      <w:r>
        <w:rPr>
          <w:rFonts w:ascii="Times New Roman"/>
          <w:b w:val="false"/>
          <w:i w:val="false"/>
          <w:color w:val="000000"/>
          <w:sz w:val="28"/>
        </w:rPr>
        <w:t xml:space="preserve">
      31) электр энергиясының көтерме сауда нарығы - электр энергиясының көтерме сауда нарығы субъектiлерiнiң арасындағы шарттар негiзiнде жұмыс iстейтiн, электр энергиясын сатып алу-сатуға байланысты қарым-қатынастар жүйесi; </w:t>
      </w:r>
      <w:r>
        <w:br/>
      </w:r>
      <w:r>
        <w:rPr>
          <w:rFonts w:ascii="Times New Roman"/>
          <w:b w:val="false"/>
          <w:i w:val="false"/>
          <w:color w:val="000000"/>
          <w:sz w:val="28"/>
        </w:rPr>
        <w:t xml:space="preserve">
      32) электр энергиясының орталықтандырылған сауда нарығының операторы - электр энергиясының спот - сауда-саттығын қоса алғанда, электр энергиясының орталықтандырылған сауда-саттығын жүзеге асыратын ұйым; </w:t>
      </w:r>
      <w:r>
        <w:br/>
      </w:r>
      <w:r>
        <w:rPr>
          <w:rFonts w:ascii="Times New Roman"/>
          <w:b w:val="false"/>
          <w:i w:val="false"/>
          <w:color w:val="000000"/>
          <w:sz w:val="28"/>
        </w:rPr>
        <w:t xml:space="preserve">
      33) электр энергиясының орталықтандырылған саудасы - осы Заңмен белгiленген жағдайларды қоспағанда, электр энергиясының көтерме сауда нарығы субъектiлерi электрондық сауда жүйесiнде ерiктi негiзде жүзеге асыратын электр энергиясын сатып алу-сату жөнiндегi мәмiлелер; </w:t>
      </w:r>
      <w:r>
        <w:br/>
      </w:r>
      <w:r>
        <w:rPr>
          <w:rFonts w:ascii="Times New Roman"/>
          <w:b w:val="false"/>
          <w:i w:val="false"/>
          <w:color w:val="000000"/>
          <w:sz w:val="28"/>
        </w:rPr>
        <w:t xml:space="preserve">
      34) электр энергиясын өндiру-тұтынудың тәулiктiк кестесi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әрбiр күнтiзбелiк тәулiкте электр энергиясын өндiру мен тұтынудың сағат сайынғы шамаларын регламенттейтiн жүйелiк оператор бекiткен құжат; </w:t>
      </w:r>
      <w:r>
        <w:br/>
      </w:r>
      <w:r>
        <w:rPr>
          <w:rFonts w:ascii="Times New Roman"/>
          <w:b w:val="false"/>
          <w:i w:val="false"/>
          <w:color w:val="000000"/>
          <w:sz w:val="28"/>
        </w:rPr>
        <w:t xml:space="preserve">
      35) электр энергиясының спот - сауда-саттығы (бұдан әрi - спот - сауда-саттық) - операциялық тәулiктерден бiр күн бұрын және соның iшiнде режимдерде қысқа мерзiмдiк негiзде электр энергиясының сағат сайынғы көлемiнде ұйымдастырылған сауда жүргiзу; </w:t>
      </w:r>
      <w:r>
        <w:br/>
      </w:r>
      <w:r>
        <w:rPr>
          <w:rFonts w:ascii="Times New Roman"/>
          <w:b w:val="false"/>
          <w:i w:val="false"/>
          <w:color w:val="000000"/>
          <w:sz w:val="28"/>
        </w:rPr>
        <w:t xml:space="preserve">
      36) электр энергиясының теңгерiмдеушi нарығы - ағымдағы операциялық тәулiктерде Қазақстан Республикасының бiртұтас электр энергетикалық жүйесiнде электр энергиясын өндiрудiң және (немесе) тұтынудың шарттық және нақты шамалары арасында нақты уақыт режимiнде туындайтын теңгерiмсiздiктердi жүйелiк оператордың табиғи және бұдан кейiнгi қаржылық реттеуi нәтижесiнде жүйелiк оператор мен электр энергиясының көтерме сауда нарығында қызметтi жүзеге асыратын энергия өндiрушi, энергиямен жабдықтаушы ұйымдар, көтерме тұтынушылар, өзге де ұйымдар арасында қалыптасатын өзара қарым-қатынастар жүйесi; </w:t>
      </w:r>
      <w:r>
        <w:br/>
      </w:r>
      <w:r>
        <w:rPr>
          <w:rFonts w:ascii="Times New Roman"/>
          <w:b w:val="false"/>
          <w:i w:val="false"/>
          <w:color w:val="000000"/>
          <w:sz w:val="28"/>
        </w:rPr>
        <w:t xml:space="preserve">
      37) электр энергиясының теңгерiмдiлiгi - электр энергиясын өндiру-тұтынудың жүйелiк оператор бекiткен сағат сайынғы тәулiктiк кестесiн iске асыру кезiнде туындайтын теңгерiмсiздiктердi жою үшiн пайдаланылатын электр энергетикасы; </w:t>
      </w:r>
      <w:r>
        <w:br/>
      </w:r>
      <w:r>
        <w:rPr>
          <w:rFonts w:ascii="Times New Roman"/>
          <w:b w:val="false"/>
          <w:i w:val="false"/>
          <w:color w:val="000000"/>
          <w:sz w:val="28"/>
        </w:rPr>
        <w:t xml:space="preserve">
      38) энергетикалық сараптама - жұмыс iстеп тұрған объектiлер, қайта жаңартылатын, жаңғыртылатын және жаңадан салынатын объектiлердiң жобалары бойынша, электр және жылу желiлерiндегi энергетикалық жабдықтардағы технологиялық бұзылыстар мен аварияларды тексеру кезiнде, сондай-ақ олардағы өндiрiстiк жарақат алу жағдайларында Қазақстан Республикасының нормативтiк құқықтық актiлерiне сәйкестiлiгiне жүргiзiлетiн электр энергетикасы саласындағы сараптама; </w:t>
      </w:r>
      <w:r>
        <w:br/>
      </w:r>
      <w:r>
        <w:rPr>
          <w:rFonts w:ascii="Times New Roman"/>
          <w:b w:val="false"/>
          <w:i w:val="false"/>
          <w:color w:val="000000"/>
          <w:sz w:val="28"/>
        </w:rPr>
        <w:t xml:space="preserve">
      39) энергия берушi ұйым - электр немесе жылу энергиясын берудi шарттар негiзiнде жүзеге асыратын ұйым; </w:t>
      </w:r>
      <w:r>
        <w:br/>
      </w:r>
      <w:r>
        <w:rPr>
          <w:rFonts w:ascii="Times New Roman"/>
          <w:b w:val="false"/>
          <w:i w:val="false"/>
          <w:color w:val="000000"/>
          <w:sz w:val="28"/>
        </w:rPr>
        <w:t xml:space="preserve">
      40) энергиямен жабдықтаушы ұйым - өндiрiлген және (немесе) сатып алынған электр және (немесе) жылу энергиясын тұтынушыларға сатуды жүзеге асыратын ұйым; </w:t>
      </w:r>
      <w:r>
        <w:br/>
      </w:r>
      <w:r>
        <w:rPr>
          <w:rFonts w:ascii="Times New Roman"/>
          <w:b w:val="false"/>
          <w:i w:val="false"/>
          <w:color w:val="000000"/>
          <w:sz w:val="28"/>
        </w:rPr>
        <w:t xml:space="preserve">
      41) энергия өндiрушi ұйым - электр және (немесе) жылу энергиясын өндiрудi жүзеге асыратын ұйым."; </w:t>
      </w:r>
    </w:p>
    <w:bookmarkStart w:name="z305" w:id="305"/>
    <w:p>
      <w:pPr>
        <w:spacing w:after="0"/>
        <w:ind w:left="0"/>
        <w:jc w:val="both"/>
      </w:pPr>
      <w:r>
        <w:rPr>
          <w:rFonts w:ascii="Times New Roman"/>
          <w:b w:val="false"/>
          <w:i w:val="false"/>
          <w:color w:val="000000"/>
          <w:sz w:val="28"/>
        </w:rPr>
        <w:t xml:space="preserve">
      2) 3-бапта: </w:t>
      </w:r>
      <w:r>
        <w:br/>
      </w:r>
      <w:r>
        <w:rPr>
          <w:rFonts w:ascii="Times New Roman"/>
          <w:b w:val="false"/>
          <w:i w:val="false"/>
          <w:color w:val="000000"/>
          <w:sz w:val="28"/>
        </w:rPr>
        <w:t xml:space="preserve">
      1-тармақтың 2) тармақшасы "электр энергетикасы кешенiнiң" деген сөздерден кейiн "қауiпсiз," деген сөзбен толықтырылсын; </w:t>
      </w:r>
    </w:p>
    <w:bookmarkEnd w:id="305"/>
    <w:p>
      <w:pPr>
        <w:spacing w:after="0"/>
        <w:ind w:left="0"/>
        <w:jc w:val="both"/>
      </w:pPr>
      <w:r>
        <w:rPr>
          <w:rFonts w:ascii="Times New Roman"/>
          <w:b w:val="false"/>
          <w:i w:val="false"/>
          <w:color w:val="000000"/>
          <w:sz w:val="28"/>
        </w:rPr>
        <w:t xml:space="preserve">      2-тармақтың 1) тармақшасы "тиiмдi" деген сөзден кейiн ", қауiпсiз" деген сөзбен толықтырылсын; </w:t>
      </w:r>
    </w:p>
    <w:p>
      <w:pPr>
        <w:spacing w:after="0"/>
        <w:ind w:left="0"/>
        <w:jc w:val="both"/>
      </w:pPr>
      <w:r>
        <w:rPr>
          <w:rFonts w:ascii="Times New Roman"/>
          <w:b w:val="false"/>
          <w:i w:val="false"/>
          <w:color w:val="000000"/>
          <w:sz w:val="28"/>
        </w:rPr>
        <w:t xml:space="preserve">      3-тармақтың 5) тармақшасы мынадай редакцияда жазылсын: </w:t>
      </w:r>
      <w:r>
        <w:br/>
      </w:r>
      <w:r>
        <w:rPr>
          <w:rFonts w:ascii="Times New Roman"/>
          <w:b w:val="false"/>
          <w:i w:val="false"/>
          <w:color w:val="000000"/>
          <w:sz w:val="28"/>
        </w:rPr>
        <w:t xml:space="preserve">
      "5) электр энергетикасы саласындағы техникалық реттеудi қамтиды."; </w:t>
      </w:r>
    </w:p>
    <w:bookmarkStart w:name="z306" w:id="306"/>
    <w:p>
      <w:pPr>
        <w:spacing w:after="0"/>
        <w:ind w:left="0"/>
        <w:jc w:val="both"/>
      </w:pPr>
      <w:r>
        <w:rPr>
          <w:rFonts w:ascii="Times New Roman"/>
          <w:b w:val="false"/>
          <w:i w:val="false"/>
          <w:color w:val="000000"/>
          <w:sz w:val="28"/>
        </w:rPr>
        <w:t xml:space="preserve">
      3) 4-бап мынадай мазмұндағы 5) тармақшамен толықтырылсын: </w:t>
      </w:r>
      <w:r>
        <w:br/>
      </w:r>
      <w:r>
        <w:rPr>
          <w:rFonts w:ascii="Times New Roman"/>
          <w:b w:val="false"/>
          <w:i w:val="false"/>
          <w:color w:val="000000"/>
          <w:sz w:val="28"/>
        </w:rPr>
        <w:t xml:space="preserve">
      "5) электр энергетикасы саласындағы техникалық регламенттердi бекiтедi."; </w:t>
      </w:r>
    </w:p>
    <w:bookmarkEnd w:id="306"/>
    <w:bookmarkStart w:name="z307" w:id="307"/>
    <w:p>
      <w:pPr>
        <w:spacing w:after="0"/>
        <w:ind w:left="0"/>
        <w:jc w:val="both"/>
      </w:pPr>
      <w:r>
        <w:rPr>
          <w:rFonts w:ascii="Times New Roman"/>
          <w:b w:val="false"/>
          <w:i w:val="false"/>
          <w:color w:val="000000"/>
          <w:sz w:val="28"/>
        </w:rPr>
        <w:t xml:space="preserve">
      4) 5-бапта: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электр энергетикасы саласындағы техникалық регламенттердi әзiрлейдi;"; </w:t>
      </w:r>
    </w:p>
    <w:bookmarkEnd w:id="307"/>
    <w:p>
      <w:pPr>
        <w:spacing w:after="0"/>
        <w:ind w:left="0"/>
        <w:jc w:val="both"/>
      </w:pPr>
      <w:r>
        <w:rPr>
          <w:rFonts w:ascii="Times New Roman"/>
          <w:b w:val="false"/>
          <w:i w:val="false"/>
          <w:color w:val="000000"/>
          <w:sz w:val="28"/>
        </w:rPr>
        <w:t xml:space="preserve">      5) тармақша "электр және жылу энергиясын" деген сөздердiң алдынан "техникалық регламенттердi қоспағанда," деген сөздермен толықтырылсын; </w:t>
      </w:r>
    </w:p>
    <w:p>
      <w:pPr>
        <w:spacing w:after="0"/>
        <w:ind w:left="0"/>
        <w:jc w:val="both"/>
      </w:pPr>
      <w:r>
        <w:rPr>
          <w:rFonts w:ascii="Times New Roman"/>
          <w:b w:val="false"/>
          <w:i w:val="false"/>
          <w:color w:val="000000"/>
          <w:sz w:val="28"/>
        </w:rPr>
        <w:t xml:space="preserve">      6) тармақша "техникалық пайдалану" деген сөздердiң алдынан "техникалық регламенттердi қоспағанда," деген сөздермен толықтырылсын; </w:t>
      </w:r>
    </w:p>
    <w:bookmarkStart w:name="z308" w:id="308"/>
    <w:p>
      <w:pPr>
        <w:spacing w:after="0"/>
        <w:ind w:left="0"/>
        <w:jc w:val="both"/>
      </w:pPr>
      <w:r>
        <w:rPr>
          <w:rFonts w:ascii="Times New Roman"/>
          <w:b w:val="false"/>
          <w:i w:val="false"/>
          <w:color w:val="000000"/>
          <w:sz w:val="28"/>
        </w:rPr>
        <w:t xml:space="preserve">
      5) мынадай мазмұндағы 2-1-тараумен толықтырылсын: </w:t>
      </w:r>
    </w:p>
    <w:bookmarkEnd w:id="308"/>
    <w:p>
      <w:pPr>
        <w:spacing w:after="0"/>
        <w:ind w:left="0"/>
        <w:jc w:val="both"/>
      </w:pPr>
      <w:r>
        <w:rPr>
          <w:rFonts w:ascii="Times New Roman"/>
          <w:b w:val="false"/>
          <w:i w:val="false"/>
          <w:color w:val="000000"/>
          <w:sz w:val="28"/>
        </w:rPr>
        <w:t xml:space="preserve">"2-1-тарау. Электр энергетикасы саласындағы қауiпсiздiктiң </w:t>
      </w:r>
      <w:r>
        <w:br/>
      </w:r>
      <w:r>
        <w:rPr>
          <w:rFonts w:ascii="Times New Roman"/>
          <w:b w:val="false"/>
          <w:i w:val="false"/>
          <w:color w:val="000000"/>
          <w:sz w:val="28"/>
        </w:rPr>
        <w:t xml:space="preserve">
жалпы талаптары </w:t>
      </w:r>
    </w:p>
    <w:p>
      <w:pPr>
        <w:spacing w:after="0"/>
        <w:ind w:left="0"/>
        <w:jc w:val="both"/>
      </w:pPr>
      <w:r>
        <w:rPr>
          <w:rFonts w:ascii="Times New Roman"/>
          <w:b w:val="false"/>
          <w:i w:val="false"/>
          <w:color w:val="000000"/>
          <w:sz w:val="28"/>
        </w:rPr>
        <w:t xml:space="preserve">      9-1-бап. Жалпы ережелер </w:t>
      </w:r>
    </w:p>
    <w:p>
      <w:pPr>
        <w:spacing w:after="0"/>
        <w:ind w:left="0"/>
        <w:jc w:val="both"/>
      </w:pPr>
      <w:r>
        <w:rPr>
          <w:rFonts w:ascii="Times New Roman"/>
          <w:b w:val="false"/>
          <w:i w:val="false"/>
          <w:color w:val="000000"/>
          <w:sz w:val="28"/>
        </w:rPr>
        <w:t xml:space="preserve">      1. Электр жабдықтарын, электр және жылу желiлерiн, тұтынушылар қондырғыларын пайдалану кезiндегi ұйымдастырушылық iс-шаралары адам өмiрi мен денсаулығы және қоршаған орта үшiн қауiпсiздiктi қамтамасыз етуге тиiс. </w:t>
      </w:r>
      <w:r>
        <w:br/>
      </w:r>
      <w:r>
        <w:rPr>
          <w:rFonts w:ascii="Times New Roman"/>
          <w:b w:val="false"/>
          <w:i w:val="false"/>
          <w:color w:val="000000"/>
          <w:sz w:val="28"/>
        </w:rPr>
        <w:t xml:space="preserve">
      2. Электр жабдықтары, электр және жылу желiлерi, электр және жылу энергиясын өндiруге, беру мен пайдалануға арналған тұтынушылар қондырғылары, электр және жылу энергиясы техникалық реттеу объектiлерi болып табылады. </w:t>
      </w:r>
      <w:r>
        <w:br/>
      </w:r>
      <w:r>
        <w:rPr>
          <w:rFonts w:ascii="Times New Roman"/>
          <w:b w:val="false"/>
          <w:i w:val="false"/>
          <w:color w:val="000000"/>
          <w:sz w:val="28"/>
        </w:rPr>
        <w:t xml:space="preserve">
      3. Тұтынушылардың электр энергиясын қабылдау шығыстарындағы электр энергиясының сапа көрсеткiштерi белгiленген нормаларға сәйкес келуге тиiс. </w:t>
      </w:r>
      <w:r>
        <w:br/>
      </w:r>
      <w:r>
        <w:rPr>
          <w:rFonts w:ascii="Times New Roman"/>
          <w:b w:val="false"/>
          <w:i w:val="false"/>
          <w:color w:val="000000"/>
          <w:sz w:val="28"/>
        </w:rPr>
        <w:t xml:space="preserve">
      Электр энергиясының сапасын бағалау тәртiбi электр энергиясын беруге арналған шарттарда белгiленедi. </w:t>
      </w:r>
      <w:r>
        <w:br/>
      </w:r>
      <w:r>
        <w:rPr>
          <w:rFonts w:ascii="Times New Roman"/>
          <w:b w:val="false"/>
          <w:i w:val="false"/>
          <w:color w:val="000000"/>
          <w:sz w:val="28"/>
        </w:rPr>
        <w:t xml:space="preserve">
      4. Мыналар: </w:t>
      </w:r>
      <w:r>
        <w:br/>
      </w:r>
      <w:r>
        <w:rPr>
          <w:rFonts w:ascii="Times New Roman"/>
          <w:b w:val="false"/>
          <w:i w:val="false"/>
          <w:color w:val="000000"/>
          <w:sz w:val="28"/>
        </w:rPr>
        <w:t xml:space="preserve">
      жұмыс кернеуiнiң атаулы мәннен барынша ауытқуы; </w:t>
      </w:r>
      <w:r>
        <w:br/>
      </w:r>
      <w:r>
        <w:rPr>
          <w:rFonts w:ascii="Times New Roman"/>
          <w:b w:val="false"/>
          <w:i w:val="false"/>
          <w:color w:val="000000"/>
          <w:sz w:val="28"/>
        </w:rPr>
        <w:t xml:space="preserve">
      кернеу жиiлiгiнiң ауытқуы; </w:t>
      </w:r>
      <w:r>
        <w:br/>
      </w:r>
      <w:r>
        <w:rPr>
          <w:rFonts w:ascii="Times New Roman"/>
          <w:b w:val="false"/>
          <w:i w:val="false"/>
          <w:color w:val="000000"/>
          <w:sz w:val="28"/>
        </w:rPr>
        <w:t xml:space="preserve">
      кернеудiң өнеркәсiптiк жиiлiгiнен кернеу артуының рұқсат етiлетiн ұзақтығы электр энергиясы сапасының сипаттамалары болып табылады. </w:t>
      </w:r>
      <w:r>
        <w:br/>
      </w:r>
      <w:r>
        <w:rPr>
          <w:rFonts w:ascii="Times New Roman"/>
          <w:b w:val="false"/>
          <w:i w:val="false"/>
          <w:color w:val="000000"/>
          <w:sz w:val="28"/>
        </w:rPr>
        <w:t xml:space="preserve">
      5. Магистральдық және тарату құбырларында жылумен және ыстық сумен қамтамасыз етуге арналған жылу энергиясының параметрлерi ұсталынатын температура кестесiне, желiлiк судың қауiпсiз және сапалық сипаттамалары көрсеткiштерiне сәйкес келуге тиiс. </w:t>
      </w:r>
    </w:p>
    <w:p>
      <w:pPr>
        <w:spacing w:after="0"/>
        <w:ind w:left="0"/>
        <w:jc w:val="both"/>
      </w:pPr>
      <w:r>
        <w:rPr>
          <w:rFonts w:ascii="Times New Roman"/>
          <w:b w:val="false"/>
          <w:i w:val="false"/>
          <w:color w:val="000000"/>
          <w:sz w:val="28"/>
        </w:rPr>
        <w:t xml:space="preserve">      9-2-бап. Электр энергетикасы саласындағы жабдықтар мен электр </w:t>
      </w:r>
      <w:r>
        <w:br/>
      </w:r>
      <w:r>
        <w:rPr>
          <w:rFonts w:ascii="Times New Roman"/>
          <w:b w:val="false"/>
          <w:i w:val="false"/>
          <w:color w:val="000000"/>
          <w:sz w:val="28"/>
        </w:rPr>
        <w:t xml:space="preserve">
               қондырғыларын жобалау кезiндегi қауiпсiздiк талаптары </w:t>
      </w:r>
    </w:p>
    <w:p>
      <w:pPr>
        <w:spacing w:after="0"/>
        <w:ind w:left="0"/>
        <w:jc w:val="both"/>
      </w:pPr>
      <w:r>
        <w:rPr>
          <w:rFonts w:ascii="Times New Roman"/>
          <w:b w:val="false"/>
          <w:i w:val="false"/>
          <w:color w:val="000000"/>
          <w:sz w:val="28"/>
        </w:rPr>
        <w:t xml:space="preserve">      1. Электр желiлерiн жобалау және пайдалану кезiнде осы Заңға және техникалық регламенттерге сәйкес электр энергиясына белгiленген талаптардың орындалуы қамтамасыз етiлуге тиiс. </w:t>
      </w:r>
      <w:r>
        <w:br/>
      </w:r>
      <w:r>
        <w:rPr>
          <w:rFonts w:ascii="Times New Roman"/>
          <w:b w:val="false"/>
          <w:i w:val="false"/>
          <w:color w:val="000000"/>
          <w:sz w:val="28"/>
        </w:rPr>
        <w:t xml:space="preserve">
      2. Электр және жылу энергиясын өндiруге, беруге және тұтынуға арналған электр станцияларының, электр және жылу желiлерiнiң жабдықтары, тұтынушылардың қондырғылары техникалық регламенттерде белгiленген техникалық талаптарға сәйкес келуге тиiс. </w:t>
      </w:r>
    </w:p>
    <w:p>
      <w:pPr>
        <w:spacing w:after="0"/>
        <w:ind w:left="0"/>
        <w:jc w:val="both"/>
      </w:pPr>
      <w:r>
        <w:rPr>
          <w:rFonts w:ascii="Times New Roman"/>
          <w:b w:val="false"/>
          <w:i w:val="false"/>
          <w:color w:val="000000"/>
          <w:sz w:val="28"/>
        </w:rPr>
        <w:t xml:space="preserve">      9-3-бап. Электр және жылу энергиясын өндiру, беру және тұтыну </w:t>
      </w:r>
      <w:r>
        <w:br/>
      </w:r>
      <w:r>
        <w:rPr>
          <w:rFonts w:ascii="Times New Roman"/>
          <w:b w:val="false"/>
          <w:i w:val="false"/>
          <w:color w:val="000000"/>
          <w:sz w:val="28"/>
        </w:rPr>
        <w:t xml:space="preserve">
               кезiнде пайдаланылатын электр-техникалық жабдықтар </w:t>
      </w:r>
      <w:r>
        <w:br/>
      </w:r>
      <w:r>
        <w:rPr>
          <w:rFonts w:ascii="Times New Roman"/>
          <w:b w:val="false"/>
          <w:i w:val="false"/>
          <w:color w:val="000000"/>
          <w:sz w:val="28"/>
        </w:rPr>
        <w:t xml:space="preserve">
               мен материалдарға қойылатын қауiпсiздiк талаптары </w:t>
      </w:r>
    </w:p>
    <w:p>
      <w:pPr>
        <w:spacing w:after="0"/>
        <w:ind w:left="0"/>
        <w:jc w:val="both"/>
      </w:pPr>
      <w:r>
        <w:rPr>
          <w:rFonts w:ascii="Times New Roman"/>
          <w:b w:val="false"/>
          <w:i w:val="false"/>
          <w:color w:val="000000"/>
          <w:sz w:val="28"/>
        </w:rPr>
        <w:t xml:space="preserve">      1. Қазақстан Республикасында өндiрiлетiн және оның аумағына әкелiнетiн электр-техникалық жабдықтар мен материалдар техникалық регламенттерде белгiленген талаптарға сәйкес келуге және Қазақстан Республикасының заңнамасында көзделген жағдайларда сәйкестiктi растау рәсiмiнен өткiзiлуге тиiс. </w:t>
      </w:r>
      <w:r>
        <w:br/>
      </w:r>
      <w:r>
        <w:rPr>
          <w:rFonts w:ascii="Times New Roman"/>
          <w:b w:val="false"/>
          <w:i w:val="false"/>
          <w:color w:val="000000"/>
          <w:sz w:val="28"/>
        </w:rPr>
        <w:t xml:space="preserve">
      2. Электр-техникалық жабдықтар мен материалдар адам өмiрi мен денсаулығы және қоршаған орта үшiн қауiпсiздiктi қамтамасыз ететiн талаптарға сәйкес келуге тиiс. </w:t>
      </w:r>
      <w:r>
        <w:br/>
      </w:r>
      <w:r>
        <w:rPr>
          <w:rFonts w:ascii="Times New Roman"/>
          <w:b w:val="false"/>
          <w:i w:val="false"/>
          <w:color w:val="000000"/>
          <w:sz w:val="28"/>
        </w:rPr>
        <w:t xml:space="preserve">
      3. Техникалық регламенттерде қойылатын талаптарға сәйкестiгi расталуға жататын электр станцияларының, электр және жылу желiлерiнiң жабдықтарын, тұтынушылардың қондырғыларын сәйкестiктi растау саласындағы құжатсыз пайдалануға беруге жол берiлмейдi. </w:t>
      </w:r>
      <w:r>
        <w:br/>
      </w:r>
      <w:r>
        <w:rPr>
          <w:rFonts w:ascii="Times New Roman"/>
          <w:b w:val="false"/>
          <w:i w:val="false"/>
          <w:color w:val="000000"/>
          <w:sz w:val="28"/>
        </w:rPr>
        <w:t xml:space="preserve">
      4. Электр станцияларының, электр және жылу желiлерiнiң жабдықтары, тұтынушылардың қондырғылары қауiпсiз жағдайларды қамтамасыз ететiн, техникалық жағынан жарамды күйде болуға тиiс."; </w:t>
      </w:r>
    </w:p>
    <w:bookmarkStart w:name="z309" w:id="309"/>
    <w:p>
      <w:pPr>
        <w:spacing w:after="0"/>
        <w:ind w:left="0"/>
        <w:jc w:val="both"/>
      </w:pPr>
      <w:r>
        <w:rPr>
          <w:rFonts w:ascii="Times New Roman"/>
          <w:b w:val="false"/>
          <w:i w:val="false"/>
          <w:color w:val="000000"/>
          <w:sz w:val="28"/>
        </w:rPr>
        <w:t xml:space="preserve">
      6) 12-баптың 2-тармағында: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техникалық регламенттерде белгiленген талаптарға сәйкес электр энергиясының сапасы мен қауiпсiздiгiн қамтамасыз етуге;"; </w:t>
      </w:r>
    </w:p>
    <w:bookmarkEnd w:id="309"/>
    <w:p>
      <w:pPr>
        <w:spacing w:after="0"/>
        <w:ind w:left="0"/>
        <w:jc w:val="both"/>
      </w:pPr>
      <w:r>
        <w:rPr>
          <w:rFonts w:ascii="Times New Roman"/>
          <w:b w:val="false"/>
          <w:i w:val="false"/>
          <w:color w:val="000000"/>
          <w:sz w:val="28"/>
        </w:rPr>
        <w:t xml:space="preserve">      5) тармақшадағы "нормативтiк техникалық құжаттардың" деген сөздер "техникалық регламенттердiң" деген сөздермен ауыстырылсын. </w:t>
      </w:r>
    </w:p>
    <w:bookmarkStart w:name="z310" w:id="310"/>
    <w:p>
      <w:pPr>
        <w:spacing w:after="0"/>
        <w:ind w:left="0"/>
        <w:jc w:val="both"/>
      </w:pPr>
      <w:r>
        <w:rPr>
          <w:rFonts w:ascii="Times New Roman"/>
          <w:b w:val="false"/>
          <w:i w:val="false"/>
          <w:color w:val="000000"/>
          <w:sz w:val="28"/>
        </w:rPr>
        <w:t>
      33. "Техникалық реттеу туралы" 2004 жылғы 9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2004 ж., N 21, 124-құжат; 2006 ж., N 3, 22-құжат; N 15, 92-құжат): </w:t>
      </w:r>
    </w:p>
    <w:bookmarkEnd w:id="310"/>
    <w:p>
      <w:pPr>
        <w:spacing w:after="0"/>
        <w:ind w:left="0"/>
        <w:jc w:val="both"/>
      </w:pPr>
      <w:r>
        <w:rPr>
          <w:rFonts w:ascii="Times New Roman"/>
          <w:b w:val="false"/>
          <w:i w:val="false"/>
          <w:color w:val="000000"/>
          <w:sz w:val="28"/>
        </w:rPr>
        <w:t xml:space="preserve">      1) кiрiспесiндегi "көрсетiлетiн қызметтiң," деген сөздер алып тасталсын; </w:t>
      </w:r>
    </w:p>
    <w:p>
      <w:pPr>
        <w:spacing w:after="0"/>
        <w:ind w:left="0"/>
        <w:jc w:val="both"/>
      </w:pPr>
      <w:r>
        <w:rPr>
          <w:rFonts w:ascii="Times New Roman"/>
          <w:b w:val="false"/>
          <w:i w:val="false"/>
          <w:color w:val="000000"/>
          <w:sz w:val="28"/>
        </w:rPr>
        <w:t xml:space="preserve">      2) бүкiл мәтiн бойынша "техникалық реттеу саласындағы нормативтiк құқықтық актiлерде", "техникалық реттеу саласындағы нормативтiк құқықтық актiлер", "техникалық реттеу саласындағы нормативтiк құқықтық актiлердiң", "техникалық реттеу саласындағы нормативтiк құқықтық актiлердi", "техникалық реттеу саласындағы нормативтiк құқықтық акт", "техникалық реттеу саласындағы нормативтiк құқықтық актiлермен, "техникалық реттеу саласындағы нормативтiк құқықтық актiлерге", "техникалық реттеу саласындағы нормативтiк құқықтық актіде", "техникалық реттеу саласындағы нормативтiк құқықтық актiнi", "техникалық реттеу саласындағы нормативтiк құқықтық актiге", "техникалық реттеу саласындағы нормативтiк құқықтық актiлерiн", "техникалық реттеу саласындағы нормативтiк құқықтық актiнiң" деген сөздер тиiсiнше "техникалық регламенттерде", "техникалық регламенттер" "техникалық регламенттердiң", "техникалық регламенттердi", "техникалық регламент", "техникалық регламенттермен", "техникалық регламенттерге", "техникалық регламентте", "техникалық регламенттi", "техникалық регламентке", "техникалық регламенттерiн",  "техникалық регламенттiң" деген сөздермен ауыстырылсын; </w:t>
      </w:r>
    </w:p>
    <w:p>
      <w:pPr>
        <w:spacing w:after="0"/>
        <w:ind w:left="0"/>
        <w:jc w:val="both"/>
      </w:pPr>
      <w:r>
        <w:rPr>
          <w:rFonts w:ascii="Times New Roman"/>
          <w:b w:val="false"/>
          <w:i w:val="false"/>
          <w:color w:val="000000"/>
          <w:sz w:val="28"/>
        </w:rPr>
        <w:t xml:space="preserve">      3)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аккредиттеу - аккредиттеу жөнiндегi орган заңды тұлғаның белгiлi бiр салада техникалық реттеу объектiлерiнiң белгiленген талаптарға сәйкестiгiн растау жөнiндегi жұмыстарды орындауға құзыреттi және құқылы екенiн ресми танитын рәсiм; </w:t>
      </w:r>
      <w:r>
        <w:br/>
      </w:r>
      <w:r>
        <w:rPr>
          <w:rFonts w:ascii="Times New Roman"/>
          <w:b w:val="false"/>
          <w:i w:val="false"/>
          <w:color w:val="000000"/>
          <w:sz w:val="28"/>
        </w:rPr>
        <w:t xml:space="preserve">
      2) аккредиттеу аттестаты - сәйкестiктi растау және аккредиттеу саласында жұмыс жүргiзу ережелерiне сәйкес берiлетiн, сәйкестiктi растау жөнiндегi органның және (немесе) сынақ зертханаларының (орталықтарының) белгiлi бiр салада белгiленген талаптарға сәйкестiктi растау жөнiндегi жұмыстарды орындау құқығын куәландыратын құжат; </w:t>
      </w:r>
      <w:r>
        <w:br/>
      </w:r>
      <w:r>
        <w:rPr>
          <w:rFonts w:ascii="Times New Roman"/>
          <w:b w:val="false"/>
          <w:i w:val="false"/>
          <w:color w:val="000000"/>
          <w:sz w:val="28"/>
        </w:rPr>
        <w:t xml:space="preserve">
      3) аккредиттеу жөнiндегi орган - Қазақстан Республикасының Үкiметi айқындайтын және аккредиттеу жөнiндегi қызметтi жүзеге асыратын заңды тұлға; </w:t>
      </w:r>
      <w:r>
        <w:br/>
      </w:r>
      <w:r>
        <w:rPr>
          <w:rFonts w:ascii="Times New Roman"/>
          <w:b w:val="false"/>
          <w:i w:val="false"/>
          <w:color w:val="000000"/>
          <w:sz w:val="28"/>
        </w:rPr>
        <w:t xml:space="preserve">
      4) аккредиттеу саласы - сәйкестiктi растау жөнiндегi аккредиттелген органдарға және (немесе) сәйкестiктi растау саласындағы жұмысты жүзеге асыратын зертханаларға техникалық регламенттерде, стандарттарда немесе шарттарда белгiленген талаптарға сәйкестiгiн анықтау жөнiндегi жұмыстарды жүргiзу үшiн бекiтiлiп берiлген объектiлердiң тiзбесi; </w:t>
      </w:r>
      <w:r>
        <w:br/>
      </w:r>
      <w:r>
        <w:rPr>
          <w:rFonts w:ascii="Times New Roman"/>
          <w:b w:val="false"/>
          <w:i w:val="false"/>
          <w:color w:val="000000"/>
          <w:sz w:val="28"/>
        </w:rPr>
        <w:t xml:space="preserve">
      5) аудит (сәйкестiктi растау саласындағы) - сәйкестiктi растау жөнiндегi аккредиттелген органдардың және (немесе) сынақ зертханаларының (орталықтарының) қызметiн жүйелi, тәуелсiз құжатталған талдау, сондай-ақ өтiнiм берушiнiң бастамасы бойынша жүргiзiлетiн сертификатталған өнiмнiң, көрсетiлетiн қызметтiң, процестердiң, сапа менеджментi жүйелерiнiң белгiленген талаптарға сәйкестiгiн бақылау; </w:t>
      </w:r>
      <w:r>
        <w:br/>
      </w:r>
      <w:r>
        <w:rPr>
          <w:rFonts w:ascii="Times New Roman"/>
          <w:b w:val="false"/>
          <w:i w:val="false"/>
          <w:color w:val="000000"/>
          <w:sz w:val="28"/>
        </w:rPr>
        <w:t xml:space="preserve">
      6) берушi - өнiм беретiн, қызмет көрсететiн жеке немесе заңды тұлға; </w:t>
      </w:r>
      <w:r>
        <w:br/>
      </w:r>
      <w:r>
        <w:rPr>
          <w:rFonts w:ascii="Times New Roman"/>
          <w:b w:val="false"/>
          <w:i w:val="false"/>
          <w:color w:val="000000"/>
          <w:sz w:val="28"/>
        </w:rPr>
        <w:t xml:space="preserve">
      7) дайындаушы (орындаушы) - өнiмдi кейiннен иелiктен шығару немесе өндiрiстiк мақсаттарда өзi тұтыну үшiн өндiретiн, сондай-ақ өтеулi және (немесе) өтеусiз шарт бойынша жұмыстарды орындайтын немесе қызметтер көрсететiн жеке немесе заңды тұлғалар; </w:t>
      </w:r>
      <w:r>
        <w:br/>
      </w:r>
      <w:r>
        <w:rPr>
          <w:rFonts w:ascii="Times New Roman"/>
          <w:b w:val="false"/>
          <w:i w:val="false"/>
          <w:color w:val="000000"/>
          <w:sz w:val="28"/>
        </w:rPr>
        <w:t xml:space="preserve">
      8) инспекциялық бақылау - сертификатталған өнiмнiң, процестiң техникалық регламенттерде белгiленген талаптарға сәйкестiгiн растау жөнiндегi аккредиттелген органның уәкiлеттi орган белгiлеген тәртiппен жүзеге асыратын тексеруi; </w:t>
      </w:r>
      <w:r>
        <w:br/>
      </w:r>
      <w:r>
        <w:rPr>
          <w:rFonts w:ascii="Times New Roman"/>
          <w:b w:val="false"/>
          <w:i w:val="false"/>
          <w:color w:val="000000"/>
          <w:sz w:val="28"/>
        </w:rPr>
        <w:t xml:space="preserve">
      9) инспекциялық тексеру - аккредиттеу жөнiндегi орган сәйкестiктi растау жөнiндегi органдардың және зертханалардың аккредиттеу шарттарын сақтауына жүргiзетiн тексеру; </w:t>
      </w:r>
      <w:r>
        <w:br/>
      </w:r>
      <w:r>
        <w:rPr>
          <w:rFonts w:ascii="Times New Roman"/>
          <w:b w:val="false"/>
          <w:i w:val="false"/>
          <w:color w:val="000000"/>
          <w:sz w:val="28"/>
        </w:rPr>
        <w:t xml:space="preserve">
      10) көрсетiлетiн қызмет - берушi мен тұтынушының тiкелей өзара iс-қимылының және берушiнiң тұтынушы қажеттiктерiн қанағаттандыру жөнiндегi iшкi қызметiнiң қорытындылары; </w:t>
      </w:r>
      <w:r>
        <w:br/>
      </w:r>
      <w:r>
        <w:rPr>
          <w:rFonts w:ascii="Times New Roman"/>
          <w:b w:val="false"/>
          <w:i w:val="false"/>
          <w:color w:val="000000"/>
          <w:sz w:val="28"/>
        </w:rPr>
        <w:t xml:space="preserve">
      11) қауiп-қатер - зардаптарының ауырлық деңгейi ескерiле отырып, адамның өмiрiне немесе денсаулығына, қоршаған ортаға, оның iшiнде жануарлар мен өсiмдiктер дүниесiне зиян келтiру ықтималдығы; </w:t>
      </w:r>
      <w:r>
        <w:br/>
      </w:r>
      <w:r>
        <w:rPr>
          <w:rFonts w:ascii="Times New Roman"/>
          <w:b w:val="false"/>
          <w:i w:val="false"/>
          <w:color w:val="000000"/>
          <w:sz w:val="28"/>
        </w:rPr>
        <w:t xml:space="preserve">
      12) мемлекеттiк стандарт - уәкiлеттi орган бекiткен және тұтынушылардың қалың көпшiлiгiне қолжетiмдi стандарт; </w:t>
      </w:r>
      <w:r>
        <w:br/>
      </w:r>
      <w:r>
        <w:rPr>
          <w:rFonts w:ascii="Times New Roman"/>
          <w:b w:val="false"/>
          <w:i w:val="false"/>
          <w:color w:val="000000"/>
          <w:sz w:val="28"/>
        </w:rPr>
        <w:t xml:space="preserve">
      13) мемлекеттiк техникалық реттеу жүйесi - өз құзыретi шегiнде техникалық реттеу саласындағы жұмыстарды жүзеге асыратын мемлекеттiк органдардың, жеке және заңды тұлғалардың, сондай-ақ нормативтiк құқықтық актiлердiң, стандарттардың жиынтығы; </w:t>
      </w:r>
      <w:r>
        <w:br/>
      </w:r>
      <w:r>
        <w:rPr>
          <w:rFonts w:ascii="Times New Roman"/>
          <w:b w:val="false"/>
          <w:i w:val="false"/>
          <w:color w:val="000000"/>
          <w:sz w:val="28"/>
        </w:rPr>
        <w:t xml:space="preserve">
      14) мемлекеттiк техникалық реттеу жүйесiнiң тiзiлiмi - техникалық регламенттердi, стандарттарды, техникалық-экономикалық ақпарат жiктеуiштерiн, сәйкестiктi растау жөнiндегi органдарды, сынақ зертханаларын, стандарттау жөнiндегi техникалық комитеттердi, сарапшы-аудиторларды және сәйкестiктi растау саласында берiлген құжаттарды есепке алу құжаты; </w:t>
      </w:r>
      <w:r>
        <w:br/>
      </w:r>
      <w:r>
        <w:rPr>
          <w:rFonts w:ascii="Times New Roman"/>
          <w:b w:val="false"/>
          <w:i w:val="false"/>
          <w:color w:val="000000"/>
          <w:sz w:val="28"/>
        </w:rPr>
        <w:t xml:space="preserve">
      15) мүдделi тараптар - қызметi техникалық регламенттердi әзiрлеумен тiкелей байланысты жеке тұлғалар, заңды тұлғалар және олардың қауымдастықтары, одақтары, сондай-ақ қатысуы Қазақстан Республикасының халықаралық шарттарында көзделген өзге де тұлғалар; </w:t>
      </w:r>
      <w:r>
        <w:br/>
      </w:r>
      <w:r>
        <w:rPr>
          <w:rFonts w:ascii="Times New Roman"/>
          <w:b w:val="false"/>
          <w:i w:val="false"/>
          <w:color w:val="000000"/>
          <w:sz w:val="28"/>
        </w:rPr>
        <w:t xml:space="preserve">
      16) мiндеттi сертификаттау - сәйкестiктi растау жөнiндегi органдардың қатысуымен өнiмнiң техникалық регламенттерде белгiленген талаптарға сәйкестiгiн растау нысаны; </w:t>
      </w:r>
      <w:r>
        <w:br/>
      </w:r>
      <w:r>
        <w:rPr>
          <w:rFonts w:ascii="Times New Roman"/>
          <w:b w:val="false"/>
          <w:i w:val="false"/>
          <w:color w:val="000000"/>
          <w:sz w:val="28"/>
        </w:rPr>
        <w:t xml:space="preserve">
      17) негiзге алынатын стандарт - қолданылу саласы кең немесе техникалық реттеудiң белгiлi бiр саласына арналған жалпы ережелерi бар стандарт; </w:t>
      </w:r>
      <w:r>
        <w:br/>
      </w:r>
      <w:r>
        <w:rPr>
          <w:rFonts w:ascii="Times New Roman"/>
          <w:b w:val="false"/>
          <w:i w:val="false"/>
          <w:color w:val="000000"/>
          <w:sz w:val="28"/>
        </w:rPr>
        <w:t xml:space="preserve">
      18) өнiм - процестiң немесе қызметтiң нәтижесi; </w:t>
      </w:r>
      <w:r>
        <w:br/>
      </w:r>
      <w:r>
        <w:rPr>
          <w:rFonts w:ascii="Times New Roman"/>
          <w:b w:val="false"/>
          <w:i w:val="false"/>
          <w:color w:val="000000"/>
          <w:sz w:val="28"/>
        </w:rPr>
        <w:t xml:space="preserve">
      19) өнiмдi, көрсетiлетiн қызметтi бiрдейлендiру - белгiлi бiр өнiмдi, көрсетiлетiн қызметтi ерекшелейтiн белгiлерi бойынша бiржақты тануды қамтамасыз ететiн рәсiм; </w:t>
      </w:r>
      <w:r>
        <w:br/>
      </w:r>
      <w:r>
        <w:rPr>
          <w:rFonts w:ascii="Times New Roman"/>
          <w:b w:val="false"/>
          <w:i w:val="false"/>
          <w:color w:val="000000"/>
          <w:sz w:val="28"/>
        </w:rPr>
        <w:t xml:space="preserve">
      20) өнiмнiң және процестердiң қауiпсiздiгi (бұдан әрi - қауiпсiздiк) - қауiптi фактордың iске асу ықтималдығы мен оның зардаптарының ауырлық деңгейiнiң ұштасуын ескере отырып, адамның өмiрiне, денсаулығына, қоршаған ортаға, оның iшiнде өсiмдiктер мен жануарлар дүниесiне зиян келтiруiне байланысты жол берiлмейтiн қауiп-қатердiң болмауы; </w:t>
      </w:r>
      <w:r>
        <w:br/>
      </w:r>
      <w:r>
        <w:rPr>
          <w:rFonts w:ascii="Times New Roman"/>
          <w:b w:val="false"/>
          <w:i w:val="false"/>
          <w:color w:val="000000"/>
          <w:sz w:val="28"/>
        </w:rPr>
        <w:t xml:space="preserve">
      21) өнiмнiң өмiрлiк циклi - өнiмдi жобалау, өндiру, пайдалану, сақтау, тасымалдау, өткiзу, жою және кәдеге жарату процестерi; </w:t>
      </w:r>
      <w:r>
        <w:br/>
      </w:r>
      <w:r>
        <w:rPr>
          <w:rFonts w:ascii="Times New Roman"/>
          <w:b w:val="false"/>
          <w:i w:val="false"/>
          <w:color w:val="000000"/>
          <w:sz w:val="28"/>
        </w:rPr>
        <w:t xml:space="preserve">
      22) өңiрлiк стандарт - стандарттау жөнiндегi өңiрлiк ұйым қабылдаған және тұтынушылардың көпшiлiгi қол жеткiзе алатын стандарт; </w:t>
      </w:r>
      <w:r>
        <w:br/>
      </w:r>
      <w:r>
        <w:rPr>
          <w:rFonts w:ascii="Times New Roman"/>
          <w:b w:val="false"/>
          <w:i w:val="false"/>
          <w:color w:val="000000"/>
          <w:sz w:val="28"/>
        </w:rPr>
        <w:t xml:space="preserve">
      23) өтiнiм берушi - сәйкестiгiн растау үшiн өнiмдi, көрсетiлетiн қызметтi, процестердi ұсынған жеке немесе заңды тұлға, сондай-ақ аккредиттеуге және аудитке (сәйкестiктi растау саласында) өтiнiм берген заңды тұлғалар; </w:t>
      </w:r>
      <w:r>
        <w:br/>
      </w:r>
      <w:r>
        <w:rPr>
          <w:rFonts w:ascii="Times New Roman"/>
          <w:b w:val="false"/>
          <w:i w:val="false"/>
          <w:color w:val="000000"/>
          <w:sz w:val="28"/>
        </w:rPr>
        <w:t xml:space="preserve">
      24) процесс - өнiмнiң өмiрлiк циклiнiң процестерiн қоса алғанда, қандай да бiр тапсырылған нәтижеге жету жөнiндегi өзара байланысты және дәйектi iс-қимылдар (жұмыстар) жиынтығы; </w:t>
      </w:r>
      <w:r>
        <w:br/>
      </w:r>
      <w:r>
        <w:rPr>
          <w:rFonts w:ascii="Times New Roman"/>
          <w:b w:val="false"/>
          <w:i w:val="false"/>
          <w:color w:val="000000"/>
          <w:sz w:val="28"/>
        </w:rPr>
        <w:t xml:space="preserve">
      25) сәйкестiк белгiсi - өнiмнiң, көрсетiлетiн қызметтiң техникалық регламенттерде, стандарттар мен өзге де құжаттарда белгiленген талаптарға сәйкестiгiн растау рәсiмiнен өткенi туралы сатып алушыларды хабардар етуге арналған белгi; </w:t>
      </w:r>
      <w:r>
        <w:br/>
      </w:r>
      <w:r>
        <w:rPr>
          <w:rFonts w:ascii="Times New Roman"/>
          <w:b w:val="false"/>
          <w:i w:val="false"/>
          <w:color w:val="000000"/>
          <w:sz w:val="28"/>
        </w:rPr>
        <w:t xml:space="preserve">
      26) сәйкестiк сертификаты - өнiмнiң, көрсетiлетiн қызметтiң техникалық регламенттерде белгiленген талаптарға, стандарттардың немесе өзге де құжаттардың ережелерiне сәйкестiгiн куәландыратын құжат; </w:t>
      </w:r>
      <w:r>
        <w:br/>
      </w:r>
      <w:r>
        <w:rPr>
          <w:rFonts w:ascii="Times New Roman"/>
          <w:b w:val="false"/>
          <w:i w:val="false"/>
          <w:color w:val="000000"/>
          <w:sz w:val="28"/>
        </w:rPr>
        <w:t xml:space="preserve">
      27) сәйкестiктi бағалау - өнiмге, процеске, тұлғаға немесе органға қойылған талаптардың орындалғанының дәлелдемесi; </w:t>
      </w:r>
      <w:r>
        <w:br/>
      </w:r>
      <w:r>
        <w:rPr>
          <w:rFonts w:ascii="Times New Roman"/>
          <w:b w:val="false"/>
          <w:i w:val="false"/>
          <w:color w:val="000000"/>
          <w:sz w:val="28"/>
        </w:rPr>
        <w:t xml:space="preserve">
      28) сәйкестiк туралы декларация - дайындаушы (орындаушы) айналысқа шығарылатын өнiмнiң, көрсетiлетiн қызметтiң белгiленген талаптарға сәйкестiгiн куәландыратын құжат; </w:t>
      </w:r>
      <w:r>
        <w:br/>
      </w:r>
      <w:r>
        <w:rPr>
          <w:rFonts w:ascii="Times New Roman"/>
          <w:b w:val="false"/>
          <w:i w:val="false"/>
          <w:color w:val="000000"/>
          <w:sz w:val="28"/>
        </w:rPr>
        <w:t xml:space="preserve">
      29) сәйкестiктi ерiктi растау - дайындаушының (орындаушының) немесе сатушының бастамасы бойынша жүргiзiлiп, өнiмнiң, көрсетiлетiн қызметтiң, процестердiң стандартқа, өзге де құжатқа немесе өтiнiм берушiнiң арнайы талаптарына сәйкестiгiн растау жүзеге асырылатын рәсiм; </w:t>
      </w:r>
      <w:r>
        <w:br/>
      </w:r>
      <w:r>
        <w:rPr>
          <w:rFonts w:ascii="Times New Roman"/>
          <w:b w:val="false"/>
          <w:i w:val="false"/>
          <w:color w:val="000000"/>
          <w:sz w:val="28"/>
        </w:rPr>
        <w:t xml:space="preserve">
      30) сәйкестiктi мiндеттi растау - өнiмнiң техникалық регламенттерде белгiленген талаптарға сәйкестiгiн растау жүзеге асырылатын рәсiм; </w:t>
      </w:r>
      <w:r>
        <w:br/>
      </w:r>
      <w:r>
        <w:rPr>
          <w:rFonts w:ascii="Times New Roman"/>
          <w:b w:val="false"/>
          <w:i w:val="false"/>
          <w:color w:val="000000"/>
          <w:sz w:val="28"/>
        </w:rPr>
        <w:t xml:space="preserve">
      31) сәйкестiктi растау - нәтижесi объектiнiң техникалық регламенттерде, стандарттарда немесе шарттарда белгiленген талаптарға сәйкестiгiн құжаттамалық куәландыру (сәйкестiк туралы декларация немесе сәйкестiк сертификаты түрiнде) болып табылатын сәйкестiктi бағалау рәсiмi; </w:t>
      </w:r>
      <w:r>
        <w:br/>
      </w:r>
      <w:r>
        <w:rPr>
          <w:rFonts w:ascii="Times New Roman"/>
          <w:b w:val="false"/>
          <w:i w:val="false"/>
          <w:color w:val="000000"/>
          <w:sz w:val="28"/>
        </w:rPr>
        <w:t xml:space="preserve">
      32) сәйкестiктi растау жөнiндегi орган - сәйкестiктi растау жөнiндегi жұмыстарды орындау үшiн белгiленген тәртiппен аккредиттелген заңды тұлға; </w:t>
      </w:r>
      <w:r>
        <w:br/>
      </w:r>
      <w:r>
        <w:rPr>
          <w:rFonts w:ascii="Times New Roman"/>
          <w:b w:val="false"/>
          <w:i w:val="false"/>
          <w:color w:val="000000"/>
          <w:sz w:val="28"/>
        </w:rPr>
        <w:t xml:space="preserve">
      33) сәйкестiктi растау нысаны - нәтижелерi өнiмнiң, көрсетiлетiн қызметтiң техникалық регламенттерде, стандарттарда немесе шарттарда белгiленген талаптарға сәйкестiгiнiң дәлелi ретiнде қаралатын iс-қимылдардың жиынтығы; </w:t>
      </w:r>
      <w:r>
        <w:br/>
      </w:r>
      <w:r>
        <w:rPr>
          <w:rFonts w:ascii="Times New Roman"/>
          <w:b w:val="false"/>
          <w:i w:val="false"/>
          <w:color w:val="000000"/>
          <w:sz w:val="28"/>
        </w:rPr>
        <w:t xml:space="preserve">
      34) сәйкестiктi растау саласындағы құжат - Қазақстан Республикасының заңнамасында белгiленген тәртiппен сәйкестiктi растау жөнiндегi аккредиттелген орган берген сәйкестiк сертификаты немесе сәйкестiк туралы декларация; </w:t>
      </w:r>
      <w:r>
        <w:br/>
      </w:r>
      <w:r>
        <w:rPr>
          <w:rFonts w:ascii="Times New Roman"/>
          <w:b w:val="false"/>
          <w:i w:val="false"/>
          <w:color w:val="000000"/>
          <w:sz w:val="28"/>
        </w:rPr>
        <w:t xml:space="preserve">
      35) сәйкестiктi растау схемасы - объектiнiң техникалық регламенттерде, стандарттарда немесе шарттарда белгiленген талаптарға сәйкестiгiн осы жұмысты жүргiзудiң нақты кезеңдерiн (сынау, өндiрiстi бағалау, сапа менеджментi жүйесiн бағалау, нормативтiк және техникалық құжаттаманы талдау және басқалар) сипаттай отырып айқындау тәсiлдерi; </w:t>
      </w:r>
      <w:r>
        <w:br/>
      </w:r>
      <w:r>
        <w:rPr>
          <w:rFonts w:ascii="Times New Roman"/>
          <w:b w:val="false"/>
          <w:i w:val="false"/>
          <w:color w:val="000000"/>
          <w:sz w:val="28"/>
        </w:rPr>
        <w:t xml:space="preserve">
      36) сәйкестiктi растау, тауар шығарылатын мемлекеттi анықтау, аккредиттеу жөнiндегi сарапшы-аудитор - уәкiлеттi орган белгiлеген тәртiппен аттестатталған маман; </w:t>
      </w:r>
      <w:r>
        <w:br/>
      </w:r>
      <w:r>
        <w:rPr>
          <w:rFonts w:ascii="Times New Roman"/>
          <w:b w:val="false"/>
          <w:i w:val="false"/>
          <w:color w:val="000000"/>
          <w:sz w:val="28"/>
        </w:rPr>
        <w:t xml:space="preserve">
      37) сертификаттау - сәйкестiктi растау жөнiндегi орган өнiмнiң, көрсетiлетiн қызметтiң белгiленген талаптарға сәйкестiгiн жазбаша куәландыратын рәсiм; </w:t>
      </w:r>
      <w:r>
        <w:br/>
      </w:r>
      <w:r>
        <w:rPr>
          <w:rFonts w:ascii="Times New Roman"/>
          <w:b w:val="false"/>
          <w:i w:val="false"/>
          <w:color w:val="000000"/>
          <w:sz w:val="28"/>
        </w:rPr>
        <w:t xml:space="preserve">
      38) стандарт - уәкiлеттi орган көздеген тәртiппен бекiтiлген, көп мәрте және ерiктi пайдалану мақсатында техникалық реттеу объектiлерiне ережелердi, жалпы принциптер мен сипаттамаларды белгiлейтiн құжат; </w:t>
      </w:r>
      <w:r>
        <w:br/>
      </w:r>
      <w:r>
        <w:rPr>
          <w:rFonts w:ascii="Times New Roman"/>
          <w:b w:val="false"/>
          <w:i w:val="false"/>
          <w:color w:val="000000"/>
          <w:sz w:val="28"/>
        </w:rPr>
        <w:t xml:space="preserve">
      39) стандарттау - нақты қойылып отырған және ықтимал мiндеттерге қатысты көпшiлiкке ортақ, көп мәрте және ерiктi пайдалану үшiн ережелер белгiлеу арқылы өнiмге, көрсетiлетiн қызметке және процестерге қойылатын талаптарды ретке келтiрудiң оңтайлы деңгейiне қол жеткiзуге бағытталған қызмет; </w:t>
      </w:r>
      <w:r>
        <w:br/>
      </w:r>
      <w:r>
        <w:rPr>
          <w:rFonts w:ascii="Times New Roman"/>
          <w:b w:val="false"/>
          <w:i w:val="false"/>
          <w:color w:val="000000"/>
          <w:sz w:val="28"/>
        </w:rPr>
        <w:t xml:space="preserve">
      40) стандарттау жөнiндегi нормативтiк құжат - стандарттау жөнiндегi қызметтiң әр түрiне немесе оның нәтижелерiне қатысты нормаларды, ережелердi, сипаттамаларды, принциптердi белгiлейтiн құжат; </w:t>
      </w:r>
      <w:r>
        <w:br/>
      </w:r>
      <w:r>
        <w:rPr>
          <w:rFonts w:ascii="Times New Roman"/>
          <w:b w:val="false"/>
          <w:i w:val="false"/>
          <w:color w:val="000000"/>
          <w:sz w:val="28"/>
        </w:rPr>
        <w:t xml:space="preserve">
      41) стандарттау жөнiндегi өңiрлiк ұйым - географиялық немесе экономикалық бiр ғана өңiрдiң стандарттау жөнiндегi тиiстi органдары қызметiне қатысу үшiн ашық болатын стандарттау жөнiндегi ұйым; </w:t>
      </w:r>
      <w:r>
        <w:br/>
      </w:r>
      <w:r>
        <w:rPr>
          <w:rFonts w:ascii="Times New Roman"/>
          <w:b w:val="false"/>
          <w:i w:val="false"/>
          <w:color w:val="000000"/>
          <w:sz w:val="28"/>
        </w:rPr>
        <w:t xml:space="preserve">
      42) стандарттау жөнiндегi техникалық комитет - бекiтiлген стандарттау объектiлерi немесе қызмет бағыттары бойынша стандарттарды әзiрлеу және мемлекеттiк техникалық реттеу жүйесiн құруға қатысу үшiн ерiктi негiзде экономика салаларында құрылатын консультациялық-кеңесшi орган; </w:t>
      </w:r>
      <w:r>
        <w:br/>
      </w:r>
      <w:r>
        <w:rPr>
          <w:rFonts w:ascii="Times New Roman"/>
          <w:b w:val="false"/>
          <w:i w:val="false"/>
          <w:color w:val="000000"/>
          <w:sz w:val="28"/>
        </w:rPr>
        <w:t xml:space="preserve">
      43) сынақ зертханасы (орталығы) (бұдан әрi - зертхана) - өнiмнiң стандарттау жөнiндегi нормативтiк құжаттарда белгiленген талаптарға сәйкестiгiне сынақ жүргiзетiн зертхана, соның iшiнде мемлекеттiк органдар зертханасы; </w:t>
      </w:r>
      <w:r>
        <w:br/>
      </w:r>
      <w:r>
        <w:rPr>
          <w:rFonts w:ascii="Times New Roman"/>
          <w:b w:val="false"/>
          <w:i w:val="false"/>
          <w:color w:val="000000"/>
          <w:sz w:val="28"/>
        </w:rPr>
        <w:t xml:space="preserve">
      44) техникалық кедергi - техникалық регламенттерде және стандарттарда қамтылатын талаптардың әр түрлiлiгi немесе өзгермелiлiгi салдарынан туындайтын кедергi; </w:t>
      </w:r>
      <w:r>
        <w:br/>
      </w:r>
      <w:r>
        <w:rPr>
          <w:rFonts w:ascii="Times New Roman"/>
          <w:b w:val="false"/>
          <w:i w:val="false"/>
          <w:color w:val="000000"/>
          <w:sz w:val="28"/>
        </w:rPr>
        <w:t xml:space="preserve">
      45) техникалық регламент - өнiмдерге және (немесе) олардың өмiрлiк циклiнiң процестерiне қойылатын мiндеттi талаптарды белгiлейтiн, Қазақстан Республикасының техникалық реттеу туралы заңнамасына сәйкес әзiрленетiн және қолданылатын нормативтiк құқықтық акт; </w:t>
      </w:r>
      <w:r>
        <w:br/>
      </w:r>
      <w:r>
        <w:rPr>
          <w:rFonts w:ascii="Times New Roman"/>
          <w:b w:val="false"/>
          <w:i w:val="false"/>
          <w:color w:val="000000"/>
          <w:sz w:val="28"/>
        </w:rPr>
        <w:t xml:space="preserve">
      46) техникалық реттеу - санитарлық және фитосанитарлық шараларды қоспағанда, сәйкестiктi растау, аккредиттеу және белгiленген талаптардың сақталуын мемлекеттiк бақылау мен қадағалау жөнiндегi қызметтi қоса алғанда, өнiмге, көрсетiлетiн қызметке, процестерге қойылатын мiндеттi және ерiктi талаптарды анықтауға, белгiлеуге, қолдануға және орындауға байланысты қатынастарды құқықтық және нормативтiк реттеу; </w:t>
      </w:r>
      <w:r>
        <w:br/>
      </w:r>
      <w:r>
        <w:rPr>
          <w:rFonts w:ascii="Times New Roman"/>
          <w:b w:val="false"/>
          <w:i w:val="false"/>
          <w:color w:val="000000"/>
          <w:sz w:val="28"/>
        </w:rPr>
        <w:t xml:space="preserve">
      47) техникалық регламенттер мен стандарттардың мемлекеттiк қоры мемлекеттiк органдардың техникалық регламенттерiнiң, стандарттарының және өз құзыреттерi шегiнде қалыптастыратын өзге де құжаттарының мамандандырылған қорларының жиынтығы; </w:t>
      </w:r>
      <w:r>
        <w:br/>
      </w:r>
      <w:r>
        <w:rPr>
          <w:rFonts w:ascii="Times New Roman"/>
          <w:b w:val="false"/>
          <w:i w:val="false"/>
          <w:color w:val="000000"/>
          <w:sz w:val="28"/>
        </w:rPr>
        <w:t xml:space="preserve">
      48) техникалық сарапшы - сәйкестiгi расталатын объектiге қатысты арнаулы бiлiмi немесе тәжiрибесi бар жеке тұлға; </w:t>
      </w:r>
      <w:r>
        <w:br/>
      </w:r>
      <w:r>
        <w:rPr>
          <w:rFonts w:ascii="Times New Roman"/>
          <w:b w:val="false"/>
          <w:i w:val="false"/>
          <w:color w:val="000000"/>
          <w:sz w:val="28"/>
        </w:rPr>
        <w:t xml:space="preserve">
      49) техникалық-экономикалық ақпараттың мемлекеттiк жiктеуiшi - техникалық-экономикалық ақпарат объектiлерiнiң жiктеу топтарының кодтары мен атауларының жүйеленген жиынтығын бiлдiретiн құжат; </w:t>
      </w:r>
      <w:r>
        <w:br/>
      </w:r>
      <w:r>
        <w:rPr>
          <w:rFonts w:ascii="Times New Roman"/>
          <w:b w:val="false"/>
          <w:i w:val="false"/>
          <w:color w:val="000000"/>
          <w:sz w:val="28"/>
        </w:rPr>
        <w:t xml:space="preserve">
      50) уәкiлеттi орган - Қазақстан Республикасының заңнамасына сәйкес техникалық реттеу саласындағы жұмыстарды басқаруға, бақылау мен қадағалауды жүзеге асыруға және стандарттау, сәйкестiктi растау мен аккредиттеу мәселелерi бойынша халықаралық және өңiрлiк ұйымдарда Қазақстан Республикасының атынан өкiлдiк етуге уәкiлеттi мемлекеттiк орган; </w:t>
      </w:r>
      <w:r>
        <w:br/>
      </w:r>
      <w:r>
        <w:rPr>
          <w:rFonts w:ascii="Times New Roman"/>
          <w:b w:val="false"/>
          <w:i w:val="false"/>
          <w:color w:val="000000"/>
          <w:sz w:val="28"/>
        </w:rPr>
        <w:t xml:space="preserve">
      51) ұлттық стандарт - шет мемлекеттiң стандарттау жөнiндегi уәкiлеттi органы қабылдаған және тұтынушылардың көпшiлiгi қол жеткiзе алатын стандарт; </w:t>
      </w:r>
      <w:r>
        <w:br/>
      </w:r>
      <w:r>
        <w:rPr>
          <w:rFonts w:ascii="Times New Roman"/>
          <w:b w:val="false"/>
          <w:i w:val="false"/>
          <w:color w:val="000000"/>
          <w:sz w:val="28"/>
        </w:rPr>
        <w:t xml:space="preserve">
      52) ұйым стандарты - ұйым бекiткен стандарт; </w:t>
      </w:r>
      <w:r>
        <w:br/>
      </w:r>
      <w:r>
        <w:rPr>
          <w:rFonts w:ascii="Times New Roman"/>
          <w:b w:val="false"/>
          <w:i w:val="false"/>
          <w:color w:val="000000"/>
          <w:sz w:val="28"/>
        </w:rPr>
        <w:t xml:space="preserve">
      53) үйлестiрiлген стандарт - техникалық регламенттерде белгiленген талаптардың орындалуын қамтамасыз ететiн стандарт; </w:t>
      </w:r>
      <w:r>
        <w:br/>
      </w:r>
      <w:r>
        <w:rPr>
          <w:rFonts w:ascii="Times New Roman"/>
          <w:b w:val="false"/>
          <w:i w:val="false"/>
          <w:color w:val="000000"/>
          <w:sz w:val="28"/>
        </w:rPr>
        <w:t xml:space="preserve">
      54) халықаралық стандарт - стандарттау жөнiндегi халықаралық ұйым қабылдаған және тұтынушылардың көпшiлiгi қол жеткiзе алатын стандарт."; </w:t>
      </w:r>
    </w:p>
    <w:bookmarkStart w:name="z311" w:id="311"/>
    <w:p>
      <w:pPr>
        <w:spacing w:after="0"/>
        <w:ind w:left="0"/>
        <w:jc w:val="both"/>
      </w:pPr>
      <w:r>
        <w:rPr>
          <w:rFonts w:ascii="Times New Roman"/>
          <w:b w:val="false"/>
          <w:i w:val="false"/>
          <w:color w:val="000000"/>
          <w:sz w:val="28"/>
        </w:rPr>
        <w:t xml:space="preserve">
      4) 4-баптың 1-тармағы мынадай редакцияда жазылсын: </w:t>
      </w:r>
      <w:r>
        <w:br/>
      </w:r>
      <w:r>
        <w:rPr>
          <w:rFonts w:ascii="Times New Roman"/>
          <w:b w:val="false"/>
          <w:i w:val="false"/>
          <w:color w:val="000000"/>
          <w:sz w:val="28"/>
        </w:rPr>
        <w:t xml:space="preserve">
      "1. Техникалық реттеудiң негiзгi мақсаттары: </w:t>
      </w:r>
      <w:r>
        <w:br/>
      </w:r>
      <w:r>
        <w:rPr>
          <w:rFonts w:ascii="Times New Roman"/>
          <w:b w:val="false"/>
          <w:i w:val="false"/>
          <w:color w:val="000000"/>
          <w:sz w:val="28"/>
        </w:rPr>
        <w:t xml:space="preserve">
      1) мiндеттi регламенттеу саласында: </w:t>
      </w:r>
      <w:r>
        <w:br/>
      </w:r>
      <w:r>
        <w:rPr>
          <w:rFonts w:ascii="Times New Roman"/>
          <w:b w:val="false"/>
          <w:i w:val="false"/>
          <w:color w:val="000000"/>
          <w:sz w:val="28"/>
        </w:rPr>
        <w:t xml:space="preserve">
      өнiмнiң, процестердiң адам өмiрi мен денсаулығы және қоршаған орта, оның iшiнде жануарлар мен өсiмдiктер дүниесi үшiн қауiпсiздiгiн қамтамасыз ету; </w:t>
      </w:r>
      <w:r>
        <w:br/>
      </w:r>
      <w:r>
        <w:rPr>
          <w:rFonts w:ascii="Times New Roman"/>
          <w:b w:val="false"/>
          <w:i w:val="false"/>
          <w:color w:val="000000"/>
          <w:sz w:val="28"/>
        </w:rPr>
        <w:t xml:space="preserve">
      ұлттық қауiпсiздiктi қамтамасыз ету; </w:t>
      </w:r>
      <w:r>
        <w:br/>
      </w:r>
      <w:r>
        <w:rPr>
          <w:rFonts w:ascii="Times New Roman"/>
          <w:b w:val="false"/>
          <w:i w:val="false"/>
          <w:color w:val="000000"/>
          <w:sz w:val="28"/>
        </w:rPr>
        <w:t xml:space="preserve">
      өнiмнiң, көрсетiлетiн қызметтiң қауiпсiздiгiне және сапасына қатысты тұтынушыларды жаңылыстыратын iс-әрекеттердiң алдын алу; </w:t>
      </w:r>
      <w:r>
        <w:br/>
      </w:r>
      <w:r>
        <w:rPr>
          <w:rFonts w:ascii="Times New Roman"/>
          <w:b w:val="false"/>
          <w:i w:val="false"/>
          <w:color w:val="000000"/>
          <w:sz w:val="28"/>
        </w:rPr>
        <w:t xml:space="preserve">
      саудадағы техникалық кедергiлердi жою; </w:t>
      </w:r>
      <w:r>
        <w:br/>
      </w:r>
      <w:r>
        <w:rPr>
          <w:rFonts w:ascii="Times New Roman"/>
          <w:b w:val="false"/>
          <w:i w:val="false"/>
          <w:color w:val="000000"/>
          <w:sz w:val="28"/>
        </w:rPr>
        <w:t xml:space="preserve">
      2) стандарттау саласында: </w:t>
      </w:r>
      <w:r>
        <w:br/>
      </w:r>
      <w:r>
        <w:rPr>
          <w:rFonts w:ascii="Times New Roman"/>
          <w:b w:val="false"/>
          <w:i w:val="false"/>
          <w:color w:val="000000"/>
          <w:sz w:val="28"/>
        </w:rPr>
        <w:t xml:space="preserve">
      отандық өнiмнiң бәсекеге-қабiлеттiлiгiн арттыру; </w:t>
      </w:r>
      <w:r>
        <w:br/>
      </w:r>
      <w:r>
        <w:rPr>
          <w:rFonts w:ascii="Times New Roman"/>
          <w:b w:val="false"/>
          <w:i w:val="false"/>
          <w:color w:val="000000"/>
          <w:sz w:val="28"/>
        </w:rPr>
        <w:t xml:space="preserve">
      табиғи және энергетикалық ресурстарды үнемдеу болып табылады."; </w:t>
      </w:r>
    </w:p>
    <w:bookmarkEnd w:id="311"/>
    <w:bookmarkStart w:name="z312" w:id="312"/>
    <w:p>
      <w:pPr>
        <w:spacing w:after="0"/>
        <w:ind w:left="0"/>
        <w:jc w:val="both"/>
      </w:pPr>
      <w:r>
        <w:rPr>
          <w:rFonts w:ascii="Times New Roman"/>
          <w:b w:val="false"/>
          <w:i w:val="false"/>
          <w:color w:val="000000"/>
          <w:sz w:val="28"/>
        </w:rPr>
        <w:t xml:space="preserve">
      5) 5-бапта: </w:t>
      </w:r>
      <w:r>
        <w:br/>
      </w: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аккредиттеу жөнiндегi орган;"; </w:t>
      </w:r>
    </w:p>
    <w:bookmarkEnd w:id="312"/>
    <w:p>
      <w:pPr>
        <w:spacing w:after="0"/>
        <w:ind w:left="0"/>
        <w:jc w:val="both"/>
      </w:pPr>
      <w:r>
        <w:rPr>
          <w:rFonts w:ascii="Times New Roman"/>
          <w:b w:val="false"/>
          <w:i w:val="false"/>
          <w:color w:val="000000"/>
          <w:sz w:val="28"/>
        </w:rPr>
        <w:t xml:space="preserve">      8) тармақшадағы "стандарттау" деген сөз "тауар шығарылатын елдi анықтау" деген сөздермен ауыстырылсын; </w:t>
      </w:r>
    </w:p>
    <w:bookmarkStart w:name="z313" w:id="313"/>
    <w:p>
      <w:pPr>
        <w:spacing w:after="0"/>
        <w:ind w:left="0"/>
        <w:jc w:val="both"/>
      </w:pPr>
      <w:r>
        <w:rPr>
          <w:rFonts w:ascii="Times New Roman"/>
          <w:b w:val="false"/>
          <w:i w:val="false"/>
          <w:color w:val="000000"/>
          <w:sz w:val="28"/>
        </w:rPr>
        <w:t xml:space="preserve">
      6) 6-бапта: </w:t>
      </w:r>
      <w:r>
        <w:br/>
      </w:r>
      <w:r>
        <w:rPr>
          <w:rFonts w:ascii="Times New Roman"/>
          <w:b w:val="false"/>
          <w:i w:val="false"/>
          <w:color w:val="000000"/>
          <w:sz w:val="28"/>
        </w:rPr>
        <w:t xml:space="preserve">
      7) тармақшадағы "көрсетiлетiн қызметтiң," деген сөздер алып тасталсын; </w:t>
      </w:r>
    </w:p>
    <w:bookmarkEnd w:id="313"/>
    <w:p>
      <w:pPr>
        <w:spacing w:after="0"/>
        <w:ind w:left="0"/>
        <w:jc w:val="both"/>
      </w:pP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техникалық регламенттердi бекiту;"; </w:t>
      </w:r>
    </w:p>
    <w:p>
      <w:pPr>
        <w:spacing w:after="0"/>
        <w:ind w:left="0"/>
        <w:jc w:val="both"/>
      </w:pPr>
      <w:r>
        <w:rPr>
          <w:rFonts w:ascii="Times New Roman"/>
          <w:b w:val="false"/>
          <w:i w:val="false"/>
          <w:color w:val="000000"/>
          <w:sz w:val="28"/>
        </w:rPr>
        <w:t xml:space="preserve">      мынадай мазмұндағы 8-1) тармақшамен толықтырылсын: </w:t>
      </w:r>
      <w:r>
        <w:br/>
      </w:r>
      <w:r>
        <w:rPr>
          <w:rFonts w:ascii="Times New Roman"/>
          <w:b w:val="false"/>
          <w:i w:val="false"/>
          <w:color w:val="000000"/>
          <w:sz w:val="28"/>
        </w:rPr>
        <w:t xml:space="preserve">
      8-1) техникалық регламенттердi әзiрлеу, сараптау, қабылдау, өзгерту және күшiн жою тәртiбiн белгiлеу;"; </w:t>
      </w:r>
    </w:p>
    <w:p>
      <w:pPr>
        <w:spacing w:after="0"/>
        <w:ind w:left="0"/>
        <w:jc w:val="both"/>
      </w:pP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аккредиттеу жөнiндегi органды айқындау;"; </w:t>
      </w:r>
    </w:p>
    <w:p>
      <w:pPr>
        <w:spacing w:after="0"/>
        <w:ind w:left="0"/>
        <w:jc w:val="both"/>
      </w:pPr>
      <w:r>
        <w:rPr>
          <w:rFonts w:ascii="Times New Roman"/>
          <w:b w:val="false"/>
          <w:i w:val="false"/>
          <w:color w:val="000000"/>
          <w:sz w:val="28"/>
        </w:rPr>
        <w:t xml:space="preserve">      мынадай редакциядағы 10-1) тармақшамен толықтырылсын: </w:t>
      </w:r>
      <w:r>
        <w:br/>
      </w:r>
      <w:r>
        <w:rPr>
          <w:rFonts w:ascii="Times New Roman"/>
          <w:b w:val="false"/>
          <w:i w:val="false"/>
          <w:color w:val="000000"/>
          <w:sz w:val="28"/>
        </w:rPr>
        <w:t xml:space="preserve">
      "10-1) техникалық регламенттердi әзiрлеу жөнiндегi жоспарды бекiту."; </w:t>
      </w:r>
    </w:p>
    <w:bookmarkStart w:name="z314" w:id="314"/>
    <w:p>
      <w:pPr>
        <w:spacing w:after="0"/>
        <w:ind w:left="0"/>
        <w:jc w:val="both"/>
      </w:pPr>
      <w:r>
        <w:rPr>
          <w:rFonts w:ascii="Times New Roman"/>
          <w:b w:val="false"/>
          <w:i w:val="false"/>
          <w:color w:val="000000"/>
          <w:sz w:val="28"/>
        </w:rPr>
        <w:t xml:space="preserve">
      7) 7-бапта: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техникалық регламенттердi әзiрлеу жөнiндегi жоспарды әзiрлейдi;"; </w:t>
      </w:r>
    </w:p>
    <w:bookmarkEnd w:id="314"/>
    <w:p>
      <w:pPr>
        <w:spacing w:after="0"/>
        <w:ind w:left="0"/>
        <w:jc w:val="both"/>
      </w:pP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"11) сәйкестiктi растау, тауар шығарылатын елдi анықтау, аккредиттеу жөнiндегi сарапшы-аудиторларды аттестаттау тәртiбiн айқындайды және оны ұйымдастырады, сондай-ақ оларды кәсiби даярлау мен қайта даярлауды ұйымдастырады;"; </w:t>
      </w:r>
    </w:p>
    <w:p>
      <w:pPr>
        <w:spacing w:after="0"/>
        <w:ind w:left="0"/>
        <w:jc w:val="both"/>
      </w:pP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xml:space="preserve">
      "11-1) тауар шығарылатын елдi анықтау жөнiнде сертификат бередi және оның тәртiбiн белгiлейдi;"; </w:t>
      </w:r>
    </w:p>
    <w:p>
      <w:pPr>
        <w:spacing w:after="0"/>
        <w:ind w:left="0"/>
        <w:jc w:val="both"/>
      </w:pPr>
      <w:r>
        <w:rPr>
          <w:rFonts w:ascii="Times New Roman"/>
          <w:b w:val="false"/>
          <w:i w:val="false"/>
          <w:color w:val="000000"/>
          <w:sz w:val="28"/>
        </w:rPr>
        <w:t xml:space="preserve">      13) тармақша алып тасталсын; </w:t>
      </w:r>
    </w:p>
    <w:p>
      <w:pPr>
        <w:spacing w:after="0"/>
        <w:ind w:left="0"/>
        <w:jc w:val="both"/>
      </w:pPr>
      <w:r>
        <w:rPr>
          <w:rFonts w:ascii="Times New Roman"/>
          <w:b w:val="false"/>
          <w:i w:val="false"/>
          <w:color w:val="000000"/>
          <w:sz w:val="28"/>
        </w:rPr>
        <w:t xml:space="preserve">      үшiншi бөлiкте: </w:t>
      </w:r>
      <w:r>
        <w:br/>
      </w:r>
      <w:r>
        <w:rPr>
          <w:rFonts w:ascii="Times New Roman"/>
          <w:b w:val="false"/>
          <w:i w:val="false"/>
          <w:color w:val="000000"/>
          <w:sz w:val="28"/>
        </w:rPr>
        <w:t xml:space="preserve">
      3) тармақшадағы "ережелерi мен" деген сөздер алып тасталсын; </w:t>
      </w:r>
      <w:r>
        <w:br/>
      </w:r>
      <w:r>
        <w:rPr>
          <w:rFonts w:ascii="Times New Roman"/>
          <w:b w:val="false"/>
          <w:i w:val="false"/>
          <w:color w:val="000000"/>
          <w:sz w:val="28"/>
        </w:rPr>
        <w:t xml:space="preserve">
      5) тармақшадағы "жоспарлары мен бағдарламаларын" деген сөздер "жоспарларын" деген сөздермен ауыстырылсын; </w:t>
      </w:r>
    </w:p>
    <w:p>
      <w:pPr>
        <w:spacing w:after="0"/>
        <w:ind w:left="0"/>
        <w:jc w:val="both"/>
      </w:pP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өнiмдi таңбалау тәртiбiн белгiлейдi және оларды бақылауды жүзеге асырады;"; </w:t>
      </w:r>
    </w:p>
    <w:p>
      <w:pPr>
        <w:spacing w:after="0"/>
        <w:ind w:left="0"/>
        <w:jc w:val="both"/>
      </w:pPr>
      <w:r>
        <w:rPr>
          <w:rFonts w:ascii="Times New Roman"/>
          <w:b w:val="false"/>
          <w:i w:val="false"/>
          <w:color w:val="000000"/>
          <w:sz w:val="28"/>
        </w:rPr>
        <w:t xml:space="preserve">      төртiншi бөлiкте: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сәйкестiктi растау жөнiндегi органдарды және зертханаларды аккредиттеу тәртiбiн белгiлейдi;"; </w:t>
      </w:r>
    </w:p>
    <w:p>
      <w:pPr>
        <w:spacing w:after="0"/>
        <w:ind w:left="0"/>
        <w:jc w:val="both"/>
      </w:pPr>
      <w:r>
        <w:rPr>
          <w:rFonts w:ascii="Times New Roman"/>
          <w:b w:val="false"/>
          <w:i w:val="false"/>
          <w:color w:val="000000"/>
          <w:sz w:val="28"/>
        </w:rPr>
        <w:t xml:space="preserve">      2) тармақшадағы "аккредиттеудi" деген сөз "аккредиттеу жөнiндегi жұмыстарды ұйымдастыруды" деген сөздермен ауыстырылсын; </w:t>
      </w:r>
    </w:p>
    <w:p>
      <w:pPr>
        <w:spacing w:after="0"/>
        <w:ind w:left="0"/>
        <w:jc w:val="both"/>
      </w:pPr>
      <w:r>
        <w:rPr>
          <w:rFonts w:ascii="Times New Roman"/>
          <w:b w:val="false"/>
          <w:i w:val="false"/>
          <w:color w:val="000000"/>
          <w:sz w:val="28"/>
        </w:rPr>
        <w:t xml:space="preserve">      3) тармақшадағы "және аккредиттеу аттестатының" деген сөздер ", аккредиттеу аттестатының, тауар шығарылатын елдi анықтау жөнiнде сертификаттың" деген сөздермен ауыстырылып, "белгiлейдi" деген сөзден кейiн "және оларды шығаруды ұйымдастырады" деген сөздермен толықтырылсын; </w:t>
      </w:r>
    </w:p>
    <w:bookmarkStart w:name="z315" w:id="315"/>
    <w:p>
      <w:pPr>
        <w:spacing w:after="0"/>
        <w:ind w:left="0"/>
        <w:jc w:val="both"/>
      </w:pPr>
      <w:r>
        <w:rPr>
          <w:rFonts w:ascii="Times New Roman"/>
          <w:b w:val="false"/>
          <w:i w:val="false"/>
          <w:color w:val="000000"/>
          <w:sz w:val="28"/>
        </w:rPr>
        <w:t xml:space="preserve">
      8) 8-баптың 8) тармақшасындағы ", көрсетiлетiн қызмет" деген сөздер алып тасталсын; </w:t>
      </w:r>
    </w:p>
    <w:bookmarkEnd w:id="315"/>
    <w:bookmarkStart w:name="z316" w:id="316"/>
    <w:p>
      <w:pPr>
        <w:spacing w:after="0"/>
        <w:ind w:left="0"/>
        <w:jc w:val="both"/>
      </w:pPr>
      <w:r>
        <w:rPr>
          <w:rFonts w:ascii="Times New Roman"/>
          <w:b w:val="false"/>
          <w:i w:val="false"/>
          <w:color w:val="000000"/>
          <w:sz w:val="28"/>
        </w:rPr>
        <w:t xml:space="preserve">
      9) мынадай мазмұндағы 8-1-баппен толықтырылсын: </w:t>
      </w:r>
    </w:p>
    <w:bookmarkEnd w:id="316"/>
    <w:p>
      <w:pPr>
        <w:spacing w:after="0"/>
        <w:ind w:left="0"/>
        <w:jc w:val="both"/>
      </w:pPr>
      <w:r>
        <w:rPr>
          <w:rFonts w:ascii="Times New Roman"/>
          <w:b w:val="false"/>
          <w:i w:val="false"/>
          <w:color w:val="000000"/>
          <w:sz w:val="28"/>
        </w:rPr>
        <w:t xml:space="preserve">      "8-1-бап. Аккредиттеу жөнiндегi орган </w:t>
      </w:r>
    </w:p>
    <w:p>
      <w:pPr>
        <w:spacing w:after="0"/>
        <w:ind w:left="0"/>
        <w:jc w:val="both"/>
      </w:pPr>
      <w:r>
        <w:rPr>
          <w:rFonts w:ascii="Times New Roman"/>
          <w:b w:val="false"/>
          <w:i w:val="false"/>
          <w:color w:val="000000"/>
          <w:sz w:val="28"/>
        </w:rPr>
        <w:t xml:space="preserve">      1. Аккредиттеу жөнiндегi органды Қазақстан Республикасының Үкiметi айқындайды және ол уәкiлеттi органның жанынан құрылады. </w:t>
      </w:r>
      <w:r>
        <w:br/>
      </w:r>
      <w:r>
        <w:rPr>
          <w:rFonts w:ascii="Times New Roman"/>
          <w:b w:val="false"/>
          <w:i w:val="false"/>
          <w:color w:val="000000"/>
          <w:sz w:val="28"/>
        </w:rPr>
        <w:t xml:space="preserve">
      2. Аккредиттеу жөнiндегi орган мынадай функцияларды жүзеге асырады: </w:t>
      </w:r>
      <w:r>
        <w:br/>
      </w:r>
      <w:r>
        <w:rPr>
          <w:rFonts w:ascii="Times New Roman"/>
          <w:b w:val="false"/>
          <w:i w:val="false"/>
          <w:color w:val="000000"/>
          <w:sz w:val="28"/>
        </w:rPr>
        <w:t xml:space="preserve">
      1) аккредиттеу мәселелерi жөнiндегi халықаралық ұйымдарда Қазақстан Республикасының атынан өкiлдiк етедi; </w:t>
      </w:r>
      <w:r>
        <w:br/>
      </w:r>
      <w:r>
        <w:rPr>
          <w:rFonts w:ascii="Times New Roman"/>
          <w:b w:val="false"/>
          <w:i w:val="false"/>
          <w:color w:val="000000"/>
          <w:sz w:val="28"/>
        </w:rPr>
        <w:t xml:space="preserve">
      2) аккредиттеу аттестатын үш жыл мерзiмге бередi; </w:t>
      </w:r>
      <w:r>
        <w:br/>
      </w:r>
      <w:r>
        <w:rPr>
          <w:rFonts w:ascii="Times New Roman"/>
          <w:b w:val="false"/>
          <w:i w:val="false"/>
          <w:color w:val="000000"/>
          <w:sz w:val="28"/>
        </w:rPr>
        <w:t xml:space="preserve">
      3) аккредиттеу аттестатының қолданылуын алты ай мерзiмге дейiн тоқтата тұрады. </w:t>
      </w:r>
      <w:r>
        <w:br/>
      </w:r>
      <w:r>
        <w:rPr>
          <w:rFonts w:ascii="Times New Roman"/>
          <w:b w:val="false"/>
          <w:i w:val="false"/>
          <w:color w:val="000000"/>
          <w:sz w:val="28"/>
        </w:rPr>
        <w:t xml:space="preserve">
      Аккредиттеу аттестатының қолданылуының тоқтата тұруына негiз болған себептер жойылған кезде немесе аккредиттеу аттестатының қолданылу мерзiмi iшiнде техникалық регламенттерде белгiленген талаптар қайталап бұзылғаны анықталған кезде аккредиттеу органының өтiнiшi бойынша аккредиттеу аттестатының күшi сот шешiмiмен жойылады; </w:t>
      </w:r>
      <w:r>
        <w:br/>
      </w:r>
      <w:r>
        <w:rPr>
          <w:rFonts w:ascii="Times New Roman"/>
          <w:b w:val="false"/>
          <w:i w:val="false"/>
          <w:color w:val="000000"/>
          <w:sz w:val="28"/>
        </w:rPr>
        <w:t xml:space="preserve">
      4) инспекциялық тексерудi жүзеге асырады."; </w:t>
      </w:r>
    </w:p>
    <w:bookmarkStart w:name="z317" w:id="317"/>
    <w:p>
      <w:pPr>
        <w:spacing w:after="0"/>
        <w:ind w:left="0"/>
        <w:jc w:val="both"/>
      </w:pPr>
      <w:r>
        <w:rPr>
          <w:rFonts w:ascii="Times New Roman"/>
          <w:b w:val="false"/>
          <w:i w:val="false"/>
          <w:color w:val="000000"/>
          <w:sz w:val="28"/>
        </w:rPr>
        <w:t xml:space="preserve">
      10) 12-бапта: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"Қазақстан Республикасының Үкiметi" деген сөздер "уәкiлеттi орган" деген сөздермен ауыстырылсын; </w:t>
      </w:r>
    </w:p>
    <w:bookmarkEnd w:id="317"/>
    <w:p>
      <w:pPr>
        <w:spacing w:after="0"/>
        <w:ind w:left="0"/>
        <w:jc w:val="both"/>
      </w:pPr>
      <w:r>
        <w:rPr>
          <w:rFonts w:ascii="Times New Roman"/>
          <w:b w:val="false"/>
          <w:i w:val="false"/>
          <w:color w:val="000000"/>
          <w:sz w:val="28"/>
        </w:rPr>
        <w:t xml:space="preserve">      бiрiншi бөлiктегi "(немесе)" деген сөз "Қазақстан Республикасының заңнамасында көзделген жағдайларда" деген сөздермен ауыстырылсын; </w:t>
      </w:r>
    </w:p>
    <w:p>
      <w:pPr>
        <w:spacing w:after="0"/>
        <w:ind w:left="0"/>
        <w:jc w:val="both"/>
      </w:pPr>
      <w:r>
        <w:rPr>
          <w:rFonts w:ascii="Times New Roman"/>
          <w:b w:val="false"/>
          <w:i w:val="false"/>
          <w:color w:val="000000"/>
          <w:sz w:val="28"/>
        </w:rPr>
        <w:t xml:space="preserve">      3-тармақтың 5) тармақшасындағы ", көрсетiлетiн қызметке" деген сөздер алып тасталсын; </w:t>
      </w:r>
    </w:p>
    <w:p>
      <w:pPr>
        <w:spacing w:after="0"/>
        <w:ind w:left="0"/>
        <w:jc w:val="both"/>
      </w:pPr>
      <w:r>
        <w:rPr>
          <w:rFonts w:ascii="Times New Roman"/>
          <w:b w:val="false"/>
          <w:i w:val="false"/>
          <w:color w:val="000000"/>
          <w:sz w:val="28"/>
        </w:rPr>
        <w:t xml:space="preserve">      4-тармақтың 2) тармақшасы алып тасталсын. </w:t>
      </w:r>
    </w:p>
    <w:p>
      <w:pPr>
        <w:spacing w:after="0"/>
        <w:ind w:left="0"/>
        <w:jc w:val="both"/>
      </w:pPr>
      <w:r>
        <w:rPr>
          <w:rFonts w:ascii="Times New Roman"/>
          <w:b w:val="false"/>
          <w:i w:val="false"/>
          <w:color w:val="000000"/>
          <w:sz w:val="28"/>
        </w:rPr>
        <w:t xml:space="preserve">      6-тармақ "органдар" деген сөзден кейiн "және сарапшы-аудиторлар" деген сөздермен толықтырылсын; </w:t>
      </w:r>
    </w:p>
    <w:p>
      <w:pPr>
        <w:spacing w:after="0"/>
        <w:ind w:left="0"/>
        <w:jc w:val="both"/>
      </w:pPr>
      <w:r>
        <w:rPr>
          <w:rFonts w:ascii="Times New Roman"/>
          <w:b w:val="false"/>
          <w:i w:val="false"/>
          <w:color w:val="000000"/>
          <w:sz w:val="28"/>
        </w:rPr>
        <w:t xml:space="preserve">      мынадай мазмұндағы 8-тармақпен толықтырылсын: </w:t>
      </w:r>
      <w:r>
        <w:br/>
      </w:r>
      <w:r>
        <w:rPr>
          <w:rFonts w:ascii="Times New Roman"/>
          <w:b w:val="false"/>
          <w:i w:val="false"/>
          <w:color w:val="000000"/>
          <w:sz w:val="28"/>
        </w:rPr>
        <w:t xml:space="preserve">
      "8. Сәйкестiктi растау жөнiндегi органның меншiк құқығы негiзiнде сәйкестiктi растау жөнiндегi органның аккредиттеу саласында көзделген объектiлерiне Қазақстан Республикасының техникалық реттеу туралы заңнамасына сәйкес айқындалатын көлемде сынақ жүргiзудi қамтамасыз ететiн зертханасы болуға тиiс."; </w:t>
      </w:r>
    </w:p>
    <w:bookmarkStart w:name="z318" w:id="318"/>
    <w:p>
      <w:pPr>
        <w:spacing w:after="0"/>
        <w:ind w:left="0"/>
        <w:jc w:val="both"/>
      </w:pPr>
      <w:r>
        <w:rPr>
          <w:rFonts w:ascii="Times New Roman"/>
          <w:b w:val="false"/>
          <w:i w:val="false"/>
          <w:color w:val="000000"/>
          <w:sz w:val="28"/>
        </w:rPr>
        <w:t xml:space="preserve">
      11) 13-бапта: </w:t>
      </w:r>
      <w:r>
        <w:br/>
      </w:r>
      <w:r>
        <w:rPr>
          <w:rFonts w:ascii="Times New Roman"/>
          <w:b w:val="false"/>
          <w:i w:val="false"/>
          <w:color w:val="000000"/>
          <w:sz w:val="28"/>
        </w:rPr>
        <w:t xml:space="preserve">
      1 және 2-тармақтардағы "Қазақстан Республикасының Үкiметi" деген сөздер "уәкiлеттi орган" деген сөздермен ауыстырылсын; </w:t>
      </w:r>
    </w:p>
    <w:bookmarkEnd w:id="318"/>
    <w:p>
      <w:pPr>
        <w:spacing w:after="0"/>
        <w:ind w:left="0"/>
        <w:jc w:val="both"/>
      </w:pPr>
      <w:r>
        <w:rPr>
          <w:rFonts w:ascii="Times New Roman"/>
          <w:b w:val="false"/>
          <w:i w:val="false"/>
          <w:color w:val="000000"/>
          <w:sz w:val="28"/>
        </w:rPr>
        <w:t xml:space="preserve">      2-тармақтағы "қайтарып алынуына," деген сөздер алып тасталсын; </w:t>
      </w:r>
    </w:p>
    <w:p>
      <w:pPr>
        <w:spacing w:after="0"/>
        <w:ind w:left="0"/>
        <w:jc w:val="both"/>
      </w:pP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Зертхана осы зертханаға бекiтiлген аккредиттеу саласында көзделген объектiлер бойынша сынақ жүргiзу шартын сәйкестiктi растау жөнiндегi бiр ғана органмен жасауға құқылы."; </w:t>
      </w:r>
    </w:p>
    <w:bookmarkStart w:name="z319" w:id="319"/>
    <w:p>
      <w:pPr>
        <w:spacing w:after="0"/>
        <w:ind w:left="0"/>
        <w:jc w:val="both"/>
      </w:pPr>
      <w:r>
        <w:rPr>
          <w:rFonts w:ascii="Times New Roman"/>
          <w:b w:val="false"/>
          <w:i w:val="false"/>
          <w:color w:val="000000"/>
          <w:sz w:val="28"/>
        </w:rPr>
        <w:t xml:space="preserve">
      12) 14-баптың 2-тармағындағы ", көрсетiлетiн қызметтi" деген сөздер алып тасталсын; </w:t>
      </w:r>
    </w:p>
    <w:bookmarkEnd w:id="319"/>
    <w:bookmarkStart w:name="z320" w:id="320"/>
    <w:p>
      <w:pPr>
        <w:spacing w:after="0"/>
        <w:ind w:left="0"/>
        <w:jc w:val="both"/>
      </w:pPr>
      <w:r>
        <w:rPr>
          <w:rFonts w:ascii="Times New Roman"/>
          <w:b w:val="false"/>
          <w:i w:val="false"/>
          <w:color w:val="000000"/>
          <w:sz w:val="28"/>
        </w:rPr>
        <w:t xml:space="preserve">
      13) 16-бапта: </w:t>
      </w:r>
      <w:r>
        <w:br/>
      </w:r>
      <w:r>
        <w:rPr>
          <w:rFonts w:ascii="Times New Roman"/>
          <w:b w:val="false"/>
          <w:i w:val="false"/>
          <w:color w:val="000000"/>
          <w:sz w:val="28"/>
        </w:rPr>
        <w:t xml:space="preserve">
      тақырыбындағы "стандарттау" деген сөз "тауар шығарылатын елдi анықтау" деген сөздермен ауыстырылсын; </w:t>
      </w:r>
    </w:p>
    <w:bookmarkEnd w:id="320"/>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"немесе техникалық реттеу саласындағы нормативтiк құқықтық актiлерге сай онымен жасалған шарт (келiсiм-шарт) негiзiнде" деген сөздер алып тасталсын; </w:t>
      </w:r>
    </w:p>
    <w:p>
      <w:pPr>
        <w:spacing w:after="0"/>
        <w:ind w:left="0"/>
        <w:jc w:val="both"/>
      </w:pP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"Жеке тұлғалардың сәйкестiктi растау жөнiндегi сарапшы-аудитор ретiндегi қызметiн сәйкестiктi растау жөнiндегi бiр органның немесе зертхананың құрамында ғана жүзеге асыруға құқығы бар."; </w:t>
      </w:r>
    </w:p>
    <w:p>
      <w:pPr>
        <w:spacing w:after="0"/>
        <w:ind w:left="0"/>
        <w:jc w:val="both"/>
      </w:pP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Тауар шығарылатын елдi анықтау жөнiндегi сарапшы-аудиторлар өз қызметiн уәкiлеттi орган белгiлеген тәртiппен жүзеге асырады."; </w:t>
      </w:r>
    </w:p>
    <w:p>
      <w:pPr>
        <w:spacing w:after="0"/>
        <w:ind w:left="0"/>
        <w:jc w:val="both"/>
      </w:pPr>
      <w:r>
        <w:rPr>
          <w:rFonts w:ascii="Times New Roman"/>
          <w:b w:val="false"/>
          <w:i w:val="false"/>
          <w:color w:val="000000"/>
          <w:sz w:val="28"/>
        </w:rPr>
        <w:t xml:space="preserve">      3-тармақтағы "Қазақстан Республикасының Үкiметi" деген сөздер "уәкiлеттi орган" деген сөздермен ауыстырылсын; </w:t>
      </w:r>
    </w:p>
    <w:p>
      <w:pPr>
        <w:spacing w:after="0"/>
        <w:ind w:left="0"/>
        <w:jc w:val="both"/>
      </w:pPr>
      <w:r>
        <w:rPr>
          <w:rFonts w:ascii="Times New Roman"/>
          <w:b w:val="false"/>
          <w:i w:val="false"/>
          <w:color w:val="000000"/>
          <w:sz w:val="28"/>
        </w:rPr>
        <w:t xml:space="preserve">      4-тармақтағы "Стандарттау" деген сөз "Taуap шығарылатын елдi анықтау" деген сөздермен ауыстырылсын; </w:t>
      </w:r>
    </w:p>
    <w:bookmarkStart w:name="z321" w:id="321"/>
    <w:p>
      <w:pPr>
        <w:spacing w:after="0"/>
        <w:ind w:left="0"/>
        <w:jc w:val="both"/>
      </w:pPr>
      <w:r>
        <w:rPr>
          <w:rFonts w:ascii="Times New Roman"/>
          <w:b w:val="false"/>
          <w:i w:val="false"/>
          <w:color w:val="000000"/>
          <w:sz w:val="28"/>
        </w:rPr>
        <w:t xml:space="preserve">
      14) 17-баптың 8-тармағы мынадай редакцияда жазылсын: </w:t>
      </w:r>
      <w:r>
        <w:br/>
      </w:r>
      <w:r>
        <w:rPr>
          <w:rFonts w:ascii="Times New Roman"/>
          <w:b w:val="false"/>
          <w:i w:val="false"/>
          <w:color w:val="000000"/>
          <w:sz w:val="28"/>
        </w:rPr>
        <w:t xml:space="preserve">
      "8. Өнiмдi өндiру кезiнде үйлестiрiлген стандарттар пайдаланылған болса, техникалық регламенттердiң талаптары орындалған болып саналады. </w:t>
      </w:r>
      <w:r>
        <w:br/>
      </w:r>
      <w:r>
        <w:rPr>
          <w:rFonts w:ascii="Times New Roman"/>
          <w:b w:val="false"/>
          <w:i w:val="false"/>
          <w:color w:val="000000"/>
          <w:sz w:val="28"/>
        </w:rPr>
        <w:t xml:space="preserve">
      Өнiмдi өндiру кезiнде техникалық регламенттерде белгiленген талаптар мен нормалардың орындалуы қамтамасыз етiлетiн жағдайларда өзге де стандарттарды пайдалануға болады."; </w:t>
      </w:r>
    </w:p>
    <w:bookmarkEnd w:id="321"/>
    <w:bookmarkStart w:name="z322" w:id="322"/>
    <w:p>
      <w:pPr>
        <w:spacing w:after="0"/>
        <w:ind w:left="0"/>
        <w:jc w:val="both"/>
      </w:pPr>
      <w:r>
        <w:rPr>
          <w:rFonts w:ascii="Times New Roman"/>
          <w:b w:val="false"/>
          <w:i w:val="false"/>
          <w:color w:val="000000"/>
          <w:sz w:val="28"/>
        </w:rPr>
        <w:t xml:space="preserve">
      15) 18-бап мынадай мазмұндағы 7-тармақпен толықтырылсын: </w:t>
      </w:r>
      <w:r>
        <w:br/>
      </w:r>
      <w:r>
        <w:rPr>
          <w:rFonts w:ascii="Times New Roman"/>
          <w:b w:val="false"/>
          <w:i w:val="false"/>
          <w:color w:val="000000"/>
          <w:sz w:val="28"/>
        </w:rPr>
        <w:t xml:space="preserve">
      "7. Өнiмнiң, процестердiң қауiпсiздiгiн қамтамасыз ететiн талаптар техникалық регламенттерде ғана белгiленедi."; </w:t>
      </w:r>
    </w:p>
    <w:bookmarkEnd w:id="322"/>
    <w:bookmarkStart w:name="z323" w:id="323"/>
    <w:p>
      <w:pPr>
        <w:spacing w:after="0"/>
        <w:ind w:left="0"/>
        <w:jc w:val="both"/>
      </w:pPr>
      <w:r>
        <w:rPr>
          <w:rFonts w:ascii="Times New Roman"/>
          <w:b w:val="false"/>
          <w:i w:val="false"/>
          <w:color w:val="000000"/>
          <w:sz w:val="28"/>
        </w:rPr>
        <w:t xml:space="preserve">
      16) 19-бапта: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Уәкiлеттi орган техникалық регламенттердi әзiрлеу жөнiндегi жоспардың жобасын жасайды және оны Қазақстан Республикасының Үкiметiне бекiту үшiн ұсынады. Техникалық регламенттердi әзiрлеу жөнiндегi бекiтiлген жоспар бекiтiлген күннен бастап бiр ай iшiнде жариялануға тиiс. </w:t>
      </w:r>
      <w:r>
        <w:br/>
      </w:r>
      <w:r>
        <w:rPr>
          <w:rFonts w:ascii="Times New Roman"/>
          <w:b w:val="false"/>
          <w:i w:val="false"/>
          <w:color w:val="000000"/>
          <w:sz w:val="28"/>
        </w:rPr>
        <w:t xml:space="preserve">
      Техникалық регламенттердi әзiрлеу жөнiндегi жоспарда көзделмеген техникалық регламенттердi әзiрлеу жөнiндегi жұмыстарды бюджет қаражаты есебiнен қаржыландыруға жол берiлмейдi."; </w:t>
      </w:r>
    </w:p>
    <w:bookmarkEnd w:id="323"/>
    <w:p>
      <w:pPr>
        <w:spacing w:after="0"/>
        <w:ind w:left="0"/>
        <w:jc w:val="both"/>
      </w:pPr>
      <w:r>
        <w:rPr>
          <w:rFonts w:ascii="Times New Roman"/>
          <w:b w:val="false"/>
          <w:i w:val="false"/>
          <w:color w:val="000000"/>
          <w:sz w:val="28"/>
        </w:rPr>
        <w:t xml:space="preserve">      6-тармақтың екiншi бөлiгi алып тасталсын; </w:t>
      </w:r>
    </w:p>
    <w:bookmarkStart w:name="z324" w:id="324"/>
    <w:p>
      <w:pPr>
        <w:spacing w:after="0"/>
        <w:ind w:left="0"/>
        <w:jc w:val="both"/>
      </w:pPr>
      <w:r>
        <w:rPr>
          <w:rFonts w:ascii="Times New Roman"/>
          <w:b w:val="false"/>
          <w:i w:val="false"/>
          <w:color w:val="000000"/>
          <w:sz w:val="28"/>
        </w:rPr>
        <w:t xml:space="preserve">
      17) 20-бапта: </w:t>
      </w:r>
      <w:r>
        <w:br/>
      </w:r>
      <w:r>
        <w:rPr>
          <w:rFonts w:ascii="Times New Roman"/>
          <w:b w:val="false"/>
          <w:i w:val="false"/>
          <w:color w:val="000000"/>
          <w:sz w:val="28"/>
        </w:rPr>
        <w:t xml:space="preserve">
      бiрiншi абзац "Қазақстан Республикасының" деген сөздердiң алдынан "1." деген цифрмен толықтырылсын; </w:t>
      </w:r>
    </w:p>
    <w:bookmarkEnd w:id="324"/>
    <w:p>
      <w:pPr>
        <w:spacing w:after="0"/>
        <w:ind w:left="0"/>
        <w:jc w:val="both"/>
      </w:pP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Осы баптың 1-тармағының 1)-3) тармақшаларында аталған стандарттау жөнiндегi нормативтiк құжаттардың ресми басылымдарын таратуды тек қана уәкiлеттi орган немесе ол уәкiлеттiк берген ведомстволық қарасты кәсiпорын жүзеге асырады."; </w:t>
      </w:r>
    </w:p>
    <w:bookmarkStart w:name="z325" w:id="325"/>
    <w:p>
      <w:pPr>
        <w:spacing w:after="0"/>
        <w:ind w:left="0"/>
        <w:jc w:val="both"/>
      </w:pPr>
      <w:r>
        <w:rPr>
          <w:rFonts w:ascii="Times New Roman"/>
          <w:b w:val="false"/>
          <w:i w:val="false"/>
          <w:color w:val="000000"/>
          <w:sz w:val="28"/>
        </w:rPr>
        <w:t xml:space="preserve">
      18) 21-бапта: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1) тармақшадағы "көрсетiлетiн қызметтiң," деген сөздер алып тасталсын; </w:t>
      </w:r>
    </w:p>
    <w:bookmarkEnd w:id="325"/>
    <w:p>
      <w:pPr>
        <w:spacing w:after="0"/>
        <w:ind w:left="0"/>
        <w:jc w:val="both"/>
      </w:pPr>
      <w:r>
        <w:rPr>
          <w:rFonts w:ascii="Times New Roman"/>
          <w:b w:val="false"/>
          <w:i w:val="false"/>
          <w:color w:val="000000"/>
          <w:sz w:val="28"/>
        </w:rPr>
        <w:t xml:space="preserve">      9) тармақшадағы "сапа менеджментi жүйелерi мен экологиялық менеджменттi" деген сөздер "менеджмент жүйесiн" деген сөздермен ауыстырылсын; </w:t>
      </w:r>
    </w:p>
    <w:p>
      <w:pPr>
        <w:spacing w:after="0"/>
        <w:ind w:left="0"/>
        <w:jc w:val="both"/>
      </w:pPr>
      <w:r>
        <w:rPr>
          <w:rFonts w:ascii="Times New Roman"/>
          <w:b w:val="false"/>
          <w:i w:val="false"/>
          <w:color w:val="000000"/>
          <w:sz w:val="28"/>
        </w:rPr>
        <w:t xml:space="preserve">      6-тармақтағы "ерiктi негiзде" деген сөздер алып тасталсын; </w:t>
      </w:r>
    </w:p>
    <w:bookmarkStart w:name="z326" w:id="326"/>
    <w:p>
      <w:pPr>
        <w:spacing w:after="0"/>
        <w:ind w:left="0"/>
        <w:jc w:val="both"/>
      </w:pPr>
      <w:r>
        <w:rPr>
          <w:rFonts w:ascii="Times New Roman"/>
          <w:b w:val="false"/>
          <w:i w:val="false"/>
          <w:color w:val="000000"/>
          <w:sz w:val="28"/>
        </w:rPr>
        <w:t xml:space="preserve">
      19) 23-баптың 1-тармағы мынадай редакцияда жазылсын: </w:t>
      </w:r>
      <w:r>
        <w:br/>
      </w:r>
      <w:r>
        <w:rPr>
          <w:rFonts w:ascii="Times New Roman"/>
          <w:b w:val="false"/>
          <w:i w:val="false"/>
          <w:color w:val="000000"/>
          <w:sz w:val="28"/>
        </w:rPr>
        <w:t xml:space="preserve">
      "1. Ұйымдардың стандарттарын осы Заңның 4-бабының 1-тармағында көзделген мақсаттар үшiн ұйымдар дербес әзiрлейдi және бекiтедi. </w:t>
      </w:r>
      <w:r>
        <w:br/>
      </w:r>
      <w:r>
        <w:rPr>
          <w:rFonts w:ascii="Times New Roman"/>
          <w:b w:val="false"/>
          <w:i w:val="false"/>
          <w:color w:val="000000"/>
          <w:sz w:val="28"/>
        </w:rPr>
        <w:t xml:space="preserve">
      Ұйымдардың стандарттарын әзiрлеу, бекiту, есепке алу, өзгерту, күшiн жою, тiркеу, белгiлеу, басып шығару тәртiбiн уәкiлеттi орган белгiлейдi. </w:t>
      </w:r>
      <w:r>
        <w:br/>
      </w:r>
      <w:r>
        <w:rPr>
          <w:rFonts w:ascii="Times New Roman"/>
          <w:b w:val="false"/>
          <w:i w:val="false"/>
          <w:color w:val="000000"/>
          <w:sz w:val="28"/>
        </w:rPr>
        <w:t xml:space="preserve">
      Ұйымдардың стандарттарының қолданылу сипаты ерiктi түрде болады және техникалық реттеу саласындағы нормативтiк құқықтық актiлерде белгiленген талаптарға қайшы келмеуге тиiс."; </w:t>
      </w:r>
    </w:p>
    <w:bookmarkEnd w:id="326"/>
    <w:bookmarkStart w:name="z327" w:id="327"/>
    <w:p>
      <w:pPr>
        <w:spacing w:after="0"/>
        <w:ind w:left="0"/>
        <w:jc w:val="both"/>
      </w:pPr>
      <w:r>
        <w:rPr>
          <w:rFonts w:ascii="Times New Roman"/>
          <w:b w:val="false"/>
          <w:i w:val="false"/>
          <w:color w:val="000000"/>
          <w:sz w:val="28"/>
        </w:rPr>
        <w:t xml:space="preserve">
      20) 24-баптың 5-тармағында: </w:t>
      </w:r>
      <w:r>
        <w:br/>
      </w:r>
      <w:r>
        <w:rPr>
          <w:rFonts w:ascii="Times New Roman"/>
          <w:b w:val="false"/>
          <w:i w:val="false"/>
          <w:color w:val="000000"/>
          <w:sz w:val="28"/>
        </w:rPr>
        <w:t xml:space="preserve">
      "және өңiрлiк стандарттар" деген сөздер "өңiрлiк стандарттар, ұлттық стандарттар және шет мемлекеттердiң стандарттау жөнiндегi нормативтiк құжаттары" деген сөздермен ауыстырылсын; </w:t>
      </w:r>
    </w:p>
    <w:bookmarkEnd w:id="327"/>
    <w:p>
      <w:pPr>
        <w:spacing w:after="0"/>
        <w:ind w:left="0"/>
        <w:jc w:val="both"/>
      </w:pPr>
      <w:r>
        <w:rPr>
          <w:rFonts w:ascii="Times New Roman"/>
          <w:b w:val="false"/>
          <w:i w:val="false"/>
          <w:color w:val="000000"/>
          <w:sz w:val="28"/>
        </w:rPr>
        <w:t xml:space="preserve">      "қайшы келмеуге" деген сөзден кейiн ", сапалық көрсеткiштерi бойынша мемлекеттiк стандарттардан төмен болмауға" деген сөздермен толықтырылсын; </w:t>
      </w:r>
    </w:p>
    <w:bookmarkStart w:name="z328" w:id="328"/>
    <w:p>
      <w:pPr>
        <w:spacing w:after="0"/>
        <w:ind w:left="0"/>
        <w:jc w:val="both"/>
      </w:pPr>
      <w:r>
        <w:rPr>
          <w:rFonts w:ascii="Times New Roman"/>
          <w:b w:val="false"/>
          <w:i w:val="false"/>
          <w:color w:val="000000"/>
          <w:sz w:val="28"/>
        </w:rPr>
        <w:t xml:space="preserve">
      21) 26-бап мынадай мазмұндағы 6-тармақпен толықтырылсын: </w:t>
      </w:r>
      <w:r>
        <w:br/>
      </w:r>
      <w:r>
        <w:rPr>
          <w:rFonts w:ascii="Times New Roman"/>
          <w:b w:val="false"/>
          <w:i w:val="false"/>
          <w:color w:val="000000"/>
          <w:sz w:val="28"/>
        </w:rPr>
        <w:t xml:space="preserve">
      "6. Сәйкестiктi растау саласындағы шетелдiк үлгiдегi құжаттарды беретiн шетелдiк және халықаралық ұйымдар уәкiлеттi орган белгiлеген тәртiппен есептiк тiркеуден өтуге тиiс."; </w:t>
      </w:r>
    </w:p>
    <w:bookmarkEnd w:id="328"/>
    <w:bookmarkStart w:name="z329" w:id="329"/>
    <w:p>
      <w:pPr>
        <w:spacing w:after="0"/>
        <w:ind w:left="0"/>
        <w:jc w:val="both"/>
      </w:pPr>
      <w:r>
        <w:rPr>
          <w:rFonts w:ascii="Times New Roman"/>
          <w:b w:val="false"/>
          <w:i w:val="false"/>
          <w:color w:val="000000"/>
          <w:sz w:val="28"/>
        </w:rPr>
        <w:t xml:space="preserve">
      22) 27-баптың 5-тармағында: </w:t>
      </w:r>
      <w:r>
        <w:br/>
      </w:r>
      <w:r>
        <w:rPr>
          <w:rFonts w:ascii="Times New Roman"/>
          <w:b w:val="false"/>
          <w:i w:val="false"/>
          <w:color w:val="000000"/>
          <w:sz w:val="28"/>
        </w:rPr>
        <w:t xml:space="preserve">
      "тұтынуда болған," деген сөзден кейiн "көрме үшiн және оны нысаналы пайдаланбау үшiн әкелiнген," деген сөздермен толықтырылсын; </w:t>
      </w:r>
    </w:p>
    <w:bookmarkEnd w:id="329"/>
    <w:p>
      <w:pPr>
        <w:spacing w:after="0"/>
        <w:ind w:left="0"/>
        <w:jc w:val="both"/>
      </w:pPr>
      <w:r>
        <w:rPr>
          <w:rFonts w:ascii="Times New Roman"/>
          <w:b w:val="false"/>
          <w:i w:val="false"/>
          <w:color w:val="000000"/>
          <w:sz w:val="28"/>
        </w:rPr>
        <w:t xml:space="preserve">      "Қазақстан Республикасының заңнамалық актiлерiнде" деген сөздер "техникалық регламенттерде" деген сөздермен ауыстырылсын; </w:t>
      </w:r>
    </w:p>
    <w:bookmarkStart w:name="z330" w:id="330"/>
    <w:p>
      <w:pPr>
        <w:spacing w:after="0"/>
        <w:ind w:left="0"/>
        <w:jc w:val="both"/>
      </w:pPr>
      <w:r>
        <w:rPr>
          <w:rFonts w:ascii="Times New Roman"/>
          <w:b w:val="false"/>
          <w:i w:val="false"/>
          <w:color w:val="000000"/>
          <w:sz w:val="28"/>
        </w:rPr>
        <w:t xml:space="preserve">
      23) 31-баптың 2-тармағы алып тасталсын; </w:t>
      </w:r>
    </w:p>
    <w:bookmarkEnd w:id="330"/>
    <w:bookmarkStart w:name="z331" w:id="331"/>
    <w:p>
      <w:pPr>
        <w:spacing w:after="0"/>
        <w:ind w:left="0"/>
        <w:jc w:val="both"/>
      </w:pPr>
      <w:r>
        <w:rPr>
          <w:rFonts w:ascii="Times New Roman"/>
          <w:b w:val="false"/>
          <w:i w:val="false"/>
          <w:color w:val="000000"/>
          <w:sz w:val="28"/>
        </w:rPr>
        <w:t xml:space="preserve">
      24) 32-баптың 2-тармағының бiрiншi бөлiгiндегi "өнiмдi" деген сөзден кейiн "әкелуге және" деген сөздермен толықтырылсын; </w:t>
      </w:r>
    </w:p>
    <w:bookmarkEnd w:id="331"/>
    <w:bookmarkStart w:name="z332" w:id="332"/>
    <w:p>
      <w:pPr>
        <w:spacing w:after="0"/>
        <w:ind w:left="0"/>
        <w:jc w:val="both"/>
      </w:pPr>
      <w:r>
        <w:rPr>
          <w:rFonts w:ascii="Times New Roman"/>
          <w:b w:val="false"/>
          <w:i w:val="false"/>
          <w:color w:val="000000"/>
          <w:sz w:val="28"/>
        </w:rPr>
        <w:t xml:space="preserve">
      25) 34-бапта: </w:t>
      </w:r>
      <w:r>
        <w:br/>
      </w:r>
      <w:r>
        <w:rPr>
          <w:rFonts w:ascii="Times New Roman"/>
          <w:b w:val="false"/>
          <w:i w:val="false"/>
          <w:color w:val="000000"/>
          <w:sz w:val="28"/>
        </w:rPr>
        <w:t xml:space="preserve">
      1-тармақтың екiншi бөлiгiндегi ", көрсетiлетiн қызметтiң" деген сөздер алып тасталсын; </w:t>
      </w:r>
    </w:p>
    <w:bookmarkEnd w:id="332"/>
    <w:p>
      <w:pPr>
        <w:spacing w:after="0"/>
        <w:ind w:left="0"/>
        <w:jc w:val="both"/>
      </w:pPr>
      <w:r>
        <w:rPr>
          <w:rFonts w:ascii="Times New Roman"/>
          <w:b w:val="false"/>
          <w:i w:val="false"/>
          <w:color w:val="000000"/>
          <w:sz w:val="28"/>
        </w:rPr>
        <w:t xml:space="preserve">      3-тармақ алып тасталсын; </w:t>
      </w:r>
    </w:p>
    <w:bookmarkStart w:name="z333" w:id="333"/>
    <w:p>
      <w:pPr>
        <w:spacing w:after="0"/>
        <w:ind w:left="0"/>
        <w:jc w:val="both"/>
      </w:pPr>
      <w:r>
        <w:rPr>
          <w:rFonts w:ascii="Times New Roman"/>
          <w:b w:val="false"/>
          <w:i w:val="false"/>
          <w:color w:val="000000"/>
          <w:sz w:val="28"/>
        </w:rPr>
        <w:t xml:space="preserve">
      26) 35-баптың 3-тармағындағы "Қазақстан Республикасының Үкiметi" деген сөздер "уәкiлеттi орган" деген сөздермен ауыстырылсын; </w:t>
      </w:r>
    </w:p>
    <w:bookmarkEnd w:id="333"/>
    <w:bookmarkStart w:name="z334" w:id="334"/>
    <w:p>
      <w:pPr>
        <w:spacing w:after="0"/>
        <w:ind w:left="0"/>
        <w:jc w:val="both"/>
      </w:pPr>
      <w:r>
        <w:rPr>
          <w:rFonts w:ascii="Times New Roman"/>
          <w:b w:val="false"/>
          <w:i w:val="false"/>
          <w:color w:val="000000"/>
          <w:sz w:val="28"/>
        </w:rPr>
        <w:t xml:space="preserve">
      27) 36-бапта: </w:t>
      </w:r>
      <w:r>
        <w:br/>
      </w:r>
      <w:r>
        <w:rPr>
          <w:rFonts w:ascii="Times New Roman"/>
          <w:b w:val="false"/>
          <w:i w:val="false"/>
          <w:color w:val="000000"/>
          <w:sz w:val="28"/>
        </w:rPr>
        <w:t xml:space="preserve">
      1-тармақтың екiншi абзацындағы "Уәкiлеттi орган" деген сөздер "Аккредиттеу жөнiндегi орган" деген сөздермен ауыстырылсын; </w:t>
      </w:r>
    </w:p>
    <w:bookmarkEnd w:id="334"/>
    <w:p>
      <w:pPr>
        <w:spacing w:after="0"/>
        <w:ind w:left="0"/>
        <w:jc w:val="both"/>
      </w:pPr>
      <w:r>
        <w:rPr>
          <w:rFonts w:ascii="Times New Roman"/>
          <w:b w:val="false"/>
          <w:i w:val="false"/>
          <w:color w:val="000000"/>
          <w:sz w:val="28"/>
        </w:rPr>
        <w:t xml:space="preserve">      4-тармақтағы "уәкiлеттi орган" деген сөздер "аккредиттеу жөнiндегi орган" деген сөздермен ауыстырылсын; </w:t>
      </w:r>
    </w:p>
    <w:bookmarkStart w:name="z335" w:id="335"/>
    <w:p>
      <w:pPr>
        <w:spacing w:after="0"/>
        <w:ind w:left="0"/>
        <w:jc w:val="both"/>
      </w:pPr>
      <w:r>
        <w:rPr>
          <w:rFonts w:ascii="Times New Roman"/>
          <w:b w:val="false"/>
          <w:i w:val="false"/>
          <w:color w:val="000000"/>
          <w:sz w:val="28"/>
        </w:rPr>
        <w:t xml:space="preserve">
      28) 40-бапта: </w:t>
      </w:r>
      <w:r>
        <w:br/>
      </w:r>
      <w:r>
        <w:rPr>
          <w:rFonts w:ascii="Times New Roman"/>
          <w:b w:val="false"/>
          <w:i w:val="false"/>
          <w:color w:val="000000"/>
          <w:sz w:val="28"/>
        </w:rPr>
        <w:t xml:space="preserve">
      1-тармақтың 3) тармақшасы мынадай редакцияда жазылсын: </w:t>
      </w:r>
      <w:r>
        <w:br/>
      </w:r>
      <w:r>
        <w:rPr>
          <w:rFonts w:ascii="Times New Roman"/>
          <w:b w:val="false"/>
          <w:i w:val="false"/>
          <w:color w:val="000000"/>
          <w:sz w:val="28"/>
        </w:rPr>
        <w:t xml:space="preserve">
      "3) мемлекеттiк бақылау мен қадағалау үшiн: </w:t>
      </w:r>
      <w:r>
        <w:br/>
      </w:r>
      <w:r>
        <w:rPr>
          <w:rFonts w:ascii="Times New Roman"/>
          <w:b w:val="false"/>
          <w:i w:val="false"/>
          <w:color w:val="000000"/>
          <w:sz w:val="28"/>
        </w:rPr>
        <w:t xml:space="preserve">
      өнiм техникалық регламенттерде белгiленген талаптарға сәйкес келген жағдайда, жұмсалған үлгiлердiң құнын және сынақ (талдау, өлшеу) жүргiзуге жұмсалған шығындарды бюджет қаражаты есебiне жатқыза отырып; </w:t>
      </w:r>
      <w:r>
        <w:br/>
      </w:r>
      <w:r>
        <w:rPr>
          <w:rFonts w:ascii="Times New Roman"/>
          <w:b w:val="false"/>
          <w:i w:val="false"/>
          <w:color w:val="000000"/>
          <w:sz w:val="28"/>
        </w:rPr>
        <w:t xml:space="preserve">
      өнiм техникалық регламенттерде белгiленген талаптарға сәйкес келмеген жағдайда, жұмсалған үлгiлердiң құнын және сынақ (талдау, өлшеу) жүргiзуге жұмсалған шығындарды тексерiлушi тұлғалардың есебiне жатқыза отырып, өнiмнiң сынамалары мен үлгiлерiн iрiктеп алуға;"; </w:t>
      </w:r>
    </w:p>
    <w:bookmarkEnd w:id="335"/>
    <w:p>
      <w:pPr>
        <w:spacing w:after="0"/>
        <w:ind w:left="0"/>
        <w:jc w:val="both"/>
      </w:pPr>
      <w:r>
        <w:rPr>
          <w:rFonts w:ascii="Times New Roman"/>
          <w:b w:val="false"/>
          <w:i w:val="false"/>
          <w:color w:val="000000"/>
          <w:sz w:val="28"/>
        </w:rPr>
        <w:t xml:space="preserve">      2-тармақтың бiрiншi бөлiгi "инспекторлардың" деген сөзден кейiн "және олардың орынбасарларының" деген сөздермен толықтырылсын; </w:t>
      </w:r>
    </w:p>
    <w:bookmarkStart w:name="z336" w:id="336"/>
    <w:p>
      <w:pPr>
        <w:spacing w:after="0"/>
        <w:ind w:left="0"/>
        <w:jc w:val="both"/>
      </w:pPr>
      <w:r>
        <w:rPr>
          <w:rFonts w:ascii="Times New Roman"/>
          <w:b w:val="false"/>
          <w:i w:val="false"/>
          <w:color w:val="000000"/>
          <w:sz w:val="28"/>
        </w:rPr>
        <w:t xml:space="preserve">
      29) 45-бапта: </w:t>
      </w:r>
      <w:r>
        <w:br/>
      </w:r>
      <w:r>
        <w:rPr>
          <w:rFonts w:ascii="Times New Roman"/>
          <w:b w:val="false"/>
          <w:i w:val="false"/>
          <w:color w:val="000000"/>
          <w:sz w:val="28"/>
        </w:rPr>
        <w:t xml:space="preserve">
      1-тармақтың 1) тармақшасындағы ", көрсетiлетiн қызметтiң" деген сөздер алып тасталсын; </w:t>
      </w:r>
    </w:p>
    <w:bookmarkEnd w:id="336"/>
    <w:p>
      <w:pPr>
        <w:spacing w:after="0"/>
        <w:ind w:left="0"/>
        <w:jc w:val="both"/>
      </w:pPr>
      <w:r>
        <w:rPr>
          <w:rFonts w:ascii="Times New Roman"/>
          <w:b w:val="false"/>
          <w:i w:val="false"/>
          <w:color w:val="000000"/>
          <w:sz w:val="28"/>
        </w:rPr>
        <w:t xml:space="preserve">      2-тармақтағы ", көрсетiлетiн қызметтiң" деген сөздер алып тасталсын; </w:t>
      </w:r>
    </w:p>
    <w:bookmarkStart w:name="z338" w:id="337"/>
    <w:p>
      <w:pPr>
        <w:spacing w:after="0"/>
        <w:ind w:left="0"/>
        <w:jc w:val="both"/>
      </w:pPr>
      <w:r>
        <w:rPr>
          <w:rFonts w:ascii="Times New Roman"/>
          <w:b w:val="false"/>
          <w:i w:val="false"/>
          <w:color w:val="000000"/>
          <w:sz w:val="28"/>
        </w:rPr>
        <w:t xml:space="preserve">
      30) 46-баптың 1-тармағының үшiншi бөлiгiндегi ", көрсетiлетiн қызметтiң" деген сөздер алып тасталсын. </w:t>
      </w:r>
    </w:p>
    <w:bookmarkEnd w:id="337"/>
    <w:bookmarkStart w:name="z337" w:id="338"/>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br/>
      </w:r>
      <w:r>
        <w:rPr>
          <w:rFonts w:ascii="Times New Roman"/>
          <w:b w:val="false"/>
          <w:i w:val="false"/>
          <w:color w:val="000000"/>
          <w:sz w:val="28"/>
        </w:rPr>
        <w:t xml:space="preserve">
      1. Осы Заң, 2007 жылғы 1 шiлдеден бастап қолданысқа енгiзiлетiн 1-баптың 13-тармағы 2) тармақшасының төртiншi абзацын, 3) тармақшасын, 33-тармағы 3) тармақшасының алтыншы және он екiншi абзацтарын, 5) тармақшасының екiншi және үшiншi абзацтарын, 6) тармақшасының жетiншi және сегiзiншi абзацтарын, 9) тармақшасын, 27) тармақшасын қоспағанда, ресми жарияланған күнiнен бастап қолданысқа енгiзiледi. </w:t>
      </w:r>
      <w:r>
        <w:br/>
      </w:r>
      <w:r>
        <w:rPr>
          <w:rFonts w:ascii="Times New Roman"/>
          <w:b w:val="false"/>
          <w:i w:val="false"/>
          <w:color w:val="000000"/>
          <w:sz w:val="28"/>
        </w:rPr>
        <w:t xml:space="preserve">
      2. Адамның өмiрi мен денсаулығы және қоршаған орта үшiн өнiмге және оның өмiрлiк циклiнiң процестерiне қойылатын қауiпсiздiк талаптарын белгілейтін техникалық регламенттер және олармен үйлестiрiлген стандарттар қолданысқа енгiзiлгенге дейiн мемлекеттiк реттеу Қазақстан Республикасының техникалық реттеу туралы заңнамасына сәйкес жүзеге асырылады. </w:t>
      </w:r>
      <w:r>
        <w:br/>
      </w:r>
      <w:r>
        <w:rPr>
          <w:rFonts w:ascii="Times New Roman"/>
          <w:b w:val="false"/>
          <w:i w:val="false"/>
          <w:color w:val="000000"/>
          <w:sz w:val="28"/>
        </w:rPr>
        <w:t xml:space="preserve">
      Техникалық регламенттердiң қолданысқа енгiзiлуiне қарай олар қамтитын немесе оларға қайшы келетiн нормативтiк құқықтық актiлердiң күшi жойылды деп танылуға тиiс. </w:t>
      </w:r>
    </w:p>
    <w:bookmarkEnd w:id="33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