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55dd" w14:textId="fcf5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республикалық бюджет туралы" Қазақстан Республикасының Заңына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2007 жылғы 22 қазандағы N 1 Заңы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Қолданушылар назарына! Заң 2007 жылғы 1 қаңтардан бастап қолданысқа енгізіледі.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"2007 жылға арналған республикалық бюджет туралы" 2006 жылғы 8 желтоқсандағы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Парламентінің Жаршысы, 2006 ж., N 21-22, 133-құжат; 2007 ж., N 14, 103-құжат) мынадай өзгерістер мен толықтырулар енгізілсін: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1-бапта: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"2 045 323 335" деген цифрлар "2 220 421 435"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"1 532 692 093" деген цифрлар "1 621 664 278"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"50 998 669" деген цифрлар "131 841 042"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"453 214 548" деген цифрлар "458 498 090"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 "2 115 188 147" деген цифрлар "2 094 459 384"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 "- 69 864 812" деген цифрлар "125 962 051"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"- 22 482 857" деген цифрлар "- 11 508 784"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"28 399 406" деген цифрлар "39 373 479"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"223 794 555" деген цифрлар "367 102 068"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"225 794 555" деген цифрлар "369 102 068"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"-271 176 510" деген цифрлар "-229 631 233"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"2,2" деген цифрлар "1,7"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тармақшадағы "271 176 510" деген цифрлар "229 631 233"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2-бапта: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"13 455 000" деген цифрлар "14 099 000"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"3 217 500 мың теңге сомасында жалдау ақысы, оның:" деген сөздер "3 038 764 мың теңге сомасында жалдау ақысы." деген сөздермен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төртінші, бесінші абзацтар алып тасталсын;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11-бапта: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"78 885" деген цифрлар "29 972"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"65 106" деген цифрлар "16 193"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16-бапта: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"20 130 429" деген цифрлар "19 988 355"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"253 704" деген цифрлар "111 630"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22-баптағы "7 380 000" деген цифрлар "6 945 108"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23-баптағы "2 000 000" деген цифрлар "1 914 733"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25-бапта: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"39 421 893" деген цифрлар "39 213 434"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"528 356" деген цифрлар "518 050"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"17 187 352" деген цифрлар "16 919 199"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"11 365 375" деген цифрлар "11 435 375"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26-баптағы "19 358 786" деген цифрлар "19 556 939"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29-баптағы "20 837 035" деген цифрлар "20 237 035"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35-баптағы "900 000" деген цифрлар "472 597"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көрсетілген Заңға 1-қосымша осы Заңға 1-қосымшаға сәйкес редакцияда жазылсын;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көрсетілген Заңға 2-қосымшада: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"889 708 555" деген цифрлар "961 438 167"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"887 208 555" деген цифрлар "955 491 934"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"532 365 692" деген цифрлар "624 895 320"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"354 842 863" деген цифрлар "330 596 614"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"2 500 000" деген цифрлар "5 946 233" деген цифрлармен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көрсетілген Заңға 5-қосымшада: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"Инвестициялық жобалар" бөлімінің 07 "Тұрғын үй-коммуналдық шаруашылық" функционалдық тобы мынадай мазмұндағы 051-бағдарламасы бар 217-әкімшімен толықтырылсын: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"217 Қазақстан Республикасы Қаржы министрлігі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051 "Қазақстандық ипотекалық компания" АҚ-на тұрғын үй құрылысын қаржыландыруға арналған кредит беру";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"Заңды тұлғалардың жарғылық капиталын қалыптастыруға және ұлғайтуға арналған инвестициялар" бөлімі мынадай мазмұндағы 07-функционалдық топпен және 049 және 050-бағдарламалары бар 217-әкімшімен толықтырылсын: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"07 Тұрғын үй-коммуналдық шаруашылық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217 Қазақстан Республикасы Қаржы министрлігі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049 "Ипотекалық кредиттерге кепілдік берудің қазақстандық қоры" АҚ-ның жарғылық капиталын ұлғайту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050 "Қазақстандық, ипотекалық компания" АҚ-ның жарғылық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капиталын ұлғайту".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Осы Заң 2007 жылғы 1 қаңтардан бастап қолданысқа енгізіледі.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"2007 жылға арналған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республикалық бюджет туралы"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Қазақстан Республикасының Заңына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өзгерістер мен толықтырулар енгізу туралы"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2007 жылғы 22 қазандағы N 1-ІV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Республикасының Заңына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1-Қосымша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"2007 жылға арналған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республикалық бюджет туралы"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Қазақстан Республикасының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2006 жылғы 8 желтоқсандағы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194-ІІІ Заңына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1-ҚОСЫМША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2007 жылға арналған республикалық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Санаты                     Атауы                         Сомасы,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Сыныбы                                                мың теңге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Ішкi сыныбы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 2                              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І. Кірістер                             2 220 421 435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        Салықтық түсiмдер                       1 621 664 278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01     Табыс салығы                            729 985 558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1     Корпорациялық табыс салығы                   729 985 558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05     Тауарларға, жұмыстарға және қызметтерге
</w:t>
      </w:r>
      <w:r>
        <w:rPr>
          <w:rFonts w:ascii="Times New Roman"/>
          <w:b w:val="false"/>
          <w:i w:val="false"/>
          <w:color w:val="000000"/>
          <w:sz w:val="28"/>
        </w:rPr>
        <w:t>
  724 935 545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салынатын iшкi салықтар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1     Қосылған құн салығы                          635 864 968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2     Акциздер                                     20 477 952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3     Табиғи және басқа ресурстарды пайдаланғаны   67 673 118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үшін түсетін түсімдер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4     Кәсіпкерлік және кәсіби қызметті жүргізгені  919 507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үшін алынатын алымдар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06     Халықаралық сауда мен сыртқы операцияларға  157447778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салынатын салықтар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1     Кеден төлемдерi                                  144677138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2     Халықаралық сауда мен операцияларға               12770640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салынатын басқа да салықтар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07     Басқа да салықтар          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860000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1     Басқа да салықтар                                  860000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08     Заңдық мәндi іс-әрекеттердi жасағаны         
</w:t>
      </w:r>
      <w:r>
        <w:rPr>
          <w:rFonts w:ascii="Times New Roman"/>
          <w:b w:val="false"/>
          <w:i w:val="false"/>
          <w:color w:val="000000"/>
          <w:sz w:val="28"/>
        </w:rPr>
        <w:t>
8435397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және (немесе) оған уәкiлеттiгi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мемлекеттiк органдар немесе лауазымды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адамдар құжаттар бергенi үшiн алынатын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мiндеттi төлемдер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1     Мемлекеттiк баж                                    8435397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2        Салықтық емес түсімдер                           131841042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01     Мемлекет меншігінен түсетін түсімдер
</w:t>
      </w:r>
      <w:r>
        <w:rPr>
          <w:rFonts w:ascii="Times New Roman"/>
          <w:b w:val="false"/>
          <w:i w:val="false"/>
          <w:color w:val="000000"/>
          <w:sz w:val="28"/>
        </w:rPr>
        <w:t>
         40665068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1     Мемлекеттік кәсіпорындардың таза кірісі          1501763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бөлігінің түсімдері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3     Мемлекет меншігіндегі акциялардың мемлекет-      14333140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тік пакетіне дивидендтер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4     Мемлекеттік меншіктегі заңды тұлғаларға қатысу   10653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үлесіне кірістер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5     Мемлекет меншігіндегі мүлікті жалға беруден       18862161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түсетін кірістер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6     Бюджет қаражатын банк шоттарына орналастыр-       482012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ғаны үшін сыйақылар (мүдделер)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7     Мемлекеттік бюджеттен берілген кредиттер          1471920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бойынша сыйақылар (мүдделер)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9     Мемлекеттік меншіктен түсетін басқа да кірістер   4003419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02      Мемлекеттiк бюджеттен қаржыландырылатын       1600395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мемлекеттiк мекемелердiң тауарларды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(жұмыстарды, қызметтерді)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өткiзуiнен түсетiн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1     Мемлекеттiк бюджеттен қаржыландырылатын            1600395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мемлекеттiк мекемелердiң тауарларды (жұмыстар-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ды, қызметтердi) өткiзуiнен түсетiн түсiмдер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03      Мемлекеттік бюджеттен қаржыландырылатын         46192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мемлекеттiк мекемелер ұйымдастыратын мемле-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кеттiк сатып алуды өткiзуден түсетiн ақша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түсiмдерi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1     Мемлекеттiк бюджеттен қаржыландырылатын мемле-       46192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кеттік мекемелер ұйымдастыратын мемлекеттiк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сатып алу өткiзуден түсетiн ақша түсiмдерi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04      Мемлекеттiк бюджеттен қаржыландырылатын,       951191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сондай-ақ Қазақстан Республикасы Ұлттық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Банкiнiң бюджетiнен (шығыстар сметасынан)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ұсталатын және қаржыландырылатын мемлекет-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тiк мекемелер салатын айыппұлдар, өсімпұл-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дар, санкциялар, өндiрiп алулар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1     Мемлекеттiк бюджеттен қаржыландырылатын,            951191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сондай-ақ Қазақстан Республикасы Ұлттық Банкi-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нiң бюджетiнен (шығыстар сметасынан) ұсталатын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және қаржыландырылатын мемлекеттiк мекемелер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салатын айыппұлдар, өсімпұлдар, санкциялар,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өндiрiп алулар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05      Гранттар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1223593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2     Қаржылық көмек                                    1223593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06      Басқа да салықтық емес түсiмдер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87354603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1     Басқа да салықтық емес түсiмдер                  87354603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        Негiзгi капиталды сатудан түсетiн түсiмдер    8418025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01      Мемлекеттiк мекемелерге бекiтiлген             350771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мемлекеттiк мүлiктi сату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1     Мемлекеттiк мекемелерге бекiтiлген мемлекет-        350771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тiк мүлiктi сату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02     Мемлекеттiк материалдық резервтен тауар-      8067254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лар сату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1     Мемлекеттiк материалдық резервтен тауарлар         8067254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caту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         Трансферттердің түсiмдері                  458498090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01      Төмен тұрған мемлекеттік басқару органда-   156782409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рынан алынатын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1     Облыстық бюджеттерден, Астана және Алматы        156782409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қалаларының бюджеттерiнен алынатын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04     Ұлттық қордан трансферттер                  301715681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1    Күрделі нысаналы трансферттер                     301715681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Функционалдық топ                                          Сомасы,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Әкімші                  Атауы                          мың теңге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Бағдарлама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    2                               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IІ. Шығындар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2094459384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01        Жалпы сипаттағы мемлекеттiк қызметтер     119055211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101     Қазақстан Республикасы Президентінiң        1748551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Әкiмшілігі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Мемлекет басшысының қызметін                     1542973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Мемлекеттiң iшкi және сыртқы саясатының            95856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стратегиялық аспектілерiн болжамды-талдамалық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Мұрағат қорының, баспа басылымдарының             109722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сақталуын қамтамасыз ету және оларды арнайы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пайдалану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102    Қазақстан Республикасы Парламентiнiң        5407544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Шаруашылық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 Парламентiнiң             5107544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Заң жобалары мониторингінің автоматтандырыл-      300000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ған жүйесін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104    Қазақстан Республикасы Премьер-Министрiнiң  1862263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 Премьер-Министрiнiң       1114664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Мемлекеттік органдардың қызметін автокөлікпен     597991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112  Электрондық үкіметті құру                         149608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106    Адам құқықтары жөніндегі ұлттық орталық       41683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Адам құқықтары жөніндегі уәкілдің                  41683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201    Қазақстан Республикасының Ішкі iстер           7330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Елдің қоғамдық тәртіп саласындағы саяси             7330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мүдделерiн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204    Қазақстан Республикасы Сыртқы iстер        22279158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Сыртқы саяси қызметті қамтамасыз ету            14834055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Халықаралық ұйымдарға және басқа да              1350703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халықаралық органдарға қатысу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Мемлекеттiк шекараны делимитациялау және          89953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демаркациялау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Шетелдік іссапарлар                               952008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Шетелдегі дипломатиялық өкілдіктердің арнайы,      39455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инженерлік-техникалық және нақты қорғалуын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Қазақстан Республикасының дипломатиялық          5088284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өкілдіктерін орналастыру үшін шетелде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жылжымайтын мүлік объектілерін сатып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Қазақстан Республикасының шетелдік мемлекет-       11700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терге заңсыз әкелінген және саудалаудың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құрбандары болған, сондай-ақ шет елдерде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басқа қылмыстардан зардап шеккен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форс-мажорлық жағдайларда қалған азамат-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тарына қаржылық көмек көрсету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217    Қазақстан Республикасы Қаржы министрлiгi   39628835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Мемлекеттік бюджеттің атқарылуын және оның      31300779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атқарылуына бақылауды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Инвестициялық жобалардың аудитін жүзеге асыру      13500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Тарату және банкроттық рәсімдерді жүргізу         112352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Қазақстан Республикасы Қаржы министрлігі         1814293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органдарының ақпараттық жүйелерін құру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Жекешелендiру, мемлекеттік мүлiктi басқару,       669400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жекешелендiруден кейiнгi қызмет, осымен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кредит беруге байланысты дауларды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реттеу, кредиттер және мемлекеттік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кепiлдiктер бойынша мiндеттемелердi орындау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есебiнен алынған немесе өндiрiп алынған мүлiктi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есепке алу,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"Министрліктер үйі" ғимаратын күтіп-ұстау және    480657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сақтандыру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Жеңілдікті тұрғын үй кредиттері бойынша            54933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бағамдық айырманы төлеу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024  Тұрғын үй құрылыс жинақ салымдары бойынша         346700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сыйлықақылар төлеу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026  Кедендік бақылау және кедендік  инфрақұрылым     1530818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                45883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қарсы күрес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112  "Электрондық үкімет" құру                        3259520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220    Қазақстан Республикасы Экономика және       3587879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бюджеттiк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Стратегиялық, орта мерзімді экономикалық          960582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бюджеттік жоспарлау саласындағы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уәкілетті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Мемлекеттік жоспарлау саласында ақпараттық        413750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жүйені жаңғырту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Жұмылдыру дайындығы                                21476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Концессиялық жобаларды бағалау және сараптау      523296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Қазақстан Республикасының егемен кредиттік         25384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рейтингін қайта қарау мәселелері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халықаралық рейтингілік агенттіктерімен өзара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іс-қимыл жасау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Экономика және ұлттық қауіпсіздік саласындағы    1643391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225    Қазақстан Республикасы Бiлiм және ғылым     9798303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Iргелi және қолданбалы ғылыми зерттеулер         9211576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Ғылыми объектілерді салу және реконструкциялау    500000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Мемлекеттік сыйлықақылар және стипендиялар         86727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406    Республикалық бюджеттiң атқарылуын           314994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бақылау жөніндегі есеп комитетi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Республикалық бюджеттің атқарылуын бақылауды      310993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Республикалық бюджеттiң атқарылуын бақылау          4001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жөніндегі есеп комитетінің ақпараттық деректер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базасын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600   Қазақстан Республикасы Алматы қаласының      544763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өңірлік қаржы орталығының қызметін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Алматы қаласындағы өңірлік қаржы орталығын        544763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реттеу жөніндегі уәкілетті органның қызметін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603    Қазақстан Республикасы Ақпараттандыру және  5164324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Ақпараттандыру және байланыс саласындағы          569276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уәкілетті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Ақпараттандыру және байланыс саласындағы           32500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қолданбалы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Ведомствоаралық ақпараттық жүйелердің            1731390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жұмыс істеуін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112  "Электрондық үкімет" құру                        2831158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606    Қазақстан Республикасы Статистика           5568906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Статистика саласындағы уәкілетті органның        4334700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Статистикалық ақпаратты өңдеу және тарату         943999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Мемлекеттiк статистика органдарының ақпараттық    260300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жүйесін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Мемлекеттiк статистика саласындағы қолданбалы      15907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  14000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608    Қазақстан Республикасы Мемлекеттiк қызмет    731176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iстерi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Мемлекеттiк қызмет саласындағы уәкілетті          419926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Республиканың мемлекеттiк қызмет кадрларын         74089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ақпараттандыру және тестілеу жүйесiнiң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жұмыс iстеуi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Мемлекеттік басқару және мемлекеттік қызмет         6000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саласындағы қолданбалы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Мемлекеттік қызметшілердің шетелдерде             231161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біліктілігін арттыру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637    Қазақстан Республикасы Конституциялық Кеңесi 172551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 Конституциялық             172551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Кеңесiнің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690    Қазақстан Республикасы Орталық сайлау       5119009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комиссиясы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Сайлау өткiзуді ұйымдастыру                      5119009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694    Қазақстан Республикасы Президентінің Іс    17077942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Мемлекет басшысының, Премьер-Министрдің және    14332869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органдардың басқа да лауазымды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адамдарының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Мемлекеттiк органдар үшiн автомашиналар паркiн    560024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"Министрліктер үйі" әкімшілік ғимаратын ұстау    2185049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   Қорғаныс                                  160579024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202    Қазақстан Республикасы Төтенше жағдайлар   25348809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Төтенше жағдайлардың алдын алу, жою және         5296528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материалдық резерв жүйесін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басқару саласындағы уәкілетті органның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Табиғи және техногендік сипаттағы төтенше       17640678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жағдайларды жоюды ұйымдастыру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Төтенше жағдайлардан қорғау объектілерін         1582868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салу мен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Өрт қауіпсіздігі саласында сынақтарды талдау       10399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жүргізу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Мемлекеттік органдар мен мекемелер мамандарын      11145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төтенше жағдай ахуалында іс-әрекет жасауға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Төтенше жағдайлар саласындағы қолданбалы           95502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Облыстық бюджеттерге, Астана және Алматы          711689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халықты, объектілер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 аумақтарды табиғи дүлей зілзалалардан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инженерлік қорғау жөніндегі жұмыстарды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жүргізуге берілетін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208    Қазақстан Республикасы Қорғаныс           132870559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Қарулы Күштердің жеке құрамын, қару-жарақта-    57470476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рын, әскери және өзге де техникаларын, жабдық-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тарын, жануарларын және инфрақұрылымын ұстау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Қарулы Күштер қызметінің негізгі түрлерін       11888187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Қарулы Күштердің ақпараттық жүйелерін құру        804576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Қарулы Күштердің инфрақұрылымын дамыту           4683087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Қару-жарақ, әскери және өзге де техниканы,      55187043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байланыс жүйелерін жаңғырту, қалпына келтіру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сатып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Әскерге шақырылғанға дейінгілерді әскери-          50000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техникалық мамандықтар бойынша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Қарулы Күштерді материалдық-техникалық           2675329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 111861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678    Қазақстан Республикасы Республикалық ұланы  2359656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Қорғалатын адамдардың қауiпсiздiгiн              1713221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етуге және салтанатты әдет-ғұрыптарды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орындауға қатысу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Республикалық ұлан объектілерін салу              546435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Әскери қызметшілерді тұрғын үймен                 100000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03        Қоғамдық тәртіп, қауіпсіздік, құқықтық,   190483156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сот, қылмыстық-атқару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104    Қазақстан Республикасы Премьер-Министрінің   689227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Кеңсесі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Мемлекеттік органдарда ақпараттық қауіпсіздікті   281312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ұйымдастыру және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Мемлекеттiк мекемелерді фельдъегерлік байланыс-   407915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пен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201    Қазақстан Республикасы Ішкі iстер          53429092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Республикалық деңгейде қоғамдық тәртiптi        44195929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қорғау және қоғамдық қауiпсiздiктi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Қылмыстық процеске қатысатын адамдардың           242315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құқықтары мен бостандықтарын қорғауды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Арнайы және әскери тасымалдар                     140442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Облыстық бюджеттерге, Астана және Алматы          277506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2006 жылы бөлінген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көші-қон полициясының қосымша штат санын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ұстауға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Қоғамдық тәртіп пен қауіпсіздік объектілерін      402870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салу,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Мәліметтер берудің спутниктік желісі мен          103188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телефонияны жаңғырту және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3-мемлекеттік жоба                               2046102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Жүргiзушi куәлiктерiн, көлiк құралдарын          4283598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мемлекеттiк тiркеу үшiн қажет құжаттарды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нөмiр белгiлерiн дайындау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Қазақстан Республикасы Iшкi iстер                 579560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министрлiгiнiң iшкi әскерлерi әскери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бөлiмдерiнiң жауынгерлiк дайындығын арттыру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018  Қазақстан Республикасына келетін шетелдік           6000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азаматтарды көші-қон карточкаларымен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Астана қаласы бюджетіне "Астана - есірткісіз      281154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қала" өңірлік бағдарламасын іске асыруға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 қарсы күрес   184036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110  Терроризмге және экстремизм мен сепаратизмнің     686392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басқа да көріністеріне қарсы күрес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221    Қазақстан Республикасы Әділет министрлігі  39320010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Мемлекеттің қызметін құқықтық қамтамасыз ету     7638582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Сот сараптамаларын жүргiзу                       1430316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Сотталғандарды ұстау                            13662378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Қылмыстық-атқару жүйесi объектілерін салу        2617400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Сотта адвокаттардың заңгерлік көмек көрсетуі      130000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Құқықтық насихат                                   76506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"Құжаттандыру және тұрғындарды тіркеу"            497244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деректер базасы" ақпараттық жүйесін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Халыққа "жалғыз терезе" принципі бойынша         8813637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 көрсететін орталықтардың қызметін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Түзету мекемелерінде ЖҚТБ індетіне қарсы            3255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іс-қимыл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Тергеу-қамауға алынған адамдарды ұстау           3320275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Тергеу изоляторларында ЖҚТБ індетіне қарсы          1070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іс-қимыл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Дін мәселелері бойынша ғылыми-зерттеу және         68136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сараптамалық орталық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Қазақстан Республикасы азаматтарының              866913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төлқұжаттары мен жеке куәліктерін дайындау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Сыбайлас жемқорлыққа қарсы күрес                   92018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020  Қылмыстық жазасын өтеген адамдарды оңалтуды        79928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ұйымдастыру және жүзеге асыру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есiрткi бизнесiне қарсы күрес     2552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  19800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410    Қазақстан Республикасы Ұлттық қауiпсiздiк  60878206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комитеті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Ұлттық қауiпсiздiктi қамтамасыз ету             54162830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Ұлттық қауіпсіздік жүйесін дамыту бағдарламасы   6715376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501    Қазақстан Республикасы Жоғарғы Соты        17619026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Сот жүйесі органдарының қызметін қамтамасыз     15043319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Қазақстан Республикасы сот жүйесі органдарының    350000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бірыңғай автоматтандырылған ақпараттық-талдау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жүйесін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Сот процесіне қатысушы тұлғалардың құқықтары       15003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 бостандықтарын қорғауды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Судьяларды тұрғын үймен қамтамасыз ету            709033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Жекелеген негіздемелер бойынша республикалық       88171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меншікке түскен мүлікті бағалау, сақтау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Сот жүйесі органдарының объектілерін дамыту      1413500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502    Қазақстан Республикасы Бас прокуратурасы    9763981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Республикасында заңдардың және заңға   9135388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бағынысты актілердің дәлме-дәл және бірізді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қолданылуына жоғары қадағалауды жүзеге асыру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Криминалдық және жедел есеп жүргiзу жөніндегі       2188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мемлекетаралық ақпараттық өзара іс-қимыл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Қазақстан Республикасы Бас прокуратурасының       626405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Құқықтық статистика және арнаулы есепке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комитетінің ақпараттық жүйесiн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618    Қазақстан Республикасы Экономикалық         6264188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қылмысқа және сыбайлас жемқорлыққа қарсы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күрес агенттiгi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Экономикалық қылмысқа және сыбайлас жемқор-      5795677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лыққа қарсы күрес жөніндегі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Қылмыстық процеске қатысатын адамдардың           150261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құқықтары мен бостандықтарын қорғауды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Бірыңғай автоматтандырылған ақпараттық-теле-      314000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коммуникациялық жүйені құру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есiрткi бизнесiне қарсы күрес     4250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678    Қазақстан Республикасы Республикалық ұланы     6950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110  Терроризмге және экстремизм мен сепаратизмнің       6950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басқа да көріністеріне қарсы күрес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680    Қазақстан Республикасы Президентінің Күзет  2512476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Мемлекеттер басшылары мен жекелеген лауазымды    2392522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адамдардың қауiпсiздiгiн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Қазақстан Республикасы Президентінің Күзет        119954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қызметінің бірыңғай ақпараттық жүйесін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   Бiлiм беру                                157666943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201    Қазақстан Республикасы Ішкі істер           3234731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Орта кәсіптік білімі бар мамандар даярлау         642018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Кадрлардың бiлiктiлiгiн арттыру және              122415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қайта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Жоғары кәсіптік білімі бар мамандар даярлау      2086876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Білім беру объектілерін салу және                 383422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202    Қазақстан Республикасы Төтенше жағдайлар     330421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Жоғары кәсіптік білімі бар мамандар даярлау       330421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205    Қазақстан Республикасы Туризм және спорт    2416623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Спорт жөніндегі білім беру объектілерін салу     1226491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Спортта дарындылық көрсеткен балаларды оқыту     1050937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тәрбиелеу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Орта кәсіптік білімі бар мамандар даярлау         139195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206    Қазақстан Республикасы Мәдениет және ақпарат 109368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020  Мемлекеттік мәдениет ұйымдары кадрларының         109368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біліктілігін арттыру және оларды қайта даярлау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208    Қазақстан Республикасы Қорғаныс министрлiгi 5086412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Білім берудің мамандандырылған ұйымдарында        228474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жалпы білім беру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Орта кәсiптiк білiмi бар мамандар даярлау         447535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Жоғары және жоғары оқу орнынан кейінгі           4410403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кәсіптік білімі бар мамандар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212    Қазақстан Республикасы Ауыл шаруашылығы      274675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007  Ауыл шаруашылық саласындағы білім беру            274675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объектілерін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213    Қазақстан Республикасы Еңбек және халықты      3309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022  Халықты әлеуметтік қорғаудың мемлекеттік            3309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ұйымдары кадрларының біліктілігін арттыру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оларды қайта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220    Қазақстан Республикасы Экономика және        123772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042  Экономика саласындағы басшы қызметкерлер мен      123772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менеджерлердің біліктілігін арттыру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221    Қазақстан Республикасы Әділет министрлігі    620741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Орта кәсiптiк бiлiмдi мамандар даярлау            188300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Жоғары кәсіптік білімді мамандар даярлау          381997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Кадрлардың біліктілігін арттыру және оларды        50444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қайта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225    Қазақстан Республикасы Білім және ғылым   135949638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Білім және ғылым саласындағы уәкілетті           1417120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Білім беру ұйымдары үшін оқулықтар мен оқу-       191463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әдістемелік кешендерді әзірлеу және байқаудан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өткізу, білім беру саласында қызмет көрсететін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республикалық ұйымдар және шетелдегі қазақ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диаспорасы үшін оқу әдебиетін шығару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жеткізу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Дарынды балаларды оқыту және тәрбиелеу           1485895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Республикалық мектеп олимпиадаларын,              377801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конкурстарды, республикалық маңызы 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мектептен тыс іс-шараларды өткізу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Білім беру және ғылым объектілерін салу және     8030867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Облыстық бюджеттерге, Астана және Алматы        32425627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білім беру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 салуға және реконструкциялауға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Орта кәсiптiк бiлiмi бар мамандар даярлау         842150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Бiлiм беру саласындағы қолданбалы ғылыми          139239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Облыстық бюджеттерге, Астана және Алматы         2457650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мекемелердегі физика,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химия, биология кабинеттерін оқу жабдығымен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жарақтандыруға берілетін ағымдағы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Облыстық бюджеттерге, Астана және Алматы         1433979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оқитын студент-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тердің стипендияларын төлеуге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Мәдениет пен өнер саласында үзіліссiз оқуды      1684939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020  Жоғары және жоғары оқу орнынан кейінгі          47177186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кәсіптік білімі бар мамандар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021  Білім беру жүйесін ақпараттандыру                   4000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022  Білім беру саласындағы мемлекеттік жүйенің         21800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жаңа технологияларын енгізу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023  Мемлекеттік білім беру ұйымдары                   117194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кадрларының бiлiктiлiгiн арттыру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қайта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025  Білім беру жүйесін әдістемелік қамтамасыз ету     589383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білім беру қызметтерінің сапасын талдау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027  Ұлттық тестілеу жүйесі                            655611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  9870715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мекемелердің үлгілік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штаттарын ұстауды қамтамасыз етуге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029  Облыстық бюджеттерге, Астана және Алматы         5209021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жаңадан пайдалануға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білім беру объектілерін ұстауға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030  Облыстық бюджеттерге, Астана және Алматы          219548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оқитындар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үшін жол жүруге өтемақы төлеуге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031  Алматы облысының облыстық бюджетіне және         958579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Алматы қаласының бюджетіне білім беру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объектілерінің сейсмотұрақтылығын күшейту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үшін берілетін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033  Облыстық бюджеттерге балаларды тестілеу           108228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пункттеріне жеткізуді, онда тамақтандыруды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онда тұруын ұйымдастыруға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034  Облыстық бюджеттерге, Астана және Алматы         500012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мекемелерді Интернетке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қосуға және трафикке ақы төлеуге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035  Облыстық бюджеттерге, Астана және Алматы         1104703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орта білім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ұйымдардың кітапхана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қорларын жаңарту үшін оқулықтар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оқу-әдістемелік кешендерді сатып алуға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жеткізуге берілетін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036  Облыстық бюджеттерге, Астана және Алматы         1958760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мекемелерде лингафондық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мультимедиалық кабинеттер құруға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037  Облыстық бюджеттерге, Астана және Алматы          286100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бастауыш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кәсіби білім беретін мемлекеттік мекемелердің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материалдық-техникалық базасын нығайтуға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038  Облыстық бюджеттерге, Астана және Алматы          503440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облыстық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педагог кадрлардың біліктілігін арттыру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институттарының педагог қызметкерлерін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даярлауға және олардың біліктілігін арттыруға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039  Облыстық бюджеттерге, Астана және Алматы           75000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облыстық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педагог кадрлардың біліктілігін арттыру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институттарының материалдық-техникалық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базасын нығайтуға берілетін ағымдағы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045  Облыстық бюджеттерге, Астана және Алматы         1784242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электрондық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үкімет шеңберінде адами капиталды дамытуға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046  Мемлекеттік білім беру жүйесінің                12467398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әлеуметтік инфрақұрылымын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049  Техникалық және қызмет көрсету еңбегінің           37415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мамандарын даярлау және қайта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050  Сенім артқан агенттер қызметіне ақы төлеу          65082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051  Алматы қаласы бюджетіне 2007 жылы "А. Жұбанов     163366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атындағы дарынды балаларға арналған қазақ орта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мамандандырылған музыка мектеп-интернаты"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білім мекемесінің жұмыс істеуіне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052  Қостанай облысының облыстық бюджетіне көлік        14449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коммуникация саласының техникалық және қызмет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көрсету персоналы кадрларын даярлау және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даярлау жөніндегі өңіраралық орталықтың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материалдық-техникалық базасын нығайтуға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076  Облыстық бюджеттерге, Астана және Алматы         1024543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білім беру саласында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жүйенің жаңа технологияларын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енгізуге берілетін ағымдағы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 қарсы күрес     5809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 541324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226    Қазақстан Республикасы Денсаулық сақтау     8279741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Орта кәсiптiк бiлiмi бар мамандар даярлау         230395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Жоғары және жоғары оқу орнынан кейінгі           6104409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кәсіптік білімі бар мамандар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Облыстық бюджеттерге, Астана және Алматы          211003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оқитын студент-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тердің стипендияларын төлеуге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Мемлекеттік денсаулық сақтау ұйымдары кадрла-    1147275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рының біліктілігін арттыру және қайта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021  Облыстық бюджеттерге, Астана және Алматы           34038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оқитындар үшін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жол жүруге өтемақы төлеуге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026  Білім беру объектілерін салу және                 191138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039  Облыстық бюджеттерге, Астана және Алматы          114369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 тапсырыс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шеңберінде орта кәсіптік білім беру ұйымдарына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оқыту құнын ұлғайту және қосымша қабылдау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шығыстарды өтеуге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040  Облыстық бюджеттерге, Астана және Алматы          247114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медицина кадрларын,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сондай-ақ денсаулық сақтау саласындағы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менеджерлердің біліктілігін арттыруға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оларды қайта даярлауға берілетін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233    Қазақстан Республикасы Индустрия және сауда   10120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023  Техникалық реттеу саласында мамандардың            10120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біліктілігін арттыру және қайта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608    Қазақстан Республикасы Мемлекеттiк қызмет    730836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iстерi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Мемлекеттік қызметшілерді даярлау, қайта даярлау  730836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бiлiктiлiгiн арттыру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618    Қазақстан Республикасы Экономикалық қылмысқа 484643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және сыбайлас жемқорлыққа қарсы күрес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Жоғары кәсіптік білімі бар мамандар даярлау       321843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Білім беру объектілерін дамыту                    162800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678    Қазақстан Республикасы Республикалық ұланы     3978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Жоғары кәсіптік білімі бар мамандар даярлау         3978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694    Қазақстан Республикасы Президентінің Іс        7935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Дәрігерлерді шетелдерде қайта даярлау және          7935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мамандандыру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05        Денсаулық сақтау                          103796722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201    Қазақстан Республикасы Ішкi iстер           1343325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Әскери қызметшiлердi, құқық қорғау органдарының  1343325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қызметкерлерiн және олардың отбасы мүшелерiн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емдеу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208    Қазақстан Республикасы Қорғаныс министрлiгi 1611741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Әскери қызметшiлердi және олардың отбасы         1611741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мүшелерін емдеу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225    Қазақстан Республикасы Бiлiм және ғылым      263377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Балаларды оңалту                                  263377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226    Қазақстан Республикасы Денсаулық сақтау    97944751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Денсаулық сақтау саласындағы уәкілетті           1733022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Облыстық бюджеттерге, Астана қаласының          22740211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бюджетіне денсаулық сақтау объектілерін салуға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реконструкциялауға берілетін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Республикалық деңгейде халықтың                  2250666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санитарлық-эпидемиологиялық салауаттылығы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Республикалық денсаулық сақтау ұйымдары үшін      525806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қанды, оның компоненттерін және препараттарын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өндіру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Арнайы медицина резервін сақтау                    16271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Денсаулық сақтау саласындағы қолданбалы          1731451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Жоғары мамандандырылған медициналық көмек        9203495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көрсету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Туберкулезбен ауыратындарға мамандандырылған      957228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санаторий-сауықтыру медициналық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көмек көрсету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Ана мен баланы қорғау                            3314270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Денсаулық сақтау объектілерін салу және         11190054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Сот-медицина сараптамасы                         1356578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018  Денсаулық сақтау саласында тарихи мұра              8609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құндылықтарын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Денсаулық сақтаудың ақпараттық жүйелерін құру     551608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022  Облыстық бюджеттерге, Астана және Алматы         1020274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созылмалы ауруларды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амбулаториялық емдеу кезінде диспансерлік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есепте тұрған балалар мен жасөспірімдерді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дәрілік заттармен қамтамасыз етуге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023  Ауылдық (селолық) жерлердегі денсаулық сақтауда   518050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ұтқыр және телемедицинаны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024  Облыстық бюджеттерге, Астана және Алматы         1580657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азаматтардың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жекелеген санаттарын амбулаториялық емдеу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деңгейінде жеңілдікті жағдайлармен дәрілік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заттармен қамтамасыз етуге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027  Облыстық бюджеттерге, Астана және Алматы          713722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жаңадан пайдалануға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денсаулық сақтау объектілерін ұстауға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  7598597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дәрілік заттарды,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вакциналарды және басқа иммундық-биологиялық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препараттарды сатып алуға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029  Облыстық бюджеттерге, Астана және Алматы         1805710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облыстық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санитарлық-эпидемиологиялық орталықтардың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материалдық-техникалық базасын нығайтуға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030  Облыстық бюджеттерге, Астана және Алматы         4997571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бастапқы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медициналық санитарлық көмектің медициналық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ұйымдарын штаттық нормативтерге сәйкес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медициналық кадрлармен жасақтауға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жалпы практикадағы дәрігерлердің жүйесін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дамытуға берілетін ағымдағы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031  Облыстық бюджеттерге, Астана және Алматы           41447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құрылатын ақпарат-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тық-талдамалық орталықтардың қызметін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етуге берілетін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032  Алматы облысының облыстық бюджетіне және Алматы  956154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қаласының бюджетіне денсаулық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объектілерінің сейсмотұрақтылығын күшейту үшін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033  Облыстық бюджеттерге, Астана және Алматы           11489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эпидемиологиялық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қадағалау жүргізу үшін тест-жүйелерді сатып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алуға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035  Облыстық бюджеттерге, Астана және Алматы          596614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амбулаториялық емдеу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деңгейіндегі 5 жасқа дейінгі балаларды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дәрі-дәрмекпен қамтамасыз етуге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036  Облыстық бюджеттерге, Астана және Алматы          665733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жүкті әйелдерді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құрамында темір және йод бар препараттармен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етуге берілетін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037  Облыстық бюджеттерге, Астана және Алматы         3848767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азаматтардың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жекелеген санаттарын алдын ала медициналық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тексеруді жүзеге асыруға берілетін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038  Облыстық бюджеттерге, Астана және Алматы        16519387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денсаулық сақтаудың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медициналық ұйымдарын жергілікті деңгейде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материалдық-техникалық жарақтандыруға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041  Облыстық бюджеттерге, Астана және Алматы         1121700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деңгейде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қан орталығын материалдық-техникалық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жарақтандыруға берілетін ағымдағы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045  Облыстық бюджеттерге, Астана және Алматы          250600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 бюджеттеріне Қазақстан Республикасында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ЖҚТБ індетінің алдын алу және қарсы күрес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жөніндегі іс-шараларды іске асыруға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 қарсы күрес     7740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 111270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678    Қазақстан Республикасы Республикалық ұланы    59603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Әскери қызметшiлердi және олардың отбасы           
</w:t>
      </w:r>
      <w:r>
        <w:rPr>
          <w:rFonts w:ascii="Times New Roman"/>
          <w:b w:val="false"/>
          <w:i/>
          <w:color w:val="000000"/>
          <w:sz w:val="28"/>
        </w:rPr>
        <w:t>
59603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мүшелерін емдеу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694    Қазақстан Республикасы Президентінің Іс     2573925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Ессентуки қаласындағы "Қазақстан" санаторийі      174899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қызметіне мемлекеттік қолдау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Республикалық деңгейде халықтың санитарлық-        40596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эпидемиологиялық салауаттылығы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Азаматтардың жекелеген санаттарына медициналық   2321654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көмек көрсету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Медициналық ұйымдарды техникалық және              36776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ақпараттық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06        Әлеуметтiк көмек және әлеуметтік          462902605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қамсыздандыру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213    Қазақстан Республикасы Еңбек және         462748901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халықты әлеуметтiк қорғау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Еңбек, жұмыспен қамту, халықты әлеуметтік        1987226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қорғау және көші-қон саласындағы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Зейнетақы бағдарламасы                         293156678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Мемлекеттiк әлеуметтiк жәрдемақылар             73321815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Арнайы мемлекеттiк жәрдемақылар                 41089918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Жерлеуге берiлетiн жәрдемақы                     1837082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Жер астындағы және ашық тау-кен жұмыстарында,    2972432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еңбек жағдайлары ерекше зиянды және ерекше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ауыр жұмыстарда жұмыс iстегендерге мемлекеттiк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арнайы жәрдемақылар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Балалы отбасыларға берілетін мемлекеттік        16723500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жәрдемақылар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Семей ядролық сынақ полигонында ядролық          4682512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сынақтардың салдарынан зардап шеккендерге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төленетін біржолғы мемлекеттік ақшалай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өтемақылар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  3816000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табысы аз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отбасылардағы 18 жасқа дейінгі балаларға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жәрдемақылар төлеуге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Ақталған азаматтарға - жаппай саяси қуғын-сүргін   80277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құрбандарына бiржолғы ақшалай өтемақы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Қаза болған, қайтыс болған әскери                    530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қызметшiлердiң ата-аналарына, асырап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алушыларына, қамқоршыларына бiржолғы төлемдер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Еңбекті қорғау саласындағы қолданбалы              61325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Зейнетақылар мен жәрдемақылар төлеуді            8210718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Жұмыспен қамту және кедейшілік базасы              64757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ақпараттық-талдамалық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Зейнетақы төлеу жөніндегі мемлекеттік             750000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орталықтың ақпараттық жүйесін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Заңды тұлғаның қызметі тоқтатылған                1267424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жағдайда, сот мемлекетке жүктеген, адам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өмiрi мен денсаулығына келтiрiлген зиянды өтеу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Облыстық бюджеттерге, Астана және Алматы          507000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әлеуметтік қамсыз-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дандыру объектілерін салуға және реконструк-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циялауға берілетін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023  Мүгедектерге протездік-ортопедиялық көмек          26841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көрсетуді әдіснамалық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027  Оралмандарды тарихи отанына қоныстандыру        11592014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әлеуметтік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030  Облыстық бюджеттерге, Астана және Алматы          600852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мүгедектерді оңалту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жеке бағдарламасына сәйкес, мұқтаж мүгедектерді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міндетті гигиеналық құралдармен қамтамасыз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етуге және ымдау тілі мамандарының, жеке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көмекшілердің қызмет көрсетуіне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225    Қазақстан Республикасы Білім және ғылым      124031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026  Облыстық бюджеттерге, Астана және Алматы          124031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арнайы (түзету)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білім беру ұйымдарын арнаулы техникалық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орнын толтыру құралдарымен қамтамасыз етуге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603    Қазақстан Республикасы Ақпараттандыру және    29673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018  Облыстық бюджеттерге, Астана және Алматы           29673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қалалық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телекоммуникациялық желілердің абоненттері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болып табылатын, әлеуметтік қорғалатын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азаматтарға телефон үшін абоненттік төлем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тарифтерінің көтерілуін өтеуге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07        Тұрғын үй-коммуналдық шаруашылық           72358645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231    Қазақстан Республикасы Энергетика және      1283215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минералдық ресурстар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021  Ақтөбе облысының облыстық бюджетіне Мәртөк        783215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ауданында жеткізуші газ құбырын салуға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027  Облыстардың немесе аудандардың (облыстық          500000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маңызы бар қалалардың) коммуналдық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меншігіндегі жылу желілерін пайдалануды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ұйымдастыруға арналған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233    Қазақстан Республикасы Индустрия және      71075430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Облыстық бюджеттерге, Астана және Алматы        30500000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инженерлік-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коммуникациялық инфрақұрылымды дамытуға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жайластыруға берілетін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Қарағанды облысының облыстық бюджетіне            159286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Приозерск қаласындағы әскери қызметшілер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үйлерін күрделі жөндеуден өткізуге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024  Облыстық бюджеттерге, Астана және Алматы        11222493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сумен жабдықтау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жүйесін дамытуға берілетін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025  Облыстық бюджеттерге, Астана және Алматы           64671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коммуналдық тұрғын үй қорының тұрғын үйін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салуға берілетін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 12027507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коммуналдық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шаруашылықтарды дамытуға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029  Облыстық бюджеттерге, Астана және Алматы        17001473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қалалар мен елді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мекендерді көркейтуге берілетін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037  Қарағанды облысының облыстық бюджетіне            100000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Приозерск қаласының инфрақұрылымын қолдауға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08        Мәдениет, спорт, туризм және ақпараттық    63208039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кеңiстiк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101    Қазақстан Республикасы Президентінің         141097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Әкімшілігі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Тарихи-мәдени құндылықтарды сақтау                141097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205    Қазақстан Республикасы Туризм және спорт   22139045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Туризм және спорт саласындағы уәкілетті           748078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Спорт объектілерін салу және реконструкциялау   12315166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Бұқаралық спортты және спорттың ұлттық             81866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түрлерiн дамытуды қолдау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Спорт саласындағы қолданбалы ғылыми зерттеулер    110000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Мемлекеттiк сыйлықақылар                             169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  3618903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бюджеттерiне спорт объектiлерiн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дамытуға берiлетін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Қазақстанның туристік имиджін қалыптастыру        536068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Жоғары жетiстiктер спортын дамыту                4667503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Туризм мен спорттың ақпараттық жүйесін құру        50000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бизнесiне қарсы күрес    11292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206    Қазақстан Республикасы Мәдениет және       36739812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ақпарат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Мәдениет және ақпарат саласындағы уәкілетті       396122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Мәдениет және ақпарат саласындағы қолданбалы      238715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Мемлекеттiк сыйлықақылар мен стипендиялар          24397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Мемлекет қайраткерлерiнiң бейнесiн мәңгi            5000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есте қалдыру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Мемлекеттiк тiлдi және Қазақстан                  690792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халықтарының басқа да тілдерiн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Облыстық бюджеттерге, Астана және Алматы        10663511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бюджеттерiне мәдениет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объектiлерiн дамытуға берiлетін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Тарихи-мәдени құндылықтарды сақтау                811253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Тарихи-мәдени мұра ескерткіштерін сақтауды       1060820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Ұлттық фильмдер шығару                            994682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Мұрағат қорын сақтауды қамтамасыз ету             274505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Әлеуметтік маңызы бар және мәдени іс-шаралар     1295923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өткізу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Театр-концерт ұйымдарының жұмысын қамтамасыз     3381841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Ақпараттың жалпыға қол жетімділігiн              1296739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Баспа мұрағатының сақталуын қамтамасыз ету         32583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Мемлекеттік ақпараттық саясатты жүргiзу         12077842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Әдебиеттiң әлеуметтiк маңызды түрлерiн басып      806695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шығару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018  Ішкі саяси тұрақтылық және қоғамдық келiсiм       400341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саласында мемлекеттiк саясатты жүргізу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022  Алматы қаласының бюджетіне республикалық          250632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бюджеттен берілген мәдениет ұйымдарының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2007 жылы жұмыс істеуіне және мәдениет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ұйымдарының жүйесін қолдауға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023  Мәдениет объектілерін дамыту                      670400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024  Мемлекеттiк тiлдi және Қазақстан халықтарының     948440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басқа да тілдерiн дамыту жөніндегі ақпараттық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жүйелер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бизнесiне қарсы күрес    25579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 393000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225    Қазақстан Республикасы Білім және ғылым     1068118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Ғылыми-тарихи құндылықтарды сақтау                  6763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Ғылыми, ғылыми-техникалық және ғылыми-            408838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педагогикалық ақпараттың қол жетімділігін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040  Жастар саясатын жүргізу                           652517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226    Қазақстан Республикасы Денсаулық сақтау        7325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020  Денсаулық сақтау саласындағы ақпараттың жалпыға     7325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қол жетiмдiлігін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694    Қазақстан Республикасы Президентiнiң Іс     3112642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Мемлекеттік ақпараттық саясат жүргізу             127740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Щучье-Бурабай курортты аймағының инфрақұрылымын  2984902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  Отын-энергетика кешені және жер қойнауын   49962633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пайдалану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225    Қазақстан Республикасы Білім және ғылым      221944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024  Сейсмологиялық ақпарат мониторингі                221944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231    Қазақстан Республикасы Энергетика және     49491070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минералдық ресурстар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Энергетика және минералдық ресурстар              887653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саласындағы уәкілетті органның қызметін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Пайдалану құқығы мұнай газ жобалары жөніндегі      17598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мердігерлерге берілуі тиіс мемлекеттiк мүлiктi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есепке алуды жүргізуді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Жер қойнауын пайдалану геологиясы саласындағы      93347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қолданбалы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Отын-энергетика кешені, мұнай-химия және          843044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минералдық ресурстар саласындағы технологиялық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сипаттағы қолданбалы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Қазақстандық Тоқамақ термоядролық материалтану    801809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реакторын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Уран кеніштерін консервациялау және жою,          606308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техногендік қалдықтарды көму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Қарағанды көмiр бассейнiнiң шахталарын жабу       533499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Жылу-энергетика кешенін дамыту                     59920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Радиациялық қауіпсіздікті қамтамасыз ету          456000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Геологиялық ақпаратты қалыптастыру                 82943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Мемлекеттiк геологиялық зерделеу                 3372769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Жер қойнауы және жер қойнауын пайдалану           702619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мониторингi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Өздігінен төгіліп жатқан ұңғымаларды жою         1250830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консервациялау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018  Мұнай операцияларын жүргізуге арналған            300000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келісім шарттарда, сондай-ақ көмірсутегін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тасымалдау, қайта өңдеу және өткізу кезінде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 мүддесін білдіру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"Қарағанды шахталарын тарату" РМБК-ке берілген,   125810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жабылған шахталар қызметкерлеріне келтірілген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зиянды өтеу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022  Жер қойнауы және жер қойнауын пайдаланушылар      211037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ақпараттық жүйені дамыту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023  Арнайы бақылау станцияларында тіркелген ядролық    26000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жарылыстар мен жер сілкіністерінің тарихи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сейсмограммаларының мұрағатын қағаздағы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жазбадан электрондық жеткізушілерге көшіру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024  Облыстық бюджеттерге, Астана және Алматы        31565046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жылу-энергетика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жүйесін дамытуға берілетін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025  Қазақстан Республикасы Энергетика және            444756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минералдық ресурстар министрлiгi ведомстволарының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көшуі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026  Қазақстанның оңтүстік өңірі тұтынушыларын        6945108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тұрақты электрмен жабдықтауды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029  Қазақстан Республикасында өндіру салалары          13000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қызметінің ашықтығы бастамасын іске асыру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049  Атом энергетикасын дамыту жөніндегі дайындық      151974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жұмысы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233    Қазақстан Республикасы Индустрия және сауда  249619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Мырғалымсай кен орны кенiштерiн жою               249619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        Ауыл, су, орман, балық шаруашылығы,        92950587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ерекше қорғалатын табиғи аумақтар,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қоршаған ортаны және жануарлар дүниесін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қорғау, жер қатынастары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212    Қазақстан Республикасы Ауыл шаруашылығы    83495721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Агроөнеркәсіптік кешен, орман және су            7509995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шаруашылығы саласындағы уәкілетті органның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Жердің мелиоративтік жай-күйін сақтау және        188398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жақсарту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Өсімдіктерді қорғау                              3095812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Өсімдіктер карантині                              838596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Тұқымдық және көшет материалының сорттық          177840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себу сапаларын анықтау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Агроөнеркәсіптік кешенді дамытуды мемлекеттік    1569080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Мемлекеттік мекемелердің инфрақұрылымын дамыту     57057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 19988355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ауыл шаруашылығын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дамытуға берілетін ағымдағы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Облыстық бюджеттерге, Астана және Алматы         1122233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ауыз сумен жабдық-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таудың баламасыз көздері болып табылатын аса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маңызды топтық сумен жабдықтау жүйелерінен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ауыз су беру жөніндегі қызметтердің құнын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субсидиялауға берілетін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Ветеринарлық зертханалар объектілерін дамыту      450400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Сырдария өзенінің арнасын реттеу және Арал        137931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теңізінің солтүстік бөлігін сақтау (2-фаза)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Ауыл шаруашылық дақылдарының сорттарын            131268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сынақтан өткізу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Ирригациялық және дренаждық жүйелерді жетілдіру     9560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Өскемен қаласында жер асты суларын қорғау және      2130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өнеркәсіп ағындыларын тазарту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Ауыл шаруашылығын жекешелендiруден кейiнгі        130299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Облыстық бюджеттерге, Астана және Алматы        12739138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сумен жабдықтау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жүйесін дамытуға берілетін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018  Эпизоотиялық салауаттылықты қамтамасыз ету       5746698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020  Азық-түлік қауіпсіздігін және жұмылдыру          7058162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қажеттіліктерін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021  Ауыл шаруашылығы өндірісін агрохимиялық және      203594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агроклиматтық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022  Қазақстан Республикасының Ауылшаруашылық          357000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министрлiгiнің жергілікті бөлімшелері үшін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ғимараттар және құрылыстар сатып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023  Су ресурстарын қорғау және ұтымды пайдалану       346640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024  Сатып алу операцияларын және бағалық             1000000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интервенцияларды өткізу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025  Су ресурстарын басқаруды жетілдіру және             3768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жерлердi қалпына келтіру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027  Сырдария өзенiнiң арнасын реттеу және Арал        312100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теңiзiнiң солтүстiк бөлiгiн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028  Арал теңiзi өңірінің елдi мекендерiн сумен         19503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жабдықтау және оның санитариясы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029  Сумен жабдықтау жүйесін салу және                4971425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030  Республикалық меншіктегі сумен жабдықтаудың       300000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инфрақұрылымдық желілерінің жұмыс істеуіне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қолдау көрсету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031  Гидротехникалық құрылысты реконструкциялау        730693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034  Су берумен байланысы жоқ республикалық су        1542687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шаруашылығы объектілерін пайдалану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036  Ормандардың сақталуын және тұрақты дамуын        2488766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037  Балық ресурстарын мемлекеттік есепке алу және     119500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оның кадастры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038  Балық ресурстарын молайту                         737539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040  Ерекше қорғалатын табиғи аумақтарды және         2863282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жануарлар дүниесін сақтау мен дамытуды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041  Нұра-Есіл өзендері бассейнінің қоршаған          1372844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ортасын оңалту және басқару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042  Агроөнеркәсіп кешені саласындағы қолданбалы      2660451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044  Ормандарды сақтау және республиканың орманды       95314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аумақтарын көбейту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045  Облыстық бюджеттерге, Астана және Алматы          300000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ормандарды сақтау,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қорғау, молайту және орман өсіру қызметін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046  Агроөнеркәсiп кешені, су және орман шаруашылығы   147527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салаларының дамуын нормативтiк-әдiстемелiк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047  Тракторларды, олардың тіркемелерін, өздігінен     217601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жүретін ауыл шаруашылығы, мелиоративтік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жол-құрылыс машиналары мен тетіктерін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есепке алу және тіркеу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054  Шаруашылықаралық арналар мен гидромелиоративтік   431335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құрылыстардың апатты учаскелерін күрделі жөндеу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қалпына келтіру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055  Аграрлық ғылым саласындағы мемлекеттік               630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сыйлықақылар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056  Қазақстанның ауыл шаруашылығы өнімдерінің         669359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бәсекеге қабілетін арттыру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057  Агроөнеркәсіптік кешен субъектілерін және         110000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ауыл тұрғындарын өтеусіз негізде ақпараттық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111  Облыстық бюджеттерге, Астана және Алматы қала-    195808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ларының бюджеттеріне мемлекеттік басқару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деңгейлері арасындағы өкілеттіктердің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аражігін ажырату шеңберінде берілетін әкімшілік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функцияларға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112  "Электрондық үкімет" құру                         345054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743  Өсімдіктер мен жануарлардың генетикалық              349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ресурстарының ұлттық қоймасын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234    Қазақстан Республикасы Қоршаған ортаны      4808442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Қоршаған ортаны қорғау саласындағы уәкілетті     1953388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Стратегиялық, трансшекаралық және экологиялық       7208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қауіпті объектілерге мемлекеттік экологиялық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сараптама жүргізу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Қоршаған ортаны қорғау саласындағы ғылыми         312700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Қоршаған ортаны қорғау объектілерін салу және     900000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Қоршаған ортаны қорғау объектілерін оңалту        566439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Қоршаған ортаны қорғаудың ақпараттық жүйесін      466641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құру және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Қоршаған ортаның жай-күйіне бақылау жүргізу       602066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606    Қазақстан Республикасы Статистика агенттігі  655297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Ауыл шаруашылығы санағын жүргізу                  655297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614    Қазақстан Республикасы Жер ресурстарын      3824057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басқару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Жер ресурстарын мемлекеттік басқаруды             425870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Жер қатынастарын жүзеге асыруды қамтамасыз ету   1265385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Топография-геодезиялық және картографиялық        847615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өнімдерді және олардың сақталуын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Жер ресурстарын басқару саласындағы қолданбалы     43071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111  Облыстық бюджеттерге, Астана және Алматы қала-    445316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ларының бюджеттеріне мемлекеттік басқару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деңгейлері арасындағы өкілеттіктердің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аражігін ажырату шеңберінде берілетін әкімшілік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функцияларға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112  "Электрондық үкімет" құру                         796800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694    Қазақстан Республикасы Президентiнiң Іс      167070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Ормандар мен жануарлар дүниесін күзету, қорғау,   167070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молайту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11        Өнеркәсiп, сәулет, қала құрылысы және       5563370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құрылыс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233    Қазақстан Республикасы Индустрия және       5563370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Құрылыс саласындағы қолданбалы ғылыми              73020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Технологиялық сипаттағы қолданбалы ғылыми        1222492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Ақпаратты сақтауды қамтамасыз ету                 231361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Сәулет, қала құрылысы және құрылыс қызметі        902951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саласындағы нормативтік-техникалық құжаттарды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жетілдіру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Қарағанды облысының облыстық бюджетіне Теміртау   163000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қаласындағы индустриялық парктің инфрақұрылымын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салуға берілетін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Оңтүстік-Қазақстан облысының бюджетіне           2970546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"Оңтүстік" арнайы экономикалық аймағының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инфрақұрылымын дамытуға берілетін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        Көлiк және коммуникация                   216802564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215    Қазақстан Республикасы Көлiк және         212168229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коммуникация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Көлiк және коммуникация саласындағы              1991673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уәкілетті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Республикалық деңгейде автомобиль жолдарын      86249200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Республикалық маңызы бар автожолдарды күрделі,  20376916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орташа және ағымдағы жөндеу, ұстау, көгалдан-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дыру, диагностикалау және аспаптық құралдармен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тексеру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Су жолдарының кеме жүретін жағдайда болуын       3320865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 және шлюздердi ұстау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Әуе көлігі инфрақұрылымын дамыту                 4831542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Азаматтардың жекелеген санаттарына жол жүру         1192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төлемдерінің ұсынылған жеңілдіктері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өткен жылдардың міндеттемелері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Әлеуметтік маңызы бар облысаралық қатынастар     9430276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темір жол жолаушылар тасымалдарын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субсидиялау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Көлiк және коммуникация саласындағы               108142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қолданбалы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Темір жол саласының стандарттарын әзірлеу          65077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Облыстық бюджеттерге облыстық және аудандық      6000000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маңызы бар автомобиль жолдарын күрделі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жөндеуден өткізуге берілетін ағымдағы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Ішкі суларда жүзетін "өзен-теңіз" кемелерін        44057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жіктеуді және олардың техникалық қауіпсіз-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дігін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Көліктік деректер базасының және тасымалдар       172503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қауіпсіздігі серпіні мониторингінің ақпараттық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талдау жүйесін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Жол-құрылыс және жөндеу жұмыстарын                229365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орындаудың сапасын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Жүйелі ішкі авиатасымалдарды субсидиялау          642000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020  Су көлігі инфрақұрылымын дамыту                   158310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 78226636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көліктік инфра-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құрылымды дамытуға берілетін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030  "Transport tower" әкімшілік-технологиялық         320475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кешені ғимаратын ұстау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225    Қазақстан Республикасы Білім және ғылым       65463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018  Ұшқыштарды бастапқы даярлауды қамтамасыз ету       65463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601    Қазақстан Республикасы Ұлттық ғарыш           94208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Ғарыш саласындағы уәкілетті органның қызметін      67856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Қазақстан Республикасының ғарышкерлерін            14032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Сенім артқан агенттер қызметіне ақы төлеу            275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"Байқоңыр" кешенінің жалға берілген мүлкінің       12045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есебі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603    Қазақстан Республикасы Ақпараттандыру       4474664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Радиожиілік спектрінің және радиоэлектрондық      121195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құралдардың мониторинг жүйесін техникалық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сүйемелдеу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Байланыс және хабар таратудың ғарыштық            729836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аппараттарын басқаруды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Ауылдағы байланыс операторларының әмбебап        3623633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байланыс қызметтерін ұсыну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залалдарына өтемақы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        Басқалар                                  172574252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202    Қазақстан Республикасы Төтенше жағдайлар    4752079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Мемлекеттік материалдық резервті                 4752079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қалыптастыру және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203    Қазақстан Республикасы Табиғи монополия-    1097797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ларды реттеу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Табиғи монополия субъектілерінің қызметін        1097797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реттеуді, бақылауды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204    Қазақстан Республикасы Сыртқы iстер         1161704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Өкiлдiк шығындар                                  879004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Қазақстанда тұратын этностардың тарихи шығу       282700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елдерімен қатынастарын нығайту және шетелде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Қазақстан Республикасындағы этникалық келісімді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насихаттау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217    Қазақстан Республикасы Қаржы министрлігі  140089908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Облыстық бюджеттерге республикалық бюджет         116984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алдындағы борышты өтеуге берілетін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Халықтың қаржы сауаттылығын арттыру               600000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 89469724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қызметшілерге, мемлекеттік мекемелердің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қызметші болып табылмайтын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қызметкерлеріне және қазыналық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қызметкерлеріне жалақы төлеуге берілетін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Қазақстан Республикасы Үкіметінің резерві       20237035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021  Облыстық бюджеттерге, Астана және Алматы        29666165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 бюджеттеріне бюджеттік түсімдердің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шығындарын өтеуге берілетін ағымдағы нысаналы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220    Қазақстан Республикасы Экономика және        878000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Республикалық бюджеттік инвестициялық             700000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жобалардың (бағдарламалардың) техникалық-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экономикалық негіздемелерін әзірлеу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сараптау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Экономика саласындағы қолданбалы зерттеулер       178000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233    Қазақстан Республикасы Индустрия және       4087290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Индустрия және сауда саласындағы уәкілетті       2369741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Стандарттау, сертификаттау, метрология және        27560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сапа жүйесі саласындағы қолданбалы ғылыми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Стандарттау, метрология және сертификаттау       1312725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жүйесін жетілдіру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Жаңа технологияларды құру және дамыту             130000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027  Ақпараттық технологиялар паркінің жұмыс            15463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істеуін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111  Облыстық бюджеттерге, Астана және Алматы қала-    108101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ларының бюджеттеріне мемлекеттік басқару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деңгейлері арасындағы өкілеттіктердің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аражігін ажырату шеңберінде берілетін әкімшілік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функцияларға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 123700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234    Қазақстан Республикасы Қоршаған ортаны      2172739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қорғау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Гидрометеорологиялық мониторинг жүргізу          2172739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601    Қазақстан Республикасы Ұлттық ғарыш         1115044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Қазақстан Республикасы меншігі болып табылатын   1115044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"Байқоңыр" кешені объектілерін және кешенін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түгендеу және қайта бағалау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603    Қазақстан Республикасы Ақпараттандыру және  1719729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 1719729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608    Қазақстан Республикасы Мемлекеттік қызмет   2891874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істері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Республикалық бюджет есебінен ұсталатын          1108200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органдары орталық аппараттарының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қызметкерлері үшін пәтерлер сатып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Республикалық бюджет есебінен ұсталатын          1783674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органдар орталық аппараттарының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жас мамандары үшін жатақхана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694    Қазақстан Республикасы Президентiнiң Іс    12608088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Қазақстан Республикасы Президентi Іс            12608088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басқармасының объектiлерiн салу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14        Борышқа қызмет көрсету                     33764653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217    Қазақстан Республикасы Қаржы министрлiгi   33764653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Үкiметтiк борышқа қызмет көрсету                33764653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15        Трансферттер                              192790980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217    Қазақстан Республикасы Қаржы министрлiгi  192790980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400  Облыстық бюджеттерге субвенциялар беру         192790980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ІІІ. Операциялық сальдо                   125962051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ІV. Таза бюджеттік кредит беру             -11508784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Бюджеттік кредиттер                          39373479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07        Тұрғын үй-коммуналдық шаруашылық           35800000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217    Қазақстан Республикасы Қаржы министрлiгi   12000000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051  Тұрғын үй құрылысын қаржыландыруға              12000000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"Қазақстандық ипотекалық компания" АҚ-ны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несиелендіру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233    Қазақстан Республикасы Индустрия және      23800000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Облыстық бюджеттерге, Астана және Алматы        23800000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тұрғын үй салуға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кредиттер беру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        Ауыл, су, орман, балық шаруашылығы,           22073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ерекше қорғалатын табиғи аумақтар,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қоршаған ортаны және жануарлар дүниесін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қорғау, жер қатынастары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212    Қазақстан Республикасы Ауыл шаруашылығы       22073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086  Ауыл шаруашылығын жекешелендіруден кейінгі         22073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қолдау жөніндегі жобаға кредит беру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        Басқалар                                    3551406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217    Қазақстан Республикасы Қаржы министрлiгi    3551406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Мемлекеттiк кепiлдiктер бойынша мiндетте-        3551406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мелерді орындау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Санаты                     Атауы                         Сомасы,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Сыныбы                                                мың теңге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Ішкi сыныбы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 2                              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Бюджеттік кредиттерді өтеу                  50882263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         Бюджеттік кредиттерді өтеу                  50882263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01     Бюджеттік кредиттерді өтеу                  49997274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    Мемлекеттік бюджеттен берілген бюджеттік       49997274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кредиттерді өтеу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02     Төленген мемлекеттік кепілдіктер бойынша    884989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талаптарды қайтару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    Төленген мемлекеттік кепілдіктер бойынша         884989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талаптарды заңды тұлғалардың қайтаруы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Функционалдық топ                                       Сомасы,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Әкімші                  Атауы                       мың теңге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Бағдарлама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    2                             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V. Қаржы активтерімен жасалатын           367102068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операциялар бойынша сальдо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Қаржы активтерін сатып алу                369102068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  Жалпы сипаттағы мемлекеттік қызметтер       3754205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217    Қазақстан Республикасы Қаржы министрлiгi     369494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Халықаралық қаржы ұйымдарының акцияларын          369494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сатып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225    Қазақстан Республикасы Білім және ғылым      1873791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053  "Ғылым қоры" АҚ-ның жарғылық капиталын           1873791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қалыптастыру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406    Республикалық бюджеттің атқарылуын бақылау    10920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жөніндегі есеп комитеті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"Қаржылық бұзушылықтарды зерттеу орталығы"         10920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РМК-нің жарғылық капиталын қалыптастыру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600    Қазақстан Республикасы Алматы қаласының     1500000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өңірлік қаржы орталығының қызметін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"Алматы қаласындағы өңірлік қаржы орталығы"      1500000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АҚ-ның жарғылық капиталын ұлғайту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   Білім беру                                   350000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225    Қазақстан Республикасы Білім және ғылым      350000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032  Білім беруді және ғылымды институционалдық        350000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05        Денсаулық сақтау                              10920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226    Қазақстан Республикасы Денсаулық сақтау       10920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025  "Республикалық балаларды оңалту орталығы"          10920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РМК-нің жарғылық капиталын қалыптастыру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07        Тұрғын үй-коммуналдық шаруашылық            9525000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217    Қазақстан Республикасы Қаржы министрлігі    9525000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049  "Ипотекалық кредиттерге кепілдік берудің         1025000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қазақстандық қоры" АҚ-ның жарғылық капиталын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ұлғайту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050  "Қазақстандық ипотекалық компания" АҚ-ның        8500000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жарғылық капиталын ұлғайту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08        Мәдениет, спорт, туризм және                3556764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ақпараттық кеңiстiк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205    Қазақстан Республикасы Туризм және спорт      54600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Туризм мен спортты институционалдық дамыту         54600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206    Қазақстан Республикасы Мәдениет және        3502164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ақпарат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Бұқаралық ақпарат құралдарын институционалдық    3502164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  Отын-энергетика кешені және жер қойнауын   34006019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пайдалану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231    Қазақстан Республикасы Энергетика          34006019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және минералдық ресурстар министрлігі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Курчатов қаласында "Ядролық технологиялар        3470000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паркі" технопаркін құру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028  Атом өнеркәсібін институционалдық дамыту        28686193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036  Қазақстан Республикасы заңды тұлғаларының        1849826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Түркменстанның шаруашылық жүргізуші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субъектілерінің алдындағы борыштарын өтеу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іс-шаралар жүргізу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        Ауыл, су, орман, балық шаруашылығы,        28149600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ерекше қорғалатын табиғи аумақтар,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қоршаған ортаны және жануарлар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дүниесін қорғау, жер қатынастары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212    Қазақстан Республикасы Ауыл шаруашылығы    27275600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043  "ҚазАгро" Ұлттық холдингі" АҚ-ның жарғылық      27275600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капиталын ұлғайту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234    Қазақстан Республикасы Қоршаған ортаны       874000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"Қазаэросервис" АҚ-ның жарғылық капиталын         874000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ұлғайту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        Көлік және коммуникация                    18608590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215    Қазақстан Республикасы Көлік және           1874425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коммуникация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"Қазавиализинг" АҚ-ның жарғылық капиталын        1874425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ұлғайту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601    Қазақстан Республикасы Ұлттық ғарыш         8224165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"Қазғарыш" ұлттық компаниясы" АҚ-ның жарғылық    8224165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капиталын ұлғайту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603    Қазақстан Республикасы Ақпараттандыру және  8510000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Байланыс пен хабар таратудың ұлттық              8510000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спутниктік жүйесін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        Басқалар                                  271140970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104    Қазақстан Республикасы Премьер-Министрінің  3000000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Кеңсесі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"Қазына" орнықты даму қоры" АҚ үшін              3000000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әкімшілік ғимарат сатып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208    Қазақстан Республикасы Қорғаныс министрлігі  145500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"Қазақстан ГАЖ орталығы" АҚ-ның жарғылық          145500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капиталын ұлғайту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217    Қазақстан Республикасы Қаржы министрлігі   23400000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027  Еуразия даму банкіне қатысушы мемлекеттердің    23400000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нарықтық экономикасының қалыптасуы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дамуына, олардың экономикалық өсуі мен сауда-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экономикалық байланыстарын кеңейтуге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жәрдемдесу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220    Қазақстан Республикасы Экономика және       4533728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Мемлекеттік активтерді басқару жүйесін дамыту    4533728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225    Қазақстан Республикасы Білім және ғылым    15299654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057  "Самғау" Ұлттық ғылыми-технологиялық холдингі"  15299654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АҚ-ның жарғылық капиталын ұлғайту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233    Қазақстан Республикасы Индустрия және     224040000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сауда министрлігі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"Қорғас" шекара маңы ынтымақтастығының           5000000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халықаралық орталығын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"Қазына" орнықты даму қоры" АҚ-ның жарғылық    204840000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капиталын ұлғайту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020  "Сауда саясатын дамыту орталығы" АҚ-ның           200000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жарғылық капиталын қалыптастыру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021  Әлеуметтік-кәсіпкерлік корпорация құру          14000000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жөніндегі іс-шаралар өткізу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694    Қазақстан Республикасы Президентінің Іс      722088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"Күйгенжар" АҚ-ның жарғылық капиталын             522088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ұлғайту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"Қазақстан Республикасы Президентінің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телерадиокешені" ҰАҚ-ның жарғылық капиталын      200000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ұлғайту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Санаты                     Атауы                         Сомасы,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Сыныбы                                                мың теңге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Ішкi сыныбы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 2                              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Мемлекеттің қаржы активтерін сатудан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түсетін түсімдер                           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         Мемлекеттің қаржы активтерін сатудан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түсетін түсімдер                           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01     Мемлекеттің қаржы активтерін сатудан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түсетін түсімдер                           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   Қаржы активтерін ел ішінде сатудан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түсетін түсімдер                                2000000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Атауы                         Сомасы,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мың теңге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                              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VI. Бюджет тапшылығы                    -229631233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VII. Бюджет тапшылығын қаржыландыру      229631233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 ________________________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