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f406" w14:textId="f91f4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Республикасының Үкіметі арасындағы Германия Федеративтік Республикасы Қарулы Күштерінің Ауғанстан Ислам Республикасын тұрақтандыру мен қалпына келтіру жөніндегі іс-әрекеттерге қатысуына байланысты Қазақстан Республикасының аумағы арқылы әскери мүлік пен персоналдың транзиті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2007 жылғы 30 желтоқсандағы N 15-IV Заңы.</w:t>
      </w:r>
    </w:p>
    <w:p>
      <w:pPr>
        <w:spacing w:after="0"/>
        <w:ind w:left="0"/>
        <w:jc w:val="both"/>
      </w:pPr>
      <w:bookmarkStart w:name="z1" w:id="0"/>
      <w:r>
        <w:rPr>
          <w:rFonts w:ascii="Times New Roman"/>
          <w:b w:val="false"/>
          <w:i w:val="false"/>
          <w:color w:val="000000"/>
          <w:sz w:val="28"/>
        </w:rPr>
        <w:t>
      Берлинде 2007 жылғы 1 ақпанда қол қойылған Қазақстан Республикасының Үкіметі мен Германия Федеративтік Республикасының Үкіметі арасындағы Германия Федеративтік Республикасы Қарулы Күштерінің Ауғанстан Ислам Республикасын тұрақтандыру мен қалпына келтіру жөніндегі іс-әрекеттерге қатысуына байланысты Қазақстан Республикасының аумағы арқылы әскери мүлік пен персоналдың транзиті туралы келісім ратификациялансын.</w:t>
      </w:r>
    </w:p>
    <w:bookmarkEnd w:id="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Германия Федеративтік</w:t>
      </w:r>
      <w:r>
        <w:br/>
      </w:r>
      <w:r>
        <w:rPr>
          <w:rFonts w:ascii="Times New Roman"/>
          <w:b/>
          <w:i w:val="false"/>
          <w:color w:val="000000"/>
        </w:rPr>
        <w:t>Республикасының Үкіметі арасындағы Германия Федеративтік</w:t>
      </w:r>
      <w:r>
        <w:br/>
      </w:r>
      <w:r>
        <w:rPr>
          <w:rFonts w:ascii="Times New Roman"/>
          <w:b/>
          <w:i w:val="false"/>
          <w:color w:val="000000"/>
        </w:rPr>
        <w:t>Республикасы Қарулы Күштерінің Ауғанстан Ислам Республикасын</w:t>
      </w:r>
      <w:r>
        <w:br/>
      </w:r>
      <w:r>
        <w:rPr>
          <w:rFonts w:ascii="Times New Roman"/>
          <w:b/>
          <w:i w:val="false"/>
          <w:color w:val="000000"/>
        </w:rPr>
        <w:t>тұрақтандыру мен қалпына келтіру жөніндегі іс-әрекеттерге</w:t>
      </w:r>
      <w:r>
        <w:br/>
      </w:r>
      <w:r>
        <w:rPr>
          <w:rFonts w:ascii="Times New Roman"/>
          <w:b/>
          <w:i w:val="false"/>
          <w:color w:val="000000"/>
        </w:rPr>
        <w:t>қатысуына байланысты Қазақстан Республикасының аумағы арқылы әскери мүлік пен персоналдың транзиті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(2008 жылғы 11 қаңтарда күшіне енді – Қазақстан Республикасының халықаралық шарттары бюллетені, 2008 ж., N 1, 3-құжат)</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Германия Федеративтік Республикасының Үкіметі, </w:t>
      </w:r>
    </w:p>
    <w:p>
      <w:pPr>
        <w:spacing w:after="0"/>
        <w:ind w:left="0"/>
        <w:jc w:val="both"/>
      </w:pPr>
      <w:r>
        <w:rPr>
          <w:rFonts w:ascii="Times New Roman"/>
          <w:b w:val="false"/>
          <w:i w:val="false"/>
          <w:color w:val="000000"/>
          <w:sz w:val="28"/>
        </w:rPr>
        <w:t xml:space="preserve">
      Біріккен Ұлттар Ұйымы Қауіпсіздік Кеңесінің 1368 (2001), 1373 (2001), 1386 (2001), 1444 (2002), 1510 (2003), 1536 (2004), 1589 (2005), 1623 (2005) және 1707 (2006) қарарларының ережелерін назарға ала отырып, </w:t>
      </w:r>
    </w:p>
    <w:p>
      <w:pPr>
        <w:spacing w:after="0"/>
        <w:ind w:left="0"/>
        <w:jc w:val="both"/>
      </w:pPr>
      <w:r>
        <w:rPr>
          <w:rFonts w:ascii="Times New Roman"/>
          <w:b w:val="false"/>
          <w:i w:val="false"/>
          <w:color w:val="000000"/>
          <w:sz w:val="28"/>
        </w:rPr>
        <w:t xml:space="preserve">
      Ауғанстан Ислам Республикасын тұрақтандыру мен қалпына келтіру жөніндегі халықаралық күштерге қолдау көрсету мақсатында </w:t>
      </w:r>
    </w:p>
    <w:p>
      <w:pPr>
        <w:spacing w:after="0"/>
        <w:ind w:left="0"/>
        <w:jc w:val="both"/>
      </w:pPr>
      <w:r>
        <w:rPr>
          <w:rFonts w:ascii="Times New Roman"/>
          <w:b w:val="false"/>
          <w:i w:val="false"/>
          <w:color w:val="000000"/>
          <w:sz w:val="28"/>
        </w:rPr>
        <w:t xml:space="preserve">
      төмендегі туралы келісті: </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1. Осы Келісім Ауғанстан Ислам Республикасын тұрақтандыру мен қалпына келтіру жөніндегі халықаралық күштерге қолдау көрсету мақсатында Германия Федеративтік Республикасының Қазақстан Республикасының аумағы арқылы әскери мүлік пен персоналдың транзитін жүзеге асыру тәртібін белгілейді. </w:t>
      </w:r>
    </w:p>
    <w:p>
      <w:pPr>
        <w:spacing w:after="0"/>
        <w:ind w:left="0"/>
        <w:jc w:val="both"/>
      </w:pPr>
      <w:r>
        <w:rPr>
          <w:rFonts w:ascii="Times New Roman"/>
          <w:b w:val="false"/>
          <w:i w:val="false"/>
          <w:color w:val="000000"/>
          <w:sz w:val="28"/>
        </w:rPr>
        <w:t xml:space="preserve">
      2. Қажет болған жағдайда Қазақстан Республикасының аумағы арқылы транзитті жүзеге асырудың егжей-тегжейлерін Тараптар жекелеген келісімдерде ескерулері мүмкін. </w:t>
      </w:r>
    </w:p>
    <w:p>
      <w:pPr>
        <w:spacing w:after="0"/>
        <w:ind w:left="0"/>
        <w:jc w:val="both"/>
      </w:pPr>
      <w:r>
        <w:rPr>
          <w:rFonts w:ascii="Times New Roman"/>
          <w:b w:val="false"/>
          <w:i w:val="false"/>
          <w:color w:val="000000"/>
          <w:sz w:val="28"/>
        </w:rPr>
        <w:t xml:space="preserve">
      3. Осы Келісімнің мақсаттары үшін онда пайдаланылатын терминдер мыналарды білдіреді: </w:t>
      </w:r>
    </w:p>
    <w:p>
      <w:pPr>
        <w:spacing w:after="0"/>
        <w:ind w:left="0"/>
        <w:jc w:val="both"/>
      </w:pPr>
      <w:r>
        <w:rPr>
          <w:rFonts w:ascii="Times New Roman"/>
          <w:b w:val="false"/>
          <w:i w:val="false"/>
          <w:color w:val="000000"/>
          <w:sz w:val="28"/>
        </w:rPr>
        <w:t xml:space="preserve">
      1) "әскери мүлік" - 1990 жылғы 19 қарашадағы Еуропадағы Қарапайым қарулы күштер туралы шартта бекітілген шектеулерді ескере отырып, Германия Федеративтік Республикасының жауапкершілігіне алынған қарудың әртүрлі түрлерінің және оның жауынгерлік қолдануын қамтамасыз ету құралдарының, оның ішінде жеткізу, бағыттау жүйелері, іске қосу, басқару құралдарының кешендері, сондай-ақ басқа да арнайы техникалық құралдар және қарулы күштерді жарақтандыруға арналған өзге де жүктер, оқ-дәрілер және олардың құрамдас бөліктері, қосалқы бөлшектер, приборлар және приборлардың жинақтаушы бұйымдары, қарулы күштердің жеке құрамының өміршеңдігін қамтамасыз ету жүйелері, жаппай қырып-жою қаруынан қорғанудың ұжымдық және жеке құралдары, жаппай қырып-жою қаруларын қолданудың алдын алу және салдарларын емдеу құралдары, арнайы тыл жабдықтары, әскери нысандық киім және оның айырым белгілері мен нышандары; </w:t>
      </w:r>
    </w:p>
    <w:p>
      <w:pPr>
        <w:spacing w:after="0"/>
        <w:ind w:left="0"/>
        <w:jc w:val="both"/>
      </w:pPr>
      <w:r>
        <w:rPr>
          <w:rFonts w:ascii="Times New Roman"/>
          <w:b w:val="false"/>
          <w:i w:val="false"/>
          <w:color w:val="000000"/>
          <w:sz w:val="28"/>
        </w:rPr>
        <w:t xml:space="preserve">
      2) "персонал" - Германия Федеративтік Республикасының әскери және азаматтық қызметкерлері; </w:t>
      </w:r>
    </w:p>
    <w:p>
      <w:pPr>
        <w:spacing w:after="0"/>
        <w:ind w:left="0"/>
        <w:jc w:val="both"/>
      </w:pPr>
      <w:r>
        <w:rPr>
          <w:rFonts w:ascii="Times New Roman"/>
          <w:b w:val="false"/>
          <w:i w:val="false"/>
          <w:color w:val="000000"/>
          <w:sz w:val="28"/>
        </w:rPr>
        <w:t xml:space="preserve">
      3) "транзит" - Қазақстан Республикасының заңнамасына сәйкес берілген бағдарғылар бойынша Қазақстан Республикасының аумағы арқылы темір жол/әуе көлігі түрлерімен жүріп өту/ұшу; </w:t>
      </w:r>
    </w:p>
    <w:p>
      <w:pPr>
        <w:spacing w:after="0"/>
        <w:ind w:left="0"/>
        <w:jc w:val="both"/>
      </w:pPr>
      <w:r>
        <w:rPr>
          <w:rFonts w:ascii="Times New Roman"/>
          <w:b w:val="false"/>
          <w:i w:val="false"/>
          <w:color w:val="000000"/>
          <w:sz w:val="28"/>
        </w:rPr>
        <w:t xml:space="preserve">
      4) "әуе кемесі" - 1944 жылғы 7 желтоқсандағы Халықаралық азаматтық авиация туралы конвенцияның 16-қосымшасындағы 1-томның 2-тарауының күші қолданылатындарды қоса алғанда, Германия Федеративтік Республикасының әуе кемесі; </w:t>
      </w:r>
    </w:p>
    <w:p>
      <w:pPr>
        <w:spacing w:after="0"/>
        <w:ind w:left="0"/>
        <w:jc w:val="both"/>
      </w:pPr>
      <w:r>
        <w:rPr>
          <w:rFonts w:ascii="Times New Roman"/>
          <w:b w:val="false"/>
          <w:i w:val="false"/>
          <w:color w:val="000000"/>
          <w:sz w:val="28"/>
        </w:rPr>
        <w:t xml:space="preserve">
      5) "өткізу пункті" - Қазақстан Республикасының мемлекеттік шекарасы арқылы әскери мүлікті және персоналды өткізудің және бақылаудың шекаралық және кедендік, ал қажет болғанда басқа да түрлері жүзеге асырылатын темір жол станциясы шегіндегі аумақ, сондай-ақ өзге де арнайы жабдықталған орын. </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xml:space="preserve">
      1. Әуе кемелерінің Қазақстан Республикасының әуе кеңістігі арқылы транзиттік ұшулары Қазақстан Республикасының заңнамасына сәйкес берілетін арнайы рұқсат негізінде жүзеге асырылады. </w:t>
      </w:r>
    </w:p>
    <w:p>
      <w:pPr>
        <w:spacing w:after="0"/>
        <w:ind w:left="0"/>
        <w:jc w:val="both"/>
      </w:pPr>
      <w:r>
        <w:rPr>
          <w:rFonts w:ascii="Times New Roman"/>
          <w:b w:val="false"/>
          <w:i w:val="false"/>
          <w:color w:val="000000"/>
          <w:sz w:val="28"/>
        </w:rPr>
        <w:t xml:space="preserve">
      2. Қазақстан Тарабы осы Келісімнің 1-бабында көрсетілген мақсаттарда транзиттік ұшуларға арналған жыл сайын жаңартылатын арнайы рұқсаттың бірыңғай жылдық нөмірін белгілейді. </w:t>
      </w:r>
    </w:p>
    <w:p>
      <w:pPr>
        <w:spacing w:after="0"/>
        <w:ind w:left="0"/>
        <w:jc w:val="both"/>
      </w:pPr>
      <w:r>
        <w:rPr>
          <w:rFonts w:ascii="Times New Roman"/>
          <w:b w:val="false"/>
          <w:i w:val="false"/>
          <w:color w:val="000000"/>
          <w:sz w:val="28"/>
        </w:rPr>
        <w:t xml:space="preserve">
      3. Қазақстан Республикасының әуе кеңістігін пайдалануға арнайы рұқсатты алу үшін Герман Тарабы Қазақстан Тарабына алдын ала дипломатиялық арналар бойынша тиісті сауал жібереді. </w:t>
      </w:r>
    </w:p>
    <w:p>
      <w:pPr>
        <w:spacing w:after="0"/>
        <w:ind w:left="0"/>
        <w:jc w:val="both"/>
      </w:pPr>
      <w:r>
        <w:rPr>
          <w:rFonts w:ascii="Times New Roman"/>
          <w:b w:val="false"/>
          <w:i w:val="false"/>
          <w:color w:val="000000"/>
          <w:sz w:val="28"/>
        </w:rPr>
        <w:t xml:space="preserve">
      4. Арнайы рұқсат осы Келісімнің қолданысы тоқтаған жағдайда өздігінен жойылады. </w:t>
      </w:r>
    </w:p>
    <w:p>
      <w:pPr>
        <w:spacing w:after="0"/>
        <w:ind w:left="0"/>
        <w:jc w:val="both"/>
      </w:pPr>
      <w:r>
        <w:rPr>
          <w:rFonts w:ascii="Times New Roman"/>
          <w:b w:val="false"/>
          <w:i w:val="false"/>
          <w:color w:val="000000"/>
          <w:sz w:val="28"/>
        </w:rPr>
        <w:t xml:space="preserve">
      5. Қазақстан Тарабы ұсынған әуе дәліздері бойынша әуе кемелерінің Қазақстан Республикасының кеңістігін пайдалануы туралы Герман Тарабы жоспарланған ұшудан кемінде 24 сағат бұрын Қазақстан Республикасының Әуе қозғалысын жоспарлаудың бас орталығына (АFТN - UAAKZDKZ, UAAAZDKW) мынадай ұшу деректері көрсетілген ұшу жоспарын жіберу арқылы хабарлама береді: </w:t>
      </w:r>
    </w:p>
    <w:p>
      <w:pPr>
        <w:spacing w:after="0"/>
        <w:ind w:left="0"/>
        <w:jc w:val="both"/>
      </w:pPr>
      <w:r>
        <w:rPr>
          <w:rFonts w:ascii="Times New Roman"/>
          <w:b w:val="false"/>
          <w:i w:val="false"/>
          <w:color w:val="000000"/>
          <w:sz w:val="28"/>
        </w:rPr>
        <w:t xml:space="preserve">
      - арнайы рұқсаттың бірыңғай жылдық нөмірі; </w:t>
      </w:r>
    </w:p>
    <w:p>
      <w:pPr>
        <w:spacing w:after="0"/>
        <w:ind w:left="0"/>
        <w:jc w:val="both"/>
      </w:pPr>
      <w:r>
        <w:rPr>
          <w:rFonts w:ascii="Times New Roman"/>
          <w:b w:val="false"/>
          <w:i w:val="false"/>
          <w:color w:val="000000"/>
          <w:sz w:val="28"/>
        </w:rPr>
        <w:t xml:space="preserve">
      - әуе кемесінің үлгісі, тіркеу нөмірі және радиошақыруы; </w:t>
      </w:r>
    </w:p>
    <w:p>
      <w:pPr>
        <w:spacing w:after="0"/>
        <w:ind w:left="0"/>
        <w:jc w:val="both"/>
      </w:pPr>
      <w:r>
        <w:rPr>
          <w:rFonts w:ascii="Times New Roman"/>
          <w:b w:val="false"/>
          <w:i w:val="false"/>
          <w:color w:val="000000"/>
          <w:sz w:val="28"/>
        </w:rPr>
        <w:t xml:space="preserve">
      - әуе кемесінің ұшып шығу және жету пункттері; </w:t>
      </w:r>
    </w:p>
    <w:p>
      <w:pPr>
        <w:spacing w:after="0"/>
        <w:ind w:left="0"/>
        <w:jc w:val="both"/>
      </w:pPr>
      <w:r>
        <w:rPr>
          <w:rFonts w:ascii="Times New Roman"/>
          <w:b w:val="false"/>
          <w:i w:val="false"/>
          <w:color w:val="000000"/>
          <w:sz w:val="28"/>
        </w:rPr>
        <w:t xml:space="preserve">
      - тасымалдау жөніндегі жалпы мәліметтер (адамдар, жүк, қауіпті жүк); </w:t>
      </w:r>
    </w:p>
    <w:p>
      <w:pPr>
        <w:spacing w:after="0"/>
        <w:ind w:left="0"/>
        <w:jc w:val="both"/>
      </w:pPr>
      <w:r>
        <w:rPr>
          <w:rFonts w:ascii="Times New Roman"/>
          <w:b w:val="false"/>
          <w:i w:val="false"/>
          <w:color w:val="000000"/>
          <w:sz w:val="28"/>
        </w:rPr>
        <w:t xml:space="preserve">
      - қозғалыс күні, толық бағдарғысы және Қазақстан Республикасының әуе кеңістігінде ұшу бағдарғысындағы авиатрассалар, кіру/шығу орындары міндетті түрде көрсетілген кестесі. </w:t>
      </w:r>
    </w:p>
    <w:p>
      <w:pPr>
        <w:spacing w:after="0"/>
        <w:ind w:left="0"/>
        <w:jc w:val="both"/>
      </w:pPr>
      <w:r>
        <w:rPr>
          <w:rFonts w:ascii="Times New Roman"/>
          <w:b w:val="false"/>
          <w:i w:val="false"/>
          <w:color w:val="000000"/>
          <w:sz w:val="28"/>
        </w:rPr>
        <w:t xml:space="preserve">
      6. Қазақстан Республикасының әуе трассалары бойынша әуе кемелерінің ұшуы азаматтық әуе кемелерінің халықаралық ұшу ережелерін сақтаумен жүзеге асырылуы тиіс. </w:t>
      </w:r>
    </w:p>
    <w:p>
      <w:pPr>
        <w:spacing w:after="0"/>
        <w:ind w:left="0"/>
        <w:jc w:val="both"/>
      </w:pPr>
      <w:r>
        <w:rPr>
          <w:rFonts w:ascii="Times New Roman"/>
          <w:b w:val="false"/>
          <w:i w:val="false"/>
          <w:color w:val="000000"/>
          <w:sz w:val="28"/>
        </w:rPr>
        <w:t xml:space="preserve">
      7. Қазақстан Тарабы әуе кемелеріне аэронавигациялық алымдарды өндіріп ала отырып, аэронавигациялық қызмет көрсетеді. </w:t>
      </w:r>
    </w:p>
    <w:p>
      <w:pPr>
        <w:spacing w:after="0"/>
        <w:ind w:left="0"/>
        <w:jc w:val="both"/>
      </w:pPr>
      <w:r>
        <w:rPr>
          <w:rFonts w:ascii="Times New Roman"/>
          <w:b w:val="false"/>
          <w:i w:val="false"/>
          <w:color w:val="000000"/>
          <w:sz w:val="28"/>
        </w:rPr>
        <w:t xml:space="preserve">
      8. Қазақстан Республикасының әуе кеңістігінде ұшатын әуе кемелері мыналармен жабдықталуы тиіс: </w:t>
      </w:r>
    </w:p>
    <w:p>
      <w:pPr>
        <w:spacing w:after="0"/>
        <w:ind w:left="0"/>
        <w:jc w:val="both"/>
      </w:pPr>
      <w:r>
        <w:rPr>
          <w:rFonts w:ascii="Times New Roman"/>
          <w:b w:val="false"/>
          <w:i w:val="false"/>
          <w:color w:val="000000"/>
          <w:sz w:val="28"/>
        </w:rPr>
        <w:t xml:space="preserve">
      1) аэронавигациялық қызмет көрсететін қызметпен, екіжақты радиобайланысты қамтамасыз ететін радиобайланыс аппаратурасымен; </w:t>
      </w:r>
    </w:p>
    <w:p>
      <w:pPr>
        <w:spacing w:after="0"/>
        <w:ind w:left="0"/>
        <w:jc w:val="both"/>
      </w:pPr>
      <w:r>
        <w:rPr>
          <w:rFonts w:ascii="Times New Roman"/>
          <w:b w:val="false"/>
          <w:i w:val="false"/>
          <w:color w:val="000000"/>
          <w:sz w:val="28"/>
        </w:rPr>
        <w:t xml:space="preserve">
      2) Халықаралық азаматтық авиация ұйымы (ИКАО) белгілеген тәртіпке сәйкес тиісті режимде жұмыс істейтін радиолокациялық қабылдау жауапберушімен (транспондер). </w:t>
      </w:r>
    </w:p>
    <w:p>
      <w:pPr>
        <w:spacing w:after="0"/>
        <w:ind w:left="0"/>
        <w:jc w:val="both"/>
      </w:pPr>
      <w:r>
        <w:rPr>
          <w:rFonts w:ascii="Times New Roman"/>
          <w:b w:val="false"/>
          <w:i w:val="false"/>
          <w:color w:val="000000"/>
          <w:sz w:val="28"/>
        </w:rPr>
        <w:t xml:space="preserve">
      9. Әуе кемелері экипаждарының диспетчерлермен келіссөздері радиобайланыс фразеологиясының тек белгіленген тәртібі бойынша ағылшын тілінде жүргізіледі. </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xml:space="preserve">
      1. Әскери мүліктің темір жол көлігімен транзиті Қазақстан Республикасының экспорттық бақылау жөніндегі уәкілетті органы беретін рұқсат негізінде Қазақстан Республикасының заңнамасына сәйкес осы Келісімнің мақсаттарында ғана жүзеге асырылады. </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xml:space="preserve">
      1. Персонал транзиті, дипломатиялық, қызметтік немесе шетелдік паспорттар бар болған кезде визасыз негізде жүзеге асырылады. </w:t>
      </w:r>
    </w:p>
    <w:p>
      <w:pPr>
        <w:spacing w:after="0"/>
        <w:ind w:left="0"/>
        <w:jc w:val="both"/>
      </w:pPr>
      <w:r>
        <w:rPr>
          <w:rFonts w:ascii="Times New Roman"/>
          <w:b w:val="false"/>
          <w:i w:val="false"/>
          <w:color w:val="000000"/>
          <w:sz w:val="28"/>
        </w:rPr>
        <w:t xml:space="preserve">
      2. Тараптар Қазақстан Республикасының аумағында персоналдың болуын қамтамасыз етуге байланысты барлық мәселелер бойынша өзара іс-қимыл жасайды. </w:t>
      </w:r>
    </w:p>
    <w:p>
      <w:pPr>
        <w:spacing w:after="0"/>
        <w:ind w:left="0"/>
        <w:jc w:val="both"/>
      </w:pPr>
      <w:r>
        <w:rPr>
          <w:rFonts w:ascii="Times New Roman"/>
          <w:b w:val="false"/>
          <w:i w:val="false"/>
          <w:color w:val="000000"/>
          <w:sz w:val="28"/>
        </w:rPr>
        <w:t xml:space="preserve">
      3. Герман Тарабы персоналдың темір жол көлігімен жоспарланған транзиті туралы Қазақстан Республикасының аумағына кіруден/келуден кемінде 72 сағат бұрын олардың паспорттық мәліметтері мен лауазымдары көрсетілген тізімін беру арқылы Қазақстан Тарабына ақпарат береді. </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xml:space="preserve">
      1. Персонал Қазақстан Республикасының заңнамасын, оның ішінде кедендік және өзге де ережелерді сақтауға, сондай-ақ Қазақстан Республикасының ішкі істеріне араласпауға міндетті. </w:t>
      </w:r>
    </w:p>
    <w:p>
      <w:pPr>
        <w:spacing w:after="0"/>
        <w:ind w:left="0"/>
        <w:jc w:val="both"/>
      </w:pPr>
      <w:r>
        <w:rPr>
          <w:rFonts w:ascii="Times New Roman"/>
          <w:b w:val="false"/>
          <w:i w:val="false"/>
          <w:color w:val="000000"/>
          <w:sz w:val="28"/>
        </w:rPr>
        <w:t xml:space="preserve">
      2. Транзит кезінде персонал әскери киіммен жүре алады. </w:t>
      </w:r>
    </w:p>
    <w:p>
      <w:pPr>
        <w:spacing w:after="0"/>
        <w:ind w:left="0"/>
        <w:jc w:val="both"/>
      </w:pPr>
      <w:r>
        <w:rPr>
          <w:rFonts w:ascii="Times New Roman"/>
          <w:b w:val="false"/>
          <w:i w:val="false"/>
          <w:color w:val="000000"/>
          <w:sz w:val="28"/>
        </w:rPr>
        <w:t xml:space="preserve">
      3. Транзит бағыты бойынша Қазақстан Республикасының құзыретті органдарының рұқсатынсыз персонал, темір жол құрамын және әскери мүлікті техникалық тексеруді қоспағанда, темір жол құрамын тастап кете алмайды.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1. Осы баптың 2-ші тармағында көрсетілген жағдайларды қоспағанда, Қазақстан Республикасының аумағында болған кезде персоналға Қазақстан Республикасының заңдық иелігі таралады. </w:t>
      </w:r>
    </w:p>
    <w:p>
      <w:pPr>
        <w:spacing w:after="0"/>
        <w:ind w:left="0"/>
        <w:jc w:val="both"/>
      </w:pPr>
      <w:r>
        <w:rPr>
          <w:rFonts w:ascii="Times New Roman"/>
          <w:b w:val="false"/>
          <w:i w:val="false"/>
          <w:color w:val="000000"/>
          <w:sz w:val="28"/>
        </w:rPr>
        <w:t xml:space="preserve">
      2. Осы Келісімге байланысты Қазақстан Республикасының аумағында болған кезде персоналға Қазақстан Республикасының заңдық иелігі таралмайды: </w:t>
      </w:r>
    </w:p>
    <w:p>
      <w:pPr>
        <w:spacing w:after="0"/>
        <w:ind w:left="0"/>
        <w:jc w:val="both"/>
      </w:pPr>
      <w:r>
        <w:rPr>
          <w:rFonts w:ascii="Times New Roman"/>
          <w:b w:val="false"/>
          <w:i w:val="false"/>
          <w:color w:val="000000"/>
          <w:sz w:val="28"/>
        </w:rPr>
        <w:t xml:space="preserve">
      1) персонал Германия Федеративтік Республикасына, сондай-ақ персоналға немесе Германия Федеративтік Республикасына тиесілі мүлікке қатысты қылмыс немесе әкімшілік құқықбұзушылық жасаған жағдайда; </w:t>
      </w:r>
    </w:p>
    <w:p>
      <w:pPr>
        <w:spacing w:after="0"/>
        <w:ind w:left="0"/>
        <w:jc w:val="both"/>
      </w:pPr>
      <w:r>
        <w:rPr>
          <w:rFonts w:ascii="Times New Roman"/>
          <w:b w:val="false"/>
          <w:i w:val="false"/>
          <w:color w:val="000000"/>
          <w:sz w:val="28"/>
        </w:rPr>
        <w:t xml:space="preserve">
      2) персонал тікелей қызметтік міндетін атқару кезінде қылмыс немесе әкімшілік құқықбұзушылық жасаған жағдайда.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1. Әскери мүлік пен персонал осы Келісімге сәйкес транзит кезінде шекаралық, кедендік бақылауға, ал қажет болған жағдайда қазақстандық құзыретті органдардың шешімі бойынша бақылаудың басқа да түрлеріне және осы Келісім мен Қазақстан Республикасының заңнамасына сәйкес ресімдеуге жатады. </w:t>
      </w:r>
    </w:p>
    <w:p>
      <w:pPr>
        <w:spacing w:after="0"/>
        <w:ind w:left="0"/>
        <w:jc w:val="both"/>
      </w:pPr>
      <w:r>
        <w:rPr>
          <w:rFonts w:ascii="Times New Roman"/>
          <w:b w:val="false"/>
          <w:i w:val="false"/>
          <w:color w:val="000000"/>
          <w:sz w:val="28"/>
        </w:rPr>
        <w:t xml:space="preserve">
      2. Өткізу пунктінде шекаралық және кедендік бақылауды жүзеге асыру кезінде әскери мүлік пен персоналды тексеру, сондай-ақ шекаралық және кедендік бақылауды жүзеге асыру үшін қажетті қосымша құжаттар мен мәліметтерді талап ету және тексеру Қазақстан Республикасының шекаралық және кедендік органдарында көрсетілген мүлік транзитке рұқсат берілген мүлік емес деген болжау болған ерекше жағдайларда ғана жүргізіледі. </w:t>
      </w:r>
    </w:p>
    <w:p>
      <w:pPr>
        <w:spacing w:after="0"/>
        <w:ind w:left="0"/>
        <w:jc w:val="both"/>
      </w:pPr>
      <w:r>
        <w:rPr>
          <w:rFonts w:ascii="Times New Roman"/>
          <w:b w:val="false"/>
          <w:i w:val="false"/>
          <w:color w:val="000000"/>
          <w:sz w:val="28"/>
        </w:rPr>
        <w:t xml:space="preserve">
      3. Қазақстан Республикасының мемлекеттік шекарасы арқылы әскери мүлік пен персоналдың транзиті кедендік баждарды, кедендік ресімдеу үшін кедендік алымдарды және салықтарды өтеусіз жүзеге асырылады. </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xml:space="preserve">
      Герман Тарабы (немесе ол уәкілеттеген ұйымдар) Қазақстан Тарабына және қазақстандық заңды тұлғаларға транзитке байланысты нақты қызметтері үшін шығыстарын өтейді. </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xml:space="preserve">
      Бір Тараптың транзитке байланысты алатын ақпараты осы ақпаратты берген Тараптың жазбаша келісімінсіз үшінші тарапқа берілмейді. </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xml:space="preserve">
      1. Қасақана әрекеттің нәтижесінде болған өлімге, дене зақымына немесе материалдық залалға байланысты наразылықтарды қоспағанда, осы Келісімді орындау үшін жүзеге асыратын қызметіне байланысты Тараптар бір біріне наразылық білдірмейді және бір біріне қатысты азаматтық сот талқылауларын қозғамайды. </w:t>
      </w:r>
    </w:p>
    <w:p>
      <w:pPr>
        <w:spacing w:after="0"/>
        <w:ind w:left="0"/>
        <w:jc w:val="both"/>
      </w:pPr>
      <w:r>
        <w:rPr>
          <w:rFonts w:ascii="Times New Roman"/>
          <w:b w:val="false"/>
          <w:i w:val="false"/>
          <w:color w:val="000000"/>
          <w:sz w:val="28"/>
        </w:rPr>
        <w:t xml:space="preserve">
      Авария салдарынан залал келісілген кезде наразылық аварияға кінәлі тарапқа ұсынылады. </w:t>
      </w:r>
    </w:p>
    <w:p>
      <w:pPr>
        <w:spacing w:after="0"/>
        <w:ind w:left="0"/>
        <w:jc w:val="both"/>
      </w:pPr>
      <w:r>
        <w:rPr>
          <w:rFonts w:ascii="Times New Roman"/>
          <w:b w:val="false"/>
          <w:i w:val="false"/>
          <w:color w:val="000000"/>
          <w:sz w:val="28"/>
        </w:rPr>
        <w:t xml:space="preserve">
      2. Транзитті жүзеге асыру кезінде үшінші тұлғаларға Герман Тарабы кінәсінен залал келтірілген жағдайда Герман Тарабы оны өтеу бойынша Қазақстан Республикасының заңнамасына сәйкес өзіне міндеттеме алады. </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xml:space="preserve">
      Осы Келісімнің ережелерін қолдануға және түсіндіруге байланысты даулар мен келіспеушіліктер консультациялар мен келіссөздер арқылы шешіледі. </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xml:space="preserve">
      1. Осы Келісім Герман Тарабы Қазақстан Тарабынан оның күшіне енуі үшін қажетті мемлекетішілік рәсімдердің орындалғаны туралы жазбаша хабарламасын алған күнінен бастап күшіне енеді. </w:t>
      </w:r>
    </w:p>
    <w:p>
      <w:pPr>
        <w:spacing w:after="0"/>
        <w:ind w:left="0"/>
        <w:jc w:val="both"/>
      </w:pPr>
      <w:r>
        <w:rPr>
          <w:rFonts w:ascii="Times New Roman"/>
          <w:b w:val="false"/>
          <w:i w:val="false"/>
          <w:color w:val="000000"/>
          <w:sz w:val="28"/>
        </w:rPr>
        <w:t xml:space="preserve">
      2. Осы Келісім Қазақстан Республикасының заңнамасына сәйкес оған қол қойылған күннен бастап уақытша қолданылады. </w:t>
      </w:r>
    </w:p>
    <w:p>
      <w:pPr>
        <w:spacing w:after="0"/>
        <w:ind w:left="0"/>
        <w:jc w:val="both"/>
      </w:pPr>
      <w:r>
        <w:rPr>
          <w:rFonts w:ascii="Times New Roman"/>
          <w:b w:val="false"/>
          <w:i w:val="false"/>
          <w:color w:val="000000"/>
          <w:sz w:val="28"/>
        </w:rPr>
        <w:t xml:space="preserve">
      3. Осы Келісім белгісіз мерзімге жасалады және оның қолданысы Тараптардың бірі дипломатиялық арналар арқылы екінші Тарапқа осы Келісімнің қолданысын тоқтату туралы өз ниетін білдірген хабарламасын жіберген күнінен 6 ай өткен соң тоқтатылады. </w:t>
      </w:r>
    </w:p>
    <w:p>
      <w:pPr>
        <w:spacing w:after="0"/>
        <w:ind w:left="0"/>
        <w:jc w:val="both"/>
      </w:pPr>
      <w:r>
        <w:rPr>
          <w:rFonts w:ascii="Times New Roman"/>
          <w:b w:val="false"/>
          <w:i w:val="false"/>
          <w:color w:val="000000"/>
          <w:sz w:val="28"/>
        </w:rPr>
        <w:t xml:space="preserve">
      Берлин қаласында 2007 жылғы "1" ақпанда екі данада, әрқайсысы қазақ, неміс және орыс тілдерінде жасалды, әрі барлық мәтіндердің де күші бірдей. </w:t>
      </w:r>
    </w:p>
    <w:p>
      <w:pPr>
        <w:spacing w:after="0"/>
        <w:ind w:left="0"/>
        <w:jc w:val="both"/>
      </w:pPr>
      <w:r>
        <w:rPr>
          <w:rFonts w:ascii="Times New Roman"/>
          <w:b w:val="false"/>
          <w:i w:val="false"/>
          <w:color w:val="000000"/>
          <w:sz w:val="28"/>
        </w:rPr>
        <w:t xml:space="preserve">
      Осы Келісімнің ережелерін түсіндіруде келіспеушіліктер туындаған жағдайда Тараптар орыс тіліндегі мәтінге жүгінетін болады.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 Үкіметі үшін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 мен</w:t>
            </w:r>
            <w:r>
              <w:br/>
            </w:r>
            <w:r>
              <w:rPr>
                <w:rFonts w:ascii="Times New Roman"/>
                <w:b w:val="false"/>
                <w:i w:val="false"/>
                <w:color w:val="000000"/>
                <w:sz w:val="20"/>
              </w:rPr>
              <w:t>Германия Федеративтік Республикасы</w:t>
            </w:r>
            <w:r>
              <w:br/>
            </w:r>
            <w:r>
              <w:rPr>
                <w:rFonts w:ascii="Times New Roman"/>
                <w:b w:val="false"/>
                <w:i w:val="false"/>
                <w:color w:val="000000"/>
                <w:sz w:val="20"/>
              </w:rPr>
              <w:t>Үкіметінің арасындағы Германия</w:t>
            </w:r>
            <w:r>
              <w:br/>
            </w:r>
            <w:r>
              <w:rPr>
                <w:rFonts w:ascii="Times New Roman"/>
                <w:b w:val="false"/>
                <w:i w:val="false"/>
                <w:color w:val="000000"/>
                <w:sz w:val="20"/>
              </w:rPr>
              <w:t>Федеративтік Республикасы Қарулы</w:t>
            </w:r>
            <w:r>
              <w:br/>
            </w:r>
            <w:r>
              <w:rPr>
                <w:rFonts w:ascii="Times New Roman"/>
                <w:b w:val="false"/>
                <w:i w:val="false"/>
                <w:color w:val="000000"/>
                <w:sz w:val="20"/>
              </w:rPr>
              <w:t>Күштерінің Ауғанстан Ислам Республикасын</w:t>
            </w:r>
            <w:r>
              <w:br/>
            </w:r>
            <w:r>
              <w:rPr>
                <w:rFonts w:ascii="Times New Roman"/>
                <w:b w:val="false"/>
                <w:i w:val="false"/>
                <w:color w:val="000000"/>
                <w:sz w:val="20"/>
              </w:rPr>
              <w:t>тұрақтандыру мен қалпына келтіру жөніндегі</w:t>
            </w:r>
            <w:r>
              <w:br/>
            </w:r>
            <w:r>
              <w:rPr>
                <w:rFonts w:ascii="Times New Roman"/>
                <w:b w:val="false"/>
                <w:i w:val="false"/>
                <w:color w:val="000000"/>
                <w:sz w:val="20"/>
              </w:rPr>
              <w:t>іс-әрекеттерге қатысуына байланысты</w:t>
            </w:r>
            <w:r>
              <w:br/>
            </w:r>
            <w:r>
              <w:rPr>
                <w:rFonts w:ascii="Times New Roman"/>
                <w:b w:val="false"/>
                <w:i w:val="false"/>
                <w:color w:val="000000"/>
                <w:sz w:val="20"/>
              </w:rPr>
              <w:t>Қазақстан Республикасының аумағы арқылы</w:t>
            </w:r>
            <w:r>
              <w:br/>
            </w:r>
            <w:r>
              <w:rPr>
                <w:rFonts w:ascii="Times New Roman"/>
                <w:b w:val="false"/>
                <w:i w:val="false"/>
                <w:color w:val="000000"/>
                <w:sz w:val="20"/>
              </w:rPr>
              <w:t>әскери мүлік пен персоналдың транзиті</w:t>
            </w:r>
            <w:r>
              <w:br/>
            </w:r>
            <w:r>
              <w:rPr>
                <w:rFonts w:ascii="Times New Roman"/>
                <w:b w:val="false"/>
                <w:i w:val="false"/>
                <w:color w:val="000000"/>
                <w:sz w:val="20"/>
              </w:rPr>
              <w:t>туралы келісімге қосымша</w:t>
            </w:r>
          </w:p>
        </w:tc>
      </w:tr>
    </w:tbl>
    <w:p>
      <w:pPr>
        <w:spacing w:after="0"/>
        <w:ind w:left="0"/>
        <w:jc w:val="left"/>
      </w:pPr>
      <w:r>
        <w:rPr>
          <w:rFonts w:ascii="Times New Roman"/>
          <w:b/>
          <w:i w:val="false"/>
          <w:color w:val="000000"/>
        </w:rPr>
        <w:t xml:space="preserve"> Ұсынылатын бағдарғылар </w:t>
      </w:r>
    </w:p>
    <w:p>
      <w:pPr>
        <w:spacing w:after="0"/>
        <w:ind w:left="0"/>
        <w:jc w:val="both"/>
      </w:pPr>
      <w:r>
        <w:rPr>
          <w:rFonts w:ascii="Times New Roman"/>
          <w:b w:val="false"/>
          <w:i w:val="false"/>
          <w:color w:val="000000"/>
          <w:sz w:val="28"/>
        </w:rPr>
        <w:t xml:space="preserve">
      1. AZABI/ITAKA A87/R227 AKTAU B363 KUNAS - сонан соң Өзбекстанның аумағын пайдалана отырып және бұдан әрі -- BORIS A480 GENDI A352 ARBOL B142 TOLE BI A355 RODAM //немесе// </w:t>
      </w:r>
      <w:r>
        <w:rPr>
          <w:rFonts w:ascii="Times New Roman"/>
          <w:b w:val="false"/>
          <w:i/>
          <w:color w:val="000000"/>
          <w:sz w:val="28"/>
        </w:rPr>
        <w:t xml:space="preserve">KALIN тікелей BASAN A355 </w:t>
      </w:r>
      <w:r>
        <w:rPr>
          <w:rFonts w:ascii="Times New Roman"/>
          <w:b w:val="false"/>
          <w:i w:val="false"/>
          <w:color w:val="000000"/>
          <w:sz w:val="28"/>
        </w:rPr>
        <w:t xml:space="preserve">TOLE BI B142 ARBOL A352 GENDI A480 BORIS -- сонан соң Өзбекстанның аумағын пайдалана отырып және бұдан әрі - KUNAS B363 AKTAU A87/R227 AZABI/ITAKA </w:t>
      </w:r>
    </w:p>
    <w:p>
      <w:pPr>
        <w:spacing w:after="0"/>
        <w:ind w:left="0"/>
        <w:jc w:val="both"/>
      </w:pPr>
      <w:r>
        <w:rPr>
          <w:rFonts w:ascii="Times New Roman"/>
          <w:b w:val="false"/>
          <w:i w:val="false"/>
          <w:color w:val="000000"/>
          <w:sz w:val="28"/>
        </w:rPr>
        <w:t xml:space="preserve">
      2. АВЕКА A117 DODUR A118/A121 SHYMKENT B114 TOLE BI A355 RODAM, /немесе// </w:t>
      </w:r>
      <w:r>
        <w:rPr>
          <w:rFonts w:ascii="Times New Roman"/>
          <w:b w:val="false"/>
          <w:i/>
          <w:color w:val="000000"/>
          <w:sz w:val="28"/>
        </w:rPr>
        <w:t xml:space="preserve">KALIN тікелей BASAN </w:t>
      </w:r>
      <w:r>
        <w:rPr>
          <w:rFonts w:ascii="Times New Roman"/>
          <w:b w:val="false"/>
          <w:i w:val="false"/>
          <w:color w:val="000000"/>
          <w:sz w:val="28"/>
        </w:rPr>
        <w:t xml:space="preserve">A355 TOLE BI B114 SHYMKENT A118/A121 DODUR A117 ABEKA </w:t>
      </w:r>
    </w:p>
    <w:p>
      <w:pPr>
        <w:spacing w:after="0"/>
        <w:ind w:left="0"/>
        <w:jc w:val="both"/>
      </w:pPr>
      <w:r>
        <w:rPr>
          <w:rFonts w:ascii="Times New Roman"/>
          <w:b w:val="false"/>
          <w:i w:val="false"/>
          <w:color w:val="000000"/>
          <w:sz w:val="28"/>
        </w:rPr>
        <w:t xml:space="preserve">
      3. OBATA G487 ATYRAU A356 TOLE BI A355 RODAM //немесе// </w:t>
      </w:r>
      <w:r>
        <w:rPr>
          <w:rFonts w:ascii="Times New Roman"/>
          <w:b w:val="false"/>
          <w:i/>
          <w:color w:val="000000"/>
          <w:sz w:val="28"/>
        </w:rPr>
        <w:t xml:space="preserve">KALIN </w:t>
      </w:r>
      <w:r>
        <w:rPr>
          <w:rFonts w:ascii="Times New Roman"/>
          <w:b w:val="false"/>
          <w:i/>
          <w:color w:val="000000"/>
          <w:sz w:val="28"/>
        </w:rPr>
        <w:t xml:space="preserve">тікелей BASAN </w:t>
      </w:r>
      <w:r>
        <w:rPr>
          <w:rFonts w:ascii="Times New Roman"/>
          <w:b w:val="false"/>
          <w:i w:val="false"/>
          <w:color w:val="000000"/>
          <w:sz w:val="28"/>
        </w:rPr>
        <w:t xml:space="preserve">A355 TOLE BI A356 ATYRAU G487 OBATA </w:t>
      </w:r>
    </w:p>
    <w:p>
      <w:pPr>
        <w:spacing w:after="0"/>
        <w:ind w:left="0"/>
        <w:jc w:val="both"/>
      </w:pPr>
      <w:r>
        <w:rPr>
          <w:rFonts w:ascii="Times New Roman"/>
          <w:b w:val="false"/>
          <w:i w:val="false"/>
          <w:color w:val="000000"/>
          <w:sz w:val="28"/>
        </w:rPr>
        <w:t xml:space="preserve">
      4. OBATA G487 ATYRAU A356 KYZLORDA A352 GENDI R482 SHYMKENT A118/A121 DODUR A117 ABEKA //немесе// ABEKA A117 DODUR A118/A121 SHYMKENT R482 GENDI A352 KYZLORDA A356 ATYRAU G487 OBATA </w:t>
      </w:r>
    </w:p>
    <w:p>
      <w:pPr>
        <w:spacing w:after="0"/>
        <w:ind w:left="0"/>
        <w:jc w:val="both"/>
      </w:pPr>
      <w:r>
        <w:rPr>
          <w:rFonts w:ascii="Times New Roman"/>
          <w:b w:val="false"/>
          <w:i w:val="false"/>
          <w:color w:val="000000"/>
          <w:sz w:val="28"/>
        </w:rPr>
        <w:t xml:space="preserve">
      5. BALUN-G155-MASAV-G155-DIVNO-G13-KZO-A356-TOLE BI-A355-RODAM //немесе// RODAM-A355-TOLE BI-A356-KZO-G13-DIVNO-G155-MASAV-G155-BALUN </w:t>
      </w:r>
    </w:p>
    <w:p>
      <w:pPr>
        <w:spacing w:after="0"/>
        <w:ind w:left="0"/>
        <w:jc w:val="both"/>
      </w:pPr>
      <w:r>
        <w:rPr>
          <w:rFonts w:ascii="Times New Roman"/>
          <w:b w:val="false"/>
          <w:i w:val="false"/>
          <w:color w:val="000000"/>
          <w:sz w:val="28"/>
        </w:rPr>
        <w:t xml:space="preserve">
      6. BALUN-G155-MEDOL-B363-KUNAS //немесе// KUNAS-B363-MEDOL-G155-BALUN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