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03de" w14:textId="0360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экология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2007 жылғы 9 қаңтардағы N 213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Осы Заңның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енгізiлсiн:
</w:t>
      </w:r>
    </w:p>
    <w:p>
      <w:pPr>
        <w:spacing w:after="0"/>
        <w:ind w:left="0"/>
        <w:jc w:val="both"/>
      </w:pPr>
      <w:r>
        <w:rPr>
          <w:rFonts w:ascii="Times New Roman"/>
          <w:b w:val="false"/>
          <w:i w:val="false"/>
          <w:color w:val="000000"/>
          <w:sz w:val="28"/>
        </w:rPr>
        <w:t>
      1. 2001 жылғы 30 қаңтардағы Қазақстан Республикасының Әкiмшiлiк құқық бұзушылық туралы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w:t>
      </w:r>
    </w:p>
    <w:p>
      <w:pPr>
        <w:spacing w:after="0"/>
        <w:ind w:left="0"/>
        <w:jc w:val="both"/>
      </w:pPr>
      <w:r>
        <w:rPr>
          <w:rFonts w:ascii="Times New Roman"/>
          <w:b w:val="false"/>
          <w:i w:val="false"/>
          <w:color w:val="000000"/>
          <w:sz w:val="28"/>
        </w:rPr>
        <w:t>
      1) мынадай мазмұндағы 240-1-баппен толықтырылсын:
</w:t>
      </w:r>
    </w:p>
    <w:p>
      <w:pPr>
        <w:spacing w:after="0"/>
        <w:ind w:left="0"/>
        <w:jc w:val="both"/>
      </w:pPr>
      <w:r>
        <w:rPr>
          <w:rFonts w:ascii="Times New Roman"/>
          <w:b w:val="false"/>
          <w:i w:val="false"/>
          <w:color w:val="000000"/>
          <w:sz w:val="28"/>
        </w:rPr>
        <w:t>
      "240-1-бап. Өндiрiстiк экологиялық бақылауды жүргiзу
</w:t>
      </w:r>
      <w:r>
        <w:br/>
      </w:r>
      <w:r>
        <w:rPr>
          <w:rFonts w:ascii="Times New Roman"/>
          <w:b w:val="false"/>
          <w:i w:val="false"/>
          <w:color w:val="000000"/>
          <w:sz w:val="28"/>
        </w:rPr>
        <w:t>
                  талаптарын бұзу
</w:t>
      </w:r>
    </w:p>
    <w:p>
      <w:pPr>
        <w:spacing w:after="0"/>
        <w:ind w:left="0"/>
        <w:jc w:val="both"/>
      </w:pPr>
      <w:r>
        <w:rPr>
          <w:rFonts w:ascii="Times New Roman"/>
          <w:b w:val="false"/>
          <w:i w:val="false"/>
          <w:color w:val="000000"/>
          <w:sz w:val="28"/>
        </w:rPr>
        <w:t>
      Өндiрiстiк экологиялық бақылауды жүргiзу талаптарын  бұзу, -
</w:t>
      </w:r>
      <w:r>
        <w:br/>
      </w:r>
      <w:r>
        <w:rPr>
          <w:rFonts w:ascii="Times New Roman"/>
          <w:b w:val="false"/>
          <w:i w:val="false"/>
          <w:color w:val="000000"/>
          <w:sz w:val="28"/>
        </w:rPr>
        <w:t>
      жеке тұлғаларға - жиырма бес, дара кәсiпкерлерге, шағын немесе орта кәсiпкерлiк субъектiлерi болып табылатын заңды тұлғаларға - жүз, iрi кәсiпкерлiк субъектiлерi болып табылатын заңды тұлғаларға екi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243-бап мынадай редакцияда жазылсын:
</w:t>
      </w:r>
    </w:p>
    <w:p>
      <w:pPr>
        <w:spacing w:after="0"/>
        <w:ind w:left="0"/>
        <w:jc w:val="both"/>
      </w:pPr>
      <w:r>
        <w:rPr>
          <w:rFonts w:ascii="Times New Roman"/>
          <w:b w:val="false"/>
          <w:i w:val="false"/>
          <w:color w:val="000000"/>
          <w:sz w:val="28"/>
        </w:rPr>
        <w:t>
      "243-бап. Қоршаған ортаға экологиялық рұқсатта белгiленген
</w:t>
      </w:r>
      <w:r>
        <w:br/>
      </w:r>
      <w:r>
        <w:rPr>
          <w:rFonts w:ascii="Times New Roman"/>
          <w:b w:val="false"/>
          <w:i w:val="false"/>
          <w:color w:val="000000"/>
          <w:sz w:val="28"/>
        </w:rPr>
        <w:t>
                эмиссиялар нормативтерiнiң асып кетуi не
</w:t>
      </w:r>
      <w:r>
        <w:br/>
      </w:r>
      <w:r>
        <w:rPr>
          <w:rFonts w:ascii="Times New Roman"/>
          <w:b w:val="false"/>
          <w:i w:val="false"/>
          <w:color w:val="000000"/>
          <w:sz w:val="28"/>
        </w:rPr>
        <w:t>
                экологиялық рұқсаттың болмауы
</w:t>
      </w:r>
    </w:p>
    <w:p>
      <w:pPr>
        <w:spacing w:after="0"/>
        <w:ind w:left="0"/>
        <w:jc w:val="both"/>
      </w:pPr>
      <w:r>
        <w:rPr>
          <w:rFonts w:ascii="Times New Roman"/>
          <w:b w:val="false"/>
          <w:i w:val="false"/>
          <w:color w:val="000000"/>
          <w:sz w:val="28"/>
        </w:rPr>
        <w:t>
      Қоршаған ортаға экологиялық рұқсатта белгiленген эмиссиялар нормативтерiнiң асып кетуi не экологиялық рұқсаттың болмауы, егер бұл iс-әрекеттерде қылмыстық жаза қолданылатын әрекет белгiлерi болмаса, -
</w:t>
      </w:r>
      <w:r>
        <w:br/>
      </w:r>
      <w:r>
        <w:rPr>
          <w:rFonts w:ascii="Times New Roman"/>
          <w:b w:val="false"/>
          <w:i w:val="false"/>
          <w:color w:val="000000"/>
          <w:sz w:val="28"/>
        </w:rPr>
        <w:t>
      жеке тұлғаларға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эмиссиялар көлемiн асырып жiбергенi үшiн қоршаған ортаға эмиссиялар үшiн төлем ставкасының бiр мың процентi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261-бапта: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"261-бап. Өндiрiс пен тұтыну қалдықтарымен жұмыс iстеу,
</w:t>
      </w:r>
      <w:r>
        <w:br/>
      </w:r>
      <w:r>
        <w:rPr>
          <w:rFonts w:ascii="Times New Roman"/>
          <w:b w:val="false"/>
          <w:i w:val="false"/>
          <w:color w:val="000000"/>
          <w:sz w:val="28"/>
        </w:rPr>
        <w:t>
                сарқынды суды ағызып жiберу талаптарын бұзу";
</w:t>
      </w:r>
    </w:p>
    <w:p>
      <w:pPr>
        <w:spacing w:after="0"/>
        <w:ind w:left="0"/>
        <w:jc w:val="both"/>
      </w:pP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"Өндiрiс пен тұтыну қалдықтарымен жұмыс iстеу, сондай-ақ сарқынды суды ағызып жiберу талаптарын бұзу, -"; 
</w:t>
      </w:r>
    </w:p>
    <w:p>
      <w:pPr>
        <w:spacing w:after="0"/>
        <w:ind w:left="0"/>
        <w:jc w:val="both"/>
      </w:pPr>
      <w:r>
        <w:rPr>
          <w:rFonts w:ascii="Times New Roman"/>
          <w:b w:val="false"/>
          <w:i w:val="false"/>
          <w:color w:val="000000"/>
          <w:sz w:val="28"/>
        </w:rPr>
        <w:t>
</w:t>
      </w:r>
      <w:r>
        <w:rPr>
          <w:rFonts w:ascii="Times New Roman"/>
          <w:b w:val="false"/>
          <w:i w:val="false"/>
          <w:color w:val="000000"/>
          <w:sz w:val="28"/>
        </w:rPr>
        <w:t>
      4) 554-бапта: 
</w:t>
      </w:r>
      <w:r>
        <w:br/>
      </w:r>
      <w:r>
        <w:rPr>
          <w:rFonts w:ascii="Times New Roman"/>
          <w:b w:val="false"/>
          <w:i w:val="false"/>
          <w:color w:val="000000"/>
          <w:sz w:val="28"/>
        </w:rPr>
        <w:t>
      бiрiншi бөлiк "шаруашылық" деген сөзден кейiн "және өзге де" деген сөздермен толықтырылсын;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екiншi абзацтағы "қоршаған ортаны қорғау жөнiндегi аумақтық мемлекеттiк аға инспекторлар және аумақтық мемлекеттiк инспекторлар" деген сөздер "облыстардың (республикалық маңызы бар қаланың, астананың) мемлекеттiк экологиялық инспекторлары және мемлекеттiк экологиялық аға инспекторлары" деген сөздермен ауыстырылсын; 
</w:t>
      </w:r>
    </w:p>
    <w:p>
      <w:pPr>
        <w:spacing w:after="0"/>
        <w:ind w:left="0"/>
        <w:jc w:val="both"/>
      </w:pPr>
      <w:r>
        <w:rPr>
          <w:rFonts w:ascii="Times New Roman"/>
          <w:b w:val="false"/>
          <w:i w:val="false"/>
          <w:color w:val="000000"/>
          <w:sz w:val="28"/>
        </w:rPr>
        <w:t>
      үшiншi абзацтағы "Қазақстан Республикасының табиғи ресурстарды қорғау жөнiндегi мемлекеттiк инспекторлары, табиғи ресурстарды қорғау жөнiндегi аумақтық мемлекеттiк бас инспекторлардың орынбасарлары" деген сөздер "Қазақстан Республикасының мемлекеттiк экологиялық инспекторлары" деген сөздермен ауыстырылсын;
</w:t>
      </w:r>
    </w:p>
    <w:p>
      <w:pPr>
        <w:spacing w:after="0"/>
        <w:ind w:left="0"/>
        <w:jc w:val="both"/>
      </w:pPr>
      <w:r>
        <w:rPr>
          <w:rFonts w:ascii="Times New Roman"/>
          <w:b w:val="false"/>
          <w:i w:val="false"/>
          <w:color w:val="000000"/>
          <w:sz w:val="28"/>
        </w:rPr>
        <w:t>
      төртiншi абзацтағы "табиғи ресурстарды қорғау жөнiндегi мемлекеттiк аға инспекторлары" деген сөздер "мемлекеттiк экологиялық аға инспекторлары" деген сөздермен ауыстырылсын;
</w:t>
      </w:r>
    </w:p>
    <w:p>
      <w:pPr>
        <w:spacing w:after="0"/>
        <w:ind w:left="0"/>
        <w:jc w:val="both"/>
      </w:pPr>
      <w:r>
        <w:rPr>
          <w:rFonts w:ascii="Times New Roman"/>
          <w:b w:val="false"/>
          <w:i w:val="false"/>
          <w:color w:val="000000"/>
          <w:sz w:val="28"/>
        </w:rPr>
        <w:t>
      бесiншi абзацтағы "табиғи ресурстарды қорғау жөнiндегi аумақтық мемлекеттiк бас инспекторлар" деген сөздер "облыстардың (республикалық маңызы бар қаланың, астананың) мемлекеттiк экологиялық бас инспекторлары" деген сөздермен ауыстырылсын;
</w:t>
      </w:r>
    </w:p>
    <w:p>
      <w:pPr>
        <w:spacing w:after="0"/>
        <w:ind w:left="0"/>
        <w:jc w:val="both"/>
      </w:pPr>
      <w:r>
        <w:rPr>
          <w:rFonts w:ascii="Times New Roman"/>
          <w:b w:val="false"/>
          <w:i w:val="false"/>
          <w:color w:val="000000"/>
          <w:sz w:val="28"/>
        </w:rPr>
        <w:t>
      алтыншы абзацтағы "Қазақстан Республикасының табиғи ресурстарды қорғау жөнiндегi мемлекеттiк бас инспекторы мен оның орынбасарлары" деген сөздер "Қазақстан Республикасының мемлекеттiк экологиялық бас инспекторы мен оның орынбасары"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636-баптың бiрiншi бөлiгi 1) тармақшасының тоғызыншы абзацы "306 (екiншi бөлiгi)," деген сөздерден кейiн "306-1 (үшiншi бөлiгi),"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638-бап мынадай мазмұндағы 3-1-бөлiкпен толықтырылсын:
</w:t>
      </w:r>
      <w:r>
        <w:br/>
      </w:r>
      <w:r>
        <w:rPr>
          <w:rFonts w:ascii="Times New Roman"/>
          <w:b w:val="false"/>
          <w:i w:val="false"/>
          <w:color w:val="000000"/>
          <w:sz w:val="28"/>
        </w:rPr>
        <w:t>
      "3-1. 240 (бiрiншi бөлiгiнде), 250 (бiрiншi бөлiгiнде), 261, 265, 304 (екiншi бөлiгiнде)-баптарда көзделген әкiмшiлiк құқық бұзушылықтар бойынша қоршаған ортаға келтiрiлген зиян сомасының мөлшерiн белгiлеу талап етiлген жағдайларда әкiмшiлiк құқық бұзушылық туралы хаттама қоршаған ортаға келтiрiлген зиян сомасының мөлшерi белгiленген кезден бастап бiр тәулiк iшiнде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және бюджетке төленетiн басқа да мiндеттi төлемдер туралы" 2001 жылғы 12 маусымдағы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77-құжат; N 13, 85-құжат; N 16, 97, 98, 103-құжаттар):
</w:t>
      </w:r>
    </w:p>
    <w:p>
      <w:pPr>
        <w:spacing w:after="0"/>
        <w:ind w:left="0"/>
        <w:jc w:val="both"/>
      </w:pPr>
      <w:r>
        <w:rPr>
          <w:rFonts w:ascii="Times New Roman"/>
          <w:b w:val="false"/>
          <w:i w:val="false"/>
          <w:color w:val="000000"/>
          <w:sz w:val="28"/>
        </w:rPr>
        <w:t>
      1) бүкiл мәтiн бойынша "Қоршаған ортаны ластағаны", "қоршаған ортаны белгiленген лимиттерден артық ластағаны", "қоршаған ортаны ластағаны", "Қоршаған ортаны белгiленген лимиттерден тыс ластағаны", "қоршаған орта ластануының", "қоршаған ортаны ластауға",  "қоршаған ортаны ластау", "Қоршаған ортаны ластанғаны" деген сөздер тиiсiнше "Қоршаған ортаға эмиссия", "қоршаған ортаға белгiленген лимиттерден тыс эмиссия", "қоршаған ортаға эмиссия", "Қоршаған ортаға белгiленген лимиттерден тыс эмиссия", "қоршаған ортаға эмиссияның", "қоршаған ортаға эмиссиялауға", "қоршаған ортаға эмиссия", "Қоршаған ортаға эмиссия"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459-бап мынадай редакцияда жазылсын:
</w:t>
      </w:r>
    </w:p>
    <w:p>
      <w:pPr>
        <w:spacing w:after="0"/>
        <w:ind w:left="0"/>
        <w:jc w:val="both"/>
      </w:pPr>
      <w:r>
        <w:rPr>
          <w:rFonts w:ascii="Times New Roman"/>
          <w:b w:val="false"/>
          <w:i w:val="false"/>
          <w:color w:val="000000"/>
          <w:sz w:val="28"/>
        </w:rPr>
        <w:t>
      "459-бап. Жалпы ережелер
</w:t>
      </w:r>
    </w:p>
    <w:p>
      <w:pPr>
        <w:spacing w:after="0"/>
        <w:ind w:left="0"/>
        <w:jc w:val="both"/>
      </w:pPr>
      <w:r>
        <w:rPr>
          <w:rFonts w:ascii="Times New Roman"/>
          <w:b w:val="false"/>
          <w:i w:val="false"/>
          <w:color w:val="000000"/>
          <w:sz w:val="28"/>
        </w:rPr>
        <w:t>
      1. Қоршаған ортаға эмиссия үшiн төлемақы (бұдан әрi - төлемақы) қоршаған ортаға эмиссия үшiн арнайы табиғат пайдалану тәртiбiмен алынады. 
</w:t>
      </w:r>
      <w:r>
        <w:br/>
      </w:r>
      <w:r>
        <w:rPr>
          <w:rFonts w:ascii="Times New Roman"/>
          <w:b w:val="false"/>
          <w:i w:val="false"/>
          <w:color w:val="000000"/>
          <w:sz w:val="28"/>
        </w:rPr>
        <w:t>
      2. Арнайы табиғат пайдалану қоршаған ортаны қорғау саласындағы уәкiлеттi орган беретiн экологиялық рұқсат негiзiнде жүзеге асырылады. 
</w:t>
      </w:r>
      <w:r>
        <w:br/>
      </w:r>
      <w:r>
        <w:rPr>
          <w:rFonts w:ascii="Times New Roman"/>
          <w:b w:val="false"/>
          <w:i w:val="false"/>
          <w:color w:val="000000"/>
          <w:sz w:val="28"/>
        </w:rPr>
        <w:t>
      3. Экологиялық рұқсатта белгiленген тәртiппен ресiмделмеген қоршаған ортаға эмиссиялар, жылжымалы көздерден шығатын ластағыш заттар шығарындыларын қоспағанда, қоршаған ортаға белгiленген эмиссиялар нормативтерiнен тыс қоршаған ортаға эмиссиялар ретiнде қарастырылады. 
</w:t>
      </w:r>
      <w:r>
        <w:br/>
      </w:r>
      <w:r>
        <w:rPr>
          <w:rFonts w:ascii="Times New Roman"/>
          <w:b w:val="false"/>
          <w:i w:val="false"/>
          <w:color w:val="000000"/>
          <w:sz w:val="28"/>
        </w:rPr>
        <w:t>
      4. Қоршаған ортаны қорғау саласындағы уәкiлеттi органның аумақтық органдары тоқсан сайын, есептi тоқсаннан кейiнгi екiншi айдың 1-нен кешiктiрмей өзiнiң орналасқан жерi бойынша салық органдарына уәкiлеттi мемлекеттiк орган белгiлеген нысан бойынша мәлiметтер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461-бап мынадай редакцияда жазылсын:
</w:t>
      </w:r>
    </w:p>
    <w:p>
      <w:pPr>
        <w:spacing w:after="0"/>
        <w:ind w:left="0"/>
        <w:jc w:val="both"/>
      </w:pPr>
      <w:r>
        <w:rPr>
          <w:rFonts w:ascii="Times New Roman"/>
          <w:b w:val="false"/>
          <w:i w:val="false"/>
          <w:color w:val="000000"/>
          <w:sz w:val="28"/>
        </w:rPr>
        <w:t>
      "461-бап. Салық салу объектiсi
</w:t>
      </w:r>
    </w:p>
    <w:p>
      <w:pPr>
        <w:spacing w:after="0"/>
        <w:ind w:left="0"/>
        <w:jc w:val="both"/>
      </w:pPr>
      <w:r>
        <w:rPr>
          <w:rFonts w:ascii="Times New Roman"/>
          <w:b w:val="false"/>
          <w:i w:val="false"/>
          <w:color w:val="000000"/>
          <w:sz w:val="28"/>
        </w:rPr>
        <w:t>
      Салық салу объектiсi қоршаған ортаға эмиссиялардың белгiленген нормативтерi шегiндегi және (немесе) қоршаған ортаға одан артық эмиссиялардың нақты көлемi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462-баптың бiрiншi бөлігіндегі "қоршаған ортаны қорғау саласындағы уәкiлеттi орган бекiткен базалық ставкалардан кем болмайтындай" деген сөздер "базалық ставкалардан кем болмайтындай және Қазақстан Республикасының Үкiметi бекiткен шектi ставкадан жоғары болмайтындай"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2003 жылғы 20 маусымдағы Қазақстан Республикасының 
</w:t>
      </w:r>
      <w:r>
        <w:rPr>
          <w:rFonts w:ascii="Times New Roman"/>
          <w:b w:val="false"/>
          <w:i w:val="false"/>
          <w:color w:val="000000"/>
          <w:sz w:val="28"/>
        </w:rPr>
        <w:t xml:space="preserve"> Жер кодексiне </w:t>
      </w:r>
      <w:r>
        <w:rPr>
          <w:rFonts w:ascii="Times New Roman"/>
          <w:b w:val="false"/>
          <w:i w:val="false"/>
          <w:color w:val="000000"/>
          <w:sz w:val="28"/>
        </w:rPr>
        <w:t>
 (Қазақстан Республикасы Парламентiнiң Жаршысы, 2003 ж., N 13, 99-құжат; 2005 ж., N 9, 26-құжат; 2006 ж., N 1, 5-құжат; N 3, 22-құжат; N 11, 55-құжат; N 12, 79, 83-құжаттар; N 16, 97-құжат):
</w:t>
      </w:r>
    </w:p>
    <w:p>
      <w:pPr>
        <w:spacing w:after="0"/>
        <w:ind w:left="0"/>
        <w:jc w:val="both"/>
      </w:pPr>
      <w:r>
        <w:rPr>
          <w:rFonts w:ascii="Times New Roman"/>
          <w:b w:val="false"/>
          <w:i w:val="false"/>
          <w:color w:val="000000"/>
          <w:sz w:val="28"/>
        </w:rPr>
        <w:t>
      1) 6-баптың 4-тармағында:
</w:t>
      </w:r>
      <w:r>
        <w:br/>
      </w:r>
      <w:r>
        <w:rPr>
          <w:rFonts w:ascii="Times New Roman"/>
          <w:b w:val="false"/>
          <w:i w:val="false"/>
          <w:color w:val="000000"/>
          <w:sz w:val="28"/>
        </w:rPr>
        <w:t>
      "жер," деген сөзден кейiн "экология," деген сөзбен толықтырылсын; 
</w:t>
      </w:r>
    </w:p>
    <w:p>
      <w:pPr>
        <w:spacing w:after="0"/>
        <w:ind w:left="0"/>
        <w:jc w:val="both"/>
      </w:pPr>
      <w:r>
        <w:rPr>
          <w:rFonts w:ascii="Times New Roman"/>
          <w:b w:val="false"/>
          <w:i w:val="false"/>
          <w:color w:val="000000"/>
          <w:sz w:val="28"/>
        </w:rPr>
        <w:t>
      ", қоршаған ортаны қорғау туралы"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42-бап мынадай мазмұндағы 3-тармақпен толықтырылсын:
</w:t>
      </w:r>
      <w:r>
        <w:br/>
      </w:r>
      <w:r>
        <w:rPr>
          <w:rFonts w:ascii="Times New Roman"/>
          <w:b w:val="false"/>
          <w:i w:val="false"/>
          <w:color w:val="000000"/>
          <w:sz w:val="28"/>
        </w:rPr>
        <w:t>
      "3. Жер учаскелерiне меншiк иелерi немесе жер пайдаланушылар қоршаған ортаға эмиссияларды жүзеге асыру кезiнде Қазақстан Республикасының Экологиялық кодексiне сәйкес экологиялық рұқсат алуға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 65-баптың 1-тармағының 10) тармақшасындағы "қамтамасыз етуге мiндеттi." деген сөздер "қамтамасыз етуге;" деген сөздермен ауыстырылып, мынадай мазмұндағы 11) тармақшамен толықтырылсын: 
</w:t>
      </w:r>
      <w:r>
        <w:br/>
      </w:r>
      <w:r>
        <w:rPr>
          <w:rFonts w:ascii="Times New Roman"/>
          <w:b w:val="false"/>
          <w:i w:val="false"/>
          <w:color w:val="000000"/>
          <w:sz w:val="28"/>
        </w:rPr>
        <w:t>
      "11) өздерiнiң меншiгi болып табылмайтын анықталған өндiрiс пен тұтыну қалдықтары туралы жергiлiктi атқарушы органдарға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4) 133-баптың 1-тармағы мынадай редакцияда жазылсын:
</w:t>
      </w:r>
      <w:r>
        <w:br/>
      </w:r>
      <w:r>
        <w:rPr>
          <w:rFonts w:ascii="Times New Roman"/>
          <w:b w:val="false"/>
          <w:i w:val="false"/>
          <w:color w:val="000000"/>
          <w:sz w:val="28"/>
        </w:rPr>
        <w:t>
      "1. Су қорының жерi мемлекет меншiгiнде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145-баптың 4-тармағының екiншi бөлiгiндегi "тұрмыстық және өнеркәсiптiк қалдықтарды" деген сөздер "өндiрiс пен тұтыну қалдықтарын"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2003 жылғы 8 шiлдедегi Қазақстан Республикасының 
</w:t>
      </w:r>
      <w:r>
        <w:rPr>
          <w:rFonts w:ascii="Times New Roman"/>
          <w:b w:val="false"/>
          <w:i w:val="false"/>
          <w:color w:val="000000"/>
          <w:sz w:val="28"/>
        </w:rPr>
        <w:t xml:space="preserve"> Орман кодексiне </w:t>
      </w:r>
      <w:r>
        <w:rPr>
          <w:rFonts w:ascii="Times New Roman"/>
          <w:b w:val="false"/>
          <w:i w:val="false"/>
          <w:color w:val="000000"/>
          <w:sz w:val="28"/>
        </w:rPr>
        <w:t>
 (Қазақстан Республикасы Парламентiнiң Жаршысы, 2003 ж., N 16, 140-құжат; 2004 ж., N 23, 142-құжат; 2006 ж., N 3, 22-құжат; N 16, 97-құжат):
</w:t>
      </w:r>
    </w:p>
    <w:p>
      <w:pPr>
        <w:spacing w:after="0"/>
        <w:ind w:left="0"/>
        <w:jc w:val="both"/>
      </w:pPr>
      <w:r>
        <w:rPr>
          <w:rFonts w:ascii="Times New Roman"/>
          <w:b w:val="false"/>
          <w:i w:val="false"/>
          <w:color w:val="000000"/>
          <w:sz w:val="28"/>
        </w:rPr>
        <w:t>
      1) 38-бап мынадай мазмұндағы 20-1) тармақшамен толықтырылсын:
</w:t>
      </w:r>
      <w:r>
        <w:br/>
      </w:r>
      <w:r>
        <w:rPr>
          <w:rFonts w:ascii="Times New Roman"/>
          <w:b w:val="false"/>
          <w:i w:val="false"/>
          <w:color w:val="000000"/>
          <w:sz w:val="28"/>
        </w:rPr>
        <w:t>
      "20-1) Қазақстан Республикасының Экологиялық кодексiне сәйкес қоршаған ортаға эмиссияларды жүзеге асыру кезiнде экологиялық рұқсат алуға;";
</w:t>
      </w:r>
    </w:p>
    <w:p>
      <w:pPr>
        <w:spacing w:after="0"/>
        <w:ind w:left="0"/>
        <w:jc w:val="both"/>
      </w:pPr>
      <w:r>
        <w:rPr>
          <w:rFonts w:ascii="Times New Roman"/>
          <w:b w:val="false"/>
          <w:i w:val="false"/>
          <w:color w:val="000000"/>
          <w:sz w:val="28"/>
        </w:rPr>
        <w:t>
</w:t>
      </w:r>
      <w:r>
        <w:rPr>
          <w:rFonts w:ascii="Times New Roman"/>
          <w:b w:val="false"/>
          <w:i w:val="false"/>
          <w:color w:val="000000"/>
          <w:sz w:val="28"/>
        </w:rPr>
        <w:t>
      2) 62-баптың 8) тармақшасындағы "ic-әрекеттер болып табылады." деген сөздер "iс-әрекеттер;" деген сөздермен ауыстырылып, мынадай мазмұндағы 9) тармақшамен толықтырылсын: 
</w:t>
      </w:r>
      <w:r>
        <w:br/>
      </w:r>
      <w:r>
        <w:rPr>
          <w:rFonts w:ascii="Times New Roman"/>
          <w:b w:val="false"/>
          <w:i w:val="false"/>
          <w:color w:val="000000"/>
          <w:sz w:val="28"/>
        </w:rPr>
        <w:t>
      "9) Қазақстан Республикасының экологиялық заңнамасында белгіленген экологиялық талаптардың сақталуын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2003 жылғы 9 шiлдедегi Қазақстан Республикасының 
</w:t>
      </w:r>
      <w:r>
        <w:rPr>
          <w:rFonts w:ascii="Times New Roman"/>
          <w:b w:val="false"/>
          <w:i w:val="false"/>
          <w:color w:val="000000"/>
          <w:sz w:val="28"/>
        </w:rPr>
        <w:t xml:space="preserve"> Су кодексiне </w:t>
      </w:r>
      <w:r>
        <w:rPr>
          <w:rFonts w:ascii="Times New Roman"/>
          <w:b w:val="false"/>
          <w:i w:val="false"/>
          <w:color w:val="000000"/>
          <w:sz w:val="28"/>
        </w:rPr>
        <w:t>
 (Қазақстан Республикасы Парламентiнiң Жаршысы, 2003 ж., N 17, 141-құжат; 2004 ж., N 23, 142-құжат; 2006 ж., N 1, 5-құжат, N 3, 22-құжат; N 15, 95-құжат):
</w:t>
      </w:r>
    </w:p>
    <w:p>
      <w:pPr>
        <w:spacing w:after="0"/>
        <w:ind w:left="0"/>
        <w:jc w:val="both"/>
      </w:pPr>
      <w:r>
        <w:rPr>
          <w:rFonts w:ascii="Times New Roman"/>
          <w:b w:val="false"/>
          <w:i w:val="false"/>
          <w:color w:val="000000"/>
          <w:sz w:val="28"/>
        </w:rPr>
        <w:t>
      1) бүкiл мәтiн бойынша:
</w:t>
      </w:r>
      <w:r>
        <w:br/>
      </w:r>
      <w:r>
        <w:rPr>
          <w:rFonts w:ascii="Times New Roman"/>
          <w:b w:val="false"/>
          <w:i w:val="false"/>
          <w:color w:val="000000"/>
          <w:sz w:val="28"/>
        </w:rPr>
        <w:t>
      "жер қойнауын пайдалану және қорғау жөнiндегi уәкiлеттi органның", "жер қойнауын пайдалану және қорғау жөнiндегi уәкiлеттi органмен", "жер қойнауын пайдалану және қорғау жөнiндегi уәкiлеттi орган", "жер қойнауын пайдалану мен қорғау жөнiндегi уәкiлеттi орган", "жер қойнауын пайдалану мен қорғау жөнiндегi уәкiлеттi органның", "жер қойнауын пайдалану мен қорғау жөнiндегi уәкiлеттi органмен", "жер қойнауын пайдалану мен қорғау жөнiндегi уәкiлеттi органға" деген сөздер тиiсiнше "жер қойнауын зерделеу мен пайдалану жөнiндегi уәкiлеттi органның", "жер қойнауын зерделеу мен пайдалану жөнiндегi уәкiлеттi органмен", "жер қойнауын зерделеу мен пайдалану жөнiндегi уәкiлеттi орган", "жер қойнауын зерделеу мен пайдалану жөнiндегi уәкiлеттi органның", "жер қойнауын зерделеу мен пайдалану жөнiндегi уәкiлеттi органмен", "жер қойнауын зерделеу мен пайдалану жөнiндегi уәкiлеттi органға" деген сөздермен ауыстырылсын;
</w:t>
      </w:r>
    </w:p>
    <w:p>
      <w:pPr>
        <w:spacing w:after="0"/>
        <w:ind w:left="0"/>
        <w:jc w:val="both"/>
      </w:pPr>
      <w:r>
        <w:rPr>
          <w:rFonts w:ascii="Times New Roman"/>
          <w:b w:val="false"/>
          <w:i w:val="false"/>
          <w:color w:val="000000"/>
          <w:sz w:val="28"/>
        </w:rPr>
        <w:t>
      "Қазақстан Республикасының қоршаған ортаны қорғау саласындағы орталық атқарушы органымен", "Қазақстан Республикасының қоршаған ортаны қорғау саласындағы орталық атқарушы органының", "Қазақстан Республикасының қоршаған ортаны қорғау жөнiндегi орталық атқарушы органы", "Қазақстан Республикасының қоршаған ортаны қорғау саласындағы орталық атқарушы органы", "Қазақстан Республикасының қоршаған ортаны қорғау саласындағы орталық атқарушы органына" деген сөздер тиiсiнше "қоршаған ортаны қорғау саласындағы уәкiлеттi мемлекеттiк органмен", "қоршаған ортаны қорғау саласындағы уәкiлеттi мемлекеттiк органның", "қоршаған ортаны қорғау саласындағы уәкiлеттi мемлекеттiк орган", "қоршаған ортаны қорғау саласындағы уәкiлеттi мемлекеттiк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1-баптың 46) тармақшасы мынадай редакцияда жазылсын:
</w:t>
      </w:r>
      <w:r>
        <w:br/>
      </w:r>
      <w:r>
        <w:rPr>
          <w:rFonts w:ascii="Times New Roman"/>
          <w:b w:val="false"/>
          <w:i w:val="false"/>
          <w:color w:val="000000"/>
          <w:sz w:val="28"/>
        </w:rPr>
        <w:t>
      "46) сарқынды сулар - адамның шаруашылық қызметi нәтижесiнде пайда болатын немесе табиғи немесе жасанды су объектiлерiне немесе жер бедерiне ағызып жiберiлетiн ластанған аумақтағы сулар;";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3) 7-баптың 1-тармағы мынадай редакцияда жазылсын:
</w:t>
      </w:r>
      <w:r>
        <w:br/>
      </w:r>
      <w:r>
        <w:rPr>
          <w:rFonts w:ascii="Times New Roman"/>
          <w:b w:val="false"/>
          <w:i w:val="false"/>
          <w:color w:val="000000"/>
          <w:sz w:val="28"/>
        </w:rPr>
        <w:t>
      "1. Су қорының жерi мемлекет меншігінде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37-баптың 1-тармағы мынадай мазмұндағы 25) тармақшамен толықтырылсын: 
</w:t>
      </w:r>
      <w:r>
        <w:br/>
      </w:r>
      <w:r>
        <w:rPr>
          <w:rFonts w:ascii="Times New Roman"/>
          <w:b w:val="false"/>
          <w:i w:val="false"/>
          <w:color w:val="000000"/>
          <w:sz w:val="28"/>
        </w:rPr>
        <w:t>
      "25) судың бастапқы есебiнiң ережелерiн бекiтедi.";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1-баптың 5-тармағының 4) тармақшасы 2009 жылғы 1 қаңтардан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40-баптың 2-тармағы мынадай мазмұндағы 23) тармақшамен толықтырылсын: 
</w:t>
      </w:r>
      <w:r>
        <w:br/>
      </w:r>
      <w:r>
        <w:rPr>
          <w:rFonts w:ascii="Times New Roman"/>
          <w:b w:val="false"/>
          <w:i w:val="false"/>
          <w:color w:val="000000"/>
          <w:sz w:val="28"/>
        </w:rPr>
        <w:t>
      "23)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1-баптың 5-тармағының 5) тармақшасы 2009 жылғы 1 қаңтардан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53-бапта:
</w:t>
      </w:r>
      <w:r>
        <w:br/>
      </w:r>
      <w:r>
        <w:rPr>
          <w:rFonts w:ascii="Times New Roman"/>
          <w:b w:val="false"/>
          <w:i w:val="false"/>
          <w:color w:val="000000"/>
          <w:sz w:val="28"/>
        </w:rPr>
        <w:t>
      1-тармақтағы "ережелердiң" деген сөз "судың бастапқы есебiнiң ережелерiнiң" деген сөздермен ауыстырылсын;
</w:t>
      </w:r>
    </w:p>
    <w:p>
      <w:pPr>
        <w:spacing w:after="0"/>
        <w:ind w:left="0"/>
        <w:jc w:val="both"/>
      </w:pPr>
      <w:r>
        <w:rPr>
          <w:rFonts w:ascii="Times New Roman"/>
          <w:b w:val="false"/>
          <w:i w:val="false"/>
          <w:color w:val="000000"/>
          <w:sz w:val="28"/>
        </w:rPr>
        <w:t>
      2 және 3-тармақтар мынадай редакцияда жазылсын:
</w:t>
      </w:r>
      <w:r>
        <w:br/>
      </w:r>
      <w:r>
        <w:rPr>
          <w:rFonts w:ascii="Times New Roman"/>
          <w:b w:val="false"/>
          <w:i w:val="false"/>
          <w:color w:val="000000"/>
          <w:sz w:val="28"/>
        </w:rPr>
        <w:t>
      "2. Су қорын пайдалану мен қорғау саласындағы өндiрiстiк бақылауды арнайы су пайдалану құқығын жүзеге асыратын жеке және заңды тұлғалар қамтамасыз етедi. 
</w:t>
      </w:r>
      <w:r>
        <w:br/>
      </w:r>
      <w:r>
        <w:rPr>
          <w:rFonts w:ascii="Times New Roman"/>
          <w:b w:val="false"/>
          <w:i w:val="false"/>
          <w:color w:val="000000"/>
          <w:sz w:val="28"/>
        </w:rPr>
        <w:t>
      3. Су қорын пайдалану мен қорғау саласындағы өндiрiстiк бақылау "Техникалық реттеу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белгiленген тәртiппен аттестатталған су есебiн жүргiзу аспаптарының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72-бап мынадай мазмұндағы 17-1) тармақшамен толықтырылсын: 
</w:t>
      </w:r>
      <w:r>
        <w:br/>
      </w:r>
      <w:r>
        <w:rPr>
          <w:rFonts w:ascii="Times New Roman"/>
          <w:b w:val="false"/>
          <w:i w:val="false"/>
          <w:color w:val="000000"/>
          <w:sz w:val="28"/>
        </w:rPr>
        <w:t>
      "17-1) Қазақстан Республикасының Экологиялық кодексiне сәйкес Қоршаған ортаға эмиссияларды жүзеге асыру кезiнде экологиялық pұқсaт алуға;";
</w:t>
      </w:r>
    </w:p>
    <w:p>
      <w:pPr>
        <w:spacing w:after="0"/>
        <w:ind w:left="0"/>
        <w:jc w:val="both"/>
      </w:pPr>
      <w:r>
        <w:rPr>
          <w:rFonts w:ascii="Times New Roman"/>
          <w:b w:val="false"/>
          <w:i w:val="false"/>
          <w:color w:val="000000"/>
          <w:sz w:val="28"/>
        </w:rPr>
        <w:t>
</w:t>
      </w:r>
      <w:r>
        <w:rPr>
          <w:rFonts w:ascii="Times New Roman"/>
          <w:b w:val="false"/>
          <w:i w:val="false"/>
          <w:color w:val="000000"/>
          <w:sz w:val="28"/>
        </w:rPr>
        <w:t>
      8) 112-баптың 5-тармағы "заңды тұлғалар" деген сөздерден кейiн "Қазақстан Республикасының экологиялық заңнамасында белгiленген экологиялық талаптарды сақтауға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2004 жылғы 24 сәуiрдегi Қазақстан Республикасының 
</w:t>
      </w:r>
      <w:r>
        <w:rPr>
          <w:rFonts w:ascii="Times New Roman"/>
          <w:b w:val="false"/>
          <w:i w:val="false"/>
          <w:color w:val="000000"/>
          <w:sz w:val="28"/>
        </w:rPr>
        <w:t xml:space="preserve"> Бюджет кодексiне </w:t>
      </w:r>
      <w:r>
        <w:rPr>
          <w:rFonts w:ascii="Times New Roman"/>
          <w:b w:val="false"/>
          <w:i w:val="false"/>
          <w:color w:val="000000"/>
          <w:sz w:val="28"/>
        </w:rPr>
        <w:t>
 (Қазақстан Республикасы Парламентiнiң Жаршысы, 2004 ж., N 8-9, 53-құжат; N 20, 116-құжат; N 23, 140, 142-құжаттар; 2005 ж,. N 14, 55-құжат; N 21-22, 87-құжат; 2006 ж., N 1, 5-құжат; N 3, 22-құжат; N 8, 45-құжат; N 12, 77, 79-құжаттар; N 13, 86-құжат; N 16, 97-құжат):
</w:t>
      </w:r>
    </w:p>
    <w:p>
      <w:pPr>
        <w:spacing w:after="0"/>
        <w:ind w:left="0"/>
        <w:jc w:val="both"/>
      </w:pPr>
      <w:r>
        <w:rPr>
          <w:rFonts w:ascii="Times New Roman"/>
          <w:b w:val="false"/>
          <w:i w:val="false"/>
          <w:color w:val="000000"/>
          <w:sz w:val="28"/>
        </w:rPr>
        <w:t>
      1) 47-баптың 1-тармағының 3) тармақшасы мынадай редакцияда жазылсын: 
</w:t>
      </w:r>
      <w:r>
        <w:br/>
      </w:r>
      <w:r>
        <w:rPr>
          <w:rFonts w:ascii="Times New Roman"/>
          <w:b w:val="false"/>
          <w:i w:val="false"/>
          <w:color w:val="000000"/>
          <w:sz w:val="28"/>
        </w:rPr>
        <w:t>
      "3) қоршаған ортаға эмиссия үшiн төленетiн төлемақы;";
</w:t>
      </w:r>
    </w:p>
    <w:p>
      <w:pPr>
        <w:spacing w:after="0"/>
        <w:ind w:left="0"/>
        <w:jc w:val="both"/>
      </w:pPr>
      <w:r>
        <w:rPr>
          <w:rFonts w:ascii="Times New Roman"/>
          <w:b w:val="false"/>
          <w:i w:val="false"/>
          <w:color w:val="000000"/>
          <w:sz w:val="28"/>
        </w:rPr>
        <w:t>
</w:t>
      </w:r>
      <w:r>
        <w:rPr>
          <w:rFonts w:ascii="Times New Roman"/>
          <w:b w:val="false"/>
          <w:i w:val="false"/>
          <w:color w:val="000000"/>
          <w:sz w:val="28"/>
        </w:rPr>
        <w:t>
      2) 48-баптың 1-тармағының 10) тармақшасы мынадай редакцияда жазылсын: 
</w:t>
      </w:r>
      <w:r>
        <w:br/>
      </w:r>
      <w:r>
        <w:rPr>
          <w:rFonts w:ascii="Times New Roman"/>
          <w:b w:val="false"/>
          <w:i w:val="false"/>
          <w:color w:val="000000"/>
          <w:sz w:val="28"/>
        </w:rPr>
        <w:t>
      "10) қоршаған ортаға эмиссия үшiн төленетiн төлемақы;";
</w:t>
      </w:r>
    </w:p>
    <w:p>
      <w:pPr>
        <w:spacing w:after="0"/>
        <w:ind w:left="0"/>
        <w:jc w:val="both"/>
      </w:pPr>
      <w:r>
        <w:rPr>
          <w:rFonts w:ascii="Times New Roman"/>
          <w:b w:val="false"/>
          <w:i w:val="false"/>
          <w:color w:val="000000"/>
          <w:sz w:val="28"/>
        </w:rPr>
        <w:t>
</w:t>
      </w:r>
      <w:r>
        <w:rPr>
          <w:rFonts w:ascii="Times New Roman"/>
          <w:b w:val="false"/>
          <w:i w:val="false"/>
          <w:color w:val="000000"/>
          <w:sz w:val="28"/>
        </w:rPr>
        <w:t>
      3) 50-баптың 1-тармағы 8) тармақшасының он сегiзiншi абзацы мынадай редакцияда жазылсын: 
</w:t>
      </w:r>
      <w:r>
        <w:br/>
      </w:r>
      <w:r>
        <w:rPr>
          <w:rFonts w:ascii="Times New Roman"/>
          <w:b w:val="false"/>
          <w:i w:val="false"/>
          <w:color w:val="000000"/>
          <w:sz w:val="28"/>
        </w:rPr>
        <w:t>
      "Қазақстан Республикасының экологиялық заңнамасына сәйкес мемлекеттiк экологиялық сараптаманы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N 10, 54-құжат; N 14, 82-құжат; N 15, 86-құжат; N 16, 91-құжат; N 17, 98-құжат; 2005 ж., N 7-8, 23-құжат; N 11, 37-құжат; N 14, 55, 58-құжаттар; N 23, 104-құжат; 2006 ж., N 8, 45-құжат; N 13, 85-құжат; N 15, 92-құжат; N 16, 97, 102-құжаттар):
</w:t>
      </w:r>
    </w:p>
    <w:p>
      <w:pPr>
        <w:spacing w:after="0"/>
        <w:ind w:left="0"/>
        <w:jc w:val="both"/>
      </w:pPr>
      <w:r>
        <w:rPr>
          <w:rFonts w:ascii="Times New Roman"/>
          <w:b w:val="false"/>
          <w:i w:val="false"/>
          <w:color w:val="000000"/>
          <w:sz w:val="28"/>
        </w:rPr>
        <w:t>
      9-баптың 1-тармағында:
</w:t>
      </w:r>
      <w:r>
        <w:br/>
      </w:r>
      <w:r>
        <w:rPr>
          <w:rFonts w:ascii="Times New Roman"/>
          <w:b w:val="false"/>
          <w:i w:val="false"/>
          <w:color w:val="000000"/>
          <w:sz w:val="28"/>
        </w:rPr>
        <w:t>
      58) және 59) тармақшалар алып тасталсын;
</w:t>
      </w:r>
    </w:p>
    <w:p>
      <w:pPr>
        <w:spacing w:after="0"/>
        <w:ind w:left="0"/>
        <w:jc w:val="both"/>
      </w:pPr>
      <w:r>
        <w:rPr>
          <w:rFonts w:ascii="Times New Roman"/>
          <w:b w:val="false"/>
          <w:i w:val="false"/>
          <w:color w:val="000000"/>
          <w:sz w:val="28"/>
        </w:rPr>
        <w:t>
      60) тармақша мынадай редакцияда жазылсын:
</w:t>
      </w:r>
      <w:r>
        <w:br/>
      </w:r>
      <w:r>
        <w:rPr>
          <w:rFonts w:ascii="Times New Roman"/>
          <w:b w:val="false"/>
          <w:i w:val="false"/>
          <w:color w:val="000000"/>
          <w:sz w:val="28"/>
        </w:rPr>
        <w:t>
      "60) қоршаған ортаны қорғау саласындағы жұмыстарды орындау және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8. "Жекешелендiру туралы" 1995 жылғы 23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24, 163-құжат; Қазақстан Республикасы Парламентiнiң Жаршысы, 1997 ж., N 12, 189-құжат; 1999 ж., N 21, 786-құжат; N 23, 916-құжат; 2000 ж., N 21, 396-құжат; 2001 ж., N 8, 52-құжат; 2002 ж., N 10, 102-құжат; 2003 ж., N 1-2, 6-құжат; N 11, 56-құжат; 2004 ж., N 23, 142-құжат):
</w:t>
      </w:r>
    </w:p>
    <w:p>
      <w:pPr>
        <w:spacing w:after="0"/>
        <w:ind w:left="0"/>
        <w:jc w:val="both"/>
      </w:pPr>
      <w:r>
        <w:rPr>
          <w:rFonts w:ascii="Times New Roman"/>
          <w:b w:val="false"/>
          <w:i w:val="false"/>
          <w:color w:val="000000"/>
          <w:sz w:val="28"/>
        </w:rPr>
        <w:t>
      23-бапта:
</w:t>
      </w:r>
      <w:r>
        <w:br/>
      </w:r>
      <w:r>
        <w:rPr>
          <w:rFonts w:ascii="Times New Roman"/>
          <w:b w:val="false"/>
          <w:i w:val="false"/>
          <w:color w:val="000000"/>
          <w:sz w:val="28"/>
        </w:rPr>
        <w:t>
      тақырыбы мен 1 және 2-тармақтардағы "табиғи" деген сөз алып тасталсын;
</w:t>
      </w:r>
    </w:p>
    <w:p>
      <w:pPr>
        <w:spacing w:after="0"/>
        <w:ind w:left="0"/>
        <w:jc w:val="both"/>
      </w:pP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Мемлекеттiк меншiк объектiлерiн жекешелендiру кезiнде қалдықтарға меншiк құқығы, сондай-ақ қалдықтармен қауiпсiз жұмыс iстеу және оларды жою, жердi рекультивациялау мен қалпына келтiру жөнiндегі мiндеттемелер жаңа меншiк иесiне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2, 182-құжат; 1999 ж., N 11, 357-құжат; N 21, 787-құжат; 2003 ж., N 11, 56-құжат; 2004 ж., N 22, 131-құжат; N 23, 142-құжат; 2005 ж., N 16, 70-құжат; 2006 ж., N 3, 22-құжат; N 16, 99-құжат):
</w:t>
      </w:r>
    </w:p>
    <w:p>
      <w:pPr>
        <w:spacing w:after="0"/>
        <w:ind w:left="0"/>
        <w:jc w:val="both"/>
      </w:pPr>
      <w:r>
        <w:rPr>
          <w:rFonts w:ascii="Times New Roman"/>
          <w:b w:val="false"/>
          <w:i w:val="false"/>
          <w:color w:val="000000"/>
          <w:sz w:val="28"/>
        </w:rPr>
        <w:t>
      1) 41-5-баптың 2-тармағының 3) тармақшасындағы "қоршаған ортаны қорғау талаптарын сақтау, жұмыстарды қауiпсiз жүргiзу" деген сөздер "экологиялық талаптарды және жұмыстарды қауiпсiз жүргiзу талаптарын сақтау"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48-баптың 1-тармағындағы "қоршаған ортаны қорғау заңдарында" деген сөздер "Қазақстан Республикасының экологиялық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49-бапта: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Жер қойнауын ұтымды пайдалану саласындағы талаптарды бұзудың салдарынан келтiрiлген зиянның көлемiн жер қойнауын пайдаланушылармен бiрлесе отырып, Қазақстан Республикасының Үкiметi белгiлеген тәртiппен жер қойнауын зерделеу және пайдалану саласындағы уәкiлеттi орган айқындайды.";
</w:t>
      </w:r>
    </w:p>
    <w:p>
      <w:pPr>
        <w:spacing w:after="0"/>
        <w:ind w:left="0"/>
        <w:jc w:val="both"/>
      </w:pP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Жер қойнауын қорғау саласындағы талаптарды бұзудың салдарынан келтiрiлген зиянның көлемiн Қазақстан Республикасының экологиялық заңнамасына сәйкес қоршаған ортаны қорғау саласындағы уәкiлеттi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50-баптың 1-тармағындағы "қоршаған ортаны қорғау саласындағы уәкiлеттi органның табиғатты пайдалануға берiлген мiндеттi шарт ретiнде тиiстi экологиялық талаптарды қоса алғандағы рұқсаты" деген сөздер "қоршаған ортаны қорғау саласындағы уәкiлеттi органның мiндеттi шарт ретiнде келiсiм-шартқа тиiстi экологиялық талаптарды қоса алғанда, Қазақстан Республикасының экологиялық заңнамасына сәйкес берген экологиялық рұқсаты"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3, 22-құжат; N 4, 24-құжат; N 13, 86-құжат; N 15, 95-құжат):
</w:t>
      </w:r>
    </w:p>
    <w:p>
      <w:pPr>
        <w:spacing w:after="0"/>
        <w:ind w:left="0"/>
        <w:jc w:val="both"/>
      </w:pPr>
      <w:r>
        <w:rPr>
          <w:rFonts w:ascii="Times New Roman"/>
          <w:b w:val="false"/>
          <w:i w:val="false"/>
          <w:color w:val="000000"/>
          <w:sz w:val="28"/>
        </w:rPr>
        <w:t>
      2-баптың 5-тармағы мынадай редакцияда жазылсын:
</w:t>
      </w:r>
      <w:r>
        <w:br/>
      </w:r>
      <w:r>
        <w:rPr>
          <w:rFonts w:ascii="Times New Roman"/>
          <w:b w:val="false"/>
          <w:i w:val="false"/>
          <w:color w:val="000000"/>
          <w:sz w:val="28"/>
        </w:rPr>
        <w:t>
      "5. Шаруашылық және өзге де қызметтiң экологиялық қауiптi түрлерiн жүзеге асыратын заңды тұлғалар банкрот болған кезде Қазақстан Республикасының Экологиялық кодексiне сәйкес олардың қызметiне мiндеттi экологиялық аудит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"Атом энергиясын пайдалану туралы" 1997 жылғы 14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7, 83-құжат; 2004 ж., N 23,  142-құжат):
</w:t>
      </w:r>
    </w:p>
    <w:p>
      <w:pPr>
        <w:spacing w:after="0"/>
        <w:ind w:left="0"/>
        <w:jc w:val="both"/>
      </w:pPr>
      <w:r>
        <w:rPr>
          <w:rFonts w:ascii="Times New Roman"/>
          <w:b w:val="false"/>
          <w:i w:val="false"/>
          <w:color w:val="000000"/>
          <w:sz w:val="28"/>
        </w:rPr>
        <w:t>
      1) 13-бап мынадай мазмұндағы 3-тармақпен толықтырылсын:
</w:t>
      </w:r>
      <w:r>
        <w:br/>
      </w:r>
      <w:r>
        <w:rPr>
          <w:rFonts w:ascii="Times New Roman"/>
          <w:b w:val="false"/>
          <w:i w:val="false"/>
          <w:color w:val="000000"/>
          <w:sz w:val="28"/>
        </w:rPr>
        <w:t>
      "3. Радиоактивтi материалдар мен қалдықтарды пайдалану кезiнде Қазақстан Республикасының Экологиялық кодексiнде белгiленген экологиялық талаптар сақталуға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 16-баптың екiншi бөлiгiнде:
</w:t>
      </w:r>
      <w:r>
        <w:br/>
      </w:r>
      <w:r>
        <w:rPr>
          <w:rFonts w:ascii="Times New Roman"/>
          <w:b w:val="false"/>
          <w:i w:val="false"/>
          <w:color w:val="000000"/>
          <w:sz w:val="28"/>
        </w:rPr>
        <w:t>
      бiрiншi абзац "шешiмдi" деген сөзден кейiн "тиiстi әкiмшiлiк-аумақтық бiрлiктiң жергiлiктi өкiлдi органдарының келiсiмiмен" деген сөздермен толықтырылсын;
</w:t>
      </w:r>
    </w:p>
    <w:p>
      <w:pPr>
        <w:spacing w:after="0"/>
        <w:ind w:left="0"/>
        <w:jc w:val="both"/>
      </w:pPr>
      <w:r>
        <w:rPr>
          <w:rFonts w:ascii="Times New Roman"/>
          <w:b w:val="false"/>
          <w:i w:val="false"/>
          <w:color w:val="000000"/>
          <w:sz w:val="28"/>
        </w:rPr>
        <w:t>
      мынадай мазмұндағы бесiншi абзацпен толықтырылсын:
</w:t>
      </w:r>
      <w:r>
        <w:br/>
      </w:r>
      <w:r>
        <w:rPr>
          <w:rFonts w:ascii="Times New Roman"/>
          <w:b w:val="false"/>
          <w:i w:val="false"/>
          <w:color w:val="000000"/>
          <w:sz w:val="28"/>
        </w:rPr>
        <w:t>
      "Қазақстан Республикасының экологиялық заңнамасында белгiленген экологиялық талаптарды;".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"Қазақстан Республикасының ұлттық қауiпсiздiгi туралы" 1998 жылғы 26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11-12, 173-құжат; 2000 ж., N 5, 115-құжат; 2004 ж., N 14, 82-құжат; N 23, 142-құжат; 2005 ж., N 16, 70-құжат):
</w:t>
      </w:r>
    </w:p>
    <w:p>
      <w:pPr>
        <w:spacing w:after="0"/>
        <w:ind w:left="0"/>
        <w:jc w:val="both"/>
      </w:pPr>
      <w:r>
        <w:rPr>
          <w:rFonts w:ascii="Times New Roman"/>
          <w:b w:val="false"/>
          <w:i w:val="false"/>
          <w:color w:val="000000"/>
          <w:sz w:val="28"/>
        </w:rPr>
        <w:t>
      1-баптың он екiншi абзацындағы "өзге де" деген сөздер "табиғи"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Республикасындағы жергiлiктi мемлекеттiк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3, 17-құжат; N 9, 86-құжат; N 24, 338-құжат; 2002 ж., N 10, 103-құжат; 2004 ж., N 10, 56-құжат; N 17, 97-құжат; N 23, 142-құжат; N 24, 144-құжат; 2005 ж., N 7-8, 23-құжат; 2006 ж., N 1, 5-құжат; N 13, 86, 87-құжаттар; N 15, 92, 95-құжаттар; N 16, 99-құжат; N 18, 113-құжат):
</w:t>
      </w:r>
    </w:p>
    <w:p>
      <w:pPr>
        <w:spacing w:after="0"/>
        <w:ind w:left="0"/>
        <w:jc w:val="both"/>
      </w:pPr>
      <w:r>
        <w:rPr>
          <w:rFonts w:ascii="Times New Roman"/>
          <w:b w:val="false"/>
          <w:i w:val="false"/>
          <w:color w:val="000000"/>
          <w:sz w:val="28"/>
        </w:rPr>
        <w:t>
      6-бапта: 
</w:t>
      </w:r>
      <w:r>
        <w:br/>
      </w:r>
      <w:r>
        <w:rPr>
          <w:rFonts w:ascii="Times New Roman"/>
          <w:b w:val="false"/>
          <w:i w:val="false"/>
          <w:color w:val="000000"/>
          <w:sz w:val="28"/>
        </w:rPr>
        <w:t>
      5-тармақтағы "қоршаған ортаны ластағаны" деген сөздер "қоршаған ортаға эмиссия" деген сөздермен ауыстырылсын;
</w:t>
      </w:r>
    </w:p>
    <w:p>
      <w:pPr>
        <w:spacing w:after="0"/>
        <w:ind w:left="0"/>
        <w:jc w:val="both"/>
      </w:pP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Облыстардың, республикалық маңызы бар қаланың және астананың мәслихаттары тиiстi әкiмшiлiк-аумақтық бiрлiкте ядролық қондырғылар мен объектiлердi салуға келiсiм беру туралы мәселенi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"Қазақстан Республикасындағы сәулет, қала құрылысы және құрылыс қызметi туралы" 2001 жылғы 16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17-18, 243-құжат; 2004 ж., N 23, 142-құжат; 2005 ж., N 6, 10-құжат; N 7-8, 19-құжат; 2006 ж., N 1, 5-құжат; N 3, 22-құжат; N 15, 95-құжат):
</w:t>
      </w:r>
    </w:p>
    <w:p>
      <w:pPr>
        <w:spacing w:after="0"/>
        <w:ind w:left="0"/>
        <w:jc w:val="both"/>
      </w:pPr>
      <w:r>
        <w:rPr>
          <w:rFonts w:ascii="Times New Roman"/>
          <w:b w:val="false"/>
          <w:i w:val="false"/>
          <w:color w:val="000000"/>
          <w:sz w:val="28"/>
        </w:rPr>
        <w:t>
      1) 1-баптың 2) тармақшасының екiншi абзацы мынадай редакцияда жазылсын: 
</w:t>
      </w:r>
      <w:r>
        <w:br/>
      </w:r>
      <w:r>
        <w:rPr>
          <w:rFonts w:ascii="Times New Roman"/>
          <w:b w:val="false"/>
          <w:i w:val="false"/>
          <w:color w:val="000000"/>
          <w:sz w:val="28"/>
        </w:rPr>
        <w:t>
      "қоршаған орта - атмосфералық ауаны, Жердiң озон қабатын, жер бетi мен жер асты суларын, жердi, жер қойнауын, жануарлар мен өсiмдiктер дүниесiн, сондай-ақ олардың өзара әрекетiндегi климатты қоса алғанда, табиғи және жасанды объектiлер жиынтығы;";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2) 9-баптың 1-тармағының бiрiншi бөлiгi "отырып" деген сөзден кейiн "Қазақстан Республикасының Экологиялық кодексiнде белгiленген объектiлердiң жiктелуiне сәйкес"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31-баптың 2-тармағының 4) тармақшасындағы "орталық атқарушы" деген сөздер "уәкiлеттi мемлекеттiк"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70-баптың 3-тармағының 4) тармақшасы мынадай редакцияда жазылсын: 
</w:t>
      </w:r>
      <w:r>
        <w:br/>
      </w:r>
      <w:r>
        <w:rPr>
          <w:rFonts w:ascii="Times New Roman"/>
          <w:b w:val="false"/>
          <w:i w:val="false"/>
          <w:color w:val="000000"/>
          <w:sz w:val="28"/>
        </w:rPr>
        <w:t>
      "4) экологиялық талаптарға сәйкестiгiн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5) 78-баптың 7-тармағының 3) тармақшасындағы ", қоршаған ортаны қорғау жөнiндегi мемлекеттiк қадағалау орындарының" деген сөздер "орындарының, қоршаған ортаны қорғау саласындағы уәкiлеттi мемлекеттiк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"Жануарлар дүниесiн қорғау, өсiмiн молайту және пайдалану туралы" 2004 жылғы 9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2004 ж., N 18, 107-құжат; 2006 ж., N 3, 22-құжат):
</w:t>
      </w:r>
    </w:p>
    <w:p>
      <w:pPr>
        <w:spacing w:after="0"/>
        <w:ind w:left="0"/>
        <w:jc w:val="both"/>
      </w:pPr>
      <w:r>
        <w:rPr>
          <w:rFonts w:ascii="Times New Roman"/>
          <w:b w:val="false"/>
          <w:i w:val="false"/>
          <w:color w:val="000000"/>
          <w:sz w:val="28"/>
        </w:rPr>
        <w:t>
      1) 8-бап мынадай мазмұндағы 17-1) тармақшамен толықтырылсын: 
</w:t>
      </w:r>
      <w:r>
        <w:br/>
      </w:r>
      <w:r>
        <w:rPr>
          <w:rFonts w:ascii="Times New Roman"/>
          <w:b w:val="false"/>
          <w:i w:val="false"/>
          <w:color w:val="000000"/>
          <w:sz w:val="28"/>
        </w:rPr>
        <w:t>
      "17-1) ерiксiз немесе жартылай ерiктi жағдайларда өсетiн жануарлардың сирек кездесетiн және құрып кету қаупi төнген түрлерiн халықаралық саудалауға шектеулер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12-баптың 1-тармағы "талаптары" деген сөзден кейiн ", оның iшiнде экологиялық талаптар"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26-бап мынадай мазмұндағы 1-1-тармақпен толықтырылсын:
</w:t>
      </w:r>
      <w:r>
        <w:br/>
      </w:r>
      <w:r>
        <w:rPr>
          <w:rFonts w:ascii="Times New Roman"/>
          <w:b w:val="false"/>
          <w:i w:val="false"/>
          <w:color w:val="000000"/>
          <w:sz w:val="28"/>
        </w:rPr>
        <w:t>
      "1-1. Әуесқойлық (спорттық аң аулау мен балық аулауды, ғылыми зерттеулердi қоспағанда, жануарлар дүниесiн арнайы пайдалануды жүзеге асыру үшiн Қазақстан Республикасының экологиялық заңнамасына сәйкес экологиялық рұқсат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16. "Ерекше қорғалатын табиғи аумақтар туралы" 2006 жылғы 7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2006 ж., N 16, 96-құжат):
</w:t>
      </w:r>
    </w:p>
    <w:p>
      <w:pPr>
        <w:spacing w:after="0"/>
        <w:ind w:left="0"/>
        <w:jc w:val="both"/>
      </w:pPr>
      <w:r>
        <w:rPr>
          <w:rFonts w:ascii="Times New Roman"/>
          <w:b w:val="false"/>
          <w:i w:val="false"/>
          <w:color w:val="000000"/>
          <w:sz w:val="28"/>
        </w:rPr>
        <w:t>
      1) 7-баптың 4) тармақшасының оныншы абзацы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72-баптың 6-тармағындағы, 73-баптың 2-тармағындағы "қоршаған ортаны қорғау саласындағы уәкiлеттi мемлекеттiк органның ұсынуы бойынша Қазақстан Республикасының Үкiметi бекiткен" деген сөздер "Қазақстан Республикасының Экологиялық кодексiнде белгiленген"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2009 жылғы 1 қаңтардан бастап қолданысқа енгізілетін 1-бабы 5-тармағының 4) және 5) тармақшаларын қоспағанда, ресми жарияланған күнінен бастап күнтізбелік он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