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bef0" w14:textId="e74b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2007 жылғы 11 қаңтардағы N 214 Заңы. Күші жойылды - Қазақстан Республикасының 2014 жылғы 16 мамырдағы № 202-V Заңымен</w:t>
      </w:r>
    </w:p>
    <w:p>
      <w:pPr>
        <w:spacing w:after="0"/>
        <w:ind w:left="0"/>
        <w:jc w:val="both"/>
      </w:pPr>
      <w:r>
        <w:rPr>
          <w:rFonts w:ascii="Times New Roman"/>
          <w:b w:val="false"/>
          <w:i w:val="false"/>
          <w:color w:val="ff0000"/>
          <w:sz w:val="28"/>
        </w:rPr>
        <w:t xml:space="preserve">      Ескерту. Күші жойылды - ҚР 16.05.2014 </w:t>
      </w:r>
      <w:r>
        <w:rPr>
          <w:rFonts w:ascii="Times New Roman"/>
          <w:b w:val="false"/>
          <w:i w:val="false"/>
          <w:color w:val="ff0000"/>
          <w:sz w:val="28"/>
        </w:rPr>
        <w:t>N 202-V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Қ</w:t>
      </w:r>
      <w:r>
        <w:rPr>
          <w:rFonts w:ascii="Times New Roman"/>
          <w:b w:val="false"/>
          <w:i w:val="false"/>
          <w:color w:val="ff0000"/>
          <w:sz w:val="28"/>
        </w:rPr>
        <w:t>олданушылар назарына!</w:t>
      </w:r>
      <w:r>
        <w:br/>
      </w:r>
      <w:r>
        <w:rPr>
          <w:rFonts w:ascii="Times New Roman"/>
          <w:b w:val="false"/>
          <w:i w:val="false"/>
          <w:color w:val="000000"/>
          <w:sz w:val="28"/>
        </w:rPr>
        <w:t>
</w:t>
      </w:r>
      <w:r>
        <w:rPr>
          <w:rFonts w:ascii="Times New Roman"/>
          <w:b w:val="false"/>
          <w:i w:val="false"/>
          <w:color w:val="ff0000"/>
          <w:sz w:val="28"/>
        </w:rPr>
        <w:t>      Қ</w:t>
      </w:r>
      <w:r>
        <w:rPr>
          <w:rFonts w:ascii="Times New Roman"/>
          <w:b w:val="false"/>
          <w:i w:val="false"/>
          <w:color w:val="ff0000"/>
          <w:sz w:val="28"/>
        </w:rPr>
        <w:t>олданушылар</w:t>
      </w:r>
      <w:r>
        <w:rPr>
          <w:rFonts w:ascii="Times New Roman"/>
          <w:b w:val="false"/>
          <w:i w:val="false"/>
          <w:color w:val="ff0000"/>
          <w:sz w:val="28"/>
        </w:rPr>
        <w:t>ғ</w:t>
      </w:r>
      <w:r>
        <w:rPr>
          <w:rFonts w:ascii="Times New Roman"/>
          <w:b w:val="false"/>
          <w:i w:val="false"/>
          <w:color w:val="ff0000"/>
          <w:sz w:val="28"/>
        </w:rPr>
        <w:t>а ы</w:t>
      </w:r>
      <w:r>
        <w:rPr>
          <w:rFonts w:ascii="Times New Roman"/>
          <w:b w:val="false"/>
          <w:i w:val="false"/>
          <w:color w:val="ff0000"/>
          <w:sz w:val="28"/>
        </w:rPr>
        <w:t>ңғ</w:t>
      </w:r>
      <w:r>
        <w:rPr>
          <w:rFonts w:ascii="Times New Roman"/>
          <w:b w:val="false"/>
          <w:i w:val="false"/>
          <w:color w:val="ff0000"/>
          <w:sz w:val="28"/>
        </w:rPr>
        <w:t xml:space="preserve">айлы болуы </w:t>
      </w:r>
      <w:r>
        <w:rPr>
          <w:rFonts w:ascii="Times New Roman"/>
          <w:b w:val="false"/>
          <w:i w:val="false"/>
          <w:color w:val="ff0000"/>
          <w:sz w:val="28"/>
        </w:rPr>
        <w:t>ү</w:t>
      </w:r>
      <w:r>
        <w:rPr>
          <w:rFonts w:ascii="Times New Roman"/>
          <w:b w:val="false"/>
          <w:i w:val="false"/>
          <w:color w:val="ff0000"/>
          <w:sz w:val="28"/>
        </w:rPr>
        <w:t>шін Р</w:t>
      </w:r>
      <w:r>
        <w:rPr>
          <w:rFonts w:ascii="Times New Roman"/>
          <w:b w:val="false"/>
          <w:i w:val="false"/>
          <w:color w:val="ff0000"/>
          <w:sz w:val="28"/>
        </w:rPr>
        <w:t>Қ</w:t>
      </w:r>
      <w:r>
        <w:rPr>
          <w:rFonts w:ascii="Times New Roman"/>
          <w:b w:val="false"/>
          <w:i w:val="false"/>
          <w:color w:val="ff0000"/>
          <w:sz w:val="28"/>
        </w:rPr>
        <w:t>АО мазм</w:t>
      </w:r>
      <w:r>
        <w:rPr>
          <w:rFonts w:ascii="Times New Roman"/>
          <w:b w:val="false"/>
          <w:i w:val="false"/>
          <w:color w:val="ff0000"/>
          <w:sz w:val="28"/>
        </w:rPr>
        <w:t>ұ</w:t>
      </w:r>
      <w:r>
        <w:rPr>
          <w:rFonts w:ascii="Times New Roman"/>
          <w:b w:val="false"/>
          <w:i w:val="false"/>
          <w:color w:val="ff0000"/>
          <w:sz w:val="28"/>
        </w:rPr>
        <w:t>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Заңның қолданысқа енгізілу тәртібін</w:t>
      </w:r>
      <w:r>
        <w:rPr>
          <w:rFonts w:ascii="Times New Roman"/>
          <w:b w:val="false"/>
          <w:i w:val="false"/>
          <w:color w:val="ff0000"/>
          <w:sz w:val="28"/>
        </w:rPr>
        <w:t> </w:t>
      </w:r>
      <w:r>
        <w:rPr>
          <w:rFonts w:ascii="Times New Roman"/>
          <w:b w:val="false"/>
          <w:i w:val="false"/>
          <w:color w:val="000000"/>
          <w:sz w:val="28"/>
        </w:rPr>
        <w:t>52-баптың</w:t>
      </w:r>
      <w:r>
        <w:rPr>
          <w:rFonts w:ascii="Times New Roman"/>
          <w:b w:val="false"/>
          <w:i w:val="false"/>
          <w:color w:val="ff0000"/>
          <w:sz w:val="28"/>
        </w:rPr>
        <w:t> </w:t>
      </w:r>
      <w:r>
        <w:rPr>
          <w:rFonts w:ascii="Times New Roman"/>
          <w:b w:val="false"/>
          <w:i w:val="false"/>
          <w:color w:val="ff0000"/>
          <w:sz w:val="28"/>
        </w:rPr>
        <w:t>1-тармағынан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2013 жылғы 1 қаңтардан бастап ҚР 2011.12.28 </w:t>
      </w:r>
      <w:r>
        <w:rPr>
          <w:rFonts w:ascii="Times New Roman"/>
          <w:b w:val="false"/>
          <w:i w:val="false"/>
          <w:color w:val="000000"/>
          <w:sz w:val="28"/>
        </w:rPr>
        <w:t>N 524-IV</w:t>
      </w:r>
      <w:r>
        <w:rPr>
          <w:rFonts w:ascii="Times New Roman"/>
          <w:b w:val="false"/>
          <w:i w:val="false"/>
          <w:color w:val="ff0000"/>
          <w:sz w:val="28"/>
        </w:rPr>
        <w:t xml:space="preserve"> Заңына сәйкес Заңның бүкіл мәтіні бойынша «бірыңғай тіркеуші», «бірыңғай тіркеушінің» деген сөздер «тіркеуші», «тіркеушінің» деген сөздер деп есептелсін.</w:t>
      </w:r>
    </w:p>
    <w:bookmarkStart w:name="z2" w:id="0"/>
    <w:p>
      <w:pPr>
        <w:spacing w:after="0"/>
        <w:ind w:left="0"/>
        <w:jc w:val="left"/>
      </w:pPr>
      <w:r>
        <w:rPr>
          <w:rFonts w:ascii="Times New Roman"/>
          <w:b/>
          <w:i w:val="false"/>
          <w:color w:val="000000"/>
        </w:rPr>
        <w:t xml:space="preserve"> 
1-тарау. ЖАЛПЫ ЕРЕЖЕЛЕР </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1-бап. Осы Заңда реттелетін қатынастар </w:t>
      </w:r>
    </w:p>
    <w:bookmarkEnd w:id="1"/>
    <w:bookmarkStart w:name="z258" w:id="2"/>
    <w:p>
      <w:pPr>
        <w:spacing w:after="0"/>
        <w:ind w:left="0"/>
        <w:jc w:val="both"/>
      </w:pPr>
      <w:r>
        <w:rPr>
          <w:rFonts w:ascii="Times New Roman"/>
          <w:b w:val="false"/>
          <w:i w:val="false"/>
          <w:color w:val="000000"/>
          <w:sz w:val="28"/>
        </w:rPr>
        <w:t>      1. Осы Заңда қызметтің жекелеген түрлерін лицензиялауға байланысты қатынастар реттеледі.</w:t>
      </w:r>
      <w:r>
        <w:br/>
      </w:r>
      <w:r>
        <w:rPr>
          <w:rFonts w:ascii="Times New Roman"/>
          <w:b w:val="false"/>
          <w:i w:val="false"/>
          <w:color w:val="000000"/>
          <w:sz w:val="28"/>
        </w:rPr>
        <w:t>
      2. Осы Заңда жеке және (немесе) заңды тұлғалар арасында жасалған лицензиялық шарт шеңберінде лицензиялар беруге байланысты қатынастар реттелмейді.</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2-бап. Қазақстан Республикасының лицензиялау туралы </w:t>
      </w:r>
      <w:r>
        <w:br/>
      </w:r>
      <w:r>
        <w:rPr>
          <w:rFonts w:ascii="Times New Roman"/>
          <w:b w:val="false"/>
          <w:i w:val="false"/>
          <w:color w:val="000000"/>
          <w:sz w:val="28"/>
        </w:rPr>
        <w:t>
              </w:t>
      </w:r>
      <w:r>
        <w:rPr>
          <w:rFonts w:ascii="Times New Roman"/>
          <w:b/>
          <w:i w:val="false"/>
          <w:color w:val="000000"/>
          <w:sz w:val="28"/>
        </w:rPr>
        <w:t xml:space="preserve">заңнамасы </w:t>
      </w:r>
    </w:p>
    <w:bookmarkEnd w:id="3"/>
    <w:bookmarkStart w:name="z259" w:id="4"/>
    <w:p>
      <w:pPr>
        <w:spacing w:after="0"/>
        <w:ind w:left="0"/>
        <w:jc w:val="both"/>
      </w:pPr>
      <w:r>
        <w:rPr>
          <w:rFonts w:ascii="Times New Roman"/>
          <w:b w:val="false"/>
          <w:i w:val="false"/>
          <w:color w:val="000000"/>
          <w:sz w:val="28"/>
        </w:rPr>
        <w:t>      1. Қазақстан Республикасының лицензиялау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актілерінен</w:t>
      </w:r>
      <w:r>
        <w:rPr>
          <w:rFonts w:ascii="Times New Roman"/>
          <w:b w:val="false"/>
          <w:i w:val="false"/>
          <w:color w:val="000000"/>
          <w:sz w:val="28"/>
        </w:rPr>
        <w:t xml:space="preserve"> тұрады.</w:t>
      </w:r>
      <w:r>
        <w:br/>
      </w:r>
      <w:r>
        <w:rPr>
          <w:rFonts w:ascii="Times New Roman"/>
          <w:b w:val="false"/>
          <w:i w:val="false"/>
          <w:color w:val="000000"/>
          <w:sz w:val="28"/>
        </w:rPr>
        <w:t>
</w:t>
      </w: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3-бап. Осы Заңда пайдаланылатын негізгі ұғымдар</w:t>
      </w:r>
    </w:p>
    <w:bookmarkEnd w:id="5"/>
    <w:bookmarkStart w:name="z6" w:id="6"/>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w:t>
      </w:r>
      <w:r>
        <w:rPr>
          <w:rFonts w:ascii="Times New Roman"/>
          <w:b w:val="false"/>
          <w:i w:val="false"/>
          <w:color w:val="000000"/>
          <w:sz w:val="28"/>
        </w:rPr>
        <w:t>бiлiктiлiк талаптары</w:t>
      </w:r>
      <w:r>
        <w:rPr>
          <w:rFonts w:ascii="Times New Roman"/>
          <w:b w:val="false"/>
          <w:i w:val="false"/>
          <w:color w:val="000000"/>
          <w:sz w:val="28"/>
        </w:rPr>
        <w:t xml:space="preserve"> – өтiнiш берушiнiң және лицензиаттың жекелеген лицензияланатын қызмет түрiмен және (немесе) лицензияланатын қызмет түрiнiң кiшi түрiмен айналысу қабiлетiн сипаттайтын сандық және сапалық нормативтер мен көрсеткiштердiң жиынтығы;</w:t>
      </w:r>
      <w:r>
        <w:br/>
      </w:r>
      <w:r>
        <w:rPr>
          <w:rFonts w:ascii="Times New Roman"/>
          <w:b w:val="false"/>
          <w:i w:val="false"/>
          <w:color w:val="000000"/>
          <w:sz w:val="28"/>
        </w:rPr>
        <w:t>
</w:t>
      </w:r>
      <w:r>
        <w:rPr>
          <w:rFonts w:ascii="Times New Roman"/>
          <w:b w:val="false"/>
          <w:i w:val="false"/>
          <w:color w:val="000000"/>
          <w:sz w:val="28"/>
        </w:rPr>
        <w:t>
      2) бірыңғай технологиялық процесс - лицензияланатын бір қызмет түрінің шеңберінде өндіріс процесінде орындалатын технологиялық өзара байланысты және дәйекті іс-қимылдар (жұмыстар) жиынтығы;</w:t>
      </w:r>
      <w:r>
        <w:br/>
      </w:r>
      <w:r>
        <w:rPr>
          <w:rFonts w:ascii="Times New Roman"/>
          <w:b w:val="false"/>
          <w:i w:val="false"/>
          <w:color w:val="000000"/>
          <w:sz w:val="28"/>
        </w:rPr>
        <w:t>
</w:t>
      </w:r>
      <w:r>
        <w:rPr>
          <w:rFonts w:ascii="Times New Roman"/>
          <w:b w:val="false"/>
          <w:i w:val="false"/>
          <w:color w:val="000000"/>
          <w:sz w:val="28"/>
        </w:rPr>
        <w:t>
      3) жекелеген тауарлардың импортын автоматты түрде лицензиялау - лицензия беру мониторингтеу мақсатында белгіленген шара;</w:t>
      </w:r>
      <w:r>
        <w:br/>
      </w:r>
      <w:r>
        <w:rPr>
          <w:rFonts w:ascii="Times New Roman"/>
          <w:b w:val="false"/>
          <w:i w:val="false"/>
          <w:color w:val="000000"/>
          <w:sz w:val="28"/>
        </w:rPr>
        <w:t>
</w:t>
      </w:r>
      <w:r>
        <w:rPr>
          <w:rFonts w:ascii="Times New Roman"/>
          <w:b w:val="false"/>
          <w:i w:val="false"/>
          <w:color w:val="000000"/>
          <w:sz w:val="28"/>
        </w:rPr>
        <w:t>
      3-1) құжаттың электрондық көшiрмесi – өтініш беруші, лицензиат немесе аталған құжатты куәландыруға өкілеттігі бар адам не халыққа қызмет көрсету орталығының уәкiлетті қызметкерi электрондық цифрлық қолтаңбасымен куәландырған, түпнұсқа қағаз құжаттың түрін және ондағы деректерді электрондық цифрлық нысанда толығымен көрсететін электрондық құжат;</w:t>
      </w:r>
      <w:r>
        <w:br/>
      </w:r>
      <w:r>
        <w:rPr>
          <w:rFonts w:ascii="Times New Roman"/>
          <w:b w:val="false"/>
          <w:i w:val="false"/>
          <w:color w:val="000000"/>
          <w:sz w:val="28"/>
        </w:rPr>
        <w:t>
</w:t>
      </w:r>
      <w:r>
        <w:rPr>
          <w:rFonts w:ascii="Times New Roman"/>
          <w:b w:val="false"/>
          <w:i w:val="false"/>
          <w:color w:val="000000"/>
          <w:sz w:val="28"/>
        </w:rPr>
        <w:t>
      3-2) құзыреттi (салалық) орган – мемлекеттiк басқарудың лицензияланатын қызмет түрiне жататын тиiстi саласына (аясына) басшылықты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лицензиар</w:t>
      </w:r>
      <w:r>
        <w:rPr>
          <w:rFonts w:ascii="Times New Roman"/>
          <w:b w:val="false"/>
          <w:i w:val="false"/>
          <w:color w:val="000000"/>
          <w:sz w:val="28"/>
        </w:rPr>
        <w:t xml:space="preserve"> - осы Заңға сәйкес лицензиялауды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4-1) лицензиардың электрондық тізілімі – берілген, қайта ресімделген, тоқтатыла тұрған, жаңартылған және қолданылуы тоқтатылған лицензиялар туралы лицензиар енгізген мәліметтерді қамтитын лицензиялардың мемлекеттік электрондық тізілімінің ажырамас бөлімі;</w:t>
      </w:r>
      <w:r>
        <w:br/>
      </w:r>
      <w:r>
        <w:rPr>
          <w:rFonts w:ascii="Times New Roman"/>
          <w:b w:val="false"/>
          <w:i w:val="false"/>
          <w:color w:val="000000"/>
          <w:sz w:val="28"/>
        </w:rPr>
        <w:t>
</w:t>
      </w:r>
      <w:r>
        <w:rPr>
          <w:rFonts w:ascii="Times New Roman"/>
          <w:b w:val="false"/>
          <w:i w:val="false"/>
          <w:color w:val="000000"/>
          <w:sz w:val="28"/>
        </w:rPr>
        <w:t>
      5) лицензиат - лицензиясы бар жеке немесе заңды тұлға;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лицензия</w:t>
      </w:r>
      <w:r>
        <w:rPr>
          <w:rFonts w:ascii="Times New Roman"/>
          <w:b w:val="false"/>
          <w:i w:val="false"/>
          <w:color w:val="000000"/>
          <w:sz w:val="28"/>
        </w:rPr>
        <w:t xml:space="preserve"> - тиісті лицензиардың жеке немесе заңды тұлғаға қызметтің жекелеген түрімен айналысуға беретін рұқсаты;</w:t>
      </w:r>
      <w:r>
        <w:br/>
      </w:r>
      <w:r>
        <w:rPr>
          <w:rFonts w:ascii="Times New Roman"/>
          <w:b w:val="false"/>
          <w:i w:val="false"/>
          <w:color w:val="000000"/>
          <w:sz w:val="28"/>
        </w:rPr>
        <w:t>
</w:t>
      </w:r>
      <w:r>
        <w:rPr>
          <w:rFonts w:ascii="Times New Roman"/>
          <w:b w:val="false"/>
          <w:i w:val="false"/>
          <w:color w:val="000000"/>
          <w:sz w:val="28"/>
        </w:rPr>
        <w:t>
      7) лицензияланатын қызмет түрі (бұдан әрі - қызмет түрі) - айналысу үшін осы Заңға сәйкес лицензия алу талап етілетін қызмет түрі (белгілі бір іс-әрекет (операция, сақтандыру сыныптары);</w:t>
      </w:r>
      <w:r>
        <w:br/>
      </w:r>
      <w:r>
        <w:rPr>
          <w:rFonts w:ascii="Times New Roman"/>
          <w:b w:val="false"/>
          <w:i w:val="false"/>
          <w:color w:val="000000"/>
          <w:sz w:val="28"/>
        </w:rPr>
        <w:t>
</w:t>
      </w:r>
      <w:r>
        <w:rPr>
          <w:rFonts w:ascii="Times New Roman"/>
          <w:b w:val="false"/>
          <w:i w:val="false"/>
          <w:color w:val="000000"/>
          <w:sz w:val="28"/>
        </w:rPr>
        <w:t>
      8) лицензияланатын қызмет түрінің кіші түрі (бұдан әрі - қызметтің кіші түрі) - тиісті қызмет түрін бір лицензия шеңберінде нақтылау;</w:t>
      </w:r>
      <w:r>
        <w:br/>
      </w:r>
      <w:r>
        <w:rPr>
          <w:rFonts w:ascii="Times New Roman"/>
          <w:b w:val="false"/>
          <w:i w:val="false"/>
          <w:color w:val="000000"/>
          <w:sz w:val="28"/>
        </w:rPr>
        <w:t>
</w:t>
      </w:r>
      <w:r>
        <w:rPr>
          <w:rFonts w:ascii="Times New Roman"/>
          <w:b w:val="false"/>
          <w:i w:val="false"/>
          <w:color w:val="000000"/>
          <w:sz w:val="28"/>
        </w:rPr>
        <w:t>
      8-1) лицензиялар тізілімі - берiлген, қайта ресiмделген, тоқтатыла тұрған, жаңартылған және қолданысы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мәлiметтердi қамтитын дерекқор базасы;</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(алып тасталды - ҚР 2010.07.15 </w:t>
      </w:r>
      <w:r>
        <w:rPr>
          <w:rFonts w:ascii="Times New Roman"/>
          <w:b w:val="false"/>
          <w:i w:val="false"/>
          <w:color w:val="000000"/>
          <w:sz w:val="28"/>
        </w:rPr>
        <w:t>N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лицензиялардың мемлекеттік электрондық тізілімі</w:t>
      </w:r>
      <w:r>
        <w:rPr>
          <w:rFonts w:ascii="Times New Roman"/>
          <w:b w:val="false"/>
          <w:i w:val="false"/>
          <w:color w:val="000000"/>
          <w:sz w:val="28"/>
        </w:rPr>
        <w:t xml:space="preserve">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w:t>
      </w:r>
      <w:r>
        <w:br/>
      </w:r>
      <w:r>
        <w:rPr>
          <w:rFonts w:ascii="Times New Roman"/>
          <w:b w:val="false"/>
          <w:i w:val="false"/>
          <w:color w:val="000000"/>
          <w:sz w:val="28"/>
        </w:rPr>
        <w:t>
</w:t>
      </w:r>
      <w:r>
        <w:rPr>
          <w:rFonts w:ascii="Times New Roman"/>
          <w:b w:val="false"/>
          <w:i w:val="false"/>
          <w:color w:val="000000"/>
          <w:sz w:val="28"/>
        </w:rPr>
        <w:t>
      9-2) </w:t>
      </w:r>
      <w:r>
        <w:rPr>
          <w:rFonts w:ascii="Times New Roman"/>
          <w:b w:val="false"/>
          <w:i w:val="false"/>
          <w:color w:val="000000"/>
          <w:sz w:val="28"/>
        </w:rPr>
        <w:t>лицензиялардың сәйкестендіру нөмірі</w:t>
      </w:r>
      <w:r>
        <w:rPr>
          <w:rFonts w:ascii="Times New Roman"/>
          <w:b w:val="false"/>
          <w:i w:val="false"/>
          <w:color w:val="000000"/>
          <w:sz w:val="28"/>
        </w:rPr>
        <w:t xml:space="preserve"> – әкімшілік құжаттарды нөмірлеу мен кодтаудың бірыңғай жүйесінің стандартына сәйкес лицензиялардың мемлекеттік электрондық тізілімінде генерацияланатын бірегей нөмір;</w:t>
      </w:r>
      <w:r>
        <w:br/>
      </w:r>
      <w:r>
        <w:rPr>
          <w:rFonts w:ascii="Times New Roman"/>
          <w:b w:val="false"/>
          <w:i w:val="false"/>
          <w:color w:val="000000"/>
          <w:sz w:val="28"/>
        </w:rPr>
        <w:t>
</w:t>
      </w:r>
      <w:r>
        <w:rPr>
          <w:rFonts w:ascii="Times New Roman"/>
          <w:b w:val="false"/>
          <w:i w:val="false"/>
          <w:color w:val="000000"/>
          <w:sz w:val="28"/>
        </w:rPr>
        <w:t>
      10) лицензиялау - лицензияларды беруге және қайта ресімдеуге, лицензиаттардың тиісті талаптарды сақтауын лицензиарлардың бақылауды жүзеге асыруына, лицензиялардың қолданылуын тоқтата тұруға және қайта бастауға, лицензиялардан айыруға байланысты іс-шаралар кешені;</w:t>
      </w:r>
      <w:r>
        <w:br/>
      </w:r>
      <w:r>
        <w:rPr>
          <w:rFonts w:ascii="Times New Roman"/>
          <w:b w:val="false"/>
          <w:i w:val="false"/>
          <w:color w:val="000000"/>
          <w:sz w:val="28"/>
        </w:rPr>
        <w:t>
</w:t>
      </w:r>
      <w:r>
        <w:rPr>
          <w:rFonts w:ascii="Times New Roman"/>
          <w:b w:val="false"/>
          <w:i w:val="false"/>
          <w:color w:val="000000"/>
          <w:sz w:val="28"/>
        </w:rPr>
        <w:t>
      11) лицензиялық бақылау – лицензиардың лицензия және (немесе) лицензияға қосымша берілгенге дейiн өтініш берушінің немесе лицензиаттың бiлiктiлiк талаптарына сәйкестiгiн тексеруге, сондай-ақ ол берілгеннен кейін лицензиаттардың Қазақстан Республикасының лицензиялау туралы заңнамасын сақтауын қамтамасыз етуге бағытталған қызметi;</w:t>
      </w:r>
      <w:r>
        <w:br/>
      </w:r>
      <w:r>
        <w:rPr>
          <w:rFonts w:ascii="Times New Roman"/>
          <w:b w:val="false"/>
          <w:i w:val="false"/>
          <w:color w:val="000000"/>
          <w:sz w:val="28"/>
        </w:rPr>
        <w:t>
</w:t>
      </w:r>
      <w:r>
        <w:rPr>
          <w:rFonts w:ascii="Times New Roman"/>
          <w:b w:val="false"/>
          <w:i w:val="false"/>
          <w:color w:val="000000"/>
          <w:sz w:val="28"/>
        </w:rPr>
        <w:t>
      11-1) лицензияның электрондық нысаны – қағаз жеткiзгiштегi лицензияға тең, ақпараттық технологиялар пайдаланыла отырып ресiмделетiн және берiлетiн электрондық құжат нысанындағы лицензия;</w:t>
      </w:r>
      <w:r>
        <w:br/>
      </w:r>
      <w:r>
        <w:rPr>
          <w:rFonts w:ascii="Times New Roman"/>
          <w:b w:val="false"/>
          <w:i w:val="false"/>
          <w:color w:val="000000"/>
          <w:sz w:val="28"/>
        </w:rPr>
        <w:t>
</w:t>
      </w:r>
      <w:r>
        <w:rPr>
          <w:rFonts w:ascii="Times New Roman"/>
          <w:b w:val="false"/>
          <w:i w:val="false"/>
          <w:color w:val="000000"/>
          <w:sz w:val="28"/>
        </w:rPr>
        <w:t>
      12) өтініш беруші - лицензия және (немесе) лицензияға қосымша беру туралы тиісті лицензиарға өтініш жасаған жеке немесе заңды тұлға;</w:t>
      </w:r>
      <w:r>
        <w:br/>
      </w:r>
      <w:r>
        <w:rPr>
          <w:rFonts w:ascii="Times New Roman"/>
          <w:b w:val="false"/>
          <w:i w:val="false"/>
          <w:color w:val="000000"/>
          <w:sz w:val="28"/>
        </w:rPr>
        <w:t>
</w:t>
      </w:r>
      <w:r>
        <w:rPr>
          <w:rFonts w:ascii="Times New Roman"/>
          <w:b w:val="false"/>
          <w:i w:val="false"/>
          <w:color w:val="000000"/>
          <w:sz w:val="28"/>
        </w:rPr>
        <w:t>
      13) уәкілетті орган - мемлекеттік саясатты әзірлеу мен жүргізуді жүзеге асыратын және лицензиялау саласындағы басқа да мемлекеттік органдардың қызметін үйлестіретін мемлекеттік орган;</w:t>
      </w:r>
      <w:r>
        <w:br/>
      </w:r>
      <w:r>
        <w:rPr>
          <w:rFonts w:ascii="Times New Roman"/>
          <w:b w:val="false"/>
          <w:i w:val="false"/>
          <w:color w:val="000000"/>
          <w:sz w:val="28"/>
        </w:rPr>
        <w:t>
</w:t>
      </w:r>
      <w:r>
        <w:rPr>
          <w:rFonts w:ascii="Times New Roman"/>
          <w:b w:val="false"/>
          <w:i w:val="false"/>
          <w:color w:val="000000"/>
          <w:sz w:val="28"/>
        </w:rPr>
        <w:t>
      14)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2010.07.15 </w:t>
      </w:r>
      <w:r>
        <w:rPr>
          <w:rFonts w:ascii="Times New Roman"/>
          <w:b w:val="false"/>
          <w:i w:val="false"/>
          <w:color w:val="000000"/>
          <w:sz w:val="28"/>
        </w:rPr>
        <w:t>N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6"/>
    <w:bookmarkStart w:name="z19" w:id="7"/>
    <w:p>
      <w:pPr>
        <w:spacing w:after="0"/>
        <w:ind w:left="0"/>
        <w:jc w:val="both"/>
      </w:pPr>
      <w:r>
        <w:rPr>
          <w:rFonts w:ascii="Times New Roman"/>
          <w:b w:val="false"/>
          <w:i w:val="false"/>
          <w:color w:val="000000"/>
          <w:sz w:val="28"/>
        </w:rPr>
        <w:t>
      </w:t>
      </w:r>
      <w:r>
        <w:rPr>
          <w:rFonts w:ascii="Times New Roman"/>
          <w:b/>
          <w:i w:val="false"/>
          <w:color w:val="000000"/>
          <w:sz w:val="28"/>
        </w:rPr>
        <w:t xml:space="preserve">4-бап. Лицензиялаудың негізгі принциптері </w:t>
      </w:r>
    </w:p>
    <w:bookmarkEnd w:id="7"/>
    <w:bookmarkStart w:name="z74" w:id="8"/>
    <w:p>
      <w:pPr>
        <w:spacing w:after="0"/>
        <w:ind w:left="0"/>
        <w:jc w:val="both"/>
      </w:pPr>
      <w:r>
        <w:rPr>
          <w:rFonts w:ascii="Times New Roman"/>
          <w:b w:val="false"/>
          <w:i w:val="false"/>
          <w:color w:val="000000"/>
          <w:sz w:val="28"/>
        </w:rPr>
        <w:t>      1. Лицензиялар беру белгілі бір қызмет түрі үшін белгіленген талаптарға сай барлық тұлғалар үшін тең негіздерде және тең жағдайларда жүзеге асырылады.</w:t>
      </w:r>
      <w:r>
        <w:br/>
      </w:r>
      <w:r>
        <w:rPr>
          <w:rFonts w:ascii="Times New Roman"/>
          <w:b w:val="false"/>
          <w:i w:val="false"/>
          <w:color w:val="000000"/>
          <w:sz w:val="28"/>
        </w:rPr>
        <w:t>
      2. Қызметтің жекелеген түрлері бойынша лицензиялық тәртіп енгізу ұлттық қауіпсіздік, құқықтық тәртіпті қамтамасыз ету, қоршаған ортаны, азаматтардың меншігін, өмірі мен денсаулығын қорғау мақсатында белгіленеді.</w:t>
      </w:r>
      <w:r>
        <w:br/>
      </w:r>
      <w:r>
        <w:rPr>
          <w:rFonts w:ascii="Times New Roman"/>
          <w:b w:val="false"/>
          <w:i w:val="false"/>
          <w:color w:val="000000"/>
          <w:sz w:val="28"/>
        </w:rPr>
        <w:t>
</w:t>
      </w:r>
      <w:r>
        <w:rPr>
          <w:rFonts w:ascii="Times New Roman"/>
          <w:b w:val="false"/>
          <w:i w:val="false"/>
          <w:color w:val="000000"/>
          <w:sz w:val="28"/>
        </w:rPr>
        <w:t>
      3. Осы Заңда қызмет түрлерінің және қызметтің кіші түрлерінің егжей-тегжейлі тізбесі белгіленеді.</w:t>
      </w:r>
      <w:r>
        <w:br/>
      </w:r>
      <w:r>
        <w:rPr>
          <w:rFonts w:ascii="Times New Roman"/>
          <w:b w:val="false"/>
          <w:i w:val="false"/>
          <w:color w:val="000000"/>
          <w:sz w:val="28"/>
        </w:rPr>
        <w:t>
</w:t>
      </w:r>
      <w:r>
        <w:rPr>
          <w:rFonts w:ascii="Times New Roman"/>
          <w:b w:val="false"/>
          <w:i w:val="false"/>
          <w:color w:val="000000"/>
          <w:sz w:val="28"/>
        </w:rPr>
        <w:t>
      4. Осы Заңға жаңа қызмет түрлерi және (немесе) қызметтiң кiшi түрлерi енгiзiлген кезде оларды лицензиялау бiлiктiлiк талаптарын белгiлейтiн тиiстi нормативтiк құқықтық актiлер қабылданғаннан кейiн жүзеге асырылады.</w:t>
      </w:r>
      <w:r>
        <w:br/>
      </w:r>
      <w:r>
        <w:rPr>
          <w:rFonts w:ascii="Times New Roman"/>
          <w:b w:val="false"/>
          <w:i w:val="false"/>
          <w:color w:val="000000"/>
          <w:sz w:val="28"/>
        </w:rPr>
        <w:t>
</w:t>
      </w:r>
      <w:r>
        <w:rPr>
          <w:rFonts w:ascii="Times New Roman"/>
          <w:b w:val="false"/>
          <w:i w:val="false"/>
          <w:color w:val="000000"/>
          <w:sz w:val="28"/>
        </w:rPr>
        <w:t>
      Жекелеген қызмет түрлерiне (кiшi түрлерiне) қойылатын </w:t>
      </w:r>
      <w:r>
        <w:rPr>
          <w:rFonts w:ascii="Times New Roman"/>
          <w:b w:val="false"/>
          <w:i w:val="false"/>
          <w:color w:val="000000"/>
          <w:sz w:val="28"/>
        </w:rPr>
        <w:t>бiлiктiлiк талаптарын</w:t>
      </w:r>
      <w:r>
        <w:rPr>
          <w:rFonts w:ascii="Times New Roman"/>
          <w:b w:val="false"/>
          <w:i w:val="false"/>
          <w:color w:val="000000"/>
          <w:sz w:val="28"/>
        </w:rPr>
        <w:t xml:space="preserve"> және бiлiктiлiк талаптарына сәйкестігін растайтын құжаттар тізбесін, сондай-ақ экспорты немесе импорты лицензиялануға жататын жекелеген тауарлар </w:t>
      </w:r>
      <w:r>
        <w:rPr>
          <w:rFonts w:ascii="Times New Roman"/>
          <w:b w:val="false"/>
          <w:i w:val="false"/>
          <w:color w:val="000000"/>
          <w:sz w:val="28"/>
        </w:rPr>
        <w:t>тiзбесiн</w:t>
      </w:r>
      <w:r>
        <w:rPr>
          <w:rFonts w:ascii="Times New Roman"/>
          <w:b w:val="false"/>
          <w:i w:val="false"/>
          <w:color w:val="000000"/>
          <w:sz w:val="28"/>
        </w:rPr>
        <w:t xml:space="preserve"> бекiтетiн нормативтiк құқықтық актiлердi осы актiлер ресми жарияланғаннан кейiн жиырма бiр күндiк мерзiм өткенге дейiн қолданысқа енгiзуге болмайды.</w:t>
      </w:r>
      <w:r>
        <w:br/>
      </w:r>
      <w:r>
        <w:rPr>
          <w:rFonts w:ascii="Times New Roman"/>
          <w:b w:val="false"/>
          <w:i w:val="false"/>
          <w:color w:val="000000"/>
          <w:sz w:val="28"/>
        </w:rPr>
        <w:t>
</w:t>
      </w:r>
      <w:r>
        <w:rPr>
          <w:rFonts w:ascii="Times New Roman"/>
          <w:b w:val="false"/>
          <w:i w:val="false"/>
          <w:color w:val="000000"/>
          <w:sz w:val="28"/>
        </w:rPr>
        <w:t>
      5. Қызметтің жекелеген түрлерін лицензиялау Қазақстан Республикасының заңдарында көзделген өнімге қойылатын талаптар, жекелеген өнім түрлерінің, процестердің сәйкестігін міндетті түрде растау жөніндегі талаптар мемлекеттік әкімшілік ету мақсаттарына жету үшін жеткіліксіз болған жағдайларда белгіленеді.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Лицензия</w:t>
      </w:r>
      <w:r>
        <w:rPr>
          <w:rFonts w:ascii="Times New Roman"/>
          <w:b w:val="false"/>
          <w:i w:val="false"/>
          <w:color w:val="000000"/>
          <w:sz w:val="28"/>
        </w:rPr>
        <w:t xml:space="preserve"> иеліктен шығарылмайды және оны лицензиат басқа жеке немесе заңды тұлғаға бере алмайды.</w:t>
      </w:r>
      <w:r>
        <w:br/>
      </w:r>
      <w:r>
        <w:rPr>
          <w:rFonts w:ascii="Times New Roman"/>
          <w:b w:val="false"/>
          <w:i w:val="false"/>
          <w:color w:val="000000"/>
          <w:sz w:val="28"/>
        </w:rPr>
        <w:t>
</w:t>
      </w:r>
      <w:r>
        <w:rPr>
          <w:rFonts w:ascii="Times New Roman"/>
          <w:b w:val="false"/>
          <w:i w:val="false"/>
          <w:color w:val="000000"/>
          <w:sz w:val="28"/>
        </w:rPr>
        <w:t>
      7. Лицензияның күші, Қазақстан Республикасының заңдарында көзделген жағдайларды қоспағанда, Қазақстан Республикасының барлық аумағында қолданылады.</w:t>
      </w:r>
      <w:r>
        <w:br/>
      </w:r>
      <w:r>
        <w:rPr>
          <w:rFonts w:ascii="Times New Roman"/>
          <w:b w:val="false"/>
          <w:i w:val="false"/>
          <w:color w:val="000000"/>
          <w:sz w:val="28"/>
        </w:rPr>
        <w:t>
</w:t>
      </w:r>
      <w:r>
        <w:rPr>
          <w:rFonts w:ascii="Times New Roman"/>
          <w:b w:val="false"/>
          <w:i w:val="false"/>
          <w:color w:val="000000"/>
          <w:sz w:val="28"/>
        </w:rPr>
        <w:t>
      8. Бірыңғай технологиялық процеске кіретін және (немесе) қызмет түрін жүзеге асырудың қажетті элементі болып табылатын қызмет түрлері лицензиялануға жатпайды.</w:t>
      </w:r>
      <w:r>
        <w:br/>
      </w:r>
      <w:r>
        <w:rPr>
          <w:rFonts w:ascii="Times New Roman"/>
          <w:b w:val="false"/>
          <w:i w:val="false"/>
          <w:color w:val="000000"/>
          <w:sz w:val="28"/>
        </w:rPr>
        <w:t>
</w:t>
      </w:r>
      <w:r>
        <w:rPr>
          <w:rFonts w:ascii="Times New Roman"/>
          <w:b w:val="false"/>
          <w:i w:val="false"/>
          <w:color w:val="000000"/>
          <w:sz w:val="28"/>
        </w:rPr>
        <w:t>
      Қызмет түрінің бірыңғай технологиялық процеске кіретіні және (немесе) оны қызмет түрін жүзеге асырудың қажетті элементіне жатқызу туралы қорытындыны өтініш берушінің өтініші негізінде лицензиардың сұрауы бойынша құзыретті (салалық) орган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xml:space="preserve">9. </w:t>
      </w:r>
      <w:r>
        <w:rPr>
          <w:rFonts w:ascii="Times New Roman"/>
          <w:b w:val="false"/>
          <w:i w:val="false"/>
          <w:color w:val="000000"/>
          <w:sz w:val="28"/>
        </w:rPr>
        <w:t>Мемлекеттiк органдар</w:t>
      </w:r>
      <w:r>
        <w:rPr>
          <w:rFonts w:ascii="Times New Roman"/>
          <w:b w:val="false"/>
          <w:i w:val="false"/>
          <w:color w:val="222222"/>
          <w:sz w:val="28"/>
        </w:rPr>
        <w:t xml:space="preserve">, </w:t>
      </w:r>
      <w:r>
        <w:rPr>
          <w:rFonts w:ascii="Times New Roman"/>
          <w:b w:val="false"/>
          <w:i w:val="false"/>
          <w:color w:val="000000"/>
          <w:sz w:val="28"/>
        </w:rPr>
        <w:t>дербес бiлiм беру ұйымдары</w:t>
      </w:r>
      <w:r>
        <w:rPr>
          <w:rFonts w:ascii="Times New Roman"/>
          <w:b w:val="false"/>
          <w:i w:val="false"/>
          <w:color w:val="222222"/>
          <w:sz w:val="28"/>
        </w:rPr>
        <w:t xml:space="preserve"> және олардың ұйымдары, оның iшiнде аталған ұйымдарда бiлiм беру бағдарламаларын енгiзетiн және (немесе) iске асыратын шетелдiк заңды тұлғалар, сондай-ақ Қазақстанның Даму Банкi Қазақстан Республикасының </w:t>
      </w:r>
      <w:r>
        <w:rPr>
          <w:rFonts w:ascii="Times New Roman"/>
          <w:b w:val="false"/>
          <w:i w:val="false"/>
          <w:color w:val="000000"/>
          <w:sz w:val="28"/>
        </w:rPr>
        <w:t>заңдарында</w:t>
      </w:r>
      <w:r>
        <w:rPr>
          <w:rFonts w:ascii="Times New Roman"/>
          <w:b w:val="false"/>
          <w:i w:val="false"/>
          <w:color w:val="222222"/>
          <w:sz w:val="28"/>
        </w:rPr>
        <w:t xml:space="preserve"> белгiленген өкiлеттiктер шегiнде жүзеге асыратын қызметтi қоспағанда, лицензиялау талап етiлетiн қызметтiң жекелеген түрлерiн жүзеге асыруға немесе белгiлi бiр iс-әрекеттер (операциялар) жасауға лицензия болған жағдайда ғана жол берiледi.</w:t>
      </w:r>
      <w:r>
        <w:br/>
      </w:r>
      <w:r>
        <w:rPr>
          <w:rFonts w:ascii="Times New Roman"/>
          <w:b w:val="false"/>
          <w:i w:val="false"/>
          <w:color w:val="000000"/>
          <w:sz w:val="28"/>
        </w:rPr>
        <w:t>
      </w:t>
      </w:r>
      <w:r>
        <w:rPr>
          <w:rFonts w:ascii="Times New Roman"/>
          <w:b w:val="false"/>
          <w:i w:val="false"/>
          <w:color w:val="000000"/>
          <w:sz w:val="28"/>
        </w:rPr>
        <w:t>Кредиттік серіктестіктер</w:t>
      </w:r>
      <w:r>
        <w:rPr>
          <w:rFonts w:ascii="Times New Roman"/>
          <w:b w:val="false"/>
          <w:i w:val="false"/>
          <w:color w:val="000000"/>
          <w:sz w:val="28"/>
        </w:rPr>
        <w:t>, </w:t>
      </w:r>
      <w:r>
        <w:rPr>
          <w:rFonts w:ascii="Times New Roman"/>
          <w:b w:val="false"/>
          <w:i w:val="false"/>
          <w:color w:val="000000"/>
          <w:sz w:val="28"/>
        </w:rPr>
        <w:t>орталық депозитарий</w:t>
      </w:r>
      <w:r>
        <w:rPr>
          <w:rFonts w:ascii="Times New Roman"/>
          <w:b w:val="false"/>
          <w:i w:val="false"/>
          <w:color w:val="000000"/>
          <w:sz w:val="28"/>
        </w:rPr>
        <w:t>, </w:t>
      </w:r>
      <w:r>
        <w:rPr>
          <w:rFonts w:ascii="Times New Roman"/>
          <w:b w:val="false"/>
          <w:i w:val="false"/>
          <w:color w:val="000000"/>
          <w:sz w:val="28"/>
        </w:rPr>
        <w:t>бірыңғай тіркеуші</w:t>
      </w:r>
      <w:r>
        <w:rPr>
          <w:rFonts w:ascii="Times New Roman"/>
          <w:b w:val="false"/>
          <w:i w:val="false"/>
          <w:color w:val="000000"/>
          <w:sz w:val="28"/>
        </w:rPr>
        <w:t>, мемлекет қатысатын </w:t>
      </w:r>
      <w:r>
        <w:rPr>
          <w:rFonts w:ascii="Times New Roman"/>
          <w:b w:val="false"/>
          <w:i w:val="false"/>
          <w:color w:val="000000"/>
          <w:sz w:val="28"/>
        </w:rPr>
        <w:t>кредиттік бюро</w:t>
      </w:r>
      <w:r>
        <w:rPr>
          <w:rFonts w:ascii="Times New Roman"/>
          <w:b w:val="false"/>
          <w:i w:val="false"/>
          <w:color w:val="000000"/>
          <w:sz w:val="28"/>
        </w:rPr>
        <w:t>, </w:t>
      </w:r>
      <w:r>
        <w:rPr>
          <w:rFonts w:ascii="Times New Roman"/>
          <w:b w:val="false"/>
          <w:i w:val="false"/>
          <w:color w:val="000000"/>
          <w:sz w:val="28"/>
        </w:rPr>
        <w:t>өзара сақтандыру</w:t>
      </w:r>
      <w:r>
        <w:rPr>
          <w:rFonts w:ascii="Times New Roman"/>
          <w:b w:val="false"/>
          <w:i w:val="false"/>
          <w:color w:val="000000"/>
          <w:sz w:val="28"/>
        </w:rPr>
        <w:t xml:space="preserve"> қоғамдары, «электрондық үкіметтің» төлем шлюзінің </w:t>
      </w:r>
      <w:r>
        <w:rPr>
          <w:rFonts w:ascii="Times New Roman"/>
          <w:b w:val="false"/>
          <w:i w:val="false"/>
          <w:color w:val="000000"/>
          <w:sz w:val="28"/>
        </w:rPr>
        <w:t>операторы</w:t>
      </w:r>
      <w:r>
        <w:rPr>
          <w:rFonts w:ascii="Times New Roman"/>
          <w:b w:val="false"/>
          <w:i w:val="false"/>
          <w:color w:val="000000"/>
          <w:sz w:val="28"/>
        </w:rPr>
        <w:t>, сондай-ақ </w:t>
      </w:r>
      <w:r>
        <w:rPr>
          <w:rFonts w:ascii="Times New Roman"/>
          <w:b w:val="false"/>
          <w:i w:val="false"/>
          <w:color w:val="000000"/>
          <w:sz w:val="28"/>
        </w:rPr>
        <w:t>Ұлттық почта операторы</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белгіленген өкілеттіктер шегінде жүргізетін қызметті қоспағанда, қаржы саласындағы қызметтің жекелеген түрлерін және қаржы ресурстарын шоғырландыруға байланысты қызметті жүзеге асыруға лицензия болған жағдайда ғана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 енгізілді - ҚР 2010.07.15 </w:t>
      </w:r>
      <w:r>
        <w:rPr>
          <w:rFonts w:ascii="Times New Roman"/>
          <w:b w:val="false"/>
          <w:i w:val="false"/>
          <w:color w:val="000000"/>
          <w:sz w:val="28"/>
        </w:rPr>
        <w:t>N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8"/>
    <w:bookmarkStart w:name="z20" w:id="9"/>
    <w:p>
      <w:pPr>
        <w:spacing w:after="0"/>
        <w:ind w:left="0"/>
        <w:jc w:val="left"/>
      </w:pPr>
      <w:r>
        <w:rPr>
          <w:rFonts w:ascii="Times New Roman"/>
          <w:b/>
          <w:i w:val="false"/>
          <w:color w:val="000000"/>
        </w:rPr>
        <w:t xml:space="preserve"> 
2-тарау. МЕМЛЕКЕТТІК ЛИЦЕНЗИЯЛАУ ЖҮЙЕСІ </w:t>
      </w:r>
    </w:p>
    <w:bookmarkEnd w:id="9"/>
    <w:bookmarkStart w:name="z21" w:id="10"/>
    <w:p>
      <w:pPr>
        <w:spacing w:after="0"/>
        <w:ind w:left="0"/>
        <w:jc w:val="both"/>
      </w:pPr>
      <w:r>
        <w:rPr>
          <w:rFonts w:ascii="Times New Roman"/>
          <w:b w:val="false"/>
          <w:i w:val="false"/>
          <w:color w:val="000000"/>
          <w:sz w:val="28"/>
        </w:rPr>
        <w:t>
      </w:t>
      </w:r>
      <w:r>
        <w:rPr>
          <w:rFonts w:ascii="Times New Roman"/>
          <w:b/>
          <w:i w:val="false"/>
          <w:color w:val="000000"/>
          <w:sz w:val="28"/>
        </w:rPr>
        <w:t xml:space="preserve">5-бап. Мемлекеттік лицензиялау жүйесінің құрылымы </w:t>
      </w:r>
    </w:p>
    <w:bookmarkEnd w:id="10"/>
    <w:bookmarkStart w:name="z260" w:id="11"/>
    <w:p>
      <w:pPr>
        <w:spacing w:after="0"/>
        <w:ind w:left="0"/>
        <w:jc w:val="both"/>
      </w:pPr>
      <w:r>
        <w:rPr>
          <w:rFonts w:ascii="Times New Roman"/>
          <w:b w:val="false"/>
          <w:i w:val="false"/>
          <w:color w:val="000000"/>
          <w:sz w:val="28"/>
        </w:rPr>
        <w:t>      Мемлекеттік лицензиялау жүйесі:</w:t>
      </w:r>
      <w:r>
        <w:br/>
      </w:r>
      <w:r>
        <w:rPr>
          <w:rFonts w:ascii="Times New Roman"/>
          <w:b w:val="false"/>
          <w:i w:val="false"/>
          <w:color w:val="000000"/>
          <w:sz w:val="28"/>
        </w:rPr>
        <w:t>
      1) Қазақстан Республикасының Үкіметінен;</w:t>
      </w:r>
      <w:r>
        <w:br/>
      </w:r>
      <w:r>
        <w:rPr>
          <w:rFonts w:ascii="Times New Roman"/>
          <w:b w:val="false"/>
          <w:i w:val="false"/>
          <w:color w:val="000000"/>
          <w:sz w:val="28"/>
        </w:rPr>
        <w:t>
</w:t>
      </w:r>
      <w:r>
        <w:rPr>
          <w:rFonts w:ascii="Times New Roman"/>
          <w:b w:val="false"/>
          <w:i w:val="false"/>
          <w:color w:val="000000"/>
          <w:sz w:val="28"/>
        </w:rPr>
        <w:t>
      2) уәкілетті органнан;</w:t>
      </w:r>
      <w:r>
        <w:br/>
      </w:r>
      <w:r>
        <w:rPr>
          <w:rFonts w:ascii="Times New Roman"/>
          <w:b w:val="false"/>
          <w:i w:val="false"/>
          <w:color w:val="000000"/>
          <w:sz w:val="28"/>
        </w:rPr>
        <w:t>
</w:t>
      </w:r>
      <w:r>
        <w:rPr>
          <w:rFonts w:ascii="Times New Roman"/>
          <w:b w:val="false"/>
          <w:i w:val="false"/>
          <w:color w:val="000000"/>
          <w:sz w:val="28"/>
        </w:rPr>
        <w:t xml:space="preserve">
      3) лицензиарлардан тұрады. </w:t>
      </w:r>
    </w:p>
    <w:bookmarkEnd w:id="11"/>
    <w:bookmarkStart w:name="z22" w:id="12"/>
    <w:p>
      <w:pPr>
        <w:spacing w:after="0"/>
        <w:ind w:left="0"/>
        <w:jc w:val="both"/>
      </w:pPr>
      <w:r>
        <w:rPr>
          <w:rFonts w:ascii="Times New Roman"/>
          <w:b w:val="false"/>
          <w:i w:val="false"/>
          <w:color w:val="000000"/>
          <w:sz w:val="28"/>
        </w:rPr>
        <w:t>
      </w:t>
      </w:r>
      <w:r>
        <w:rPr>
          <w:rFonts w:ascii="Times New Roman"/>
          <w:b/>
          <w:i w:val="false"/>
          <w:color w:val="000000"/>
          <w:sz w:val="28"/>
        </w:rPr>
        <w:t>6-бап. Қазақстан Республикасы Үкіметінің құзыреті</w:t>
      </w:r>
    </w:p>
    <w:bookmarkEnd w:id="12"/>
    <w:bookmarkStart w:name="z82" w:id="13"/>
    <w:p>
      <w:pPr>
        <w:spacing w:after="0"/>
        <w:ind w:left="0"/>
        <w:jc w:val="both"/>
      </w:pPr>
      <w:r>
        <w:rPr>
          <w:rFonts w:ascii="Times New Roman"/>
          <w:b w:val="false"/>
          <w:i w:val="false"/>
          <w:color w:val="000000"/>
          <w:sz w:val="28"/>
        </w:rPr>
        <w:t>      Қазақстан Республикасы Үкіметінің құзыретіне:</w:t>
      </w:r>
      <w:r>
        <w:br/>
      </w:r>
      <w:r>
        <w:rPr>
          <w:rFonts w:ascii="Times New Roman"/>
          <w:b w:val="false"/>
          <w:i w:val="false"/>
          <w:color w:val="000000"/>
          <w:sz w:val="28"/>
        </w:rPr>
        <w:t>
      1) лицензиялау саласындағы мемлекеттік саясаттың негізгі бағыттарын, оны жүзеге асыру жөніндегі стратегиялық және тактикалық шараларды әзірлеу;</w:t>
      </w:r>
      <w:r>
        <w:br/>
      </w:r>
      <w:r>
        <w:rPr>
          <w:rFonts w:ascii="Times New Roman"/>
          <w:b w:val="false"/>
          <w:i w:val="false"/>
          <w:color w:val="000000"/>
          <w:sz w:val="28"/>
        </w:rPr>
        <w:t>
</w:t>
      </w:r>
      <w:r>
        <w:rPr>
          <w:rFonts w:ascii="Times New Roman"/>
          <w:b w:val="false"/>
          <w:i w:val="false"/>
          <w:color w:val="000000"/>
          <w:sz w:val="28"/>
        </w:rPr>
        <w:t>
      2) лицензиарларды </w:t>
      </w:r>
      <w:r>
        <w:rPr>
          <w:rFonts w:ascii="Times New Roman"/>
          <w:b w:val="false"/>
          <w:i w:val="false"/>
          <w:color w:val="000000"/>
          <w:sz w:val="28"/>
        </w:rPr>
        <w:t>айқындау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өндірілуі, өңделуі, тасымалдануы, сатып алынуы, сақталуы, сатылуы, пайдаланылуы және жойылуы лицензиялануға тиіс улардың тізбесін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алып тасталды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8) өтініш берушiнiң Қазақстан Республикасы заңнамасының талаптарына сай келетіндігі бөлiгiнде лицензия беруге келiсудi жүзеге асыратын мемлекеттiк органдарды </w:t>
      </w:r>
      <w:r>
        <w:rPr>
          <w:rFonts w:ascii="Times New Roman"/>
          <w:b w:val="false"/>
          <w:i w:val="false"/>
          <w:color w:val="000000"/>
          <w:sz w:val="28"/>
        </w:rPr>
        <w:t>айқындау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9-1) халыққа қызмет көрсету орталығы қызметкерлерінің құжаттардың электрондық көшiрмелерiн растауы қағидаларын </w:t>
      </w:r>
      <w:r>
        <w:rPr>
          <w:rFonts w:ascii="Times New Roman"/>
          <w:b w:val="false"/>
          <w:i w:val="false"/>
          <w:color w:val="000000"/>
          <w:sz w:val="28"/>
        </w:rPr>
        <w:t>бекiтуі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өзіне </w:t>
      </w:r>
      <w:r>
        <w:rPr>
          <w:rFonts w:ascii="Times New Roman"/>
          <w:b w:val="false"/>
          <w:i w:val="false"/>
          <w:color w:val="000000"/>
          <w:sz w:val="28"/>
        </w:rPr>
        <w:t>Конституциямен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орындау жатады.</w:t>
      </w:r>
      <w:r>
        <w:br/>
      </w:r>
      <w:r>
        <w:rPr>
          <w:rFonts w:ascii="Times New Roman"/>
          <w:b w:val="false"/>
          <w:i w:val="false"/>
          <w:color w:val="000000"/>
          <w:sz w:val="28"/>
        </w:rPr>
        <w:t>
      </w:t>
      </w:r>
      <w:r>
        <w:rPr>
          <w:rFonts w:ascii="Times New Roman"/>
          <w:b w:val="false"/>
          <w:i w:val="false"/>
          <w:color w:val="ff0000"/>
          <w:sz w:val="28"/>
        </w:rPr>
        <w:t xml:space="preserve">Ескерту. 6-бапқа өзгерістер енгізілді - ҚР 2010.07.15 </w:t>
      </w:r>
      <w:r>
        <w:rPr>
          <w:rFonts w:ascii="Times New Roman"/>
          <w:b w:val="false"/>
          <w:i w:val="false"/>
          <w:color w:val="000000"/>
          <w:sz w:val="28"/>
        </w:rPr>
        <w:t>N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3"/>
    <w:bookmarkStart w:name="z23" w:id="14"/>
    <w:p>
      <w:pPr>
        <w:spacing w:after="0"/>
        <w:ind w:left="0"/>
        <w:jc w:val="both"/>
      </w:pPr>
      <w:r>
        <w:rPr>
          <w:rFonts w:ascii="Times New Roman"/>
          <w:b w:val="false"/>
          <w:i w:val="false"/>
          <w:color w:val="000000"/>
          <w:sz w:val="28"/>
        </w:rPr>
        <w:t>
      </w:t>
      </w:r>
      <w:r>
        <w:rPr>
          <w:rFonts w:ascii="Times New Roman"/>
          <w:b/>
          <w:i w:val="false"/>
          <w:color w:val="000000"/>
          <w:sz w:val="28"/>
        </w:rPr>
        <w:t>7-бап. Уәкілетті органның құзыреті</w:t>
      </w:r>
    </w:p>
    <w:bookmarkEnd w:id="14"/>
    <w:bookmarkStart w:name="z263" w:id="15"/>
    <w:p>
      <w:pPr>
        <w:spacing w:after="0"/>
        <w:ind w:left="0"/>
        <w:jc w:val="both"/>
      </w:pPr>
      <w:r>
        <w:rPr>
          <w:rFonts w:ascii="Times New Roman"/>
          <w:b w:val="false"/>
          <w:i w:val="false"/>
          <w:color w:val="000000"/>
          <w:sz w:val="28"/>
        </w:rPr>
        <w:t>      Уәкiлеттi органның құзыретiне:</w:t>
      </w:r>
      <w:r>
        <w:br/>
      </w:r>
      <w:r>
        <w:rPr>
          <w:rFonts w:ascii="Times New Roman"/>
          <w:b w:val="false"/>
          <w:i w:val="false"/>
          <w:color w:val="000000"/>
          <w:sz w:val="28"/>
        </w:rPr>
        <w:t>
      1) лицензиялау саласындағы мемлекеттiк саясатты қалыптастыру;</w:t>
      </w:r>
      <w:r>
        <w:br/>
      </w:r>
      <w:r>
        <w:rPr>
          <w:rFonts w:ascii="Times New Roman"/>
          <w:b w:val="false"/>
          <w:i w:val="false"/>
          <w:color w:val="000000"/>
          <w:sz w:val="28"/>
        </w:rPr>
        <w:t>
</w:t>
      </w:r>
      <w:r>
        <w:rPr>
          <w:rFonts w:ascii="Times New Roman"/>
          <w:b w:val="false"/>
          <w:i w:val="false"/>
          <w:color w:val="000000"/>
          <w:sz w:val="28"/>
        </w:rPr>
        <w:t>
      2) лицензиялардың мемлекеттiк электрондық тізіліміне қол жеткізу құқықтарын дамыту, белгілеу процесін, оның жұмыс iстеуiн қамтамасыз етудi басқару;</w:t>
      </w:r>
      <w:r>
        <w:br/>
      </w:r>
      <w:r>
        <w:rPr>
          <w:rFonts w:ascii="Times New Roman"/>
          <w:b w:val="false"/>
          <w:i w:val="false"/>
          <w:color w:val="000000"/>
          <w:sz w:val="28"/>
        </w:rPr>
        <w:t>
</w:t>
      </w:r>
      <w:r>
        <w:rPr>
          <w:rFonts w:ascii="Times New Roman"/>
          <w:b w:val="false"/>
          <w:i w:val="false"/>
          <w:color w:val="000000"/>
          <w:sz w:val="28"/>
        </w:rPr>
        <w:t>
      2-1) халыққа қызмет көрсету орталығы қызметкерлерінің құжаттардың электрондық көшiрмелерiн растауы қағидаларын әзірлеуі;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заңдарына сәйкес Қазақстан Республикасының Ұлттық Банкі бекітетін лицензияны және (немесе) лицензияға қосымшаны алуға арналған өтініш нысанын қоспағанда, лицензияны және (немесе) лицензияға қосымшаны алуға арналған өтініш нысандарын әзірлеу және бекіту;</w:t>
      </w:r>
      <w:r>
        <w:br/>
      </w:r>
      <w:r>
        <w:rPr>
          <w:rFonts w:ascii="Times New Roman"/>
          <w:b w:val="false"/>
          <w:i w:val="false"/>
          <w:color w:val="000000"/>
          <w:sz w:val="28"/>
        </w:rPr>
        <w:t>
</w:t>
      </w:r>
      <w:r>
        <w:rPr>
          <w:rFonts w:ascii="Times New Roman"/>
          <w:b w:val="false"/>
          <w:i w:val="false"/>
          <w:color w:val="000000"/>
          <w:sz w:val="28"/>
        </w:rPr>
        <w:t>
      5)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ff0000"/>
          <w:sz w:val="28"/>
        </w:rPr>
        <w:t xml:space="preserve">Ескерту. 7-бап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өзгерістер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5"/>
    <w:bookmarkStart w:name="z532" w:id="16"/>
    <w:p>
      <w:pPr>
        <w:spacing w:after="0"/>
        <w:ind w:left="0"/>
        <w:jc w:val="both"/>
      </w:pPr>
      <w:r>
        <w:rPr>
          <w:rFonts w:ascii="Times New Roman"/>
          <w:b w:val="false"/>
          <w:i w:val="false"/>
          <w:color w:val="000000"/>
          <w:sz w:val="28"/>
        </w:rPr>
        <w:t>
      </w:t>
      </w:r>
      <w:r>
        <w:rPr>
          <w:rFonts w:ascii="Times New Roman"/>
          <w:b/>
          <w:i w:val="false"/>
          <w:color w:val="000000"/>
          <w:sz w:val="28"/>
        </w:rPr>
        <w:t>7-1-бап. Ақпараттандыру саласындағы уәкілетті органның</w:t>
      </w:r>
      <w:r>
        <w:br/>
      </w:r>
      <w:r>
        <w:rPr>
          <w:rFonts w:ascii="Times New Roman"/>
          <w:b w:val="false"/>
          <w:i w:val="false"/>
          <w:color w:val="000000"/>
          <w:sz w:val="28"/>
        </w:rPr>
        <w:t>
                 </w:t>
      </w:r>
      <w:r>
        <w:rPr>
          <w:rFonts w:ascii="Times New Roman"/>
          <w:b/>
          <w:i w:val="false"/>
          <w:color w:val="000000"/>
          <w:sz w:val="28"/>
        </w:rPr>
        <w:t>құзыреті</w:t>
      </w:r>
    </w:p>
    <w:bookmarkEnd w:id="16"/>
    <w:bookmarkStart w:name="z533" w:id="17"/>
    <w:p>
      <w:pPr>
        <w:spacing w:after="0"/>
        <w:ind w:left="0"/>
        <w:jc w:val="both"/>
      </w:pPr>
      <w:r>
        <w:rPr>
          <w:rFonts w:ascii="Times New Roman"/>
          <w:b w:val="false"/>
          <w:i w:val="false"/>
          <w:color w:val="000000"/>
          <w:sz w:val="28"/>
        </w:rPr>
        <w:t>
      Ақпараттандыру саласындағы уәкілетті органның құзыретіне лицензиялардың мемлекеттік электрондық тізілімін жүргізу қағидаларын әзірлеу және бекіту жатады.</w:t>
      </w:r>
      <w:r>
        <w:br/>
      </w:r>
      <w:r>
        <w:rPr>
          <w:rFonts w:ascii="Times New Roman"/>
          <w:b w:val="false"/>
          <w:i w:val="false"/>
          <w:color w:val="000000"/>
          <w:sz w:val="28"/>
        </w:rPr>
        <w:t>
      </w:t>
      </w:r>
      <w:r>
        <w:rPr>
          <w:rFonts w:ascii="Times New Roman"/>
          <w:b w:val="false"/>
          <w:i w:val="false"/>
          <w:color w:val="ff0000"/>
          <w:sz w:val="28"/>
        </w:rPr>
        <w:t xml:space="preserve">Ескерту. 2-тарау 7-1-баппен толықтырылды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17"/>
    <w:bookmarkStart w:name="z24" w:id="18"/>
    <w:p>
      <w:pPr>
        <w:spacing w:after="0"/>
        <w:ind w:left="0"/>
        <w:jc w:val="both"/>
      </w:pPr>
      <w:r>
        <w:rPr>
          <w:rFonts w:ascii="Times New Roman"/>
          <w:b w:val="false"/>
          <w:i w:val="false"/>
          <w:color w:val="000000"/>
          <w:sz w:val="28"/>
        </w:rPr>
        <w:t>
      </w:t>
      </w:r>
      <w:r>
        <w:rPr>
          <w:rFonts w:ascii="Times New Roman"/>
          <w:b/>
          <w:i w:val="false"/>
          <w:color w:val="000000"/>
          <w:sz w:val="28"/>
        </w:rPr>
        <w:t>8-бап. Мемлекеттік органдардың құзыреті</w:t>
      </w:r>
    </w:p>
    <w:bookmarkEnd w:id="18"/>
    <w:bookmarkStart w:name="z90" w:id="19"/>
    <w:p>
      <w:pPr>
        <w:spacing w:after="0"/>
        <w:ind w:left="0"/>
        <w:jc w:val="both"/>
      </w:pPr>
      <w:r>
        <w:rPr>
          <w:rFonts w:ascii="Times New Roman"/>
          <w:b w:val="false"/>
          <w:i w:val="false"/>
          <w:color w:val="000000"/>
          <w:sz w:val="28"/>
        </w:rPr>
        <w:t>
      </w:t>
      </w:r>
      <w:r>
        <w:rPr>
          <w:rFonts w:ascii="Times New Roman"/>
          <w:b w:val="false"/>
          <w:i w:val="false"/>
          <w:color w:val="000000"/>
          <w:sz w:val="28"/>
        </w:rPr>
        <w:t>Лицензиарлардың</w:t>
      </w:r>
      <w:r>
        <w:rPr>
          <w:rFonts w:ascii="Times New Roman"/>
          <w:b w:val="false"/>
          <w:i w:val="false"/>
          <w:color w:val="000000"/>
          <w:sz w:val="28"/>
        </w:rPr>
        <w:t xml:space="preserve"> құзыретіне:</w:t>
      </w:r>
      <w:r>
        <w:br/>
      </w:r>
      <w:r>
        <w:rPr>
          <w:rFonts w:ascii="Times New Roman"/>
          <w:b w:val="false"/>
          <w:i w:val="false"/>
          <w:color w:val="000000"/>
          <w:sz w:val="28"/>
        </w:rPr>
        <w:t>
</w:t>
      </w:r>
      <w:r>
        <w:rPr>
          <w:rFonts w:ascii="Times New Roman"/>
          <w:b w:val="false"/>
          <w:i w:val="false"/>
          <w:color w:val="000000"/>
          <w:sz w:val="28"/>
        </w:rPr>
        <w:t>
      1) жекелеген қызмет түрлеріне (кіші түрлеріне) қойылатын бiлiктiлiк талаптарын және ойын бизнесі саласындағы қызмет түрлеріне қойылатын біліктілік талаптарын қоспағанда, оларға сәйкестiкті растайтын құжаттар тiзбесін әзiрлеу, уәкілетті органмен келісу және бекіту жатады.</w:t>
      </w:r>
      <w:r>
        <w:br/>
      </w:r>
      <w:r>
        <w:rPr>
          <w:rFonts w:ascii="Times New Roman"/>
          <w:b w:val="false"/>
          <w:i w:val="false"/>
          <w:color w:val="000000"/>
          <w:sz w:val="28"/>
        </w:rPr>
        <w:t>
</w:t>
      </w:r>
      <w:r>
        <w:rPr>
          <w:rFonts w:ascii="Times New Roman"/>
          <w:b w:val="false"/>
          <w:i w:val="false"/>
          <w:color w:val="000000"/>
          <w:sz w:val="28"/>
        </w:rPr>
        <w:t>
      Жекелеген қызмет түрлерiне (кiшi түрлерiне) қойылатын бiлiктiлiк талаптарын және оларға сәйкестiкті растайтын құжаттар тiзбесін әзiрлеудi және бекітуді, егер жергiлiктi атқарушы орган лицензиар болып табылған жағдайда, орталық мемлекеттiк органдар өз құзыретi шегiнде жүзеге асырады;</w:t>
      </w:r>
      <w:r>
        <w:br/>
      </w:r>
      <w:r>
        <w:rPr>
          <w:rFonts w:ascii="Times New Roman"/>
          <w:b w:val="false"/>
          <w:i w:val="false"/>
          <w:color w:val="000000"/>
          <w:sz w:val="28"/>
        </w:rPr>
        <w:t>
</w:t>
      </w:r>
      <w:r>
        <w:rPr>
          <w:rFonts w:ascii="Times New Roman"/>
          <w:b w:val="false"/>
          <w:i w:val="false"/>
          <w:color w:val="000000"/>
          <w:sz w:val="28"/>
        </w:rPr>
        <w:t>
      2) өтiнiш берушiнiң бiлiктiлiк талаптарына сәйкестiгiн белгiлеу;</w:t>
      </w:r>
      <w:r>
        <w:br/>
      </w:r>
      <w:r>
        <w:rPr>
          <w:rFonts w:ascii="Times New Roman"/>
          <w:b w:val="false"/>
          <w:i w:val="false"/>
          <w:color w:val="000000"/>
          <w:sz w:val="28"/>
        </w:rPr>
        <w:t>
</w:t>
      </w:r>
      <w:r>
        <w:rPr>
          <w:rFonts w:ascii="Times New Roman"/>
          <w:b w:val="false"/>
          <w:i w:val="false"/>
          <w:color w:val="000000"/>
          <w:sz w:val="28"/>
        </w:rPr>
        <w:t>
      3) лицензиялау;</w:t>
      </w:r>
      <w:r>
        <w:br/>
      </w:r>
      <w:r>
        <w:rPr>
          <w:rFonts w:ascii="Times New Roman"/>
          <w:b w:val="false"/>
          <w:i w:val="false"/>
          <w:color w:val="000000"/>
          <w:sz w:val="28"/>
        </w:rPr>
        <w:t>
</w:t>
      </w:r>
      <w:r>
        <w:rPr>
          <w:rFonts w:ascii="Times New Roman"/>
          <w:b w:val="false"/>
          <w:i w:val="false"/>
          <w:color w:val="000000"/>
          <w:sz w:val="28"/>
        </w:rPr>
        <w:t>
      4) лицензиялық бақылауды жүзеге асыру;</w:t>
      </w:r>
      <w:r>
        <w:br/>
      </w:r>
      <w:r>
        <w:rPr>
          <w:rFonts w:ascii="Times New Roman"/>
          <w:b w:val="false"/>
          <w:i w:val="false"/>
          <w:color w:val="000000"/>
          <w:sz w:val="28"/>
        </w:rPr>
        <w:t>
</w:t>
      </w:r>
      <w:r>
        <w:rPr>
          <w:rFonts w:ascii="Times New Roman"/>
          <w:b w:val="false"/>
          <w:i w:val="false"/>
          <w:color w:val="000000"/>
          <w:sz w:val="28"/>
        </w:rPr>
        <w:t>
      5) азаматтық және қызметтік атыс қаруы мен оның патрондарын, азаматтық пиротехникалық заттар мен олар қолданылып жасалған бұйымдарды сатып алуға арналған лицензияларды қоспағанда, </w:t>
      </w:r>
      <w:r>
        <w:rPr>
          <w:rFonts w:ascii="Times New Roman"/>
          <w:b w:val="false"/>
          <w:i w:val="false"/>
          <w:color w:val="000000"/>
          <w:sz w:val="28"/>
        </w:rPr>
        <w:t>лицензиялар</w:t>
      </w:r>
      <w:r>
        <w:rPr>
          <w:rFonts w:ascii="Times New Roman"/>
          <w:b w:val="false"/>
          <w:i w:val="false"/>
          <w:color w:val="000000"/>
          <w:sz w:val="28"/>
        </w:rPr>
        <w:t xml:space="preserve"> тізілімін жүргізу және оны ай сайын өзінің интернет-ресурсында орналастыру жатады.</w:t>
      </w:r>
      <w:r>
        <w:br/>
      </w:r>
      <w:r>
        <w:rPr>
          <w:rFonts w:ascii="Times New Roman"/>
          <w:b w:val="false"/>
          <w:i w:val="false"/>
          <w:color w:val="000000"/>
          <w:sz w:val="28"/>
        </w:rPr>
        <w:t>
</w:t>
      </w:r>
      <w:r>
        <w:rPr>
          <w:rFonts w:ascii="Times New Roman"/>
          <w:b w:val="false"/>
          <w:i w:val="false"/>
          <w:color w:val="000000"/>
          <w:sz w:val="28"/>
        </w:rPr>
        <w:t>
      Лицензиардың электрондық тiзiлiмiнде және лицензиялардың мемлекеттiк электрондық тiзiлiмiнде мынадай мәлiметтер:</w:t>
      </w:r>
      <w:r>
        <w:br/>
      </w:r>
      <w:r>
        <w:rPr>
          <w:rFonts w:ascii="Times New Roman"/>
          <w:b w:val="false"/>
          <w:i w:val="false"/>
          <w:color w:val="000000"/>
          <w:sz w:val="28"/>
        </w:rPr>
        <w:t>
</w:t>
      </w:r>
      <w:r>
        <w:rPr>
          <w:rFonts w:ascii="Times New Roman"/>
          <w:b w:val="false"/>
          <w:i w:val="false"/>
          <w:color w:val="000000"/>
          <w:sz w:val="28"/>
        </w:rPr>
        <w:t>
      лицензиардың атауы;</w:t>
      </w:r>
      <w:r>
        <w:br/>
      </w:r>
      <w:r>
        <w:rPr>
          <w:rFonts w:ascii="Times New Roman"/>
          <w:b w:val="false"/>
          <w:i w:val="false"/>
          <w:color w:val="000000"/>
          <w:sz w:val="28"/>
        </w:rPr>
        <w:t>
</w:t>
      </w:r>
      <w:r>
        <w:rPr>
          <w:rFonts w:ascii="Times New Roman"/>
          <w:b w:val="false"/>
          <w:i w:val="false"/>
          <w:color w:val="000000"/>
          <w:sz w:val="28"/>
        </w:rPr>
        <w:t>
      лицензияның және (немесе) лицензияға қосымшаның берiлген күнi және нөмiрi;</w:t>
      </w:r>
      <w:r>
        <w:br/>
      </w:r>
      <w:r>
        <w:rPr>
          <w:rFonts w:ascii="Times New Roman"/>
          <w:b w:val="false"/>
          <w:i w:val="false"/>
          <w:color w:val="000000"/>
          <w:sz w:val="28"/>
        </w:rPr>
        <w:t>
</w:t>
      </w:r>
      <w:r>
        <w:rPr>
          <w:rFonts w:ascii="Times New Roman"/>
          <w:b w:val="false"/>
          <w:i w:val="false"/>
          <w:color w:val="000000"/>
          <w:sz w:val="28"/>
        </w:rPr>
        <w:t>
      дара кәсiпкер үшiн - жеке тұлғаның тегi, аты, әкесiнiң аты (ол болған кезде), сондай-ақ жеке тұлға дара кәсiпкер ретiнде мемлекеттiк тiркелген жағдайда куәлiктiң нөмiрi және оның берiлген күнi;</w:t>
      </w:r>
      <w:r>
        <w:br/>
      </w:r>
      <w:r>
        <w:rPr>
          <w:rFonts w:ascii="Times New Roman"/>
          <w:b w:val="false"/>
          <w:i w:val="false"/>
          <w:color w:val="000000"/>
          <w:sz w:val="28"/>
        </w:rPr>
        <w:t>
</w:t>
      </w:r>
      <w:r>
        <w:rPr>
          <w:rFonts w:ascii="Times New Roman"/>
          <w:b w:val="false"/>
          <w:i w:val="false"/>
          <w:color w:val="000000"/>
          <w:sz w:val="28"/>
        </w:rPr>
        <w:t>
      заңды тұлға үшiн – заңды тұлғаның атауы, орналасқан жерi;</w:t>
      </w:r>
      <w:r>
        <w:br/>
      </w:r>
      <w:r>
        <w:rPr>
          <w:rFonts w:ascii="Times New Roman"/>
          <w:b w:val="false"/>
          <w:i w:val="false"/>
          <w:color w:val="000000"/>
          <w:sz w:val="28"/>
        </w:rPr>
        <w:t>
      қызмет түрi және (немесе) қызметтiң кiшi түрлерi;</w:t>
      </w:r>
      <w:r>
        <w:br/>
      </w:r>
      <w:r>
        <w:rPr>
          <w:rFonts w:ascii="Times New Roman"/>
          <w:b w:val="false"/>
          <w:i w:val="false"/>
          <w:color w:val="000000"/>
          <w:sz w:val="28"/>
        </w:rPr>
        <w:t>
      лицензияның қолданылу мерзiмi;</w:t>
      </w:r>
      <w:r>
        <w:br/>
      </w:r>
      <w:r>
        <w:rPr>
          <w:rFonts w:ascii="Times New Roman"/>
          <w:b w:val="false"/>
          <w:i w:val="false"/>
          <w:color w:val="000000"/>
          <w:sz w:val="28"/>
        </w:rPr>
        <w:t>
      төлем тапсырмасының нөмiрi және лицензиялық алым төленген күн;</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бизнес-сәйкестендіру нөмірі;</w:t>
      </w:r>
      <w:r>
        <w:br/>
      </w:r>
      <w:r>
        <w:rPr>
          <w:rFonts w:ascii="Times New Roman"/>
          <w:b w:val="false"/>
          <w:i w:val="false"/>
          <w:color w:val="000000"/>
          <w:sz w:val="28"/>
        </w:rPr>
        <w:t>
      лицензияны және (немесе) лицензияға қосымшаны қайта ресiмдеу негiздерi және күнi;</w:t>
      </w:r>
      <w:r>
        <w:br/>
      </w:r>
      <w:r>
        <w:rPr>
          <w:rFonts w:ascii="Times New Roman"/>
          <w:b w:val="false"/>
          <w:i w:val="false"/>
          <w:color w:val="000000"/>
          <w:sz w:val="28"/>
        </w:rPr>
        <w:t>
      лицензияның қолданылуын тоқтата тұру, жаңарту негiздерi және күнi;</w:t>
      </w:r>
      <w:r>
        <w:br/>
      </w:r>
      <w:r>
        <w:rPr>
          <w:rFonts w:ascii="Times New Roman"/>
          <w:b w:val="false"/>
          <w:i w:val="false"/>
          <w:color w:val="000000"/>
          <w:sz w:val="28"/>
        </w:rPr>
        <w:t>
      лицензияның қолданылуын тоқтату негiздерi және күнi;</w:t>
      </w:r>
      <w:r>
        <w:br/>
      </w:r>
      <w:r>
        <w:rPr>
          <w:rFonts w:ascii="Times New Roman"/>
          <w:b w:val="false"/>
          <w:i w:val="false"/>
          <w:color w:val="000000"/>
          <w:sz w:val="28"/>
        </w:rPr>
        <w:t>
      лицензиаттың лицензияланатын қызмет түрін (кіші түрін) жүзеге асыратын филиалдары, өкілдіктері, объектілері, пункттері, учаскелері (болған жағдайда) туралы деректер көрсетiлуге тиiс;</w:t>
      </w:r>
      <w:r>
        <w:br/>
      </w:r>
      <w:r>
        <w:rPr>
          <w:rFonts w:ascii="Times New Roman"/>
          <w:b w:val="false"/>
          <w:i w:val="false"/>
          <w:color w:val="000000"/>
          <w:sz w:val="28"/>
        </w:rPr>
        <w:t>
</w:t>
      </w:r>
      <w:r>
        <w:rPr>
          <w:rFonts w:ascii="Times New Roman"/>
          <w:b w:val="false"/>
          <w:i w:val="false"/>
          <w:color w:val="000000"/>
          <w:sz w:val="28"/>
        </w:rPr>
        <w:t>
      6) өтініш берушінің Қазақстан Республикасы заңнамасының біліктілік талаптарына сәйкестігі бөлігінде лицензия беруді келісу туралы мемлекеттік органдарға сауал жіберу;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ақпараттандыру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ақпараттық жүйелердi пайдалана отырып электрондық қызмет көрсету;</w:t>
      </w:r>
      <w:r>
        <w:br/>
      </w:r>
      <w:r>
        <w:rPr>
          <w:rFonts w:ascii="Times New Roman"/>
          <w:b w:val="false"/>
          <w:i w:val="false"/>
          <w:color w:val="000000"/>
          <w:sz w:val="28"/>
        </w:rPr>
        <w:t>
</w:t>
      </w:r>
      <w:r>
        <w:rPr>
          <w:rFonts w:ascii="Times New Roman"/>
          <w:b w:val="false"/>
          <w:i w:val="false"/>
          <w:color w:val="000000"/>
          <w:sz w:val="28"/>
        </w:rPr>
        <w:t>
      8) берiлген, қайта ресiмделген, тоқтатыла тұрған, жаңартылған және қолданылуы тоқтатылған лицензиялар туралы ақпаратты өз интернет-ресурсында орналастыру жатады.</w:t>
      </w:r>
      <w:r>
        <w:br/>
      </w:r>
      <w:r>
        <w:rPr>
          <w:rFonts w:ascii="Times New Roman"/>
          <w:b w:val="false"/>
          <w:i w:val="false"/>
          <w:color w:val="000000"/>
          <w:sz w:val="28"/>
        </w:rPr>
        <w:t>
</w:t>
      </w:r>
      <w:r>
        <w:rPr>
          <w:rFonts w:ascii="Times New Roman"/>
          <w:b w:val="false"/>
          <w:i w:val="false"/>
          <w:color w:val="000000"/>
          <w:sz w:val="28"/>
        </w:rPr>
        <w:t>
      Лицензиат филиалын (өкілдігін, объектісін, пунктін, учаскесін) құрған, оның орналасқан жерін өзгерткен жағдайда он жұмыс күні ішінде – лицензиардың мекен-жайына, егер жергілікті атқарушы орган лицензиар болған жағдайда - филиалдың (өкілдіктің, объектінің, пункттің, учаскесінің) орналасқан жері бойынша оның біліктілік талаптарына сәйкестігін растайтын құжаттардың көшірмелерін қоса хат жолдауға міндетті. Лицензиар лицензиаттың хатын (хабарламасын) алған күннен бастап он жұмыс күні ішінде өтініш берушінің тиісті қызмет түріне (кіші түріне) қойылатын біліктілік талаптарына сәйкестігін белгілейді. Ол біліктілік талаптарына сәйкес болған жағдайда тиісті деректерді лицензиялар тізіліміне енгізеді.</w:t>
      </w:r>
      <w:r>
        <w:br/>
      </w:r>
      <w:r>
        <w:rPr>
          <w:rFonts w:ascii="Times New Roman"/>
          <w:b w:val="false"/>
          <w:i w:val="false"/>
          <w:color w:val="000000"/>
          <w:sz w:val="28"/>
        </w:rPr>
        <w:t>
</w:t>
      </w:r>
      <w:r>
        <w:rPr>
          <w:rFonts w:ascii="Times New Roman"/>
          <w:b w:val="false"/>
          <w:i w:val="false"/>
          <w:color w:val="000000"/>
          <w:sz w:val="28"/>
        </w:rPr>
        <w:t>
      Қаржы саласында және қаржы ресурстарын шоғырландыруға байланысты қызметте лицензиялар тізіліміне филиал (өкілеттік, пункт) құру, оның орналасқан жерін өзгерту туралы деректерді енгізуді лицензиар лицензиаттан Қазақстан Республикасының заңнамасында белгіленген құжаттарды алған күннен бастап он жұмыс күні ішінде жүзеге асырады.</w:t>
      </w:r>
      <w:r>
        <w:br/>
      </w:r>
      <w:r>
        <w:rPr>
          <w:rFonts w:ascii="Times New Roman"/>
          <w:b w:val="false"/>
          <w:i w:val="false"/>
          <w:color w:val="000000"/>
          <w:sz w:val="28"/>
        </w:rPr>
        <w:t>
      </w:t>
      </w:r>
      <w:r>
        <w:rPr>
          <w:rFonts w:ascii="Times New Roman"/>
          <w:b w:val="false"/>
          <w:i w:val="false"/>
          <w:color w:val="ff0000"/>
          <w:sz w:val="28"/>
        </w:rPr>
        <w:t>Ескерту. 8-бап жаңа редакцияда көзделген - ҚР 2011.07.15</w:t>
      </w:r>
      <w:r>
        <w:rPr>
          <w:rFonts w:ascii="Times New Roman"/>
          <w:b w:val="false"/>
          <w:i w:val="false"/>
          <w:color w:val="000000"/>
          <w:sz w:val="28"/>
        </w:rPr>
        <w:t>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өзгерістер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9"/>
    <w:bookmarkStart w:name="z25" w:id="20"/>
    <w:p>
      <w:pPr>
        <w:spacing w:after="0"/>
        <w:ind w:left="0"/>
        <w:jc w:val="both"/>
      </w:pPr>
      <w:r>
        <w:rPr>
          <w:rFonts w:ascii="Times New Roman"/>
          <w:b w:val="false"/>
          <w:i w:val="false"/>
          <w:color w:val="000000"/>
          <w:sz w:val="28"/>
        </w:rPr>
        <w:t>
      </w:t>
      </w:r>
      <w:r>
        <w:rPr>
          <w:rFonts w:ascii="Times New Roman"/>
          <w:b/>
          <w:i w:val="false"/>
          <w:color w:val="000000"/>
          <w:sz w:val="28"/>
        </w:rPr>
        <w:t xml:space="preserve">9-бап. Лицензиялардың түрлері мен қолданысы </w:t>
      </w:r>
    </w:p>
    <w:bookmarkEnd w:id="20"/>
    <w:bookmarkStart w:name="z97" w:id="21"/>
    <w:p>
      <w:pPr>
        <w:spacing w:after="0"/>
        <w:ind w:left="0"/>
        <w:jc w:val="both"/>
      </w:pPr>
      <w:r>
        <w:rPr>
          <w:rFonts w:ascii="Times New Roman"/>
          <w:b w:val="false"/>
          <w:i w:val="false"/>
          <w:color w:val="000000"/>
          <w:sz w:val="28"/>
        </w:rPr>
        <w:t>      </w:t>
      </w:r>
      <w:r>
        <w:rPr>
          <w:rFonts w:ascii="Times New Roman"/>
          <w:b w:val="false"/>
          <w:i w:val="false"/>
          <w:color w:val="000000"/>
          <w:sz w:val="28"/>
        </w:rPr>
        <w:t>Лицензиялар</w:t>
      </w:r>
      <w:r>
        <w:rPr>
          <w:rFonts w:ascii="Times New Roman"/>
          <w:b w:val="false"/>
          <w:i w:val="false"/>
          <w:color w:val="000000"/>
          <w:sz w:val="28"/>
        </w:rPr>
        <w:t xml:space="preserve"> мынадай белгілері бойынша:</w:t>
      </w:r>
      <w:r>
        <w:br/>
      </w:r>
      <w:r>
        <w:rPr>
          <w:rFonts w:ascii="Times New Roman"/>
          <w:b w:val="false"/>
          <w:i w:val="false"/>
          <w:color w:val="000000"/>
          <w:sz w:val="28"/>
        </w:rPr>
        <w:t>
</w:t>
      </w:r>
      <w:r>
        <w:rPr>
          <w:rFonts w:ascii="Times New Roman"/>
          <w:b w:val="false"/>
          <w:i w:val="false"/>
          <w:color w:val="000000"/>
          <w:sz w:val="28"/>
        </w:rPr>
        <w:t>
      1. Субъектілер бойынша:</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жеке және заңды тұлғаларына берілетін;</w:t>
      </w:r>
      <w:r>
        <w:br/>
      </w:r>
      <w:r>
        <w:rPr>
          <w:rFonts w:ascii="Times New Roman"/>
          <w:b w:val="false"/>
          <w:i w:val="false"/>
          <w:color w:val="000000"/>
          <w:sz w:val="28"/>
        </w:rPr>
        <w:t>
</w:t>
      </w:r>
      <w:r>
        <w:rPr>
          <w:rFonts w:ascii="Times New Roman"/>
          <w:b w:val="false"/>
          <w:i w:val="false"/>
          <w:color w:val="000000"/>
          <w:sz w:val="28"/>
        </w:rPr>
        <w:t>
      2) шетелдіктерге, азаматтығы жоқ адамдарға, шетелдік заңды тұлғаларға және халықаралық ұйымдарға берілетін болып бөлінеді.</w:t>
      </w:r>
      <w:r>
        <w:br/>
      </w:r>
      <w:r>
        <w:rPr>
          <w:rFonts w:ascii="Times New Roman"/>
          <w:b w:val="false"/>
          <w:i w:val="false"/>
          <w:color w:val="000000"/>
          <w:sz w:val="28"/>
        </w:rPr>
        <w:t>
</w:t>
      </w:r>
      <w:r>
        <w:rPr>
          <w:rFonts w:ascii="Times New Roman"/>
          <w:b w:val="false"/>
          <w:i w:val="false"/>
          <w:color w:val="000000"/>
          <w:sz w:val="28"/>
        </w:rPr>
        <w:t>
      2. Қызмет көлемі бойынша:</w:t>
      </w:r>
      <w:r>
        <w:br/>
      </w:r>
      <w:r>
        <w:rPr>
          <w:rFonts w:ascii="Times New Roman"/>
          <w:b w:val="false"/>
          <w:i w:val="false"/>
          <w:color w:val="000000"/>
          <w:sz w:val="28"/>
        </w:rPr>
        <w:t>
</w:t>
      </w:r>
      <w:r>
        <w:rPr>
          <w:rFonts w:ascii="Times New Roman"/>
          <w:b w:val="false"/>
          <w:i w:val="false"/>
          <w:color w:val="000000"/>
          <w:sz w:val="28"/>
        </w:rPr>
        <w:t>
      1) бас лицензия – қызметтің жекелеген түрлерімен айналысуға қолданыс мерзімі шектеусіз берілетін;</w:t>
      </w:r>
      <w:r>
        <w:br/>
      </w:r>
      <w:r>
        <w:rPr>
          <w:rFonts w:ascii="Times New Roman"/>
          <w:b w:val="false"/>
          <w:i w:val="false"/>
          <w:color w:val="000000"/>
          <w:sz w:val="28"/>
        </w:rPr>
        <w:t>
</w:t>
      </w:r>
      <w:r>
        <w:rPr>
          <w:rFonts w:ascii="Times New Roman"/>
          <w:b w:val="false"/>
          <w:i w:val="false"/>
          <w:color w:val="000000"/>
          <w:sz w:val="28"/>
        </w:rPr>
        <w:t>
      2) біржолғы лицензия – рұқсат етілген мерзім, көлем, салмақ немесе саны шегінде (заттай не ақшалай алғанда) жекелеген қызмет түрімен айналысуға, сондай-ақ «Ойын бизнесі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 шегінде ойын бизнесі саласында қызмет түрлерімен айналысуға және «Тұрғын үй құрылысына үлестік қатысу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көлем шегінде үлескерлердің ақшаларын тарту есебінен тұрғын үйлердің құрылысын ұйымдастыру жөніндегі қызметпен айналысуға;</w:t>
      </w:r>
      <w:r>
        <w:br/>
      </w:r>
      <w:r>
        <w:rPr>
          <w:rFonts w:ascii="Times New Roman"/>
          <w:b w:val="false"/>
          <w:i w:val="false"/>
          <w:color w:val="000000"/>
          <w:sz w:val="28"/>
        </w:rPr>
        <w:t>
</w:t>
      </w:r>
      <w:r>
        <w:rPr>
          <w:rFonts w:ascii="Times New Roman"/>
          <w:b w:val="false"/>
          <w:i w:val="false"/>
          <w:color w:val="000000"/>
          <w:sz w:val="28"/>
        </w:rPr>
        <w:t>
      3) операциялық лицензия – банк қызметінде жекелеген операциялармен айналысуға, сақтандыру қызметінде сыныптарды (сақтандыру сыныптарын) иеленуге берілетін болып бөлінеді.</w:t>
      </w:r>
      <w:r>
        <w:br/>
      </w:r>
      <w:r>
        <w:rPr>
          <w:rFonts w:ascii="Times New Roman"/>
          <w:b w:val="false"/>
          <w:i w:val="false"/>
          <w:color w:val="000000"/>
          <w:sz w:val="28"/>
        </w:rPr>
        <w:t>
</w:t>
      </w:r>
      <w:r>
        <w:rPr>
          <w:rFonts w:ascii="Times New Roman"/>
          <w:b w:val="false"/>
          <w:i w:val="false"/>
          <w:color w:val="000000"/>
          <w:sz w:val="28"/>
        </w:rPr>
        <w:t>
      3. Тауарлар </w:t>
      </w:r>
      <w:r>
        <w:rPr>
          <w:rFonts w:ascii="Times New Roman"/>
          <w:b w:val="false"/>
          <w:i w:val="false"/>
          <w:color w:val="000000"/>
          <w:sz w:val="28"/>
        </w:rPr>
        <w:t>экспорты мен импорты</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 бас лицензия – кеден одағына мүше мемлекеттің шешімі негізінде сыртқы сауда қызметіне қатысушыға берілетін және лицензияда айқындалған санымен жекелеген тауар түрінің экспортына және (немесе) импортына құқық беретін лицензия;</w:t>
      </w:r>
      <w:r>
        <w:br/>
      </w:r>
      <w:r>
        <w:rPr>
          <w:rFonts w:ascii="Times New Roman"/>
          <w:b w:val="false"/>
          <w:i w:val="false"/>
          <w:color w:val="000000"/>
          <w:sz w:val="28"/>
        </w:rPr>
        <w:t>
</w:t>
      </w:r>
      <w:r>
        <w:rPr>
          <w:rFonts w:ascii="Times New Roman"/>
          <w:b w:val="false"/>
          <w:i w:val="false"/>
          <w:color w:val="000000"/>
          <w:sz w:val="28"/>
        </w:rPr>
        <w:t>
      2) ерекше лицензия – сыртқы сауда қызметіне қатысушыға жекелеген тауар түрінің экспортына және (немесе) импортына ерекше құқық беретін лицензия;</w:t>
      </w:r>
      <w:r>
        <w:br/>
      </w:r>
      <w:r>
        <w:rPr>
          <w:rFonts w:ascii="Times New Roman"/>
          <w:b w:val="false"/>
          <w:i w:val="false"/>
          <w:color w:val="000000"/>
          <w:sz w:val="28"/>
        </w:rPr>
        <w:t>
</w:t>
      </w:r>
      <w:r>
        <w:rPr>
          <w:rFonts w:ascii="Times New Roman"/>
          <w:b w:val="false"/>
          <w:i w:val="false"/>
          <w:color w:val="000000"/>
          <w:sz w:val="28"/>
        </w:rPr>
        <w:t>
      3) біржолғы лицензия – сыртқы сауда шарты (келісімшарты) негізінде сыртқы сауда қызметіне қатысушыға берілетін және белгілі бір санымен лицензияланатын тауардың экспортына және (немесе) импортына құқық беретін лицензия.</w:t>
      </w:r>
      <w:r>
        <w:br/>
      </w: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End w:id="21"/>
    <w:bookmarkStart w:name="z223" w:id="22"/>
    <w:p>
      <w:pPr>
        <w:spacing w:after="0"/>
        <w:ind w:left="0"/>
        <w:jc w:val="both"/>
      </w:pPr>
      <w:r>
        <w:rPr>
          <w:rFonts w:ascii="Times New Roman"/>
          <w:b w:val="false"/>
          <w:i w:val="false"/>
          <w:color w:val="000000"/>
          <w:sz w:val="28"/>
        </w:rPr>
        <w:t>
      </w:t>
      </w:r>
      <w:r>
        <w:rPr>
          <w:rFonts w:ascii="Times New Roman"/>
          <w:b/>
          <w:i w:val="false"/>
          <w:color w:val="000000"/>
          <w:sz w:val="28"/>
        </w:rPr>
        <w:t>9-1-бап. Лицензиялардың қолданылуының ерекше шарттары</w:t>
      </w:r>
    </w:p>
    <w:bookmarkEnd w:id="22"/>
    <w:p>
      <w:pPr>
        <w:spacing w:after="0"/>
        <w:ind w:left="0"/>
        <w:jc w:val="both"/>
      </w:pPr>
      <w:r>
        <w:rPr>
          <w:rFonts w:ascii="Times New Roman"/>
          <w:b w:val="false"/>
          <w:i w:val="false"/>
          <w:color w:val="000000"/>
          <w:sz w:val="28"/>
        </w:rPr>
        <w:t>      Лицензиялардың қолданылуының ерекше шарттары лицензияға:</w:t>
      </w:r>
      <w:r>
        <w:br/>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сәулет, қала құрылысы және құрылыс саласындағы қызметті лицензиялау кезінде лицензиаттың санатын;</w:t>
      </w:r>
      <w:r>
        <w:br/>
      </w:r>
      <w:r>
        <w:rPr>
          <w:rFonts w:ascii="Times New Roman"/>
          <w:b w:val="false"/>
          <w:i w:val="false"/>
          <w:color w:val="000000"/>
          <w:sz w:val="28"/>
        </w:rPr>
        <w:t>
      өнеркәсіп саласындағы қызметті </w:t>
      </w:r>
      <w:r>
        <w:rPr>
          <w:rFonts w:ascii="Times New Roman"/>
          <w:b w:val="false"/>
          <w:i w:val="false"/>
          <w:color w:val="000000"/>
          <w:sz w:val="28"/>
        </w:rPr>
        <w:t>лицензиялау</w:t>
      </w:r>
      <w:r>
        <w:rPr>
          <w:rFonts w:ascii="Times New Roman"/>
          <w:b w:val="false"/>
          <w:i w:val="false"/>
          <w:color w:val="000000"/>
          <w:sz w:val="28"/>
        </w:rPr>
        <w:t xml:space="preserve"> кезінде лицензияланатын қызмет түрі жүзеге асырылатын саланы көрсету үшін енгізіледі.</w:t>
      </w:r>
      <w:r>
        <w:br/>
      </w:r>
      <w:r>
        <w:rPr>
          <w:rFonts w:ascii="Times New Roman"/>
          <w:b w:val="false"/>
          <w:i w:val="false"/>
          <w:color w:val="000000"/>
          <w:sz w:val="28"/>
        </w:rPr>
        <w:t>
      </w:t>
      </w:r>
      <w:r>
        <w:rPr>
          <w:rFonts w:ascii="Times New Roman"/>
          <w:b w:val="false"/>
          <w:i w:val="false"/>
          <w:color w:val="ff0000"/>
          <w:sz w:val="28"/>
        </w:rPr>
        <w:t xml:space="preserve">Ескерту. Заң 9-1-баппен толықтырылды - ҚР 2011.07.15 </w:t>
      </w:r>
      <w:r>
        <w:rPr>
          <w:rFonts w:ascii="Times New Roman"/>
          <w:b w:val="false"/>
          <w:i w:val="false"/>
          <w:color w:val="ff0000"/>
          <w:sz w:val="28"/>
        </w:rPr>
        <w:t xml:space="preserve">N </w:t>
      </w:r>
      <w:r>
        <w:rPr>
          <w:rFonts w:ascii="Times New Roman"/>
          <w:b w:val="false"/>
          <w:i w:val="false"/>
          <w:color w:val="000000"/>
          <w:sz w:val="28"/>
        </w:rPr>
        <w:t>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 xml:space="preserve">10-бап. Лицензияның және лицензияға қосымшалардың нысаны </w:t>
      </w:r>
    </w:p>
    <w:bookmarkEnd w:id="23"/>
    <w:p>
      <w:pPr>
        <w:spacing w:after="0"/>
        <w:ind w:left="0"/>
        <w:jc w:val="both"/>
      </w:pPr>
      <w:r>
        <w:rPr>
          <w:rFonts w:ascii="Times New Roman"/>
          <w:b w:val="false"/>
          <w:i w:val="false"/>
          <w:color w:val="000000"/>
          <w:sz w:val="28"/>
        </w:rPr>
        <w:t>      Қазақстан Республикасының заңдарына сәйкес Қазақстан Республикасының Ұлттық Банкі бекітетін лицензиялардың және оларға қосымшалардың нысандарын қоспағанда, лицензияның және оған қосымшаның нысанын уәкілетті орган белгілейді.</w:t>
      </w:r>
      <w:r>
        <w:br/>
      </w:r>
      <w:r>
        <w:rPr>
          <w:rFonts w:ascii="Times New Roman"/>
          <w:b w:val="false"/>
          <w:i w:val="false"/>
          <w:color w:val="000000"/>
          <w:sz w:val="28"/>
        </w:rPr>
        <w:t xml:space="preserve">
      Қызметтің кіші түрлері көрсетілетін лицензияға қосымша лицензияның ажырамас бөлігі болып табылады. </w:t>
      </w:r>
      <w:r>
        <w:br/>
      </w:r>
      <w:r>
        <w:rPr>
          <w:rFonts w:ascii="Times New Roman"/>
          <w:b w:val="false"/>
          <w:i w:val="false"/>
          <w:color w:val="000000"/>
          <w:sz w:val="28"/>
        </w:rPr>
        <w:t>
      Осы Заңның 32-бабында көзделген қаржы ресурстарын шоғырландыруға байланысты қызметті жүзеге асыруға арналған лицензиялардың нысандарын Қазақстан Республикасының Ұлттық Банкі белгілейді.</w:t>
      </w:r>
      <w:r>
        <w:br/>
      </w:r>
      <w:r>
        <w:rPr>
          <w:rFonts w:ascii="Times New Roman"/>
          <w:b w:val="false"/>
          <w:i w:val="false"/>
          <w:color w:val="000000"/>
          <w:sz w:val="28"/>
        </w:rPr>
        <w:t>
      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білдірген жағдайда лицензия және (немесе) лицензияға қосымша электрондық форматта ресімделіп, басып шығарылады және лицензиар-органның мөрімен және басшысының қолымен расталады.</w:t>
      </w:r>
      <w:r>
        <w:br/>
      </w:r>
      <w:r>
        <w:rPr>
          <w:rFonts w:ascii="Times New Roman"/>
          <w:b w:val="false"/>
          <w:i w:val="false"/>
          <w:color w:val="000000"/>
          <w:sz w:val="28"/>
        </w:rPr>
        <w:t>
      Лицензияны және (немесе) лицензияға қосымшаны электрондық форматта беру мүмкіндігі болмаған жағдайда, лицензия және (немесе) лицензияға қосымша қағаз жеткізгіште беріледі.</w:t>
      </w:r>
      <w:r>
        <w:br/>
      </w:r>
      <w:r>
        <w:rPr>
          <w:rFonts w:ascii="Times New Roman"/>
          <w:b w:val="false"/>
          <w:i w:val="false"/>
          <w:color w:val="000000"/>
          <w:sz w:val="28"/>
        </w:rPr>
        <w:t xml:space="preserve">
       </w:t>
      </w:r>
      <w:r>
        <w:rPr>
          <w:rFonts w:ascii="Times New Roman"/>
          <w:b w:val="false"/>
          <w:i w:val="false"/>
          <w:color w:val="ff0000"/>
          <w:sz w:val="28"/>
        </w:rPr>
        <w:t xml:space="preserve">Ескерту. 10-бапқа өзгерістер енгізілді - ҚР 2009.07.04 </w:t>
      </w:r>
      <w:r>
        <w:rPr>
          <w:rFonts w:ascii="Times New Roman"/>
          <w:b w:val="false"/>
          <w:i w:val="false"/>
          <w:color w:val="000000"/>
          <w:sz w:val="28"/>
        </w:rPr>
        <w:t xml:space="preserve">N 167-IV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11-бап. Лицензиялау салалары</w:t>
      </w:r>
    </w:p>
    <w:bookmarkEnd w:id="24"/>
    <w:bookmarkStart w:name="z104" w:id="25"/>
    <w:p>
      <w:pPr>
        <w:spacing w:after="0"/>
        <w:ind w:left="0"/>
        <w:jc w:val="both"/>
      </w:pPr>
      <w:r>
        <w:rPr>
          <w:rFonts w:ascii="Times New Roman"/>
          <w:b w:val="false"/>
          <w:i w:val="false"/>
          <w:color w:val="000000"/>
          <w:sz w:val="28"/>
        </w:rPr>
        <w:t>      Мынадай:</w:t>
      </w:r>
      <w:r>
        <w:br/>
      </w:r>
      <w:r>
        <w:rPr>
          <w:rFonts w:ascii="Times New Roman"/>
          <w:b w:val="false"/>
          <w:i w:val="false"/>
          <w:color w:val="000000"/>
          <w:sz w:val="28"/>
        </w:rPr>
        <w:t>
      1) </w:t>
      </w:r>
      <w:r>
        <w:rPr>
          <w:rFonts w:ascii="Times New Roman"/>
          <w:b w:val="false"/>
          <w:i w:val="false"/>
          <w:color w:val="000000"/>
          <w:sz w:val="28"/>
        </w:rPr>
        <w:t>өнеркәсіп</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атом энергиясын</w:t>
      </w:r>
      <w:r>
        <w:rPr>
          <w:rFonts w:ascii="Times New Roman"/>
          <w:b w:val="false"/>
          <w:i w:val="false"/>
          <w:color w:val="000000"/>
          <w:sz w:val="28"/>
        </w:rPr>
        <w:t> </w:t>
      </w:r>
      <w:r>
        <w:rPr>
          <w:rFonts w:ascii="Times New Roman"/>
          <w:b w:val="false"/>
          <w:i w:val="false"/>
          <w:color w:val="000000"/>
          <w:sz w:val="28"/>
        </w:rPr>
        <w:t>пайдалану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улы </w:t>
      </w:r>
      <w:r>
        <w:rPr>
          <w:rFonts w:ascii="Times New Roman"/>
          <w:b w:val="false"/>
          <w:i w:val="false"/>
          <w:color w:val="000000"/>
          <w:sz w:val="28"/>
        </w:rPr>
        <w:t>заттар</w:t>
      </w:r>
      <w:r>
        <w:rPr>
          <w:rFonts w:ascii="Times New Roman"/>
          <w:b w:val="false"/>
          <w:i w:val="false"/>
          <w:color w:val="000000"/>
          <w:sz w:val="28"/>
        </w:rPr>
        <w:t> </w:t>
      </w:r>
      <w:r>
        <w:rPr>
          <w:rFonts w:ascii="Times New Roman"/>
          <w:b w:val="false"/>
          <w:i w:val="false"/>
          <w:color w:val="000000"/>
          <w:sz w:val="28"/>
        </w:rPr>
        <w:t>айналымы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ff0000"/>
          <w:sz w:val="28"/>
        </w:rPr>
        <w:t xml:space="preserve">алынып тасталды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көлік</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есірткі, психотроптық заттар, прекурсорлар </w:t>
      </w:r>
      <w:r>
        <w:rPr>
          <w:rFonts w:ascii="Times New Roman"/>
          <w:b w:val="false"/>
          <w:i w:val="false"/>
          <w:color w:val="000000"/>
          <w:sz w:val="28"/>
        </w:rPr>
        <w:t>айналымы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ақпараттық қауіпсіздікті </w:t>
      </w:r>
      <w:r>
        <w:rPr>
          <w:rFonts w:ascii="Times New Roman"/>
          <w:b w:val="false"/>
          <w:i w:val="false"/>
          <w:color w:val="000000"/>
          <w:sz w:val="28"/>
        </w:rPr>
        <w:t>қамтамасыз ету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жедел-іздестіру іс-шараларын жүргізуге арналған </w:t>
      </w:r>
      <w:r>
        <w:rPr>
          <w:rFonts w:ascii="Times New Roman"/>
          <w:b w:val="false"/>
          <w:i w:val="false"/>
          <w:color w:val="000000"/>
          <w:sz w:val="28"/>
        </w:rPr>
        <w:t>арнаулы</w:t>
      </w:r>
      <w:r>
        <w:rPr>
          <w:rFonts w:ascii="Times New Roman"/>
          <w:b w:val="false"/>
          <w:i w:val="false"/>
          <w:color w:val="000000"/>
          <w:sz w:val="28"/>
        </w:rPr>
        <w:t xml:space="preserve"> техникалық құралдар;</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қару-жарақ</w:t>
      </w:r>
      <w:r>
        <w:rPr>
          <w:rFonts w:ascii="Times New Roman"/>
          <w:b w:val="false"/>
          <w:i w:val="false"/>
          <w:color w:val="000000"/>
          <w:sz w:val="28"/>
        </w:rPr>
        <w:t>, </w:t>
      </w:r>
      <w:r>
        <w:rPr>
          <w:rFonts w:ascii="Times New Roman"/>
          <w:b w:val="false"/>
          <w:i w:val="false"/>
          <w:color w:val="000000"/>
          <w:sz w:val="28"/>
        </w:rPr>
        <w:t>әскери</w:t>
      </w:r>
      <w:r>
        <w:rPr>
          <w:rFonts w:ascii="Times New Roman"/>
          <w:b w:val="false"/>
          <w:i w:val="false"/>
          <w:color w:val="000000"/>
          <w:sz w:val="28"/>
        </w:rPr>
        <w:t> </w:t>
      </w:r>
      <w:r>
        <w:rPr>
          <w:rFonts w:ascii="Times New Roman"/>
          <w:b w:val="false"/>
          <w:i w:val="false"/>
          <w:color w:val="000000"/>
          <w:sz w:val="28"/>
        </w:rPr>
        <w:t>техника</w:t>
      </w:r>
      <w:r>
        <w:rPr>
          <w:rFonts w:ascii="Times New Roman"/>
          <w:b w:val="false"/>
          <w:i w:val="false"/>
          <w:color w:val="000000"/>
          <w:sz w:val="28"/>
        </w:rPr>
        <w:t xml:space="preserve"> және жекелеген қару түрлерінің,  </w:t>
      </w:r>
      <w:r>
        <w:rPr>
          <w:rFonts w:ascii="Times New Roman"/>
          <w:b w:val="false"/>
          <w:i w:val="false"/>
          <w:color w:val="000000"/>
          <w:sz w:val="28"/>
        </w:rPr>
        <w:t>жарылғыш</w:t>
      </w:r>
      <w:r>
        <w:rPr>
          <w:rFonts w:ascii="Times New Roman"/>
          <w:b w:val="false"/>
          <w:i w:val="false"/>
          <w:color w:val="000000"/>
          <w:sz w:val="28"/>
        </w:rPr>
        <w:t> заттар және олар қолданыла отырып жасалған бұйымдар айналымы; </w:t>
      </w:r>
      <w:r>
        <w:br/>
      </w:r>
      <w:r>
        <w:rPr>
          <w:rFonts w:ascii="Times New Roman"/>
          <w:b w:val="false"/>
          <w:i w:val="false"/>
          <w:color w:val="000000"/>
          <w:sz w:val="28"/>
        </w:rPr>
        <w:t>
</w:t>
      </w:r>
      <w:r>
        <w:rPr>
          <w:rFonts w:ascii="Times New Roman"/>
          <w:b w:val="false"/>
          <w:i w:val="false"/>
          <w:color w:val="000000"/>
          <w:sz w:val="28"/>
        </w:rPr>
        <w:t>
      10) ғарыш кеңістігін </w:t>
      </w:r>
      <w:r>
        <w:rPr>
          <w:rFonts w:ascii="Times New Roman"/>
          <w:b w:val="false"/>
          <w:i w:val="false"/>
          <w:color w:val="000000"/>
          <w:sz w:val="28"/>
        </w:rPr>
        <w:t>пайдалану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ақпараттандыру және </w:t>
      </w:r>
      <w:r>
        <w:rPr>
          <w:rFonts w:ascii="Times New Roman"/>
          <w:b w:val="false"/>
          <w:i w:val="false"/>
          <w:color w:val="000000"/>
          <w:sz w:val="28"/>
        </w:rPr>
        <w:t>байланыс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білім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бұқаралық ақпарат </w:t>
      </w:r>
      <w:r>
        <w:rPr>
          <w:rFonts w:ascii="Times New Roman"/>
          <w:b w:val="false"/>
          <w:i w:val="false"/>
          <w:color w:val="000000"/>
          <w:sz w:val="28"/>
        </w:rPr>
        <w:t>құралдары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ауыл</w:t>
      </w:r>
      <w:r>
        <w:rPr>
          <w:rFonts w:ascii="Times New Roman"/>
          <w:b w:val="false"/>
          <w:i w:val="false"/>
          <w:color w:val="000000"/>
          <w:sz w:val="28"/>
        </w:rPr>
        <w:t> </w:t>
      </w:r>
      <w:r>
        <w:rPr>
          <w:rFonts w:ascii="Times New Roman"/>
          <w:b w:val="false"/>
          <w:i w:val="false"/>
          <w:color w:val="000000"/>
          <w:sz w:val="28"/>
        </w:rPr>
        <w:t>шаруашылығы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денсаулық сақтау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жеке</w:t>
      </w:r>
      <w:r>
        <w:rPr>
          <w:rFonts w:ascii="Times New Roman"/>
          <w:b w:val="false"/>
          <w:i w:val="false"/>
          <w:color w:val="000000"/>
          <w:sz w:val="28"/>
        </w:rPr>
        <w:t> </w:t>
      </w:r>
      <w:r>
        <w:rPr>
          <w:rFonts w:ascii="Times New Roman"/>
          <w:b w:val="false"/>
          <w:i w:val="false"/>
          <w:color w:val="000000"/>
          <w:sz w:val="28"/>
        </w:rPr>
        <w:t>және</w:t>
      </w:r>
      <w:r>
        <w:rPr>
          <w:rFonts w:ascii="Times New Roman"/>
          <w:b w:val="false"/>
          <w:i w:val="false"/>
          <w:color w:val="000000"/>
          <w:sz w:val="28"/>
        </w:rPr>
        <w:t> </w:t>
      </w:r>
      <w:r>
        <w:rPr>
          <w:rFonts w:ascii="Times New Roman"/>
          <w:b w:val="false"/>
          <w:i w:val="false"/>
          <w:color w:val="000000"/>
          <w:sz w:val="28"/>
        </w:rPr>
        <w:t>заңды</w:t>
      </w:r>
      <w:r>
        <w:rPr>
          <w:rFonts w:ascii="Times New Roman"/>
          <w:b w:val="false"/>
          <w:i w:val="false"/>
          <w:color w:val="000000"/>
          <w:sz w:val="28"/>
        </w:rPr>
        <w:t> </w:t>
      </w:r>
      <w:r>
        <w:rPr>
          <w:rFonts w:ascii="Times New Roman"/>
          <w:b w:val="false"/>
          <w:i w:val="false"/>
          <w:color w:val="000000"/>
          <w:sz w:val="28"/>
        </w:rPr>
        <w:t>тұлғаларға</w:t>
      </w:r>
      <w:r>
        <w:rPr>
          <w:rFonts w:ascii="Times New Roman"/>
          <w:b w:val="false"/>
          <w:i w:val="false"/>
          <w:color w:val="000000"/>
          <w:sz w:val="28"/>
        </w:rPr>
        <w:t> </w:t>
      </w:r>
      <w:r>
        <w:rPr>
          <w:rFonts w:ascii="Times New Roman"/>
          <w:b w:val="false"/>
          <w:i w:val="false"/>
          <w:color w:val="000000"/>
          <w:sz w:val="28"/>
        </w:rPr>
        <w:t>қызмет көрсету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ойын бизнесі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ветеринария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«Қазақстан Республикасындағы </w:t>
      </w:r>
      <w:r>
        <w:rPr>
          <w:rFonts w:ascii="Times New Roman"/>
          <w:b w:val="false"/>
          <w:i w:val="false"/>
          <w:color w:val="000000"/>
          <w:sz w:val="28"/>
        </w:rPr>
        <w:t>сот-сараптама</w:t>
      </w:r>
      <w:r>
        <w:rPr>
          <w:rFonts w:ascii="Times New Roman"/>
          <w:b w:val="false"/>
          <w:i w:val="false"/>
          <w:color w:val="000000"/>
          <w:sz w:val="28"/>
        </w:rPr>
        <w:t xml:space="preserve">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 ескеріле отырып, сот-сараптама;</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мәдениет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қаржы</w:t>
      </w:r>
      <w:r>
        <w:rPr>
          <w:rFonts w:ascii="Times New Roman"/>
          <w:b w:val="false"/>
          <w:i w:val="false"/>
          <w:color w:val="000000"/>
          <w:sz w:val="28"/>
        </w:rPr>
        <w:t> </w:t>
      </w:r>
      <w:r>
        <w:rPr>
          <w:rFonts w:ascii="Times New Roman"/>
          <w:b w:val="false"/>
          <w:i w:val="false"/>
          <w:color w:val="000000"/>
          <w:sz w:val="28"/>
        </w:rPr>
        <w:t>саласы</w:t>
      </w:r>
      <w:r>
        <w:rPr>
          <w:rFonts w:ascii="Times New Roman"/>
          <w:b w:val="false"/>
          <w:i w:val="false"/>
          <w:color w:val="000000"/>
          <w:sz w:val="28"/>
        </w:rPr>
        <w:t> </w:t>
      </w:r>
      <w:r>
        <w:rPr>
          <w:rFonts w:ascii="Times New Roman"/>
          <w:b w:val="false"/>
          <w:i w:val="false"/>
          <w:color w:val="000000"/>
          <w:sz w:val="28"/>
        </w:rPr>
        <w:t>және</w:t>
      </w:r>
      <w:r>
        <w:rPr>
          <w:rFonts w:ascii="Times New Roman"/>
          <w:b w:val="false"/>
          <w:i w:val="false"/>
          <w:color w:val="000000"/>
          <w:sz w:val="28"/>
        </w:rPr>
        <w:t> </w:t>
      </w:r>
      <w:r>
        <w:rPr>
          <w:rFonts w:ascii="Times New Roman"/>
          <w:b w:val="false"/>
          <w:i w:val="false"/>
          <w:color w:val="000000"/>
          <w:sz w:val="28"/>
        </w:rPr>
        <w:t>қаржы</w:t>
      </w:r>
      <w:r>
        <w:rPr>
          <w:rFonts w:ascii="Times New Roman"/>
          <w:b w:val="false"/>
          <w:i w:val="false"/>
          <w:color w:val="000000"/>
          <w:sz w:val="28"/>
        </w:rPr>
        <w:t> </w:t>
      </w:r>
      <w:r>
        <w:rPr>
          <w:rFonts w:ascii="Times New Roman"/>
          <w:b w:val="false"/>
          <w:i w:val="false"/>
          <w:color w:val="000000"/>
          <w:sz w:val="28"/>
        </w:rPr>
        <w:t>ресурстарын</w:t>
      </w:r>
      <w:r>
        <w:rPr>
          <w:rFonts w:ascii="Times New Roman"/>
          <w:b w:val="false"/>
          <w:i w:val="false"/>
          <w:color w:val="000000"/>
          <w:sz w:val="28"/>
        </w:rPr>
        <w:t> </w:t>
      </w:r>
      <w:r>
        <w:rPr>
          <w:rFonts w:ascii="Times New Roman"/>
          <w:b w:val="false"/>
          <w:i w:val="false"/>
          <w:color w:val="000000"/>
          <w:sz w:val="28"/>
        </w:rPr>
        <w:t>шоғырландыруға</w:t>
      </w:r>
      <w:r>
        <w:rPr>
          <w:rFonts w:ascii="Times New Roman"/>
          <w:b w:val="false"/>
          <w:i w:val="false"/>
          <w:color w:val="000000"/>
          <w:sz w:val="28"/>
        </w:rPr>
        <w:t> </w:t>
      </w:r>
      <w:r>
        <w:rPr>
          <w:rFonts w:ascii="Times New Roman"/>
          <w:b w:val="false"/>
          <w:i w:val="false"/>
          <w:color w:val="000000"/>
          <w:sz w:val="28"/>
        </w:rPr>
        <w:t xml:space="preserve">байланысты </w:t>
      </w:r>
      <w:r>
        <w:rPr>
          <w:rFonts w:ascii="Times New Roman"/>
          <w:b w:val="false"/>
          <w:i w:val="false"/>
          <w:color w:val="000000"/>
          <w:sz w:val="28"/>
        </w:rPr>
        <w:t>қызмет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сәулет</w:t>
      </w:r>
      <w:r>
        <w:rPr>
          <w:rFonts w:ascii="Times New Roman"/>
          <w:b w:val="false"/>
          <w:i w:val="false"/>
          <w:color w:val="000000"/>
          <w:sz w:val="28"/>
        </w:rPr>
        <w:t>, қала құрылысы және құрылыс;  </w:t>
      </w:r>
      <w:r>
        <w:br/>
      </w:r>
      <w:r>
        <w:rPr>
          <w:rFonts w:ascii="Times New Roman"/>
          <w:b w:val="false"/>
          <w:i w:val="false"/>
          <w:color w:val="000000"/>
          <w:sz w:val="28"/>
        </w:rPr>
        <w:t>
</w:t>
      </w:r>
      <w:r>
        <w:rPr>
          <w:rFonts w:ascii="Times New Roman"/>
          <w:b w:val="false"/>
          <w:i w:val="false"/>
          <w:color w:val="000000"/>
          <w:sz w:val="28"/>
        </w:rPr>
        <w:t>
      23) Қазақстан Республикасының мемлекеттік рәміздерін </w:t>
      </w:r>
      <w:r>
        <w:rPr>
          <w:rFonts w:ascii="Times New Roman"/>
          <w:b w:val="false"/>
          <w:i w:val="false"/>
          <w:color w:val="000000"/>
          <w:sz w:val="28"/>
        </w:rPr>
        <w:t>дайындау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2010.06.30 </w:t>
      </w:r>
      <w:r>
        <w:rPr>
          <w:rFonts w:ascii="Times New Roman"/>
          <w:b w:val="false"/>
          <w:i w:val="false"/>
          <w:color w:val="000000"/>
          <w:sz w:val="28"/>
        </w:rPr>
        <w:t>N 297-IV</w:t>
      </w:r>
      <w:r>
        <w:rPr>
          <w:rFonts w:ascii="Times New Roman"/>
          <w:b w:val="false"/>
          <w:i w:val="false"/>
          <w:color w:val="ff0000"/>
          <w:sz w:val="28"/>
        </w:rPr>
        <w:t xml:space="preserve"> (2010.07.01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25) этил спирті мен алкоголь </w:t>
      </w:r>
      <w:r>
        <w:rPr>
          <w:rFonts w:ascii="Times New Roman"/>
          <w:b w:val="false"/>
          <w:i w:val="false"/>
          <w:color w:val="000000"/>
          <w:sz w:val="28"/>
        </w:rPr>
        <w:t>өнімдерін</w:t>
      </w:r>
      <w:r>
        <w:rPr>
          <w:rFonts w:ascii="Times New Roman"/>
          <w:b w:val="false"/>
          <w:i w:val="false"/>
          <w:color w:val="000000"/>
          <w:sz w:val="28"/>
        </w:rPr>
        <w:t>, темекі өнімдерін </w:t>
      </w:r>
      <w:r>
        <w:rPr>
          <w:rFonts w:ascii="Times New Roman"/>
          <w:b w:val="false"/>
          <w:i w:val="false"/>
          <w:color w:val="000000"/>
          <w:sz w:val="28"/>
        </w:rPr>
        <w:t>өндіру</w:t>
      </w:r>
      <w:r>
        <w:rPr>
          <w:rFonts w:ascii="Times New Roman"/>
          <w:b w:val="false"/>
          <w:i w:val="false"/>
          <w:color w:val="000000"/>
          <w:sz w:val="28"/>
        </w:rPr>
        <w:t xml:space="preserve"> және олардың айналымы;</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алынып тасталды </w:t>
      </w:r>
      <w:r>
        <w:rPr>
          <w:rFonts w:ascii="Times New Roman"/>
          <w:b w:val="false"/>
          <w:i w:val="false"/>
          <w:color w:val="ff0000"/>
          <w:sz w:val="28"/>
        </w:rPr>
        <w:t xml:space="preserve">- ҚР 2009.07.04 </w:t>
      </w:r>
      <w:r>
        <w:rPr>
          <w:rFonts w:ascii="Times New Roman"/>
          <w:b w:val="false"/>
          <w:i w:val="false"/>
          <w:color w:val="000000"/>
          <w:sz w:val="28"/>
        </w:rPr>
        <w:t>N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27) тауарлар </w:t>
      </w:r>
      <w:r>
        <w:rPr>
          <w:rFonts w:ascii="Times New Roman"/>
          <w:b w:val="false"/>
          <w:i w:val="false"/>
          <w:color w:val="000000"/>
          <w:sz w:val="28"/>
        </w:rPr>
        <w:t>экспорты</w:t>
      </w:r>
      <w:r>
        <w:rPr>
          <w:rFonts w:ascii="Times New Roman"/>
          <w:b w:val="false"/>
          <w:i w:val="false"/>
          <w:color w:val="000000"/>
          <w:sz w:val="28"/>
        </w:rPr>
        <w:t xml:space="preserve"> мен </w:t>
      </w:r>
      <w:r>
        <w:rPr>
          <w:rFonts w:ascii="Times New Roman"/>
          <w:b w:val="false"/>
          <w:i w:val="false"/>
          <w:color w:val="000000"/>
          <w:sz w:val="28"/>
        </w:rPr>
        <w:t>импорты</w:t>
      </w:r>
      <w:r>
        <w:rPr>
          <w:rFonts w:ascii="Times New Roman"/>
          <w:b w:val="false"/>
          <w:i w:val="false"/>
          <w:color w:val="000000"/>
          <w:sz w:val="28"/>
        </w:rPr>
        <w:t>;</w:t>
      </w:r>
      <w:r>
        <w:br/>
      </w:r>
      <w:r>
        <w:rPr>
          <w:rFonts w:ascii="Times New Roman"/>
          <w:b w:val="false"/>
          <w:i w:val="false"/>
          <w:color w:val="000000"/>
          <w:sz w:val="28"/>
        </w:rPr>
        <w:t>
      28) </w:t>
      </w:r>
      <w:r>
        <w:rPr>
          <w:rFonts w:ascii="Times New Roman"/>
          <w:b w:val="false"/>
          <w:i w:val="false"/>
          <w:color w:val="000000"/>
          <w:sz w:val="28"/>
        </w:rPr>
        <w:t>тауар</w:t>
      </w:r>
      <w:r>
        <w:rPr>
          <w:rFonts w:ascii="Times New Roman"/>
          <w:b w:val="false"/>
          <w:i w:val="false"/>
          <w:color w:val="000000"/>
          <w:sz w:val="28"/>
        </w:rPr>
        <w:t> </w:t>
      </w:r>
      <w:r>
        <w:rPr>
          <w:rFonts w:ascii="Times New Roman"/>
          <w:b w:val="false"/>
          <w:i w:val="false"/>
          <w:color w:val="000000"/>
          <w:sz w:val="28"/>
        </w:rPr>
        <w:t>биржалары</w:t>
      </w:r>
      <w:r>
        <w:rPr>
          <w:rFonts w:ascii="Times New Roman"/>
          <w:b w:val="false"/>
          <w:i w:val="false"/>
          <w:color w:val="000000"/>
          <w:sz w:val="28"/>
        </w:rPr>
        <w:t xml:space="preserve"> салаларындағы қызметтің жекелеген түрлері лицензиялануға тиіс. </w:t>
      </w:r>
      <w:r>
        <w:br/>
      </w:r>
      <w:r>
        <w:rPr>
          <w:rFonts w:ascii="Times New Roman"/>
          <w:b w:val="false"/>
          <w:i w:val="false"/>
          <w:color w:val="000000"/>
          <w:sz w:val="28"/>
        </w:rPr>
        <w:t>
      </w:t>
      </w:r>
      <w:r>
        <w:rPr>
          <w:rFonts w:ascii="Times New Roman"/>
          <w:b w:val="false"/>
          <w:i w:val="false"/>
          <w:color w:val="ff0000"/>
          <w:sz w:val="28"/>
        </w:rPr>
        <w:t xml:space="preserve">Ескерту. 11-бапқа өзгеріс енгізілді - ҚР 2009.07.04 </w:t>
      </w:r>
      <w:r>
        <w:rPr>
          <w:rFonts w:ascii="Times New Roman"/>
          <w:b w:val="false"/>
          <w:i w:val="false"/>
          <w:color w:val="000000"/>
          <w:sz w:val="28"/>
        </w:rPr>
        <w:t xml:space="preserve">N 167-IV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2009.05.04 </w:t>
      </w:r>
      <w:r>
        <w:rPr>
          <w:rFonts w:ascii="Times New Roman"/>
          <w:b w:val="false"/>
          <w:i w:val="false"/>
          <w:color w:val="000000"/>
          <w:sz w:val="28"/>
        </w:rPr>
        <w:t>N 156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2009.05.08. жарияланды),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2010.06.30 </w:t>
      </w:r>
      <w:r>
        <w:rPr>
          <w:rFonts w:ascii="Times New Roman"/>
          <w:b w:val="false"/>
          <w:i w:val="false"/>
          <w:color w:val="000000"/>
          <w:sz w:val="28"/>
        </w:rPr>
        <w:t>N 297-IV</w:t>
      </w:r>
      <w:r>
        <w:rPr>
          <w:rFonts w:ascii="Times New Roman"/>
          <w:b w:val="false"/>
          <w:i w:val="false"/>
          <w:color w:val="ff0000"/>
          <w:sz w:val="28"/>
        </w:rPr>
        <w:t xml:space="preserve"> (2010.07.01 бастап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2012.06.28 </w:t>
      </w:r>
      <w:r>
        <w:rPr>
          <w:rFonts w:ascii="Times New Roman"/>
          <w:b w:val="false"/>
          <w:i w:val="false"/>
          <w:color w:val="000000"/>
          <w:sz w:val="28"/>
        </w:rPr>
        <w:t>N 24-V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Заңдарымен.</w:t>
      </w:r>
    </w:p>
    <w:bookmarkEnd w:id="25"/>
    <w:bookmarkStart w:name="z28" w:id="26"/>
    <w:p>
      <w:pPr>
        <w:spacing w:after="0"/>
        <w:ind w:left="0"/>
        <w:jc w:val="left"/>
      </w:pPr>
      <w:r>
        <w:rPr>
          <w:rFonts w:ascii="Times New Roman"/>
          <w:b/>
          <w:i w:val="false"/>
          <w:color w:val="000000"/>
        </w:rPr>
        <w:t xml:space="preserve"> 
3-тарау. ҚЫЗМЕТ ТҮРЛЕРІ </w:t>
      </w:r>
    </w:p>
    <w:bookmarkEnd w:id="26"/>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12-бап. Өнеркәсіп саласындағы қызметті лицензиялау</w:t>
      </w:r>
    </w:p>
    <w:bookmarkEnd w:id="27"/>
    <w:bookmarkStart w:name="z91" w:id="28"/>
    <w:p>
      <w:pPr>
        <w:spacing w:after="0"/>
        <w:ind w:left="0"/>
        <w:jc w:val="both"/>
      </w:pPr>
      <w:r>
        <w:rPr>
          <w:rFonts w:ascii="Times New Roman"/>
          <w:b w:val="false"/>
          <w:i w:val="false"/>
          <w:color w:val="000000"/>
          <w:sz w:val="28"/>
        </w:rPr>
        <w:t>      Қызметтiң мына түрлерiмен айналысу үшiн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етiледi:</w:t>
      </w:r>
      <w:r>
        <w:br/>
      </w:r>
      <w:r>
        <w:rPr>
          <w:rFonts w:ascii="Times New Roman"/>
          <w:b w:val="false"/>
          <w:i w:val="false"/>
          <w:color w:val="000000"/>
          <w:sz w:val="28"/>
        </w:rPr>
        <w:t>
</w:t>
      </w:r>
      <w:r>
        <w:rPr>
          <w:rFonts w:ascii="Times New Roman"/>
          <w:b w:val="false"/>
          <w:i w:val="false"/>
          <w:color w:val="000000"/>
          <w:sz w:val="28"/>
        </w:rPr>
        <w:t>
      1) тау-кен (пайдалы қазбаларды барлау, өндіру), мұнай-химия, химия өндiрiстерiн </w:t>
      </w:r>
      <w:r>
        <w:rPr>
          <w:rFonts w:ascii="Times New Roman"/>
          <w:b w:val="false"/>
          <w:i w:val="false"/>
          <w:color w:val="000000"/>
          <w:sz w:val="28"/>
        </w:rPr>
        <w:t>жобалау</w:t>
      </w:r>
      <w:r>
        <w:rPr>
          <w:rFonts w:ascii="Times New Roman"/>
          <w:b w:val="false"/>
          <w:i w:val="false"/>
          <w:color w:val="000000"/>
          <w:sz w:val="28"/>
        </w:rPr>
        <w:t xml:space="preserve">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w:t>
      </w:r>
      <w:r>
        <w:br/>
      </w:r>
      <w:r>
        <w:rPr>
          <w:rFonts w:ascii="Times New Roman"/>
          <w:b w:val="false"/>
          <w:i w:val="false"/>
          <w:color w:val="000000"/>
          <w:sz w:val="28"/>
        </w:rPr>
        <w:t>
</w:t>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w:t>
      </w:r>
      <w:r>
        <w:rPr>
          <w:rFonts w:ascii="Times New Roman"/>
          <w:b w:val="false"/>
          <w:i w:val="false"/>
          <w:color w:val="000000"/>
          <w:sz w:val="28"/>
        </w:rPr>
        <w:t>
      тау-кен өндiрiстерiн жобалау (технологиялық) және (немесе) пайдалану;</w:t>
      </w:r>
      <w:r>
        <w:br/>
      </w:r>
      <w:r>
        <w:rPr>
          <w:rFonts w:ascii="Times New Roman"/>
          <w:b w:val="false"/>
          <w:i w:val="false"/>
          <w:color w:val="000000"/>
          <w:sz w:val="28"/>
        </w:rPr>
        <w:t>
</w:t>
      </w:r>
      <w:r>
        <w:rPr>
          <w:rFonts w:ascii="Times New Roman"/>
          <w:b w:val="false"/>
          <w:i w:val="false"/>
          <w:color w:val="000000"/>
          <w:sz w:val="28"/>
        </w:rPr>
        <w:t>
      қатты пайдалы қазбаларды (кең таралған пайдалы қазбаларды қоспағанда), мұнайды, газды, мұнай-газ конденсатын өндiрудi жобалау;</w:t>
      </w:r>
      <w:r>
        <w:br/>
      </w:r>
      <w:r>
        <w:rPr>
          <w:rFonts w:ascii="Times New Roman"/>
          <w:b w:val="false"/>
          <w:i w:val="false"/>
          <w:color w:val="000000"/>
          <w:sz w:val="28"/>
        </w:rPr>
        <w:t>
</w:t>
      </w:r>
      <w:r>
        <w:rPr>
          <w:rFonts w:ascii="Times New Roman"/>
          <w:b w:val="false"/>
          <w:i w:val="false"/>
          <w:color w:val="000000"/>
          <w:sz w:val="28"/>
        </w:rPr>
        <w:t>
      қатты пайдалы қазбалардың кен орындарын, мұнай-газ кен орындарын әзірлеу жобаларын және технологиялық регламенттердi жасау;</w:t>
      </w:r>
      <w:r>
        <w:br/>
      </w:r>
      <w:r>
        <w:rPr>
          <w:rFonts w:ascii="Times New Roman"/>
          <w:b w:val="false"/>
          <w:i w:val="false"/>
          <w:color w:val="000000"/>
          <w:sz w:val="28"/>
        </w:rPr>
        <w:t>
</w:t>
      </w:r>
      <w:r>
        <w:rPr>
          <w:rFonts w:ascii="Times New Roman"/>
          <w:b w:val="false"/>
          <w:i w:val="false"/>
          <w:color w:val="000000"/>
          <w:sz w:val="28"/>
        </w:rPr>
        <w:t>
      қатты пайдалы қазбаларды (кең таралған пайдалы қазбаларды қоспағанда), мұнайды, газды, мұнай-газ конденсатын өндiру;</w:t>
      </w:r>
      <w:r>
        <w:br/>
      </w:r>
      <w:r>
        <w:rPr>
          <w:rFonts w:ascii="Times New Roman"/>
          <w:b w:val="false"/>
          <w:i w:val="false"/>
          <w:color w:val="000000"/>
          <w:sz w:val="28"/>
        </w:rPr>
        <w:t>
</w:t>
      </w:r>
      <w:r>
        <w:rPr>
          <w:rFonts w:ascii="Times New Roman"/>
          <w:b w:val="false"/>
          <w:i w:val="false"/>
          <w:color w:val="000000"/>
          <w:sz w:val="28"/>
        </w:rPr>
        <w:t>
      ашық және жер асты тәсiлдерiмен қатты пайдалы қазбалардың кен орындарын ашу және әзiрлеу;</w:t>
      </w:r>
      <w:r>
        <w:br/>
      </w:r>
      <w:r>
        <w:rPr>
          <w:rFonts w:ascii="Times New Roman"/>
          <w:b w:val="false"/>
          <w:i w:val="false"/>
          <w:color w:val="000000"/>
          <w:sz w:val="28"/>
        </w:rPr>
        <w:t>
</w:t>
      </w:r>
      <w:r>
        <w:rPr>
          <w:rFonts w:ascii="Times New Roman"/>
          <w:b w:val="false"/>
          <w:i w:val="false"/>
          <w:color w:val="000000"/>
          <w:sz w:val="28"/>
        </w:rPr>
        <w:t>
      кен орындарында технологиялық жұмыстар жүргiзу;</w:t>
      </w:r>
      <w:r>
        <w:br/>
      </w:r>
      <w:r>
        <w:rPr>
          <w:rFonts w:ascii="Times New Roman"/>
          <w:b w:val="false"/>
          <w:i w:val="false"/>
          <w:color w:val="000000"/>
          <w:sz w:val="28"/>
        </w:rPr>
        <w:t>
</w:t>
      </w:r>
      <w:r>
        <w:rPr>
          <w:rFonts w:ascii="Times New Roman"/>
          <w:b w:val="false"/>
          <w:i w:val="false"/>
          <w:color w:val="000000"/>
          <w:sz w:val="28"/>
        </w:rPr>
        <w:t>
      пайдалы қазбаларды өндiру үшiн жару жұмыстарын жүргiзу;</w:t>
      </w:r>
      <w:r>
        <w:br/>
      </w:r>
      <w:r>
        <w:rPr>
          <w:rFonts w:ascii="Times New Roman"/>
          <w:b w:val="false"/>
          <w:i w:val="false"/>
          <w:color w:val="000000"/>
          <w:sz w:val="28"/>
        </w:rPr>
        <w:t>
</w:t>
      </w:r>
      <w:r>
        <w:rPr>
          <w:rFonts w:ascii="Times New Roman"/>
          <w:b w:val="false"/>
          <w:i w:val="false"/>
          <w:color w:val="000000"/>
          <w:sz w:val="28"/>
        </w:rPr>
        <w:t>
      кенiштер мен шахталарды жабу бойынша жою жұмыстары;</w:t>
      </w:r>
      <w:r>
        <w:br/>
      </w:r>
      <w:r>
        <w:rPr>
          <w:rFonts w:ascii="Times New Roman"/>
          <w:b w:val="false"/>
          <w:i w:val="false"/>
          <w:color w:val="000000"/>
          <w:sz w:val="28"/>
        </w:rPr>
        <w:t>
</w:t>
      </w:r>
      <w:r>
        <w:rPr>
          <w:rFonts w:ascii="Times New Roman"/>
          <w:b w:val="false"/>
          <w:i w:val="false"/>
          <w:color w:val="000000"/>
          <w:sz w:val="28"/>
        </w:rPr>
        <w:t>
      мұнай, газ ұңғымаларындағы каротаж жұмыстары;</w:t>
      </w:r>
      <w:r>
        <w:br/>
      </w:r>
      <w:r>
        <w:rPr>
          <w:rFonts w:ascii="Times New Roman"/>
          <w:b w:val="false"/>
          <w:i w:val="false"/>
          <w:color w:val="000000"/>
          <w:sz w:val="28"/>
        </w:rPr>
        <w:t>
</w:t>
      </w:r>
      <w:r>
        <w:rPr>
          <w:rFonts w:ascii="Times New Roman"/>
          <w:b w:val="false"/>
          <w:i w:val="false"/>
          <w:color w:val="000000"/>
          <w:sz w:val="28"/>
        </w:rPr>
        <w:t>
      мұнай, газ ұңғымаларындағы атқылау-жару жұмыстары;</w:t>
      </w:r>
      <w:r>
        <w:br/>
      </w:r>
      <w:r>
        <w:rPr>
          <w:rFonts w:ascii="Times New Roman"/>
          <w:b w:val="false"/>
          <w:i w:val="false"/>
          <w:color w:val="000000"/>
          <w:sz w:val="28"/>
        </w:rPr>
        <w:t>
</w:t>
      </w:r>
      <w:r>
        <w:rPr>
          <w:rFonts w:ascii="Times New Roman"/>
          <w:b w:val="false"/>
          <w:i w:val="false"/>
          <w:color w:val="000000"/>
          <w:sz w:val="28"/>
        </w:rPr>
        <w:t>
      мұнай, газ ұңғымаларын, оның iшiнде теңiзде және iшкi су айдындарында бұрғылау;</w:t>
      </w:r>
      <w:r>
        <w:br/>
      </w:r>
      <w:r>
        <w:rPr>
          <w:rFonts w:ascii="Times New Roman"/>
          <w:b w:val="false"/>
          <w:i w:val="false"/>
          <w:color w:val="000000"/>
          <w:sz w:val="28"/>
        </w:rPr>
        <w:t>
</w:t>
      </w:r>
      <w:r>
        <w:rPr>
          <w:rFonts w:ascii="Times New Roman"/>
          <w:b w:val="false"/>
          <w:i w:val="false"/>
          <w:color w:val="000000"/>
          <w:sz w:val="28"/>
        </w:rPr>
        <w:t>
      ұңғымаларды жер астында және күрделi жөндеу; жабдықтар мен агрегаттарды бөлшектеу; ұңғымалар көтергiшiн орнату;</w:t>
      </w:r>
      <w:r>
        <w:br/>
      </w:r>
      <w:r>
        <w:rPr>
          <w:rFonts w:ascii="Times New Roman"/>
          <w:b w:val="false"/>
          <w:i w:val="false"/>
          <w:color w:val="000000"/>
          <w:sz w:val="28"/>
        </w:rPr>
        <w:t>
</w:t>
      </w:r>
      <w:r>
        <w:rPr>
          <w:rFonts w:ascii="Times New Roman"/>
          <w:b w:val="false"/>
          <w:i w:val="false"/>
          <w:color w:val="000000"/>
          <w:sz w:val="28"/>
        </w:rPr>
        <w:t>
      ұңғымаларды жөндеуден кейiн сынау;</w:t>
      </w:r>
      <w:r>
        <w:br/>
      </w:r>
      <w:r>
        <w:rPr>
          <w:rFonts w:ascii="Times New Roman"/>
          <w:b w:val="false"/>
          <w:i w:val="false"/>
          <w:color w:val="000000"/>
          <w:sz w:val="28"/>
        </w:rPr>
        <w:t>
</w:t>
      </w:r>
      <w:r>
        <w:rPr>
          <w:rFonts w:ascii="Times New Roman"/>
          <w:b w:val="false"/>
          <w:i w:val="false"/>
          <w:color w:val="000000"/>
          <w:sz w:val="28"/>
        </w:rPr>
        <w:t>
      ұңғымаларды жуу, цементтеу, байқаудан өткізу және игеру;</w:t>
      </w:r>
      <w:r>
        <w:br/>
      </w:r>
      <w:r>
        <w:rPr>
          <w:rFonts w:ascii="Times New Roman"/>
          <w:b w:val="false"/>
          <w:i w:val="false"/>
          <w:color w:val="000000"/>
          <w:sz w:val="28"/>
        </w:rPr>
        <w:t>
</w:t>
      </w:r>
      <w:r>
        <w:rPr>
          <w:rFonts w:ascii="Times New Roman"/>
          <w:b w:val="false"/>
          <w:i w:val="false"/>
          <w:color w:val="000000"/>
          <w:sz w:val="28"/>
        </w:rPr>
        <w:t>
      мұнай қабаттарының мұнай беруiн арттыру және ұңғымалардың өнiмдiлiгiн ұлғайту;</w:t>
      </w:r>
      <w:r>
        <w:br/>
      </w:r>
      <w:r>
        <w:rPr>
          <w:rFonts w:ascii="Times New Roman"/>
          <w:b w:val="false"/>
          <w:i w:val="false"/>
          <w:color w:val="000000"/>
          <w:sz w:val="28"/>
        </w:rPr>
        <w:t>
</w:t>
      </w:r>
      <w:r>
        <w:rPr>
          <w:rFonts w:ascii="Times New Roman"/>
          <w:b w:val="false"/>
          <w:i w:val="false"/>
          <w:color w:val="000000"/>
          <w:sz w:val="28"/>
        </w:rPr>
        <w:t>
      құрлықта және теңiзде мұнайдың төгiлуiн, ұңғымалардың өздiгiнен атқылауын, мұнай және газ шығарындыларын (бұрқаққа қарсы жұмыстарды қоспағанда) болғызбау және жою жөнiндегi жұмыстар, ұңғымаларды консервациялау;</w:t>
      </w:r>
      <w:r>
        <w:br/>
      </w:r>
      <w:r>
        <w:rPr>
          <w:rFonts w:ascii="Times New Roman"/>
          <w:b w:val="false"/>
          <w:i w:val="false"/>
          <w:color w:val="000000"/>
          <w:sz w:val="28"/>
        </w:rPr>
        <w:t>
</w:t>
      </w:r>
      <w:r>
        <w:rPr>
          <w:rFonts w:ascii="Times New Roman"/>
          <w:b w:val="false"/>
          <w:i w:val="false"/>
          <w:color w:val="000000"/>
          <w:sz w:val="28"/>
        </w:rPr>
        <w:t>
      мұнай-химия, химия өндiрiстерiн жобалау (технологиялық) және (немесе) пайдалану;</w:t>
      </w:r>
      <w:r>
        <w:br/>
      </w:r>
      <w:r>
        <w:rPr>
          <w:rFonts w:ascii="Times New Roman"/>
          <w:b w:val="false"/>
          <w:i w:val="false"/>
          <w:color w:val="000000"/>
          <w:sz w:val="28"/>
        </w:rPr>
        <w:t>
</w:t>
      </w:r>
      <w:r>
        <w:rPr>
          <w:rFonts w:ascii="Times New Roman"/>
          <w:b w:val="false"/>
          <w:i w:val="false"/>
          <w:color w:val="000000"/>
          <w:sz w:val="28"/>
        </w:rPr>
        <w:t>
      мұнай-газ кен орындарын әзірлеу жобаларының техникалық-экономикалық негiздемесiн жасау;</w:t>
      </w:r>
      <w:r>
        <w:br/>
      </w:r>
      <w:r>
        <w:rPr>
          <w:rFonts w:ascii="Times New Roman"/>
          <w:b w:val="false"/>
          <w:i w:val="false"/>
          <w:color w:val="000000"/>
          <w:sz w:val="28"/>
        </w:rPr>
        <w:t>
</w:t>
      </w:r>
      <w:r>
        <w:rPr>
          <w:rFonts w:ascii="Times New Roman"/>
          <w:b w:val="false"/>
          <w:i w:val="false"/>
          <w:color w:val="000000"/>
          <w:sz w:val="28"/>
        </w:rPr>
        <w:t>
      магистральдық газ құбырларын, мұнай құбырларын, мұнай өнiмдерi құбырларын пайдалану;</w:t>
      </w:r>
      <w:r>
        <w:br/>
      </w:r>
      <w:r>
        <w:rPr>
          <w:rFonts w:ascii="Times New Roman"/>
          <w:b w:val="false"/>
          <w:i w:val="false"/>
          <w:color w:val="000000"/>
          <w:sz w:val="28"/>
        </w:rPr>
        <w:t>
</w:t>
      </w:r>
      <w:r>
        <w:rPr>
          <w:rFonts w:ascii="Times New Roman"/>
          <w:b w:val="false"/>
          <w:i w:val="false"/>
          <w:color w:val="000000"/>
          <w:sz w:val="28"/>
        </w:rPr>
        <w:t>
      2) энергиямен жабдықтау мақсатында </w:t>
      </w:r>
      <w:r>
        <w:rPr>
          <w:rFonts w:ascii="Times New Roman"/>
          <w:b w:val="false"/>
          <w:i w:val="false"/>
          <w:color w:val="000000"/>
          <w:sz w:val="28"/>
        </w:rPr>
        <w:t>электр энергиясын сатып алу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w:t>
      </w:r>
      <w:r>
        <w:rPr>
          <w:rFonts w:ascii="Times New Roman"/>
          <w:b w:val="false"/>
          <w:i w:val="false"/>
          <w:color w:val="000000"/>
          <w:sz w:val="28"/>
        </w:rPr>
        <w:t>жинауы</w:t>
      </w:r>
      <w:r>
        <w:rPr>
          <w:rFonts w:ascii="Times New Roman"/>
          <w:b w:val="false"/>
          <w:i w:val="false"/>
          <w:color w:val="000000"/>
          <w:sz w:val="28"/>
        </w:rPr>
        <w:t xml:space="preserve"> (</w:t>
      </w:r>
      <w:r>
        <w:rPr>
          <w:rFonts w:ascii="Times New Roman"/>
          <w:b w:val="false"/>
          <w:i w:val="false"/>
          <w:color w:val="000000"/>
          <w:sz w:val="28"/>
        </w:rPr>
        <w:t>дайындауы</w:t>
      </w:r>
      <w:r>
        <w:rPr>
          <w:rFonts w:ascii="Times New Roman"/>
          <w:b w:val="false"/>
          <w:i w:val="false"/>
          <w:color w:val="000000"/>
          <w:sz w:val="28"/>
        </w:rPr>
        <w:t>), сақтауы, өңдеуi және лицензиаттарға өткiзуi.</w:t>
      </w:r>
      <w:r>
        <w:br/>
      </w:r>
      <w:r>
        <w:rPr>
          <w:rFonts w:ascii="Times New Roman"/>
          <w:b w:val="false"/>
          <w:i w:val="false"/>
          <w:color w:val="000000"/>
          <w:sz w:val="28"/>
        </w:rPr>
        <w:t>
      </w:t>
      </w:r>
      <w:r>
        <w:rPr>
          <w:rFonts w:ascii="Times New Roman"/>
          <w:b w:val="false"/>
          <w:i w:val="false"/>
          <w:color w:val="ff0000"/>
          <w:sz w:val="28"/>
        </w:rPr>
        <w:t xml:space="preserve">Ескерту. 12-бап жаңа редакцияда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13-бап. Атом энергиясын пайдалану саласындағы қызметті </w:t>
      </w:r>
      <w:r>
        <w:br/>
      </w:r>
      <w:r>
        <w:rPr>
          <w:rFonts w:ascii="Times New Roman"/>
          <w:b w:val="false"/>
          <w:i w:val="false"/>
          <w:color w:val="000000"/>
          <w:sz w:val="28"/>
        </w:rPr>
        <w:t>
               </w:t>
      </w:r>
      <w:r>
        <w:rPr>
          <w:rFonts w:ascii="Times New Roman"/>
          <w:b/>
          <w:i w:val="false"/>
          <w:color w:val="000000"/>
          <w:sz w:val="28"/>
        </w:rPr>
        <w:t>лицензиялау</w:t>
      </w:r>
    </w:p>
    <w:bookmarkEnd w:id="29"/>
    <w:bookmarkStart w:name="z131" w:id="30"/>
    <w:p>
      <w:pPr>
        <w:spacing w:after="0"/>
        <w:ind w:left="0"/>
        <w:jc w:val="both"/>
      </w:pPr>
      <w:r>
        <w:rPr>
          <w:rFonts w:ascii="Times New Roman"/>
          <w:b w:val="false"/>
          <w:i w:val="false"/>
          <w:color w:val="000000"/>
          <w:sz w:val="28"/>
        </w:rPr>
        <w:t>      Қызметтің мына түрлерімен айналысу үшін лицензияның болуы талап етіледі:</w:t>
      </w:r>
      <w:r>
        <w:br/>
      </w:r>
      <w:r>
        <w:rPr>
          <w:rFonts w:ascii="Times New Roman"/>
          <w:b w:val="false"/>
          <w:i w:val="false"/>
          <w:color w:val="000000"/>
          <w:sz w:val="28"/>
        </w:rPr>
        <w:t>
      1) атом энергиясын пайдалану объектілерінің тіршілік циклінің кезеңдеріне байланысты </w:t>
      </w:r>
      <w:r>
        <w:rPr>
          <w:rFonts w:ascii="Times New Roman"/>
          <w:b w:val="false"/>
          <w:i w:val="false"/>
          <w:color w:val="000000"/>
          <w:sz w:val="28"/>
        </w:rPr>
        <w:t>жұмыстарды орындау</w:t>
      </w:r>
      <w:r>
        <w:rPr>
          <w:rFonts w:ascii="Times New Roman"/>
          <w:b w:val="false"/>
          <w:i w:val="false"/>
          <w:color w:val="000000"/>
          <w:sz w:val="28"/>
        </w:rPr>
        <w:t xml:space="preserve">. </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ядролық қондырғылар, радиоактивті қалдықтарды сақтау қоймалары құрылысы;</w:t>
      </w:r>
      <w:r>
        <w:br/>
      </w:r>
      <w:r>
        <w:rPr>
          <w:rFonts w:ascii="Times New Roman"/>
          <w:b w:val="false"/>
          <w:i w:val="false"/>
          <w:color w:val="000000"/>
          <w:sz w:val="28"/>
        </w:rPr>
        <w:t xml:space="preserve">
      ядролық қондырғыларды, радиоактивті қалдықтар сақтау қоймаларын пайдалану; </w:t>
      </w:r>
      <w:r>
        <w:br/>
      </w:r>
      <w:r>
        <w:rPr>
          <w:rFonts w:ascii="Times New Roman"/>
          <w:b w:val="false"/>
          <w:i w:val="false"/>
          <w:color w:val="000000"/>
          <w:sz w:val="28"/>
        </w:rPr>
        <w:t>
      ядролық қондырғыларды, радиоактивті қалдықтарды сақтау қоймаларын пайдаланудан шығару;</w:t>
      </w:r>
      <w:r>
        <w:br/>
      </w:r>
      <w:r>
        <w:rPr>
          <w:rFonts w:ascii="Times New Roman"/>
          <w:b w:val="false"/>
          <w:i w:val="false"/>
          <w:color w:val="000000"/>
          <w:sz w:val="28"/>
        </w:rPr>
        <w:t>
      ядролық қондырғыларды орналастыру, салу, пайдаланудан шығару кезінде жұмыстарды және жобаларды басқару;</w:t>
      </w:r>
      <w:r>
        <w:br/>
      </w:r>
      <w:r>
        <w:rPr>
          <w:rFonts w:ascii="Times New Roman"/>
          <w:b w:val="false"/>
          <w:i w:val="false"/>
          <w:color w:val="000000"/>
          <w:sz w:val="28"/>
        </w:rPr>
        <w:t>
</w:t>
      </w:r>
      <w:r>
        <w:rPr>
          <w:rFonts w:ascii="Times New Roman"/>
          <w:b w:val="false"/>
          <w:i w:val="false"/>
          <w:color w:val="000000"/>
          <w:sz w:val="28"/>
        </w:rPr>
        <w:t>
      2) ядролық материалдармен </w:t>
      </w:r>
      <w:r>
        <w:rPr>
          <w:rFonts w:ascii="Times New Roman"/>
          <w:b w:val="false"/>
          <w:i w:val="false"/>
          <w:color w:val="000000"/>
          <w:sz w:val="28"/>
        </w:rPr>
        <w:t>жұмыс істеу</w:t>
      </w:r>
      <w:r>
        <w:rPr>
          <w:rFonts w:ascii="Times New Roman"/>
          <w:b w:val="false"/>
          <w:i w:val="false"/>
          <w:color w:val="000000"/>
          <w:sz w:val="28"/>
        </w:rPr>
        <w:t>.</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ядролық материалдарды өткізу;</w:t>
      </w:r>
      <w:r>
        <w:br/>
      </w:r>
      <w:r>
        <w:rPr>
          <w:rFonts w:ascii="Times New Roman"/>
          <w:b w:val="false"/>
          <w:i w:val="false"/>
          <w:color w:val="000000"/>
          <w:sz w:val="28"/>
        </w:rPr>
        <w:t>
      ядролық материалдарды пайдалану;</w:t>
      </w:r>
      <w:r>
        <w:br/>
      </w:r>
      <w:r>
        <w:rPr>
          <w:rFonts w:ascii="Times New Roman"/>
          <w:b w:val="false"/>
          <w:i w:val="false"/>
          <w:color w:val="000000"/>
          <w:sz w:val="28"/>
        </w:rPr>
        <w:t>
      ядролық материалдарды сақтау;</w:t>
      </w:r>
      <w:r>
        <w:br/>
      </w:r>
      <w:r>
        <w:rPr>
          <w:rFonts w:ascii="Times New Roman"/>
          <w:b w:val="false"/>
          <w:i w:val="false"/>
          <w:color w:val="000000"/>
          <w:sz w:val="28"/>
        </w:rPr>
        <w:t>
</w:t>
      </w:r>
      <w:r>
        <w:rPr>
          <w:rFonts w:ascii="Times New Roman"/>
          <w:b w:val="false"/>
          <w:i w:val="false"/>
          <w:color w:val="000000"/>
          <w:sz w:val="28"/>
        </w:rPr>
        <w:t>
      3) радиоактивті заттармен, құрамында радиоактивті заттар бар аспаптармен және қондырғылармен </w:t>
      </w:r>
      <w:r>
        <w:rPr>
          <w:rFonts w:ascii="Times New Roman"/>
          <w:b w:val="false"/>
          <w:i w:val="false"/>
          <w:color w:val="000000"/>
          <w:sz w:val="28"/>
        </w:rPr>
        <w:t>жұмыс істеу</w:t>
      </w:r>
      <w:r>
        <w:rPr>
          <w:rFonts w:ascii="Times New Roman"/>
          <w:b w:val="false"/>
          <w:i w:val="false"/>
          <w:color w:val="000000"/>
          <w:sz w:val="28"/>
        </w:rPr>
        <w:t>.</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радиоактивті заттарды, құрамында радиоактивті заттар бар аспаптарды және қондырғыларды дайындау;</w:t>
      </w:r>
      <w:r>
        <w:br/>
      </w:r>
      <w:r>
        <w:rPr>
          <w:rFonts w:ascii="Times New Roman"/>
          <w:b w:val="false"/>
          <w:i w:val="false"/>
          <w:color w:val="000000"/>
          <w:sz w:val="28"/>
        </w:rPr>
        <w:t>
      радиоактивті заттарды, құрамында радиоактивті заттар бар аспаптарды және қондырғыларды пайдалану;</w:t>
      </w:r>
      <w:r>
        <w:br/>
      </w:r>
      <w:r>
        <w:rPr>
          <w:rFonts w:ascii="Times New Roman"/>
          <w:b w:val="false"/>
          <w:i w:val="false"/>
          <w:color w:val="000000"/>
          <w:sz w:val="28"/>
        </w:rPr>
        <w:t xml:space="preserve">
      радиоактивті заттарды, құрамында радиоактивті заттар бар аспаптарды және қондырғыларды сақтау; </w:t>
      </w:r>
      <w:r>
        <w:br/>
      </w:r>
      <w:r>
        <w:rPr>
          <w:rFonts w:ascii="Times New Roman"/>
          <w:b w:val="false"/>
          <w:i w:val="false"/>
          <w:color w:val="000000"/>
          <w:sz w:val="28"/>
        </w:rPr>
        <w:t>
      радиоактивті заттарды, құрамында радиоактивті заттар бар аспаптарды және қондырғыларды өткізу;</w:t>
      </w:r>
      <w:r>
        <w:br/>
      </w:r>
      <w:r>
        <w:rPr>
          <w:rFonts w:ascii="Times New Roman"/>
          <w:b w:val="false"/>
          <w:i w:val="false"/>
          <w:color w:val="000000"/>
          <w:sz w:val="28"/>
        </w:rPr>
        <w:t>
      табиғи уранды өндіру және қайта өңдеу;</w:t>
      </w:r>
      <w:r>
        <w:br/>
      </w:r>
      <w:r>
        <w:rPr>
          <w:rFonts w:ascii="Times New Roman"/>
          <w:b w:val="false"/>
          <w:i w:val="false"/>
          <w:color w:val="000000"/>
          <w:sz w:val="28"/>
        </w:rPr>
        <w:t>
</w:t>
      </w:r>
      <w:r>
        <w:rPr>
          <w:rFonts w:ascii="Times New Roman"/>
          <w:b w:val="false"/>
          <w:i w:val="false"/>
          <w:color w:val="000000"/>
          <w:sz w:val="28"/>
        </w:rPr>
        <w:t>
      4) иондаушы сәулеленуді генерациялайтын аспаптармен және қондырғылармен </w:t>
      </w:r>
      <w:r>
        <w:rPr>
          <w:rFonts w:ascii="Times New Roman"/>
          <w:b w:val="false"/>
          <w:i w:val="false"/>
          <w:color w:val="000000"/>
          <w:sz w:val="28"/>
        </w:rPr>
        <w:t>жұмыс істеу</w:t>
      </w:r>
      <w:r>
        <w:rPr>
          <w:rFonts w:ascii="Times New Roman"/>
          <w:b w:val="false"/>
          <w:i w:val="false"/>
          <w:color w:val="000000"/>
          <w:sz w:val="28"/>
        </w:rPr>
        <w:t>.</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иондаушы сәулеленуді генерациялайтын аспаптарды және қондырғыларды дайындау;</w:t>
      </w:r>
      <w:r>
        <w:br/>
      </w:r>
      <w:r>
        <w:rPr>
          <w:rFonts w:ascii="Times New Roman"/>
          <w:b w:val="false"/>
          <w:i w:val="false"/>
          <w:color w:val="000000"/>
          <w:sz w:val="28"/>
        </w:rPr>
        <w:t>
      иондаушы сәулеленуді генерациялайтын аспаптарды және қондырғыларды пайдалану;</w:t>
      </w:r>
      <w:r>
        <w:br/>
      </w:r>
      <w:r>
        <w:rPr>
          <w:rFonts w:ascii="Times New Roman"/>
          <w:b w:val="false"/>
          <w:i w:val="false"/>
          <w:color w:val="000000"/>
          <w:sz w:val="28"/>
        </w:rPr>
        <w:t>
</w:t>
      </w:r>
      <w:r>
        <w:rPr>
          <w:rFonts w:ascii="Times New Roman"/>
          <w:b w:val="false"/>
          <w:i w:val="false"/>
          <w:color w:val="000000"/>
          <w:sz w:val="28"/>
        </w:rPr>
        <w:t>
      5) атом энергиясын пайдалану саласында </w:t>
      </w:r>
      <w:r>
        <w:rPr>
          <w:rFonts w:ascii="Times New Roman"/>
          <w:b w:val="false"/>
          <w:i w:val="false"/>
          <w:color w:val="000000"/>
          <w:sz w:val="28"/>
        </w:rPr>
        <w:t>қызметтер көрсету</w:t>
      </w:r>
      <w:r>
        <w:rPr>
          <w:rFonts w:ascii="Times New Roman"/>
          <w:b w:val="false"/>
          <w:i w:val="false"/>
          <w:color w:val="000000"/>
          <w:sz w:val="28"/>
        </w:rPr>
        <w:t>.</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w:t>
      </w:r>
      <w:r>
        <w:br/>
      </w:r>
      <w:r>
        <w:rPr>
          <w:rFonts w:ascii="Times New Roman"/>
          <w:b w:val="false"/>
          <w:i w:val="false"/>
          <w:color w:val="000000"/>
          <w:sz w:val="28"/>
        </w:rPr>
        <w:t>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r>
        <w:br/>
      </w:r>
      <w:r>
        <w:rPr>
          <w:rFonts w:ascii="Times New Roman"/>
          <w:b w:val="false"/>
          <w:i w:val="false"/>
          <w:color w:val="000000"/>
          <w:sz w:val="28"/>
        </w:rPr>
        <w:t>
      аумақтарды, үй-жайларды, жұмыс орындарын, тауарларды, материалдарды, металл сынықтарын, көлік құралдарын радиациялық бақылау;</w:t>
      </w:r>
      <w:r>
        <w:br/>
      </w:r>
      <w:r>
        <w:rPr>
          <w:rFonts w:ascii="Times New Roman"/>
          <w:b w:val="false"/>
          <w:i w:val="false"/>
          <w:color w:val="000000"/>
          <w:sz w:val="28"/>
        </w:rPr>
        <w:t>
      өнімдердегі, материалдардағы, қоршаған орта объектілеріндегі радионуклидтердің барын анықтау, радон және басқа да радиоактивті газдардың шоғырлануын өлшеу;</w:t>
      </w:r>
      <w:r>
        <w:br/>
      </w:r>
      <w:r>
        <w:rPr>
          <w:rFonts w:ascii="Times New Roman"/>
          <w:b w:val="false"/>
          <w:i w:val="false"/>
          <w:color w:val="000000"/>
          <w:sz w:val="28"/>
        </w:rPr>
        <w:t>
      персоналды дозиметрлік жеке бақылау;</w:t>
      </w:r>
      <w:r>
        <w:br/>
      </w:r>
      <w:r>
        <w:rPr>
          <w:rFonts w:ascii="Times New Roman"/>
          <w:b w:val="false"/>
          <w:i w:val="false"/>
          <w:color w:val="000000"/>
          <w:sz w:val="28"/>
        </w:rPr>
        <w:t>
</w:t>
      </w:r>
      <w:r>
        <w:rPr>
          <w:rFonts w:ascii="Times New Roman"/>
          <w:b w:val="false"/>
          <w:i w:val="false"/>
          <w:color w:val="000000"/>
          <w:sz w:val="28"/>
        </w:rPr>
        <w:t>
      6) радиоактивті қалдықтармен </w:t>
      </w:r>
      <w:r>
        <w:rPr>
          <w:rFonts w:ascii="Times New Roman"/>
          <w:b w:val="false"/>
          <w:i w:val="false"/>
          <w:color w:val="000000"/>
          <w:sz w:val="28"/>
        </w:rPr>
        <w:t>жұмыс істеу</w:t>
      </w:r>
      <w:r>
        <w:rPr>
          <w:rFonts w:ascii="Times New Roman"/>
          <w:b w:val="false"/>
          <w:i w:val="false"/>
          <w:color w:val="000000"/>
          <w:sz w:val="28"/>
        </w:rPr>
        <w:t>.</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радиоактивті қалдықтарды жинау және сұрыптау;</w:t>
      </w:r>
      <w:r>
        <w:br/>
      </w:r>
      <w:r>
        <w:rPr>
          <w:rFonts w:ascii="Times New Roman"/>
          <w:b w:val="false"/>
          <w:i w:val="false"/>
          <w:color w:val="000000"/>
          <w:sz w:val="28"/>
        </w:rPr>
        <w:t>
      үй-жайларды, жабдық пен материалдарды залалсыздандыру (радиоактивті ластанудан тазарту);</w:t>
      </w:r>
      <w:r>
        <w:br/>
      </w:r>
      <w:r>
        <w:rPr>
          <w:rFonts w:ascii="Times New Roman"/>
          <w:b w:val="false"/>
          <w:i w:val="false"/>
          <w:color w:val="000000"/>
          <w:sz w:val="28"/>
        </w:rPr>
        <w:t>
      радиоактивті қалдықтарды өңдеу;</w:t>
      </w:r>
      <w:r>
        <w:br/>
      </w:r>
      <w:r>
        <w:rPr>
          <w:rFonts w:ascii="Times New Roman"/>
          <w:b w:val="false"/>
          <w:i w:val="false"/>
          <w:color w:val="000000"/>
          <w:sz w:val="28"/>
        </w:rPr>
        <w:t>
      радиоактивті қалдықтарды сақтау және көму;</w:t>
      </w:r>
      <w:r>
        <w:br/>
      </w:r>
      <w:r>
        <w:rPr>
          <w:rFonts w:ascii="Times New Roman"/>
          <w:b w:val="false"/>
          <w:i w:val="false"/>
          <w:color w:val="000000"/>
          <w:sz w:val="28"/>
        </w:rPr>
        <w:t>
      аумақтар мен объектілерді радиациялық оңалту, өңдеп қалпына келтіру;</w:t>
      </w:r>
      <w:r>
        <w:br/>
      </w:r>
      <w:r>
        <w:rPr>
          <w:rFonts w:ascii="Times New Roman"/>
          <w:b w:val="false"/>
          <w:i w:val="false"/>
          <w:color w:val="000000"/>
          <w:sz w:val="28"/>
        </w:rPr>
        <w:t>
</w:t>
      </w:r>
      <w:r>
        <w:rPr>
          <w:rFonts w:ascii="Times New Roman"/>
          <w:b w:val="false"/>
          <w:i w:val="false"/>
          <w:color w:val="000000"/>
          <w:sz w:val="28"/>
        </w:rPr>
        <w:t>
      7)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w:t>
      </w:r>
      <w:r>
        <w:rPr>
          <w:rFonts w:ascii="Times New Roman"/>
          <w:b w:val="false"/>
          <w:i w:val="false"/>
          <w:color w:val="000000"/>
          <w:sz w:val="28"/>
        </w:rPr>
        <w:t>тасымалдау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ядролық сынақтар жүргізу салдарынан ластанған бұрынғы ядролық сынақ полигондарының аумақтарындағы және басқа да аумақтардағы </w:t>
      </w:r>
      <w:r>
        <w:rPr>
          <w:rFonts w:ascii="Times New Roman"/>
          <w:b w:val="false"/>
          <w:i w:val="false"/>
          <w:color w:val="000000"/>
          <w:sz w:val="28"/>
        </w:rPr>
        <w:t>қызмет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ядролық қондырғылар мен ядролық материалдарды физикалық қорғау.</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w:t>
      </w:r>
      <w:r>
        <w:rPr>
          <w:rFonts w:ascii="Times New Roman"/>
          <w:b w:val="false"/>
          <w:i w:val="false"/>
          <w:color w:val="000000"/>
          <w:sz w:val="28"/>
        </w:rPr>
        <w:t>физикалық қорғау</w:t>
      </w:r>
      <w:r>
        <w:rPr>
          <w:rFonts w:ascii="Times New Roman"/>
          <w:b w:val="false"/>
          <w:i w:val="false"/>
          <w:color w:val="000000"/>
          <w:sz w:val="28"/>
        </w:rPr>
        <w:t xml:space="preserve"> жүйелерін жобалау, монтаждау, жөндеу, оларға техникалық қызмет көрсету;</w:t>
      </w:r>
      <w:r>
        <w:br/>
      </w:r>
      <w:r>
        <w:rPr>
          <w:rFonts w:ascii="Times New Roman"/>
          <w:b w:val="false"/>
          <w:i w:val="false"/>
          <w:color w:val="000000"/>
          <w:sz w:val="28"/>
        </w:rPr>
        <w:t>
      ядролық материалдарды және радиоактивті заттарды тасымалдау кезінде оларды физикалық қорғауды қамтамасыз ету;</w:t>
      </w:r>
      <w:r>
        <w:br/>
      </w:r>
      <w:r>
        <w:rPr>
          <w:rFonts w:ascii="Times New Roman"/>
          <w:b w:val="false"/>
          <w:i w:val="false"/>
          <w:color w:val="000000"/>
          <w:sz w:val="28"/>
        </w:rPr>
        <w:t>
</w:t>
      </w:r>
      <w:r>
        <w:rPr>
          <w:rFonts w:ascii="Times New Roman"/>
          <w:b w:val="false"/>
          <w:i w:val="false"/>
          <w:color w:val="000000"/>
          <w:sz w:val="28"/>
        </w:rPr>
        <w:t>
      10) ядролық және радиациялық қауіпсіздікті қамтамасыз етуге жауапты персоналды </w:t>
      </w:r>
      <w:r>
        <w:rPr>
          <w:rFonts w:ascii="Times New Roman"/>
          <w:b w:val="false"/>
          <w:i w:val="false"/>
          <w:color w:val="000000"/>
          <w:sz w:val="28"/>
        </w:rPr>
        <w:t>арнайы даярлау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13-бап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End w:id="30"/>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14-бап. Улы заттар айналымы саласындағы қызметті </w:t>
      </w:r>
      <w:r>
        <w:br/>
      </w:r>
      <w:r>
        <w:rPr>
          <w:rFonts w:ascii="Times New Roman"/>
          <w:b w:val="false"/>
          <w:i w:val="false"/>
          <w:color w:val="000000"/>
          <w:sz w:val="28"/>
        </w:rPr>
        <w:t>
               </w:t>
      </w:r>
      <w:r>
        <w:rPr>
          <w:rFonts w:ascii="Times New Roman"/>
          <w:b/>
          <w:i w:val="false"/>
          <w:color w:val="000000"/>
          <w:sz w:val="28"/>
        </w:rPr>
        <w:t>лицензиялау</w:t>
      </w:r>
    </w:p>
    <w:bookmarkEnd w:id="31"/>
    <w:bookmarkStart w:name="z141" w:id="32"/>
    <w:p>
      <w:pPr>
        <w:spacing w:after="0"/>
        <w:ind w:left="0"/>
        <w:jc w:val="both"/>
      </w:pPr>
      <w:r>
        <w:rPr>
          <w:rFonts w:ascii="Times New Roman"/>
          <w:b w:val="false"/>
          <w:i w:val="false"/>
          <w:color w:val="000000"/>
          <w:sz w:val="28"/>
        </w:rPr>
        <w:t>      Қызметтің мына түрлерімен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 </w:t>
      </w:r>
      <w:r>
        <w:br/>
      </w:r>
      <w:r>
        <w:rPr>
          <w:rFonts w:ascii="Times New Roman"/>
          <w:b w:val="false"/>
          <w:i w:val="false"/>
          <w:color w:val="000000"/>
          <w:sz w:val="28"/>
        </w:rPr>
        <w:t>
</w:t>
      </w:r>
      <w:r>
        <w:rPr>
          <w:rFonts w:ascii="Times New Roman"/>
          <w:b w:val="false"/>
          <w:i w:val="false"/>
          <w:color w:val="000000"/>
          <w:sz w:val="28"/>
        </w:rPr>
        <w:t>
      1) уларды өндіру, өңдеу, сатып алу, сақтау, өткізу, пайдалану, жою.</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уларды </w:t>
      </w:r>
      <w:r>
        <w:rPr>
          <w:rFonts w:ascii="Times New Roman"/>
          <w:b w:val="false"/>
          <w:i w:val="false"/>
          <w:color w:val="000000"/>
          <w:sz w:val="28"/>
        </w:rPr>
        <w:t>өндіру</w:t>
      </w:r>
      <w:r>
        <w:rPr>
          <w:rFonts w:ascii="Times New Roman"/>
          <w:b w:val="false"/>
          <w:i w:val="false"/>
          <w:color w:val="000000"/>
          <w:sz w:val="28"/>
        </w:rPr>
        <w:t>, өңдеу, сақтау, өткізу, жою;</w:t>
      </w:r>
      <w:r>
        <w:br/>
      </w:r>
      <w:r>
        <w:rPr>
          <w:rFonts w:ascii="Times New Roman"/>
          <w:b w:val="false"/>
          <w:i w:val="false"/>
          <w:color w:val="000000"/>
          <w:sz w:val="28"/>
        </w:rPr>
        <w:t>
      уларды сатып алу, сақтау, өткізу, пайдалану;</w:t>
      </w:r>
      <w:r>
        <w:br/>
      </w:r>
      <w:r>
        <w:rPr>
          <w:rFonts w:ascii="Times New Roman"/>
          <w:b w:val="false"/>
          <w:i w:val="false"/>
          <w:color w:val="000000"/>
          <w:sz w:val="28"/>
        </w:rPr>
        <w:t>
      уларды сатып алу, сақтау, өткізу.</w:t>
      </w:r>
      <w:r>
        <w:br/>
      </w:r>
      <w:r>
        <w:rPr>
          <w:rFonts w:ascii="Times New Roman"/>
          <w:b w:val="false"/>
          <w:i w:val="false"/>
          <w:color w:val="000000"/>
          <w:sz w:val="28"/>
        </w:rPr>
        <w:t>
      Нормативтік құжаттарға сәйкес сынақтар, зерттеулер және дезинфекция жүргізу үшін қажетті көлемде улы заттарды пайдаланатын аккредиттелген зертханалардың қызметі улар айналымы саласындағы лицензиарға Қазақстан Республикасының Үкіметі айқындаған тәртіппен, удың жылдық қажеттілігі туралы ақпарат және оларды пайдалану туралы жыл сайынғы есеп бере отырып, лицензиялаусыз жүзеге асырылады;</w:t>
      </w:r>
      <w:r>
        <w:br/>
      </w:r>
      <w:r>
        <w:rPr>
          <w:rFonts w:ascii="Times New Roman"/>
          <w:b w:val="false"/>
          <w:i w:val="false"/>
          <w:color w:val="000000"/>
          <w:sz w:val="28"/>
        </w:rPr>
        <w:t>
</w:t>
      </w:r>
      <w:r>
        <w:rPr>
          <w:rFonts w:ascii="Times New Roman"/>
          <w:b w:val="false"/>
          <w:i w:val="false"/>
          <w:color w:val="000000"/>
          <w:sz w:val="28"/>
        </w:rPr>
        <w:t>
      2) пестицидтерді (улы химикаттарды) </w:t>
      </w:r>
      <w:r>
        <w:rPr>
          <w:rFonts w:ascii="Times New Roman"/>
          <w:b w:val="false"/>
          <w:i w:val="false"/>
          <w:color w:val="000000"/>
          <w:sz w:val="28"/>
        </w:rPr>
        <w:t>өндіру</w:t>
      </w:r>
      <w:r>
        <w:rPr>
          <w:rFonts w:ascii="Times New Roman"/>
          <w:b w:val="false"/>
          <w:i w:val="false"/>
          <w:color w:val="000000"/>
          <w:sz w:val="28"/>
        </w:rPr>
        <w:t xml:space="preserve"> (формуляциялау), пестицидтерді (улы химикаттарды) өткізу, пестицидтерді (улы химикаттарды) аэрозольдық және фумигациялық тәсілдермен қолдану.</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пестицидтерді (улы химикаттарды) өндіру (формуляциялау);</w:t>
      </w:r>
      <w:r>
        <w:br/>
      </w:r>
      <w:r>
        <w:rPr>
          <w:rFonts w:ascii="Times New Roman"/>
          <w:b w:val="false"/>
          <w:i w:val="false"/>
          <w:color w:val="000000"/>
          <w:sz w:val="28"/>
        </w:rPr>
        <w:t>
      пестицидтерді (улы химикаттарды) өткізу;</w:t>
      </w:r>
      <w:r>
        <w:br/>
      </w:r>
      <w:r>
        <w:rPr>
          <w:rFonts w:ascii="Times New Roman"/>
          <w:b w:val="false"/>
          <w:i w:val="false"/>
          <w:color w:val="000000"/>
          <w:sz w:val="28"/>
        </w:rPr>
        <w:t>
      пестицидтерді (улы химикаттарды) аэрозольдық және фумигациялық тәсілдермен қолдану.</w:t>
      </w:r>
      <w:r>
        <w:br/>
      </w:r>
      <w:r>
        <w:rPr>
          <w:rFonts w:ascii="Times New Roman"/>
          <w:b w:val="false"/>
          <w:i w:val="false"/>
          <w:color w:val="000000"/>
          <w:sz w:val="28"/>
        </w:rPr>
        <w:t>
      </w:t>
      </w:r>
      <w:r>
        <w:rPr>
          <w:rFonts w:ascii="Times New Roman"/>
          <w:b w:val="false"/>
          <w:i w:val="false"/>
          <w:color w:val="ff0000"/>
          <w:sz w:val="28"/>
        </w:rPr>
        <w:t xml:space="preserve">Ескерту. 14-бап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End w:id="32"/>
    <w:bookmarkStart w:name="z32" w:id="33"/>
    <w:p>
      <w:pPr>
        <w:spacing w:after="0"/>
        <w:ind w:left="0"/>
        <w:jc w:val="both"/>
      </w:pPr>
      <w:r>
        <w:rPr>
          <w:rFonts w:ascii="Times New Roman"/>
          <w:b w:val="false"/>
          <w:i w:val="false"/>
          <w:color w:val="000000"/>
          <w:sz w:val="28"/>
        </w:rPr>
        <w:t>
      </w:t>
      </w:r>
      <w:r>
        <w:rPr>
          <w:rFonts w:ascii="Times New Roman"/>
          <w:b/>
          <w:i w:val="false"/>
          <w:color w:val="000000"/>
          <w:sz w:val="28"/>
        </w:rPr>
        <w:t xml:space="preserve">15-бап. Техникалық қауіпсіздік саласындағы қызметті </w:t>
      </w:r>
      <w:r>
        <w:br/>
      </w:r>
      <w:r>
        <w:rPr>
          <w:rFonts w:ascii="Times New Roman"/>
          <w:b w:val="false"/>
          <w:i w:val="false"/>
          <w:color w:val="000000"/>
          <w:sz w:val="28"/>
        </w:rPr>
        <w:t>
               </w:t>
      </w:r>
      <w:r>
        <w:rPr>
          <w:rFonts w:ascii="Times New Roman"/>
          <w:b/>
          <w:i w:val="false"/>
          <w:color w:val="000000"/>
          <w:sz w:val="28"/>
        </w:rPr>
        <w:t>лицензиялау</w:t>
      </w:r>
    </w:p>
    <w:bookmarkEnd w:id="33"/>
    <w:p>
      <w:pPr>
        <w:spacing w:after="0"/>
        <w:ind w:left="0"/>
        <w:jc w:val="both"/>
      </w:pPr>
      <w:r>
        <w:rPr>
          <w:rFonts w:ascii="Times New Roman"/>
          <w:b w:val="false"/>
          <w:i w:val="false"/>
          <w:color w:val="ff0000"/>
          <w:sz w:val="28"/>
        </w:rPr>
        <w:t xml:space="preserve">      Ескерту. 15-бап алып тасталды - ҚР 2011.07.15 </w:t>
      </w:r>
      <w:r>
        <w:rPr>
          <w:rFonts w:ascii="Times New Roman"/>
          <w:b w:val="false"/>
          <w:i w:val="false"/>
          <w:color w:val="ff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Start w:name="z33" w:id="34"/>
    <w:p>
      <w:pPr>
        <w:spacing w:after="0"/>
        <w:ind w:left="0"/>
        <w:jc w:val="both"/>
      </w:pPr>
      <w:r>
        <w:rPr>
          <w:rFonts w:ascii="Times New Roman"/>
          <w:b w:val="false"/>
          <w:i w:val="false"/>
          <w:color w:val="000000"/>
          <w:sz w:val="28"/>
        </w:rPr>
        <w:t>
      </w:t>
      </w:r>
      <w:r>
        <w:rPr>
          <w:rFonts w:ascii="Times New Roman"/>
          <w:b/>
          <w:i w:val="false"/>
          <w:color w:val="000000"/>
          <w:sz w:val="28"/>
        </w:rPr>
        <w:t>16-бап. Көлік саласындағы қызметті лицензиялау</w:t>
      </w:r>
    </w:p>
    <w:bookmarkEnd w:id="34"/>
    <w:p>
      <w:pPr>
        <w:spacing w:after="0"/>
        <w:ind w:left="0"/>
        <w:jc w:val="both"/>
      </w:pPr>
      <w:r>
        <w:rPr>
          <w:rFonts w:ascii="Times New Roman"/>
          <w:b w:val="false"/>
          <w:i w:val="false"/>
          <w:color w:val="000000"/>
          <w:sz w:val="28"/>
        </w:rPr>
        <w:t>      Жолаушыларды облысаралық қалааралық, ауданаралық (облысiшiлiк қалааралық) және халықаралық қатынастарда автобустармен, шағын автобустармен тұрақты емес тасымалдау, </w:t>
      </w:r>
      <w:r>
        <w:rPr>
          <w:rFonts w:ascii="Times New Roman"/>
          <w:b w:val="false"/>
          <w:i w:val="false"/>
          <w:color w:val="000000"/>
          <w:sz w:val="28"/>
        </w:rPr>
        <w:t>жолаушыларды</w:t>
      </w:r>
      <w:r>
        <w:rPr>
          <w:rFonts w:ascii="Times New Roman"/>
          <w:b w:val="false"/>
          <w:i w:val="false"/>
          <w:color w:val="000000"/>
          <w:sz w:val="28"/>
        </w:rPr>
        <w:t xml:space="preserve"> халықаралық қатынаста автобустармен, шағын автобустармен тұрақты </w:t>
      </w:r>
      <w:r>
        <w:rPr>
          <w:rFonts w:ascii="Times New Roman"/>
          <w:b w:val="false"/>
          <w:i w:val="false"/>
          <w:color w:val="000000"/>
          <w:sz w:val="28"/>
        </w:rPr>
        <w:t>тасымалдау</w:t>
      </w:r>
      <w:r>
        <w:rPr>
          <w:rFonts w:ascii="Times New Roman"/>
          <w:b w:val="false"/>
          <w:i w:val="false"/>
          <w:color w:val="000000"/>
          <w:sz w:val="28"/>
        </w:rPr>
        <w:t xml:space="preserve"> қызметiмен айналысу үшiн, сондай-ақ теміржол көлігімен жүктерді </w:t>
      </w:r>
      <w:r>
        <w:rPr>
          <w:rFonts w:ascii="Times New Roman"/>
          <w:b w:val="false"/>
          <w:i w:val="false"/>
          <w:color w:val="000000"/>
          <w:sz w:val="28"/>
        </w:rPr>
        <w:t>тасымалдау</w:t>
      </w:r>
      <w:r>
        <w:rPr>
          <w:rFonts w:ascii="Times New Roman"/>
          <w:b w:val="false"/>
          <w:i w:val="false"/>
          <w:color w:val="000000"/>
          <w:sz w:val="28"/>
        </w:rPr>
        <w:t xml:space="preserve"> жөніндегі қызметпен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етiледi.</w:t>
      </w:r>
      <w:r>
        <w:br/>
      </w:r>
      <w:r>
        <w:rPr>
          <w:rFonts w:ascii="Times New Roman"/>
          <w:b w:val="false"/>
          <w:i w:val="false"/>
          <w:color w:val="000000"/>
          <w:sz w:val="28"/>
        </w:rPr>
        <w:t>
      </w:t>
      </w:r>
      <w:r>
        <w:rPr>
          <w:rFonts w:ascii="Times New Roman"/>
          <w:b w:val="false"/>
          <w:i w:val="false"/>
          <w:color w:val="ff0000"/>
          <w:sz w:val="28"/>
        </w:rPr>
        <w:t xml:space="preserve">Ескерту. 16-бап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(01.01.2014 бастап қолданысқа енгізіледі).</w:t>
      </w:r>
    </w:p>
    <w:bookmarkStart w:name="z34" w:id="35"/>
    <w:p>
      <w:pPr>
        <w:spacing w:after="0"/>
        <w:ind w:left="0"/>
        <w:jc w:val="both"/>
      </w:pPr>
      <w:r>
        <w:rPr>
          <w:rFonts w:ascii="Times New Roman"/>
          <w:b w:val="false"/>
          <w:i w:val="false"/>
          <w:color w:val="000000"/>
          <w:sz w:val="28"/>
        </w:rPr>
        <w:t>
      </w:t>
      </w:r>
      <w:r>
        <w:rPr>
          <w:rFonts w:ascii="Times New Roman"/>
          <w:b/>
          <w:i w:val="false"/>
          <w:color w:val="000000"/>
          <w:sz w:val="28"/>
        </w:rPr>
        <w:t xml:space="preserve">17-бап. Есірткі, психотроптық заттардың, прекурсорлардың </w:t>
      </w:r>
      <w:r>
        <w:br/>
      </w:r>
      <w:r>
        <w:rPr>
          <w:rFonts w:ascii="Times New Roman"/>
          <w:b w:val="false"/>
          <w:i w:val="false"/>
          <w:color w:val="000000"/>
          <w:sz w:val="28"/>
        </w:rPr>
        <w:t>
               </w:t>
      </w:r>
      <w:r>
        <w:rPr>
          <w:rFonts w:ascii="Times New Roman"/>
          <w:b/>
          <w:i w:val="false"/>
          <w:color w:val="000000"/>
          <w:sz w:val="28"/>
        </w:rPr>
        <w:t xml:space="preserve">айналымы саласындағы қызметті лицензиялау </w:t>
      </w:r>
    </w:p>
    <w:bookmarkEnd w:id="35"/>
    <w:bookmarkStart w:name="z361" w:id="36"/>
    <w:p>
      <w:pPr>
        <w:spacing w:after="0"/>
        <w:ind w:left="0"/>
        <w:jc w:val="both"/>
      </w:pPr>
      <w:r>
        <w:rPr>
          <w:rFonts w:ascii="Times New Roman"/>
          <w:b w:val="false"/>
          <w:i w:val="false"/>
          <w:color w:val="000000"/>
          <w:sz w:val="28"/>
        </w:rPr>
        <w:t>      Есірткі, психотроптық заттардың және прекурсорлардың айналымы саласындағы қызметпен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Қызметтің</w:t>
      </w:r>
      <w:r>
        <w:rPr>
          <w:rFonts w:ascii="Times New Roman"/>
          <w:b w:val="false"/>
          <w:i w:val="false"/>
          <w:color w:val="000000"/>
          <w:sz w:val="28"/>
        </w:rPr>
        <w:t xml:space="preserve"> бұл түрі мынадай кіші қызмет түрлерін қамтиды:</w:t>
      </w:r>
      <w:r>
        <w:br/>
      </w:r>
      <w:r>
        <w:rPr>
          <w:rFonts w:ascii="Times New Roman"/>
          <w:b w:val="false"/>
          <w:i w:val="false"/>
          <w:color w:val="000000"/>
          <w:sz w:val="28"/>
        </w:rPr>
        <w:t>
</w:t>
      </w:r>
      <w:r>
        <w:rPr>
          <w:rFonts w:ascii="Times New Roman"/>
          <w:b w:val="false"/>
          <w:i w:val="false"/>
          <w:color w:val="000000"/>
          <w:sz w:val="28"/>
        </w:rPr>
        <w:t>
      есірткі, психотроптық заттар мен прекурсорларды әзірлеу, өндіру, өңдеу, тасымалдау, жөнелту, сатып алу, сақтау, тарату, өткізу, пайдалану, жою;</w:t>
      </w:r>
      <w:r>
        <w:br/>
      </w:r>
      <w:r>
        <w:rPr>
          <w:rFonts w:ascii="Times New Roman"/>
          <w:b w:val="false"/>
          <w:i w:val="false"/>
          <w:color w:val="000000"/>
          <w:sz w:val="28"/>
        </w:rPr>
        <w:t>
</w:t>
      </w:r>
      <w:r>
        <w:rPr>
          <w:rFonts w:ascii="Times New Roman"/>
          <w:b w:val="false"/>
          <w:i w:val="false"/>
          <w:color w:val="000000"/>
          <w:sz w:val="28"/>
        </w:rPr>
        <w:t>
      құрамында есірткі және психотроптық заттар бар өсімдіктер мен шөптерді өсіру, жинау, дайындау;</w:t>
      </w:r>
      <w:r>
        <w:br/>
      </w:r>
      <w:r>
        <w:rPr>
          <w:rFonts w:ascii="Times New Roman"/>
          <w:b w:val="false"/>
          <w:i w:val="false"/>
          <w:color w:val="000000"/>
          <w:sz w:val="28"/>
        </w:rPr>
        <w:t>
</w:t>
      </w:r>
      <w:r>
        <w:rPr>
          <w:rFonts w:ascii="Times New Roman"/>
          <w:b w:val="false"/>
          <w:i w:val="false"/>
          <w:color w:val="000000"/>
          <w:sz w:val="28"/>
        </w:rPr>
        <w:t xml:space="preserve">
      денсаулық сақтау жүйесінде есірткі, психотроптық заттар мен прекурсорларды өндіру, тасымалдау, сатып алу, сақтау, тарату, өткізу, пайдалану, жою. </w:t>
      </w:r>
    </w:p>
    <w:bookmarkEnd w:id="36"/>
    <w:bookmarkStart w:name="z35" w:id="37"/>
    <w:p>
      <w:pPr>
        <w:spacing w:after="0"/>
        <w:ind w:left="0"/>
        <w:jc w:val="both"/>
      </w:pPr>
      <w:r>
        <w:rPr>
          <w:rFonts w:ascii="Times New Roman"/>
          <w:b w:val="false"/>
          <w:i w:val="false"/>
          <w:color w:val="000000"/>
          <w:sz w:val="28"/>
        </w:rPr>
        <w:t>
      </w:t>
      </w:r>
      <w:r>
        <w:rPr>
          <w:rFonts w:ascii="Times New Roman"/>
          <w:b/>
          <w:i w:val="false"/>
          <w:color w:val="000000"/>
          <w:sz w:val="28"/>
        </w:rPr>
        <w:t xml:space="preserve">18-бап. Ақпараттық қауіпсіздікті қамтамасыз ету </w:t>
      </w:r>
      <w:r>
        <w:br/>
      </w:r>
      <w:r>
        <w:rPr>
          <w:rFonts w:ascii="Times New Roman"/>
          <w:b w:val="false"/>
          <w:i w:val="false"/>
          <w:color w:val="000000"/>
          <w:sz w:val="28"/>
        </w:rPr>
        <w:t>
               </w:t>
      </w:r>
      <w:r>
        <w:rPr>
          <w:rFonts w:ascii="Times New Roman"/>
          <w:b/>
          <w:i w:val="false"/>
          <w:color w:val="000000"/>
          <w:sz w:val="28"/>
        </w:rPr>
        <w:t>саласындағы қызметті лицензиялау</w:t>
      </w:r>
    </w:p>
    <w:bookmarkEnd w:id="37"/>
    <w:bookmarkStart w:name="z143" w:id="38"/>
    <w:p>
      <w:pPr>
        <w:spacing w:after="0"/>
        <w:ind w:left="0"/>
        <w:jc w:val="both"/>
      </w:pPr>
      <w:r>
        <w:rPr>
          <w:rFonts w:ascii="Times New Roman"/>
          <w:b w:val="false"/>
          <w:i w:val="false"/>
          <w:color w:val="000000"/>
          <w:sz w:val="28"/>
        </w:rPr>
        <w:t>      Қызметтің мына түрлерімен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2) ақпаратты криптографиялық қорғау құралдарын </w:t>
      </w:r>
      <w:r>
        <w:rPr>
          <w:rFonts w:ascii="Times New Roman"/>
          <w:b w:val="false"/>
          <w:i w:val="false"/>
          <w:color w:val="000000"/>
          <w:sz w:val="28"/>
        </w:rPr>
        <w:t>әзірлеу және өткізу</w:t>
      </w:r>
      <w:r>
        <w:rPr>
          <w:rFonts w:ascii="Times New Roman"/>
          <w:b w:val="false"/>
          <w:i w:val="false"/>
          <w:color w:val="000000"/>
          <w:sz w:val="28"/>
        </w:rPr>
        <w:t xml:space="preserve"> (оның ішінде өзге де беру).</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ақпаратты криптографиялық қорғау құралдарын әзірлеу;</w:t>
      </w:r>
      <w:r>
        <w:br/>
      </w:r>
      <w:r>
        <w:rPr>
          <w:rFonts w:ascii="Times New Roman"/>
          <w:b w:val="false"/>
          <w:i w:val="false"/>
          <w:color w:val="000000"/>
          <w:sz w:val="28"/>
        </w:rPr>
        <w:t>
      ақпаратты криптографиялық қорғау құралдарын өткізу (оның ішінде өзге де беру);</w:t>
      </w:r>
      <w:r>
        <w:br/>
      </w:r>
      <w:r>
        <w:rPr>
          <w:rFonts w:ascii="Times New Roman"/>
          <w:b w:val="false"/>
          <w:i w:val="false"/>
          <w:color w:val="000000"/>
          <w:sz w:val="28"/>
        </w:rPr>
        <w:t>
</w:t>
      </w:r>
      <w:r>
        <w:rPr>
          <w:rFonts w:ascii="Times New Roman"/>
          <w:b w:val="false"/>
          <w:i w:val="false"/>
          <w:color w:val="000000"/>
          <w:sz w:val="28"/>
        </w:rPr>
        <w:t>
      3) ақпараттың таралып кетуіне жол беретін техникалық арналарды және жедел-іздестіру іс-шараларын жүргізуге арналған арнайы техникалық құралдарды анықтау жөнінде </w:t>
      </w:r>
      <w:r>
        <w:rPr>
          <w:rFonts w:ascii="Times New Roman"/>
          <w:b w:val="false"/>
          <w:i w:val="false"/>
          <w:color w:val="000000"/>
          <w:sz w:val="28"/>
        </w:rPr>
        <w:t>қызметтер көрсету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18-бап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8"/>
    <w:bookmarkStart w:name="z36" w:id="39"/>
    <w:p>
      <w:pPr>
        <w:spacing w:after="0"/>
        <w:ind w:left="0"/>
        <w:jc w:val="both"/>
      </w:pPr>
      <w:r>
        <w:rPr>
          <w:rFonts w:ascii="Times New Roman"/>
          <w:b w:val="false"/>
          <w:i w:val="false"/>
          <w:color w:val="000000"/>
          <w:sz w:val="28"/>
        </w:rPr>
        <w:t>
      </w:t>
      </w:r>
      <w:r>
        <w:rPr>
          <w:rFonts w:ascii="Times New Roman"/>
          <w:b/>
          <w:i w:val="false"/>
          <w:color w:val="000000"/>
          <w:sz w:val="28"/>
        </w:rPr>
        <w:t>19-бап. Жедел-іздестіру іс-шараларын жүргізуге арналған</w:t>
      </w:r>
      <w:r>
        <w:br/>
      </w:r>
      <w:r>
        <w:rPr>
          <w:rFonts w:ascii="Times New Roman"/>
          <w:b w:val="false"/>
          <w:i w:val="false"/>
          <w:color w:val="000000"/>
          <w:sz w:val="28"/>
        </w:rPr>
        <w:t>
               </w:t>
      </w:r>
      <w:r>
        <w:rPr>
          <w:rFonts w:ascii="Times New Roman"/>
          <w:b/>
          <w:i w:val="false"/>
          <w:color w:val="000000"/>
          <w:sz w:val="28"/>
        </w:rPr>
        <w:t>арнайы техникалық құралдар саласындағы қызметті</w:t>
      </w:r>
      <w:r>
        <w:br/>
      </w:r>
      <w:r>
        <w:rPr>
          <w:rFonts w:ascii="Times New Roman"/>
          <w:b w:val="false"/>
          <w:i w:val="false"/>
          <w:color w:val="000000"/>
          <w:sz w:val="28"/>
        </w:rPr>
        <w:t>
               </w:t>
      </w:r>
      <w:r>
        <w:rPr>
          <w:rFonts w:ascii="Times New Roman"/>
          <w:b/>
          <w:i w:val="false"/>
          <w:color w:val="000000"/>
          <w:sz w:val="28"/>
        </w:rPr>
        <w:t>лицензиялау</w:t>
      </w:r>
    </w:p>
    <w:bookmarkEnd w:id="39"/>
    <w:p>
      <w:pPr>
        <w:spacing w:after="0"/>
        <w:ind w:left="0"/>
        <w:jc w:val="both"/>
      </w:pPr>
      <w:r>
        <w:rPr>
          <w:rFonts w:ascii="Times New Roman"/>
          <w:b w:val="false"/>
          <w:i w:val="false"/>
          <w:color w:val="000000"/>
          <w:sz w:val="28"/>
        </w:rPr>
        <w:t>      Жедел-іздестіру іс-шараларын жүргізуге арналған арнайы техникалық құралдарды әзірлеу, өндіру, жөндеу және өткізу жөніндегі қызметпен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w:t>
      </w:r>
      <w:r>
        <w:br/>
      </w:r>
      <w:r>
        <w:rPr>
          <w:rFonts w:ascii="Times New Roman"/>
          <w:b w:val="false"/>
          <w:i w:val="false"/>
          <w:color w:val="000000"/>
          <w:sz w:val="28"/>
        </w:rPr>
        <w:t>
      Қызметтің бұл түрі мынадай кіші </w:t>
      </w:r>
      <w:r>
        <w:rPr>
          <w:rFonts w:ascii="Times New Roman"/>
          <w:b w:val="false"/>
          <w:i w:val="false"/>
          <w:color w:val="000000"/>
          <w:sz w:val="28"/>
        </w:rPr>
        <w:t>қызмет</w:t>
      </w:r>
      <w:r>
        <w:rPr>
          <w:rFonts w:ascii="Times New Roman"/>
          <w:b w:val="false"/>
          <w:i w:val="false"/>
          <w:color w:val="000000"/>
          <w:sz w:val="28"/>
        </w:rPr>
        <w:t xml:space="preserve"> түрлерін қамтиды:</w:t>
      </w:r>
      <w:r>
        <w:br/>
      </w:r>
      <w:r>
        <w:rPr>
          <w:rFonts w:ascii="Times New Roman"/>
          <w:b w:val="false"/>
          <w:i w:val="false"/>
          <w:color w:val="000000"/>
          <w:sz w:val="28"/>
        </w:rPr>
        <w:t>
      жедел-іздестіру іс-шараларын жүргізуге арналған арнайы техникалық құралдарды әзірлеу, өндіру;</w:t>
      </w:r>
      <w:r>
        <w:br/>
      </w:r>
      <w:r>
        <w:rPr>
          <w:rFonts w:ascii="Times New Roman"/>
          <w:b w:val="false"/>
          <w:i w:val="false"/>
          <w:color w:val="000000"/>
          <w:sz w:val="28"/>
        </w:rPr>
        <w:t>
      жедел-іздестіру іс-шараларын жүргізуге арналған арнайы техникалық құралдарды жөндеу және өткізу.</w:t>
      </w:r>
      <w:r>
        <w:br/>
      </w:r>
      <w:r>
        <w:rPr>
          <w:rFonts w:ascii="Times New Roman"/>
          <w:b w:val="false"/>
          <w:i w:val="false"/>
          <w:color w:val="000000"/>
          <w:sz w:val="28"/>
        </w:rPr>
        <w:t>
      </w:t>
      </w:r>
      <w:r>
        <w:rPr>
          <w:rFonts w:ascii="Times New Roman"/>
          <w:b w:val="false"/>
          <w:i w:val="false"/>
          <w:color w:val="ff0000"/>
          <w:sz w:val="28"/>
        </w:rPr>
        <w:t xml:space="preserve">Ескерту. 19-бап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Start w:name="z37" w:id="40"/>
    <w:p>
      <w:pPr>
        <w:spacing w:after="0"/>
        <w:ind w:left="0"/>
        <w:jc w:val="both"/>
      </w:pPr>
      <w:r>
        <w:rPr>
          <w:rFonts w:ascii="Times New Roman"/>
          <w:b w:val="false"/>
          <w:i w:val="false"/>
          <w:color w:val="000000"/>
          <w:sz w:val="28"/>
        </w:rPr>
        <w:t>
      </w:t>
      </w:r>
      <w:r>
        <w:rPr>
          <w:rFonts w:ascii="Times New Roman"/>
          <w:b/>
          <w:i w:val="false"/>
          <w:color w:val="000000"/>
          <w:sz w:val="28"/>
        </w:rPr>
        <w:t xml:space="preserve">20-бап. Қару-жарақ, әскери техника мен жекелеген қару </w:t>
      </w:r>
      <w:r>
        <w:br/>
      </w:r>
      <w:r>
        <w:rPr>
          <w:rFonts w:ascii="Times New Roman"/>
          <w:b w:val="false"/>
          <w:i w:val="false"/>
          <w:color w:val="000000"/>
          <w:sz w:val="28"/>
        </w:rPr>
        <w:t>
               </w:t>
      </w:r>
      <w:r>
        <w:rPr>
          <w:rFonts w:ascii="Times New Roman"/>
          <w:b/>
          <w:i w:val="false"/>
          <w:color w:val="000000"/>
          <w:sz w:val="28"/>
        </w:rPr>
        <w:t xml:space="preserve">түрлері, жарылғыш заттар мен олар қолдана отырып </w:t>
      </w:r>
      <w:r>
        <w:br/>
      </w:r>
      <w:r>
        <w:rPr>
          <w:rFonts w:ascii="Times New Roman"/>
          <w:b w:val="false"/>
          <w:i w:val="false"/>
          <w:color w:val="000000"/>
          <w:sz w:val="28"/>
        </w:rPr>
        <w:t>
               </w:t>
      </w:r>
      <w:r>
        <w:rPr>
          <w:rFonts w:ascii="Times New Roman"/>
          <w:b/>
          <w:i w:val="false"/>
          <w:color w:val="000000"/>
          <w:sz w:val="28"/>
        </w:rPr>
        <w:t xml:space="preserve">жасалған бұйымдар айналымы саласындағы қызметті </w:t>
      </w:r>
      <w:r>
        <w:br/>
      </w:r>
      <w:r>
        <w:rPr>
          <w:rFonts w:ascii="Times New Roman"/>
          <w:b w:val="false"/>
          <w:i w:val="false"/>
          <w:color w:val="000000"/>
          <w:sz w:val="28"/>
        </w:rPr>
        <w:t>
               </w:t>
      </w:r>
      <w:r>
        <w:rPr>
          <w:rFonts w:ascii="Times New Roman"/>
          <w:b/>
          <w:i w:val="false"/>
          <w:color w:val="000000"/>
          <w:sz w:val="28"/>
        </w:rPr>
        <w:t>лицензиялау</w:t>
      </w:r>
    </w:p>
    <w:bookmarkEnd w:id="40"/>
    <w:bookmarkStart w:name="z157" w:id="41"/>
    <w:p>
      <w:pPr>
        <w:spacing w:after="0"/>
        <w:ind w:left="0"/>
        <w:jc w:val="both"/>
      </w:pPr>
      <w:r>
        <w:rPr>
          <w:rFonts w:ascii="Times New Roman"/>
          <w:b w:val="false"/>
          <w:i w:val="false"/>
          <w:color w:val="000000"/>
          <w:sz w:val="28"/>
        </w:rPr>
        <w:t>      Қызметтің мына түрлерімен айналысу үшін лицензияның болуы талап етіледі: </w:t>
      </w:r>
      <w:r>
        <w:br/>
      </w:r>
      <w:r>
        <w:rPr>
          <w:rFonts w:ascii="Times New Roman"/>
          <w:b w:val="false"/>
          <w:i w:val="false"/>
          <w:color w:val="000000"/>
          <w:sz w:val="28"/>
        </w:rPr>
        <w:t>
      1) монтаждауды, реттеуді, жаңартуды, орнатуды, пайдалануды, сақтауды, жөндеуді және сервистік қызмет көрсетуді қоса алғанда, оқ дәрілерді, қару-жарақ пен әскери техниканы, олардың қосалқы бөлшектерін, жиынтықтаушы бұйымдары мен аспаптарын, сондай-ақ оларды </w:t>
      </w:r>
      <w:r>
        <w:rPr>
          <w:rFonts w:ascii="Times New Roman"/>
          <w:b w:val="false"/>
          <w:i w:val="false"/>
          <w:color w:val="000000"/>
          <w:sz w:val="28"/>
        </w:rPr>
        <w:t>өндіруге</w:t>
      </w:r>
      <w:r>
        <w:rPr>
          <w:rFonts w:ascii="Times New Roman"/>
          <w:b w:val="false"/>
          <w:i w:val="false"/>
          <w:color w:val="000000"/>
          <w:sz w:val="28"/>
        </w:rPr>
        <w:t xml:space="preserve"> арналған арнайы материалдар мен жабдықтарды әзірлеу, өндіру, жөндеу, алу және өткізу. </w:t>
      </w:r>
      <w:r>
        <w:br/>
      </w:r>
      <w:r>
        <w:rPr>
          <w:rFonts w:ascii="Times New Roman"/>
          <w:b w:val="false"/>
          <w:i w:val="false"/>
          <w:color w:val="000000"/>
          <w:sz w:val="28"/>
        </w:rPr>
        <w:t>
</w:t>
      </w:r>
      <w:r>
        <w:rPr>
          <w:rFonts w:ascii="Times New Roman"/>
          <w:b w:val="false"/>
          <w:i w:val="false"/>
          <w:color w:val="000000"/>
          <w:sz w:val="28"/>
        </w:rPr>
        <w:t>
      Қызметтің бұл түрі мынадай кіші </w:t>
      </w:r>
      <w:r>
        <w:rPr>
          <w:rFonts w:ascii="Times New Roman"/>
          <w:b w:val="false"/>
          <w:i w:val="false"/>
          <w:color w:val="000000"/>
          <w:sz w:val="28"/>
        </w:rPr>
        <w:t>қызмет</w:t>
      </w:r>
      <w:r>
        <w:rPr>
          <w:rFonts w:ascii="Times New Roman"/>
          <w:b w:val="false"/>
          <w:i w:val="false"/>
          <w:color w:val="000000"/>
          <w:sz w:val="28"/>
        </w:rPr>
        <w:t xml:space="preserve"> түрлерін қамтиды:</w:t>
      </w:r>
      <w:r>
        <w:br/>
      </w:r>
      <w:r>
        <w:rPr>
          <w:rFonts w:ascii="Times New Roman"/>
          <w:b w:val="false"/>
          <w:i w:val="false"/>
          <w:color w:val="000000"/>
          <w:sz w:val="28"/>
        </w:rPr>
        <w:t>
</w:t>
      </w:r>
      <w:r>
        <w:rPr>
          <w:rFonts w:ascii="Times New Roman"/>
          <w:b w:val="false"/>
          <w:i w:val="false"/>
          <w:color w:val="000000"/>
          <w:sz w:val="28"/>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w:t>
      </w:r>
      <w:r>
        <w:br/>
      </w:r>
      <w:r>
        <w:rPr>
          <w:rFonts w:ascii="Times New Roman"/>
          <w:b w:val="false"/>
          <w:i w:val="false"/>
          <w:color w:val="000000"/>
          <w:sz w:val="28"/>
        </w:rPr>
        <w:t>
</w:t>
      </w:r>
      <w:r>
        <w:rPr>
          <w:rFonts w:ascii="Times New Roman"/>
          <w:b w:val="false"/>
          <w:i w:val="false"/>
          <w:color w:val="000000"/>
          <w:sz w:val="28"/>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r>
        <w:br/>
      </w:r>
      <w:r>
        <w:rPr>
          <w:rFonts w:ascii="Times New Roman"/>
          <w:b w:val="false"/>
          <w:i w:val="false"/>
          <w:color w:val="000000"/>
          <w:sz w:val="28"/>
        </w:rPr>
        <w:t>
</w:t>
      </w:r>
      <w:r>
        <w:rPr>
          <w:rFonts w:ascii="Times New Roman"/>
          <w:b w:val="false"/>
          <w:i w:val="false"/>
          <w:color w:val="000000"/>
          <w:sz w:val="28"/>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r>
        <w:br/>
      </w:r>
      <w:r>
        <w:rPr>
          <w:rFonts w:ascii="Times New Roman"/>
          <w:b w:val="false"/>
          <w:i w:val="false"/>
          <w:color w:val="000000"/>
          <w:sz w:val="28"/>
        </w:rPr>
        <w:t>
</w:t>
      </w:r>
      <w:r>
        <w:rPr>
          <w:rFonts w:ascii="Times New Roman"/>
          <w:b w:val="false"/>
          <w:i w:val="false"/>
          <w:color w:val="000000"/>
          <w:sz w:val="28"/>
        </w:rPr>
        <w:t>
      2) жарылғыш және пиротехникалық заттар мен олар қолданылып жасалған бұйымдарды </w:t>
      </w:r>
      <w:r>
        <w:rPr>
          <w:rFonts w:ascii="Times New Roman"/>
          <w:b w:val="false"/>
          <w:i w:val="false"/>
          <w:color w:val="000000"/>
          <w:sz w:val="28"/>
        </w:rPr>
        <w:t>әзірлеу</w:t>
      </w:r>
      <w:r>
        <w:rPr>
          <w:rFonts w:ascii="Times New Roman"/>
          <w:b w:val="false"/>
          <w:i w:val="false"/>
          <w:color w:val="000000"/>
          <w:sz w:val="28"/>
        </w:rPr>
        <w:t>, </w:t>
      </w:r>
      <w:r>
        <w:rPr>
          <w:rFonts w:ascii="Times New Roman"/>
          <w:b w:val="false"/>
          <w:i w:val="false"/>
          <w:color w:val="000000"/>
          <w:sz w:val="28"/>
        </w:rPr>
        <w:t>өндіру</w:t>
      </w:r>
      <w:r>
        <w:rPr>
          <w:rFonts w:ascii="Times New Roman"/>
          <w:b w:val="false"/>
          <w:i w:val="false"/>
          <w:color w:val="000000"/>
          <w:sz w:val="28"/>
        </w:rPr>
        <w:t>, сатып алу және өткізу. </w:t>
      </w:r>
      <w:r>
        <w:br/>
      </w:r>
      <w:r>
        <w:rPr>
          <w:rFonts w:ascii="Times New Roman"/>
          <w:b w:val="false"/>
          <w:i w:val="false"/>
          <w:color w:val="000000"/>
          <w:sz w:val="28"/>
        </w:rPr>
        <w:t>
</w:t>
      </w:r>
      <w:r>
        <w:rPr>
          <w:rFonts w:ascii="Times New Roman"/>
          <w:b w:val="false"/>
          <w:i w:val="false"/>
          <w:color w:val="000000"/>
          <w:sz w:val="28"/>
        </w:rPr>
        <w:t>
      Қызметтің бұл түрі мынадай кіші </w:t>
      </w:r>
      <w:r>
        <w:rPr>
          <w:rFonts w:ascii="Times New Roman"/>
          <w:b w:val="false"/>
          <w:i w:val="false"/>
          <w:color w:val="000000"/>
          <w:sz w:val="28"/>
        </w:rPr>
        <w:t>қызмет</w:t>
      </w:r>
      <w:r>
        <w:rPr>
          <w:rFonts w:ascii="Times New Roman"/>
          <w:b w:val="false"/>
          <w:i w:val="false"/>
          <w:color w:val="000000"/>
          <w:sz w:val="28"/>
        </w:rPr>
        <w:t xml:space="preserve"> түрлерін қамтиды:</w:t>
      </w:r>
      <w:r>
        <w:br/>
      </w:r>
      <w:r>
        <w:rPr>
          <w:rFonts w:ascii="Times New Roman"/>
          <w:b w:val="false"/>
          <w:i w:val="false"/>
          <w:color w:val="000000"/>
          <w:sz w:val="28"/>
        </w:rPr>
        <w:t>
</w:t>
      </w:r>
      <w:r>
        <w:rPr>
          <w:rFonts w:ascii="Times New Roman"/>
          <w:b w:val="false"/>
          <w:i w:val="false"/>
          <w:color w:val="000000"/>
          <w:sz w:val="28"/>
        </w:rPr>
        <w:t>
      жарылғыш және пиротехникалық заттар мен олар қолданылып жасалған бұйымдарды әзірлеу;</w:t>
      </w:r>
      <w:r>
        <w:br/>
      </w:r>
      <w:r>
        <w:rPr>
          <w:rFonts w:ascii="Times New Roman"/>
          <w:b w:val="false"/>
          <w:i w:val="false"/>
          <w:color w:val="000000"/>
          <w:sz w:val="28"/>
        </w:rPr>
        <w:t>
</w:t>
      </w:r>
      <w:r>
        <w:rPr>
          <w:rFonts w:ascii="Times New Roman"/>
          <w:b w:val="false"/>
          <w:i w:val="false"/>
          <w:color w:val="000000"/>
          <w:sz w:val="28"/>
        </w:rPr>
        <w:t>
      жарылғыш және пиротехникалық заттар мен олар қолданылып жасалған бұйымдарды өндіру;</w:t>
      </w:r>
      <w:r>
        <w:br/>
      </w:r>
      <w:r>
        <w:rPr>
          <w:rFonts w:ascii="Times New Roman"/>
          <w:b w:val="false"/>
          <w:i w:val="false"/>
          <w:color w:val="000000"/>
          <w:sz w:val="28"/>
        </w:rPr>
        <w:t>
</w:t>
      </w:r>
      <w:r>
        <w:rPr>
          <w:rFonts w:ascii="Times New Roman"/>
          <w:b w:val="false"/>
          <w:i w:val="false"/>
          <w:color w:val="000000"/>
          <w:sz w:val="28"/>
        </w:rPr>
        <w:t>
      жарылғыш және пиротехникалық заттар мен олар қолданылып жасалған бұйымдарды сатып алу және өткізу;</w:t>
      </w:r>
      <w:r>
        <w:br/>
      </w:r>
      <w:r>
        <w:rPr>
          <w:rFonts w:ascii="Times New Roman"/>
          <w:b w:val="false"/>
          <w:i w:val="false"/>
          <w:color w:val="000000"/>
          <w:sz w:val="28"/>
        </w:rPr>
        <w:t>
</w:t>
      </w:r>
      <w:r>
        <w:rPr>
          <w:rFonts w:ascii="Times New Roman"/>
          <w:b w:val="false"/>
          <w:i w:val="false"/>
          <w:color w:val="000000"/>
          <w:sz w:val="28"/>
        </w:rPr>
        <w:t>
      жарылғыш және пиротехникалық заттар мен олар қолданылып жасалған бұйымдарды өздерінің өндірістік қажеттіліктері үшін сатып алу;</w:t>
      </w:r>
      <w:r>
        <w:br/>
      </w:r>
      <w:r>
        <w:rPr>
          <w:rFonts w:ascii="Times New Roman"/>
          <w:b w:val="false"/>
          <w:i w:val="false"/>
          <w:color w:val="000000"/>
          <w:sz w:val="28"/>
        </w:rPr>
        <w:t>
</w:t>
      </w:r>
      <w:r>
        <w:rPr>
          <w:rFonts w:ascii="Times New Roman"/>
          <w:b w:val="false"/>
          <w:i w:val="false"/>
          <w:color w:val="000000"/>
          <w:sz w:val="28"/>
        </w:rPr>
        <w:t>
      3) босатылған оқ-дәріні, қару-жарақты, әскери техниканы, арнайы құралдарды </w:t>
      </w:r>
      <w:r>
        <w:rPr>
          <w:rFonts w:ascii="Times New Roman"/>
          <w:b w:val="false"/>
          <w:i w:val="false"/>
          <w:color w:val="000000"/>
          <w:sz w:val="28"/>
        </w:rPr>
        <w:t>жою</w:t>
      </w:r>
      <w:r>
        <w:rPr>
          <w:rFonts w:ascii="Times New Roman"/>
          <w:b w:val="false"/>
          <w:i w:val="false"/>
          <w:color w:val="000000"/>
          <w:sz w:val="28"/>
        </w:rPr>
        <w:t xml:space="preserve"> (құрту, кәдеге жарату, көму) және өңдеу. </w:t>
      </w:r>
      <w:r>
        <w:br/>
      </w:r>
      <w:r>
        <w:rPr>
          <w:rFonts w:ascii="Times New Roman"/>
          <w:b w:val="false"/>
          <w:i w:val="false"/>
          <w:color w:val="000000"/>
          <w:sz w:val="28"/>
        </w:rPr>
        <w:t>
</w:t>
      </w:r>
      <w:r>
        <w:rPr>
          <w:rFonts w:ascii="Times New Roman"/>
          <w:b w:val="false"/>
          <w:i w:val="false"/>
          <w:color w:val="000000"/>
          <w:sz w:val="28"/>
        </w:rPr>
        <w:t>
      Қызметтің бұл түрі мынадай кіші </w:t>
      </w:r>
      <w:r>
        <w:rPr>
          <w:rFonts w:ascii="Times New Roman"/>
          <w:b w:val="false"/>
          <w:i w:val="false"/>
          <w:color w:val="000000"/>
          <w:sz w:val="28"/>
        </w:rPr>
        <w:t>қызмет</w:t>
      </w:r>
      <w:r>
        <w:rPr>
          <w:rFonts w:ascii="Times New Roman"/>
          <w:b w:val="false"/>
          <w:i w:val="false"/>
          <w:color w:val="000000"/>
          <w:sz w:val="28"/>
        </w:rPr>
        <w:t xml:space="preserve"> түрлерін қамтиды:</w:t>
      </w:r>
      <w:r>
        <w:br/>
      </w:r>
      <w:r>
        <w:rPr>
          <w:rFonts w:ascii="Times New Roman"/>
          <w:b w:val="false"/>
          <w:i w:val="false"/>
          <w:color w:val="000000"/>
          <w:sz w:val="28"/>
        </w:rPr>
        <w:t>
</w:t>
      </w:r>
      <w:r>
        <w:rPr>
          <w:rFonts w:ascii="Times New Roman"/>
          <w:b w:val="false"/>
          <w:i w:val="false"/>
          <w:color w:val="000000"/>
          <w:sz w:val="28"/>
        </w:rPr>
        <w:t>
      босатылған оқ-дәріні жою (құрту, кәдеге жарату, көму) және өңдеу;</w:t>
      </w:r>
      <w:r>
        <w:br/>
      </w:r>
      <w:r>
        <w:rPr>
          <w:rFonts w:ascii="Times New Roman"/>
          <w:b w:val="false"/>
          <w:i w:val="false"/>
          <w:color w:val="000000"/>
          <w:sz w:val="28"/>
        </w:rPr>
        <w:t>
</w:t>
      </w:r>
      <w:r>
        <w:rPr>
          <w:rFonts w:ascii="Times New Roman"/>
          <w:b w:val="false"/>
          <w:i w:val="false"/>
          <w:color w:val="000000"/>
          <w:sz w:val="28"/>
        </w:rPr>
        <w:t>
      босатылған қару-жарақты, әскери техниканы, арнайы құралдарды жою (құрту, кәдеге жарату, көму) және өңдеу;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5) азаматтық және қызметтік қару мен оның патрондарын әзірлеу, өндіру, жөндеу, сату, коллекцияға жинау, экспонаттау.</w:t>
      </w:r>
      <w:r>
        <w:br/>
      </w:r>
      <w:r>
        <w:rPr>
          <w:rFonts w:ascii="Times New Roman"/>
          <w:b w:val="false"/>
          <w:i w:val="false"/>
          <w:color w:val="000000"/>
          <w:sz w:val="28"/>
        </w:rPr>
        <w:t>
      </w:t>
      </w:r>
      <w:r>
        <w:rPr>
          <w:rFonts w:ascii="Times New Roman"/>
          <w:b w:val="false"/>
          <w:i w:val="false"/>
          <w:color w:val="000000"/>
          <w:sz w:val="28"/>
        </w:rPr>
        <w:t>Қызметтің</w:t>
      </w:r>
      <w:r>
        <w:rPr>
          <w:rFonts w:ascii="Times New Roman"/>
          <w:b w:val="false"/>
          <w:i w:val="false"/>
          <w:color w:val="000000"/>
          <w:sz w:val="28"/>
        </w:rPr>
        <w:t xml:space="preserve"> бұл түрі мынадай кіші қызмет түрлерін қамтиды:</w:t>
      </w:r>
      <w:r>
        <w:br/>
      </w:r>
      <w:r>
        <w:rPr>
          <w:rFonts w:ascii="Times New Roman"/>
          <w:b w:val="false"/>
          <w:i w:val="false"/>
          <w:color w:val="000000"/>
          <w:sz w:val="28"/>
        </w:rPr>
        <w:t>
      азаматтық және қызметтік қару мен оның патрондарын әзірлеу;</w:t>
      </w:r>
      <w:r>
        <w:br/>
      </w:r>
      <w:r>
        <w:rPr>
          <w:rFonts w:ascii="Times New Roman"/>
          <w:b w:val="false"/>
          <w:i w:val="false"/>
          <w:color w:val="000000"/>
          <w:sz w:val="28"/>
        </w:rPr>
        <w:t>
      азаматтық және қызметтік қару мен оның патрондарын өндіру;</w:t>
      </w:r>
      <w:r>
        <w:br/>
      </w:r>
      <w:r>
        <w:rPr>
          <w:rFonts w:ascii="Times New Roman"/>
          <w:b w:val="false"/>
          <w:i w:val="false"/>
          <w:color w:val="000000"/>
          <w:sz w:val="28"/>
        </w:rPr>
        <w:t>
      азаматтық және қызметтік қару мен оның патрондарын жөндеу;</w:t>
      </w:r>
      <w:r>
        <w:br/>
      </w:r>
      <w:r>
        <w:rPr>
          <w:rFonts w:ascii="Times New Roman"/>
          <w:b w:val="false"/>
          <w:i w:val="false"/>
          <w:color w:val="000000"/>
          <w:sz w:val="28"/>
        </w:rPr>
        <w:t>
      азаматтық және қызметтік қару мен оның патрондарын сату;</w:t>
      </w:r>
      <w:r>
        <w:br/>
      </w:r>
      <w:r>
        <w:rPr>
          <w:rFonts w:ascii="Times New Roman"/>
          <w:b w:val="false"/>
          <w:i w:val="false"/>
          <w:color w:val="000000"/>
          <w:sz w:val="28"/>
        </w:rPr>
        <w:t>
      азаматтық және қызметтік қару мен оның патрондарын коллекцияға жинау;</w:t>
      </w:r>
      <w:r>
        <w:br/>
      </w:r>
      <w:r>
        <w:rPr>
          <w:rFonts w:ascii="Times New Roman"/>
          <w:b w:val="false"/>
          <w:i w:val="false"/>
          <w:color w:val="000000"/>
          <w:sz w:val="28"/>
        </w:rPr>
        <w:t>
      азаматтық және қызметтік қару мен оның патрондарын экспонаттау;</w:t>
      </w:r>
      <w:r>
        <w:br/>
      </w:r>
      <w:r>
        <w:rPr>
          <w:rFonts w:ascii="Times New Roman"/>
          <w:b w:val="false"/>
          <w:i w:val="false"/>
          <w:color w:val="000000"/>
          <w:sz w:val="28"/>
        </w:rPr>
        <w:t>
</w:t>
      </w:r>
      <w:r>
        <w:rPr>
          <w:rFonts w:ascii="Times New Roman"/>
          <w:b w:val="false"/>
          <w:i w:val="false"/>
          <w:color w:val="000000"/>
          <w:sz w:val="28"/>
        </w:rPr>
        <w:t>
      5-1) азаматтық және қызметтік қару мен оның патрондарын сатып</w:t>
      </w:r>
      <w:r>
        <w:rPr>
          <w:rFonts w:ascii="Times New Roman"/>
          <w:b w:val="false"/>
          <w:i w:val="false"/>
          <w:color w:val="000000"/>
          <w:sz w:val="28"/>
        </w:rPr>
        <w:t xml:space="preserve"> алу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азаматтық пиротехникалық заттар мен олар қолданылып жасалған бұйымдарды әзірлеу, өндіру, сату, пайдалану.</w:t>
      </w:r>
      <w:r>
        <w:br/>
      </w:r>
      <w:r>
        <w:rPr>
          <w:rFonts w:ascii="Times New Roman"/>
          <w:b w:val="false"/>
          <w:i w:val="false"/>
          <w:color w:val="000000"/>
          <w:sz w:val="28"/>
        </w:rPr>
        <w:t>
      </w:t>
      </w:r>
      <w:r>
        <w:rPr>
          <w:rFonts w:ascii="Times New Roman"/>
          <w:b w:val="false"/>
          <w:i w:val="false"/>
          <w:color w:val="000000"/>
          <w:sz w:val="28"/>
        </w:rPr>
        <w:t>Қызметтің</w:t>
      </w:r>
      <w:r>
        <w:rPr>
          <w:rFonts w:ascii="Times New Roman"/>
          <w:b w:val="false"/>
          <w:i w:val="false"/>
          <w:color w:val="000000"/>
          <w:sz w:val="28"/>
        </w:rPr>
        <w:t xml:space="preserve"> бұл түрі мынадай кіші қызмет түрлерін қамтиды:</w:t>
      </w:r>
      <w:r>
        <w:br/>
      </w:r>
      <w:r>
        <w:rPr>
          <w:rFonts w:ascii="Times New Roman"/>
          <w:b w:val="false"/>
          <w:i w:val="false"/>
          <w:color w:val="000000"/>
          <w:sz w:val="28"/>
        </w:rPr>
        <w:t>
      азаматтық пиротехникалық заттар мен олар қолданылып жасалған бұйымдарды әзірлеу;</w:t>
      </w:r>
      <w:r>
        <w:br/>
      </w:r>
      <w:r>
        <w:rPr>
          <w:rFonts w:ascii="Times New Roman"/>
          <w:b w:val="false"/>
          <w:i w:val="false"/>
          <w:color w:val="000000"/>
          <w:sz w:val="28"/>
        </w:rPr>
        <w:t>
      азаматтық пиротехникалық заттар мен олар қолданылып жасалған бұйымдарды өндіру;</w:t>
      </w:r>
      <w:r>
        <w:br/>
      </w:r>
      <w:r>
        <w:rPr>
          <w:rFonts w:ascii="Times New Roman"/>
          <w:b w:val="false"/>
          <w:i w:val="false"/>
          <w:color w:val="000000"/>
          <w:sz w:val="28"/>
        </w:rPr>
        <w:t>
      азаматтық пиротехникалық заттар мен олар қолданылып жасалған бұйымдарды сату;</w:t>
      </w:r>
      <w:r>
        <w:br/>
      </w:r>
      <w:r>
        <w:rPr>
          <w:rFonts w:ascii="Times New Roman"/>
          <w:b w:val="false"/>
          <w:i w:val="false"/>
          <w:color w:val="000000"/>
          <w:sz w:val="28"/>
        </w:rPr>
        <w:t>
      азаматтық пиротехникалық заттар мен олар қолданылып жасалған бұйымдарды пайдалану;</w:t>
      </w:r>
      <w:r>
        <w:br/>
      </w:r>
      <w:r>
        <w:rPr>
          <w:rFonts w:ascii="Times New Roman"/>
          <w:b w:val="false"/>
          <w:i w:val="false"/>
          <w:color w:val="000000"/>
          <w:sz w:val="28"/>
        </w:rPr>
        <w:t>
</w:t>
      </w:r>
      <w:r>
        <w:rPr>
          <w:rFonts w:ascii="Times New Roman"/>
          <w:b w:val="false"/>
          <w:i w:val="false"/>
          <w:color w:val="000000"/>
          <w:sz w:val="28"/>
        </w:rPr>
        <w:t>
      7) азаматтық пиротехникалық заттар мен олар қолданылып жасалған бұйымдарды </w:t>
      </w:r>
      <w:r>
        <w:rPr>
          <w:rFonts w:ascii="Times New Roman"/>
          <w:b w:val="false"/>
          <w:i w:val="false"/>
          <w:color w:val="000000"/>
          <w:sz w:val="28"/>
        </w:rPr>
        <w:t>сатып алу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20-бапқа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41"/>
    <w:bookmarkStart w:name="z38" w:id="42"/>
    <w:p>
      <w:pPr>
        <w:spacing w:after="0"/>
        <w:ind w:left="0"/>
        <w:jc w:val="both"/>
      </w:pPr>
      <w:r>
        <w:rPr>
          <w:rFonts w:ascii="Times New Roman"/>
          <w:b w:val="false"/>
          <w:i w:val="false"/>
          <w:color w:val="000000"/>
          <w:sz w:val="28"/>
        </w:rPr>
        <w:t>
      </w:t>
      </w:r>
      <w:r>
        <w:rPr>
          <w:rFonts w:ascii="Times New Roman"/>
          <w:b/>
          <w:i w:val="false"/>
          <w:color w:val="000000"/>
          <w:sz w:val="28"/>
        </w:rPr>
        <w:t xml:space="preserve">21-бап. Ғарыш кеңістігін пайдалану саласындағы қызметті </w:t>
      </w:r>
      <w:r>
        <w:br/>
      </w:r>
      <w:r>
        <w:rPr>
          <w:rFonts w:ascii="Times New Roman"/>
          <w:b w:val="false"/>
          <w:i w:val="false"/>
          <w:color w:val="000000"/>
          <w:sz w:val="28"/>
        </w:rPr>
        <w:t>
               </w:t>
      </w:r>
      <w:r>
        <w:rPr>
          <w:rFonts w:ascii="Times New Roman"/>
          <w:b/>
          <w:i w:val="false"/>
          <w:color w:val="000000"/>
          <w:sz w:val="28"/>
        </w:rPr>
        <w:t xml:space="preserve">лицензиялау </w:t>
      </w:r>
    </w:p>
    <w:bookmarkEnd w:id="42"/>
    <w:p>
      <w:pPr>
        <w:spacing w:after="0"/>
        <w:ind w:left="0"/>
        <w:jc w:val="both"/>
      </w:pPr>
      <w:r>
        <w:rPr>
          <w:rFonts w:ascii="Times New Roman"/>
          <w:b w:val="false"/>
          <w:i w:val="false"/>
          <w:color w:val="000000"/>
          <w:sz w:val="28"/>
        </w:rPr>
        <w:t>      Зымыран-ғарыш техникасын жасауды, өндіруді, пайдалануды, жөндеуді және жаңғыртуды, оның жұмыс істеуін қамтамасыз ету үшін жер үсті инфрақұрылымдарын (полигонды, командалық-өлшеу кешенін, стендтік базаны және басқаларын) пайдалануды қоса алғанда, </w:t>
      </w:r>
      <w:r>
        <w:rPr>
          <w:rFonts w:ascii="Times New Roman"/>
          <w:b w:val="false"/>
          <w:i w:val="false"/>
          <w:color w:val="000000"/>
          <w:sz w:val="28"/>
        </w:rPr>
        <w:t>ғарыш кеңістігін</w:t>
      </w:r>
      <w:r>
        <w:rPr>
          <w:rFonts w:ascii="Times New Roman"/>
          <w:b w:val="false"/>
          <w:i w:val="false"/>
          <w:color w:val="000000"/>
          <w:sz w:val="28"/>
        </w:rPr>
        <w:t> </w:t>
      </w:r>
      <w:r>
        <w:rPr>
          <w:rFonts w:ascii="Times New Roman"/>
          <w:b w:val="false"/>
          <w:i w:val="false"/>
          <w:color w:val="000000"/>
          <w:sz w:val="28"/>
        </w:rPr>
        <w:t>пайдалануға</w:t>
      </w:r>
      <w:r>
        <w:rPr>
          <w:rFonts w:ascii="Times New Roman"/>
          <w:b w:val="false"/>
          <w:i w:val="false"/>
          <w:color w:val="000000"/>
          <w:sz w:val="28"/>
        </w:rPr>
        <w:t xml:space="preserve"> байланысты барлық қызмет түрлерімен айналысу үшін лицензияның болуы талап етіледі. </w:t>
      </w:r>
    </w:p>
    <w:bookmarkStart w:name="z39" w:id="43"/>
    <w:p>
      <w:pPr>
        <w:spacing w:after="0"/>
        <w:ind w:left="0"/>
        <w:jc w:val="both"/>
      </w:pPr>
      <w:r>
        <w:rPr>
          <w:rFonts w:ascii="Times New Roman"/>
          <w:b w:val="false"/>
          <w:i w:val="false"/>
          <w:color w:val="000000"/>
          <w:sz w:val="28"/>
        </w:rPr>
        <w:t>
      </w:t>
      </w:r>
      <w:r>
        <w:rPr>
          <w:rFonts w:ascii="Times New Roman"/>
          <w:b/>
          <w:i w:val="false"/>
          <w:color w:val="000000"/>
          <w:sz w:val="28"/>
        </w:rPr>
        <w:t xml:space="preserve">22-бап. Ақпараттандыру және байланыс саласындағы </w:t>
      </w:r>
      <w:r>
        <w:br/>
      </w:r>
      <w:r>
        <w:rPr>
          <w:rFonts w:ascii="Times New Roman"/>
          <w:b w:val="false"/>
          <w:i w:val="false"/>
          <w:color w:val="000000"/>
          <w:sz w:val="28"/>
        </w:rPr>
        <w:t>
               </w:t>
      </w:r>
      <w:r>
        <w:rPr>
          <w:rFonts w:ascii="Times New Roman"/>
          <w:b/>
          <w:i w:val="false"/>
          <w:color w:val="000000"/>
          <w:sz w:val="28"/>
        </w:rPr>
        <w:t>қызметті лицензиялау</w:t>
      </w:r>
    </w:p>
    <w:bookmarkEnd w:id="43"/>
    <w:bookmarkStart w:name="z151" w:id="44"/>
    <w:p>
      <w:pPr>
        <w:spacing w:after="0"/>
        <w:ind w:left="0"/>
        <w:jc w:val="both"/>
      </w:pPr>
      <w:r>
        <w:rPr>
          <w:rFonts w:ascii="Times New Roman"/>
          <w:b w:val="false"/>
          <w:i w:val="false"/>
          <w:color w:val="000000"/>
          <w:sz w:val="28"/>
        </w:rPr>
        <w:t>      1. Байланыс саласында қызметтер көрсетуді ұсыну жөніндегі қызметпен айналысу үшiн лицензияның болуы талап етiледi.</w:t>
      </w:r>
      <w:r>
        <w:br/>
      </w:r>
      <w:r>
        <w:rPr>
          <w:rFonts w:ascii="Times New Roman"/>
          <w:b w:val="false"/>
          <w:i w:val="false"/>
          <w:color w:val="000000"/>
          <w:sz w:val="28"/>
        </w:rPr>
        <w:t>
      </w:t>
      </w:r>
      <w:r>
        <w:rPr>
          <w:rFonts w:ascii="Times New Roman"/>
          <w:b w:val="false"/>
          <w:i w:val="false"/>
          <w:color w:val="000000"/>
          <w:sz w:val="28"/>
        </w:rPr>
        <w:t>Қызметтiң</w:t>
      </w:r>
      <w:r>
        <w:rPr>
          <w:rFonts w:ascii="Times New Roman"/>
          <w:b w:val="false"/>
          <w:i w:val="false"/>
          <w:color w:val="000000"/>
          <w:sz w:val="28"/>
        </w:rPr>
        <w:t xml:space="preserve"> бұл </w:t>
      </w:r>
      <w:r>
        <w:rPr>
          <w:rFonts w:ascii="Times New Roman"/>
          <w:b w:val="false"/>
          <w:i w:val="false"/>
          <w:color w:val="000000"/>
          <w:sz w:val="28"/>
        </w:rPr>
        <w:t>түрi</w:t>
      </w:r>
      <w:r>
        <w:rPr>
          <w:rFonts w:ascii="Times New Roman"/>
          <w:b w:val="false"/>
          <w:i w:val="false"/>
          <w:color w:val="000000"/>
          <w:sz w:val="28"/>
        </w:rPr>
        <w:t xml:space="preserve"> мынадай кiшi қызмет түрлерiн қамтиды:</w:t>
      </w:r>
      <w:r>
        <w:br/>
      </w:r>
      <w:r>
        <w:rPr>
          <w:rFonts w:ascii="Times New Roman"/>
          <w:b w:val="false"/>
          <w:i w:val="false"/>
          <w:color w:val="000000"/>
          <w:sz w:val="28"/>
        </w:rPr>
        <w:t>
</w:t>
      </w:r>
      <w:r>
        <w:rPr>
          <w:rFonts w:ascii="Times New Roman"/>
          <w:b w:val="false"/>
          <w:i w:val="false"/>
          <w:color w:val="000000"/>
          <w:sz w:val="28"/>
        </w:rPr>
        <w:t>
      қалааралық телефон байланысы;</w:t>
      </w:r>
      <w:r>
        <w:br/>
      </w:r>
      <w:r>
        <w:rPr>
          <w:rFonts w:ascii="Times New Roman"/>
          <w:b w:val="false"/>
          <w:i w:val="false"/>
          <w:color w:val="000000"/>
          <w:sz w:val="28"/>
        </w:rPr>
        <w:t>
</w:t>
      </w:r>
      <w:r>
        <w:rPr>
          <w:rFonts w:ascii="Times New Roman"/>
          <w:b w:val="false"/>
          <w:i w:val="false"/>
          <w:color w:val="000000"/>
          <w:sz w:val="28"/>
        </w:rPr>
        <w:t>
      халықаралық телефон байланысы;</w:t>
      </w:r>
      <w:r>
        <w:br/>
      </w:r>
      <w:r>
        <w:rPr>
          <w:rFonts w:ascii="Times New Roman"/>
          <w:b w:val="false"/>
          <w:i w:val="false"/>
          <w:color w:val="000000"/>
          <w:sz w:val="28"/>
        </w:rPr>
        <w:t>
</w:t>
      </w:r>
      <w:r>
        <w:rPr>
          <w:rFonts w:ascii="Times New Roman"/>
          <w:b w:val="false"/>
          <w:i w:val="false"/>
          <w:color w:val="000000"/>
          <w:sz w:val="28"/>
        </w:rPr>
        <w:t>
      спутниктік жылжымалы байланыс;</w:t>
      </w:r>
      <w:r>
        <w:br/>
      </w:r>
      <w:r>
        <w:rPr>
          <w:rFonts w:ascii="Times New Roman"/>
          <w:b w:val="false"/>
          <w:i w:val="false"/>
          <w:color w:val="000000"/>
          <w:sz w:val="28"/>
        </w:rPr>
        <w:t>
</w:t>
      </w:r>
      <w:r>
        <w:rPr>
          <w:rFonts w:ascii="Times New Roman"/>
          <w:b w:val="false"/>
          <w:i w:val="false"/>
          <w:color w:val="000000"/>
          <w:sz w:val="28"/>
        </w:rPr>
        <w:t>
      ұялы байланыс (стандарт атауын көрсете отырып).</w:t>
      </w:r>
      <w:r>
        <w:br/>
      </w:r>
      <w:r>
        <w:rPr>
          <w:rFonts w:ascii="Times New Roman"/>
          <w:b w:val="false"/>
          <w:i w:val="false"/>
          <w:color w:val="000000"/>
          <w:sz w:val="28"/>
        </w:rPr>
        <w:t>
</w:t>
      </w:r>
      <w:r>
        <w:rPr>
          <w:rFonts w:ascii="Times New Roman"/>
          <w:b w:val="false"/>
          <w:i w:val="false"/>
          <w:color w:val="000000"/>
          <w:sz w:val="28"/>
        </w:rPr>
        <w:t>
      2. Мынадай қызметті жүзеге асыру үшін лицензия алу талап етілмейді:</w:t>
      </w:r>
      <w:r>
        <w:br/>
      </w:r>
      <w:r>
        <w:rPr>
          <w:rFonts w:ascii="Times New Roman"/>
          <w:b w:val="false"/>
          <w:i w:val="false"/>
          <w:color w:val="000000"/>
          <w:sz w:val="28"/>
        </w:rPr>
        <w:t>
</w:t>
      </w:r>
      <w:r>
        <w:rPr>
          <w:rFonts w:ascii="Times New Roman"/>
          <w:b w:val="false"/>
          <w:i w:val="false"/>
          <w:color w:val="000000"/>
          <w:sz w:val="28"/>
        </w:rPr>
        <w:t>
      1) меншікті не жалға алынған желілік немесе коммутациялық жабдығы жоқ және пайдаланушыларға тиісті </w:t>
      </w:r>
      <w:r>
        <w:rPr>
          <w:rFonts w:ascii="Times New Roman"/>
          <w:b w:val="false"/>
          <w:i w:val="false"/>
          <w:color w:val="000000"/>
          <w:sz w:val="28"/>
        </w:rPr>
        <w:t>лицензиялар</w:t>
      </w:r>
      <w:r>
        <w:rPr>
          <w:rFonts w:ascii="Times New Roman"/>
          <w:b w:val="false"/>
          <w:i w:val="false"/>
          <w:color w:val="000000"/>
          <w:sz w:val="28"/>
        </w:rPr>
        <w:t xml:space="preserve"> негізінде әрекет ететін басқа байланыс операторларының қызметтерін ұсынатын жеке және заңды тұлғалардың қызметі. </w:t>
      </w:r>
      <w:r>
        <w:br/>
      </w:r>
      <w:r>
        <w:rPr>
          <w:rFonts w:ascii="Times New Roman"/>
          <w:b w:val="false"/>
          <w:i w:val="false"/>
          <w:color w:val="000000"/>
          <w:sz w:val="28"/>
        </w:rPr>
        <w:t>
      Мұндай тұлғалар мен байланыс операторының арасындағы қатынастар жасалған шарттармен реттеледі, олардың құрылымы лицензиармен келісілуге тиіс. Делдалдар қызметтерді шарт жасасқан байланыс операторының сауда маркасымен ұсынуға міндетті. Бұл ретте, тұтынушыларға ұсынылатын қызметтердің сапасына және лицензияның қолданылу шарттарының орындалуына байланыс операторы жауап береді;</w:t>
      </w:r>
      <w:r>
        <w:br/>
      </w:r>
      <w:r>
        <w:rPr>
          <w:rFonts w:ascii="Times New Roman"/>
          <w:b w:val="false"/>
          <w:i w:val="false"/>
          <w:color w:val="000000"/>
          <w:sz w:val="28"/>
        </w:rPr>
        <w:t>
</w:t>
      </w:r>
      <w:r>
        <w:rPr>
          <w:rFonts w:ascii="Times New Roman"/>
          <w:b w:val="false"/>
          <w:i w:val="false"/>
          <w:color w:val="000000"/>
          <w:sz w:val="28"/>
        </w:rPr>
        <w:t>
      2) өндірісішілік қызметті және технологиялық процестерді, оның ішінде үшінші тұлғаларға байланыс қызметтерін ұсынбай радиожиілік спектрін пайдалана отырып, сондай-ақ Қазақстан Республикасының аумағында Қазақстан Республикасының резиденті емес байланыс операторлары ұсынатын байланыс қызметтерін пайдаланбай, басқаруға арналған желілерді құру және пайдалану жөніндегі қызмет;</w:t>
      </w:r>
      <w:r>
        <w:br/>
      </w:r>
      <w:r>
        <w:rPr>
          <w:rFonts w:ascii="Times New Roman"/>
          <w:b w:val="false"/>
          <w:i w:val="false"/>
          <w:color w:val="000000"/>
          <w:sz w:val="28"/>
        </w:rPr>
        <w:t>
</w:t>
      </w:r>
      <w:r>
        <w:rPr>
          <w:rFonts w:ascii="Times New Roman"/>
          <w:b w:val="false"/>
          <w:i w:val="false"/>
          <w:color w:val="000000"/>
          <w:sz w:val="28"/>
        </w:rPr>
        <w:t xml:space="preserve">
      3) байланыс қызметтерін көрсетумен байланысты емес, ортақ пайдаланудағы телекоммуникация желісіне қосылмаған және негізгі қызмет түрін жүзеге асыруға арналған ұтқыр телекоммуникациялық байланыс желілерін құру және пайдалану (оның ішінде жылжымалы радио (радиотелефондық), транкингтік және пейджингтік байланыс) жөніндегі қызмет. </w:t>
      </w:r>
      <w:r>
        <w:br/>
      </w:r>
      <w:r>
        <w:rPr>
          <w:rFonts w:ascii="Times New Roman"/>
          <w:b w:val="false"/>
          <w:i w:val="false"/>
          <w:color w:val="000000"/>
          <w:sz w:val="28"/>
        </w:rPr>
        <w:t>
      Осы тармақтың 2), 3) тармақшаларында көзделген жағдайларда жиілік, радиожиілік жолақтарын (радиожиілік арналарын) пайдалану үшін байланыс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Қазақстан Республикасының байланыс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радиожиілік спектрін пайдалануға рұқсат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22-бапқа өзгеріс енгізілді - ҚР 2008.11.21 </w:t>
      </w:r>
      <w:r>
        <w:rPr>
          <w:rFonts w:ascii="Times New Roman"/>
          <w:b w:val="false"/>
          <w:i w:val="false"/>
          <w:color w:val="000000"/>
          <w:sz w:val="28"/>
        </w:rPr>
        <w:t>N 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44"/>
    <w:bookmarkStart w:name="z40" w:id="45"/>
    <w:p>
      <w:pPr>
        <w:spacing w:after="0"/>
        <w:ind w:left="0"/>
        <w:jc w:val="both"/>
      </w:pPr>
      <w:r>
        <w:rPr>
          <w:rFonts w:ascii="Times New Roman"/>
          <w:b w:val="false"/>
          <w:i w:val="false"/>
          <w:color w:val="000000"/>
          <w:sz w:val="28"/>
        </w:rPr>
        <w:t>
      </w:t>
      </w:r>
      <w:r>
        <w:rPr>
          <w:rFonts w:ascii="Times New Roman"/>
          <w:b/>
          <w:i w:val="false"/>
          <w:color w:val="000000"/>
          <w:sz w:val="28"/>
        </w:rPr>
        <w:t>23-бап. Білім беру саласындағы қызметті лицензиялау</w:t>
      </w:r>
    </w:p>
    <w:bookmarkEnd w:id="45"/>
    <w:p>
      <w:pPr>
        <w:spacing w:after="0"/>
        <w:ind w:left="0"/>
        <w:jc w:val="both"/>
      </w:pPr>
      <w:r>
        <w:rPr>
          <w:rFonts w:ascii="Times New Roman"/>
          <w:b w:val="false"/>
          <w:i w:val="false"/>
          <w:color w:val="000000"/>
          <w:sz w:val="28"/>
        </w:rPr>
        <w:t>      Білім беру қызметімен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w:t>
      </w:r>
      <w:r>
        <w:br/>
      </w:r>
      <w:r>
        <w:rPr>
          <w:rFonts w:ascii="Times New Roman"/>
          <w:b w:val="false"/>
          <w:i w:val="false"/>
          <w:color w:val="000000"/>
          <w:sz w:val="28"/>
        </w:rPr>
        <w:t>
      Қызметтің бұл түрі қызметтің мынадай кіші түрлерін қамтиды:</w:t>
      </w:r>
      <w:r>
        <w:br/>
      </w:r>
      <w:r>
        <w:rPr>
          <w:rFonts w:ascii="Times New Roman"/>
          <w:b w:val="false"/>
          <w:i w:val="false"/>
          <w:color w:val="000000"/>
          <w:sz w:val="28"/>
        </w:rPr>
        <w:t>
      бастауыш, негізгі орта, жалпы орта білімнің жалпы білім беру бағдарламалары;</w:t>
      </w:r>
      <w:r>
        <w:br/>
      </w:r>
      <w:r>
        <w:rPr>
          <w:rFonts w:ascii="Times New Roman"/>
          <w:b w:val="false"/>
          <w:i w:val="false"/>
          <w:color w:val="000000"/>
          <w:sz w:val="28"/>
        </w:rPr>
        <w:t>
      техникалық және кәсіптік білім берудің, оның ішінде кәсіптер мен мамандықтар бойынша кәсіптік бағдарламалары;</w:t>
      </w:r>
      <w:r>
        <w:br/>
      </w:r>
      <w:r>
        <w:rPr>
          <w:rFonts w:ascii="Times New Roman"/>
          <w:b w:val="false"/>
          <w:i w:val="false"/>
          <w:color w:val="000000"/>
          <w:sz w:val="28"/>
        </w:rPr>
        <w:t>
      орта білімнен кейінгі, жоғары, жоғары оқу орнынан кейінгі білім берудің, оның ішінде мамандықтар бойынша кәсіптік бағдарламалары;</w:t>
      </w:r>
      <w:r>
        <w:br/>
      </w:r>
      <w:r>
        <w:rPr>
          <w:rFonts w:ascii="Times New Roman"/>
          <w:b w:val="false"/>
          <w:i w:val="false"/>
          <w:color w:val="000000"/>
          <w:sz w:val="28"/>
        </w:rPr>
        <w:t>
      діни білім беру бағдарламалары.</w:t>
      </w:r>
      <w:r>
        <w:br/>
      </w: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Start w:name="z41" w:id="46"/>
    <w:p>
      <w:pPr>
        <w:spacing w:after="0"/>
        <w:ind w:left="0"/>
        <w:jc w:val="both"/>
      </w:pPr>
      <w:r>
        <w:rPr>
          <w:rFonts w:ascii="Times New Roman"/>
          <w:b w:val="false"/>
          <w:i w:val="false"/>
          <w:color w:val="000000"/>
          <w:sz w:val="28"/>
        </w:rPr>
        <w:t>
      </w:t>
      </w:r>
      <w:r>
        <w:rPr>
          <w:rFonts w:ascii="Times New Roman"/>
          <w:b/>
          <w:i w:val="false"/>
          <w:color w:val="000000"/>
          <w:sz w:val="28"/>
        </w:rPr>
        <w:t>24-бап. Телерадио хабарларын тарату саласындағы</w:t>
      </w:r>
      <w:r>
        <w:br/>
      </w:r>
      <w:r>
        <w:rPr>
          <w:rFonts w:ascii="Times New Roman"/>
          <w:b w:val="false"/>
          <w:i w:val="false"/>
          <w:color w:val="000000"/>
          <w:sz w:val="28"/>
        </w:rPr>
        <w:t>
               </w:t>
      </w:r>
      <w:r>
        <w:rPr>
          <w:rFonts w:ascii="Times New Roman"/>
          <w:b/>
          <w:i w:val="false"/>
          <w:color w:val="000000"/>
          <w:sz w:val="28"/>
        </w:rPr>
        <w:t>лицензиялау</w:t>
      </w:r>
    </w:p>
    <w:bookmarkEnd w:id="46"/>
    <w:p>
      <w:pPr>
        <w:spacing w:after="0"/>
        <w:ind w:left="0"/>
        <w:jc w:val="both"/>
      </w:pPr>
      <w:r>
        <w:rPr>
          <w:rFonts w:ascii="Times New Roman"/>
          <w:b w:val="false"/>
          <w:i w:val="false"/>
          <w:color w:val="000000"/>
          <w:sz w:val="28"/>
        </w:rPr>
        <w:t>      Теле-, радиоарналарын тарату жөніндегі қызметпен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w:t>
      </w:r>
      <w:r>
        <w:br/>
      </w:r>
      <w:r>
        <w:rPr>
          <w:rFonts w:ascii="Times New Roman"/>
          <w:b w:val="false"/>
          <w:i w:val="false"/>
          <w:color w:val="000000"/>
          <w:sz w:val="28"/>
        </w:rPr>
        <w:t>
      </w:t>
      </w:r>
      <w:r>
        <w:rPr>
          <w:rFonts w:ascii="Times New Roman"/>
          <w:b w:val="false"/>
          <w:i w:val="false"/>
          <w:color w:val="ff0000"/>
          <w:sz w:val="28"/>
        </w:rPr>
        <w:t xml:space="preserve">Ескерту. 24-бап жаңа редакцияда - ҚР 2012.01.18 </w:t>
      </w:r>
      <w:r>
        <w:rPr>
          <w:rFonts w:ascii="Times New Roman"/>
          <w:b w:val="false"/>
          <w:i w:val="false"/>
          <w:color w:val="000000"/>
          <w:sz w:val="28"/>
        </w:rPr>
        <w:t>N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Start w:name="z42" w:id="47"/>
    <w:p>
      <w:pPr>
        <w:spacing w:after="0"/>
        <w:ind w:left="0"/>
        <w:jc w:val="both"/>
      </w:pPr>
      <w:r>
        <w:rPr>
          <w:rFonts w:ascii="Times New Roman"/>
          <w:b w:val="false"/>
          <w:i w:val="false"/>
          <w:color w:val="000000"/>
          <w:sz w:val="28"/>
        </w:rPr>
        <w:t>
      </w:t>
      </w:r>
      <w:r>
        <w:rPr>
          <w:rFonts w:ascii="Times New Roman"/>
          <w:b/>
          <w:i w:val="false"/>
          <w:color w:val="000000"/>
          <w:sz w:val="28"/>
        </w:rPr>
        <w:t>25-бап. Ауыл шаруашылығы саласындағы қызметті лицензиялау</w:t>
      </w:r>
    </w:p>
    <w:bookmarkEnd w:id="47"/>
    <w:p>
      <w:pPr>
        <w:spacing w:after="0"/>
        <w:ind w:left="0"/>
        <w:jc w:val="both"/>
      </w:pPr>
      <w:r>
        <w:rPr>
          <w:rFonts w:ascii="Times New Roman"/>
          <w:b w:val="false"/>
          <w:i w:val="false"/>
          <w:color w:val="ff0000"/>
          <w:sz w:val="28"/>
        </w:rPr>
        <w:t xml:space="preserve">      Ескерту. Тақырып жаңа редакцияда - ҚР 2012.07.10 </w:t>
      </w:r>
      <w:r>
        <w:rPr>
          <w:rFonts w:ascii="Times New Roman"/>
          <w:b w:val="false"/>
          <w:i w:val="false"/>
          <w:color w:val="ff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53" w:id="48"/>
    <w:p>
      <w:pPr>
        <w:spacing w:after="0"/>
        <w:ind w:left="0"/>
        <w:jc w:val="both"/>
      </w:pPr>
      <w:r>
        <w:rPr>
          <w:rFonts w:ascii="Times New Roman"/>
          <w:b w:val="false"/>
          <w:i w:val="false"/>
          <w:color w:val="000000"/>
          <w:sz w:val="28"/>
        </w:rPr>
        <w:t>      Қызметтің мына түрлерімен айналысу үшін лицензияның болуы талап етіледі:</w:t>
      </w:r>
      <w:r>
        <w:br/>
      </w:r>
      <w:r>
        <w:rPr>
          <w:rFonts w:ascii="Times New Roman"/>
          <w:b w:val="false"/>
          <w:i w:val="false"/>
          <w:color w:val="000000"/>
          <w:sz w:val="28"/>
        </w:rPr>
        <w:t xml:space="preserve">
      1) </w:t>
      </w:r>
      <w:r>
        <w:rPr>
          <w:rFonts w:ascii="Times New Roman"/>
          <w:b w:val="false"/>
          <w:i w:val="false"/>
          <w:color w:val="ff0000"/>
          <w:sz w:val="28"/>
        </w:rPr>
        <w:t xml:space="preserve">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2) астық қолхаттарын беру арқылы қойма қызметі бойынша </w:t>
      </w:r>
      <w:r>
        <w:rPr>
          <w:rFonts w:ascii="Times New Roman"/>
          <w:b w:val="false"/>
          <w:i w:val="false"/>
          <w:color w:val="000000"/>
          <w:sz w:val="28"/>
        </w:rPr>
        <w:t>қызметтер көрсету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мақта қолхаттарын беру арқылы қойма қызметі бойынша </w:t>
      </w:r>
      <w:r>
        <w:rPr>
          <w:rFonts w:ascii="Times New Roman"/>
          <w:b w:val="false"/>
          <w:i w:val="false"/>
          <w:color w:val="000000"/>
          <w:sz w:val="28"/>
        </w:rPr>
        <w:t>қызметтер көрсету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Ескерту. 25-бап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8"/>
    <w:bookmarkStart w:name="z43" w:id="49"/>
    <w:p>
      <w:pPr>
        <w:spacing w:after="0"/>
        <w:ind w:left="0"/>
        <w:jc w:val="both"/>
      </w:pPr>
      <w:r>
        <w:rPr>
          <w:rFonts w:ascii="Times New Roman"/>
          <w:b w:val="false"/>
          <w:i w:val="false"/>
          <w:color w:val="000000"/>
          <w:sz w:val="28"/>
        </w:rPr>
        <w:t>
      </w:t>
      </w:r>
      <w:r>
        <w:rPr>
          <w:rFonts w:ascii="Times New Roman"/>
          <w:b/>
          <w:i w:val="false"/>
          <w:color w:val="000000"/>
          <w:sz w:val="28"/>
        </w:rPr>
        <w:t xml:space="preserve">26-бап. Денсаулық сақтау саласындағы қызметті лицензиялау </w:t>
      </w:r>
    </w:p>
    <w:bookmarkEnd w:id="49"/>
    <w:bookmarkStart w:name="z164" w:id="50"/>
    <w:p>
      <w:pPr>
        <w:spacing w:after="0"/>
        <w:ind w:left="0"/>
        <w:jc w:val="both"/>
      </w:pPr>
      <w:r>
        <w:rPr>
          <w:rFonts w:ascii="Times New Roman"/>
          <w:b w:val="false"/>
          <w:i w:val="false"/>
          <w:color w:val="000000"/>
          <w:sz w:val="28"/>
        </w:rPr>
        <w:t>      Қызметтiң мына түрлерiмен айналысу үшiн </w:t>
      </w:r>
      <w:r>
        <w:rPr>
          <w:rFonts w:ascii="Times New Roman"/>
          <w:b w:val="false"/>
          <w:i w:val="false"/>
          <w:color w:val="000000"/>
          <w:sz w:val="28"/>
        </w:rPr>
        <w:t>лицензияның</w:t>
      </w:r>
      <w:r>
        <w:rPr>
          <w:rFonts w:ascii="Times New Roman"/>
          <w:b w:val="false"/>
          <w:i w:val="false"/>
          <w:color w:val="000000"/>
          <w:sz w:val="28"/>
        </w:rPr>
        <w:t xml:space="preserve"> болуы </w:t>
      </w:r>
      <w:r>
        <w:rPr>
          <w:rFonts w:ascii="Times New Roman"/>
          <w:b w:val="false"/>
          <w:i w:val="false"/>
          <w:color w:val="000000"/>
          <w:sz w:val="28"/>
        </w:rPr>
        <w:t>талап етiледi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медициналық қызмет.</w:t>
      </w:r>
      <w:r>
        <w:br/>
      </w:r>
      <w:r>
        <w:rPr>
          <w:rFonts w:ascii="Times New Roman"/>
          <w:b w:val="false"/>
          <w:i w:val="false"/>
          <w:color w:val="000000"/>
          <w:sz w:val="28"/>
        </w:rPr>
        <w:t>
</w:t>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w:t>
      </w:r>
      <w:r>
        <w:rPr>
          <w:rFonts w:ascii="Times New Roman"/>
          <w:b w:val="false"/>
          <w:i w:val="false"/>
          <w:color w:val="000000"/>
          <w:sz w:val="28"/>
        </w:rPr>
        <w:t>
      алғашқы медициналық-санитариялық көмек: дәрiгерге дейiнгi, бiлiктi, жедел медициналық көмек;</w:t>
      </w:r>
      <w:r>
        <w:br/>
      </w:r>
      <w:r>
        <w:rPr>
          <w:rFonts w:ascii="Times New Roman"/>
          <w:b w:val="false"/>
          <w:i w:val="false"/>
          <w:color w:val="000000"/>
          <w:sz w:val="28"/>
        </w:rPr>
        <w:t>
</w:t>
      </w:r>
      <w:r>
        <w:rPr>
          <w:rFonts w:ascii="Times New Roman"/>
          <w:b w:val="false"/>
          <w:i w:val="false"/>
          <w:color w:val="000000"/>
          <w:sz w:val="28"/>
        </w:rPr>
        <w:t>
      диагностика;</w:t>
      </w:r>
      <w:r>
        <w:br/>
      </w:r>
      <w:r>
        <w:rPr>
          <w:rFonts w:ascii="Times New Roman"/>
          <w:b w:val="false"/>
          <w:i w:val="false"/>
          <w:color w:val="000000"/>
          <w:sz w:val="28"/>
        </w:rPr>
        <w:t>
</w:t>
      </w:r>
      <w:r>
        <w:rPr>
          <w:rFonts w:ascii="Times New Roman"/>
          <w:b w:val="false"/>
          <w:i w:val="false"/>
          <w:color w:val="000000"/>
          <w:sz w:val="28"/>
        </w:rPr>
        <w:t>
      патологиялық анатомия;</w:t>
      </w:r>
      <w:r>
        <w:br/>
      </w:r>
      <w:r>
        <w:rPr>
          <w:rFonts w:ascii="Times New Roman"/>
          <w:b w:val="false"/>
          <w:i w:val="false"/>
          <w:color w:val="000000"/>
          <w:sz w:val="28"/>
        </w:rPr>
        <w:t>
</w:t>
      </w:r>
      <w:r>
        <w:rPr>
          <w:rFonts w:ascii="Times New Roman"/>
          <w:b w:val="false"/>
          <w:i w:val="false"/>
          <w:color w:val="000000"/>
          <w:sz w:val="28"/>
        </w:rPr>
        <w:t>
      клиникалық зертханалық диагностика;</w:t>
      </w:r>
      <w:r>
        <w:br/>
      </w:r>
      <w:r>
        <w:rPr>
          <w:rFonts w:ascii="Times New Roman"/>
          <w:b w:val="false"/>
          <w:i w:val="false"/>
          <w:color w:val="000000"/>
          <w:sz w:val="28"/>
        </w:rPr>
        <w:t>
</w:t>
      </w:r>
      <w:r>
        <w:rPr>
          <w:rFonts w:ascii="Times New Roman"/>
          <w:b w:val="false"/>
          <w:i w:val="false"/>
          <w:color w:val="000000"/>
          <w:sz w:val="28"/>
        </w:rPr>
        <w:t>
      қан мен оның компоненттерiн дайындау, консервациялау, өңдеу, сақтау және өткiзу;</w:t>
      </w:r>
      <w:r>
        <w:br/>
      </w:r>
      <w:r>
        <w:rPr>
          <w:rFonts w:ascii="Times New Roman"/>
          <w:b w:val="false"/>
          <w:i w:val="false"/>
          <w:color w:val="000000"/>
          <w:sz w:val="28"/>
        </w:rPr>
        <w:t>
</w:t>
      </w:r>
      <w:r>
        <w:rPr>
          <w:rFonts w:ascii="Times New Roman"/>
          <w:b w:val="false"/>
          <w:i w:val="false"/>
          <w:color w:val="000000"/>
          <w:sz w:val="28"/>
        </w:rPr>
        <w:t>
      ересектерге және (немесе) балаларға мына мамандықтар бойынша консультациялық-диагностикалық және (немесе) стационарлық медициналық көмек:</w:t>
      </w:r>
      <w:r>
        <w:br/>
      </w:r>
      <w:r>
        <w:rPr>
          <w:rFonts w:ascii="Times New Roman"/>
          <w:b w:val="false"/>
          <w:i w:val="false"/>
          <w:color w:val="000000"/>
          <w:sz w:val="28"/>
        </w:rPr>
        <w:t>
</w:t>
      </w:r>
      <w:r>
        <w:rPr>
          <w:rFonts w:ascii="Times New Roman"/>
          <w:b w:val="false"/>
          <w:i w:val="false"/>
          <w:color w:val="000000"/>
          <w:sz w:val="28"/>
        </w:rPr>
        <w:t>
      акушерлiк және гинекология;</w:t>
      </w:r>
      <w:r>
        <w:br/>
      </w:r>
      <w:r>
        <w:rPr>
          <w:rFonts w:ascii="Times New Roman"/>
          <w:b w:val="false"/>
          <w:i w:val="false"/>
          <w:color w:val="000000"/>
          <w:sz w:val="28"/>
        </w:rPr>
        <w:t>
</w:t>
      </w:r>
      <w:r>
        <w:rPr>
          <w:rFonts w:ascii="Times New Roman"/>
          <w:b w:val="false"/>
          <w:i w:val="false"/>
          <w:color w:val="000000"/>
          <w:sz w:val="28"/>
        </w:rPr>
        <w:t>
      педиатрия немесе терапия: жалпы,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 инфекциялық аурулар; фтизиатрия;</w:t>
      </w:r>
      <w:r>
        <w:br/>
      </w:r>
      <w:r>
        <w:rPr>
          <w:rFonts w:ascii="Times New Roman"/>
          <w:b w:val="false"/>
          <w:i w:val="false"/>
          <w:color w:val="000000"/>
          <w:sz w:val="28"/>
        </w:rPr>
        <w:t>
</w:t>
      </w:r>
      <w:r>
        <w:rPr>
          <w:rFonts w:ascii="Times New Roman"/>
          <w:b w:val="false"/>
          <w:i w:val="false"/>
          <w:color w:val="000000"/>
          <w:sz w:val="28"/>
        </w:rPr>
        <w:t>
      хирургия: жалпы, трансплантология, кардиохирургия, ангиохирургия, пластикалық хирургия, жақ-бетсүйек хирургиясы, нейрохирургия, оториноларингология, офтальмология, трансфузиология, урология, травматология және ортопедия;</w:t>
      </w:r>
      <w:r>
        <w:br/>
      </w:r>
      <w:r>
        <w:rPr>
          <w:rFonts w:ascii="Times New Roman"/>
          <w:b w:val="false"/>
          <w:i w:val="false"/>
          <w:color w:val="000000"/>
          <w:sz w:val="28"/>
        </w:rPr>
        <w:t>
</w:t>
      </w:r>
      <w:r>
        <w:rPr>
          <w:rFonts w:ascii="Times New Roman"/>
          <w:b w:val="false"/>
          <w:i w:val="false"/>
          <w:color w:val="000000"/>
          <w:sz w:val="28"/>
        </w:rPr>
        <w:t>
      анестезиология және реаниматология;</w:t>
      </w:r>
      <w:r>
        <w:br/>
      </w:r>
      <w:r>
        <w:rPr>
          <w:rFonts w:ascii="Times New Roman"/>
          <w:b w:val="false"/>
          <w:i w:val="false"/>
          <w:color w:val="000000"/>
          <w:sz w:val="28"/>
        </w:rPr>
        <w:t>
</w:t>
      </w:r>
      <w:r>
        <w:rPr>
          <w:rFonts w:ascii="Times New Roman"/>
          <w:b w:val="false"/>
          <w:i w:val="false"/>
          <w:color w:val="000000"/>
          <w:sz w:val="28"/>
        </w:rPr>
        <w:t>
      дерматовенерология (дерматокосметология);</w:t>
      </w:r>
      <w:r>
        <w:br/>
      </w:r>
      <w:r>
        <w:rPr>
          <w:rFonts w:ascii="Times New Roman"/>
          <w:b w:val="false"/>
          <w:i w:val="false"/>
          <w:color w:val="000000"/>
          <w:sz w:val="28"/>
        </w:rPr>
        <w:t>
</w:t>
      </w:r>
      <w:r>
        <w:rPr>
          <w:rFonts w:ascii="Times New Roman"/>
          <w:b w:val="false"/>
          <w:i w:val="false"/>
          <w:color w:val="000000"/>
          <w:sz w:val="28"/>
        </w:rPr>
        <w:t>
      психиатрия: жалпы, наркология, психотерапия, сексопатология, медициналық психология;</w:t>
      </w:r>
      <w:r>
        <w:br/>
      </w:r>
      <w:r>
        <w:rPr>
          <w:rFonts w:ascii="Times New Roman"/>
          <w:b w:val="false"/>
          <w:i w:val="false"/>
          <w:color w:val="000000"/>
          <w:sz w:val="28"/>
        </w:rPr>
        <w:t>
</w:t>
      </w:r>
      <w:r>
        <w:rPr>
          <w:rFonts w:ascii="Times New Roman"/>
          <w:b w:val="false"/>
          <w:i w:val="false"/>
          <w:color w:val="000000"/>
          <w:sz w:val="28"/>
        </w:rPr>
        <w:t>
      онкология;</w:t>
      </w:r>
      <w:r>
        <w:br/>
      </w:r>
      <w:r>
        <w:rPr>
          <w:rFonts w:ascii="Times New Roman"/>
          <w:b w:val="false"/>
          <w:i w:val="false"/>
          <w:color w:val="000000"/>
          <w:sz w:val="28"/>
        </w:rPr>
        <w:t>
</w:t>
      </w:r>
      <w:r>
        <w:rPr>
          <w:rFonts w:ascii="Times New Roman"/>
          <w:b w:val="false"/>
          <w:i w:val="false"/>
          <w:color w:val="000000"/>
          <w:sz w:val="28"/>
        </w:rPr>
        <w:t>
      стоматология;</w:t>
      </w:r>
      <w:r>
        <w:br/>
      </w:r>
      <w:r>
        <w:rPr>
          <w:rFonts w:ascii="Times New Roman"/>
          <w:b w:val="false"/>
          <w:i w:val="false"/>
          <w:color w:val="000000"/>
          <w:sz w:val="28"/>
        </w:rPr>
        <w:t>
</w:t>
      </w:r>
      <w:r>
        <w:rPr>
          <w:rFonts w:ascii="Times New Roman"/>
          <w:b w:val="false"/>
          <w:i w:val="false"/>
          <w:color w:val="000000"/>
          <w:sz w:val="28"/>
        </w:rPr>
        <w:t>
      дәстүрлi медицина: гомеопатия, гирудотерапия, мануальдық терапия, рефлексотерапия;</w:t>
      </w:r>
      <w:r>
        <w:br/>
      </w:r>
      <w:r>
        <w:rPr>
          <w:rFonts w:ascii="Times New Roman"/>
          <w:b w:val="false"/>
          <w:i w:val="false"/>
          <w:color w:val="000000"/>
          <w:sz w:val="28"/>
        </w:rPr>
        <w:t>
</w:t>
      </w:r>
      <w:r>
        <w:rPr>
          <w:rFonts w:ascii="Times New Roman"/>
          <w:b w:val="false"/>
          <w:i w:val="false"/>
          <w:color w:val="000000"/>
          <w:sz w:val="28"/>
        </w:rPr>
        <w:t>
      медициналық реабилитология;</w:t>
      </w:r>
      <w:r>
        <w:br/>
      </w:r>
      <w:r>
        <w:rPr>
          <w:rFonts w:ascii="Times New Roman"/>
          <w:b w:val="false"/>
          <w:i w:val="false"/>
          <w:color w:val="000000"/>
          <w:sz w:val="28"/>
        </w:rPr>
        <w:t>
</w:t>
      </w:r>
      <w:r>
        <w:rPr>
          <w:rFonts w:ascii="Times New Roman"/>
          <w:b w:val="false"/>
          <w:i w:val="false"/>
          <w:color w:val="000000"/>
          <w:sz w:val="28"/>
        </w:rPr>
        <w:t>
      сот-медициналық, сот-психиатриялық және сот-наркологиялық сараптама;</w:t>
      </w:r>
      <w:r>
        <w:br/>
      </w:r>
      <w:r>
        <w:rPr>
          <w:rFonts w:ascii="Times New Roman"/>
          <w:b w:val="false"/>
          <w:i w:val="false"/>
          <w:color w:val="000000"/>
          <w:sz w:val="28"/>
        </w:rPr>
        <w:t>
</w:t>
      </w:r>
      <w:r>
        <w:rPr>
          <w:rFonts w:ascii="Times New Roman"/>
          <w:b w:val="false"/>
          <w:i w:val="false"/>
          <w:color w:val="000000"/>
          <w:sz w:val="28"/>
        </w:rPr>
        <w:t>
      еңбекке уақытша жарамсыздық пен кәсiптiк жарамдылық сараптамасы;</w:t>
      </w:r>
      <w:r>
        <w:br/>
      </w:r>
      <w:r>
        <w:rPr>
          <w:rFonts w:ascii="Times New Roman"/>
          <w:b w:val="false"/>
          <w:i w:val="false"/>
          <w:color w:val="000000"/>
          <w:sz w:val="28"/>
        </w:rPr>
        <w:t>
</w:t>
      </w:r>
      <w:r>
        <w:rPr>
          <w:rFonts w:ascii="Times New Roman"/>
          <w:b w:val="false"/>
          <w:i w:val="false"/>
          <w:color w:val="000000"/>
          <w:sz w:val="28"/>
        </w:rPr>
        <w:t>
      санитариялық-гигиеналық және эпидемияға қарсы медициналық қызмет: дезинфекциялау, дезинсекциялау, дератизациялау құралдары мен препараттарын өндiру, қайта өңдеу және өткiзу, сондай-ақ оларды пайдалануға байланысты жұмыстар мен көрсетiлетiн қызмет түрлерін өткізу;</w:t>
      </w:r>
      <w:r>
        <w:br/>
      </w:r>
      <w:r>
        <w:rPr>
          <w:rFonts w:ascii="Times New Roman"/>
          <w:b w:val="false"/>
          <w:i w:val="false"/>
          <w:color w:val="000000"/>
          <w:sz w:val="28"/>
        </w:rPr>
        <w:t>
</w:t>
      </w:r>
      <w:r>
        <w:rPr>
          <w:rFonts w:ascii="Times New Roman"/>
          <w:b w:val="false"/>
          <w:i w:val="false"/>
          <w:color w:val="000000"/>
          <w:sz w:val="28"/>
        </w:rPr>
        <w:t>
      2) фармацевтикалық қызмет.</w:t>
      </w:r>
      <w:r>
        <w:br/>
      </w:r>
      <w:r>
        <w:rPr>
          <w:rFonts w:ascii="Times New Roman"/>
          <w:b w:val="false"/>
          <w:i w:val="false"/>
          <w:color w:val="000000"/>
          <w:sz w:val="28"/>
        </w:rPr>
        <w:t>
</w:t>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w:t>
      </w:r>
      <w:r>
        <w:rPr>
          <w:rFonts w:ascii="Times New Roman"/>
          <w:b w:val="false"/>
          <w:i w:val="false"/>
          <w:color w:val="000000"/>
          <w:sz w:val="28"/>
        </w:rPr>
        <w:t>
      дәрiлiк заттар өндiрісі;</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 өндiрісі;</w:t>
      </w:r>
      <w:r>
        <w:br/>
      </w:r>
      <w:r>
        <w:rPr>
          <w:rFonts w:ascii="Times New Roman"/>
          <w:b w:val="false"/>
          <w:i w:val="false"/>
          <w:color w:val="000000"/>
          <w:sz w:val="28"/>
        </w:rPr>
        <w:t>
</w:t>
      </w:r>
      <w:r>
        <w:rPr>
          <w:rFonts w:ascii="Times New Roman"/>
          <w:b w:val="false"/>
          <w:i w:val="false"/>
          <w:color w:val="000000"/>
          <w:sz w:val="28"/>
        </w:rPr>
        <w:t>
      медициналық техника өндiрісі;</w:t>
      </w:r>
      <w:r>
        <w:br/>
      </w:r>
      <w:r>
        <w:rPr>
          <w:rFonts w:ascii="Times New Roman"/>
          <w:b w:val="false"/>
          <w:i w:val="false"/>
          <w:color w:val="000000"/>
          <w:sz w:val="28"/>
        </w:rPr>
        <w:t>
</w:t>
      </w:r>
      <w:r>
        <w:rPr>
          <w:rFonts w:ascii="Times New Roman"/>
          <w:b w:val="false"/>
          <w:i w:val="false"/>
          <w:color w:val="000000"/>
          <w:sz w:val="28"/>
        </w:rPr>
        <w:t>
      дәрiлiк препараттарды дайындау;</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бұйымдарды дайындау;</w:t>
      </w:r>
      <w:r>
        <w:br/>
      </w:r>
      <w:r>
        <w:rPr>
          <w:rFonts w:ascii="Times New Roman"/>
          <w:b w:val="false"/>
          <w:i w:val="false"/>
          <w:color w:val="000000"/>
          <w:sz w:val="28"/>
        </w:rPr>
        <w:t>
</w:t>
      </w:r>
      <w:r>
        <w:rPr>
          <w:rFonts w:ascii="Times New Roman"/>
          <w:b w:val="false"/>
          <w:i w:val="false"/>
          <w:color w:val="000000"/>
          <w:sz w:val="28"/>
        </w:rPr>
        <w:t>
      дәрілік заттарды көтерме саудада өткізу;</w:t>
      </w:r>
      <w:r>
        <w:br/>
      </w:r>
      <w:r>
        <w:rPr>
          <w:rFonts w:ascii="Times New Roman"/>
          <w:b w:val="false"/>
          <w:i w:val="false"/>
          <w:color w:val="000000"/>
          <w:sz w:val="28"/>
        </w:rPr>
        <w:t>
</w:t>
      </w:r>
      <w:r>
        <w:rPr>
          <w:rFonts w:ascii="Times New Roman"/>
          <w:b w:val="false"/>
          <w:i w:val="false"/>
          <w:color w:val="000000"/>
          <w:sz w:val="28"/>
        </w:rPr>
        <w:t>
      дәрілік заттарды бөлшек саудада өткізу.</w:t>
      </w:r>
      <w:r>
        <w:br/>
      </w:r>
      <w:r>
        <w:rPr>
          <w:rFonts w:ascii="Times New Roman"/>
          <w:b w:val="false"/>
          <w:i w:val="false"/>
          <w:color w:val="000000"/>
          <w:sz w:val="28"/>
        </w:rPr>
        <w:t>
      </w:t>
      </w:r>
      <w:r>
        <w:rPr>
          <w:rFonts w:ascii="Times New Roman"/>
          <w:b w:val="false"/>
          <w:i w:val="false"/>
          <w:color w:val="ff0000"/>
          <w:sz w:val="28"/>
        </w:rPr>
        <w:t xml:space="preserve">Ескерту. 26-бап жаңа редакцияда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0"/>
    <w:bookmarkStart w:name="z44" w:id="51"/>
    <w:p>
      <w:pPr>
        <w:spacing w:after="0"/>
        <w:ind w:left="0"/>
        <w:jc w:val="both"/>
      </w:pPr>
      <w:r>
        <w:rPr>
          <w:rFonts w:ascii="Times New Roman"/>
          <w:b w:val="false"/>
          <w:i w:val="false"/>
          <w:color w:val="000000"/>
          <w:sz w:val="28"/>
        </w:rPr>
        <w:t>
      </w:t>
      </w:r>
      <w:r>
        <w:rPr>
          <w:rFonts w:ascii="Times New Roman"/>
          <w:b/>
          <w:i w:val="false"/>
          <w:color w:val="000000"/>
          <w:sz w:val="28"/>
        </w:rPr>
        <w:t xml:space="preserve">27-бап. Жеке және заңды тұлғаларға қызмет көрсету </w:t>
      </w:r>
      <w:r>
        <w:br/>
      </w:r>
      <w:r>
        <w:rPr>
          <w:rFonts w:ascii="Times New Roman"/>
          <w:b w:val="false"/>
          <w:i w:val="false"/>
          <w:color w:val="000000"/>
          <w:sz w:val="28"/>
        </w:rPr>
        <w:t>
               </w:t>
      </w:r>
      <w:r>
        <w:rPr>
          <w:rFonts w:ascii="Times New Roman"/>
          <w:b/>
          <w:i w:val="false"/>
          <w:color w:val="000000"/>
          <w:sz w:val="28"/>
        </w:rPr>
        <w:t>саласындағы қызметті лицензиялау</w:t>
      </w:r>
    </w:p>
    <w:bookmarkEnd w:id="51"/>
    <w:bookmarkStart w:name="z170" w:id="52"/>
    <w:p>
      <w:pPr>
        <w:spacing w:after="0"/>
        <w:ind w:left="0"/>
        <w:jc w:val="both"/>
      </w:pPr>
      <w:r>
        <w:rPr>
          <w:rFonts w:ascii="Times New Roman"/>
          <w:b w:val="false"/>
          <w:i w:val="false"/>
          <w:color w:val="000000"/>
          <w:sz w:val="28"/>
        </w:rPr>
        <w:t>      Қызметтің мына түрлерімен айналысу үшін лицензияның болуы талап етіледі:</w:t>
      </w:r>
      <w:r>
        <w:br/>
      </w:r>
      <w:r>
        <w:rPr>
          <w:rFonts w:ascii="Times New Roman"/>
          <w:b w:val="false"/>
          <w:i w:val="false"/>
          <w:color w:val="000000"/>
          <w:sz w:val="28"/>
        </w:rPr>
        <w:t>
      1) </w:t>
      </w:r>
      <w:r>
        <w:rPr>
          <w:rFonts w:ascii="Times New Roman"/>
          <w:b w:val="false"/>
          <w:i w:val="false"/>
          <w:color w:val="000000"/>
          <w:sz w:val="28"/>
        </w:rPr>
        <w:t>адвокаттық</w:t>
      </w:r>
      <w:r>
        <w:rPr>
          <w:rFonts w:ascii="Times New Roman"/>
          <w:b w:val="false"/>
          <w:i w:val="false"/>
          <w:color w:val="000000"/>
          <w:sz w:val="28"/>
        </w:rPr>
        <w:t xml:space="preserve"> қызмет;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нотариаттық</w:t>
      </w:r>
      <w:r>
        <w:rPr>
          <w:rFonts w:ascii="Times New Roman"/>
          <w:b w:val="false"/>
          <w:i w:val="false"/>
          <w:color w:val="000000"/>
          <w:sz w:val="28"/>
        </w:rPr>
        <w:t xml:space="preserve"> қызмет;</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мүлікті</w:t>
      </w:r>
      <w:r>
        <w:rPr>
          <w:rFonts w:ascii="Times New Roman"/>
          <w:b w:val="false"/>
          <w:i w:val="false"/>
          <w:color w:val="000000"/>
          <w:sz w:val="28"/>
        </w:rPr>
        <w:t> </w:t>
      </w:r>
      <w:r>
        <w:rPr>
          <w:rFonts w:ascii="Times New Roman"/>
          <w:b w:val="false"/>
          <w:i w:val="false"/>
          <w:color w:val="000000"/>
          <w:sz w:val="28"/>
        </w:rPr>
        <w:t>бағалау</w:t>
      </w:r>
      <w:r>
        <w:rPr>
          <w:rFonts w:ascii="Times New Roman"/>
          <w:b w:val="false"/>
          <w:i w:val="false"/>
          <w:color w:val="000000"/>
          <w:sz w:val="28"/>
        </w:rPr>
        <w:t xml:space="preserve"> (зияткерлік меншік объектілерін, материалдық емес активтер құнын қоспағанда);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зияткерлік меншікті</w:t>
      </w:r>
      <w:r>
        <w:rPr>
          <w:rFonts w:ascii="Times New Roman"/>
          <w:b w:val="false"/>
          <w:i w:val="false"/>
          <w:color w:val="000000"/>
          <w:sz w:val="28"/>
        </w:rPr>
        <w:t>, материалдық емес активтер құнын </w:t>
      </w:r>
      <w:r>
        <w:rPr>
          <w:rFonts w:ascii="Times New Roman"/>
          <w:b w:val="false"/>
          <w:i w:val="false"/>
          <w:color w:val="000000"/>
          <w:sz w:val="28"/>
        </w:rPr>
        <w:t>бағалау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аудиторлық</w:t>
      </w:r>
      <w:r>
        <w:rPr>
          <w:rFonts w:ascii="Times New Roman"/>
          <w:b w:val="false"/>
          <w:i w:val="false"/>
          <w:color w:val="000000"/>
          <w:sz w:val="28"/>
        </w:rPr>
        <w:t xml:space="preserve"> қызмет;</w:t>
      </w:r>
      <w:r>
        <w:br/>
      </w:r>
      <w:r>
        <w:rPr>
          <w:rFonts w:ascii="Times New Roman"/>
          <w:b w:val="false"/>
          <w:i w:val="false"/>
          <w:color w:val="000000"/>
          <w:sz w:val="28"/>
        </w:rPr>
        <w:t>
</w:t>
      </w:r>
      <w:r>
        <w:rPr>
          <w:rFonts w:ascii="Times New Roman"/>
          <w:b w:val="false"/>
          <w:i w:val="false"/>
          <w:color w:val="000000"/>
          <w:sz w:val="28"/>
        </w:rPr>
        <w:t>
      6) қоршаған ортаны қорғау саласындағы жұмыстарды </w:t>
      </w:r>
      <w:r>
        <w:rPr>
          <w:rFonts w:ascii="Times New Roman"/>
          <w:b w:val="false"/>
          <w:i w:val="false"/>
          <w:color w:val="000000"/>
          <w:sz w:val="28"/>
        </w:rPr>
        <w:t>орындау</w:t>
      </w:r>
      <w:r>
        <w:rPr>
          <w:rFonts w:ascii="Times New Roman"/>
          <w:b w:val="false"/>
          <w:i w:val="false"/>
          <w:color w:val="000000"/>
          <w:sz w:val="28"/>
        </w:rPr>
        <w:t xml:space="preserve"> және қызмет көрсетумен айналысу.</w:t>
      </w:r>
      <w:r>
        <w:br/>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шаруашылық және өзге де қызметтің І санаты үшін табиғат қорғауға қатысты жобалау, нормалау;</w:t>
      </w:r>
      <w:r>
        <w:br/>
      </w:r>
      <w:r>
        <w:rPr>
          <w:rFonts w:ascii="Times New Roman"/>
          <w:b w:val="false"/>
          <w:i w:val="false"/>
          <w:color w:val="000000"/>
          <w:sz w:val="28"/>
        </w:rPr>
        <w:t>
      шаруашылық және өзге де қызметтің І санаты үшін экологиялық аудит;</w:t>
      </w:r>
      <w:r>
        <w:br/>
      </w:r>
      <w:r>
        <w:rPr>
          <w:rFonts w:ascii="Times New Roman"/>
          <w:b w:val="false"/>
          <w:i w:val="false"/>
          <w:color w:val="000000"/>
          <w:sz w:val="28"/>
        </w:rPr>
        <w:t>
</w:t>
      </w:r>
      <w:r>
        <w:rPr>
          <w:rFonts w:ascii="Times New Roman"/>
          <w:b w:val="false"/>
          <w:i w:val="false"/>
          <w:color w:val="000000"/>
          <w:sz w:val="28"/>
        </w:rPr>
        <w:t>
      7) лотерея </w:t>
      </w:r>
      <w:r>
        <w:rPr>
          <w:rFonts w:ascii="Times New Roman"/>
          <w:b w:val="false"/>
          <w:i w:val="false"/>
          <w:color w:val="000000"/>
          <w:sz w:val="28"/>
        </w:rPr>
        <w:t>ұйымдастыру</w:t>
      </w:r>
      <w:r>
        <w:rPr>
          <w:rFonts w:ascii="Times New Roman"/>
          <w:b w:val="false"/>
          <w:i w:val="false"/>
          <w:color w:val="000000"/>
          <w:sz w:val="28"/>
        </w:rPr>
        <w:t xml:space="preserve"> және </w:t>
      </w:r>
      <w:r>
        <w:rPr>
          <w:rFonts w:ascii="Times New Roman"/>
          <w:b w:val="false"/>
          <w:i w:val="false"/>
          <w:color w:val="000000"/>
          <w:sz w:val="28"/>
        </w:rPr>
        <w:t>өткізу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заңды тұлғалардың күзет қызметін </w:t>
      </w:r>
      <w:r>
        <w:rPr>
          <w:rFonts w:ascii="Times New Roman"/>
          <w:b w:val="false"/>
          <w:i w:val="false"/>
          <w:color w:val="000000"/>
          <w:sz w:val="28"/>
        </w:rPr>
        <w:t>жүзеге асыру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туроператорлық</w:t>
      </w:r>
      <w:r>
        <w:rPr>
          <w:rFonts w:ascii="Times New Roman"/>
          <w:b w:val="false"/>
          <w:i w:val="false"/>
          <w:color w:val="000000"/>
          <w:sz w:val="28"/>
        </w:rPr>
        <w:t> </w:t>
      </w:r>
      <w:r>
        <w:rPr>
          <w:rFonts w:ascii="Times New Roman"/>
          <w:b w:val="false"/>
          <w:i w:val="false"/>
          <w:color w:val="000000"/>
          <w:sz w:val="28"/>
        </w:rPr>
        <w:t>қызмет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жеке сот орындаушыларының </w:t>
      </w:r>
      <w:r>
        <w:rPr>
          <w:rFonts w:ascii="Times New Roman"/>
          <w:b w:val="false"/>
          <w:i w:val="false"/>
          <w:color w:val="000000"/>
          <w:sz w:val="28"/>
        </w:rPr>
        <w:t>қызметі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ff0000"/>
          <w:sz w:val="28"/>
        </w:rPr>
        <w:t xml:space="preserve">Ескерту. 27-бап жаңа редакцияда көзделген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2"/>
    <w:bookmarkStart w:name="z45" w:id="53"/>
    <w:p>
      <w:pPr>
        <w:spacing w:after="0"/>
        <w:ind w:left="0"/>
        <w:jc w:val="both"/>
      </w:pPr>
      <w:r>
        <w:rPr>
          <w:rFonts w:ascii="Times New Roman"/>
          <w:b w:val="false"/>
          <w:i w:val="false"/>
          <w:color w:val="000000"/>
          <w:sz w:val="28"/>
        </w:rPr>
        <w:t>
      </w:t>
      </w:r>
      <w:r>
        <w:rPr>
          <w:rFonts w:ascii="Times New Roman"/>
          <w:b/>
          <w:i w:val="false"/>
          <w:color w:val="000000"/>
          <w:sz w:val="28"/>
        </w:rPr>
        <w:t xml:space="preserve">28-бап. Ойын бизнесі саласындағы қызметті лицензиялау </w:t>
      </w:r>
    </w:p>
    <w:bookmarkEnd w:id="53"/>
    <w:bookmarkStart w:name="z191" w:id="54"/>
    <w:p>
      <w:pPr>
        <w:spacing w:after="0"/>
        <w:ind w:left="0"/>
        <w:jc w:val="both"/>
      </w:pPr>
      <w:r>
        <w:rPr>
          <w:rFonts w:ascii="Times New Roman"/>
          <w:b w:val="false"/>
          <w:i w:val="false"/>
          <w:color w:val="000000"/>
          <w:sz w:val="28"/>
        </w:rPr>
        <w:t>      Қызметтің мына түрлерімен айналысу үшін </w:t>
      </w:r>
      <w:r>
        <w:rPr>
          <w:rFonts w:ascii="Times New Roman"/>
          <w:b w:val="false"/>
          <w:i w:val="false"/>
          <w:color w:val="000000"/>
          <w:sz w:val="28"/>
        </w:rPr>
        <w:t>лицензияның</w:t>
      </w:r>
      <w:r>
        <w:rPr>
          <w:rFonts w:ascii="Times New Roman"/>
          <w:b w:val="false"/>
          <w:i w:val="false"/>
          <w:color w:val="000000"/>
          <w:sz w:val="28"/>
        </w:rPr>
        <w:t xml:space="preserve"> болуы </w:t>
      </w:r>
      <w:r>
        <w:rPr>
          <w:rFonts w:ascii="Times New Roman"/>
          <w:b w:val="false"/>
          <w:i w:val="false"/>
          <w:color w:val="000000"/>
          <w:sz w:val="28"/>
        </w:rPr>
        <w:t>талап етіледі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казино 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ойын автоматтары залының 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букмекерлік кеңсе 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тотализатор қызметі</w:t>
      </w:r>
      <w:r>
        <w:rPr>
          <w:rFonts w:ascii="Times New Roman"/>
          <w:b w:val="false"/>
          <w:i w:val="false"/>
          <w:color w:val="000000"/>
          <w:sz w:val="28"/>
        </w:rPr>
        <w:t xml:space="preserve">. </w:t>
      </w:r>
    </w:p>
    <w:bookmarkEnd w:id="54"/>
    <w:bookmarkStart w:name="z46" w:id="55"/>
    <w:p>
      <w:pPr>
        <w:spacing w:after="0"/>
        <w:ind w:left="0"/>
        <w:jc w:val="both"/>
      </w:pPr>
      <w:r>
        <w:rPr>
          <w:rFonts w:ascii="Times New Roman"/>
          <w:b w:val="false"/>
          <w:i w:val="false"/>
          <w:color w:val="000000"/>
          <w:sz w:val="28"/>
        </w:rPr>
        <w:t>
      </w:t>
      </w:r>
      <w:r>
        <w:rPr>
          <w:rFonts w:ascii="Times New Roman"/>
          <w:b/>
          <w:i w:val="false"/>
          <w:color w:val="000000"/>
          <w:sz w:val="28"/>
        </w:rPr>
        <w:t>29-бап. Ветеринария саласындағы қызметті лицензиялау</w:t>
      </w:r>
    </w:p>
    <w:bookmarkEnd w:id="55"/>
    <w:bookmarkStart w:name="z473" w:id="56"/>
    <w:p>
      <w:pPr>
        <w:spacing w:after="0"/>
        <w:ind w:left="0"/>
        <w:jc w:val="both"/>
      </w:pPr>
      <w:r>
        <w:rPr>
          <w:rFonts w:ascii="Times New Roman"/>
          <w:b w:val="false"/>
          <w:i w:val="false"/>
          <w:color w:val="000000"/>
          <w:sz w:val="28"/>
        </w:rPr>
        <w:t>      Ветеринария саласындағы </w:t>
      </w:r>
      <w:r>
        <w:rPr>
          <w:rFonts w:ascii="Times New Roman"/>
          <w:b w:val="false"/>
          <w:i w:val="false"/>
          <w:color w:val="000000"/>
          <w:sz w:val="28"/>
        </w:rPr>
        <w:t>қызметпен</w:t>
      </w:r>
      <w:r>
        <w:rPr>
          <w:rFonts w:ascii="Times New Roman"/>
          <w:b w:val="false"/>
          <w:i w:val="false"/>
          <w:color w:val="000000"/>
          <w:sz w:val="28"/>
        </w:rPr>
        <w:t xml:space="preserve"> айналысу үшін лицензияның болуы талап етіледі.</w:t>
      </w:r>
      <w:r>
        <w:br/>
      </w:r>
      <w:r>
        <w:rPr>
          <w:rFonts w:ascii="Times New Roman"/>
          <w:b w:val="false"/>
          <w:i w:val="false"/>
          <w:color w:val="000000"/>
          <w:sz w:val="28"/>
        </w:rPr>
        <w:t>
</w:t>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w:t>
      </w:r>
      <w:r>
        <w:rPr>
          <w:rFonts w:ascii="Times New Roman"/>
          <w:b w:val="false"/>
          <w:i w:val="false"/>
          <w:color w:val="000000"/>
          <w:sz w:val="28"/>
        </w:rPr>
        <w:t>
      ветеринариялық мақсаттағы препараттарды өндіру;</w:t>
      </w:r>
      <w:r>
        <w:br/>
      </w:r>
      <w:r>
        <w:rPr>
          <w:rFonts w:ascii="Times New Roman"/>
          <w:b w:val="false"/>
          <w:i w:val="false"/>
          <w:color w:val="000000"/>
          <w:sz w:val="28"/>
        </w:rPr>
        <w:t>
</w:t>
      </w:r>
      <w:r>
        <w:rPr>
          <w:rFonts w:ascii="Times New Roman"/>
          <w:b w:val="false"/>
          <w:i w:val="false"/>
          <w:color w:val="000000"/>
          <w:sz w:val="28"/>
        </w:rPr>
        <w:t>
      жануарлардан алынатын өнімдер мен шикізатқа ветеринариялық-санитарлық сараптама жүргізу.</w:t>
      </w:r>
      <w:r>
        <w:br/>
      </w:r>
      <w:r>
        <w:rPr>
          <w:rFonts w:ascii="Times New Roman"/>
          <w:b w:val="false"/>
          <w:i w:val="false"/>
          <w:color w:val="000000"/>
          <w:sz w:val="28"/>
        </w:rPr>
        <w:t>
      </w:t>
      </w:r>
      <w:r>
        <w:rPr>
          <w:rFonts w:ascii="Times New Roman"/>
          <w:b w:val="false"/>
          <w:i w:val="false"/>
          <w:color w:val="ff0000"/>
          <w:sz w:val="28"/>
        </w:rPr>
        <w:t xml:space="preserve">Ескерту. 29-бапқа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End w:id="56"/>
    <w:bookmarkStart w:name="z47" w:id="57"/>
    <w:p>
      <w:pPr>
        <w:spacing w:after="0"/>
        <w:ind w:left="0"/>
        <w:jc w:val="both"/>
      </w:pPr>
      <w:r>
        <w:rPr>
          <w:rFonts w:ascii="Times New Roman"/>
          <w:b w:val="false"/>
          <w:i w:val="false"/>
          <w:color w:val="000000"/>
          <w:sz w:val="28"/>
        </w:rPr>
        <w:t>
      </w:t>
      </w:r>
      <w:r>
        <w:rPr>
          <w:rFonts w:ascii="Times New Roman"/>
          <w:b/>
          <w:i w:val="false"/>
          <w:color w:val="000000"/>
          <w:sz w:val="28"/>
        </w:rPr>
        <w:t>30-бап. Сот-сараптама саласындағы қызметті лицензиялау</w:t>
      </w:r>
    </w:p>
    <w:bookmarkEnd w:id="57"/>
    <w:p>
      <w:pPr>
        <w:spacing w:after="0"/>
        <w:ind w:left="0"/>
        <w:jc w:val="both"/>
      </w:pPr>
      <w:r>
        <w:rPr>
          <w:rFonts w:ascii="Times New Roman"/>
          <w:b w:val="false"/>
          <w:i w:val="false"/>
          <w:color w:val="000000"/>
          <w:sz w:val="28"/>
        </w:rPr>
        <w:t>      </w:t>
      </w:r>
      <w:r>
        <w:rPr>
          <w:rFonts w:ascii="Times New Roman"/>
          <w:b w:val="false"/>
          <w:i w:val="false"/>
          <w:color w:val="000000"/>
          <w:sz w:val="28"/>
        </w:rPr>
        <w:t>Сот-сараптама қызметімен</w:t>
      </w:r>
      <w:r>
        <w:rPr>
          <w:rFonts w:ascii="Times New Roman"/>
          <w:b w:val="false"/>
          <w:i w:val="false"/>
          <w:color w:val="000000"/>
          <w:sz w:val="28"/>
        </w:rPr>
        <w:t xml:space="preserve"> айналысу үшін лицензияның болуы талап етіледі.</w:t>
      </w:r>
    </w:p>
    <w:bookmarkStart w:name="z48" w:id="58"/>
    <w:p>
      <w:pPr>
        <w:spacing w:after="0"/>
        <w:ind w:left="0"/>
        <w:jc w:val="both"/>
      </w:pPr>
      <w:r>
        <w:rPr>
          <w:rFonts w:ascii="Times New Roman"/>
          <w:b w:val="false"/>
          <w:i w:val="false"/>
          <w:color w:val="000000"/>
          <w:sz w:val="28"/>
        </w:rPr>
        <w:t>
      </w:t>
      </w:r>
      <w:r>
        <w:rPr>
          <w:rFonts w:ascii="Times New Roman"/>
          <w:b/>
          <w:i w:val="false"/>
          <w:color w:val="000000"/>
          <w:sz w:val="28"/>
        </w:rPr>
        <w:t>31-бап. Мәдениет саласындағы қызметті лицензиялау</w:t>
      </w:r>
    </w:p>
    <w:bookmarkEnd w:id="58"/>
    <w:p>
      <w:pPr>
        <w:spacing w:after="0"/>
        <w:ind w:left="0"/>
        <w:jc w:val="both"/>
      </w:pPr>
      <w:r>
        <w:rPr>
          <w:rFonts w:ascii="Times New Roman"/>
          <w:b w:val="false"/>
          <w:i w:val="false"/>
          <w:color w:val="000000"/>
          <w:sz w:val="28"/>
        </w:rPr>
        <w:t>      Тарих пен мәдениет ескерткіштерінде археологиялық және (немесе) ғылыми-реставрациялық жұмыстарды жүзеге асыру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 </w:t>
      </w:r>
    </w:p>
    <w:bookmarkStart w:name="z49" w:id="59"/>
    <w:p>
      <w:pPr>
        <w:spacing w:after="0"/>
        <w:ind w:left="0"/>
        <w:jc w:val="both"/>
      </w:pPr>
      <w:r>
        <w:rPr>
          <w:rFonts w:ascii="Times New Roman"/>
          <w:b w:val="false"/>
          <w:i w:val="false"/>
          <w:color w:val="000000"/>
          <w:sz w:val="28"/>
        </w:rPr>
        <w:t>
      </w:t>
      </w:r>
      <w:r>
        <w:rPr>
          <w:rFonts w:ascii="Times New Roman"/>
          <w:b/>
          <w:i w:val="false"/>
          <w:color w:val="000000"/>
          <w:sz w:val="28"/>
        </w:rPr>
        <w:t xml:space="preserve">32-бап. Қаржы саласындағы қызметті және қаржы </w:t>
      </w:r>
      <w:r>
        <w:br/>
      </w:r>
      <w:r>
        <w:rPr>
          <w:rFonts w:ascii="Times New Roman"/>
          <w:b w:val="false"/>
          <w:i w:val="false"/>
          <w:color w:val="000000"/>
          <w:sz w:val="28"/>
        </w:rPr>
        <w:t>
               </w:t>
      </w:r>
      <w:r>
        <w:rPr>
          <w:rFonts w:ascii="Times New Roman"/>
          <w:b/>
          <w:i w:val="false"/>
          <w:color w:val="000000"/>
          <w:sz w:val="28"/>
        </w:rPr>
        <w:t xml:space="preserve">ресурстарын шоғырландыруға байланысты қызметті </w:t>
      </w:r>
      <w:r>
        <w:br/>
      </w:r>
      <w:r>
        <w:rPr>
          <w:rFonts w:ascii="Times New Roman"/>
          <w:b w:val="false"/>
          <w:i w:val="false"/>
          <w:color w:val="000000"/>
          <w:sz w:val="28"/>
        </w:rPr>
        <w:t>
               </w:t>
      </w:r>
      <w:r>
        <w:rPr>
          <w:rFonts w:ascii="Times New Roman"/>
          <w:b/>
          <w:i w:val="false"/>
          <w:color w:val="000000"/>
          <w:sz w:val="28"/>
        </w:rPr>
        <w:t>лицензиялау</w:t>
      </w:r>
    </w:p>
    <w:bookmarkEnd w:id="59"/>
    <w:bookmarkStart w:name="z195" w:id="60"/>
    <w:p>
      <w:pPr>
        <w:spacing w:after="0"/>
        <w:ind w:left="0"/>
        <w:jc w:val="both"/>
      </w:pPr>
      <w:r>
        <w:rPr>
          <w:rFonts w:ascii="Times New Roman"/>
          <w:b w:val="false"/>
          <w:i w:val="false"/>
          <w:color w:val="000000"/>
          <w:sz w:val="28"/>
        </w:rPr>
        <w:t>      Қызметтің мына түрлерімен айналысу үшін лицензияның болуы талап етіледі:</w:t>
      </w:r>
      <w:r>
        <w:br/>
      </w:r>
      <w:r>
        <w:rPr>
          <w:rFonts w:ascii="Times New Roman"/>
          <w:b w:val="false"/>
          <w:i w:val="false"/>
          <w:color w:val="000000"/>
          <w:sz w:val="28"/>
        </w:rPr>
        <w:t>
      1) </w:t>
      </w:r>
      <w:r>
        <w:rPr>
          <w:rFonts w:ascii="Times New Roman"/>
          <w:b w:val="false"/>
          <w:i w:val="false"/>
          <w:color w:val="000000"/>
          <w:sz w:val="28"/>
        </w:rPr>
        <w:t>банк</w:t>
      </w:r>
      <w:r>
        <w:rPr>
          <w:rFonts w:ascii="Times New Roman"/>
          <w:b w:val="false"/>
          <w:i w:val="false"/>
          <w:color w:val="000000"/>
          <w:sz w:val="28"/>
        </w:rPr>
        <w:t> </w:t>
      </w:r>
      <w:r>
        <w:rPr>
          <w:rFonts w:ascii="Times New Roman"/>
          <w:b w:val="false"/>
          <w:i w:val="false"/>
          <w:color w:val="000000"/>
          <w:sz w:val="28"/>
        </w:rPr>
        <w:t>операциялары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заңды тұлғалардың депозиттерін қабылдау, банк шоттарын ашу және жүргізу;</w:t>
      </w:r>
      <w:r>
        <w:br/>
      </w:r>
      <w:r>
        <w:rPr>
          <w:rFonts w:ascii="Times New Roman"/>
          <w:b w:val="false"/>
          <w:i w:val="false"/>
          <w:color w:val="000000"/>
          <w:sz w:val="28"/>
        </w:rPr>
        <w:t>
</w:t>
      </w:r>
      <w:r>
        <w:rPr>
          <w:rFonts w:ascii="Times New Roman"/>
          <w:b w:val="false"/>
          <w:i w:val="false"/>
          <w:color w:val="000000"/>
          <w:sz w:val="28"/>
        </w:rPr>
        <w:t>
      жеке тұлғалардың депозиттерін қабылдау, </w:t>
      </w:r>
      <w:r>
        <w:rPr>
          <w:rFonts w:ascii="Times New Roman"/>
          <w:b w:val="false"/>
          <w:i w:val="false"/>
          <w:color w:val="000000"/>
          <w:sz w:val="28"/>
        </w:rPr>
        <w:t>банк шоттарын</w:t>
      </w:r>
      <w:r>
        <w:rPr>
          <w:rFonts w:ascii="Times New Roman"/>
          <w:b w:val="false"/>
          <w:i w:val="false"/>
          <w:color w:val="000000"/>
          <w:sz w:val="28"/>
        </w:rPr>
        <w:t xml:space="preserve"> ашу және жүргізу;</w:t>
      </w:r>
      <w:r>
        <w:br/>
      </w:r>
      <w:r>
        <w:rPr>
          <w:rFonts w:ascii="Times New Roman"/>
          <w:b w:val="false"/>
          <w:i w:val="false"/>
          <w:color w:val="000000"/>
          <w:sz w:val="28"/>
        </w:rPr>
        <w:t>
</w:t>
      </w:r>
      <w:r>
        <w:rPr>
          <w:rFonts w:ascii="Times New Roman"/>
          <w:b w:val="false"/>
          <w:i w:val="false"/>
          <w:color w:val="000000"/>
          <w:sz w:val="28"/>
        </w:rPr>
        <w:t>
      банктер мен банк операцияларының жекелеген түрлерін жүзеге асыратын ұйымдардың </w:t>
      </w:r>
      <w:r>
        <w:rPr>
          <w:rFonts w:ascii="Times New Roman"/>
          <w:b w:val="false"/>
          <w:i w:val="false"/>
          <w:color w:val="000000"/>
          <w:sz w:val="28"/>
        </w:rPr>
        <w:t>корреспонденттік шоттарын</w:t>
      </w:r>
      <w:r>
        <w:rPr>
          <w:rFonts w:ascii="Times New Roman"/>
          <w:b w:val="false"/>
          <w:i w:val="false"/>
          <w:color w:val="000000"/>
          <w:sz w:val="28"/>
        </w:rPr>
        <w:t xml:space="preserve"> ашу және жүргізу;</w:t>
      </w:r>
      <w:r>
        <w:br/>
      </w:r>
      <w:r>
        <w:rPr>
          <w:rFonts w:ascii="Times New Roman"/>
          <w:b w:val="false"/>
          <w:i w:val="false"/>
          <w:color w:val="000000"/>
          <w:sz w:val="28"/>
        </w:rPr>
        <w:t>
</w:t>
      </w:r>
      <w:r>
        <w:rPr>
          <w:rFonts w:ascii="Times New Roman"/>
          <w:b w:val="false"/>
          <w:i w:val="false"/>
          <w:color w:val="000000"/>
          <w:sz w:val="28"/>
        </w:rPr>
        <w:t>
      банктердің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r>
        <w:br/>
      </w:r>
      <w:r>
        <w:rPr>
          <w:rFonts w:ascii="Times New Roman"/>
          <w:b w:val="false"/>
          <w:i w:val="false"/>
          <w:color w:val="000000"/>
          <w:sz w:val="28"/>
        </w:rPr>
        <w:t>
</w:t>
      </w:r>
      <w:r>
        <w:rPr>
          <w:rFonts w:ascii="Times New Roman"/>
          <w:b w:val="false"/>
          <w:i w:val="false"/>
          <w:color w:val="000000"/>
          <w:sz w:val="28"/>
        </w:rPr>
        <w:t>
      кассалық операциялар: банктер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r>
        <w:br/>
      </w:r>
      <w:r>
        <w:rPr>
          <w:rFonts w:ascii="Times New Roman"/>
          <w:b w:val="false"/>
          <w:i w:val="false"/>
          <w:color w:val="000000"/>
          <w:sz w:val="28"/>
        </w:rPr>
        <w:t>
</w:t>
      </w:r>
      <w:r>
        <w:rPr>
          <w:rFonts w:ascii="Times New Roman"/>
          <w:b w:val="false"/>
          <w:i w:val="false"/>
          <w:color w:val="000000"/>
          <w:sz w:val="28"/>
        </w:rPr>
        <w:t>
      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6-1-тармағында аталған заңды тұлғаларға ғана беріледі;</w:t>
      </w:r>
      <w:r>
        <w:br/>
      </w:r>
      <w:r>
        <w:rPr>
          <w:rFonts w:ascii="Times New Roman"/>
          <w:b w:val="false"/>
          <w:i w:val="false"/>
          <w:color w:val="000000"/>
          <w:sz w:val="28"/>
        </w:rPr>
        <w:t>
</w:t>
      </w:r>
      <w:r>
        <w:rPr>
          <w:rFonts w:ascii="Times New Roman"/>
          <w:b w:val="false"/>
          <w:i w:val="false"/>
          <w:color w:val="000000"/>
          <w:sz w:val="28"/>
        </w:rPr>
        <w:t>
      есепке алу операциялары: жеке және заңды тұлғалардың вексельдерін және өзге де борыштық міндеттемелерін есепке алу (дисконт);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банктік қарыз операциялары</w:t>
      </w:r>
      <w:r>
        <w:rPr>
          <w:rFonts w:ascii="Times New Roman"/>
          <w:b w:val="false"/>
          <w:i w:val="false"/>
          <w:color w:val="000000"/>
          <w:sz w:val="28"/>
        </w:rPr>
        <w:t>: банктің, ипотекалық ұйымның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r>
        <w:br/>
      </w:r>
      <w:r>
        <w:rPr>
          <w:rFonts w:ascii="Times New Roman"/>
          <w:b w:val="false"/>
          <w:i w:val="false"/>
          <w:color w:val="000000"/>
          <w:sz w:val="28"/>
        </w:rPr>
        <w:t>
</w:t>
      </w:r>
      <w:r>
        <w:rPr>
          <w:rFonts w:ascii="Times New Roman"/>
          <w:b w:val="false"/>
          <w:i w:val="false"/>
          <w:color w:val="000000"/>
          <w:sz w:val="28"/>
        </w:rPr>
        <w:t>
      шетел валютасымен </w:t>
      </w:r>
      <w:r>
        <w:rPr>
          <w:rFonts w:ascii="Times New Roman"/>
          <w:b w:val="false"/>
          <w:i w:val="false"/>
          <w:color w:val="000000"/>
          <w:sz w:val="28"/>
        </w:rPr>
        <w:t>айырбас операцияларын ұйымдастыру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банкноттарды, монеталар мен құндылықтарды </w:t>
      </w:r>
      <w:r>
        <w:rPr>
          <w:rFonts w:ascii="Times New Roman"/>
          <w:b w:val="false"/>
          <w:i w:val="false"/>
          <w:color w:val="000000"/>
          <w:sz w:val="28"/>
        </w:rPr>
        <w:t>инкассациялау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төлем құжаттарын (вексельдерден басқа) инкассоға қабылдау;</w:t>
      </w:r>
      <w:r>
        <w:br/>
      </w:r>
      <w:r>
        <w:rPr>
          <w:rFonts w:ascii="Times New Roman"/>
          <w:b w:val="false"/>
          <w:i w:val="false"/>
          <w:color w:val="000000"/>
          <w:sz w:val="28"/>
        </w:rPr>
        <w:t>
</w:t>
      </w:r>
      <w:r>
        <w:rPr>
          <w:rFonts w:ascii="Times New Roman"/>
          <w:b w:val="false"/>
          <w:i w:val="false"/>
          <w:color w:val="000000"/>
          <w:sz w:val="28"/>
        </w:rPr>
        <w:t>
      аккредитив ашу (шығару) мен оны растау және ол бойынша міндеттемелерді орындау;</w:t>
      </w:r>
      <w:r>
        <w:br/>
      </w:r>
      <w:r>
        <w:rPr>
          <w:rFonts w:ascii="Times New Roman"/>
          <w:b w:val="false"/>
          <w:i w:val="false"/>
          <w:color w:val="000000"/>
          <w:sz w:val="28"/>
        </w:rPr>
        <w:t>
</w:t>
      </w:r>
      <w:r>
        <w:rPr>
          <w:rFonts w:ascii="Times New Roman"/>
          <w:b w:val="false"/>
          <w:i w:val="false"/>
          <w:color w:val="000000"/>
          <w:sz w:val="28"/>
        </w:rPr>
        <w:t>
      ақшалай нысанда орындау көзделетін банк кепілдіктерін беру;</w:t>
      </w:r>
      <w:r>
        <w:br/>
      </w:r>
      <w:r>
        <w:rPr>
          <w:rFonts w:ascii="Times New Roman"/>
          <w:b w:val="false"/>
          <w:i w:val="false"/>
          <w:color w:val="000000"/>
          <w:sz w:val="28"/>
        </w:rPr>
        <w:t>
</w:t>
      </w:r>
      <w:r>
        <w:rPr>
          <w:rFonts w:ascii="Times New Roman"/>
          <w:b w:val="false"/>
          <w:i w:val="false"/>
          <w:color w:val="000000"/>
          <w:sz w:val="28"/>
        </w:rPr>
        <w:t>
      үшінші тұлғалар үшін ақшалай нысанда орындау көзделетін банктік тапсырмалар мен өзге де міндеттемелерді беру;</w:t>
      </w:r>
      <w:r>
        <w:br/>
      </w:r>
      <w:r>
        <w:rPr>
          <w:rFonts w:ascii="Times New Roman"/>
          <w:b w:val="false"/>
          <w:i w:val="false"/>
          <w:color w:val="000000"/>
          <w:sz w:val="28"/>
        </w:rPr>
        <w:t>
</w:t>
      </w:r>
      <w:r>
        <w:rPr>
          <w:rFonts w:ascii="Times New Roman"/>
          <w:b w:val="false"/>
          <w:i w:val="false"/>
          <w:color w:val="000000"/>
          <w:sz w:val="28"/>
        </w:rPr>
        <w:t xml:space="preserve">
      2) банктер жүзеге асыратын өзге де операциялар: </w:t>
      </w:r>
      <w:r>
        <w:br/>
      </w:r>
      <w:r>
        <w:rPr>
          <w:rFonts w:ascii="Times New Roman"/>
          <w:b w:val="false"/>
          <w:i w:val="false"/>
          <w:color w:val="000000"/>
          <w:sz w:val="28"/>
        </w:rPr>
        <w:t>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өткізу;</w:t>
      </w:r>
      <w:r>
        <w:br/>
      </w:r>
      <w:r>
        <w:rPr>
          <w:rFonts w:ascii="Times New Roman"/>
          <w:b w:val="false"/>
          <w:i w:val="false"/>
          <w:color w:val="000000"/>
          <w:sz w:val="28"/>
        </w:rPr>
        <w:t>
</w:t>
      </w:r>
      <w:r>
        <w:rPr>
          <w:rFonts w:ascii="Times New Roman"/>
          <w:b w:val="false"/>
          <w:i w:val="false"/>
          <w:color w:val="000000"/>
          <w:sz w:val="28"/>
        </w:rPr>
        <w:t>
      құрамында қымбат бағалы металдар мен қымбат бағалы тастар бар зергерлік бұйымдарды сатып алу, кепілге қабылдау, есепке алу, сақтау және өткізу;</w:t>
      </w:r>
      <w:r>
        <w:br/>
      </w:r>
      <w:r>
        <w:rPr>
          <w:rFonts w:ascii="Times New Roman"/>
          <w:b w:val="false"/>
          <w:i w:val="false"/>
          <w:color w:val="000000"/>
          <w:sz w:val="28"/>
        </w:rPr>
        <w:t>
</w:t>
      </w:r>
      <w:r>
        <w:rPr>
          <w:rFonts w:ascii="Times New Roman"/>
          <w:b w:val="false"/>
          <w:i w:val="false"/>
          <w:color w:val="000000"/>
          <w:sz w:val="28"/>
        </w:rPr>
        <w:t>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r>
        <w:br/>
      </w:r>
      <w:r>
        <w:rPr>
          <w:rFonts w:ascii="Times New Roman"/>
          <w:b w:val="false"/>
          <w:i w:val="false"/>
          <w:color w:val="000000"/>
          <w:sz w:val="28"/>
        </w:rPr>
        <w:t>
</w:t>
      </w:r>
      <w:r>
        <w:rPr>
          <w:rFonts w:ascii="Times New Roman"/>
          <w:b w:val="false"/>
          <w:i w:val="false"/>
          <w:color w:val="000000"/>
          <w:sz w:val="28"/>
        </w:rPr>
        <w:t>
      лизингтік қызметті жүзеге асыру;</w:t>
      </w:r>
      <w:r>
        <w:br/>
      </w:r>
      <w:r>
        <w:rPr>
          <w:rFonts w:ascii="Times New Roman"/>
          <w:b w:val="false"/>
          <w:i w:val="false"/>
          <w:color w:val="000000"/>
          <w:sz w:val="28"/>
        </w:rPr>
        <w:t>
</w:t>
      </w:r>
      <w:r>
        <w:rPr>
          <w:rFonts w:ascii="Times New Roman"/>
          <w:b w:val="false"/>
          <w:i w:val="false"/>
          <w:color w:val="000000"/>
          <w:sz w:val="28"/>
        </w:rPr>
        <w:t>
      меншікті бағалы қағаздарды (акциялардан басқа) шығару;</w:t>
      </w:r>
      <w:r>
        <w:br/>
      </w:r>
      <w:r>
        <w:rPr>
          <w:rFonts w:ascii="Times New Roman"/>
          <w:b w:val="false"/>
          <w:i w:val="false"/>
          <w:color w:val="000000"/>
          <w:sz w:val="28"/>
        </w:rPr>
        <w:t>
</w:t>
      </w:r>
      <w:r>
        <w:rPr>
          <w:rFonts w:ascii="Times New Roman"/>
          <w:b w:val="false"/>
          <w:i w:val="false"/>
          <w:color w:val="000000"/>
          <w:sz w:val="28"/>
        </w:rPr>
        <w:t>
      факторингтік операциялар: төлем жасамау тәуекелін қабылдай отырып, сатып алушыдан тауарларға (жұмыстарға, қызметтерге) ақы төлеуді талап ету құқығын иелену;</w:t>
      </w:r>
      <w:r>
        <w:br/>
      </w:r>
      <w:r>
        <w:rPr>
          <w:rFonts w:ascii="Times New Roman"/>
          <w:b w:val="false"/>
          <w:i w:val="false"/>
          <w:color w:val="000000"/>
          <w:sz w:val="28"/>
        </w:rPr>
        <w:t>
</w:t>
      </w:r>
      <w:r>
        <w:rPr>
          <w:rFonts w:ascii="Times New Roman"/>
          <w:b w:val="false"/>
          <w:i w:val="false"/>
          <w:color w:val="000000"/>
          <w:sz w:val="28"/>
        </w:rPr>
        <w:t>
      форфейтингтік операциялар (форфейтер): сатушыға айналымсыз жолмен вексель сатып алу арқылы тауарларды (жұмыстарды, қызметтерді) сатып алушының борыштық міндеттемесіне ақы төлеу;</w:t>
      </w:r>
      <w:r>
        <w:br/>
      </w:r>
      <w:r>
        <w:rPr>
          <w:rFonts w:ascii="Times New Roman"/>
          <w:b w:val="false"/>
          <w:i w:val="false"/>
          <w:color w:val="000000"/>
          <w:sz w:val="28"/>
        </w:rPr>
        <w:t>
</w:t>
      </w:r>
      <w:r>
        <w:rPr>
          <w:rFonts w:ascii="Times New Roman"/>
          <w:b w:val="false"/>
          <w:i w:val="false"/>
          <w:color w:val="000000"/>
          <w:sz w:val="28"/>
        </w:rPr>
        <w:t>
      сенімгерлік операциялар: сенімгердің мүддесіне орай және тапсырмасы бойынша ақшаларды ипотекалық қарыздар және тазартылған қымбат бағалы металдар бойынша талап ету құқықтарын басқару;</w:t>
      </w:r>
      <w:r>
        <w:br/>
      </w:r>
      <w:r>
        <w:rPr>
          <w:rFonts w:ascii="Times New Roman"/>
          <w:b w:val="false"/>
          <w:i w:val="false"/>
          <w:color w:val="000000"/>
          <w:sz w:val="28"/>
        </w:rPr>
        <w:t>
</w:t>
      </w:r>
      <w:r>
        <w:rPr>
          <w:rFonts w:ascii="Times New Roman"/>
          <w:b w:val="false"/>
          <w:i w:val="false"/>
          <w:color w:val="000000"/>
          <w:sz w:val="28"/>
        </w:rPr>
        <w:t>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ислам банктері</w:t>
      </w:r>
      <w:r>
        <w:rPr>
          <w:rFonts w:ascii="Times New Roman"/>
          <w:b w:val="false"/>
          <w:i w:val="false"/>
          <w:color w:val="000000"/>
          <w:sz w:val="28"/>
        </w:rPr>
        <w:t xml:space="preserve"> жүзеге асыратын банк операциялары: </w:t>
      </w:r>
      <w:r>
        <w:br/>
      </w:r>
      <w:r>
        <w:rPr>
          <w:rFonts w:ascii="Times New Roman"/>
          <w:b w:val="false"/>
          <w:i w:val="false"/>
          <w:color w:val="000000"/>
          <w:sz w:val="28"/>
        </w:rPr>
        <w:t xml:space="preserve">
      жеке және заңды тұлғалардың талап етілгенге дейін процентсіз депозиттерін қабылдау, жеке және заңды тұлғалардың банк шоттарын ашу және жүргізу; </w:t>
      </w:r>
      <w:r>
        <w:br/>
      </w:r>
      <w:r>
        <w:rPr>
          <w:rFonts w:ascii="Times New Roman"/>
          <w:b w:val="false"/>
          <w:i w:val="false"/>
          <w:color w:val="000000"/>
          <w:sz w:val="28"/>
        </w:rPr>
        <w:t xml:space="preserve">
      жеке және заңды тұлғалардың инвестициялық депозиттерін қабылдау; </w:t>
      </w:r>
      <w:r>
        <w:br/>
      </w:r>
      <w:r>
        <w:rPr>
          <w:rFonts w:ascii="Times New Roman"/>
          <w:b w:val="false"/>
          <w:i w:val="false"/>
          <w:color w:val="000000"/>
          <w:sz w:val="28"/>
        </w:rPr>
        <w:t xml:space="preserve">
      банктік заем операциялары: ислам банкінің мерзімділік, қайтарымдылық талаптары бойынша және сыйақы алмай ақшалай нысанда кредиттер беруі; </w:t>
      </w:r>
      <w:r>
        <w:br/>
      </w:r>
      <w:r>
        <w:rPr>
          <w:rFonts w:ascii="Times New Roman"/>
          <w:b w:val="false"/>
          <w:i w:val="false"/>
          <w:color w:val="000000"/>
          <w:sz w:val="28"/>
        </w:rPr>
        <w:t xml:space="preserve">
      кәсіпкерлік қызметті мынадай түрде қаржыландыру: коммерциялық кредитті бере отырып, сауда делдалы ретінде сауда қызметін қаржыландыру; </w:t>
      </w:r>
      <w:r>
        <w:br/>
      </w:r>
      <w:r>
        <w:rPr>
          <w:rFonts w:ascii="Times New Roman"/>
          <w:b w:val="false"/>
          <w:i w:val="false"/>
          <w:color w:val="000000"/>
          <w:sz w:val="28"/>
        </w:rPr>
        <w:t xml:space="preserve">
      заңды тұлғалардың жарғылық капиталына қатысу жолымен және (немесе) әріптестік талаптары бойынша өндірістік және сауда қызметін қаржыландыру; </w:t>
      </w:r>
      <w:r>
        <w:br/>
      </w:r>
      <w:r>
        <w:rPr>
          <w:rFonts w:ascii="Times New Roman"/>
          <w:b w:val="false"/>
          <w:i w:val="false"/>
          <w:color w:val="000000"/>
          <w:sz w:val="28"/>
        </w:rPr>
        <w:t xml:space="preserve">
      лизинг (жалдау) талаптары бойынша инвестициялық қызмет; </w:t>
      </w:r>
      <w:r>
        <w:br/>
      </w:r>
      <w:r>
        <w:rPr>
          <w:rFonts w:ascii="Times New Roman"/>
          <w:b w:val="false"/>
          <w:i w:val="false"/>
          <w:color w:val="000000"/>
          <w:sz w:val="28"/>
        </w:rPr>
        <w:t>
      ислам банкінің банк операцияларын жүргізу кезіндегі агенттік қызмет;</w:t>
      </w:r>
      <w:r>
        <w:br/>
      </w:r>
      <w:r>
        <w:rPr>
          <w:rFonts w:ascii="Times New Roman"/>
          <w:b w:val="false"/>
          <w:i w:val="false"/>
          <w:color w:val="000000"/>
          <w:sz w:val="28"/>
        </w:rPr>
        <w:t>
</w:t>
      </w:r>
      <w:r>
        <w:rPr>
          <w:rFonts w:ascii="Times New Roman"/>
          <w:b w:val="false"/>
          <w:i w:val="false"/>
          <w:color w:val="000000"/>
          <w:sz w:val="28"/>
        </w:rPr>
        <w:t>
      3) "өмірді сақтандыру" саласы бойынша мынадай сақтандыру сыныптары шегінде:</w:t>
      </w:r>
      <w:r>
        <w:br/>
      </w:r>
      <w:r>
        <w:rPr>
          <w:rFonts w:ascii="Times New Roman"/>
          <w:b w:val="false"/>
          <w:i w:val="false"/>
          <w:color w:val="000000"/>
          <w:sz w:val="28"/>
        </w:rPr>
        <w:t>
</w:t>
      </w:r>
      <w:r>
        <w:rPr>
          <w:rFonts w:ascii="Times New Roman"/>
          <w:b w:val="false"/>
          <w:i w:val="false"/>
          <w:color w:val="000000"/>
          <w:sz w:val="28"/>
        </w:rPr>
        <w:t>
      өмірді сақтандыру;</w:t>
      </w:r>
      <w:r>
        <w:br/>
      </w:r>
      <w:r>
        <w:rPr>
          <w:rFonts w:ascii="Times New Roman"/>
          <w:b w:val="false"/>
          <w:i w:val="false"/>
          <w:color w:val="000000"/>
          <w:sz w:val="28"/>
        </w:rPr>
        <w:t>
</w:t>
      </w:r>
      <w:r>
        <w:rPr>
          <w:rFonts w:ascii="Times New Roman"/>
          <w:b w:val="false"/>
          <w:i w:val="false"/>
          <w:color w:val="000000"/>
          <w:sz w:val="28"/>
        </w:rPr>
        <w:t>
      аннуитеттік сақтандыру;</w:t>
      </w:r>
      <w:r>
        <w:br/>
      </w:r>
      <w:r>
        <w:rPr>
          <w:rFonts w:ascii="Times New Roman"/>
          <w:b w:val="false"/>
          <w:i w:val="false"/>
          <w:color w:val="000000"/>
          <w:sz w:val="28"/>
        </w:rPr>
        <w:t>
</w:t>
      </w:r>
      <w:r>
        <w:rPr>
          <w:rFonts w:ascii="Times New Roman"/>
          <w:b w:val="false"/>
          <w:i w:val="false"/>
          <w:color w:val="000000"/>
          <w:sz w:val="28"/>
        </w:rPr>
        <w:t>
      4) "жалпы сақтандыру" саласы бойынша мынадай сақтандыру сыныптары шегінде:</w:t>
      </w:r>
      <w:r>
        <w:br/>
      </w:r>
      <w:r>
        <w:rPr>
          <w:rFonts w:ascii="Times New Roman"/>
          <w:b w:val="false"/>
          <w:i w:val="false"/>
          <w:color w:val="000000"/>
          <w:sz w:val="28"/>
        </w:rPr>
        <w:t>
</w:t>
      </w:r>
      <w:r>
        <w:rPr>
          <w:rFonts w:ascii="Times New Roman"/>
          <w:b w:val="false"/>
          <w:i w:val="false"/>
          <w:color w:val="000000"/>
          <w:sz w:val="28"/>
        </w:rPr>
        <w:t>
      жазатайым оқиғалардан сақтандыру;</w:t>
      </w:r>
      <w:r>
        <w:br/>
      </w:r>
      <w:r>
        <w:rPr>
          <w:rFonts w:ascii="Times New Roman"/>
          <w:b w:val="false"/>
          <w:i w:val="false"/>
          <w:color w:val="000000"/>
          <w:sz w:val="28"/>
        </w:rPr>
        <w:t>
</w:t>
      </w:r>
      <w:r>
        <w:rPr>
          <w:rFonts w:ascii="Times New Roman"/>
          <w:b w:val="false"/>
          <w:i w:val="false"/>
          <w:color w:val="000000"/>
          <w:sz w:val="28"/>
        </w:rPr>
        <w:t>
      ауру жағдайына арналған сақтандыру;</w:t>
      </w:r>
      <w:r>
        <w:br/>
      </w:r>
      <w:r>
        <w:rPr>
          <w:rFonts w:ascii="Times New Roman"/>
          <w:b w:val="false"/>
          <w:i w:val="false"/>
          <w:color w:val="000000"/>
          <w:sz w:val="28"/>
        </w:rPr>
        <w:t>
</w:t>
      </w:r>
      <w:r>
        <w:rPr>
          <w:rFonts w:ascii="Times New Roman"/>
          <w:b w:val="false"/>
          <w:i w:val="false"/>
          <w:color w:val="000000"/>
          <w:sz w:val="28"/>
        </w:rPr>
        <w:t>
      автомобиль көлігін сақтандыру;</w:t>
      </w:r>
      <w:r>
        <w:br/>
      </w:r>
      <w:r>
        <w:rPr>
          <w:rFonts w:ascii="Times New Roman"/>
          <w:b w:val="false"/>
          <w:i w:val="false"/>
          <w:color w:val="000000"/>
          <w:sz w:val="28"/>
        </w:rPr>
        <w:t>
</w:t>
      </w:r>
      <w:r>
        <w:rPr>
          <w:rFonts w:ascii="Times New Roman"/>
          <w:b w:val="false"/>
          <w:i w:val="false"/>
          <w:color w:val="000000"/>
          <w:sz w:val="28"/>
        </w:rPr>
        <w:t>
      темір жол көлігін сақтандыру;</w:t>
      </w:r>
      <w:r>
        <w:br/>
      </w:r>
      <w:r>
        <w:rPr>
          <w:rFonts w:ascii="Times New Roman"/>
          <w:b w:val="false"/>
          <w:i w:val="false"/>
          <w:color w:val="000000"/>
          <w:sz w:val="28"/>
        </w:rPr>
        <w:t>
</w:t>
      </w:r>
      <w:r>
        <w:rPr>
          <w:rFonts w:ascii="Times New Roman"/>
          <w:b w:val="false"/>
          <w:i w:val="false"/>
          <w:color w:val="000000"/>
          <w:sz w:val="28"/>
        </w:rPr>
        <w:t>
      әуе көлігін сақтандыру;</w:t>
      </w:r>
      <w:r>
        <w:br/>
      </w:r>
      <w:r>
        <w:rPr>
          <w:rFonts w:ascii="Times New Roman"/>
          <w:b w:val="false"/>
          <w:i w:val="false"/>
          <w:color w:val="000000"/>
          <w:sz w:val="28"/>
        </w:rPr>
        <w:t>
</w:t>
      </w:r>
      <w:r>
        <w:rPr>
          <w:rFonts w:ascii="Times New Roman"/>
          <w:b w:val="false"/>
          <w:i w:val="false"/>
          <w:color w:val="000000"/>
          <w:sz w:val="28"/>
        </w:rPr>
        <w:t>
      су көлігін сақтандыру;</w:t>
      </w:r>
      <w:r>
        <w:br/>
      </w:r>
      <w:r>
        <w:rPr>
          <w:rFonts w:ascii="Times New Roman"/>
          <w:b w:val="false"/>
          <w:i w:val="false"/>
          <w:color w:val="000000"/>
          <w:sz w:val="28"/>
        </w:rPr>
        <w:t>
</w:t>
      </w:r>
      <w:r>
        <w:rPr>
          <w:rFonts w:ascii="Times New Roman"/>
          <w:b w:val="false"/>
          <w:i w:val="false"/>
          <w:color w:val="000000"/>
          <w:sz w:val="28"/>
        </w:rPr>
        <w:t>
      жүктерді сақтандыру;</w:t>
      </w:r>
      <w:r>
        <w:br/>
      </w:r>
      <w:r>
        <w:rPr>
          <w:rFonts w:ascii="Times New Roman"/>
          <w:b w:val="false"/>
          <w:i w:val="false"/>
          <w:color w:val="000000"/>
          <w:sz w:val="28"/>
        </w:rPr>
        <w:t>
</w:t>
      </w:r>
      <w:r>
        <w:rPr>
          <w:rFonts w:ascii="Times New Roman"/>
          <w:b w:val="false"/>
          <w:i w:val="false"/>
          <w:color w:val="000000"/>
          <w:sz w:val="28"/>
        </w:rPr>
        <w:t>
      осы тармақшаның төртінші-сегізінші абзацтарында көрсетілген сыныптарды қоспағанда, мүлікті залалдан сақтандыру;</w:t>
      </w:r>
      <w:r>
        <w:br/>
      </w:r>
      <w:r>
        <w:rPr>
          <w:rFonts w:ascii="Times New Roman"/>
          <w:b w:val="false"/>
          <w:i w:val="false"/>
          <w:color w:val="000000"/>
          <w:sz w:val="28"/>
        </w:rPr>
        <w:t>
</w:t>
      </w:r>
      <w:r>
        <w:rPr>
          <w:rFonts w:ascii="Times New Roman"/>
          <w:b w:val="false"/>
          <w:i w:val="false"/>
          <w:color w:val="000000"/>
          <w:sz w:val="28"/>
        </w:rPr>
        <w:t>
      автомобиль көлігі иелерінің азаматтық-құқықтық жауапкершілігін сақтандыру;</w:t>
      </w:r>
      <w:r>
        <w:br/>
      </w:r>
      <w:r>
        <w:rPr>
          <w:rFonts w:ascii="Times New Roman"/>
          <w:b w:val="false"/>
          <w:i w:val="false"/>
          <w:color w:val="000000"/>
          <w:sz w:val="28"/>
        </w:rPr>
        <w:t>
</w:t>
      </w:r>
      <w:r>
        <w:rPr>
          <w:rFonts w:ascii="Times New Roman"/>
          <w:b w:val="false"/>
          <w:i w:val="false"/>
          <w:color w:val="000000"/>
          <w:sz w:val="28"/>
        </w:rPr>
        <w:t>
      әуе көлігі иелерінің азаматтық-құқықтық жауапкершілігін сақтандыру;</w:t>
      </w:r>
      <w:r>
        <w:br/>
      </w:r>
      <w:r>
        <w:rPr>
          <w:rFonts w:ascii="Times New Roman"/>
          <w:b w:val="false"/>
          <w:i w:val="false"/>
          <w:color w:val="000000"/>
          <w:sz w:val="28"/>
        </w:rPr>
        <w:t>
</w:t>
      </w:r>
      <w:r>
        <w:rPr>
          <w:rFonts w:ascii="Times New Roman"/>
          <w:b w:val="false"/>
          <w:i w:val="false"/>
          <w:color w:val="000000"/>
          <w:sz w:val="28"/>
        </w:rPr>
        <w:t>
      су көлігі иелерінің азаматтық-құқықтық жауапкершілігін сақтандыру;</w:t>
      </w:r>
      <w:r>
        <w:br/>
      </w:r>
      <w:r>
        <w:rPr>
          <w:rFonts w:ascii="Times New Roman"/>
          <w:b w:val="false"/>
          <w:i w:val="false"/>
          <w:color w:val="000000"/>
          <w:sz w:val="28"/>
        </w:rPr>
        <w:t>
</w:t>
      </w:r>
      <w:r>
        <w:rPr>
          <w:rFonts w:ascii="Times New Roman"/>
          <w:b w:val="false"/>
          <w:i w:val="false"/>
          <w:color w:val="000000"/>
          <w:sz w:val="28"/>
        </w:rPr>
        <w:t xml:space="preserve">
      осы тармақшаның оныншы - он екінші абзацтарында </w:t>
      </w:r>
      <w:r>
        <w:br/>
      </w:r>
      <w:r>
        <w:rPr>
          <w:rFonts w:ascii="Times New Roman"/>
          <w:b w:val="false"/>
          <w:i w:val="false"/>
          <w:color w:val="000000"/>
          <w:sz w:val="28"/>
        </w:rPr>
        <w:t>
көрсетілген сыныптарды қоспағанда, азаматтық-құқықтық жауапкершілікті сақтандыру;</w:t>
      </w:r>
      <w:r>
        <w:br/>
      </w:r>
      <w:r>
        <w:rPr>
          <w:rFonts w:ascii="Times New Roman"/>
          <w:b w:val="false"/>
          <w:i w:val="false"/>
          <w:color w:val="000000"/>
          <w:sz w:val="28"/>
        </w:rPr>
        <w:t>
</w:t>
      </w:r>
      <w:r>
        <w:rPr>
          <w:rFonts w:ascii="Times New Roman"/>
          <w:b w:val="false"/>
          <w:i w:val="false"/>
          <w:color w:val="000000"/>
          <w:sz w:val="28"/>
        </w:rPr>
        <w:t>
      қарыздарды сақтандыру;</w:t>
      </w:r>
      <w:r>
        <w:br/>
      </w:r>
      <w:r>
        <w:rPr>
          <w:rFonts w:ascii="Times New Roman"/>
          <w:b w:val="false"/>
          <w:i w:val="false"/>
          <w:color w:val="000000"/>
          <w:sz w:val="28"/>
        </w:rPr>
        <w:t>
</w:t>
      </w:r>
      <w:r>
        <w:rPr>
          <w:rFonts w:ascii="Times New Roman"/>
          <w:b w:val="false"/>
          <w:i w:val="false"/>
          <w:color w:val="000000"/>
          <w:sz w:val="28"/>
        </w:rPr>
        <w:t>
      ипотекалық сақтандыру;</w:t>
      </w:r>
      <w:r>
        <w:br/>
      </w:r>
      <w:r>
        <w:rPr>
          <w:rFonts w:ascii="Times New Roman"/>
          <w:b w:val="false"/>
          <w:i w:val="false"/>
          <w:color w:val="000000"/>
          <w:sz w:val="28"/>
        </w:rPr>
        <w:t>
</w:t>
      </w:r>
      <w:r>
        <w:rPr>
          <w:rFonts w:ascii="Times New Roman"/>
          <w:b w:val="false"/>
          <w:i w:val="false"/>
          <w:color w:val="000000"/>
          <w:sz w:val="28"/>
        </w:rPr>
        <w:t>
      кепілдіктер мен кепілдемелерді сақтандыру;</w:t>
      </w:r>
      <w:r>
        <w:br/>
      </w:r>
      <w:r>
        <w:rPr>
          <w:rFonts w:ascii="Times New Roman"/>
          <w:b w:val="false"/>
          <w:i w:val="false"/>
          <w:color w:val="000000"/>
          <w:sz w:val="28"/>
        </w:rPr>
        <w:t>
</w:t>
      </w:r>
      <w:r>
        <w:rPr>
          <w:rFonts w:ascii="Times New Roman"/>
          <w:b w:val="false"/>
          <w:i w:val="false"/>
          <w:color w:val="000000"/>
          <w:sz w:val="28"/>
        </w:rPr>
        <w:t>
      осы тармақшаның он төртінші, он бесінші, он алтыншы және он сегізінші абзацтарында көрсетілген сыныптарды қоспағанда, қаржы ұйымдарының залалдарын сақтандыру;</w:t>
      </w:r>
      <w:r>
        <w:br/>
      </w:r>
      <w:r>
        <w:rPr>
          <w:rFonts w:ascii="Times New Roman"/>
          <w:b w:val="false"/>
          <w:i w:val="false"/>
          <w:color w:val="000000"/>
          <w:sz w:val="28"/>
        </w:rPr>
        <w:t>
</w:t>
      </w:r>
      <w:r>
        <w:rPr>
          <w:rFonts w:ascii="Times New Roman"/>
          <w:b w:val="false"/>
          <w:i w:val="false"/>
          <w:color w:val="000000"/>
          <w:sz w:val="28"/>
        </w:rPr>
        <w:t>
      өзге де қаржы шығындарынан сақтандыру;</w:t>
      </w:r>
      <w:r>
        <w:br/>
      </w:r>
      <w:r>
        <w:rPr>
          <w:rFonts w:ascii="Times New Roman"/>
          <w:b w:val="false"/>
          <w:i w:val="false"/>
          <w:color w:val="000000"/>
          <w:sz w:val="28"/>
        </w:rPr>
        <w:t>
</w:t>
      </w:r>
      <w:r>
        <w:rPr>
          <w:rFonts w:ascii="Times New Roman"/>
          <w:b w:val="false"/>
          <w:i w:val="false"/>
          <w:color w:val="000000"/>
          <w:sz w:val="28"/>
        </w:rPr>
        <w:t>
      сот шығыстарын сақтандыру;</w:t>
      </w:r>
      <w:r>
        <w:br/>
      </w:r>
      <w:r>
        <w:rPr>
          <w:rFonts w:ascii="Times New Roman"/>
          <w:b w:val="false"/>
          <w:i w:val="false"/>
          <w:color w:val="000000"/>
          <w:sz w:val="28"/>
        </w:rPr>
        <w:t>
</w:t>
      </w:r>
      <w:r>
        <w:rPr>
          <w:rFonts w:ascii="Times New Roman"/>
          <w:b w:val="false"/>
          <w:i w:val="false"/>
          <w:color w:val="000000"/>
          <w:sz w:val="28"/>
        </w:rPr>
        <w:t>
      титулдық сақтандыру;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заңдарында белгіленген және сақтандырудың жекелеген сыныптары болып табылатын </w:t>
      </w:r>
      <w:r>
        <w:rPr>
          <w:rFonts w:ascii="Times New Roman"/>
          <w:b w:val="false"/>
          <w:i w:val="false"/>
          <w:color w:val="000000"/>
          <w:sz w:val="28"/>
        </w:rPr>
        <w:t>міндетті сақтандыру</w:t>
      </w:r>
      <w:r>
        <w:rPr>
          <w:rFonts w:ascii="Times New Roman"/>
          <w:b w:val="false"/>
          <w:i w:val="false"/>
          <w:color w:val="000000"/>
          <w:sz w:val="28"/>
        </w:rPr>
        <w:t xml:space="preserve"> түрлері:</w:t>
      </w:r>
      <w:r>
        <w:br/>
      </w:r>
      <w:r>
        <w:rPr>
          <w:rFonts w:ascii="Times New Roman"/>
          <w:b w:val="false"/>
          <w:i w:val="false"/>
          <w:color w:val="000000"/>
          <w:sz w:val="28"/>
        </w:rPr>
        <w:t>
</w:t>
      </w:r>
      <w:r>
        <w:rPr>
          <w:rFonts w:ascii="Times New Roman"/>
          <w:b w:val="false"/>
          <w:i w:val="false"/>
          <w:color w:val="000000"/>
          <w:sz w:val="28"/>
        </w:rPr>
        <w:t>
      көлік құралдары иелерінің азаматтық-құқықтық жауапкершілігін міндетті сақтандыру; </w:t>
      </w:r>
      <w:r>
        <w:br/>
      </w:r>
      <w:r>
        <w:rPr>
          <w:rFonts w:ascii="Times New Roman"/>
          <w:b w:val="false"/>
          <w:i w:val="false"/>
          <w:color w:val="000000"/>
          <w:sz w:val="28"/>
        </w:rPr>
        <w:t>
</w:t>
      </w:r>
      <w:r>
        <w:rPr>
          <w:rFonts w:ascii="Times New Roman"/>
          <w:b w:val="false"/>
          <w:i w:val="false"/>
          <w:color w:val="000000"/>
          <w:sz w:val="28"/>
        </w:rPr>
        <w:t>
      тасымалдаушының жолаушылар алдындағы азаматтық-құқықтық жауапкершілігін міндетті сақтандыру;</w:t>
      </w:r>
      <w:r>
        <w:br/>
      </w:r>
      <w:r>
        <w:rPr>
          <w:rFonts w:ascii="Times New Roman"/>
          <w:b w:val="false"/>
          <w:i w:val="false"/>
          <w:color w:val="000000"/>
          <w:sz w:val="28"/>
        </w:rPr>
        <w:t>
</w:t>
      </w:r>
      <w:r>
        <w:rPr>
          <w:rFonts w:ascii="Times New Roman"/>
          <w:b w:val="false"/>
          <w:i w:val="false"/>
          <w:color w:val="000000"/>
          <w:sz w:val="28"/>
        </w:rPr>
        <w:t xml:space="preserve">
      жеке нотариустардың азаматтық-құқықтық жауапкершілігін міндетті сақтандыру; </w:t>
      </w:r>
      <w:r>
        <w:br/>
      </w:r>
      <w:r>
        <w:rPr>
          <w:rFonts w:ascii="Times New Roman"/>
          <w:b w:val="false"/>
          <w:i w:val="false"/>
          <w:color w:val="000000"/>
          <w:sz w:val="28"/>
        </w:rPr>
        <w:t>
</w:t>
      </w:r>
      <w:r>
        <w:rPr>
          <w:rFonts w:ascii="Times New Roman"/>
          <w:b w:val="false"/>
          <w:i w:val="false"/>
          <w:color w:val="000000"/>
          <w:sz w:val="28"/>
        </w:rPr>
        <w:t>
      аудиторлық ұйымдардың азаматтық-құқықтық жауапкершілігін міндетті сақтандыру; </w:t>
      </w:r>
      <w:r>
        <w:br/>
      </w:r>
      <w:r>
        <w:rPr>
          <w:rFonts w:ascii="Times New Roman"/>
          <w:b w:val="false"/>
          <w:i w:val="false"/>
          <w:color w:val="000000"/>
          <w:sz w:val="28"/>
        </w:rPr>
        <w:t>
</w:t>
      </w:r>
      <w:r>
        <w:rPr>
          <w:rFonts w:ascii="Times New Roman"/>
          <w:b w:val="false"/>
          <w:i w:val="false"/>
          <w:color w:val="000000"/>
          <w:sz w:val="28"/>
        </w:rPr>
        <w:t>
      туроператор мен турагенттің азаматтық-құқықтық жауапкершілігін міндетті сақтандыру; </w:t>
      </w:r>
      <w:r>
        <w:br/>
      </w:r>
      <w:r>
        <w:rPr>
          <w:rFonts w:ascii="Times New Roman"/>
          <w:b w:val="false"/>
          <w:i w:val="false"/>
          <w:color w:val="000000"/>
          <w:sz w:val="28"/>
        </w:rPr>
        <w:t>
</w:t>
      </w:r>
      <w:r>
        <w:rPr>
          <w:rFonts w:ascii="Times New Roman"/>
          <w:b w:val="false"/>
          <w:i w:val="false"/>
          <w:color w:val="000000"/>
          <w:sz w:val="28"/>
        </w:rPr>
        <w:t>
      өсімдік шаруашылығындағы міндетті сақтандыру;</w:t>
      </w:r>
      <w:r>
        <w:br/>
      </w:r>
      <w:r>
        <w:rPr>
          <w:rFonts w:ascii="Times New Roman"/>
          <w:b w:val="false"/>
          <w:i w:val="false"/>
          <w:color w:val="000000"/>
          <w:sz w:val="28"/>
        </w:rPr>
        <w:t>
</w:t>
      </w:r>
      <w:r>
        <w:rPr>
          <w:rFonts w:ascii="Times New Roman"/>
          <w:b w:val="false"/>
          <w:i w:val="false"/>
          <w:color w:val="000000"/>
          <w:sz w:val="28"/>
        </w:rPr>
        <w:t>
      қызметі үшінші тұлғаларға зиян келтіру қаупімен байланысты объектілер иелерінің азаматтық-құқықтық жауапкершілігін міндетті сақтандыру; </w:t>
      </w:r>
      <w:r>
        <w:br/>
      </w:r>
      <w:r>
        <w:rPr>
          <w:rFonts w:ascii="Times New Roman"/>
          <w:b w:val="false"/>
          <w:i w:val="false"/>
          <w:color w:val="000000"/>
          <w:sz w:val="28"/>
        </w:rPr>
        <w:t>
</w:t>
      </w:r>
      <w:r>
        <w:rPr>
          <w:rFonts w:ascii="Times New Roman"/>
          <w:b w:val="false"/>
          <w:i w:val="false"/>
          <w:color w:val="000000"/>
          <w:sz w:val="28"/>
        </w:rPr>
        <w:t>
      қызметкер еңбек (қызмет) міндеттерін атқарған кезде оны жазатайым оқиғалардан міндетті сақтандыру;</w:t>
      </w:r>
      <w:r>
        <w:br/>
      </w:r>
      <w:r>
        <w:rPr>
          <w:rFonts w:ascii="Times New Roman"/>
          <w:b w:val="false"/>
          <w:i w:val="false"/>
          <w:color w:val="000000"/>
          <w:sz w:val="28"/>
        </w:rPr>
        <w:t>
</w:t>
      </w:r>
      <w:r>
        <w:rPr>
          <w:rFonts w:ascii="Times New Roman"/>
          <w:b w:val="false"/>
          <w:i w:val="false"/>
          <w:color w:val="000000"/>
          <w:sz w:val="28"/>
        </w:rPr>
        <w:t>
      міндетті экологиялық сақтандыру жөніндегі қызмет;</w:t>
      </w:r>
      <w:r>
        <w:br/>
      </w:r>
      <w:r>
        <w:rPr>
          <w:rFonts w:ascii="Times New Roman"/>
          <w:b w:val="false"/>
          <w:i w:val="false"/>
          <w:color w:val="000000"/>
          <w:sz w:val="28"/>
        </w:rPr>
        <w:t>
</w:t>
      </w:r>
      <w:r>
        <w:rPr>
          <w:rFonts w:ascii="Times New Roman"/>
          <w:b w:val="false"/>
          <w:i w:val="false"/>
          <w:color w:val="000000"/>
          <w:sz w:val="28"/>
        </w:rPr>
        <w:t>
      6) қайта сақтандыру жөніндегі </w:t>
      </w:r>
      <w:r>
        <w:rPr>
          <w:rFonts w:ascii="Times New Roman"/>
          <w:b w:val="false"/>
          <w:i w:val="false"/>
          <w:color w:val="000000"/>
          <w:sz w:val="28"/>
        </w:rPr>
        <w:t>қызмет</w:t>
      </w:r>
      <w:r>
        <w:rPr>
          <w:rFonts w:ascii="Times New Roman"/>
          <w:b w:val="false"/>
          <w:i w:val="false"/>
          <w:color w:val="000000"/>
          <w:sz w:val="28"/>
        </w:rPr>
        <w:t xml:space="preserve">. </w:t>
      </w:r>
      <w:r>
        <w:br/>
      </w:r>
      <w:r>
        <w:rPr>
          <w:rFonts w:ascii="Times New Roman"/>
          <w:b w:val="false"/>
          <w:i w:val="false"/>
          <w:color w:val="000000"/>
          <w:sz w:val="28"/>
        </w:rPr>
        <w:t xml:space="preserve">
      "Жалпы сақтандыру" саласы бойынша лицензиясы бар сақтандыру ұйымының тек "жалпы сақтандыру" саласында ғана сақтандырудың барлық сыныптары бойынша қайта сақтандыру жөнінде лицензия алуға және қызметті жүзеге асыруға құқығы бар. </w:t>
      </w:r>
      <w:r>
        <w:br/>
      </w:r>
      <w:r>
        <w:rPr>
          <w:rFonts w:ascii="Times New Roman"/>
          <w:b w:val="false"/>
          <w:i w:val="false"/>
          <w:color w:val="000000"/>
          <w:sz w:val="28"/>
        </w:rPr>
        <w:t>
</w:t>
      </w:r>
      <w:r>
        <w:rPr>
          <w:rFonts w:ascii="Times New Roman"/>
          <w:b w:val="false"/>
          <w:i w:val="false"/>
          <w:color w:val="000000"/>
          <w:sz w:val="28"/>
        </w:rPr>
        <w:t>
      "Өмірді сақтандыру" саласы бойынша лицензиясы бар сақтандыру ұйымының тек "өмірді сақтандыру" саласында ғана сақтандырудың барлық сыныптары бойынша қайта сақтандыру жөнінде лицензия алуға және қызметті жүзеге асыруға құқығы бар.</w:t>
      </w:r>
      <w:r>
        <w:br/>
      </w:r>
      <w:r>
        <w:rPr>
          <w:rFonts w:ascii="Times New Roman"/>
          <w:b w:val="false"/>
          <w:i w:val="false"/>
          <w:color w:val="000000"/>
          <w:sz w:val="28"/>
        </w:rPr>
        <w:t>
</w:t>
      </w:r>
      <w:r>
        <w:rPr>
          <w:rFonts w:ascii="Times New Roman"/>
          <w:b w:val="false"/>
          <w:i w:val="false"/>
          <w:color w:val="000000"/>
          <w:sz w:val="28"/>
        </w:rPr>
        <w:t>
      Қайта сақтандыру жөніндегі лицензия негізінде қызметтің ерекше түрі ретінде қайта сақтандыруды жүзеге асыратын қайта сақтандыру ұйымы "өмірді сақтандыру" және "жалпы сақтандыру" салаларындағы сақтандырудың барлық сыныптары бойынша қайта сақтандыруды жүзеге асыруға құқылы;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сақтандыру брокерінің</w:t>
      </w:r>
      <w:r>
        <w:rPr>
          <w:rFonts w:ascii="Times New Roman"/>
          <w:b w:val="false"/>
          <w:i w:val="false"/>
          <w:color w:val="000000"/>
          <w:sz w:val="28"/>
        </w:rPr>
        <w:t> </w:t>
      </w:r>
      <w:r>
        <w:rPr>
          <w:rFonts w:ascii="Times New Roman"/>
          <w:b w:val="false"/>
          <w:i w:val="false"/>
          <w:color w:val="000000"/>
          <w:sz w:val="28"/>
        </w:rPr>
        <w:t>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тәуелсіз актуарий ретінде қызметті жүзеге асыратын және тізбесі мен оларға қойылатын талаптарды қаржы нарығы және қаржылық ұйымдарды реттеу мен қадағалау жөніндегі уәкілетті мемлекеттік орган белгілеген актуарийлердің халықаралық қауымдастықтарының мүшелері болып табылатын адамдардың қызметін қоспағанда, сақтандыру нарығындағы </w:t>
      </w:r>
      <w:r>
        <w:rPr>
          <w:rFonts w:ascii="Times New Roman"/>
          <w:b w:val="false"/>
          <w:i w:val="false"/>
          <w:color w:val="000000"/>
          <w:sz w:val="28"/>
        </w:rPr>
        <w:t>актуарийлік</w:t>
      </w:r>
      <w:r>
        <w:rPr>
          <w:rFonts w:ascii="Times New Roman"/>
          <w:b w:val="false"/>
          <w:i w:val="false"/>
          <w:color w:val="000000"/>
          <w:sz w:val="28"/>
        </w:rPr>
        <w:t xml:space="preserve"> қызмет;</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брокерлік</w:t>
      </w:r>
      <w:r>
        <w:rPr>
          <w:rFonts w:ascii="Times New Roman"/>
          <w:b w:val="false"/>
          <w:i w:val="false"/>
          <w:color w:val="000000"/>
          <w:sz w:val="28"/>
        </w:rPr>
        <w:t> </w:t>
      </w:r>
      <w:r>
        <w:rPr>
          <w:rFonts w:ascii="Times New Roman"/>
          <w:b w:val="false"/>
          <w:i w:val="false"/>
          <w:color w:val="000000"/>
          <w:sz w:val="28"/>
        </w:rPr>
        <w:t>қызмет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дилерлік</w:t>
      </w:r>
      <w:r>
        <w:rPr>
          <w:rFonts w:ascii="Times New Roman"/>
          <w:b w:val="false"/>
          <w:i w:val="false"/>
          <w:color w:val="000000"/>
          <w:sz w:val="28"/>
        </w:rPr>
        <w:t> </w:t>
      </w:r>
      <w:r>
        <w:rPr>
          <w:rFonts w:ascii="Times New Roman"/>
          <w:b w:val="false"/>
          <w:i w:val="false"/>
          <w:color w:val="000000"/>
          <w:sz w:val="28"/>
        </w:rPr>
        <w:t>қызмет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алып тасталды - ҚР 2011.12.28 </w:t>
      </w:r>
      <w:r>
        <w:rPr>
          <w:rFonts w:ascii="Times New Roman"/>
          <w:b w:val="false"/>
          <w:i w:val="false"/>
          <w:color w:val="000000"/>
          <w:sz w:val="28"/>
        </w:rPr>
        <w:t>N 524-IV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12) инвестициялық портфельді басқару жөніндегі қызмет.</w:t>
      </w:r>
      <w:r>
        <w:br/>
      </w:r>
      <w:r>
        <w:rPr>
          <w:rFonts w:ascii="Times New Roman"/>
          <w:b w:val="false"/>
          <w:i w:val="false"/>
          <w:color w:val="000000"/>
          <w:sz w:val="28"/>
        </w:rPr>
        <w:t>
</w:t>
      </w:r>
      <w:r>
        <w:rPr>
          <w:rFonts w:ascii="Times New Roman"/>
          <w:b w:val="false"/>
          <w:i w:val="false"/>
          <w:color w:val="000000"/>
          <w:sz w:val="28"/>
        </w:rPr>
        <w:t>
      Аталған қызмет түрі қызметтің мынадай кіші түрлерін:</w:t>
      </w:r>
      <w:r>
        <w:br/>
      </w:r>
      <w:r>
        <w:rPr>
          <w:rFonts w:ascii="Times New Roman"/>
          <w:b w:val="false"/>
          <w:i w:val="false"/>
          <w:color w:val="000000"/>
          <w:sz w:val="28"/>
        </w:rPr>
        <w:t>
</w:t>
      </w:r>
      <w:r>
        <w:rPr>
          <w:rFonts w:ascii="Times New Roman"/>
          <w:b w:val="false"/>
          <w:i w:val="false"/>
          <w:color w:val="000000"/>
          <w:sz w:val="28"/>
        </w:rPr>
        <w:t>
      ерікті зейнетақы жарналарын (ерікті жинақтаушы зейнетақы қоры) тарту құқығымен инвестициялық портфельді басқару жөніндегі қызметті;</w:t>
      </w:r>
      <w:r>
        <w:br/>
      </w:r>
      <w:r>
        <w:rPr>
          <w:rFonts w:ascii="Times New Roman"/>
          <w:b w:val="false"/>
          <w:i w:val="false"/>
          <w:color w:val="000000"/>
          <w:sz w:val="28"/>
        </w:rPr>
        <w:t>
</w:t>
      </w:r>
      <w:r>
        <w:rPr>
          <w:rFonts w:ascii="Times New Roman"/>
          <w:b w:val="false"/>
          <w:i w:val="false"/>
          <w:color w:val="000000"/>
          <w:sz w:val="28"/>
        </w:rPr>
        <w:t>
      ерікті зейнетақы жарналарын тарту құқығынсыз инвестициялық портфельді басқару жөніндегі қызметті қамтиды;</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алып тасталды - ҚР 21.06.2013 </w:t>
      </w:r>
      <w:r>
        <w:rPr>
          <w:rFonts w:ascii="Times New Roman"/>
          <w:b w:val="false"/>
          <w:i w:val="false"/>
          <w:color w:val="000000"/>
          <w:sz w:val="28"/>
        </w:rPr>
        <w:t>N 106-V</w:t>
      </w:r>
      <w:r>
        <w:rPr>
          <w:rFonts w:ascii="Times New Roman"/>
          <w:b w:val="false"/>
          <w:i w:val="false"/>
          <w:color w:val="ff0000"/>
          <w:sz w:val="28"/>
        </w:rPr>
        <w:t xml:space="preserve"> (қолданысқа енгізілу тәртібін 2-б.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кастодиан 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трансфер-агенттік қызмет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бағалы қағаздармен және өзге де қаржы құралдарымен жасалатын сауданы </w:t>
      </w:r>
      <w:r>
        <w:rPr>
          <w:rFonts w:ascii="Times New Roman"/>
          <w:b w:val="false"/>
          <w:i w:val="false"/>
          <w:color w:val="000000"/>
          <w:sz w:val="28"/>
        </w:rPr>
        <w:t>ұйымдастыру</w:t>
      </w:r>
      <w:r>
        <w:rPr>
          <w:rFonts w:ascii="Times New Roman"/>
          <w:b w:val="false"/>
          <w:i w:val="false"/>
          <w:color w:val="000000"/>
          <w:sz w:val="28"/>
        </w:rPr>
        <w:t xml:space="preserve"> жөніндегі </w:t>
      </w:r>
      <w:r>
        <w:rPr>
          <w:rFonts w:ascii="Times New Roman"/>
          <w:b w:val="false"/>
          <w:i w:val="false"/>
          <w:color w:val="000000"/>
          <w:sz w:val="28"/>
        </w:rPr>
        <w:t>қызмет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16-1) қаржы құралдарымен мәмілелер бойынша </w:t>
      </w:r>
      <w:r>
        <w:rPr>
          <w:rFonts w:ascii="Times New Roman"/>
          <w:b w:val="false"/>
          <w:i w:val="false"/>
          <w:color w:val="000000"/>
          <w:sz w:val="28"/>
        </w:rPr>
        <w:t>клиринг 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алып тасталды - ҚР 21.06.2013 </w:t>
      </w:r>
      <w:r>
        <w:rPr>
          <w:rFonts w:ascii="Times New Roman"/>
          <w:b w:val="false"/>
          <w:i w:val="false"/>
          <w:color w:val="000000"/>
          <w:sz w:val="28"/>
        </w:rPr>
        <w:t>N 106-V</w:t>
      </w:r>
      <w:r>
        <w:rPr>
          <w:rFonts w:ascii="Times New Roman"/>
          <w:b w:val="false"/>
          <w:i w:val="false"/>
          <w:color w:val="ff0000"/>
          <w:sz w:val="28"/>
        </w:rPr>
        <w:t xml:space="preserve"> (қолданысқа енгізілу тәртібін 2-б.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18) мемлекет қатысатын кредиттік бюроның қызметін қоспағанда, </w:t>
      </w:r>
      <w:r>
        <w:rPr>
          <w:rFonts w:ascii="Times New Roman"/>
          <w:b w:val="false"/>
          <w:i w:val="false"/>
          <w:color w:val="000000"/>
          <w:sz w:val="28"/>
        </w:rPr>
        <w:t>кредиттік бюроның қызметі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32-бапқа өзгерту енгізілді - ҚР 2009.02.12 </w:t>
      </w:r>
      <w:r>
        <w:rPr>
          <w:rFonts w:ascii="Times New Roman"/>
          <w:b w:val="false"/>
          <w:i w:val="false"/>
          <w:color w:val="000000"/>
          <w:sz w:val="28"/>
        </w:rPr>
        <w:t>N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2009.02.13 </w:t>
      </w:r>
      <w:r>
        <w:rPr>
          <w:rFonts w:ascii="Times New Roman"/>
          <w:b w:val="false"/>
          <w:i w:val="false"/>
          <w:color w:val="000000"/>
          <w:sz w:val="28"/>
        </w:rPr>
        <w:t>N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2009.07.11 </w:t>
      </w:r>
      <w:r>
        <w:rPr>
          <w:rFonts w:ascii="Times New Roman"/>
          <w:b w:val="false"/>
          <w:i w:val="false"/>
          <w:color w:val="000000"/>
          <w:sz w:val="28"/>
        </w:rPr>
        <w:t>N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(2010.08.09 бастап қолданысқа енгізіледі), 2010.07.15 </w:t>
      </w:r>
      <w:r>
        <w:rPr>
          <w:rFonts w:ascii="Times New Roman"/>
          <w:b w:val="false"/>
          <w:i w:val="false"/>
          <w:color w:val="000000"/>
          <w:sz w:val="28"/>
        </w:rPr>
        <w:t>N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21.06.2013 </w:t>
      </w:r>
      <w:r>
        <w:rPr>
          <w:rFonts w:ascii="Times New Roman"/>
          <w:b w:val="false"/>
          <w:i w:val="false"/>
          <w:color w:val="000000"/>
          <w:sz w:val="28"/>
        </w:rPr>
        <w:t>N 106-V</w:t>
      </w:r>
      <w:r>
        <w:rPr>
          <w:rFonts w:ascii="Times New Roman"/>
          <w:b w:val="false"/>
          <w:i w:val="false"/>
          <w:color w:val="ff0000"/>
          <w:sz w:val="28"/>
        </w:rPr>
        <w:t xml:space="preserve"> (қолданысқа енгізілу тәртібін 2-б.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p>
    <w:bookmarkEnd w:id="60"/>
    <w:bookmarkStart w:name="z50" w:id="61"/>
    <w:p>
      <w:pPr>
        <w:spacing w:after="0"/>
        <w:ind w:left="0"/>
        <w:jc w:val="both"/>
      </w:pPr>
      <w:r>
        <w:rPr>
          <w:rFonts w:ascii="Times New Roman"/>
          <w:b w:val="false"/>
          <w:i w:val="false"/>
          <w:color w:val="000000"/>
          <w:sz w:val="28"/>
        </w:rPr>
        <w:t>
      </w:t>
      </w:r>
      <w:r>
        <w:rPr>
          <w:rFonts w:ascii="Times New Roman"/>
          <w:b/>
          <w:i w:val="false"/>
          <w:color w:val="000000"/>
          <w:sz w:val="28"/>
        </w:rPr>
        <w:t xml:space="preserve">33-бап. Сәулет, қала құрылысы және құрылыс саласындағы </w:t>
      </w:r>
      <w:r>
        <w:br/>
      </w:r>
      <w:r>
        <w:rPr>
          <w:rFonts w:ascii="Times New Roman"/>
          <w:b w:val="false"/>
          <w:i w:val="false"/>
          <w:color w:val="000000"/>
          <w:sz w:val="28"/>
        </w:rPr>
        <w:t>
               </w:t>
      </w:r>
      <w:r>
        <w:rPr>
          <w:rFonts w:ascii="Times New Roman"/>
          <w:b/>
          <w:i w:val="false"/>
          <w:color w:val="000000"/>
          <w:sz w:val="28"/>
        </w:rPr>
        <w:t>қызметті лицензиялау</w:t>
      </w:r>
    </w:p>
    <w:bookmarkEnd w:id="61"/>
    <w:bookmarkStart w:name="z182" w:id="62"/>
    <w:p>
      <w:pPr>
        <w:spacing w:after="0"/>
        <w:ind w:left="0"/>
        <w:jc w:val="both"/>
      </w:pPr>
      <w:r>
        <w:rPr>
          <w:rFonts w:ascii="Times New Roman"/>
          <w:b w:val="false"/>
          <w:i w:val="false"/>
          <w:color w:val="000000"/>
          <w:sz w:val="28"/>
        </w:rPr>
        <w:t>      Лицензияның болуы мынадай қызмет түрлерiмен айналысу үшiн талап етiледi:</w:t>
      </w:r>
      <w:r>
        <w:br/>
      </w:r>
      <w:r>
        <w:rPr>
          <w:rFonts w:ascii="Times New Roman"/>
          <w:b w:val="false"/>
          <w:i w:val="false"/>
          <w:color w:val="000000"/>
          <w:sz w:val="28"/>
        </w:rPr>
        <w:t>
      1) </w:t>
      </w:r>
      <w:r>
        <w:rPr>
          <w:rFonts w:ascii="Times New Roman"/>
          <w:b w:val="false"/>
          <w:i w:val="false"/>
          <w:color w:val="000000"/>
          <w:sz w:val="28"/>
        </w:rPr>
        <w:t>iздестiру қызметi</w:t>
      </w:r>
      <w:r>
        <w:rPr>
          <w:rFonts w:ascii="Times New Roman"/>
          <w:b w:val="false"/>
          <w:i w:val="false"/>
          <w:color w:val="000000"/>
          <w:sz w:val="28"/>
        </w:rPr>
        <w:t>.</w:t>
      </w:r>
      <w:r>
        <w:br/>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инженерлiк-геодезиялық жұмыстар, оның iшiнде:</w:t>
      </w:r>
      <w:r>
        <w:br/>
      </w:r>
      <w:r>
        <w:rPr>
          <w:rFonts w:ascii="Times New Roman"/>
          <w:b w:val="false"/>
          <w:i w:val="false"/>
          <w:color w:val="000000"/>
          <w:sz w:val="28"/>
        </w:rPr>
        <w:t>
      геодезиялық орталықтарды салу және қалау;</w:t>
      </w:r>
      <w:r>
        <w:br/>
      </w:r>
      <w:r>
        <w:rPr>
          <w:rFonts w:ascii="Times New Roman"/>
          <w:b w:val="false"/>
          <w:i w:val="false"/>
          <w:color w:val="000000"/>
          <w:sz w:val="28"/>
        </w:rPr>
        <w:t>
      жоспарлы-биiктiк түсiру желiлерiн құру;</w:t>
      </w:r>
      <w:r>
        <w:br/>
      </w:r>
      <w:r>
        <w:rPr>
          <w:rFonts w:ascii="Times New Roman"/>
          <w:b w:val="false"/>
          <w:i w:val="false"/>
          <w:color w:val="000000"/>
          <w:sz w:val="28"/>
        </w:rPr>
        <w:t>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 жердегi желiлiк құрылыстар мен олардың элементтерiн трассалау және түсiру);</w:t>
      </w:r>
      <w:r>
        <w:br/>
      </w:r>
      <w:r>
        <w:rPr>
          <w:rFonts w:ascii="Times New Roman"/>
          <w:b w:val="false"/>
          <w:i w:val="false"/>
          <w:color w:val="000000"/>
          <w:sz w:val="28"/>
        </w:rPr>
        <w:t>
      инженерлiк-геологиялық әзiрлемелердi, геофизикалық және басқа да iздестiру нүктелерiн бекiту арқылы нақты іске асырумен байланысты геодезиялық жұмыстар;</w:t>
      </w:r>
      <w:r>
        <w:br/>
      </w:r>
      <w:r>
        <w:rPr>
          <w:rFonts w:ascii="Times New Roman"/>
          <w:b w:val="false"/>
          <w:i w:val="false"/>
          <w:color w:val="000000"/>
          <w:sz w:val="28"/>
        </w:rPr>
        <w:t>
      инженерлiк-геологиялық және инженерлiк-гидрогеологиялық жұмыстар, оның iшiнде:</w:t>
      </w:r>
      <w:r>
        <w:br/>
      </w:r>
      <w:r>
        <w:rPr>
          <w:rFonts w:ascii="Times New Roman"/>
          <w:b w:val="false"/>
          <w:i w:val="false"/>
          <w:color w:val="000000"/>
          <w:sz w:val="28"/>
        </w:rPr>
        <w:t>
      геофизикалық зерттеулер, шолып байқау және түсiру;</w:t>
      </w:r>
      <w:r>
        <w:br/>
      </w:r>
      <w:r>
        <w:rPr>
          <w:rFonts w:ascii="Times New Roman"/>
          <w:b w:val="false"/>
          <w:i w:val="false"/>
          <w:color w:val="000000"/>
          <w:sz w:val="28"/>
        </w:rPr>
        <w:t>
      жер қабаттарын далалық зерттеулер, гидрогеологиялық зерттеулер;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жобалау</w:t>
      </w:r>
      <w:r>
        <w:rPr>
          <w:rFonts w:ascii="Times New Roman"/>
          <w:b w:val="false"/>
          <w:i w:val="false"/>
          <w:color w:val="000000"/>
          <w:sz w:val="28"/>
        </w:rPr>
        <w:t> </w:t>
      </w:r>
      <w:r>
        <w:rPr>
          <w:rFonts w:ascii="Times New Roman"/>
          <w:b w:val="false"/>
          <w:i w:val="false"/>
          <w:color w:val="000000"/>
          <w:sz w:val="28"/>
        </w:rPr>
        <w:t>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w:t>
      </w:r>
      <w:r>
        <w:rPr>
          <w:rFonts w:ascii="Times New Roman"/>
          <w:b w:val="false"/>
          <w:i w:val="false"/>
          <w:color w:val="000000"/>
          <w:sz w:val="28"/>
        </w:rPr>
        <w:t>
      қала құрылысын жобалау (тарих және мәдениет ескерткiштерiндегі ғылыми-реставрациялық жұмыстарды қоспағанда, тарихи құрылыс аудандарының қала құрылысын қалпына келтiру үшiн жобалау құқығымен) және жоспарлау, оның iшiнде:</w:t>
      </w:r>
      <w:r>
        <w:br/>
      </w:r>
      <w:r>
        <w:rPr>
          <w:rFonts w:ascii="Times New Roman"/>
          <w:b w:val="false"/>
          <w:i w:val="false"/>
          <w:color w:val="000000"/>
          <w:sz w:val="28"/>
        </w:rPr>
        <w:t>
</w:t>
      </w:r>
      <w:r>
        <w:rPr>
          <w:rFonts w:ascii="Times New Roman"/>
          <w:b w:val="false"/>
          <w:i w:val="false"/>
          <w:color w:val="000000"/>
          <w:sz w:val="28"/>
        </w:rPr>
        <w:t>
      жоспарлау құжаттамасын (аумақтардың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r>
        <w:br/>
      </w:r>
      <w:r>
        <w:rPr>
          <w:rFonts w:ascii="Times New Roman"/>
          <w:b w:val="false"/>
          <w:i w:val="false"/>
          <w:color w:val="000000"/>
          <w:sz w:val="28"/>
        </w:rPr>
        <w:t>
</w:t>
      </w:r>
      <w:r>
        <w:rPr>
          <w:rFonts w:ascii="Times New Roman"/>
          <w:b w:val="false"/>
          <w:i w:val="false"/>
          <w:color w:val="000000"/>
          <w:sz w:val="28"/>
        </w:rPr>
        <w:t>
      елдi мекендердiң (елдi мекендер шекараларының шегiнде орналасқан көше-жол желiлерi мен қалаiшiлiк және сыртқы көлiк объектiлерiнiң) және қонысаралық аумақтардың (елдi мекендердiң көше-жол желiсiнен тысқары орналасқан сыртқы көлiк объектiлерi мен коммуникацияларының) көлiк инфрақұрылымын дамыту схемаларын;</w:t>
      </w:r>
      <w:r>
        <w:br/>
      </w:r>
      <w:r>
        <w:rPr>
          <w:rFonts w:ascii="Times New Roman"/>
          <w:b w:val="false"/>
          <w:i w:val="false"/>
          <w:color w:val="000000"/>
          <w:sz w:val="28"/>
        </w:rPr>
        <w:t>
</w:t>
      </w:r>
      <w:r>
        <w:rPr>
          <w:rFonts w:ascii="Times New Roman"/>
          <w:b w:val="false"/>
          <w:i w:val="false"/>
          <w:color w:val="000000"/>
          <w:sz w:val="28"/>
        </w:rPr>
        <w:t>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орналасқан өндiрiстiк кешендердi жылумен жабдықтау схемаларын;</w:t>
      </w:r>
      <w:r>
        <w:br/>
      </w:r>
      <w:r>
        <w:rPr>
          <w:rFonts w:ascii="Times New Roman"/>
          <w:b w:val="false"/>
          <w:i w:val="false"/>
          <w:color w:val="000000"/>
          <w:sz w:val="28"/>
        </w:rPr>
        <w:t>
</w:t>
      </w:r>
      <w:r>
        <w:rPr>
          <w:rFonts w:ascii="Times New Roman"/>
          <w:b w:val="false"/>
          <w:i w:val="false"/>
          <w:color w:val="000000"/>
          <w:sz w:val="28"/>
        </w:rPr>
        <w:t>
      ауыз су және (немесе) техникалық су көздерiн орналастыра отырып және су ағызуды трассалай отырып, елдi мекендердi сумен жабдықтау схемаларын, сондай-ақ қонысаралық аумақтарда орналасқан өндiрiстiк кешендердi сумен жабдықтау схемаларын;</w:t>
      </w:r>
      <w:r>
        <w:br/>
      </w:r>
      <w:r>
        <w:rPr>
          <w:rFonts w:ascii="Times New Roman"/>
          <w:b w:val="false"/>
          <w:i w:val="false"/>
          <w:color w:val="000000"/>
          <w:sz w:val="28"/>
        </w:rPr>
        <w:t>
</w:t>
      </w:r>
      <w:r>
        <w:rPr>
          <w:rFonts w:ascii="Times New Roman"/>
          <w:b w:val="false"/>
          <w:i w:val="false"/>
          <w:color w:val="000000"/>
          <w:sz w:val="28"/>
        </w:rPr>
        <w:t>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объектiлерiн орналастыруды қоса алғанда, елдi мекендер мен өндiрiстiк кешендердiң кәрiз схемаларын;</w:t>
      </w:r>
      <w:r>
        <w:br/>
      </w:r>
      <w:r>
        <w:rPr>
          <w:rFonts w:ascii="Times New Roman"/>
          <w:b w:val="false"/>
          <w:i w:val="false"/>
          <w:color w:val="000000"/>
          <w:sz w:val="28"/>
        </w:rPr>
        <w:t>
</w:t>
      </w:r>
      <w:r>
        <w:rPr>
          <w:rFonts w:ascii="Times New Roman"/>
          <w:b w:val="false"/>
          <w:i w:val="false"/>
          <w:color w:val="000000"/>
          <w:sz w:val="28"/>
        </w:rPr>
        <w:t>
      елдi мекендер мен қонысаралық аумақтарда орналасқан өндiрiстiк кешендердi газбен жабдықтау схемаларын;</w:t>
      </w:r>
      <w:r>
        <w:br/>
      </w:r>
      <w:r>
        <w:rPr>
          <w:rFonts w:ascii="Times New Roman"/>
          <w:b w:val="false"/>
          <w:i w:val="false"/>
          <w:color w:val="000000"/>
          <w:sz w:val="28"/>
        </w:rPr>
        <w:t>
</w:t>
      </w:r>
      <w:r>
        <w:rPr>
          <w:rFonts w:ascii="Times New Roman"/>
          <w:b w:val="false"/>
          <w:i w:val="false"/>
          <w:color w:val="000000"/>
          <w:sz w:val="28"/>
        </w:rPr>
        <w:t>
      құрылыс салу жүйесiнде электр энергиясын өндiру және тасымалдау объектiлерiн орналастыра отырып, елдi мекендердi электрмен жабдықтау, сондай-ақ қонысаралық аумақтарда орналасқан өндiрiстiк кешендердi электрмен жабдықтау схемаларын;</w:t>
      </w:r>
      <w:r>
        <w:br/>
      </w:r>
      <w:r>
        <w:rPr>
          <w:rFonts w:ascii="Times New Roman"/>
          <w:b w:val="false"/>
          <w:i w:val="false"/>
          <w:color w:val="000000"/>
          <w:sz w:val="28"/>
        </w:rPr>
        <w:t>
</w:t>
      </w:r>
      <w:r>
        <w:rPr>
          <w:rFonts w:ascii="Times New Roman"/>
          <w:b w:val="false"/>
          <w:i w:val="false"/>
          <w:color w:val="000000"/>
          <w:sz w:val="28"/>
        </w:rPr>
        <w:t>
      инфрақұрылым объектiлерi мен ақпарат көздерiн орналастыра отырып, елдi мекендер үшiн телекоммуникация және байланыс схемаларын әзiрлеу;</w:t>
      </w:r>
      <w:r>
        <w:br/>
      </w:r>
      <w:r>
        <w:rPr>
          <w:rFonts w:ascii="Times New Roman"/>
          <w:b w:val="false"/>
          <w:i w:val="false"/>
          <w:color w:val="000000"/>
          <w:sz w:val="28"/>
        </w:rPr>
        <w:t>
</w:t>
      </w:r>
      <w:r>
        <w:rPr>
          <w:rFonts w:ascii="Times New Roman"/>
          <w:b w:val="false"/>
          <w:i w:val="false"/>
          <w:color w:val="000000"/>
          <w:sz w:val="28"/>
        </w:rPr>
        <w:t>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w:t>
      </w:r>
      <w:r>
        <w:br/>
      </w:r>
      <w:r>
        <w:rPr>
          <w:rFonts w:ascii="Times New Roman"/>
          <w:b w:val="false"/>
          <w:i w:val="false"/>
          <w:color w:val="000000"/>
          <w:sz w:val="28"/>
        </w:rPr>
        <w:t>
</w:t>
      </w:r>
      <w:r>
        <w:rPr>
          <w:rFonts w:ascii="Times New Roman"/>
          <w:b w:val="false"/>
          <w:i w:val="false"/>
          <w:color w:val="000000"/>
          <w:sz w:val="28"/>
        </w:rPr>
        <w:t>
      объектiлердiң бас жоспарларын, аумақтың инженерлiк дайындығын, жер бедерiн көркейтуді және ұйымдастыруды;</w:t>
      </w:r>
      <w:r>
        <w:br/>
      </w:r>
      <w:r>
        <w:rPr>
          <w:rFonts w:ascii="Times New Roman"/>
          <w:b w:val="false"/>
          <w:i w:val="false"/>
          <w:color w:val="000000"/>
          <w:sz w:val="28"/>
        </w:rPr>
        <w:t>
</w:t>
      </w:r>
      <w:r>
        <w:rPr>
          <w:rFonts w:ascii="Times New Roman"/>
          <w:b w:val="false"/>
          <w:i w:val="false"/>
          <w:color w:val="000000"/>
          <w:sz w:val="28"/>
        </w:rPr>
        <w:t>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br/>
      </w:r>
      <w:r>
        <w:rPr>
          <w:rFonts w:ascii="Times New Roman"/>
          <w:b w:val="false"/>
          <w:i w:val="false"/>
          <w:color w:val="000000"/>
          <w:sz w:val="28"/>
        </w:rPr>
        <w:t>
</w:t>
      </w:r>
      <w:r>
        <w:rPr>
          <w:rFonts w:ascii="Times New Roman"/>
          <w:b w:val="false"/>
          <w:i w:val="false"/>
          <w:color w:val="000000"/>
          <w:sz w:val="28"/>
        </w:rPr>
        <w:t>
      негiздер мен iргетастарды;</w:t>
      </w:r>
      <w:r>
        <w:br/>
      </w:r>
      <w:r>
        <w:rPr>
          <w:rFonts w:ascii="Times New Roman"/>
          <w:b w:val="false"/>
          <w:i w:val="false"/>
          <w:color w:val="000000"/>
          <w:sz w:val="28"/>
        </w:rPr>
        <w:t>
</w:t>
      </w:r>
      <w:r>
        <w:rPr>
          <w:rFonts w:ascii="Times New Roman"/>
          <w:b w:val="false"/>
          <w:i w:val="false"/>
          <w:color w:val="000000"/>
          <w:sz w:val="28"/>
        </w:rPr>
        <w:t>
      бетон және темір-бетон, тас және арматура-тас конструкцияларды;</w:t>
      </w:r>
      <w:r>
        <w:br/>
      </w:r>
      <w:r>
        <w:rPr>
          <w:rFonts w:ascii="Times New Roman"/>
          <w:b w:val="false"/>
          <w:i w:val="false"/>
          <w:color w:val="000000"/>
          <w:sz w:val="28"/>
        </w:rPr>
        <w:t>
</w:t>
      </w:r>
      <w:r>
        <w:rPr>
          <w:rFonts w:ascii="Times New Roman"/>
          <w:b w:val="false"/>
          <w:i w:val="false"/>
          <w:color w:val="000000"/>
          <w:sz w:val="28"/>
        </w:rPr>
        <w:t>
      металл (болат, алюминий және қорытпа) конструкцияларды;</w:t>
      </w:r>
      <w:r>
        <w:br/>
      </w:r>
      <w:r>
        <w:rPr>
          <w:rFonts w:ascii="Times New Roman"/>
          <w:b w:val="false"/>
          <w:i w:val="false"/>
          <w:color w:val="000000"/>
          <w:sz w:val="28"/>
        </w:rPr>
        <w:t>
</w:t>
      </w:r>
      <w:r>
        <w:rPr>
          <w:rFonts w:ascii="Times New Roman"/>
          <w:b w:val="false"/>
          <w:i w:val="false"/>
          <w:color w:val="000000"/>
          <w:sz w:val="28"/>
        </w:rPr>
        <w:t>
      инженерлiк жүйелер мен желiлердi, оның iшiнде:</w:t>
      </w:r>
      <w:r>
        <w:br/>
      </w:r>
      <w:r>
        <w:rPr>
          <w:rFonts w:ascii="Times New Roman"/>
          <w:b w:val="false"/>
          <w:i w:val="false"/>
          <w:color w:val="000000"/>
          <w:sz w:val="28"/>
        </w:rPr>
        <w:t>
</w:t>
      </w:r>
      <w:r>
        <w:rPr>
          <w:rFonts w:ascii="Times New Roman"/>
          <w:b w:val="false"/>
          <w:i w:val="false"/>
          <w:color w:val="000000"/>
          <w:sz w:val="28"/>
        </w:rPr>
        <w:t>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r>
        <w:br/>
      </w:r>
      <w:r>
        <w:rPr>
          <w:rFonts w:ascii="Times New Roman"/>
          <w:b w:val="false"/>
          <w:i w:val="false"/>
          <w:color w:val="000000"/>
          <w:sz w:val="28"/>
        </w:rPr>
        <w:t>
</w:t>
      </w:r>
      <w:r>
        <w:rPr>
          <w:rFonts w:ascii="Times New Roman"/>
          <w:b w:val="false"/>
          <w:i w:val="false"/>
          <w:color w:val="000000"/>
          <w:sz w:val="28"/>
        </w:rPr>
        <w:t>
      су құбыры (ыстық және суық су) мен кәрiздiң iшкi жүйелерiн, сондай-ақ олардың қосалқы объектiлерi бар сыртқы желiлерiн;</w:t>
      </w:r>
      <w:r>
        <w:br/>
      </w:r>
      <w:r>
        <w:rPr>
          <w:rFonts w:ascii="Times New Roman"/>
          <w:b w:val="false"/>
          <w:i w:val="false"/>
          <w:color w:val="000000"/>
          <w:sz w:val="28"/>
        </w:rPr>
        <w:t>
</w:t>
      </w:r>
      <w:r>
        <w:rPr>
          <w:rFonts w:ascii="Times New Roman"/>
          <w:b w:val="false"/>
          <w:i w:val="false"/>
          <w:color w:val="000000"/>
          <w:sz w:val="28"/>
        </w:rPr>
        <w:t>
      тогы әлсiз құрылғылардың (телефондандырудың, өрттен қорғау дабыл құралының) iшкi жүйелерiн, сондай-ақ олардың сыртқы желiлерiн;</w:t>
      </w:r>
      <w:r>
        <w:br/>
      </w:r>
      <w:r>
        <w:rPr>
          <w:rFonts w:ascii="Times New Roman"/>
          <w:b w:val="false"/>
          <w:i w:val="false"/>
          <w:color w:val="000000"/>
          <w:sz w:val="28"/>
        </w:rPr>
        <w:t>
</w:t>
      </w:r>
      <w:r>
        <w:rPr>
          <w:rFonts w:ascii="Times New Roman"/>
          <w:b w:val="false"/>
          <w:i w:val="false"/>
          <w:color w:val="000000"/>
          <w:sz w:val="28"/>
        </w:rPr>
        <w:t>
      iшкi және сыртқы электрмен жарықтандыру, 0,4 кВ-ға дейiн және 10 кВ-ға дейiн электрмен жабдықтау жүйелерiн;</w:t>
      </w:r>
      <w:r>
        <w:br/>
      </w:r>
      <w:r>
        <w:rPr>
          <w:rFonts w:ascii="Times New Roman"/>
          <w:b w:val="false"/>
          <w:i w:val="false"/>
          <w:color w:val="000000"/>
          <w:sz w:val="28"/>
        </w:rPr>
        <w:t>
</w:t>
      </w:r>
      <w:r>
        <w:rPr>
          <w:rFonts w:ascii="Times New Roman"/>
          <w:b w:val="false"/>
          <w:i w:val="false"/>
          <w:color w:val="000000"/>
          <w:sz w:val="28"/>
        </w:rPr>
        <w:t>
      35 кВ-ға дейiн, 110 кВ-ға дейiн және одан жоғары электрмен жабдықтауды;</w:t>
      </w:r>
      <w:r>
        <w:br/>
      </w:r>
      <w:r>
        <w:rPr>
          <w:rFonts w:ascii="Times New Roman"/>
          <w:b w:val="false"/>
          <w:i w:val="false"/>
          <w:color w:val="000000"/>
          <w:sz w:val="28"/>
        </w:rPr>
        <w:t>
</w:t>
      </w:r>
      <w:r>
        <w:rPr>
          <w:rFonts w:ascii="Times New Roman"/>
          <w:b w:val="false"/>
          <w:i w:val="false"/>
          <w:color w:val="000000"/>
          <w:sz w:val="28"/>
        </w:rPr>
        <w:t>
      магистральдық мұнай құбырларын, мұнай өнiмдерi құбырларын, газ құбырларын (орта және жоғары қысымды газбен жабдықтауды) жобалау;</w:t>
      </w:r>
      <w:r>
        <w:br/>
      </w:r>
      <w:r>
        <w:rPr>
          <w:rFonts w:ascii="Times New Roman"/>
          <w:b w:val="false"/>
          <w:i w:val="false"/>
          <w:color w:val="000000"/>
          <w:sz w:val="28"/>
        </w:rPr>
        <w:t>
</w:t>
      </w:r>
      <w:r>
        <w:rPr>
          <w:rFonts w:ascii="Times New Roman"/>
          <w:b w:val="false"/>
          <w:i w:val="false"/>
          <w:color w:val="000000"/>
          <w:sz w:val="28"/>
        </w:rPr>
        <w:t>
      тұрғын үй-азаматтық мақсаттағы, оның iшiнде:</w:t>
      </w:r>
      <w:r>
        <w:br/>
      </w:r>
      <w:r>
        <w:rPr>
          <w:rFonts w:ascii="Times New Roman"/>
          <w:b w:val="false"/>
          <w:i w:val="false"/>
          <w:color w:val="000000"/>
          <w:sz w:val="28"/>
        </w:rPr>
        <w:t>
</w:t>
      </w:r>
      <w:r>
        <w:rPr>
          <w:rFonts w:ascii="Times New Roman"/>
          <w:b w:val="false"/>
          <w:i w:val="false"/>
          <w:color w:val="000000"/>
          <w:sz w:val="28"/>
        </w:rPr>
        <w:t>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кәсiпорындарына, дене шынықтыру-сауықтыру және спорттық жаттығуларға, демалыс пен туризмге, сондай-ақ түрлi қоғамдық мақсаттағы үй-жайлары бар өзге де көп функциялы ғимараттар мен кешендерге арналған;</w:t>
      </w:r>
      <w:r>
        <w:br/>
      </w:r>
      <w:r>
        <w:rPr>
          <w:rFonts w:ascii="Times New Roman"/>
          <w:b w:val="false"/>
          <w:i w:val="false"/>
          <w:color w:val="000000"/>
          <w:sz w:val="28"/>
        </w:rPr>
        <w:t>
</w:t>
      </w:r>
      <w:r>
        <w:rPr>
          <w:rFonts w:ascii="Times New Roman"/>
          <w:b w:val="false"/>
          <w:i w:val="false"/>
          <w:color w:val="000000"/>
          <w:sz w:val="28"/>
        </w:rPr>
        <w:t>
      көлiк инфрақұрылымына (халыққа тiкелей қызмет көрсетуге арналған) және коммуналдық шаруашылыққа арналған (көлiк құралдарына қызмет көрсету үшін, сондай-ақ өзге де өндiрiстiк-шаруашылық мақсатындағы ғимараттар мен құрылыстардан басқа) ғимараттар мен құрылыстарды технологиялық жобалау (құрылыс жобаларының технологиялық бөлiгiн әзiрлеу);</w:t>
      </w:r>
      <w:r>
        <w:br/>
      </w:r>
      <w:r>
        <w:rPr>
          <w:rFonts w:ascii="Times New Roman"/>
          <w:b w:val="false"/>
          <w:i w:val="false"/>
          <w:color w:val="000000"/>
          <w:sz w:val="28"/>
        </w:rPr>
        <w:t>
</w:t>
      </w:r>
      <w:r>
        <w:rPr>
          <w:rFonts w:ascii="Times New Roman"/>
          <w:b w:val="false"/>
          <w:i w:val="false"/>
          <w:color w:val="000000"/>
          <w:sz w:val="28"/>
        </w:rPr>
        <w:t>
      өндiрiстiк мақсаттағы, оның iшiнде:</w:t>
      </w:r>
      <w:r>
        <w:br/>
      </w:r>
      <w:r>
        <w:rPr>
          <w:rFonts w:ascii="Times New Roman"/>
          <w:b w:val="false"/>
          <w:i w:val="false"/>
          <w:color w:val="000000"/>
          <w:sz w:val="28"/>
        </w:rPr>
        <w:t>
</w:t>
      </w:r>
      <w:r>
        <w:rPr>
          <w:rFonts w:ascii="Times New Roman"/>
          <w:b w:val="false"/>
          <w:i w:val="false"/>
          <w:color w:val="000000"/>
          <w:sz w:val="28"/>
        </w:rPr>
        <w:t>
      энергетика өнеркәсiбiне арналған;</w:t>
      </w:r>
      <w:r>
        <w:br/>
      </w:r>
      <w:r>
        <w:rPr>
          <w:rFonts w:ascii="Times New Roman"/>
          <w:b w:val="false"/>
          <w:i w:val="false"/>
          <w:color w:val="000000"/>
          <w:sz w:val="28"/>
        </w:rPr>
        <w:t>
</w:t>
      </w:r>
      <w:r>
        <w:rPr>
          <w:rFonts w:ascii="Times New Roman"/>
          <w:b w:val="false"/>
          <w:i w:val="false"/>
          <w:color w:val="000000"/>
          <w:sz w:val="28"/>
        </w:rPr>
        <w:t>
      жеңiл және тамақ өнеркәсiбiн қоса алғанда, өңдеу өнеркәсiбiне арналған;</w:t>
      </w:r>
      <w:r>
        <w:br/>
      </w:r>
      <w:r>
        <w:rPr>
          <w:rFonts w:ascii="Times New Roman"/>
          <w:b w:val="false"/>
          <w:i w:val="false"/>
          <w:color w:val="000000"/>
          <w:sz w:val="28"/>
        </w:rPr>
        <w:t>
</w:t>
      </w:r>
      <w:r>
        <w:rPr>
          <w:rFonts w:ascii="Times New Roman"/>
          <w:b w:val="false"/>
          <w:i w:val="false"/>
          <w:color w:val="000000"/>
          <w:sz w:val="28"/>
        </w:rPr>
        <w:t>
      ауыр машина жасауға арналған;</w:t>
      </w:r>
      <w:r>
        <w:br/>
      </w:r>
      <w:r>
        <w:rPr>
          <w:rFonts w:ascii="Times New Roman"/>
          <w:b w:val="false"/>
          <w:i w:val="false"/>
          <w:color w:val="000000"/>
          <w:sz w:val="28"/>
        </w:rPr>
        <w:t>
</w:t>
      </w:r>
      <w:r>
        <w:rPr>
          <w:rFonts w:ascii="Times New Roman"/>
          <w:b w:val="false"/>
          <w:i w:val="false"/>
          <w:color w:val="000000"/>
          <w:sz w:val="28"/>
        </w:rPr>
        <w:t>
      медицина, микробиология және фармацевтика өнеркәсiбiне арналған;</w:t>
      </w:r>
      <w:r>
        <w:br/>
      </w:r>
      <w:r>
        <w:rPr>
          <w:rFonts w:ascii="Times New Roman"/>
          <w:b w:val="false"/>
          <w:i w:val="false"/>
          <w:color w:val="000000"/>
          <w:sz w:val="28"/>
        </w:rPr>
        <w:t>
</w:t>
      </w:r>
      <w:r>
        <w:rPr>
          <w:rFonts w:ascii="Times New Roman"/>
          <w:b w:val="false"/>
          <w:i w:val="false"/>
          <w:color w:val="000000"/>
          <w:sz w:val="28"/>
        </w:rPr>
        <w:t>
      бөгеттер, дамбалар, басқа да гидротехникалық құрылыстар;</w:t>
      </w:r>
      <w:r>
        <w:br/>
      </w:r>
      <w:r>
        <w:rPr>
          <w:rFonts w:ascii="Times New Roman"/>
          <w:b w:val="false"/>
          <w:i w:val="false"/>
          <w:color w:val="000000"/>
          <w:sz w:val="28"/>
        </w:rPr>
        <w:t>
</w:t>
      </w:r>
      <w:r>
        <w:rPr>
          <w:rFonts w:ascii="Times New Roman"/>
          <w:b w:val="false"/>
          <w:i w:val="false"/>
          <w:color w:val="000000"/>
          <w:sz w:val="28"/>
        </w:rPr>
        <w:t>
      мұнара және дiңгек үлгiсiндегi конструкцияларға;</w:t>
      </w:r>
      <w:r>
        <w:br/>
      </w:r>
      <w:r>
        <w:rPr>
          <w:rFonts w:ascii="Times New Roman"/>
          <w:b w:val="false"/>
          <w:i w:val="false"/>
          <w:color w:val="000000"/>
          <w:sz w:val="28"/>
        </w:rPr>
        <w:t>
</w:t>
      </w:r>
      <w:r>
        <w:rPr>
          <w:rFonts w:ascii="Times New Roman"/>
          <w:b w:val="false"/>
          <w:i w:val="false"/>
          <w:color w:val="000000"/>
          <w:sz w:val="28"/>
        </w:rPr>
        <w:t>
      көтергіш-көлiктiк құрылғылар мен лифтiлерге арналған объектiлердi технологиялық жобалау (құрылыс жобаларының технологиялық бөлiгiн әзiрлеу);</w:t>
      </w:r>
      <w:r>
        <w:br/>
      </w:r>
      <w:r>
        <w:rPr>
          <w:rFonts w:ascii="Times New Roman"/>
          <w:b w:val="false"/>
          <w:i w:val="false"/>
          <w:color w:val="000000"/>
          <w:sz w:val="28"/>
        </w:rPr>
        <w:t>
</w:t>
      </w:r>
      <w:r>
        <w:rPr>
          <w:rFonts w:ascii="Times New Roman"/>
          <w:b w:val="false"/>
          <w:i w:val="false"/>
          <w:color w:val="000000"/>
          <w:sz w:val="28"/>
        </w:rPr>
        <w:t>
      көлiк инфрақұрылымы, байланыс және коммуникация, оның iшiнде:</w:t>
      </w:r>
      <w:r>
        <w:br/>
      </w:r>
      <w:r>
        <w:rPr>
          <w:rFonts w:ascii="Times New Roman"/>
          <w:b w:val="false"/>
          <w:i w:val="false"/>
          <w:color w:val="000000"/>
          <w:sz w:val="28"/>
        </w:rPr>
        <w:t>
</w:t>
      </w:r>
      <w:r>
        <w:rPr>
          <w:rFonts w:ascii="Times New Roman"/>
          <w:b w:val="false"/>
          <w:i w:val="false"/>
          <w:color w:val="000000"/>
          <w:sz w:val="28"/>
        </w:rPr>
        <w:t>
      автомобиль, электр, теміржол және өзге де рельстi, әуе, су көлiгi түрлерiн қоса алғанда, қалаiшiлiк және сыртқы көлiкке;</w:t>
      </w:r>
      <w:r>
        <w:br/>
      </w:r>
      <w:r>
        <w:rPr>
          <w:rFonts w:ascii="Times New Roman"/>
          <w:b w:val="false"/>
          <w:i w:val="false"/>
          <w:color w:val="000000"/>
          <w:sz w:val="28"/>
        </w:rPr>
        <w:t>
</w:t>
      </w:r>
      <w:r>
        <w:rPr>
          <w:rFonts w:ascii="Times New Roman"/>
          <w:b w:val="false"/>
          <w:i w:val="false"/>
          <w:color w:val="000000"/>
          <w:sz w:val="28"/>
        </w:rPr>
        <w:t>
      жергiлiктi байланыс, радио-, телекоммуникация желiлерiне;</w:t>
      </w:r>
      <w:r>
        <w:br/>
      </w:r>
      <w:r>
        <w:rPr>
          <w:rFonts w:ascii="Times New Roman"/>
          <w:b w:val="false"/>
          <w:i w:val="false"/>
          <w:color w:val="000000"/>
          <w:sz w:val="28"/>
        </w:rPr>
        <w:t>
</w:t>
      </w:r>
      <w:r>
        <w:rPr>
          <w:rFonts w:ascii="Times New Roman"/>
          <w:b w:val="false"/>
          <w:i w:val="false"/>
          <w:color w:val="000000"/>
          <w:sz w:val="28"/>
        </w:rPr>
        <w:t>
      байланыс (спутниктiк байланысты қоса алғанда) және өзге де телекоммуникация түрлерiнiң жалпыреспубликалық және халықаралық желiлерiне қызмет көрсету жөніндегі объектiлердi технологиялық жобалау (құрылыс жобаларының технологиялық бөлiгiн әзiрлеу);</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теміржол көлiгi қатынасы жолдарын;</w:t>
      </w:r>
      <w:r>
        <w:br/>
      </w:r>
      <w:r>
        <w:rPr>
          <w:rFonts w:ascii="Times New Roman"/>
          <w:b w:val="false"/>
          <w:i w:val="false"/>
          <w:color w:val="000000"/>
          <w:sz w:val="28"/>
        </w:rPr>
        <w:t>
</w:t>
      </w:r>
      <w:r>
        <w:rPr>
          <w:rFonts w:ascii="Times New Roman"/>
          <w:b w:val="false"/>
          <w:i w:val="false"/>
          <w:color w:val="000000"/>
          <w:sz w:val="28"/>
        </w:rPr>
        <w:t>
      барлық санаттағы автомобиль жолдарын;</w:t>
      </w:r>
      <w:r>
        <w:br/>
      </w:r>
      <w:r>
        <w:rPr>
          <w:rFonts w:ascii="Times New Roman"/>
          <w:b w:val="false"/>
          <w:i w:val="false"/>
          <w:color w:val="000000"/>
          <w:sz w:val="28"/>
        </w:rPr>
        <w:t>
</w:t>
      </w:r>
      <w:r>
        <w:rPr>
          <w:rFonts w:ascii="Times New Roman"/>
          <w:b w:val="false"/>
          <w:i w:val="false"/>
          <w:color w:val="000000"/>
          <w:sz w:val="28"/>
        </w:rPr>
        <w:t>
      қалалық электр көлiгінiң көше-жол желiсiн;</w:t>
      </w:r>
      <w:r>
        <w:br/>
      </w:r>
      <w:r>
        <w:rPr>
          <w:rFonts w:ascii="Times New Roman"/>
          <w:b w:val="false"/>
          <w:i w:val="false"/>
          <w:color w:val="000000"/>
          <w:sz w:val="28"/>
        </w:rPr>
        <w:t>
</w:t>
      </w:r>
      <w:r>
        <w:rPr>
          <w:rFonts w:ascii="Times New Roman"/>
          <w:b w:val="false"/>
          <w:i w:val="false"/>
          <w:color w:val="000000"/>
          <w:sz w:val="28"/>
        </w:rPr>
        <w:t>
      көпiрлер мен көпiр өткелдерiн, оның iшiнде көлiк эстакадалары мен көп деңгейлi жолайырықтарын қамтитын технологиялық жобалау (көлiк құрылысы жобаларының технологиялық бөлiгiн әзiрлеу);</w:t>
      </w:r>
      <w:r>
        <w:br/>
      </w:r>
      <w:r>
        <w:rPr>
          <w:rFonts w:ascii="Times New Roman"/>
          <w:b w:val="false"/>
          <w:i w:val="false"/>
          <w:color w:val="000000"/>
          <w:sz w:val="28"/>
        </w:rPr>
        <w:t>
</w:t>
      </w:r>
      <w:r>
        <w:rPr>
          <w:rFonts w:ascii="Times New Roman"/>
          <w:b w:val="false"/>
          <w:i w:val="false"/>
          <w:color w:val="000000"/>
          <w:sz w:val="28"/>
        </w:rPr>
        <w:t>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құрылыс-монтаж</w:t>
      </w:r>
      <w:r>
        <w:rPr>
          <w:rFonts w:ascii="Times New Roman"/>
          <w:b w:val="false"/>
          <w:i w:val="false"/>
          <w:color w:val="000000"/>
          <w:sz w:val="28"/>
        </w:rPr>
        <w:t> </w:t>
      </w:r>
      <w:r>
        <w:rPr>
          <w:rFonts w:ascii="Times New Roman"/>
          <w:b w:val="false"/>
          <w:i w:val="false"/>
          <w:color w:val="000000"/>
          <w:sz w:val="28"/>
        </w:rPr>
        <w:t>жұмыстары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w:t>
      </w:r>
      <w:r>
        <w:rPr>
          <w:rFonts w:ascii="Times New Roman"/>
          <w:b w:val="false"/>
          <w:i w:val="false"/>
          <w:color w:val="000000"/>
          <w:sz w:val="28"/>
        </w:rPr>
        <w:t>
      жер қабатындағы арнаулы жұмыстарды, оның ішінде:</w:t>
      </w:r>
      <w:r>
        <w:br/>
      </w:r>
      <w:r>
        <w:rPr>
          <w:rFonts w:ascii="Times New Roman"/>
          <w:b w:val="false"/>
          <w:i w:val="false"/>
          <w:color w:val="000000"/>
          <w:sz w:val="28"/>
        </w:rPr>
        <w:t>
</w:t>
      </w:r>
      <w:r>
        <w:rPr>
          <w:rFonts w:ascii="Times New Roman"/>
          <w:b w:val="false"/>
          <w:i w:val="false"/>
          <w:color w:val="000000"/>
          <w:sz w:val="28"/>
        </w:rPr>
        <w:t>
      іргетас негіздерін орналастыруды;</w:t>
      </w:r>
      <w:r>
        <w:br/>
      </w:r>
      <w:r>
        <w:rPr>
          <w:rFonts w:ascii="Times New Roman"/>
          <w:b w:val="false"/>
          <w:i w:val="false"/>
          <w:color w:val="000000"/>
          <w:sz w:val="28"/>
        </w:rPr>
        <w:t>
</w:t>
      </w:r>
      <w:r>
        <w:rPr>
          <w:rFonts w:ascii="Times New Roman"/>
          <w:b w:val="false"/>
          <w:i w:val="false"/>
          <w:color w:val="000000"/>
          <w:sz w:val="28"/>
        </w:rPr>
        <w:t>
      жер қабатындағы бұрғылау жұмыстарын;</w:t>
      </w:r>
      <w:r>
        <w:br/>
      </w:r>
      <w:r>
        <w:rPr>
          <w:rFonts w:ascii="Times New Roman"/>
          <w:b w:val="false"/>
          <w:i w:val="false"/>
          <w:color w:val="000000"/>
          <w:sz w:val="28"/>
        </w:rPr>
        <w:t>
</w:t>
      </w:r>
      <w:r>
        <w:rPr>
          <w:rFonts w:ascii="Times New Roman"/>
          <w:b w:val="false"/>
          <w:i w:val="false"/>
          <w:color w:val="000000"/>
          <w:sz w:val="28"/>
        </w:rPr>
        <w:t>
      суасты-техникалық жұмыстар мен теңiз қайраңындағы жұмыстарды;</w:t>
      </w:r>
      <w:r>
        <w:br/>
      </w:r>
      <w:r>
        <w:rPr>
          <w:rFonts w:ascii="Times New Roman"/>
          <w:b w:val="false"/>
          <w:i w:val="false"/>
          <w:color w:val="000000"/>
          <w:sz w:val="28"/>
        </w:rPr>
        <w:t>
</w:t>
      </w:r>
      <w:r>
        <w:rPr>
          <w:rFonts w:ascii="Times New Roman"/>
          <w:b w:val="false"/>
          <w:i w:val="false"/>
          <w:color w:val="000000"/>
          <w:sz w:val="28"/>
        </w:rPr>
        <w:t>
      объектілерді күрделі жөндеу мен реконструкциялауды қамтитын, ғимараттар мен құрылыстардың (оның iшiнде көпiрлер, көлiк эстакадалары, тоннельдер мен жол өткізгілер, өзге де жасанды құрылыстар) тiрек және (немесе) қоршау конструкцияларын салуды, оның ішінде:</w:t>
      </w:r>
      <w:r>
        <w:br/>
      </w:r>
      <w:r>
        <w:rPr>
          <w:rFonts w:ascii="Times New Roman"/>
          <w:b w:val="false"/>
          <w:i w:val="false"/>
          <w:color w:val="000000"/>
          <w:sz w:val="28"/>
        </w:rPr>
        <w:t>
</w:t>
      </w:r>
      <w:r>
        <w:rPr>
          <w:rFonts w:ascii="Times New Roman"/>
          <w:b w:val="false"/>
          <w:i w:val="false"/>
          <w:color w:val="000000"/>
          <w:sz w:val="28"/>
        </w:rPr>
        <w:t>
      металл конструкцияларды монтаждауды;</w:t>
      </w:r>
      <w:r>
        <w:br/>
      </w:r>
      <w:r>
        <w:rPr>
          <w:rFonts w:ascii="Times New Roman"/>
          <w:b w:val="false"/>
          <w:i w:val="false"/>
          <w:color w:val="000000"/>
          <w:sz w:val="28"/>
        </w:rPr>
        <w:t>
</w:t>
      </w:r>
      <w:r>
        <w:rPr>
          <w:rFonts w:ascii="Times New Roman"/>
          <w:b w:val="false"/>
          <w:i w:val="false"/>
          <w:color w:val="000000"/>
          <w:sz w:val="28"/>
        </w:rPr>
        <w:t>
      мұнара және дiңгек үлгiсiндегi құрылыс конструкцияларын, түтiн мұржаларын монтаждауды;</w:t>
      </w:r>
      <w:r>
        <w:br/>
      </w:r>
      <w:r>
        <w:rPr>
          <w:rFonts w:ascii="Times New Roman"/>
          <w:b w:val="false"/>
          <w:i w:val="false"/>
          <w:color w:val="000000"/>
          <w:sz w:val="28"/>
        </w:rPr>
        <w:t>
</w:t>
      </w:r>
      <w:r>
        <w:rPr>
          <w:rFonts w:ascii="Times New Roman"/>
          <w:b w:val="false"/>
          <w:i w:val="false"/>
          <w:color w:val="000000"/>
          <w:sz w:val="28"/>
        </w:rPr>
        <w:t>
      көпiрлер мен көпiр өткелдерiнiң тiрек конструкцияларын монтаждауды;</w:t>
      </w:r>
      <w:r>
        <w:br/>
      </w:r>
      <w:r>
        <w:rPr>
          <w:rFonts w:ascii="Times New Roman"/>
          <w:b w:val="false"/>
          <w:i w:val="false"/>
          <w:color w:val="000000"/>
          <w:sz w:val="28"/>
        </w:rPr>
        <w:t>
</w:t>
      </w:r>
      <w:r>
        <w:rPr>
          <w:rFonts w:ascii="Times New Roman"/>
          <w:b w:val="false"/>
          <w:i w:val="false"/>
          <w:color w:val="000000"/>
          <w:sz w:val="28"/>
        </w:rPr>
        <w:t>
      гидротехникалық және селден қорғау құрылыстарын, бөгеттердi, дамбаларды;</w:t>
      </w:r>
      <w:r>
        <w:br/>
      </w:r>
      <w:r>
        <w:rPr>
          <w:rFonts w:ascii="Times New Roman"/>
          <w:b w:val="false"/>
          <w:i w:val="false"/>
          <w:color w:val="000000"/>
          <w:sz w:val="28"/>
        </w:rPr>
        <w:t>
</w:t>
      </w:r>
      <w:r>
        <w:rPr>
          <w:rFonts w:ascii="Times New Roman"/>
          <w:b w:val="false"/>
          <w:i w:val="false"/>
          <w:color w:val="000000"/>
          <w:sz w:val="28"/>
        </w:rPr>
        <w:t>
      түтiн мұржаларын, күш түсетін құрылыстарды, градирняларды, шахта үстiндегi тоқпақтарды;</w:t>
      </w:r>
      <w:r>
        <w:br/>
      </w:r>
      <w:r>
        <w:rPr>
          <w:rFonts w:ascii="Times New Roman"/>
          <w:b w:val="false"/>
          <w:i w:val="false"/>
          <w:color w:val="000000"/>
          <w:sz w:val="28"/>
        </w:rPr>
        <w:t>
</w:t>
      </w:r>
      <w:r>
        <w:rPr>
          <w:rFonts w:ascii="Times New Roman"/>
          <w:b w:val="false"/>
          <w:i w:val="false"/>
          <w:color w:val="000000"/>
          <w:sz w:val="28"/>
        </w:rPr>
        <w:t>
      тау-кен ұңғылау және тоннель жұмыстарын, сүзгілеуге қарсы қалқаларды орналастыруды;</w:t>
      </w:r>
      <w:r>
        <w:br/>
      </w:r>
      <w:r>
        <w:rPr>
          <w:rFonts w:ascii="Times New Roman"/>
          <w:b w:val="false"/>
          <w:i w:val="false"/>
          <w:color w:val="000000"/>
          <w:sz w:val="28"/>
        </w:rPr>
        <w:t>
</w:t>
      </w:r>
      <w:r>
        <w:rPr>
          <w:rFonts w:ascii="Times New Roman"/>
          <w:b w:val="false"/>
          <w:i w:val="false"/>
          <w:color w:val="000000"/>
          <w:sz w:val="28"/>
        </w:rPr>
        <w:t>
      көтергіш құрылғылардың (лифтiлердiң, эскалаторлардың, шахта тоқпақтары мен көтергiштерiнiң, аспалы жолдар мен басқа да көтергіш құрылғылар конструкцияларын) құрылыс конструкцияларын монтаждауды;</w:t>
      </w:r>
      <w:r>
        <w:br/>
      </w:r>
      <w:r>
        <w:rPr>
          <w:rFonts w:ascii="Times New Roman"/>
          <w:b w:val="false"/>
          <w:i w:val="false"/>
          <w:color w:val="000000"/>
          <w:sz w:val="28"/>
        </w:rPr>
        <w:t>
</w:t>
      </w:r>
      <w:r>
        <w:rPr>
          <w:rFonts w:ascii="Times New Roman"/>
          <w:b w:val="false"/>
          <w:i w:val="false"/>
          <w:color w:val="000000"/>
          <w:sz w:val="28"/>
        </w:rPr>
        <w:t>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br/>
      </w:r>
      <w:r>
        <w:rPr>
          <w:rFonts w:ascii="Times New Roman"/>
          <w:b w:val="false"/>
          <w:i w:val="false"/>
          <w:color w:val="000000"/>
          <w:sz w:val="28"/>
        </w:rPr>
        <w:t>
</w:t>
      </w:r>
      <w:r>
        <w:rPr>
          <w:rFonts w:ascii="Times New Roman"/>
          <w:b w:val="false"/>
          <w:i w:val="false"/>
          <w:color w:val="000000"/>
          <w:sz w:val="28"/>
        </w:rPr>
        <w:t>
      шатыр жабу жұмыстарын қамтиды;</w:t>
      </w:r>
      <w:r>
        <w:br/>
      </w:r>
      <w:r>
        <w:rPr>
          <w:rFonts w:ascii="Times New Roman"/>
          <w:b w:val="false"/>
          <w:i w:val="false"/>
          <w:color w:val="000000"/>
          <w:sz w:val="28"/>
        </w:rPr>
        <w:t>
</w:t>
      </w:r>
      <w:r>
        <w:rPr>
          <w:rFonts w:ascii="Times New Roman"/>
          <w:b w:val="false"/>
          <w:i w:val="false"/>
          <w:color w:val="000000"/>
          <w:sz w:val="28"/>
        </w:rPr>
        <w:t>
      күрделі жөндеу мен реконструкциялауды қамтитын желілік құрылыстарды салу жөніндегі арнаулы құрылыс және монтаж жұмыстарын, оның ішінде:</w:t>
      </w:r>
      <w:r>
        <w:br/>
      </w:r>
      <w:r>
        <w:rPr>
          <w:rFonts w:ascii="Times New Roman"/>
          <w:b w:val="false"/>
          <w:i w:val="false"/>
          <w:color w:val="000000"/>
          <w:sz w:val="28"/>
        </w:rPr>
        <w:t>
</w:t>
      </w:r>
      <w:r>
        <w:rPr>
          <w:rFonts w:ascii="Times New Roman"/>
          <w:b w:val="false"/>
          <w:i w:val="false"/>
          <w:color w:val="000000"/>
          <w:sz w:val="28"/>
        </w:rPr>
        <w:t>
      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br/>
      </w:r>
      <w:r>
        <w:rPr>
          <w:rFonts w:ascii="Times New Roman"/>
          <w:b w:val="false"/>
          <w:i w:val="false"/>
          <w:color w:val="000000"/>
          <w:sz w:val="28"/>
        </w:rPr>
        <w:t>
</w:t>
      </w:r>
      <w:r>
        <w:rPr>
          <w:rFonts w:ascii="Times New Roman"/>
          <w:b w:val="false"/>
          <w:i w:val="false"/>
          <w:color w:val="000000"/>
          <w:sz w:val="28"/>
        </w:rPr>
        <w:t>
      мұнай құбырларының, газ құбырларының кәсiпшiлiк және магистральдық желiлерiн, сондай-ақ мұнай өнiмдерi құбырларының магистральдық желiлерiн;</w:t>
      </w:r>
      <w:r>
        <w:br/>
      </w:r>
      <w:r>
        <w:rPr>
          <w:rFonts w:ascii="Times New Roman"/>
          <w:b w:val="false"/>
          <w:i w:val="false"/>
          <w:color w:val="000000"/>
          <w:sz w:val="28"/>
        </w:rPr>
        <w:t>
</w:t>
      </w:r>
      <w:r>
        <w:rPr>
          <w:rFonts w:ascii="Times New Roman"/>
          <w:b w:val="false"/>
          <w:i w:val="false"/>
          <w:color w:val="000000"/>
          <w:sz w:val="28"/>
        </w:rPr>
        <w:t>
      кернеуi 35 кВ-ға дейiнгi және 110 кВ-ға дейiнгi және одан жоғары кернеулі электр беру магистральдық желiлерiн;</w:t>
      </w:r>
      <w:r>
        <w:br/>
      </w:r>
      <w:r>
        <w:rPr>
          <w:rFonts w:ascii="Times New Roman"/>
          <w:b w:val="false"/>
          <w:i w:val="false"/>
          <w:color w:val="000000"/>
          <w:sz w:val="28"/>
        </w:rPr>
        <w:t>
</w:t>
      </w:r>
      <w:r>
        <w:rPr>
          <w:rFonts w:ascii="Times New Roman"/>
          <w:b w:val="false"/>
          <w:i w:val="false"/>
          <w:color w:val="000000"/>
          <w:sz w:val="28"/>
        </w:rPr>
        <w:t>
      байланыс пен телекоммуникацияның жалпы республикалық және халықаралық желiлерiн қамтиды;</w:t>
      </w:r>
      <w:r>
        <w:br/>
      </w:r>
      <w:r>
        <w:rPr>
          <w:rFonts w:ascii="Times New Roman"/>
          <w:b w:val="false"/>
          <w:i w:val="false"/>
          <w:color w:val="000000"/>
          <w:sz w:val="28"/>
        </w:rPr>
        <w:t>
</w:t>
      </w:r>
      <w:r>
        <w:rPr>
          <w:rFonts w:ascii="Times New Roman"/>
          <w:b w:val="false"/>
          <w:i w:val="false"/>
          <w:color w:val="000000"/>
          <w:sz w:val="28"/>
        </w:rPr>
        <w:t>
      күрделі жөндеу мен реконструкциялауды қоса алғанда, инженерлiк желiлер мен жүйелердiң құрылғысын, оның iшiнде:</w:t>
      </w:r>
      <w:r>
        <w:br/>
      </w:r>
      <w:r>
        <w:rPr>
          <w:rFonts w:ascii="Times New Roman"/>
          <w:b w:val="false"/>
          <w:i w:val="false"/>
          <w:color w:val="000000"/>
          <w:sz w:val="28"/>
        </w:rPr>
        <w:t>
</w:t>
      </w:r>
      <w:r>
        <w:rPr>
          <w:rFonts w:ascii="Times New Roman"/>
          <w:b w:val="false"/>
          <w:i w:val="false"/>
          <w:color w:val="000000"/>
          <w:sz w:val="28"/>
        </w:rPr>
        <w:t>
      теміржол қатынасы жолдарын электрмен жабдықтау желiлерiн, әуе көлiгi кәсiпорындарын электрмен жабдықтау және электрмен жарықтандыру желiлерiн;</w:t>
      </w:r>
      <w:r>
        <w:br/>
      </w:r>
      <w:r>
        <w:rPr>
          <w:rFonts w:ascii="Times New Roman"/>
          <w:b w:val="false"/>
          <w:i w:val="false"/>
          <w:color w:val="000000"/>
          <w:sz w:val="28"/>
        </w:rPr>
        <w:t>
</w:t>
      </w:r>
      <w:r>
        <w:rPr>
          <w:rFonts w:ascii="Times New Roman"/>
          <w:b w:val="false"/>
          <w:i w:val="false"/>
          <w:color w:val="000000"/>
          <w:sz w:val="28"/>
        </w:rPr>
        <w:t>
      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r>
        <w:br/>
      </w:r>
      <w:r>
        <w:rPr>
          <w:rFonts w:ascii="Times New Roman"/>
          <w:b w:val="false"/>
          <w:i w:val="false"/>
          <w:color w:val="000000"/>
          <w:sz w:val="28"/>
        </w:rPr>
        <w:t>
</w:t>
      </w:r>
      <w:r>
        <w:rPr>
          <w:rFonts w:ascii="Times New Roman"/>
          <w:b w:val="false"/>
          <w:i w:val="false"/>
          <w:color w:val="000000"/>
          <w:sz w:val="28"/>
        </w:rPr>
        <w:t>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r>
        <w:br/>
      </w:r>
      <w:r>
        <w:rPr>
          <w:rFonts w:ascii="Times New Roman"/>
          <w:b w:val="false"/>
          <w:i w:val="false"/>
          <w:color w:val="000000"/>
          <w:sz w:val="28"/>
        </w:rPr>
        <w:t>
</w:t>
      </w:r>
      <w:r>
        <w:rPr>
          <w:rFonts w:ascii="Times New Roman"/>
          <w:b w:val="false"/>
          <w:i w:val="false"/>
          <w:color w:val="000000"/>
          <w:sz w:val="28"/>
        </w:rPr>
        <w:t>
      электрмен жабдықтау желiлерiн және сыртқы электрмен жарықтандыру құрылғысын, электрмен жарықтандырудың және электрмен жылытудың iшкi желiлерiн қамтиды;</w:t>
      </w:r>
      <w:r>
        <w:br/>
      </w:r>
      <w:r>
        <w:rPr>
          <w:rFonts w:ascii="Times New Roman"/>
          <w:b w:val="false"/>
          <w:i w:val="false"/>
          <w:color w:val="000000"/>
          <w:sz w:val="28"/>
        </w:rPr>
        <w:t>
</w:t>
      </w:r>
      <w:r>
        <w:rPr>
          <w:rFonts w:ascii="Times New Roman"/>
          <w:b w:val="false"/>
          <w:i w:val="false"/>
          <w:color w:val="000000"/>
          <w:sz w:val="28"/>
        </w:rPr>
        <w:t>
      күрделі жөндеу мен реконструкциялауды қамтитын автомобиль және теміржол құрылыстарын салу, оның ішінде:</w:t>
      </w:r>
      <w:r>
        <w:br/>
      </w:r>
      <w:r>
        <w:rPr>
          <w:rFonts w:ascii="Times New Roman"/>
          <w:b w:val="false"/>
          <w:i w:val="false"/>
          <w:color w:val="000000"/>
          <w:sz w:val="28"/>
        </w:rPr>
        <w:t>
</w:t>
      </w:r>
      <w:r>
        <w:rPr>
          <w:rFonts w:ascii="Times New Roman"/>
          <w:b w:val="false"/>
          <w:i w:val="false"/>
          <w:color w:val="000000"/>
          <w:sz w:val="28"/>
        </w:rPr>
        <w:t>
      темір жолдарға арналған негiздерді және оның беткi құрылыстарын салу;</w:t>
      </w:r>
      <w:r>
        <w:br/>
      </w:r>
      <w:r>
        <w:rPr>
          <w:rFonts w:ascii="Times New Roman"/>
          <w:b w:val="false"/>
          <w:i w:val="false"/>
          <w:color w:val="000000"/>
          <w:sz w:val="28"/>
        </w:rPr>
        <w:t>
</w:t>
      </w:r>
      <w:r>
        <w:rPr>
          <w:rFonts w:ascii="Times New Roman"/>
          <w:b w:val="false"/>
          <w:i w:val="false"/>
          <w:color w:val="000000"/>
          <w:sz w:val="28"/>
        </w:rPr>
        <w:t>
      I және II техникалық санаттағы автомобиль жолдарының, сондай-ақ жүрдек және реттелмелi қозғалыстың қалаiшiлiк магистральдық жолдарының, үздiксiз және реттелмелi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8"/>
        </w:rPr>
        <w:t>
</w:t>
      </w:r>
      <w:r>
        <w:rPr>
          <w:rFonts w:ascii="Times New Roman"/>
          <w:b w:val="false"/>
          <w:i w:val="false"/>
          <w:color w:val="000000"/>
          <w:sz w:val="28"/>
        </w:rPr>
        <w:t>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8"/>
        </w:rPr>
        <w:t>
</w:t>
      </w:r>
      <w:r>
        <w:rPr>
          <w:rFonts w:ascii="Times New Roman"/>
          <w:b w:val="false"/>
          <w:i w:val="false"/>
          <w:color w:val="000000"/>
          <w:sz w:val="28"/>
        </w:rPr>
        <w:t>
      аэродромдардың ұшу-қону жолақтары мен тiкұшақ алаңдарының негiздерi мен жабындыларын қамтиды;</w:t>
      </w:r>
      <w:r>
        <w:br/>
      </w:r>
      <w:r>
        <w:rPr>
          <w:rFonts w:ascii="Times New Roman"/>
          <w:b w:val="false"/>
          <w:i w:val="false"/>
          <w:color w:val="000000"/>
          <w:sz w:val="28"/>
        </w:rPr>
        <w:t>
</w:t>
      </w:r>
      <w:r>
        <w:rPr>
          <w:rFonts w:ascii="Times New Roman"/>
          <w:b w:val="false"/>
          <w:i w:val="false"/>
          <w:color w:val="000000"/>
          <w:sz w:val="28"/>
        </w:rPr>
        <w:t>
      мыналармен:</w:t>
      </w:r>
      <w:r>
        <w:br/>
      </w:r>
      <w:r>
        <w:rPr>
          <w:rFonts w:ascii="Times New Roman"/>
          <w:b w:val="false"/>
          <w:i w:val="false"/>
          <w:color w:val="000000"/>
          <w:sz w:val="28"/>
        </w:rPr>
        <w:t>
</w:t>
      </w:r>
      <w:r>
        <w:rPr>
          <w:rFonts w:ascii="Times New Roman"/>
          <w:b w:val="false"/>
          <w:i w:val="false"/>
          <w:color w:val="000000"/>
          <w:sz w:val="28"/>
        </w:rPr>
        <w:t>
      гидротехникалық және мелиоративтiк құрылыстармен;</w:t>
      </w:r>
      <w:r>
        <w:br/>
      </w:r>
      <w:r>
        <w:rPr>
          <w:rFonts w:ascii="Times New Roman"/>
          <w:b w:val="false"/>
          <w:i w:val="false"/>
          <w:color w:val="000000"/>
          <w:sz w:val="28"/>
        </w:rPr>
        <w:t>
</w:t>
      </w:r>
      <w:r>
        <w:rPr>
          <w:rFonts w:ascii="Times New Roman"/>
          <w:b w:val="false"/>
          <w:i w:val="false"/>
          <w:color w:val="000000"/>
          <w:sz w:val="28"/>
        </w:rPr>
        <w:t>
      құрылыс материалдары, бұйымдар мен конструкциялар өндiрiсiмен;</w:t>
      </w:r>
      <w:r>
        <w:br/>
      </w:r>
      <w:r>
        <w:rPr>
          <w:rFonts w:ascii="Times New Roman"/>
          <w:b w:val="false"/>
          <w:i w:val="false"/>
          <w:color w:val="000000"/>
          <w:sz w:val="28"/>
        </w:rPr>
        <w:t>
</w:t>
      </w:r>
      <w:r>
        <w:rPr>
          <w:rFonts w:ascii="Times New Roman"/>
          <w:b w:val="false"/>
          <w:i w:val="false"/>
          <w:color w:val="000000"/>
          <w:sz w:val="28"/>
        </w:rPr>
        <w:t>
      театр-ойын-сауық, білім беру, спорт мақсатындағы объектiлермен;</w:t>
      </w:r>
      <w:r>
        <w:br/>
      </w:r>
      <w:r>
        <w:rPr>
          <w:rFonts w:ascii="Times New Roman"/>
          <w:b w:val="false"/>
          <w:i w:val="false"/>
          <w:color w:val="000000"/>
          <w:sz w:val="28"/>
        </w:rPr>
        <w:t>
</w:t>
      </w:r>
      <w:r>
        <w:rPr>
          <w:rFonts w:ascii="Times New Roman"/>
          <w:b w:val="false"/>
          <w:i w:val="false"/>
          <w:color w:val="000000"/>
          <w:sz w:val="28"/>
        </w:rPr>
        <w:t>
      байланыспен, авариядан қорғаумен, бақылау және дабыл құралы жүйесiмен, көлiкте, электр энергетикасы және сумен жабдықтау объектiлерiнде, тiршiлiктi қамтамасыз ететiн өзге де объектiлерде оқшаулаумен, сондай-ақ өндiрiстiк мақсаттағы есепке алу мен бақылау аспаптарымен байланысты технологиялық жабдықтарды монтаждау, iске қосу-жөндеу жұмыстары;</w:t>
      </w:r>
      <w:r>
        <w:br/>
      </w:r>
      <w:r>
        <w:rPr>
          <w:rFonts w:ascii="Times New Roman"/>
          <w:b w:val="false"/>
          <w:i w:val="false"/>
          <w:color w:val="000000"/>
          <w:sz w:val="28"/>
        </w:rPr>
        <w:t>
</w:t>
      </w:r>
      <w:r>
        <w:rPr>
          <w:rFonts w:ascii="Times New Roman"/>
          <w:b w:val="false"/>
          <w:i w:val="false"/>
          <w:color w:val="000000"/>
          <w:sz w:val="28"/>
        </w:rPr>
        <w:t>
      4) тұрғын үй ғимараттарының құрылысын үлескерлердің ақшасын тарту есебінен </w:t>
      </w:r>
      <w:r>
        <w:rPr>
          <w:rFonts w:ascii="Times New Roman"/>
          <w:b w:val="false"/>
          <w:i w:val="false"/>
          <w:color w:val="000000"/>
          <w:sz w:val="28"/>
        </w:rPr>
        <w:t>ұйымдастыру</w:t>
      </w:r>
      <w:r>
        <w:rPr>
          <w:rFonts w:ascii="Times New Roman"/>
          <w:b w:val="false"/>
          <w:i w:val="false"/>
          <w:color w:val="000000"/>
          <w:sz w:val="28"/>
        </w:rPr>
        <w:t xml:space="preserve"> жөніндегі </w:t>
      </w:r>
      <w:r>
        <w:rPr>
          <w:rFonts w:ascii="Times New Roman"/>
          <w:b w:val="false"/>
          <w:i w:val="false"/>
          <w:color w:val="000000"/>
          <w:sz w:val="28"/>
        </w:rPr>
        <w:t>қызмет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33-бап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2"/>
    <w:bookmarkStart w:name="z51" w:id="63"/>
    <w:p>
      <w:pPr>
        <w:spacing w:after="0"/>
        <w:ind w:left="0"/>
        <w:jc w:val="both"/>
      </w:pPr>
      <w:r>
        <w:rPr>
          <w:rFonts w:ascii="Times New Roman"/>
          <w:b w:val="false"/>
          <w:i w:val="false"/>
          <w:color w:val="000000"/>
          <w:sz w:val="28"/>
        </w:rPr>
        <w:t>
      </w:t>
      </w:r>
      <w:r>
        <w:rPr>
          <w:rFonts w:ascii="Times New Roman"/>
          <w:b/>
          <w:i w:val="false"/>
          <w:color w:val="000000"/>
          <w:sz w:val="28"/>
        </w:rPr>
        <w:t xml:space="preserve">34-бап. Қазақстан Республикасының мемлекеттік рәміздерін </w:t>
      </w:r>
      <w:r>
        <w:br/>
      </w:r>
      <w:r>
        <w:rPr>
          <w:rFonts w:ascii="Times New Roman"/>
          <w:b w:val="false"/>
          <w:i w:val="false"/>
          <w:color w:val="000000"/>
          <w:sz w:val="28"/>
        </w:rPr>
        <w:t>
               </w:t>
      </w:r>
      <w:r>
        <w:rPr>
          <w:rFonts w:ascii="Times New Roman"/>
          <w:b/>
          <w:i w:val="false"/>
          <w:color w:val="000000"/>
          <w:sz w:val="28"/>
        </w:rPr>
        <w:t>дайындау саласындағы қызметті лицензиялау</w:t>
      </w:r>
    </w:p>
    <w:bookmarkEnd w:id="63"/>
    <w:p>
      <w:pPr>
        <w:spacing w:after="0"/>
        <w:ind w:left="0"/>
        <w:jc w:val="both"/>
      </w:pPr>
      <w:r>
        <w:rPr>
          <w:rFonts w:ascii="Times New Roman"/>
          <w:b w:val="false"/>
          <w:i w:val="false"/>
          <w:color w:val="ff0000"/>
          <w:sz w:val="28"/>
        </w:rPr>
        <w:t xml:space="preserve">      Ескерту. Тақырыпқа өзгеріс енгізілді - ҚР 2012.06.28 </w:t>
      </w:r>
      <w:r>
        <w:rPr>
          <w:rFonts w:ascii="Times New Roman"/>
          <w:b w:val="false"/>
          <w:i w:val="false"/>
          <w:color w:val="ff0000"/>
          <w:sz w:val="28"/>
        </w:rPr>
        <w:t>N 24-V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Қазақстан Республикасының Мемлекеттік Туы мен Қазақстан Республикасының Мемлекеттік Елтаңбасын </w:t>
      </w:r>
      <w:r>
        <w:rPr>
          <w:rFonts w:ascii="Times New Roman"/>
          <w:b w:val="false"/>
          <w:i w:val="false"/>
          <w:color w:val="000000"/>
          <w:sz w:val="28"/>
        </w:rPr>
        <w:t>дайындау</w:t>
      </w:r>
      <w:r>
        <w:rPr>
          <w:rFonts w:ascii="Times New Roman"/>
          <w:b w:val="false"/>
          <w:i w:val="false"/>
          <w:color w:val="000000"/>
          <w:sz w:val="28"/>
        </w:rPr>
        <w:t xml:space="preserve"> үшін </w:t>
      </w:r>
      <w:r>
        <w:rPr>
          <w:rFonts w:ascii="Times New Roman"/>
          <w:b w:val="false"/>
          <w:i w:val="false"/>
          <w:color w:val="000000"/>
          <w:sz w:val="28"/>
        </w:rPr>
        <w:t>лицензияның</w:t>
      </w:r>
      <w:r>
        <w:rPr>
          <w:rFonts w:ascii="Times New Roman"/>
          <w:b w:val="false"/>
          <w:i w:val="false"/>
          <w:color w:val="000000"/>
          <w:sz w:val="28"/>
        </w:rPr>
        <w:t xml:space="preserve"> болуы талап етіледі.</w:t>
      </w:r>
      <w:r>
        <w:br/>
      </w:r>
      <w:r>
        <w:rPr>
          <w:rFonts w:ascii="Times New Roman"/>
          <w:b w:val="false"/>
          <w:i w:val="false"/>
          <w:color w:val="000000"/>
          <w:sz w:val="28"/>
        </w:rPr>
        <w:t>
      </w:t>
      </w:r>
      <w:r>
        <w:rPr>
          <w:rFonts w:ascii="Times New Roman"/>
          <w:b w:val="false"/>
          <w:i w:val="false"/>
          <w:color w:val="ff0000"/>
          <w:sz w:val="28"/>
        </w:rPr>
        <w:t xml:space="preserve">Ескерту. 34-бапқа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2012.06.28 </w:t>
      </w:r>
      <w:r>
        <w:rPr>
          <w:rFonts w:ascii="Times New Roman"/>
          <w:b w:val="false"/>
          <w:i w:val="false"/>
          <w:color w:val="000000"/>
          <w:sz w:val="28"/>
        </w:rPr>
        <w:t>N 24-V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Start w:name="z52" w:id="64"/>
    <w:p>
      <w:pPr>
        <w:spacing w:after="0"/>
        <w:ind w:left="0"/>
        <w:jc w:val="both"/>
      </w:pPr>
      <w:r>
        <w:rPr>
          <w:rFonts w:ascii="Times New Roman"/>
          <w:b w:val="false"/>
          <w:i w:val="false"/>
          <w:color w:val="000000"/>
          <w:sz w:val="28"/>
        </w:rPr>
        <w:t>
      </w:t>
      </w:r>
      <w:r>
        <w:rPr>
          <w:rFonts w:ascii="Times New Roman"/>
          <w:b/>
          <w:i w:val="false"/>
          <w:color w:val="000000"/>
          <w:sz w:val="28"/>
        </w:rPr>
        <w:t xml:space="preserve">35-бап. Кеден ісі саласындағы қызметті лицензиялау </w:t>
      </w:r>
    </w:p>
    <w:bookmarkEnd w:id="64"/>
    <w:p>
      <w:pPr>
        <w:spacing w:after="0"/>
        <w:ind w:left="0"/>
        <w:jc w:val="both"/>
      </w:pPr>
      <w:r>
        <w:rPr>
          <w:rFonts w:ascii="Times New Roman"/>
          <w:b w:val="false"/>
          <w:i w:val="false"/>
          <w:color w:val="ff0000"/>
          <w:sz w:val="28"/>
        </w:rPr>
        <w:t xml:space="preserve">      Ескерту. 35-бап алынып тасталды - ҚР 2010.06.30 </w:t>
      </w:r>
      <w:r>
        <w:rPr>
          <w:rFonts w:ascii="Times New Roman"/>
          <w:b w:val="false"/>
          <w:i w:val="false"/>
          <w:color w:val="ff0000"/>
          <w:sz w:val="28"/>
        </w:rPr>
        <w:t>N 297-IV</w:t>
      </w:r>
      <w:r>
        <w:rPr>
          <w:rFonts w:ascii="Times New Roman"/>
          <w:b w:val="false"/>
          <w:i w:val="false"/>
          <w:color w:val="ff0000"/>
          <w:sz w:val="28"/>
        </w:rPr>
        <w:t xml:space="preserve"> (2010.07.01 бастап қолданысқа енгізіледі) Заңымен.</w:t>
      </w:r>
    </w:p>
    <w:bookmarkStart w:name="z53" w:id="65"/>
    <w:p>
      <w:pPr>
        <w:spacing w:after="0"/>
        <w:ind w:left="0"/>
        <w:jc w:val="both"/>
      </w:pPr>
      <w:r>
        <w:rPr>
          <w:rFonts w:ascii="Times New Roman"/>
          <w:b w:val="false"/>
          <w:i w:val="false"/>
          <w:color w:val="000000"/>
          <w:sz w:val="28"/>
        </w:rPr>
        <w:t>
      </w:t>
      </w:r>
      <w:r>
        <w:rPr>
          <w:rFonts w:ascii="Times New Roman"/>
          <w:b/>
          <w:i w:val="false"/>
          <w:color w:val="000000"/>
          <w:sz w:val="28"/>
        </w:rPr>
        <w:t xml:space="preserve">36-бап. Этил спиртінің және алкоголь өнімінің өндірісі </w:t>
      </w:r>
      <w:r>
        <w:br/>
      </w:r>
      <w:r>
        <w:rPr>
          <w:rFonts w:ascii="Times New Roman"/>
          <w:b w:val="false"/>
          <w:i w:val="false"/>
          <w:color w:val="000000"/>
          <w:sz w:val="28"/>
        </w:rPr>
        <w:t>
               </w:t>
      </w:r>
      <w:r>
        <w:rPr>
          <w:rFonts w:ascii="Times New Roman"/>
          <w:b/>
          <w:i w:val="false"/>
          <w:color w:val="000000"/>
          <w:sz w:val="28"/>
        </w:rPr>
        <w:t xml:space="preserve">мен айналымы, темекі өнімдерінің өндірісі </w:t>
      </w:r>
      <w:r>
        <w:br/>
      </w:r>
      <w:r>
        <w:rPr>
          <w:rFonts w:ascii="Times New Roman"/>
          <w:b w:val="false"/>
          <w:i w:val="false"/>
          <w:color w:val="000000"/>
          <w:sz w:val="28"/>
        </w:rPr>
        <w:t>
               </w:t>
      </w:r>
      <w:r>
        <w:rPr>
          <w:rFonts w:ascii="Times New Roman"/>
          <w:b/>
          <w:i w:val="false"/>
          <w:color w:val="000000"/>
          <w:sz w:val="28"/>
        </w:rPr>
        <w:t xml:space="preserve">саласындағы қызметті лицензиялау </w:t>
      </w:r>
    </w:p>
    <w:bookmarkEnd w:id="65"/>
    <w:bookmarkStart w:name="z216" w:id="66"/>
    <w:p>
      <w:pPr>
        <w:spacing w:after="0"/>
        <w:ind w:left="0"/>
        <w:jc w:val="both"/>
      </w:pPr>
      <w:r>
        <w:rPr>
          <w:rFonts w:ascii="Times New Roman"/>
          <w:b w:val="false"/>
          <w:i w:val="false"/>
          <w:color w:val="000000"/>
          <w:sz w:val="28"/>
        </w:rPr>
        <w:t>      </w:t>
      </w:r>
      <w:r>
        <w:rPr>
          <w:rFonts w:ascii="Times New Roman"/>
          <w:b w:val="false"/>
          <w:i w:val="false"/>
          <w:color w:val="000000"/>
          <w:sz w:val="28"/>
        </w:rPr>
        <w:t>Қызметтің</w:t>
      </w:r>
      <w:r>
        <w:rPr>
          <w:rFonts w:ascii="Times New Roman"/>
          <w:b w:val="false"/>
          <w:i w:val="false"/>
          <w:color w:val="000000"/>
          <w:sz w:val="28"/>
        </w:rPr>
        <w:t xml:space="preserve"> мына түрлерімен айналысу үшін лицензияның болуы талап етіледі:</w:t>
      </w:r>
      <w:r>
        <w:br/>
      </w:r>
      <w:r>
        <w:rPr>
          <w:rFonts w:ascii="Times New Roman"/>
          <w:b w:val="false"/>
          <w:i w:val="false"/>
          <w:color w:val="000000"/>
          <w:sz w:val="28"/>
        </w:rPr>
        <w:t>
</w:t>
      </w:r>
      <w:r>
        <w:rPr>
          <w:rFonts w:ascii="Times New Roman"/>
          <w:b w:val="false"/>
          <w:i w:val="false"/>
          <w:color w:val="000000"/>
          <w:sz w:val="28"/>
        </w:rPr>
        <w:t>
      1) этил спиртінің өндірісі;</w:t>
      </w:r>
      <w:r>
        <w:br/>
      </w:r>
      <w:r>
        <w:rPr>
          <w:rFonts w:ascii="Times New Roman"/>
          <w:b w:val="false"/>
          <w:i w:val="false"/>
          <w:color w:val="000000"/>
          <w:sz w:val="28"/>
        </w:rPr>
        <w:t>
</w:t>
      </w:r>
      <w:r>
        <w:rPr>
          <w:rFonts w:ascii="Times New Roman"/>
          <w:b w:val="false"/>
          <w:i w:val="false"/>
          <w:color w:val="000000"/>
          <w:sz w:val="28"/>
        </w:rPr>
        <w:t>
      2) алкоголь өнімінің өндірісі.</w:t>
      </w:r>
      <w:r>
        <w:br/>
      </w:r>
      <w:r>
        <w:rPr>
          <w:rFonts w:ascii="Times New Roman"/>
          <w:b w:val="false"/>
          <w:i w:val="false"/>
          <w:color w:val="000000"/>
          <w:sz w:val="28"/>
        </w:rPr>
        <w:t>
</w:t>
      </w:r>
      <w:r>
        <w:rPr>
          <w:rFonts w:ascii="Times New Roman"/>
          <w:b w:val="false"/>
          <w:i w:val="false"/>
          <w:color w:val="000000"/>
          <w:sz w:val="28"/>
        </w:rPr>
        <w:t>
      Қызметтің бұл түрі мынадай кіші қызмет түрлерін қамтиды:</w:t>
      </w:r>
      <w:r>
        <w:br/>
      </w:r>
      <w:r>
        <w:rPr>
          <w:rFonts w:ascii="Times New Roman"/>
          <w:b w:val="false"/>
          <w:i w:val="false"/>
          <w:color w:val="000000"/>
          <w:sz w:val="28"/>
        </w:rPr>
        <w:t>
</w:t>
      </w:r>
      <w:r>
        <w:rPr>
          <w:rFonts w:ascii="Times New Roman"/>
          <w:b w:val="false"/>
          <w:i w:val="false"/>
          <w:color w:val="000000"/>
          <w:sz w:val="28"/>
        </w:rPr>
        <w:t>
      арақтар мен айрықша арақтардың өндірісі;</w:t>
      </w:r>
      <w:r>
        <w:br/>
      </w:r>
      <w:r>
        <w:rPr>
          <w:rFonts w:ascii="Times New Roman"/>
          <w:b w:val="false"/>
          <w:i w:val="false"/>
          <w:color w:val="000000"/>
          <w:sz w:val="28"/>
        </w:rPr>
        <w:t>
</w:t>
      </w:r>
      <w:r>
        <w:rPr>
          <w:rFonts w:ascii="Times New Roman"/>
          <w:b w:val="false"/>
          <w:i w:val="false"/>
          <w:color w:val="000000"/>
          <w:sz w:val="28"/>
        </w:rPr>
        <w:t>
      ликер-арақ өнімдерінің өндірісі;</w:t>
      </w:r>
      <w:r>
        <w:br/>
      </w:r>
      <w:r>
        <w:rPr>
          <w:rFonts w:ascii="Times New Roman"/>
          <w:b w:val="false"/>
          <w:i w:val="false"/>
          <w:color w:val="000000"/>
          <w:sz w:val="28"/>
        </w:rPr>
        <w:t>
</w:t>
      </w:r>
      <w:r>
        <w:rPr>
          <w:rFonts w:ascii="Times New Roman"/>
          <w:b w:val="false"/>
          <w:i w:val="false"/>
          <w:color w:val="000000"/>
          <w:sz w:val="28"/>
        </w:rPr>
        <w:t>
      шарап материалының өндірісі;</w:t>
      </w:r>
      <w:r>
        <w:br/>
      </w:r>
      <w:r>
        <w:rPr>
          <w:rFonts w:ascii="Times New Roman"/>
          <w:b w:val="false"/>
          <w:i w:val="false"/>
          <w:color w:val="000000"/>
          <w:sz w:val="28"/>
        </w:rPr>
        <w:t>
</w:t>
      </w:r>
      <w:r>
        <w:rPr>
          <w:rFonts w:ascii="Times New Roman"/>
          <w:b w:val="false"/>
          <w:i w:val="false"/>
          <w:color w:val="000000"/>
          <w:sz w:val="28"/>
        </w:rPr>
        <w:t>
      шарап өндірісі;</w:t>
      </w:r>
      <w:r>
        <w:br/>
      </w:r>
      <w:r>
        <w:rPr>
          <w:rFonts w:ascii="Times New Roman"/>
          <w:b w:val="false"/>
          <w:i w:val="false"/>
          <w:color w:val="000000"/>
          <w:sz w:val="28"/>
        </w:rPr>
        <w:t>
</w:t>
      </w:r>
      <w:r>
        <w:rPr>
          <w:rFonts w:ascii="Times New Roman"/>
          <w:b w:val="false"/>
          <w:i w:val="false"/>
          <w:color w:val="000000"/>
          <w:sz w:val="28"/>
        </w:rPr>
        <w:t>
      коньяк өндірісі;</w:t>
      </w:r>
      <w:r>
        <w:br/>
      </w:r>
      <w:r>
        <w:rPr>
          <w:rFonts w:ascii="Times New Roman"/>
          <w:b w:val="false"/>
          <w:i w:val="false"/>
          <w:color w:val="000000"/>
          <w:sz w:val="28"/>
        </w:rPr>
        <w:t>
</w:t>
      </w:r>
      <w:r>
        <w:rPr>
          <w:rFonts w:ascii="Times New Roman"/>
          <w:b w:val="false"/>
          <w:i w:val="false"/>
          <w:color w:val="000000"/>
          <w:sz w:val="28"/>
        </w:rPr>
        <w:t>
      бренди өндірісі;</w:t>
      </w:r>
      <w:r>
        <w:br/>
      </w:r>
      <w:r>
        <w:rPr>
          <w:rFonts w:ascii="Times New Roman"/>
          <w:b w:val="false"/>
          <w:i w:val="false"/>
          <w:color w:val="000000"/>
          <w:sz w:val="28"/>
        </w:rPr>
        <w:t>
</w:t>
      </w:r>
      <w:r>
        <w:rPr>
          <w:rFonts w:ascii="Times New Roman"/>
          <w:b w:val="false"/>
          <w:i w:val="false"/>
          <w:color w:val="000000"/>
          <w:sz w:val="28"/>
        </w:rPr>
        <w:t>
      сыра өндірісі;</w:t>
      </w:r>
      <w:r>
        <w:br/>
      </w:r>
      <w:r>
        <w:rPr>
          <w:rFonts w:ascii="Times New Roman"/>
          <w:b w:val="false"/>
          <w:i w:val="false"/>
          <w:color w:val="000000"/>
          <w:sz w:val="28"/>
        </w:rPr>
        <w:t>
</w:t>
      </w:r>
      <w:r>
        <w:rPr>
          <w:rFonts w:ascii="Times New Roman"/>
          <w:b w:val="false"/>
          <w:i w:val="false"/>
          <w:color w:val="000000"/>
          <w:sz w:val="28"/>
        </w:rPr>
        <w:t>
      3) алкоголь өнімдерін өндіру аумағында оларды сақтауды, көтерме және (немесе) бөлшек саудада сатуды қоспағанда, алкоголь өнімін </w:t>
      </w:r>
      <w:r>
        <w:rPr>
          <w:rFonts w:ascii="Times New Roman"/>
          <w:b w:val="false"/>
          <w:i w:val="false"/>
          <w:color w:val="000000"/>
          <w:sz w:val="28"/>
        </w:rPr>
        <w:t>сақтау</w:t>
      </w:r>
      <w:r>
        <w:rPr>
          <w:rFonts w:ascii="Times New Roman"/>
          <w:b w:val="false"/>
          <w:i w:val="false"/>
          <w:color w:val="000000"/>
          <w:sz w:val="28"/>
        </w:rPr>
        <w:t>, көтерме және (немесе) бөлшек саудада сату;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5) темекі өнімдерінің </w:t>
      </w:r>
      <w:r>
        <w:rPr>
          <w:rFonts w:ascii="Times New Roman"/>
          <w:b w:val="false"/>
          <w:i w:val="false"/>
          <w:color w:val="000000"/>
          <w:sz w:val="28"/>
        </w:rPr>
        <w:t>өндірісі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36-бапқа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End w:id="66"/>
    <w:bookmarkStart w:name="z54" w:id="67"/>
    <w:p>
      <w:pPr>
        <w:spacing w:after="0"/>
        <w:ind w:left="0"/>
        <w:jc w:val="both"/>
      </w:pPr>
      <w:r>
        <w:rPr>
          <w:rFonts w:ascii="Times New Roman"/>
          <w:b w:val="false"/>
          <w:i w:val="false"/>
          <w:color w:val="000000"/>
          <w:sz w:val="28"/>
        </w:rPr>
        <w:t>
      </w:t>
      </w:r>
      <w:r>
        <w:rPr>
          <w:rFonts w:ascii="Times New Roman"/>
          <w:b/>
          <w:i w:val="false"/>
          <w:color w:val="000000"/>
          <w:sz w:val="28"/>
        </w:rPr>
        <w:t xml:space="preserve">37-бап. Валюталық құндылықтарды пайдалануға байланысты </w:t>
      </w:r>
      <w:r>
        <w:br/>
      </w:r>
      <w:r>
        <w:rPr>
          <w:rFonts w:ascii="Times New Roman"/>
          <w:b w:val="false"/>
          <w:i w:val="false"/>
          <w:color w:val="000000"/>
          <w:sz w:val="28"/>
        </w:rPr>
        <w:t>
               </w:t>
      </w:r>
      <w:r>
        <w:rPr>
          <w:rFonts w:ascii="Times New Roman"/>
          <w:b/>
          <w:i w:val="false"/>
          <w:color w:val="000000"/>
          <w:sz w:val="28"/>
        </w:rPr>
        <w:t xml:space="preserve">қызметті лицензиялау </w:t>
      </w:r>
    </w:p>
    <w:bookmarkEnd w:id="67"/>
    <w:p>
      <w:pPr>
        <w:spacing w:after="0"/>
        <w:ind w:left="0"/>
        <w:jc w:val="both"/>
      </w:pPr>
      <w:r>
        <w:rPr>
          <w:rFonts w:ascii="Times New Roman"/>
          <w:b w:val="false"/>
          <w:i w:val="false"/>
          <w:color w:val="ff0000"/>
          <w:sz w:val="28"/>
        </w:rPr>
        <w:t xml:space="preserve">       Ескерту. 37-бап алынып тасталды - ҚР 2009.07.04 </w:t>
      </w:r>
      <w:r>
        <w:rPr>
          <w:rFonts w:ascii="Times New Roman"/>
          <w:b w:val="false"/>
          <w:i w:val="false"/>
          <w:color w:val="ff0000"/>
          <w:sz w:val="28"/>
        </w:rPr>
        <w:t>N 167-IV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464" w:id="68"/>
    <w:p>
      <w:pPr>
        <w:spacing w:after="0"/>
        <w:ind w:left="0"/>
        <w:jc w:val="both"/>
      </w:pPr>
      <w:r>
        <w:rPr>
          <w:rFonts w:ascii="Times New Roman"/>
          <w:b w:val="false"/>
          <w:i w:val="false"/>
          <w:color w:val="000000"/>
          <w:sz w:val="28"/>
        </w:rPr>
        <w:t>
</w:t>
      </w:r>
      <w:r>
        <w:rPr>
          <w:rFonts w:ascii="Times New Roman"/>
          <w:b/>
          <w:i w:val="false"/>
          <w:color w:val="000000"/>
          <w:sz w:val="28"/>
        </w:rPr>
        <w:t xml:space="preserve">      37-1-бап. Тауар биржалары саласындағы қызметті </w:t>
      </w:r>
      <w:r>
        <w:br/>
      </w:r>
      <w:r>
        <w:rPr>
          <w:rFonts w:ascii="Times New Roman"/>
          <w:b w:val="false"/>
          <w:i w:val="false"/>
          <w:color w:val="000000"/>
          <w:sz w:val="28"/>
        </w:rPr>
        <w:t>
</w:t>
      </w:r>
      <w:r>
        <w:rPr>
          <w:rFonts w:ascii="Times New Roman"/>
          <w:b/>
          <w:i w:val="false"/>
          <w:color w:val="000000"/>
          <w:sz w:val="28"/>
        </w:rPr>
        <w:t xml:space="preserve">                лицензиялау </w:t>
      </w:r>
    </w:p>
    <w:bookmarkEnd w:id="68"/>
    <w:p>
      <w:pPr>
        <w:spacing w:after="0"/>
        <w:ind w:left="0"/>
        <w:jc w:val="both"/>
      </w:pPr>
      <w:r>
        <w:rPr>
          <w:rFonts w:ascii="Times New Roman"/>
          <w:b w:val="false"/>
          <w:i w:val="false"/>
          <w:color w:val="000000"/>
          <w:sz w:val="28"/>
        </w:rPr>
        <w:t>      </w:t>
      </w:r>
      <w:r>
        <w:rPr>
          <w:rFonts w:ascii="Times New Roman"/>
          <w:b w:val="false"/>
          <w:i w:val="false"/>
          <w:color w:val="000000"/>
          <w:sz w:val="28"/>
        </w:rPr>
        <w:t>Қызметтің</w:t>
      </w:r>
      <w:r>
        <w:rPr>
          <w:rFonts w:ascii="Times New Roman"/>
          <w:b w:val="false"/>
          <w:i w:val="false"/>
          <w:color w:val="000000"/>
          <w:sz w:val="28"/>
        </w:rPr>
        <w:t xml:space="preserve"> мына түрлерімен айналысу үшін лицензияның болуы талап етіледі: </w:t>
      </w:r>
      <w:r>
        <w:br/>
      </w:r>
      <w:r>
        <w:rPr>
          <w:rFonts w:ascii="Times New Roman"/>
          <w:b w:val="false"/>
          <w:i w:val="false"/>
          <w:color w:val="000000"/>
          <w:sz w:val="28"/>
        </w:rPr>
        <w:t xml:space="preserve">
      1) тауар биржаларының қызметі; </w:t>
      </w:r>
      <w:r>
        <w:br/>
      </w:r>
      <w:r>
        <w:rPr>
          <w:rFonts w:ascii="Times New Roman"/>
          <w:b w:val="false"/>
          <w:i w:val="false"/>
          <w:color w:val="000000"/>
          <w:sz w:val="28"/>
        </w:rPr>
        <w:t>
      2) биржалық брокерлер және биржалық дилерлер қызметі.</w:t>
      </w:r>
      <w:r>
        <w:br/>
      </w:r>
      <w:r>
        <w:rPr>
          <w:rFonts w:ascii="Times New Roman"/>
          <w:b w:val="false"/>
          <w:i w:val="false"/>
          <w:color w:val="000000"/>
          <w:sz w:val="28"/>
        </w:rPr>
        <w:t>
</w:t>
      </w:r>
      <w:r>
        <w:rPr>
          <w:rFonts w:ascii="Times New Roman"/>
          <w:b w:val="false"/>
          <w:i w:val="false"/>
          <w:color w:val="ff0000"/>
          <w:sz w:val="28"/>
        </w:rPr>
        <w:t xml:space="preserve">      Ескерту. 3-тарау 37-1-баппен толықтырылды - ҚР 2009.05.04. </w:t>
      </w:r>
      <w:r>
        <w:rPr>
          <w:rFonts w:ascii="Times New Roman"/>
          <w:b w:val="false"/>
          <w:i w:val="false"/>
          <w:color w:val="000000"/>
          <w:sz w:val="28"/>
        </w:rPr>
        <w:t>N 156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2009.05.08. жарияланды) Заңымен.</w:t>
      </w:r>
    </w:p>
    <w:bookmarkStart w:name="z55" w:id="69"/>
    <w:p>
      <w:pPr>
        <w:spacing w:after="0"/>
        <w:ind w:left="0"/>
        <w:jc w:val="left"/>
      </w:pPr>
      <w:r>
        <w:rPr>
          <w:rFonts w:ascii="Times New Roman"/>
          <w:b/>
          <w:i w:val="false"/>
          <w:color w:val="000000"/>
        </w:rPr>
        <w:t xml:space="preserve"> 
4-тарау. ТАУАРЛАРДЫҢ ЭКСПОРТЫ МЕН ИМПОРТЫ САЛАСЫНДАҒЫ </w:t>
      </w:r>
      <w:r>
        <w:br/>
      </w:r>
      <w:r>
        <w:rPr>
          <w:rFonts w:ascii="Times New Roman"/>
          <w:b/>
          <w:i w:val="false"/>
          <w:color w:val="000000"/>
        </w:rPr>
        <w:t xml:space="preserve">
ЛИЦЕНЗИЯЛАУ </w:t>
      </w:r>
    </w:p>
    <w:bookmarkEnd w:id="69"/>
    <w:bookmarkStart w:name="z56" w:id="70"/>
    <w:p>
      <w:pPr>
        <w:spacing w:after="0"/>
        <w:ind w:left="0"/>
        <w:jc w:val="both"/>
      </w:pPr>
      <w:r>
        <w:rPr>
          <w:rFonts w:ascii="Times New Roman"/>
          <w:b w:val="false"/>
          <w:i w:val="false"/>
          <w:color w:val="000000"/>
          <w:sz w:val="28"/>
        </w:rPr>
        <w:t>
      </w:t>
      </w:r>
      <w:r>
        <w:rPr>
          <w:rFonts w:ascii="Times New Roman"/>
          <w:b/>
          <w:i w:val="false"/>
          <w:color w:val="000000"/>
          <w:sz w:val="28"/>
        </w:rPr>
        <w:t xml:space="preserve">38-бап. Жалпы ережелер </w:t>
      </w:r>
    </w:p>
    <w:bookmarkEnd w:id="70"/>
    <w:bookmarkStart w:name="z221" w:id="71"/>
    <w:p>
      <w:pPr>
        <w:spacing w:after="0"/>
        <w:ind w:left="0"/>
        <w:jc w:val="both"/>
      </w:pPr>
      <w:r>
        <w:rPr>
          <w:rFonts w:ascii="Times New Roman"/>
          <w:b w:val="false"/>
          <w:i w:val="false"/>
          <w:color w:val="000000"/>
          <w:sz w:val="28"/>
        </w:rPr>
        <w:t>      1. Кеден одағы комиссиясының шешімімен бекітілген, үшінші елдермен саудада Еуразия экономикалық қоғамдастығы шеңберінде Кеден одағына мүше мемлекеттер әкелуге немесе әкетуге тыйым салатын немесе шектеулер қолданатын тауарлардың бірыңғай тізбесі негізінде Қазақстан Республикасының Үкіметі экспорты және (немесе) импорты лицензиялануға жататын тауарлардың тізбесін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Тауарлардың экспортын және (немесе) импортын лицензиялау оларды орындау үшін осы шектеулер енгізілген мақсаттармен салыстырғанда тауарлар экспортына немесе импортына мейлінше шектеушілік немесе бұрмалаушылық әсер етпеуге тиіс.</w:t>
      </w:r>
      <w:r>
        <w:br/>
      </w:r>
      <w:r>
        <w:rPr>
          <w:rFonts w:ascii="Times New Roman"/>
          <w:b w:val="false"/>
          <w:i w:val="false"/>
          <w:color w:val="000000"/>
          <w:sz w:val="28"/>
        </w:rPr>
        <w:t>
</w:t>
      </w:r>
      <w:r>
        <w:rPr>
          <w:rFonts w:ascii="Times New Roman"/>
          <w:b w:val="false"/>
          <w:i w:val="false"/>
          <w:color w:val="000000"/>
          <w:sz w:val="28"/>
        </w:rPr>
        <w:t>
      2. Сыртқы экономикалық қызметтің Бірыңғай Тауар номенклатурасына сәйкес сыныпталатын, оған қатысты </w:t>
      </w:r>
      <w:r>
        <w:rPr>
          <w:rFonts w:ascii="Times New Roman"/>
          <w:b w:val="false"/>
          <w:i w:val="false"/>
          <w:color w:val="000000"/>
          <w:sz w:val="28"/>
        </w:rPr>
        <w:t>лицензиялау</w:t>
      </w:r>
      <w:r>
        <w:rPr>
          <w:rFonts w:ascii="Times New Roman"/>
          <w:b w:val="false"/>
          <w:i w:val="false"/>
          <w:color w:val="000000"/>
          <w:sz w:val="28"/>
        </w:rPr>
        <w:t xml:space="preserve"> енгізілген әрбір тауарға лицензия </w:t>
      </w:r>
      <w:r>
        <w:rPr>
          <w:rFonts w:ascii="Times New Roman"/>
          <w:b w:val="false"/>
          <w:i w:val="false"/>
          <w:color w:val="000000"/>
          <w:sz w:val="28"/>
        </w:rPr>
        <w:t>беріледі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Лицензиар мынадай лицензия түрлерін береді:</w:t>
      </w:r>
      <w:r>
        <w:br/>
      </w:r>
      <w:r>
        <w:rPr>
          <w:rFonts w:ascii="Times New Roman"/>
          <w:b w:val="false"/>
          <w:i w:val="false"/>
          <w:color w:val="000000"/>
          <w:sz w:val="28"/>
        </w:rPr>
        <w:t>
</w:t>
      </w:r>
      <w:r>
        <w:rPr>
          <w:rFonts w:ascii="Times New Roman"/>
          <w:b w:val="false"/>
          <w:i w:val="false"/>
          <w:color w:val="000000"/>
          <w:sz w:val="28"/>
        </w:rPr>
        <w:t>
      біржолғы;</w:t>
      </w:r>
      <w:r>
        <w:br/>
      </w:r>
      <w:r>
        <w:rPr>
          <w:rFonts w:ascii="Times New Roman"/>
          <w:b w:val="false"/>
          <w:i w:val="false"/>
          <w:color w:val="000000"/>
          <w:sz w:val="28"/>
        </w:rPr>
        <w:t>
</w:t>
      </w:r>
      <w:r>
        <w:rPr>
          <w:rFonts w:ascii="Times New Roman"/>
          <w:b w:val="false"/>
          <w:i w:val="false"/>
          <w:color w:val="000000"/>
          <w:sz w:val="28"/>
        </w:rPr>
        <w:t>
      бас;</w:t>
      </w:r>
      <w:r>
        <w:br/>
      </w:r>
      <w:r>
        <w:rPr>
          <w:rFonts w:ascii="Times New Roman"/>
          <w:b w:val="false"/>
          <w:i w:val="false"/>
          <w:color w:val="000000"/>
          <w:sz w:val="28"/>
        </w:rPr>
        <w:t>
</w:t>
      </w:r>
      <w:r>
        <w:rPr>
          <w:rFonts w:ascii="Times New Roman"/>
          <w:b w:val="false"/>
          <w:i w:val="false"/>
          <w:color w:val="000000"/>
          <w:sz w:val="28"/>
        </w:rPr>
        <w:t>
      ерекше.</w:t>
      </w:r>
      <w:r>
        <w:br/>
      </w:r>
      <w:r>
        <w:rPr>
          <w:rFonts w:ascii="Times New Roman"/>
          <w:b w:val="false"/>
          <w:i w:val="false"/>
          <w:color w:val="000000"/>
          <w:sz w:val="28"/>
        </w:rPr>
        <w:t>
</w:t>
      </w:r>
      <w:r>
        <w:rPr>
          <w:rFonts w:ascii="Times New Roman"/>
          <w:b w:val="false"/>
          <w:i w:val="false"/>
          <w:color w:val="000000"/>
          <w:sz w:val="28"/>
        </w:rPr>
        <w:t>
      Лицензиар бас және ерекше лицензиялар беруді Кеден одағы комиссиясының шешімімен көзделген жағдайларда жүзеге асырады.</w:t>
      </w:r>
      <w:r>
        <w:br/>
      </w:r>
      <w:r>
        <w:rPr>
          <w:rFonts w:ascii="Times New Roman"/>
          <w:b w:val="false"/>
          <w:i w:val="false"/>
          <w:color w:val="000000"/>
          <w:sz w:val="28"/>
        </w:rPr>
        <w:t>
</w:t>
      </w:r>
      <w:r>
        <w:rPr>
          <w:rFonts w:ascii="Times New Roman"/>
          <w:b w:val="false"/>
          <w:i w:val="false"/>
          <w:color w:val="000000"/>
          <w:sz w:val="28"/>
        </w:rPr>
        <w:t>
      3. Бас және ерекше лицензиялардың иелерi лицензияның орындалу барысы туралы тоқсан сайын, есепті тоқсаннан кейiнгi айдың он бесiне дейiн уәкiлеттi органға электронды құжат нысанында есеп беруге мiндеттi.</w:t>
      </w:r>
      <w:r>
        <w:br/>
      </w:r>
      <w:r>
        <w:rPr>
          <w:rFonts w:ascii="Times New Roman"/>
          <w:b w:val="false"/>
          <w:i w:val="false"/>
          <w:color w:val="000000"/>
          <w:sz w:val="28"/>
        </w:rPr>
        <w:t>
</w:t>
      </w:r>
      <w:r>
        <w:rPr>
          <w:rFonts w:ascii="Times New Roman"/>
          <w:b w:val="false"/>
          <w:i w:val="false"/>
          <w:color w:val="000000"/>
          <w:sz w:val="28"/>
        </w:rPr>
        <w:t>
      Бiржолғы лицензиялардың иелерi лицензияның орындалуы туралы лицензияның қолданылу мерзiмi аяқталған соң күнтiзбелiк он бес күн iшiнде уәкiлеттi органға электронды құжат нысанында ақпарат беруге мiндеттi.</w:t>
      </w:r>
      <w:r>
        <w:br/>
      </w:r>
      <w:r>
        <w:rPr>
          <w:rFonts w:ascii="Times New Roman"/>
          <w:b w:val="false"/>
          <w:i w:val="false"/>
          <w:color w:val="000000"/>
          <w:sz w:val="28"/>
        </w:rPr>
        <w:t>
</w:t>
      </w:r>
      <w:r>
        <w:rPr>
          <w:rFonts w:ascii="Times New Roman"/>
          <w:b w:val="false"/>
          <w:i w:val="false"/>
          <w:color w:val="000000"/>
          <w:sz w:val="28"/>
        </w:rPr>
        <w:t>
      4. Біржолғы лицензияның қолданыс кезеңі оның қолданыла бастаған күнінен бастап бір жылдан аспауға тиіс. Біржолғы лицензияның қолданыс мерзімі сыртқы сауда шартының (келісімшартының) қолданыс мерзімімен немесе лицензия беруге негіз болып табылатын құжаттың қолданыс мерзімімен шектелуі мүмкін.</w:t>
      </w:r>
      <w:r>
        <w:br/>
      </w:r>
      <w:r>
        <w:rPr>
          <w:rFonts w:ascii="Times New Roman"/>
          <w:b w:val="false"/>
          <w:i w:val="false"/>
          <w:color w:val="000000"/>
          <w:sz w:val="28"/>
        </w:rPr>
        <w:t>
</w:t>
      </w:r>
      <w:r>
        <w:rPr>
          <w:rFonts w:ascii="Times New Roman"/>
          <w:b w:val="false"/>
          <w:i w:val="false"/>
          <w:color w:val="000000"/>
          <w:sz w:val="28"/>
        </w:rPr>
        <w:t>
      Сан жағынан шектеулер енгізілген тауарлар үшін лицензияның қолданыс кезеңі квота белгіленген күнтізбелік жылда аяқталады.</w:t>
      </w:r>
      <w:r>
        <w:br/>
      </w:r>
      <w:r>
        <w:rPr>
          <w:rFonts w:ascii="Times New Roman"/>
          <w:b w:val="false"/>
          <w:i w:val="false"/>
          <w:color w:val="000000"/>
          <w:sz w:val="28"/>
        </w:rPr>
        <w:t>
</w:t>
      </w:r>
      <w:r>
        <w:rPr>
          <w:rFonts w:ascii="Times New Roman"/>
          <w:b w:val="false"/>
          <w:i w:val="false"/>
          <w:color w:val="000000"/>
          <w:sz w:val="28"/>
        </w:rPr>
        <w:t>
      Егер Кеден одағы комиссиясының шешімінде өзгеше жазылмаса, бас лицензияның қолданыс мерзімі ол қолданыла бастаған күннен бастап бір жылдан аспауға тиіс, ал сан жағынан шектеулер енгізілген тауарлар үшін квота белгіленген күнтізбелік жылда аяқталады.</w:t>
      </w:r>
      <w:r>
        <w:br/>
      </w:r>
      <w:r>
        <w:rPr>
          <w:rFonts w:ascii="Times New Roman"/>
          <w:b w:val="false"/>
          <w:i w:val="false"/>
          <w:color w:val="000000"/>
          <w:sz w:val="28"/>
        </w:rPr>
        <w:t>
</w:t>
      </w:r>
      <w:r>
        <w:rPr>
          <w:rFonts w:ascii="Times New Roman"/>
          <w:b w:val="false"/>
          <w:i w:val="false"/>
          <w:color w:val="000000"/>
          <w:sz w:val="28"/>
        </w:rPr>
        <w:t>
      Ерекше лицензияның қолданыс мерзімі әрбір нақты жағдайда Кеден одағы комиссиясының шешімімен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38-бап жаңа редакцияда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71"/>
    <w:bookmarkStart w:name="z57" w:id="72"/>
    <w:p>
      <w:pPr>
        <w:spacing w:after="0"/>
        <w:ind w:left="0"/>
        <w:jc w:val="both"/>
      </w:pPr>
      <w:r>
        <w:rPr>
          <w:rFonts w:ascii="Times New Roman"/>
          <w:b w:val="false"/>
          <w:i w:val="false"/>
          <w:color w:val="000000"/>
          <w:sz w:val="28"/>
        </w:rPr>
        <w:t>
      </w:t>
      </w:r>
      <w:r>
        <w:rPr>
          <w:rFonts w:ascii="Times New Roman"/>
          <w:b/>
          <w:i w:val="false"/>
          <w:color w:val="000000"/>
          <w:sz w:val="28"/>
        </w:rPr>
        <w:t xml:space="preserve">39-бап. Жекелеген тауарлардың экспортын лицензиялау </w:t>
      </w:r>
    </w:p>
    <w:bookmarkEnd w:id="72"/>
    <w:p>
      <w:pPr>
        <w:spacing w:after="0"/>
        <w:ind w:left="0"/>
        <w:jc w:val="both"/>
      </w:pPr>
      <w:r>
        <w:rPr>
          <w:rFonts w:ascii="Times New Roman"/>
          <w:b w:val="false"/>
          <w:i w:val="false"/>
          <w:color w:val="ff0000"/>
          <w:sz w:val="28"/>
        </w:rPr>
        <w:t xml:space="preserve">      Ескерту. 39-бап алып тасталды - ҚР 2011.01.26 </w:t>
      </w:r>
      <w:r>
        <w:rPr>
          <w:rFonts w:ascii="Times New Roman"/>
          <w:b w:val="false"/>
          <w:i w:val="false"/>
          <w:color w:val="ff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Start w:name="z58" w:id="73"/>
    <w:p>
      <w:pPr>
        <w:spacing w:after="0"/>
        <w:ind w:left="0"/>
        <w:jc w:val="both"/>
      </w:pPr>
      <w:r>
        <w:rPr>
          <w:rFonts w:ascii="Times New Roman"/>
          <w:b w:val="false"/>
          <w:i w:val="false"/>
          <w:color w:val="000000"/>
          <w:sz w:val="28"/>
        </w:rPr>
        <w:t>
      </w:t>
      </w:r>
      <w:r>
        <w:rPr>
          <w:rFonts w:ascii="Times New Roman"/>
          <w:b/>
          <w:i w:val="false"/>
          <w:color w:val="000000"/>
          <w:sz w:val="28"/>
        </w:rPr>
        <w:t xml:space="preserve">40-бап. Жекелеген тауарлардың импортын лицензиялау </w:t>
      </w:r>
    </w:p>
    <w:bookmarkEnd w:id="73"/>
    <w:p>
      <w:pPr>
        <w:spacing w:after="0"/>
        <w:ind w:left="0"/>
        <w:jc w:val="both"/>
      </w:pPr>
      <w:r>
        <w:rPr>
          <w:rFonts w:ascii="Times New Roman"/>
          <w:b w:val="false"/>
          <w:i w:val="false"/>
          <w:color w:val="ff0000"/>
          <w:sz w:val="28"/>
        </w:rPr>
        <w:t xml:space="preserve">      Ескерту. 39-бап алып тасталды - ҚР 2011.01.26 </w:t>
      </w:r>
      <w:r>
        <w:rPr>
          <w:rFonts w:ascii="Times New Roman"/>
          <w:b w:val="false"/>
          <w:i w:val="false"/>
          <w:color w:val="ff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Start w:name="z59" w:id="74"/>
    <w:p>
      <w:pPr>
        <w:spacing w:after="0"/>
        <w:ind w:left="0"/>
        <w:jc w:val="both"/>
      </w:pPr>
      <w:r>
        <w:rPr>
          <w:rFonts w:ascii="Times New Roman"/>
          <w:b w:val="false"/>
          <w:i w:val="false"/>
          <w:color w:val="000000"/>
          <w:sz w:val="28"/>
        </w:rPr>
        <w:t>
      </w:t>
      </w:r>
      <w:r>
        <w:rPr>
          <w:rFonts w:ascii="Times New Roman"/>
          <w:b/>
          <w:i w:val="false"/>
          <w:color w:val="000000"/>
          <w:sz w:val="28"/>
        </w:rPr>
        <w:t xml:space="preserve">41-бап. Жекелеген тауарлардың импортын автоматты түрде </w:t>
      </w:r>
      <w:r>
        <w:br/>
      </w:r>
      <w:r>
        <w:rPr>
          <w:rFonts w:ascii="Times New Roman"/>
          <w:b w:val="false"/>
          <w:i w:val="false"/>
          <w:color w:val="000000"/>
          <w:sz w:val="28"/>
        </w:rPr>
        <w:t>
               </w:t>
      </w:r>
      <w:r>
        <w:rPr>
          <w:rFonts w:ascii="Times New Roman"/>
          <w:b/>
          <w:i w:val="false"/>
          <w:color w:val="000000"/>
          <w:sz w:val="28"/>
        </w:rPr>
        <w:t xml:space="preserve">лицензиялау </w:t>
      </w:r>
    </w:p>
    <w:bookmarkEnd w:id="74"/>
    <w:p>
      <w:pPr>
        <w:spacing w:after="0"/>
        <w:ind w:left="0"/>
        <w:jc w:val="both"/>
      </w:pPr>
      <w:r>
        <w:rPr>
          <w:rFonts w:ascii="Times New Roman"/>
          <w:b w:val="false"/>
          <w:i w:val="false"/>
          <w:color w:val="000000"/>
          <w:sz w:val="28"/>
        </w:rPr>
        <w:t>      Жекелеген тауарлардың импортын </w:t>
      </w:r>
      <w:r>
        <w:rPr>
          <w:rFonts w:ascii="Times New Roman"/>
          <w:b w:val="false"/>
          <w:i w:val="false"/>
          <w:color w:val="000000"/>
          <w:sz w:val="28"/>
        </w:rPr>
        <w:t>автоматты</w:t>
      </w:r>
      <w:r>
        <w:rPr>
          <w:rFonts w:ascii="Times New Roman"/>
          <w:b w:val="false"/>
          <w:i w:val="false"/>
          <w:color w:val="000000"/>
          <w:sz w:val="28"/>
        </w:rPr>
        <w:t xml:space="preserve"> түрде </w:t>
      </w:r>
      <w:r>
        <w:rPr>
          <w:rFonts w:ascii="Times New Roman"/>
          <w:b w:val="false"/>
          <w:i w:val="false"/>
          <w:color w:val="000000"/>
          <w:sz w:val="28"/>
        </w:rPr>
        <w:t>лицензиялау</w:t>
      </w:r>
      <w:r>
        <w:rPr>
          <w:rFonts w:ascii="Times New Roman"/>
          <w:b w:val="false"/>
          <w:i w:val="false"/>
          <w:color w:val="000000"/>
          <w:sz w:val="28"/>
        </w:rPr>
        <w:t xml:space="preserve"> кезінде өтініш барлық жағдайда мақұлданады. Бұл ретте, импорт операцияларын жүзеге асыру үшін импорттаушы елдің заңды талаптарын орындайтын кез келген тұлға импортқа лицензия алуға өтініш жасау және оны алу құқығын тең жағдайларда иеленеді. Лицензия алуға өтінішті тауарлар кедендік тазартылғанға дейін кез келген жұмыс күнінде беруге болады. Лицензия алуға </w:t>
      </w:r>
      <w:r>
        <w:rPr>
          <w:rFonts w:ascii="Times New Roman"/>
          <w:b w:val="false"/>
          <w:i w:val="false"/>
          <w:color w:val="000000"/>
          <w:sz w:val="28"/>
        </w:rPr>
        <w:t>өтініш</w:t>
      </w:r>
      <w:r>
        <w:rPr>
          <w:rFonts w:ascii="Times New Roman"/>
          <w:b w:val="false"/>
          <w:i w:val="false"/>
          <w:color w:val="000000"/>
          <w:sz w:val="28"/>
        </w:rPr>
        <w:t xml:space="preserve"> пен қажетті құжаттар тиісті әрі толық нысанда ұсынылған жағдайда лицензия он жұмыс күні ішінде беріледі. </w:t>
      </w:r>
      <w:r>
        <w:br/>
      </w:r>
      <w:r>
        <w:rPr>
          <w:rFonts w:ascii="Times New Roman"/>
          <w:b w:val="false"/>
          <w:i w:val="false"/>
          <w:color w:val="000000"/>
          <w:sz w:val="28"/>
        </w:rPr>
        <w:t>
      Импортты автоматты түрде лицензиялауға жататын тауарлардың тізбесін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ff0000"/>
          <w:sz w:val="28"/>
        </w:rPr>
        <w:t xml:space="preserve">Ескерту. 41-бапқа өзгерту енгізілді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Заңымен.</w:t>
      </w:r>
    </w:p>
    <w:bookmarkStart w:name="z60" w:id="75"/>
    <w:p>
      <w:pPr>
        <w:spacing w:after="0"/>
        <w:ind w:left="0"/>
        <w:jc w:val="left"/>
      </w:pPr>
      <w:r>
        <w:rPr>
          <w:rFonts w:ascii="Times New Roman"/>
          <w:b/>
          <w:i w:val="false"/>
          <w:color w:val="000000"/>
        </w:rPr>
        <w:t xml:space="preserve"> 
5-тарау. ЛИЦЕНЗИЯНЫ ЖӘНЕ (НЕМЕСЕ) ЛИЦЕНЗИЯҒА ҚОСЫМШАНЫ </w:t>
      </w:r>
      <w:r>
        <w:br/>
      </w:r>
      <w:r>
        <w:rPr>
          <w:rFonts w:ascii="Times New Roman"/>
          <w:b/>
          <w:i w:val="false"/>
          <w:color w:val="000000"/>
        </w:rPr>
        <w:t xml:space="preserve">
БЕРУДІҢ ШАРТТАРЫ МЕН ТӘРТІБІ </w:t>
      </w:r>
    </w:p>
    <w:bookmarkEnd w:id="75"/>
    <w:bookmarkStart w:name="z61" w:id="76"/>
    <w:p>
      <w:pPr>
        <w:spacing w:after="0"/>
        <w:ind w:left="0"/>
        <w:jc w:val="both"/>
      </w:pPr>
      <w:r>
        <w:rPr>
          <w:rFonts w:ascii="Times New Roman"/>
          <w:b w:val="false"/>
          <w:i w:val="false"/>
          <w:color w:val="000000"/>
          <w:sz w:val="28"/>
        </w:rPr>
        <w:t>
      </w:t>
      </w:r>
      <w:r>
        <w:rPr>
          <w:rFonts w:ascii="Times New Roman"/>
          <w:b/>
          <w:i w:val="false"/>
          <w:color w:val="000000"/>
          <w:sz w:val="28"/>
        </w:rPr>
        <w:t xml:space="preserve">42-бап. Лицензияны және (немесе) лицензияға қосымшаны </w:t>
      </w:r>
      <w:r>
        <w:br/>
      </w:r>
      <w:r>
        <w:rPr>
          <w:rFonts w:ascii="Times New Roman"/>
          <w:b w:val="false"/>
          <w:i w:val="false"/>
          <w:color w:val="000000"/>
          <w:sz w:val="28"/>
        </w:rPr>
        <w:t>
               </w:t>
      </w:r>
      <w:r>
        <w:rPr>
          <w:rFonts w:ascii="Times New Roman"/>
          <w:b/>
          <w:i w:val="false"/>
          <w:color w:val="000000"/>
          <w:sz w:val="28"/>
        </w:rPr>
        <w:t>беру шарттары</w:t>
      </w:r>
    </w:p>
    <w:bookmarkEnd w:id="76"/>
    <w:bookmarkStart w:name="z434" w:id="77"/>
    <w:p>
      <w:pPr>
        <w:spacing w:after="0"/>
        <w:ind w:left="0"/>
        <w:jc w:val="both"/>
      </w:pPr>
      <w:r>
        <w:rPr>
          <w:rFonts w:ascii="Times New Roman"/>
          <w:b w:val="false"/>
          <w:i w:val="false"/>
          <w:color w:val="000000"/>
          <w:sz w:val="28"/>
        </w:rPr>
        <w:t>      1. </w:t>
      </w:r>
      <w:r>
        <w:rPr>
          <w:rFonts w:ascii="Times New Roman"/>
          <w:b w:val="false"/>
          <w:i w:val="false"/>
          <w:color w:val="000000"/>
          <w:sz w:val="28"/>
        </w:rPr>
        <w:t>Лицензия</w:t>
      </w:r>
      <w:r>
        <w:rPr>
          <w:rFonts w:ascii="Times New Roman"/>
          <w:b w:val="false"/>
          <w:i w:val="false"/>
          <w:color w:val="000000"/>
          <w:sz w:val="28"/>
        </w:rPr>
        <w:t xml:space="preserve"> және (немесе) лицензияға қосымша, егер </w:t>
      </w:r>
      <w:r>
        <w:rPr>
          <w:rFonts w:ascii="Times New Roman"/>
          <w:b w:val="false"/>
          <w:i w:val="false"/>
          <w:color w:val="000000"/>
          <w:sz w:val="28"/>
        </w:rPr>
        <w:t>жергiлiктi атқарушы орган</w:t>
      </w:r>
      <w:r>
        <w:rPr>
          <w:rFonts w:ascii="Times New Roman"/>
          <w:b w:val="false"/>
          <w:i w:val="false"/>
          <w:color w:val="000000"/>
          <w:sz w:val="28"/>
        </w:rPr>
        <w:t xml:space="preserve"> немесе орталық мемлекеттiк органның аумақтық органдары лицензиар болып табылса, жеке немесе заңды тұлғаны тiркеу орны бойынша берiледi.</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w:t>
      </w:r>
      <w:r>
        <w:rPr>
          <w:rFonts w:ascii="Times New Roman"/>
          <w:b w:val="false"/>
          <w:i w:val="false"/>
          <w:color w:val="000000"/>
          <w:sz w:val="28"/>
        </w:rPr>
        <w:t>беретін</w:t>
      </w:r>
      <w:r>
        <w:rPr>
          <w:rFonts w:ascii="Times New Roman"/>
          <w:b w:val="false"/>
          <w:i w:val="false"/>
          <w:color w:val="000000"/>
          <w:sz w:val="28"/>
        </w:rPr>
        <w:t>, </w:t>
      </w:r>
      <w:r>
        <w:rPr>
          <w:rFonts w:ascii="Times New Roman"/>
          <w:b w:val="false"/>
          <w:i w:val="false"/>
          <w:color w:val="000000"/>
          <w:sz w:val="28"/>
        </w:rPr>
        <w:t>қаржы</w:t>
      </w:r>
      <w:r>
        <w:rPr>
          <w:rFonts w:ascii="Times New Roman"/>
          <w:b w:val="false"/>
          <w:i w:val="false"/>
          <w:color w:val="000000"/>
          <w:sz w:val="28"/>
        </w:rPr>
        <w:t> </w:t>
      </w:r>
      <w:r>
        <w:rPr>
          <w:rFonts w:ascii="Times New Roman"/>
          <w:b w:val="false"/>
          <w:i w:val="false"/>
          <w:color w:val="000000"/>
          <w:sz w:val="28"/>
        </w:rPr>
        <w:t>саласындағы</w:t>
      </w:r>
      <w:r>
        <w:rPr>
          <w:rFonts w:ascii="Times New Roman"/>
          <w:b w:val="false"/>
          <w:i w:val="false"/>
          <w:color w:val="000000"/>
          <w:sz w:val="28"/>
        </w:rPr>
        <w:t xml:space="preserve"> қызметпен және қаржы ресурстарын шоғырландыруға байланысты </w:t>
      </w:r>
      <w:r>
        <w:rPr>
          <w:rFonts w:ascii="Times New Roman"/>
          <w:b w:val="false"/>
          <w:i w:val="false"/>
          <w:color w:val="000000"/>
          <w:sz w:val="28"/>
        </w:rPr>
        <w:t>қызметпен</w:t>
      </w:r>
      <w:r>
        <w:rPr>
          <w:rFonts w:ascii="Times New Roman"/>
          <w:b w:val="false"/>
          <w:i w:val="false"/>
          <w:color w:val="000000"/>
          <w:sz w:val="28"/>
        </w:rPr>
        <w:t> </w:t>
      </w:r>
      <w:r>
        <w:rPr>
          <w:rFonts w:ascii="Times New Roman"/>
          <w:b w:val="false"/>
          <w:i w:val="false"/>
          <w:color w:val="000000"/>
          <w:sz w:val="28"/>
        </w:rPr>
        <w:t>айналысу</w:t>
      </w:r>
      <w:r>
        <w:rPr>
          <w:rFonts w:ascii="Times New Roman"/>
          <w:b w:val="false"/>
          <w:i w:val="false"/>
          <w:color w:val="000000"/>
          <w:sz w:val="28"/>
        </w:rPr>
        <w:t> </w:t>
      </w:r>
      <w:r>
        <w:rPr>
          <w:rFonts w:ascii="Times New Roman"/>
          <w:b w:val="false"/>
          <w:i w:val="false"/>
          <w:color w:val="000000"/>
          <w:sz w:val="28"/>
        </w:rPr>
        <w:t>құқығына</w:t>
      </w:r>
      <w:r>
        <w:rPr>
          <w:rFonts w:ascii="Times New Roman"/>
          <w:b w:val="false"/>
          <w:i w:val="false"/>
          <w:color w:val="000000"/>
          <w:sz w:val="28"/>
        </w:rPr>
        <w:t> </w:t>
      </w:r>
      <w:r>
        <w:rPr>
          <w:rFonts w:ascii="Times New Roman"/>
          <w:b w:val="false"/>
          <w:i w:val="false"/>
          <w:color w:val="000000"/>
          <w:sz w:val="28"/>
        </w:rPr>
        <w:t>лицензияларды</w:t>
      </w:r>
      <w:r>
        <w:rPr>
          <w:rFonts w:ascii="Times New Roman"/>
          <w:b w:val="false"/>
          <w:i w:val="false"/>
          <w:color w:val="000000"/>
          <w:sz w:val="28"/>
        </w:rPr>
        <w:t xml:space="preserve"> және (немесе) оларға қосымшаларды қоспағанда, өтініштер мен құжаттарды қабылдауды және лицензиялар және (немесе) лицензияларға қосымшалар беруді жүзеге асыратын ұйымдарды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Лицензияны және (немесе) лицензияға қосымшаны (қызметтiң кiшi түрлерi болған жағдайда) алу үшiн мынадай құжаттар беріледі: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өтiнiш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заңды тұлға үшiн – өтініш беруші жарғысының (түпнұсқалары берiлмеген жағдайда салыстырып тексеру үшiн нотариат куәландырған) көшiрмесi және заңды тұлғаны мемлекеттiк тiркеу (қайта тіркеу) туралы анықтамасы;</w:t>
      </w:r>
      <w:r>
        <w:br/>
      </w:r>
      <w:r>
        <w:rPr>
          <w:rFonts w:ascii="Times New Roman"/>
          <w:b w:val="false"/>
          <w:i w:val="false"/>
          <w:color w:val="000000"/>
          <w:sz w:val="28"/>
        </w:rPr>
        <w:t>
</w:t>
      </w:r>
      <w:r>
        <w:rPr>
          <w:rFonts w:ascii="Times New Roman"/>
          <w:b w:val="false"/>
          <w:i w:val="false"/>
          <w:color w:val="000000"/>
          <w:sz w:val="28"/>
        </w:rPr>
        <w:t>
      3) жеке тұлға үшiн –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4) дара кәсiпкер үшiн – өтiнiш берушiнi дара кәсiпкер ретiнде мемлекеттiк тiркеу туралы куәлiктiң (салыстырып тексеру үшiн түпнұсқа берiлмеген жағдайда нотариат куәландырған) көшiрмесi;</w:t>
      </w:r>
      <w:r>
        <w:br/>
      </w:r>
      <w:r>
        <w:rPr>
          <w:rFonts w:ascii="Times New Roman"/>
          <w:b w:val="false"/>
          <w:i w:val="false"/>
          <w:color w:val="000000"/>
          <w:sz w:val="28"/>
        </w:rPr>
        <w:t>
</w:t>
      </w:r>
      <w:r>
        <w:rPr>
          <w:rFonts w:ascii="Times New Roman"/>
          <w:b w:val="false"/>
          <w:i w:val="false"/>
          <w:color w:val="000000"/>
          <w:sz w:val="28"/>
        </w:rPr>
        <w:t>
      5) өтiнiш берушiнiң мемлекеттік кіріс органында есепке тұрғаны туралы куәлiктiң (салыстырып тексеру үшiн түпнұсқа берiлмеген жағдайда нотариат куәландырған) көшiрмесi;</w:t>
      </w:r>
      <w:r>
        <w:br/>
      </w:r>
      <w:r>
        <w:rPr>
          <w:rFonts w:ascii="Times New Roman"/>
          <w:b w:val="false"/>
          <w:i w:val="false"/>
          <w:color w:val="000000"/>
          <w:sz w:val="28"/>
        </w:rPr>
        <w:t>
</w:t>
      </w:r>
      <w:r>
        <w:rPr>
          <w:rFonts w:ascii="Times New Roman"/>
          <w:b w:val="false"/>
          <w:i w:val="false"/>
          <w:color w:val="000000"/>
          <w:sz w:val="28"/>
        </w:rPr>
        <w:t>
      6) «электрондық үкіметтің» </w:t>
      </w:r>
      <w:r>
        <w:rPr>
          <w:rFonts w:ascii="Times New Roman"/>
          <w:b w:val="false"/>
          <w:i w:val="false"/>
          <w:color w:val="000000"/>
          <w:sz w:val="28"/>
        </w:rPr>
        <w:t>төлем шлюзі</w:t>
      </w:r>
      <w:r>
        <w:rPr>
          <w:rFonts w:ascii="Times New Roman"/>
          <w:b w:val="false"/>
          <w:i w:val="false"/>
          <w:color w:val="000000"/>
          <w:sz w:val="28"/>
        </w:rPr>
        <w:t xml:space="preserve"> арқылы төленген жағдайларды қоспағанда, жекелеген қызмет түрлерiмен айналысу құқығы үшiн бюджетке </w:t>
      </w:r>
      <w:r>
        <w:rPr>
          <w:rFonts w:ascii="Times New Roman"/>
          <w:b w:val="false"/>
          <w:i w:val="false"/>
          <w:color w:val="000000"/>
          <w:sz w:val="28"/>
        </w:rPr>
        <w:t>лицензиялық алымның</w:t>
      </w:r>
      <w:r>
        <w:rPr>
          <w:rFonts w:ascii="Times New Roman"/>
          <w:b w:val="false"/>
          <w:i w:val="false"/>
          <w:color w:val="000000"/>
          <w:sz w:val="28"/>
        </w:rPr>
        <w:t xml:space="preserve">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7) бiлiктiлiк талаптарына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Жарғының көшірмесін (салыстырып тексеру үшін түпнұсқалар берілмеген жағдайда нотариат куәландырған) ұсыну бөлігінде осы тармақтың бірінші бөлігі 2) тармақшасының талабы қаржы саласындағы қызметті және қаржы ресурстарын шоғырландыруға байланысты қызметті жүзеге асыратын заңды тұлғаларға қолданылады.</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2), 3) 4) және 5) тармақшаларында көзделген құжаттарды ұсыну олардағы ақпаратты мемлекеттік ақпараттық жүйелерден және (немесе) мәліметтер нысанынан алу мүмкін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«Электрондық үкімет» веб-порталы немесе халыққа қызмет көрсету орталығы арқылы құжаттарды беру кезінде құжаттар электрондық нысанда беріледі.</w:t>
      </w:r>
      <w:r>
        <w:br/>
      </w:r>
      <w:r>
        <w:rPr>
          <w:rFonts w:ascii="Times New Roman"/>
          <w:b w:val="false"/>
          <w:i w:val="false"/>
          <w:color w:val="000000"/>
          <w:sz w:val="28"/>
        </w:rPr>
        <w:t>
</w:t>
      </w:r>
      <w:r>
        <w:rPr>
          <w:rFonts w:ascii="Times New Roman"/>
          <w:b w:val="false"/>
          <w:i w:val="false"/>
          <w:color w:val="000000"/>
          <w:sz w:val="28"/>
        </w:rPr>
        <w:t>
      Бұл ретте, Қазақстан Республикасының заңнамасында құжаттың нотариат куәландырған көшірмесін немесе салыстырып тексеру үшін құжаттың түпнұсқасын ұсыну туралы талап болған жағдайда мұндай құжаттар халыққа қызмет көрсету орталығы қызметкерінің электрондық цифрлық қолтаңбасымен куәландырылған, құжаттың электрондық көшірмесі түрінде ұсынылады.</w:t>
      </w:r>
      <w:r>
        <w:br/>
      </w:r>
      <w:r>
        <w:rPr>
          <w:rFonts w:ascii="Times New Roman"/>
          <w:b w:val="false"/>
          <w:i w:val="false"/>
          <w:color w:val="000000"/>
          <w:sz w:val="28"/>
        </w:rPr>
        <w:t>
</w:t>
      </w:r>
      <w:r>
        <w:rPr>
          <w:rFonts w:ascii="Times New Roman"/>
          <w:b w:val="false"/>
          <w:i w:val="false"/>
          <w:color w:val="000000"/>
          <w:sz w:val="28"/>
        </w:rPr>
        <w:t>
      Куәландырылған құжаттардың анықтығы үшін оларды ұсынған өтініш беруші немесе лицензиат жауапкершілікте болады.</w:t>
      </w:r>
      <w:r>
        <w:br/>
      </w:r>
      <w:r>
        <w:rPr>
          <w:rFonts w:ascii="Times New Roman"/>
          <w:b w:val="false"/>
          <w:i w:val="false"/>
          <w:color w:val="000000"/>
          <w:sz w:val="28"/>
        </w:rPr>
        <w:t>
</w:t>
      </w: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 құқығына лицензия берген кезде құжаттар тiзбесiне қойылатын қосымша талаптарды Қазақстан Республикасының заңдарына сәйкес Қазақстан Республикасының Ұлттық Банкi де белгiлей алады.</w:t>
      </w:r>
      <w:r>
        <w:br/>
      </w:r>
      <w:r>
        <w:rPr>
          <w:rFonts w:ascii="Times New Roman"/>
          <w:b w:val="false"/>
          <w:i w:val="false"/>
          <w:color w:val="000000"/>
          <w:sz w:val="28"/>
        </w:rPr>
        <w:t>
</w:t>
      </w:r>
      <w:r>
        <w:rPr>
          <w:rFonts w:ascii="Times New Roman"/>
          <w:b w:val="false"/>
          <w:i w:val="false"/>
          <w:color w:val="000000"/>
          <w:sz w:val="28"/>
        </w:rPr>
        <w:t>
      2-1.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73-бабында</w:t>
      </w:r>
      <w:r>
        <w:rPr>
          <w:rFonts w:ascii="Times New Roman"/>
          <w:b w:val="false"/>
          <w:i w:val="false"/>
          <w:color w:val="000000"/>
          <w:sz w:val="28"/>
        </w:rPr>
        <w:t xml:space="preserve"> көзделген тәртіппен лицензия алу жағдайларына қолданылмайды.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Лицензиясы</w:t>
      </w:r>
      <w:r>
        <w:rPr>
          <w:rFonts w:ascii="Times New Roman"/>
          <w:b w:val="false"/>
          <w:i w:val="false"/>
          <w:color w:val="000000"/>
          <w:sz w:val="28"/>
        </w:rPr>
        <w:t xml:space="preserve"> бар қызмет түрi шеңберiнде лицензияға қосымшаны алу үшiн мынадай құжаттар қажет:</w:t>
      </w:r>
      <w:r>
        <w:br/>
      </w:r>
      <w:r>
        <w:rPr>
          <w:rFonts w:ascii="Times New Roman"/>
          <w:b w:val="false"/>
          <w:i w:val="false"/>
          <w:color w:val="000000"/>
          <w:sz w:val="28"/>
        </w:rPr>
        <w:t>
</w:t>
      </w:r>
      <w:r>
        <w:rPr>
          <w:rFonts w:ascii="Times New Roman"/>
          <w:b w:val="false"/>
          <w:i w:val="false"/>
          <w:color w:val="000000"/>
          <w:sz w:val="28"/>
        </w:rPr>
        <w:t>
      1) өтiнiш;</w:t>
      </w:r>
      <w:r>
        <w:br/>
      </w:r>
      <w:r>
        <w:rPr>
          <w:rFonts w:ascii="Times New Roman"/>
          <w:b w:val="false"/>
          <w:i w:val="false"/>
          <w:color w:val="000000"/>
          <w:sz w:val="28"/>
        </w:rPr>
        <w:t>
</w:t>
      </w:r>
      <w:r>
        <w:rPr>
          <w:rFonts w:ascii="Times New Roman"/>
          <w:b w:val="false"/>
          <w:i w:val="false"/>
          <w:color w:val="000000"/>
          <w:sz w:val="28"/>
        </w:rPr>
        <w:t>
      2) қызметтiң кiшi түрiне қойылатын бiлiктiлiк талаптарына сәйкес мәлiметтер мен құжаттар.</w:t>
      </w:r>
      <w:r>
        <w:br/>
      </w:r>
      <w:r>
        <w:rPr>
          <w:rFonts w:ascii="Times New Roman"/>
          <w:b w:val="false"/>
          <w:i w:val="false"/>
          <w:color w:val="000000"/>
          <w:sz w:val="28"/>
        </w:rPr>
        <w:t>
</w:t>
      </w:r>
      <w:r>
        <w:rPr>
          <w:rFonts w:ascii="Times New Roman"/>
          <w:b w:val="false"/>
          <w:i w:val="false"/>
          <w:color w:val="000000"/>
          <w:sz w:val="28"/>
        </w:rPr>
        <w:t>
      4. Лицензиар өтініш берушінің (лицензиаттың) құжаттарын алған сәттен бастап екі жұмыс күні ішінде ұсынылған құжаттардың толықтығын тексеруге міндетті. Ұсынылған құжаттардың толық емес фактілері анықталған жағдайда лицензиар аталған мерзімде өтінішті одан әрі қараудан жазбаша дәлелді түрде бас тартады.</w:t>
      </w:r>
      <w:r>
        <w:br/>
      </w:r>
      <w:r>
        <w:rPr>
          <w:rFonts w:ascii="Times New Roman"/>
          <w:b w:val="false"/>
          <w:i w:val="false"/>
          <w:color w:val="000000"/>
          <w:sz w:val="28"/>
        </w:rPr>
        <w:t>
</w:t>
      </w:r>
      <w:r>
        <w:rPr>
          <w:rFonts w:ascii="Times New Roman"/>
          <w:b w:val="false"/>
          <w:i w:val="false"/>
          <w:color w:val="000000"/>
          <w:sz w:val="28"/>
        </w:rPr>
        <w:t>
      5. Өтініш берушінің Қазақстан Республикасы заңнамасының талаптарына сәйкестігі мәніне мемлекеттік органдардың келісімдерін алу үшін лицензиар өтініш берушінің лицензия және (немесе) лицензияға қосымшаны алуға арналған құжаттары тіркелген күннен бастап екі жұмыс күні ішінде өтініш берушінің лицензияланатын қызмет түрін жүзеге асыратын орны бойынша тиісті мемлекеттік органдарға сауал жібереді.</w:t>
      </w:r>
      <w:r>
        <w:br/>
      </w:r>
      <w:r>
        <w:rPr>
          <w:rFonts w:ascii="Times New Roman"/>
          <w:b w:val="false"/>
          <w:i w:val="false"/>
          <w:color w:val="000000"/>
          <w:sz w:val="28"/>
        </w:rPr>
        <w:t>
      Мемлекеттік органдар лицензиар сауалының негізінде он жұмыс күні ішінде өтініш берушінің қойылатын талаптарға сәйкестігі немесе сәйкес еместігі туралы тиісті лицензиарға жауап жібереді.</w:t>
      </w:r>
      <w:r>
        <w:br/>
      </w:r>
      <w:r>
        <w:rPr>
          <w:rFonts w:ascii="Times New Roman"/>
          <w:b w:val="false"/>
          <w:i w:val="false"/>
          <w:color w:val="000000"/>
          <w:sz w:val="28"/>
        </w:rPr>
        <w:t>
      Мемлекеттік органдар осы Заңда белгіленген мерзімде жауап жібермеген жағдайда лицензия беру келісілді деп саналады.</w:t>
      </w:r>
      <w:r>
        <w:br/>
      </w:r>
      <w:r>
        <w:rPr>
          <w:rFonts w:ascii="Times New Roman"/>
          <w:b w:val="false"/>
          <w:i w:val="false"/>
          <w:color w:val="000000"/>
          <w:sz w:val="28"/>
        </w:rPr>
        <w:t>
</w:t>
      </w:r>
      <w:r>
        <w:rPr>
          <w:rFonts w:ascii="Times New Roman"/>
          <w:b w:val="false"/>
          <w:i w:val="false"/>
          <w:color w:val="000000"/>
          <w:sz w:val="28"/>
        </w:rPr>
        <w:t>
      6. Қаржы саласындағы қызметпен және қаржы ресурстарын шоғырландыруға байланысты қызметпен айналысу құқығына лицензиялар беру, беруден бас тарту, олардың қолданылуын тоқтата тұру, тоқтату тәртібі мен шарттарын Қазақстан Республикасының заңдарына сәйкес Қазақстан Республикасының Ұлттық Банкі белгілейді.</w:t>
      </w:r>
      <w:r>
        <w:br/>
      </w:r>
      <w:r>
        <w:rPr>
          <w:rFonts w:ascii="Times New Roman"/>
          <w:b w:val="false"/>
          <w:i w:val="false"/>
          <w:color w:val="000000"/>
          <w:sz w:val="28"/>
        </w:rPr>
        <w:t>
      Ойын бизнесі саласындағы қызметпен айналысу құқығына лицензиялар берудің шарттары мен тәртібі «Ойын бизнесі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r>
        <w:br/>
      </w:r>
      <w:r>
        <w:rPr>
          <w:rFonts w:ascii="Times New Roman"/>
          <w:b w:val="false"/>
          <w:i w:val="false"/>
          <w:color w:val="000000"/>
          <w:sz w:val="28"/>
        </w:rPr>
        <w:t>
      Үлескерлердің ақшасын тарту есебінен тұрғын жайлар құрылысын ұйымдастыру жөніндегі қызметке лицензия берудің шарттары мен тәртібі «Тұрғын үй құрылысына үлестік қатысу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r>
        <w:br/>
      </w:r>
      <w:r>
        <w:rPr>
          <w:rFonts w:ascii="Times New Roman"/>
          <w:b w:val="false"/>
          <w:i w:val="false"/>
          <w:color w:val="000000"/>
          <w:sz w:val="28"/>
        </w:rPr>
        <w:t>
      Сәулет, қала құрылысы және құрылыс саласындағы қызметпен айналысу құқығына лицензия берудің ерекше талаптары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7. Лицензияны және (немесе) лицензияға қосымшаны беру үшiн тиiстi лицензиарға немесе халыққа қызмет көрсету орталығына ұсынылған барлық құжаттар тiзiмдеме бойынша қабылданады, оның көшiрмесi аталған органның құжаттарды қабылдаған күнi туралы белгiсі соғылып, өтiнiш берушiге жiберiледi (табыс етiледi).</w:t>
      </w:r>
      <w:r>
        <w:br/>
      </w:r>
      <w:r>
        <w:rPr>
          <w:rFonts w:ascii="Times New Roman"/>
          <w:b w:val="false"/>
          <w:i w:val="false"/>
          <w:color w:val="000000"/>
          <w:sz w:val="28"/>
        </w:rPr>
        <w:t>
      </w:t>
      </w:r>
      <w:r>
        <w:rPr>
          <w:rFonts w:ascii="Times New Roman"/>
          <w:b w:val="false"/>
          <w:i w:val="false"/>
          <w:color w:val="ff0000"/>
          <w:sz w:val="28"/>
        </w:rPr>
        <w:t xml:space="preserve">Ескерту. 42-бап жаңа редакцияда көзделген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өзгерістер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21.06.2013 </w:t>
      </w:r>
      <w:r>
        <w:rPr>
          <w:rFonts w:ascii="Times New Roman"/>
          <w:b w:val="false"/>
          <w:i w:val="false"/>
          <w:color w:val="000000"/>
          <w:sz w:val="28"/>
        </w:rPr>
        <w:t>N 106-V</w:t>
      </w:r>
      <w:r>
        <w:rPr>
          <w:rFonts w:ascii="Times New Roman"/>
          <w:b w:val="false"/>
          <w:i w:val="false"/>
          <w:color w:val="ff0000"/>
          <w:sz w:val="28"/>
        </w:rPr>
        <w:t xml:space="preserve"> (қолданысқа енгізілу тәртібін 2-б. 1-т. </w:t>
      </w:r>
      <w:r>
        <w:rPr>
          <w:rFonts w:ascii="Times New Roman"/>
          <w:b w:val="false"/>
          <w:i w:val="false"/>
          <w:color w:val="000000"/>
          <w:sz w:val="28"/>
        </w:rPr>
        <w:t>1) тармақшасынан</w:t>
      </w:r>
      <w:r>
        <w:rPr>
          <w:rFonts w:ascii="Times New Roman"/>
          <w:b w:val="false"/>
          <w:i w:val="false"/>
          <w:color w:val="ff0000"/>
          <w:sz w:val="28"/>
        </w:rPr>
        <w:t xml:space="preserve"> қараңыз);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77"/>
    <w:bookmarkStart w:name="z62" w:id="78"/>
    <w:p>
      <w:pPr>
        <w:spacing w:after="0"/>
        <w:ind w:left="0"/>
        <w:jc w:val="both"/>
      </w:pPr>
      <w:r>
        <w:rPr>
          <w:rFonts w:ascii="Times New Roman"/>
          <w:b w:val="false"/>
          <w:i w:val="false"/>
          <w:color w:val="000000"/>
          <w:sz w:val="28"/>
        </w:rPr>
        <w:t>
      </w:t>
      </w:r>
      <w:r>
        <w:rPr>
          <w:rFonts w:ascii="Times New Roman"/>
          <w:b/>
          <w:i w:val="false"/>
          <w:color w:val="000000"/>
          <w:sz w:val="28"/>
        </w:rPr>
        <w:t xml:space="preserve">43-бап. Лицензия және (немесе) лицензияға қосымша беру </w:t>
      </w:r>
      <w:r>
        <w:br/>
      </w:r>
      <w:r>
        <w:rPr>
          <w:rFonts w:ascii="Times New Roman"/>
          <w:b w:val="false"/>
          <w:i w:val="false"/>
          <w:color w:val="000000"/>
          <w:sz w:val="28"/>
        </w:rPr>
        <w:t>
               </w:t>
      </w:r>
      <w:r>
        <w:rPr>
          <w:rFonts w:ascii="Times New Roman"/>
          <w:b/>
          <w:i w:val="false"/>
          <w:color w:val="000000"/>
          <w:sz w:val="28"/>
        </w:rPr>
        <w:t>туралы өтініштерді қарау мерзімдері</w:t>
      </w:r>
    </w:p>
    <w:bookmarkEnd w:id="78"/>
    <w:bookmarkStart w:name="z235" w:id="79"/>
    <w:p>
      <w:pPr>
        <w:spacing w:after="0"/>
        <w:ind w:left="0"/>
        <w:jc w:val="both"/>
      </w:pPr>
      <w:r>
        <w:rPr>
          <w:rFonts w:ascii="Times New Roman"/>
          <w:b w:val="false"/>
          <w:i w:val="false"/>
          <w:color w:val="000000"/>
          <w:sz w:val="28"/>
        </w:rPr>
        <w:t>      1. Лицензияны және (немесе) лицензияға қосымшаны осы Заңда белгіленген тиісті құжаттармен қоса өтініш ұсынылған күннен бастап отыз жұмыс күнінен кешіктірмей беретін, атом энергиясын пайдалану саласындағы, қаржы саласындағы және қаржы ресурстарын шоғырландыруға байланысты қызметтегі лицензиарларды, экспорттық бақылауға жататын өнімдер импорты мен экспортының лицензиарларын қоспағанда, лицензияны және (немесе) лицензияға қосымшаны лицензиар он бес жұмыс күнінен кешіктірмей береді.</w:t>
      </w:r>
      <w:r>
        <w:br/>
      </w:r>
      <w:r>
        <w:rPr>
          <w:rFonts w:ascii="Times New Roman"/>
          <w:b w:val="false"/>
          <w:i w:val="false"/>
          <w:color w:val="000000"/>
          <w:sz w:val="28"/>
        </w:rPr>
        <w:t>
      2. Егер лицензиар осы Заңда белгіленген мерзімде өтініш берушіге лицензияны және (немесе) лицензияға қосымшаны бермеген не лицензияны және (немесе) лицензияға қосымшаны беруден дәлелді түрде бас тартуды ұсынбаған жағдайда, оларды беру мерзімдері өткен күннен бастап лицензия және (немесе) лицензияның қосымшасы берілді деп есептеледі.</w:t>
      </w:r>
      <w:r>
        <w:br/>
      </w:r>
      <w:r>
        <w:rPr>
          <w:rFonts w:ascii="Times New Roman"/>
          <w:b w:val="false"/>
          <w:i w:val="false"/>
          <w:color w:val="000000"/>
          <w:sz w:val="28"/>
        </w:rPr>
        <w:t>
      Лицензиар лицензияны және (немесе) лицензияға қосымшаны беру мерзімдері өткен күннен бастап бес жұмыс күнінен кешіктірмей өтініш берушіге тиісті лицензияны және (немесе) лицензияға қосымшаны беруге міндетті.</w:t>
      </w:r>
      <w:r>
        <w:br/>
      </w:r>
      <w:r>
        <w:rPr>
          <w:rFonts w:ascii="Times New Roman"/>
          <w:b w:val="false"/>
          <w:i w:val="false"/>
          <w:color w:val="000000"/>
          <w:sz w:val="28"/>
        </w:rPr>
        <w:t>
      Лицензиар лицензияны және (немесе) лицензияға қосымшаны бермеген жағдайда бес жұмыс күнi өткеннен кейiн лицензия және (немесе) лицензияға қосымша алынды деп есептеледi. Өтініштің қабылданғаны туралы өтініш беруші алған хабарлама лицензия алынғанға дейiн лицензияланатын қызмет түрiн жүзеге асырудың заңды екенiн растайтын құжат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43-бап жаңа редакцияда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107-V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Заңдарымен.</w:t>
      </w:r>
    </w:p>
    <w:bookmarkEnd w:id="79"/>
    <w:bookmarkStart w:name="z63" w:id="80"/>
    <w:p>
      <w:pPr>
        <w:spacing w:after="0"/>
        <w:ind w:left="0"/>
        <w:jc w:val="both"/>
      </w:pPr>
      <w:r>
        <w:rPr>
          <w:rFonts w:ascii="Times New Roman"/>
          <w:b w:val="false"/>
          <w:i w:val="false"/>
          <w:color w:val="000000"/>
          <w:sz w:val="28"/>
        </w:rPr>
        <w:t>
      </w:t>
      </w:r>
      <w:r>
        <w:rPr>
          <w:rFonts w:ascii="Times New Roman"/>
          <w:b/>
          <w:i w:val="false"/>
          <w:color w:val="000000"/>
          <w:sz w:val="28"/>
        </w:rPr>
        <w:t xml:space="preserve">44-бап. Қызметтің жекелеген түрлерімен айналысу құқығы </w:t>
      </w:r>
      <w:r>
        <w:br/>
      </w:r>
      <w:r>
        <w:rPr>
          <w:rFonts w:ascii="Times New Roman"/>
          <w:b w:val="false"/>
          <w:i w:val="false"/>
          <w:color w:val="000000"/>
          <w:sz w:val="28"/>
        </w:rPr>
        <w:t>
               </w:t>
      </w:r>
      <w:r>
        <w:rPr>
          <w:rFonts w:ascii="Times New Roman"/>
          <w:b/>
          <w:i w:val="false"/>
          <w:color w:val="000000"/>
          <w:sz w:val="28"/>
        </w:rPr>
        <w:t xml:space="preserve">үшін төленетін лицензиялық алым </w:t>
      </w:r>
    </w:p>
    <w:bookmarkEnd w:id="80"/>
    <w:p>
      <w:pPr>
        <w:spacing w:after="0"/>
        <w:ind w:left="0"/>
        <w:jc w:val="both"/>
      </w:pPr>
      <w:r>
        <w:rPr>
          <w:rFonts w:ascii="Times New Roman"/>
          <w:b w:val="false"/>
          <w:i w:val="false"/>
          <w:color w:val="000000"/>
          <w:sz w:val="28"/>
        </w:rPr>
        <w:t>      Қызметтің жекелеген түрлерімен айналысу құқығы үшін төленетін лицензиялық алым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лицензиялар (лицензиялардың телнұсқасы) берілген (қайта ресімделген) кезде алынады. </w:t>
      </w:r>
      <w:r>
        <w:br/>
      </w:r>
      <w:r>
        <w:rPr>
          <w:rFonts w:ascii="Times New Roman"/>
          <w:b w:val="false"/>
          <w:i w:val="false"/>
          <w:color w:val="000000"/>
          <w:sz w:val="28"/>
        </w:rPr>
        <w:t xml:space="preserve">
      Жекелеген қызмет түрлерімен айналысу құқығына лицензиялық алым ставкалары Қазақстан Республикасының Салық кодексімен белгіленеді. </w:t>
      </w:r>
      <w:r>
        <w:br/>
      </w:r>
      <w:r>
        <w:rPr>
          <w:rFonts w:ascii="Times New Roman"/>
          <w:b w:val="false"/>
          <w:i w:val="false"/>
          <w:color w:val="000000"/>
          <w:sz w:val="28"/>
        </w:rPr>
        <w:t>
      Лицензияға қосымшаларды (лицензияға қосымшалардың телнұсқаларын) берген кезде лицензиялық алым алынбайды.</w:t>
      </w:r>
      <w:r>
        <w:br/>
      </w:r>
      <w:r>
        <w:rPr>
          <w:rFonts w:ascii="Times New Roman"/>
          <w:b w:val="false"/>
          <w:i w:val="false"/>
          <w:color w:val="000000"/>
          <w:sz w:val="28"/>
        </w:rPr>
        <w:t>
      Лицензияларды және (немесе) лицензияға қосымшаларды берген кезде осы Заңның </w:t>
      </w:r>
      <w:r>
        <w:rPr>
          <w:rFonts w:ascii="Times New Roman"/>
          <w:b w:val="false"/>
          <w:i w:val="false"/>
          <w:color w:val="000000"/>
          <w:sz w:val="28"/>
        </w:rPr>
        <w:t>47-1-бабында</w:t>
      </w:r>
      <w:r>
        <w:rPr>
          <w:rFonts w:ascii="Times New Roman"/>
          <w:b w:val="false"/>
          <w:i w:val="false"/>
          <w:color w:val="000000"/>
          <w:sz w:val="28"/>
        </w:rPr>
        <w:t xml:space="preserve"> көзделген жағдайларда лицензиялық алым алынбайды.</w:t>
      </w:r>
      <w:r>
        <w:br/>
      </w:r>
      <w:r>
        <w:rPr>
          <w:rFonts w:ascii="Times New Roman"/>
          <w:b w:val="false"/>
          <w:i w:val="false"/>
          <w:color w:val="000000"/>
          <w:sz w:val="28"/>
        </w:rPr>
        <w:t xml:space="preserve">
       </w:t>
      </w:r>
      <w:r>
        <w:rPr>
          <w:rFonts w:ascii="Times New Roman"/>
          <w:b w:val="false"/>
          <w:i w:val="false"/>
          <w:color w:val="ff0000"/>
          <w:sz w:val="28"/>
        </w:rPr>
        <w:t xml:space="preserve">Ескерту. 44-бапқа өзгерістер енгізілді - ҚР 2008.12.10 </w:t>
      </w:r>
      <w:r>
        <w:rPr>
          <w:rFonts w:ascii="Times New Roman"/>
          <w:b w:val="false"/>
          <w:i w:val="false"/>
          <w:color w:val="000000"/>
          <w:sz w:val="28"/>
        </w:rPr>
        <w:t>N 101-IV</w:t>
      </w:r>
      <w:r>
        <w:rPr>
          <w:rFonts w:ascii="Times New Roman"/>
          <w:b w:val="false"/>
          <w:i w:val="false"/>
          <w:color w:val="ff0000"/>
          <w:sz w:val="28"/>
        </w:rPr>
        <w:t xml:space="preserve"> (01.01.2009 бастап қолданысқа енгізіледі), 2009.11.16 </w:t>
      </w:r>
      <w:r>
        <w:rPr>
          <w:rFonts w:ascii="Times New Roman"/>
          <w:b w:val="false"/>
          <w:i w:val="false"/>
          <w:color w:val="000000"/>
          <w:sz w:val="28"/>
        </w:rPr>
        <w:t>N 200-IV</w:t>
      </w:r>
      <w:r>
        <w:rPr>
          <w:rFonts w:ascii="Times New Roman"/>
          <w:b w:val="false"/>
          <w:i w:val="false"/>
          <w:color w:val="ff0000"/>
          <w:sz w:val="28"/>
        </w:rPr>
        <w:t xml:space="preserve"> (01.01.2010 бастап қолданысқа енгізіледі); 06.03.2013 </w:t>
      </w:r>
      <w:r>
        <w:rPr>
          <w:rFonts w:ascii="Times New Roman"/>
          <w:b w:val="false"/>
          <w:i w:val="false"/>
          <w:color w:val="000000"/>
          <w:sz w:val="28"/>
        </w:rPr>
        <w:t>N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w:t>
      </w:r>
      <w:r>
        <w:rPr>
          <w:rFonts w:ascii="Times New Roman"/>
          <w:b w:val="false"/>
          <w:i w:val="false"/>
          <w:color w:val="000000"/>
          <w:sz w:val="28"/>
        </w:rPr>
        <w:t> </w:t>
      </w:r>
      <w:r>
        <w:rPr>
          <w:rFonts w:ascii="Times New Roman"/>
          <w:b w:val="false"/>
          <w:i w:val="false"/>
          <w:color w:val="ff0000"/>
          <w:sz w:val="28"/>
        </w:rPr>
        <w:t>Заңдарымен.</w:t>
      </w:r>
    </w:p>
    <w:bookmarkStart w:name="z64" w:id="81"/>
    <w:p>
      <w:pPr>
        <w:spacing w:after="0"/>
        <w:ind w:left="0"/>
        <w:jc w:val="both"/>
      </w:pPr>
      <w:r>
        <w:rPr>
          <w:rFonts w:ascii="Times New Roman"/>
          <w:b w:val="false"/>
          <w:i w:val="false"/>
          <w:color w:val="000000"/>
          <w:sz w:val="28"/>
        </w:rPr>
        <w:t>
      </w:t>
      </w:r>
      <w:r>
        <w:rPr>
          <w:rFonts w:ascii="Times New Roman"/>
          <w:b/>
          <w:i w:val="false"/>
          <w:color w:val="000000"/>
          <w:sz w:val="28"/>
        </w:rPr>
        <w:t xml:space="preserve">45-бап. Лицензияны және (немесе) лицензияға қосымшаны </w:t>
      </w:r>
      <w:r>
        <w:br/>
      </w:r>
      <w:r>
        <w:rPr>
          <w:rFonts w:ascii="Times New Roman"/>
          <w:b w:val="false"/>
          <w:i w:val="false"/>
          <w:color w:val="000000"/>
          <w:sz w:val="28"/>
        </w:rPr>
        <w:t>
               </w:t>
      </w:r>
      <w:r>
        <w:rPr>
          <w:rFonts w:ascii="Times New Roman"/>
          <w:b/>
          <w:i w:val="false"/>
          <w:color w:val="000000"/>
          <w:sz w:val="28"/>
        </w:rPr>
        <w:t xml:space="preserve">беруден бас тарту </w:t>
      </w:r>
    </w:p>
    <w:bookmarkEnd w:id="81"/>
    <w:bookmarkStart w:name="z531" w:id="82"/>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салынған;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3) қызмет түріне лицензия беруге өтініш берілген жағдайда қызметтің жекелеген түрлерімен айналысу құқығы үшін </w:t>
      </w:r>
      <w:r>
        <w:rPr>
          <w:rFonts w:ascii="Times New Roman"/>
          <w:b w:val="false"/>
          <w:i w:val="false"/>
          <w:color w:val="000000"/>
          <w:sz w:val="28"/>
        </w:rPr>
        <w:t>лицензиялық алым</w:t>
      </w:r>
      <w:r>
        <w:rPr>
          <w:rFonts w:ascii="Times New Roman"/>
          <w:b w:val="false"/>
          <w:i w:val="false"/>
          <w:color w:val="000000"/>
          <w:sz w:val="28"/>
        </w:rPr>
        <w:t xml:space="preserve"> енгізілмеген;</w:t>
      </w:r>
      <w:r>
        <w:br/>
      </w:r>
      <w:r>
        <w:rPr>
          <w:rFonts w:ascii="Times New Roman"/>
          <w:b w:val="false"/>
          <w:i w:val="false"/>
          <w:color w:val="000000"/>
          <w:sz w:val="28"/>
        </w:rPr>
        <w:t>
</w:t>
      </w:r>
      <w:r>
        <w:rPr>
          <w:rFonts w:ascii="Times New Roman"/>
          <w:b w:val="false"/>
          <w:i w:val="false"/>
          <w:color w:val="000000"/>
          <w:sz w:val="28"/>
        </w:rPr>
        <w:t>
      4) өтініш беруші </w:t>
      </w:r>
      <w:r>
        <w:rPr>
          <w:rFonts w:ascii="Times New Roman"/>
          <w:b w:val="false"/>
          <w:i w:val="false"/>
          <w:color w:val="000000"/>
          <w:sz w:val="28"/>
        </w:rPr>
        <w:t>біліктілік талаптарына</w:t>
      </w:r>
      <w:r>
        <w:rPr>
          <w:rFonts w:ascii="Times New Roman"/>
          <w:b w:val="false"/>
          <w:i w:val="false"/>
          <w:color w:val="000000"/>
          <w:sz w:val="28"/>
        </w:rPr>
        <w:t xml:space="preserve"> сай келмеген;</w:t>
      </w:r>
      <w:r>
        <w:br/>
      </w:r>
      <w:r>
        <w:rPr>
          <w:rFonts w:ascii="Times New Roman"/>
          <w:b w:val="false"/>
          <w:i w:val="false"/>
          <w:color w:val="000000"/>
          <w:sz w:val="28"/>
        </w:rPr>
        <w:t>
</w:t>
      </w:r>
      <w:r>
        <w:rPr>
          <w:rFonts w:ascii="Times New Roman"/>
          <w:b w:val="false"/>
          <w:i w:val="false"/>
          <w:color w:val="000000"/>
          <w:sz w:val="28"/>
        </w:rPr>
        <w:t>
      4-1) өтініш берушіге лицензия беру келісуші </w:t>
      </w:r>
      <w:r>
        <w:rPr>
          <w:rFonts w:ascii="Times New Roman"/>
          <w:b w:val="false"/>
          <w:i w:val="false"/>
          <w:color w:val="000000"/>
          <w:sz w:val="28"/>
        </w:rPr>
        <w:t>мемлекеттік органмен келісілмесе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өтініш берушіге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6) сот орындаушысының ұсынуы негізінде сот өтініш берушіге лицензия алуға тыйым салған жағдайларда, лицензия және (немесе) лицензияға қосымша беруден бас тарту жүзеге асырылады.</w:t>
      </w:r>
      <w:r>
        <w:br/>
      </w: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айналысуға лицензиялар беруден бас тарту үшін қосымша талаптарды Қазақстан Республикасының заңдарына сәйкес Қазақстан Республикасының Ұлттық Банкі белгілей алады.</w:t>
      </w:r>
      <w:r>
        <w:br/>
      </w:r>
      <w:r>
        <w:rPr>
          <w:rFonts w:ascii="Times New Roman"/>
          <w:b w:val="false"/>
          <w:i w:val="false"/>
          <w:color w:val="000000"/>
          <w:sz w:val="28"/>
        </w:rPr>
        <w:t>
</w:t>
      </w:r>
      <w:r>
        <w:rPr>
          <w:rFonts w:ascii="Times New Roman"/>
          <w:b w:val="false"/>
          <w:i w:val="false"/>
          <w:color w:val="000000"/>
          <w:sz w:val="28"/>
        </w:rPr>
        <w:t>
      1-1. Осы баптың </w:t>
      </w:r>
      <w:r>
        <w:rPr>
          <w:rFonts w:ascii="Times New Roman"/>
          <w:b w:val="false"/>
          <w:i w:val="false"/>
          <w:color w:val="000000"/>
          <w:sz w:val="28"/>
        </w:rPr>
        <w:t>1-тармағының</w:t>
      </w:r>
      <w:r>
        <w:rPr>
          <w:rFonts w:ascii="Times New Roman"/>
          <w:b w:val="false"/>
          <w:i w:val="false"/>
          <w:color w:val="000000"/>
          <w:sz w:val="28"/>
        </w:rPr>
        <w:t xml:space="preserve"> күші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73-бабында</w:t>
      </w:r>
      <w:r>
        <w:rPr>
          <w:rFonts w:ascii="Times New Roman"/>
          <w:b w:val="false"/>
          <w:i w:val="false"/>
          <w:color w:val="000000"/>
          <w:sz w:val="28"/>
        </w:rPr>
        <w:t xml:space="preserve"> көзделген тәртіппен лицензия алу жағдайларына қолданылмайды.</w:t>
      </w:r>
      <w:r>
        <w:br/>
      </w:r>
      <w:r>
        <w:rPr>
          <w:rFonts w:ascii="Times New Roman"/>
          <w:b w:val="false"/>
          <w:i w:val="false"/>
          <w:color w:val="000000"/>
          <w:sz w:val="28"/>
        </w:rPr>
        <w:t>
</w:t>
      </w:r>
      <w:r>
        <w:rPr>
          <w:rFonts w:ascii="Times New Roman"/>
          <w:b w:val="false"/>
          <w:i w:val="false"/>
          <w:color w:val="000000"/>
          <w:sz w:val="28"/>
        </w:rPr>
        <w:t xml:space="preserve">
      2. Лицензия беруден бас тартқан жағдайда лицензиар лицензия және (немесе) лицензияға қосымша беру үшін белгіленген мерзімдерде өтініш берушіге дәлелді жауап қайтарады.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45-бапқа өзгеріс енгізілді </w:t>
      </w:r>
      <w:r>
        <w:rPr>
          <w:rFonts w:ascii="Times New Roman"/>
          <w:b w:val="false"/>
          <w:i w:val="false"/>
          <w:color w:val="ff0000"/>
          <w:sz w:val="28"/>
        </w:rPr>
        <w:t xml:space="preserve">- ҚР 2009.07.04 </w:t>
      </w:r>
      <w:r>
        <w:rPr>
          <w:rFonts w:ascii="Times New Roman"/>
          <w:b w:val="false"/>
          <w:i w:val="false"/>
          <w:color w:val="000000"/>
          <w:sz w:val="28"/>
        </w:rPr>
        <w:t>N 167-IV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82"/>
    <w:bookmarkStart w:name="z65" w:id="83"/>
    <w:p>
      <w:pPr>
        <w:spacing w:after="0"/>
        <w:ind w:left="0"/>
        <w:jc w:val="both"/>
      </w:pPr>
      <w:r>
        <w:rPr>
          <w:rFonts w:ascii="Times New Roman"/>
          <w:b w:val="false"/>
          <w:i w:val="false"/>
          <w:color w:val="000000"/>
          <w:sz w:val="28"/>
        </w:rPr>
        <w:t>
      </w:t>
      </w:r>
      <w:r>
        <w:rPr>
          <w:rFonts w:ascii="Times New Roman"/>
          <w:b/>
          <w:i w:val="false"/>
          <w:color w:val="000000"/>
          <w:sz w:val="28"/>
        </w:rPr>
        <w:t xml:space="preserve">46-бап. Лицензияны және (немесе) лицензияға қосымшаны </w:t>
      </w:r>
      <w:r>
        <w:br/>
      </w:r>
      <w:r>
        <w:rPr>
          <w:rFonts w:ascii="Times New Roman"/>
          <w:b w:val="false"/>
          <w:i w:val="false"/>
          <w:color w:val="000000"/>
          <w:sz w:val="28"/>
        </w:rPr>
        <w:t>
               </w:t>
      </w:r>
      <w:r>
        <w:rPr>
          <w:rFonts w:ascii="Times New Roman"/>
          <w:b/>
          <w:i w:val="false"/>
          <w:color w:val="000000"/>
          <w:sz w:val="28"/>
        </w:rPr>
        <w:t xml:space="preserve">беруден бас тартуға шағымдану </w:t>
      </w:r>
    </w:p>
    <w:bookmarkEnd w:id="83"/>
    <w:p>
      <w:pPr>
        <w:spacing w:after="0"/>
        <w:ind w:left="0"/>
        <w:jc w:val="both"/>
      </w:pPr>
      <w:r>
        <w:rPr>
          <w:rFonts w:ascii="Times New Roman"/>
          <w:b w:val="false"/>
          <w:i w:val="false"/>
          <w:color w:val="000000"/>
          <w:sz w:val="28"/>
        </w:rPr>
        <w:t>      Егер лицензия және (немесе) лицензияға қосымша осы Заңда белгіленген мерзімде берілмесе немесе лицензияны және (немесе) лицензияға қосымшаны беруден бас тарту өтініш берушіге дәлелсіз болып көрінсе, ол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бұл іс-әрекеттерге шағымдануға құқылы. </w:t>
      </w:r>
    </w:p>
    <w:bookmarkStart w:name="z66" w:id="84"/>
    <w:p>
      <w:pPr>
        <w:spacing w:after="0"/>
        <w:ind w:left="0"/>
        <w:jc w:val="left"/>
      </w:pPr>
      <w:r>
        <w:rPr>
          <w:rFonts w:ascii="Times New Roman"/>
          <w:b/>
          <w:i w:val="false"/>
          <w:color w:val="000000"/>
        </w:rPr>
        <w:t xml:space="preserve"> 
6-тарау. ЛИЦЕНЗИЯНЫ ЖӘНЕ (НЕМЕСЕ) ЛИЦЕНЗИЯҒА ҚОСЫМШАНЫ ҚАЙТА </w:t>
      </w:r>
      <w:r>
        <w:br/>
      </w:r>
      <w:r>
        <w:rPr>
          <w:rFonts w:ascii="Times New Roman"/>
          <w:b/>
          <w:i w:val="false"/>
          <w:color w:val="000000"/>
        </w:rPr>
        <w:t xml:space="preserve">
РЕСІМДЕУ, ОНЫҢ ТЕЛНҰСҚАЛАРЫН БЕРУ, ҚОЛДАНЫЛУЫН ТОҚТАТУ ЖӘНЕ </w:t>
      </w:r>
      <w:r>
        <w:br/>
      </w:r>
      <w:r>
        <w:rPr>
          <w:rFonts w:ascii="Times New Roman"/>
          <w:b/>
          <w:i w:val="false"/>
          <w:color w:val="000000"/>
        </w:rPr>
        <w:t xml:space="preserve">
ТОҚТАТА ТҰРУ     </w:t>
      </w:r>
    </w:p>
    <w:bookmarkEnd w:id="84"/>
    <w:bookmarkStart w:name="z67" w:id="85"/>
    <w:p>
      <w:pPr>
        <w:spacing w:after="0"/>
        <w:ind w:left="0"/>
        <w:jc w:val="both"/>
      </w:pPr>
      <w:r>
        <w:rPr>
          <w:rFonts w:ascii="Times New Roman"/>
          <w:b w:val="false"/>
          <w:i w:val="false"/>
          <w:color w:val="000000"/>
          <w:sz w:val="28"/>
        </w:rPr>
        <w:t>
      </w:t>
      </w:r>
      <w:r>
        <w:rPr>
          <w:rFonts w:ascii="Times New Roman"/>
          <w:b/>
          <w:i w:val="false"/>
          <w:color w:val="000000"/>
          <w:sz w:val="28"/>
        </w:rPr>
        <w:t>47-бап. Лицензияның және (немесе) лицензияға қосымшаның</w:t>
      </w:r>
      <w:r>
        <w:br/>
      </w:r>
      <w:r>
        <w:rPr>
          <w:rFonts w:ascii="Times New Roman"/>
          <w:b w:val="false"/>
          <w:i w:val="false"/>
          <w:color w:val="000000"/>
          <w:sz w:val="28"/>
        </w:rPr>
        <w:t>
               </w:t>
      </w:r>
      <w:r>
        <w:rPr>
          <w:rFonts w:ascii="Times New Roman"/>
          <w:b/>
          <w:i w:val="false"/>
          <w:color w:val="000000"/>
          <w:sz w:val="28"/>
        </w:rPr>
        <w:t>телнұсқаларын қайта ресiмдеу және беру, сондай-ақ</w:t>
      </w:r>
      <w:r>
        <w:br/>
      </w:r>
      <w:r>
        <w:rPr>
          <w:rFonts w:ascii="Times New Roman"/>
          <w:b w:val="false"/>
          <w:i w:val="false"/>
          <w:color w:val="000000"/>
          <w:sz w:val="28"/>
        </w:rPr>
        <w:t>
               </w:t>
      </w:r>
      <w:r>
        <w:rPr>
          <w:rFonts w:ascii="Times New Roman"/>
          <w:b/>
          <w:i w:val="false"/>
          <w:color w:val="000000"/>
          <w:sz w:val="28"/>
        </w:rPr>
        <w:t>электрондық форматқа аудару</w:t>
      </w:r>
    </w:p>
    <w:bookmarkEnd w:id="85"/>
    <w:bookmarkStart w:name="z230" w:id="86"/>
    <w:p>
      <w:pPr>
        <w:spacing w:after="0"/>
        <w:ind w:left="0"/>
        <w:jc w:val="both"/>
      </w:pPr>
      <w:r>
        <w:rPr>
          <w:rFonts w:ascii="Times New Roman"/>
          <w:b w:val="false"/>
          <w:i w:val="false"/>
          <w:color w:val="000000"/>
          <w:sz w:val="28"/>
        </w:rPr>
        <w:t>      1. Лицензия және (немесе) лицензияға қосымша жоғалған, бүлiнген жағдайда лицензиаттың лицензияның және (немесе) лицензияға қосымшаның телнұсқаларын алуға құқығы бар.</w:t>
      </w:r>
      <w:r>
        <w:br/>
      </w:r>
      <w:r>
        <w:rPr>
          <w:rFonts w:ascii="Times New Roman"/>
          <w:b w:val="false"/>
          <w:i w:val="false"/>
          <w:color w:val="000000"/>
          <w:sz w:val="28"/>
        </w:rPr>
        <w:t>
      Егер лицензия қағаз жеткізгіште берілген болса, лицензиат телнұсқаны алмастан, оны өтініш бойынша электрондық форматқа аударуға құқылы.</w:t>
      </w:r>
      <w:r>
        <w:br/>
      </w:r>
      <w:r>
        <w:rPr>
          <w:rFonts w:ascii="Times New Roman"/>
          <w:b w:val="false"/>
          <w:i w:val="false"/>
          <w:color w:val="000000"/>
          <w:sz w:val="28"/>
        </w:rPr>
        <w:t>
</w:t>
      </w:r>
      <w:r>
        <w:rPr>
          <w:rFonts w:ascii="Times New Roman"/>
          <w:b w:val="false"/>
          <w:i w:val="false"/>
          <w:color w:val="000000"/>
          <w:sz w:val="28"/>
        </w:rPr>
        <w:t>
      Лицензияның және (немесе) лицензияға қосымшаның жоғалған, бүлiнген бланкiлерi лицензиаттың лицензиарға жазбаша өтiнiш берген күнiнен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екi жұмыс күнi iшiнде жаңа нөмiр бере отырып және жоғарғы оң жақ бұрышында «Телнұсқа» деген жазуы бар лицензияның және (немесе) лицензияға қосымшаның телнұсқаларын береді.</w:t>
      </w:r>
      <w:r>
        <w:br/>
      </w:r>
      <w:r>
        <w:rPr>
          <w:rFonts w:ascii="Times New Roman"/>
          <w:b w:val="false"/>
          <w:i w:val="false"/>
          <w:color w:val="000000"/>
          <w:sz w:val="28"/>
        </w:rPr>
        <w:t>
</w:t>
      </w:r>
      <w:r>
        <w:rPr>
          <w:rFonts w:ascii="Times New Roman"/>
          <w:b w:val="false"/>
          <w:i w:val="false"/>
          <w:color w:val="000000"/>
          <w:sz w:val="28"/>
        </w:rPr>
        <w:t>
      Лицензиялардың және (немесе) лицензияларға қосымшалардың телнұсқалары осы Заңның 10-бабының ережелерін сақтай отырып, электрондық нысанда ресімделеді.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Лицензия</w:t>
      </w:r>
      <w:r>
        <w:rPr>
          <w:rFonts w:ascii="Times New Roman"/>
          <w:b w:val="false"/>
          <w:i w:val="false"/>
          <w:color w:val="000000"/>
          <w:sz w:val="28"/>
        </w:rPr>
        <w:t xml:space="preserve"> және (немесе) лицензияға қосымша мынадай:</w:t>
      </w:r>
      <w:r>
        <w:br/>
      </w:r>
      <w:r>
        <w:rPr>
          <w:rFonts w:ascii="Times New Roman"/>
          <w:b w:val="false"/>
          <w:i w:val="false"/>
          <w:color w:val="000000"/>
          <w:sz w:val="28"/>
        </w:rPr>
        <w:t>
</w:t>
      </w:r>
      <w:r>
        <w:rPr>
          <w:rFonts w:ascii="Times New Roman"/>
          <w:b w:val="false"/>
          <w:i w:val="false"/>
          <w:color w:val="000000"/>
          <w:sz w:val="28"/>
        </w:rPr>
        <w:t>
      1) жеке тұлғаның тегi, аты, әкесiнiң аты (ол болған кезде) өзгерген;</w:t>
      </w:r>
      <w:r>
        <w:br/>
      </w:r>
      <w:r>
        <w:rPr>
          <w:rFonts w:ascii="Times New Roman"/>
          <w:b w:val="false"/>
          <w:i w:val="false"/>
          <w:color w:val="000000"/>
          <w:sz w:val="28"/>
        </w:rPr>
        <w:t>
</w:t>
      </w:r>
      <w:r>
        <w:rPr>
          <w:rFonts w:ascii="Times New Roman"/>
          <w:b w:val="false"/>
          <w:i w:val="false"/>
          <w:color w:val="000000"/>
          <w:sz w:val="28"/>
        </w:rPr>
        <w:t>
      2) дара кәсiпкер қайта тiркелген, оның атауы мен мекенжайы өзгерген;</w:t>
      </w:r>
      <w:r>
        <w:br/>
      </w:r>
      <w:r>
        <w:rPr>
          <w:rFonts w:ascii="Times New Roman"/>
          <w:b w:val="false"/>
          <w:i w:val="false"/>
          <w:color w:val="000000"/>
          <w:sz w:val="28"/>
        </w:rPr>
        <w:t>
</w:t>
      </w:r>
      <w:r>
        <w:rPr>
          <w:rFonts w:ascii="Times New Roman"/>
          <w:b w:val="false"/>
          <w:i w:val="false"/>
          <w:color w:val="000000"/>
          <w:sz w:val="28"/>
        </w:rPr>
        <w:t>
      3) заңды тұлға бiрiгу, қосылу, бөлiнiп шығу немесе қайта құрылу нысанында қайта ұйымдастырылған;</w:t>
      </w:r>
      <w:r>
        <w:br/>
      </w:r>
      <w:r>
        <w:rPr>
          <w:rFonts w:ascii="Times New Roman"/>
          <w:b w:val="false"/>
          <w:i w:val="false"/>
          <w:color w:val="000000"/>
          <w:sz w:val="28"/>
        </w:rPr>
        <w:t>
</w:t>
      </w:r>
      <w:r>
        <w:rPr>
          <w:rFonts w:ascii="Times New Roman"/>
          <w:b w:val="false"/>
          <w:i w:val="false"/>
          <w:color w:val="000000"/>
          <w:sz w:val="28"/>
        </w:rPr>
        <w:t>
      4) заңды тұлғаның атауы және (немесе) заңды мекенжайы өзгерген жағдайларда қайта ресiмделуге жатады.</w:t>
      </w:r>
      <w:r>
        <w:br/>
      </w:r>
      <w:r>
        <w:rPr>
          <w:rFonts w:ascii="Times New Roman"/>
          <w:b w:val="false"/>
          <w:i w:val="false"/>
          <w:color w:val="000000"/>
          <w:sz w:val="28"/>
        </w:rPr>
        <w:t>
</w:t>
      </w:r>
      <w:r>
        <w:rPr>
          <w:rFonts w:ascii="Times New Roman"/>
          <w:b w:val="false"/>
          <w:i w:val="false"/>
          <w:color w:val="000000"/>
          <w:sz w:val="28"/>
        </w:rPr>
        <w:t>
      Қызмет түрiнiң және (немесе) кiшi түрiнiң атауы өзгерген жағдайда, лицензиаттың лицензияларды қайта ресiмдеу кезiнде жекелеген қызмет түрлерiмен айналысу құқығы үшiн бюджетке </w:t>
      </w:r>
      <w:r>
        <w:rPr>
          <w:rFonts w:ascii="Times New Roman"/>
          <w:b w:val="false"/>
          <w:i w:val="false"/>
          <w:color w:val="000000"/>
          <w:sz w:val="28"/>
        </w:rPr>
        <w:t>лицензиялық алымның</w:t>
      </w:r>
      <w:r>
        <w:rPr>
          <w:rFonts w:ascii="Times New Roman"/>
          <w:b w:val="false"/>
          <w:i w:val="false"/>
          <w:color w:val="000000"/>
          <w:sz w:val="28"/>
        </w:rPr>
        <w:t xml:space="preserve"> төленгенiн растай отырып, лицензияны қайта ресiмдеу туралы өтiнiш беруге құқығы бар.</w:t>
      </w:r>
      <w:r>
        <w:br/>
      </w:r>
      <w:r>
        <w:rPr>
          <w:rFonts w:ascii="Times New Roman"/>
          <w:b w:val="false"/>
          <w:i w:val="false"/>
          <w:color w:val="000000"/>
          <w:sz w:val="28"/>
        </w:rPr>
        <w:t>
</w:t>
      </w:r>
      <w:r>
        <w:rPr>
          <w:rFonts w:ascii="Times New Roman"/>
          <w:b w:val="false"/>
          <w:i w:val="false"/>
          <w:color w:val="000000"/>
          <w:sz w:val="28"/>
        </w:rPr>
        <w:t>
      Лицензиат қайта ресiмдеу туралы өтiнiштi лицензияларды қайта ресiмдеу кезiнде жекелеген қызмет түрлерiмен айналысу құқығы үшiн бюджетке лицензиялық алымның төленгенiн растайтын құжаттарды қоса бере отырып, күнтiзбелiк отыз күн iшiнде бередi.</w:t>
      </w:r>
      <w:r>
        <w:br/>
      </w:r>
      <w:r>
        <w:rPr>
          <w:rFonts w:ascii="Times New Roman"/>
          <w:b w:val="false"/>
          <w:i w:val="false"/>
          <w:color w:val="000000"/>
          <w:sz w:val="28"/>
        </w:rPr>
        <w:t>
</w:t>
      </w:r>
      <w:r>
        <w:rPr>
          <w:rFonts w:ascii="Times New Roman"/>
          <w:b w:val="false"/>
          <w:i w:val="false"/>
          <w:color w:val="000000"/>
          <w:sz w:val="28"/>
        </w:rPr>
        <w:t>
      Лицензиялық алым төленбеген жағдайда, лицензиар лицензияны және (немесе) лицензияға қосымшаны қайта ресiмдеуден бас тартады.</w:t>
      </w:r>
      <w:r>
        <w:br/>
      </w:r>
      <w:r>
        <w:rPr>
          <w:rFonts w:ascii="Times New Roman"/>
          <w:b w:val="false"/>
          <w:i w:val="false"/>
          <w:color w:val="000000"/>
          <w:sz w:val="28"/>
        </w:rPr>
        <w:t>
</w:t>
      </w:r>
      <w:r>
        <w:rPr>
          <w:rFonts w:ascii="Times New Roman"/>
          <w:b w:val="false"/>
          <w:i w:val="false"/>
          <w:color w:val="000000"/>
          <w:sz w:val="28"/>
        </w:rPr>
        <w:t>
      Лицензияланатын қызмет түрiнен бiр немесе одан көп банк операциялары, сақтандыру қызметiнен бiр немесе одан да көп сыныптар алып тасталған жағдайда, лицензиат күнтiзбелiк отыз күн iшiнде лицензияны қоса отырып, лицензияны қайта ресiмдеу туралы өтiнiш беруге мiндеттi.</w:t>
      </w:r>
      <w:r>
        <w:br/>
      </w:r>
      <w:r>
        <w:rPr>
          <w:rFonts w:ascii="Times New Roman"/>
          <w:b w:val="false"/>
          <w:i w:val="false"/>
          <w:color w:val="000000"/>
          <w:sz w:val="28"/>
        </w:rPr>
        <w:t>
</w:t>
      </w:r>
      <w:r>
        <w:rPr>
          <w:rFonts w:ascii="Times New Roman"/>
          <w:b w:val="false"/>
          <w:i w:val="false"/>
          <w:color w:val="000000"/>
          <w:sz w:val="28"/>
        </w:rPr>
        <w:t>
      Қаржы саласындағы қызметтi және қаржы ресурстарын шоғырландыруға байланысты қызметтi жүзеге асыратын жеке немесе заңды тұлға өызмет түрiнiң атауы өзгерген жағдайда, егер мұндай өзгерiс лицензияланатын қызмет түрi мәнiнiң өзгеруiне әкеп соқпаса,  күнтiзбелiк отыз күн iшiнде лицензияларды қайта ресiмдеу кезiнде жекелеген қызмет түрлерiмен айналысу құқығы үшiн бюджетке лицензиялық алымның төленгенiн растайтын құжаттарды қоса бере отырып, лицензияны қайта ресiмдеу туралы өтiнiш беруге мiндеттi.</w:t>
      </w:r>
      <w:r>
        <w:br/>
      </w:r>
      <w:r>
        <w:rPr>
          <w:rFonts w:ascii="Times New Roman"/>
          <w:b w:val="false"/>
          <w:i w:val="false"/>
          <w:color w:val="000000"/>
          <w:sz w:val="28"/>
        </w:rPr>
        <w:t>
</w:t>
      </w:r>
      <w:r>
        <w:rPr>
          <w:rFonts w:ascii="Times New Roman"/>
          <w:b w:val="false"/>
          <w:i w:val="false"/>
          <w:color w:val="000000"/>
          <w:sz w:val="28"/>
        </w:rPr>
        <w:t>
      Қайта ресімделген лицензиялар және (немесе) лицензияларға қосымшалар осы Заңның 10-бабының ережелерін сақтай отырып, электрондық нысанда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47-бап жаңа редакцияда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86"/>
    <w:bookmarkStart w:name="z470" w:id="87"/>
    <w:p>
      <w:pPr>
        <w:spacing w:after="0"/>
        <w:ind w:left="0"/>
        <w:jc w:val="both"/>
      </w:pPr>
      <w:r>
        <w:rPr>
          <w:rFonts w:ascii="Times New Roman"/>
          <w:b w:val="false"/>
          <w:i w:val="false"/>
          <w:color w:val="000000"/>
          <w:sz w:val="28"/>
        </w:rPr>
        <w:t>
      </w:t>
      </w:r>
      <w:r>
        <w:rPr>
          <w:rFonts w:ascii="Times New Roman"/>
          <w:b/>
          <w:i w:val="false"/>
          <w:color w:val="000000"/>
          <w:sz w:val="28"/>
        </w:rPr>
        <w:t>47-1-бап. Берілген лицензиялардағы қателерді түзету</w:t>
      </w:r>
    </w:p>
    <w:bookmarkEnd w:id="87"/>
    <w:bookmarkStart w:name="z471" w:id="88"/>
    <w:p>
      <w:pPr>
        <w:spacing w:after="0"/>
        <w:ind w:left="0"/>
        <w:jc w:val="both"/>
      </w:pPr>
      <w:r>
        <w:rPr>
          <w:rFonts w:ascii="Times New Roman"/>
          <w:b w:val="false"/>
          <w:i w:val="false"/>
          <w:color w:val="000000"/>
          <w:sz w:val="28"/>
        </w:rPr>
        <w:t>
      Берілген лицензияда және (немесе) лицензияға қосымшада қателер табылған жағдайда лицензиат оларды түзету туралы еркін нысанда өтініш беруге құқылы.</w:t>
      </w:r>
      <w:r>
        <w:br/>
      </w:r>
      <w:r>
        <w:rPr>
          <w:rFonts w:ascii="Times New Roman"/>
          <w:b w:val="false"/>
          <w:i w:val="false"/>
          <w:color w:val="000000"/>
          <w:sz w:val="28"/>
        </w:rPr>
        <w:t>
</w:t>
      </w:r>
      <w:r>
        <w:rPr>
          <w:rFonts w:ascii="Times New Roman"/>
          <w:b w:val="false"/>
          <w:i w:val="false"/>
          <w:color w:val="000000"/>
          <w:sz w:val="28"/>
        </w:rPr>
        <w:t>
      Лицензиар лицензиаттың тиісті өтінішті берген күнінен бастап он жұмыс күні ішінде лицензиялар тізіліміне қажетті өзгерістерді енгізеді және тиісті түзетулері бар лицензияны және (немесе) лицензияға қосымшаны береді.</w:t>
      </w:r>
      <w:r>
        <w:br/>
      </w:r>
      <w:r>
        <w:rPr>
          <w:rFonts w:ascii="Times New Roman"/>
          <w:b w:val="false"/>
          <w:i w:val="false"/>
          <w:color w:val="000000"/>
          <w:sz w:val="28"/>
        </w:rPr>
        <w:t>
      </w:t>
      </w:r>
      <w:r>
        <w:rPr>
          <w:rFonts w:ascii="Times New Roman"/>
          <w:b w:val="false"/>
          <w:i w:val="false"/>
          <w:color w:val="ff0000"/>
          <w:sz w:val="28"/>
        </w:rPr>
        <w:t xml:space="preserve">Ескерту. 6-тарау 47-1-баппен толықтырылды - ҚР 06.03.2013 </w:t>
      </w:r>
      <w:r>
        <w:rPr>
          <w:rFonts w:ascii="Times New Roman"/>
          <w:b w:val="false"/>
          <w:i w:val="false"/>
          <w:color w:val="000000"/>
          <w:sz w:val="28"/>
        </w:rPr>
        <w:t>N 81-V</w:t>
      </w:r>
      <w:r>
        <w:rPr>
          <w:rFonts w:ascii="Times New Roman"/>
          <w:b w:val="false"/>
          <w:i w:val="false"/>
          <w:color w:val="000000"/>
          <w:sz w:val="28"/>
        </w:rPr>
        <w:t> </w:t>
      </w:r>
      <w:r>
        <w:rPr>
          <w:rFonts w:ascii="Times New Roman"/>
          <w:b w:val="false"/>
          <w:i w:val="false"/>
          <w:color w:val="ff0000"/>
          <w:sz w:val="28"/>
        </w:rPr>
        <w:t>Заңымен(алғашқы ресми жарияланғанынан кейін күнтізбелік он күн өткен соң қолданысқа енгiзiледi).</w:t>
      </w:r>
    </w:p>
    <w:bookmarkEnd w:id="88"/>
    <w:bookmarkStart w:name="z68" w:id="89"/>
    <w:p>
      <w:pPr>
        <w:spacing w:after="0"/>
        <w:ind w:left="0"/>
        <w:jc w:val="both"/>
      </w:pPr>
      <w:r>
        <w:rPr>
          <w:rFonts w:ascii="Times New Roman"/>
          <w:b w:val="false"/>
          <w:i w:val="false"/>
          <w:color w:val="000000"/>
          <w:sz w:val="28"/>
        </w:rPr>
        <w:t>
      </w:t>
      </w:r>
      <w:r>
        <w:rPr>
          <w:rFonts w:ascii="Times New Roman"/>
          <w:b/>
          <w:i w:val="false"/>
          <w:color w:val="000000"/>
          <w:sz w:val="28"/>
        </w:rPr>
        <w:t xml:space="preserve">48-бап. Лицензияның және (немесе) лицензияға қосымшаның </w:t>
      </w:r>
      <w:r>
        <w:br/>
      </w:r>
      <w:r>
        <w:rPr>
          <w:rFonts w:ascii="Times New Roman"/>
          <w:b w:val="false"/>
          <w:i w:val="false"/>
          <w:color w:val="000000"/>
          <w:sz w:val="28"/>
        </w:rPr>
        <w:t>
               </w:t>
      </w:r>
      <w:r>
        <w:rPr>
          <w:rFonts w:ascii="Times New Roman"/>
          <w:b/>
          <w:i w:val="false"/>
          <w:color w:val="000000"/>
          <w:sz w:val="28"/>
        </w:rPr>
        <w:t xml:space="preserve">қолданылуын тоқтату </w:t>
      </w:r>
    </w:p>
    <w:bookmarkEnd w:id="89"/>
    <w:bookmarkStart w:name="z250" w:id="90"/>
    <w:p>
      <w:pPr>
        <w:spacing w:after="0"/>
        <w:ind w:left="0"/>
        <w:jc w:val="both"/>
      </w:pPr>
      <w:r>
        <w:rPr>
          <w:rFonts w:ascii="Times New Roman"/>
          <w:b w:val="false"/>
          <w:i w:val="false"/>
          <w:color w:val="000000"/>
          <w:sz w:val="28"/>
        </w:rPr>
        <w:t>      1. Лицензияның және (немесе) лицензияға қосымшаның қолданылуы мынадай жағдайларда:</w:t>
      </w:r>
      <w:r>
        <w:br/>
      </w:r>
      <w:r>
        <w:rPr>
          <w:rFonts w:ascii="Times New Roman"/>
          <w:b w:val="false"/>
          <w:i w:val="false"/>
          <w:color w:val="000000"/>
          <w:sz w:val="28"/>
        </w:rPr>
        <w:t>
      1) лицензияның берілген мерзімі аяқталғанда;</w:t>
      </w:r>
      <w:r>
        <w:br/>
      </w:r>
      <w:r>
        <w:rPr>
          <w:rFonts w:ascii="Times New Roman"/>
          <w:b w:val="false"/>
          <w:i w:val="false"/>
          <w:color w:val="000000"/>
          <w:sz w:val="28"/>
        </w:rPr>
        <w:t>
</w:t>
      </w:r>
      <w:r>
        <w:rPr>
          <w:rFonts w:ascii="Times New Roman"/>
          <w:b w:val="false"/>
          <w:i w:val="false"/>
          <w:color w:val="000000"/>
          <w:sz w:val="28"/>
        </w:rPr>
        <w:t>
      2) жүзеге асырылуына лицензия берілген іс-әрекеттер (операциялар) толық көлемде жасалғанда;</w:t>
      </w:r>
      <w:r>
        <w:br/>
      </w:r>
      <w:r>
        <w:rPr>
          <w:rFonts w:ascii="Times New Roman"/>
          <w:b w:val="false"/>
          <w:i w:val="false"/>
          <w:color w:val="000000"/>
          <w:sz w:val="28"/>
        </w:rPr>
        <w:t>
</w:t>
      </w:r>
      <w:r>
        <w:rPr>
          <w:rFonts w:ascii="Times New Roman"/>
          <w:b w:val="false"/>
          <w:i w:val="false"/>
          <w:color w:val="000000"/>
          <w:sz w:val="28"/>
        </w:rPr>
        <w:t>
      3) лицензия алып қойылғанда;</w:t>
      </w:r>
      <w:r>
        <w:br/>
      </w:r>
      <w:r>
        <w:rPr>
          <w:rFonts w:ascii="Times New Roman"/>
          <w:b w:val="false"/>
          <w:i w:val="false"/>
          <w:color w:val="000000"/>
          <w:sz w:val="28"/>
        </w:rPr>
        <w:t>
</w:t>
      </w:r>
      <w:r>
        <w:rPr>
          <w:rFonts w:ascii="Times New Roman"/>
          <w:b w:val="false"/>
          <w:i w:val="false"/>
          <w:color w:val="000000"/>
          <w:sz w:val="28"/>
        </w:rPr>
        <w:t>
      4) жеке тұлғаның қызметі тоқтатылғанда, заңды тұлға таратылғанда, бірігу, біріктіру, бөліну, немесе қайта құрылу нысанындағы қайта ұйымдастырылуды қоспағанда, заңды тұлға қайта ұйымдастырылғанда;</w:t>
      </w:r>
      <w:r>
        <w:br/>
      </w:r>
      <w:r>
        <w:rPr>
          <w:rFonts w:ascii="Times New Roman"/>
          <w:b w:val="false"/>
          <w:i w:val="false"/>
          <w:color w:val="000000"/>
          <w:sz w:val="28"/>
        </w:rPr>
        <w:t>
</w:t>
      </w:r>
      <w:r>
        <w:rPr>
          <w:rFonts w:ascii="Times New Roman"/>
          <w:b w:val="false"/>
          <w:i w:val="false"/>
          <w:color w:val="000000"/>
          <w:sz w:val="28"/>
        </w:rPr>
        <w:t>
      5) лицензия және (немесе) лицензияға қосымша лицензиарға ерiктi түрде қайтарылғанда;</w:t>
      </w:r>
      <w:r>
        <w:br/>
      </w:r>
      <w:r>
        <w:rPr>
          <w:rFonts w:ascii="Times New Roman"/>
          <w:b w:val="false"/>
          <w:i w:val="false"/>
          <w:color w:val="000000"/>
          <w:sz w:val="28"/>
        </w:rPr>
        <w:t>
</w:t>
      </w:r>
      <w:r>
        <w:rPr>
          <w:rFonts w:ascii="Times New Roman"/>
          <w:b w:val="false"/>
          <w:i w:val="false"/>
          <w:color w:val="000000"/>
          <w:sz w:val="28"/>
        </w:rPr>
        <w:t>
      6) лицензияланатындардың тізбесінен қызметтің жекелеген түрі және (немесе) кіші түрі алып тасталса;</w:t>
      </w:r>
      <w:r>
        <w:br/>
      </w:r>
      <w:r>
        <w:rPr>
          <w:rFonts w:ascii="Times New Roman"/>
          <w:b w:val="false"/>
          <w:i w:val="false"/>
          <w:color w:val="000000"/>
          <w:sz w:val="28"/>
        </w:rPr>
        <w:t>
</w:t>
      </w:r>
      <w:r>
        <w:rPr>
          <w:rFonts w:ascii="Times New Roman"/>
          <w:b w:val="false"/>
          <w:i w:val="false"/>
          <w:color w:val="000000"/>
          <w:sz w:val="28"/>
        </w:rPr>
        <w:t>
      7) лицензиат лицензиялауға жататын субъектілер қатарынан алып тасталса;</w:t>
      </w:r>
      <w:r>
        <w:br/>
      </w:r>
      <w:r>
        <w:rPr>
          <w:rFonts w:ascii="Times New Roman"/>
          <w:b w:val="false"/>
          <w:i w:val="false"/>
          <w:color w:val="000000"/>
          <w:sz w:val="28"/>
        </w:rPr>
        <w:t>
      8) Қазақстан Республикасының заңдарында көзделген өзге де жағдайларда тоқтатылады.</w:t>
      </w:r>
      <w:r>
        <w:br/>
      </w:r>
      <w:r>
        <w:rPr>
          <w:rFonts w:ascii="Times New Roman"/>
          <w:b w:val="false"/>
          <w:i w:val="false"/>
          <w:color w:val="000000"/>
          <w:sz w:val="28"/>
        </w:rPr>
        <w:t>
</w:t>
      </w:r>
      <w:r>
        <w:rPr>
          <w:rFonts w:ascii="Times New Roman"/>
          <w:b w:val="false"/>
          <w:i w:val="false"/>
          <w:color w:val="000000"/>
          <w:sz w:val="28"/>
        </w:rPr>
        <w:t>
      2. Лицензияның қолданылуы осы баптың 1-тармағының 6) және 7) тармақшаларында көзделген негіздер бойынша тоқтатылғанды қоспағанда, лицензияның және (немесе) лицензияға қосымшаның қолданылуы тоқтатылған кезде, лицензиат он жұмыс күнi iшiнде лицензияны және (немесе) лицензияға қосымшаны лицензиарға қайтаруға мiндеттi.</w:t>
      </w:r>
      <w:r>
        <w:br/>
      </w:r>
      <w:r>
        <w:rPr>
          <w:rFonts w:ascii="Times New Roman"/>
          <w:b w:val="false"/>
          <w:i w:val="false"/>
          <w:color w:val="000000"/>
          <w:sz w:val="28"/>
        </w:rPr>
        <w:t>
      </w:t>
      </w:r>
      <w:r>
        <w:rPr>
          <w:rFonts w:ascii="Times New Roman"/>
          <w:b w:val="false"/>
          <w:i w:val="false"/>
          <w:color w:val="ff0000"/>
          <w:sz w:val="28"/>
        </w:rPr>
        <w:t xml:space="preserve">Ескерту. 48-бапқа өзгеріс енгізілді - ҚР 2009.02.13 </w:t>
      </w:r>
      <w:r>
        <w:rPr>
          <w:rFonts w:ascii="Times New Roman"/>
          <w:b w:val="false"/>
          <w:i w:val="false"/>
          <w:color w:val="000000"/>
          <w:sz w:val="28"/>
        </w:rPr>
        <w:t>N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90"/>
    <w:bookmarkStart w:name="z69" w:id="91"/>
    <w:p>
      <w:pPr>
        <w:spacing w:after="0"/>
        <w:ind w:left="0"/>
        <w:jc w:val="both"/>
      </w:pPr>
      <w:r>
        <w:rPr>
          <w:rFonts w:ascii="Times New Roman"/>
          <w:b w:val="false"/>
          <w:i w:val="false"/>
          <w:color w:val="000000"/>
          <w:sz w:val="28"/>
        </w:rPr>
        <w:t>
      </w:t>
      </w:r>
      <w:r>
        <w:rPr>
          <w:rFonts w:ascii="Times New Roman"/>
          <w:b/>
          <w:i w:val="false"/>
          <w:color w:val="000000"/>
          <w:sz w:val="28"/>
        </w:rPr>
        <w:t xml:space="preserve">49-бап. Лицензияның қолданылуын тоқтата тұру, одан айыру </w:t>
      </w:r>
    </w:p>
    <w:bookmarkEnd w:id="91"/>
    <w:p>
      <w:pPr>
        <w:spacing w:after="0"/>
        <w:ind w:left="0"/>
        <w:jc w:val="both"/>
      </w:pPr>
      <w:r>
        <w:rPr>
          <w:rFonts w:ascii="Times New Roman"/>
          <w:b w:val="false"/>
          <w:i w:val="false"/>
          <w:color w:val="000000"/>
          <w:sz w:val="28"/>
        </w:rPr>
        <w:t>      Лицензияның қолданылуын тоқтата тұру, одан айыру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тәртіппен жүзеге асырылады.</w:t>
      </w:r>
      <w:r>
        <w:br/>
      </w:r>
      <w:r>
        <w:rPr>
          <w:rFonts w:ascii="Times New Roman"/>
          <w:b w:val="false"/>
          <w:i w:val="false"/>
          <w:color w:val="000000"/>
          <w:sz w:val="28"/>
        </w:rPr>
        <w:t xml:space="preserve">
      </w:t>
      </w:r>
      <w:r>
        <w:rPr>
          <w:rFonts w:ascii="Times New Roman"/>
          <w:b w:val="false"/>
          <w:i w:val="false"/>
          <w:color w:val="ff0000"/>
          <w:sz w:val="28"/>
        </w:rPr>
        <w:t xml:space="preserve">Ескерту. 49-бапқа өзгерту енгізілді - ҚР 2010.01.20 </w:t>
      </w:r>
      <w:r>
        <w:rPr>
          <w:rFonts w:ascii="Times New Roman"/>
          <w:b w:val="false"/>
          <w:i w:val="false"/>
          <w:color w:val="000000"/>
          <w:sz w:val="28"/>
        </w:rPr>
        <w:t>№ 241-IV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p>
    <w:bookmarkStart w:name="z224" w:id="92"/>
    <w:p>
      <w:pPr>
        <w:spacing w:after="0"/>
        <w:ind w:left="0"/>
        <w:jc w:val="both"/>
      </w:pPr>
      <w:r>
        <w:rPr>
          <w:rFonts w:ascii="Times New Roman"/>
          <w:b w:val="false"/>
          <w:i w:val="false"/>
          <w:color w:val="000000"/>
          <w:sz w:val="28"/>
        </w:rPr>
        <w:t>
      </w:t>
      </w:r>
      <w:r>
        <w:rPr>
          <w:rFonts w:ascii="Times New Roman"/>
          <w:b/>
          <w:i w:val="false"/>
          <w:color w:val="000000"/>
          <w:sz w:val="28"/>
        </w:rPr>
        <w:t>49-1-бап. Лицензиялық бақылау</w:t>
      </w:r>
    </w:p>
    <w:bookmarkEnd w:id="92"/>
    <w:bookmarkStart w:name="z249" w:id="93"/>
    <w:p>
      <w:pPr>
        <w:spacing w:after="0"/>
        <w:ind w:left="0"/>
        <w:jc w:val="both"/>
      </w:pPr>
      <w:r>
        <w:rPr>
          <w:rFonts w:ascii="Times New Roman"/>
          <w:b w:val="false"/>
          <w:i w:val="false"/>
          <w:color w:val="000000"/>
          <w:sz w:val="28"/>
        </w:rPr>
        <w:t>
      1. Лицензиялық бақылау тексеру нысанында және өзге де нысандарда жүзеге асырылады.</w:t>
      </w:r>
      <w:r>
        <w:br/>
      </w:r>
      <w:r>
        <w:rPr>
          <w:rFonts w:ascii="Times New Roman"/>
          <w:b w:val="false"/>
          <w:i w:val="false"/>
          <w:color w:val="000000"/>
          <w:sz w:val="28"/>
        </w:rPr>
        <w:t>
</w:t>
      </w:r>
      <w:r>
        <w:rPr>
          <w:rFonts w:ascii="Times New Roman"/>
          <w:b w:val="false"/>
          <w:i w:val="false"/>
          <w:color w:val="000000"/>
          <w:sz w:val="28"/>
        </w:rPr>
        <w:t>
      2. Лицензия және (немесе) лицензияға қосымша берілгеннен кейін лицензиаттардың Қазақстан Республикасының лицензиялау туралы заңнамасын сақтауын тексеру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Бақылаудың өзге де нысандары Қазақстан Республикасының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Лицензия және (немесе) лицензияға қосымша берілгенге дейін өтініш берушінің немесе лицензиаттың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сай келетіндігін тексеру тексерілетін субъектіге бару арқылы бақылаудың өзге де нысаны тәртібінде жүзеге асырылады, оның нәтижелері бойынша өтініш берушінің немесе лицензиаттың біліктілік талаптарына сай келетіндігі немесе сай келмейтіндігі туралы шешім қабылданады.</w:t>
      </w:r>
      <w:r>
        <w:br/>
      </w:r>
      <w:r>
        <w:rPr>
          <w:rFonts w:ascii="Times New Roman"/>
          <w:b w:val="false"/>
          <w:i w:val="false"/>
          <w:color w:val="000000"/>
          <w:sz w:val="28"/>
        </w:rPr>
        <w:t>
</w:t>
      </w:r>
      <w:r>
        <w:rPr>
          <w:rFonts w:ascii="Times New Roman"/>
          <w:b w:val="false"/>
          <w:i w:val="false"/>
          <w:color w:val="000000"/>
          <w:sz w:val="28"/>
        </w:rPr>
        <w:t>
      Құжаттарды ұсынумен расталмайтын біліктілік талаптары, сондай-ақ ұсынылған құжаттардың анықтығы тексерілуге тиіс.</w:t>
      </w:r>
      <w:r>
        <w:br/>
      </w:r>
      <w:r>
        <w:rPr>
          <w:rFonts w:ascii="Times New Roman"/>
          <w:b w:val="false"/>
          <w:i w:val="false"/>
          <w:color w:val="000000"/>
          <w:sz w:val="28"/>
        </w:rPr>
        <w:t>
      </w:t>
      </w:r>
      <w:r>
        <w:rPr>
          <w:rFonts w:ascii="Times New Roman"/>
          <w:b w:val="false"/>
          <w:i w:val="false"/>
          <w:color w:val="ff0000"/>
          <w:sz w:val="28"/>
        </w:rPr>
        <w:t xml:space="preserve">Ескерту. 6-тарау 49-1-баппен толықтырылды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жаңа редакцияда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93"/>
    <w:bookmarkStart w:name="z70" w:id="94"/>
    <w:p>
      <w:pPr>
        <w:spacing w:after="0"/>
        <w:ind w:left="0"/>
        <w:jc w:val="left"/>
      </w:pPr>
      <w:r>
        <w:rPr>
          <w:rFonts w:ascii="Times New Roman"/>
          <w:b/>
          <w:i w:val="false"/>
          <w:color w:val="000000"/>
        </w:rPr>
        <w:t xml:space="preserve"> 
7-тарау. ҚОРЫТЫНДЫ ЕРЕЖЕЛЕР </w:t>
      </w:r>
    </w:p>
    <w:bookmarkEnd w:id="94"/>
    <w:bookmarkStart w:name="z71" w:id="95"/>
    <w:p>
      <w:pPr>
        <w:spacing w:after="0"/>
        <w:ind w:left="0"/>
        <w:jc w:val="both"/>
      </w:pPr>
      <w:r>
        <w:rPr>
          <w:rFonts w:ascii="Times New Roman"/>
          <w:b w:val="false"/>
          <w:i w:val="false"/>
          <w:color w:val="000000"/>
          <w:sz w:val="28"/>
        </w:rPr>
        <w:t>
</w:t>
      </w:r>
      <w:r>
        <w:rPr>
          <w:rFonts w:ascii="Times New Roman"/>
          <w:b/>
          <w:i w:val="false"/>
          <w:color w:val="000000"/>
          <w:sz w:val="28"/>
        </w:rPr>
        <w:t>      50-бап. Залалдарды өтеу</w:t>
      </w:r>
    </w:p>
    <w:bookmarkEnd w:id="95"/>
    <w:p>
      <w:pPr>
        <w:spacing w:after="0"/>
        <w:ind w:left="0"/>
        <w:jc w:val="both"/>
      </w:pPr>
      <w:r>
        <w:rPr>
          <w:rFonts w:ascii="Times New Roman"/>
          <w:b w:val="false"/>
          <w:i w:val="false"/>
          <w:color w:val="000000"/>
          <w:sz w:val="28"/>
        </w:rPr>
        <w:t>      Лицензия беруден негізсіз бас тартудан немесе лицензиаттың құқығын бұзудан туындайтын залалдарды өтеу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50-бапқа өзгеріс енгізілді - ҚР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p>
    <w:bookmarkStart w:name="z72" w:id="96"/>
    <w:p>
      <w:pPr>
        <w:spacing w:after="0"/>
        <w:ind w:left="0"/>
        <w:jc w:val="both"/>
      </w:pPr>
      <w:r>
        <w:rPr>
          <w:rFonts w:ascii="Times New Roman"/>
          <w:b w:val="false"/>
          <w:i w:val="false"/>
          <w:color w:val="000000"/>
          <w:sz w:val="28"/>
        </w:rPr>
        <w:t>
      </w:t>
      </w:r>
      <w:r>
        <w:rPr>
          <w:rFonts w:ascii="Times New Roman"/>
          <w:b/>
          <w:i w:val="false"/>
          <w:color w:val="000000"/>
          <w:sz w:val="28"/>
        </w:rPr>
        <w:t xml:space="preserve">51-бап. Қазақстан Республикасының лицензиялау туралы </w:t>
      </w:r>
      <w:r>
        <w:br/>
      </w:r>
      <w:r>
        <w:rPr>
          <w:rFonts w:ascii="Times New Roman"/>
          <w:b w:val="false"/>
          <w:i w:val="false"/>
          <w:color w:val="000000"/>
          <w:sz w:val="28"/>
        </w:rPr>
        <w:t>
               </w:t>
      </w:r>
      <w:r>
        <w:rPr>
          <w:rFonts w:ascii="Times New Roman"/>
          <w:b/>
          <w:i w:val="false"/>
          <w:color w:val="000000"/>
          <w:sz w:val="28"/>
        </w:rPr>
        <w:t xml:space="preserve">заңнамасын бұзу </w:t>
      </w:r>
    </w:p>
    <w:bookmarkEnd w:id="96"/>
    <w:p>
      <w:pPr>
        <w:spacing w:after="0"/>
        <w:ind w:left="0"/>
        <w:jc w:val="both"/>
      </w:pPr>
      <w:r>
        <w:rPr>
          <w:rFonts w:ascii="Times New Roman"/>
          <w:b w:val="false"/>
          <w:i w:val="false"/>
          <w:color w:val="000000"/>
          <w:sz w:val="28"/>
        </w:rPr>
        <w:t>      Қазақстан Республикасының лицензиялау туралы заңнамасын бұзу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жауаптылыққа әкеп соғады. </w:t>
      </w:r>
    </w:p>
    <w:bookmarkStart w:name="z73" w:id="97"/>
    <w:p>
      <w:pPr>
        <w:spacing w:after="0"/>
        <w:ind w:left="0"/>
        <w:jc w:val="both"/>
      </w:pPr>
      <w:r>
        <w:rPr>
          <w:rFonts w:ascii="Times New Roman"/>
          <w:b w:val="false"/>
          <w:i w:val="false"/>
          <w:color w:val="000000"/>
          <w:sz w:val="28"/>
        </w:rPr>
        <w:t>
      </w:t>
      </w:r>
      <w:r>
        <w:rPr>
          <w:rFonts w:ascii="Times New Roman"/>
          <w:b/>
          <w:i w:val="false"/>
          <w:color w:val="000000"/>
          <w:sz w:val="28"/>
        </w:rPr>
        <w:t xml:space="preserve">52-бап. Осы Заңды қолданысқа енгізу тәртібі </w:t>
      </w:r>
    </w:p>
    <w:bookmarkEnd w:id="97"/>
    <w:bookmarkStart w:name="z257" w:id="98"/>
    <w:p>
      <w:pPr>
        <w:spacing w:after="0"/>
        <w:ind w:left="0"/>
        <w:jc w:val="both"/>
      </w:pPr>
      <w:r>
        <w:rPr>
          <w:rFonts w:ascii="Times New Roman"/>
          <w:b w:val="false"/>
          <w:i w:val="false"/>
          <w:color w:val="000000"/>
          <w:sz w:val="28"/>
        </w:rPr>
        <w:t>      1. Осы Заң ресми жарияланған күнінен бастап алты ай өткеннен кейін қолданысқа енгізіледі.</w:t>
      </w:r>
      <w:r>
        <w:br/>
      </w:r>
      <w:r>
        <w:rPr>
          <w:rFonts w:ascii="Times New Roman"/>
          <w:b w:val="false"/>
          <w:i w:val="false"/>
          <w:color w:val="000000"/>
          <w:sz w:val="28"/>
        </w:rPr>
        <w:t>
      2. "Лицензиялау туралы" 1995 жылғы 17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N 23, 104-құжат; 2006 ж., N 8, 45-құжат; N 13, 85-құжат; N 15, 92-құжат; N 16, 97, 102-құжаттар) күші жойылды деп танылсын. </w:t>
      </w:r>
    </w:p>
    <w:bookmarkEnd w:id="9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