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aa20" w14:textId="82da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"Йод тапшылығы ауруларының алдын алу туралы" Қазақстан Республикасының  Заңына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2007 жылғы 5 ақпандағы N 228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"Йод тапшылығы ауруларының алдын алу туралы" 2003 жылғы 14 қазандағы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Парламентiнiң Жаршысы, 2003 ж., N 19-20, 149-құжат; 2006 ж., N 1, 5-құжат)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бүкiл мәтiн бойынша "Стандарттау, метрология және сертификаттау", "стандарттау, метрология және сертификаттау" деген сөздер тиiсiнше "Техникалық реттеу және метрология", "техникалық реттеу және метрология"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1-бап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"1-бап. Осы Заңда пайдаланылатын негiзгi ұғымдар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Заңда мынадай негiзгi ұғымдар пайдаланылады: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ас тұзы - тағамдық мақсатқа арналған тұз;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денсаулық сақтау саласындағы уәкiлеттi орган - азаматтардың денсаулығын сақтау, медициналық және фармацевтикалық ғылым, медициналық және фармацевтикалық бiлiм беру, халықтың санитарлық-эпидемиологиялық салауаттылығы, дәрiлiк заттар айналымы, көрсетiлетiн медициналық қызметтердiң сапасын бақылау саласындағы мемлекеттiк реттеудi жүзеге асыратын орталық атқарушы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жалған тұз - көрiнеу және қасақана өзгертiлген (қолдан жасалған) және (немесе) ол туралы ақпарат көрiнеу дұрыс емес немесе толық емес болып табылатын жасырын қасиеттерi мен сапасы бар тұз;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жемдiк тұз - мал шаруашылығында мал азығына минералдық қоспа ретiнде пайдаланылатын тұз;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йод тапшылығы аурулары - ағзаға йодтың жеткiлiксiз түсуiне байланысты қалқанша без функциясының бұзылуынан болатын адам ағзасының дерттi жай-күйi;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йод тапшылығы ауруларының алдын алу - йод тапшылығы ауруларынан сақтандыруға бағытталған iс-шаралар жүйесi;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йодталмаған тұз - йод қосындыларымен байытылмаған тұз;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тұзды йодтау - тұзды йод қосындыларымен байытудың өндiрiстiк процесi.";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5-баптың 3) тармақшасы "йод тапшылығы" деген сөздердiң алдынан "тұзды йодтау және"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6-бап мынадай мазмұндағы 7-1)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өндiрiсiнде йодталмаған тұз пайдаланылатын тамақ өнiмдерiнiң жекелеген түрлерiнiң тiзбесiн бекiтедi;";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11-бап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"11-бап. Тұздың өндiрiлуiне, айналымына және қауiпсiздiгiне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қойылатын талаптар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йодталған тұзды қолдануға болмайтын көрсетiмдерi бар адамдарға арналған тұзды;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өндiрiсiнде йодталмаған тұз пайдаланылатын тамақ өнiмдерiнiң жекелеген түрлерiн өндiруге арналған тұзды қоспағанда, Қазақстан Республикасының аумағына әкелiнетiн, онда өндiрiлетiн және (немесе) өткiзiлетiн ас тұзы мен жемдiк тұз йодталуға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Йодталмаған ас тұзын әкелудiң, өндiрудiң және өткiзудiң тәртiбiн уәкiлеттi орган бекiтедi.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Тұзда йодтың болу нормалары, олардың сапасы, қауiпсiздiгi, йодтау әдiстерi, йодтың болуы төмендеген кезде қайта йодтау процесi санитарлық-эпидемиологиялық ережелер мен нормаларға, сондай-ақ өзге де нормативтiк талаптарға сәйкес келуге тиiс.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баптың 1-тармағының 1) және 2) тармақшаларында көзделген жағдайларды қоспағанда, Қазақстан Республикасының аумағында йодталмаған тұз өндiрiсiне, оларды әкелуге, сондай-ақ өткiзуге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Жалған тұз өндiрiсiне, оларды әкелуге, әкетуге және (немесе) өткiзуге тыйым салынады.".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