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4034" w14:textId="4044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21 мамырдағы N 254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w:t>
      </w:r>
      <w:r>
        <w:br/>
      </w:r>
      <w:r>
        <w:rPr>
          <w:rFonts w:ascii="Times New Roman"/>
          <w:b w:val="false"/>
          <w:i w:val="false"/>
          <w:color w:val="000000"/>
          <w:sz w:val="28"/>
        </w:rPr>
        <w:t>
      1995 жылы 30 тамыздағы республикалық референдумда қабылданған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 Парламентінің Жаршысы, 1996 ж., N 4, 217-құжат; 1998 ж., N 20, 245-құжат)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1. 2-баптың 3-тармағы мынадай редакцияда жазылсын: </w:t>
      </w:r>
      <w:r>
        <w:br/>
      </w:r>
      <w:r>
        <w:rPr>
          <w:rFonts w:ascii="Times New Roman"/>
          <w:b w:val="false"/>
          <w:i w:val="false"/>
          <w:color w:val="000000"/>
          <w:sz w:val="28"/>
        </w:rPr>
        <w:t xml:space="preserve">
      "3. Республиканың әкімшілік-аумақтық құрылысы, оның елордасының мәртебесі заңмен белгіленеді. Қазақстанның елордасы Астана қаласы болып табылады.". </w:t>
      </w:r>
    </w:p>
    <w:bookmarkEnd w:id="1"/>
    <w:bookmarkStart w:name="z3" w:id="2"/>
    <w:p>
      <w:pPr>
        <w:spacing w:after="0"/>
        <w:ind w:left="0"/>
        <w:jc w:val="both"/>
      </w:pPr>
      <w:r>
        <w:rPr>
          <w:rFonts w:ascii="Times New Roman"/>
          <w:b w:val="false"/>
          <w:i w:val="false"/>
          <w:color w:val="000000"/>
          <w:sz w:val="28"/>
        </w:rPr>
        <w:t xml:space="preserve">
      2. 5-бапта: </w:t>
      </w:r>
      <w:r>
        <w:br/>
      </w:r>
      <w:r>
        <w:rPr>
          <w:rFonts w:ascii="Times New Roman"/>
          <w:b w:val="false"/>
          <w:i w:val="false"/>
          <w:color w:val="000000"/>
          <w:sz w:val="28"/>
        </w:rPr>
        <w:t xml:space="preserve">
      1) 1-тармақтағы "Қоғамдық және мемлекеттік институттардың бірігіп кетуіне, мемлекеттік" деген сөздер "Мемлекеттік" деген сөзбен ауыстырылсын; </w:t>
      </w:r>
    </w:p>
    <w:bookmarkEnd w:id="2"/>
    <w:p>
      <w:pPr>
        <w:spacing w:after="0"/>
        <w:ind w:left="0"/>
        <w:jc w:val="both"/>
      </w:pPr>
      <w:r>
        <w:rPr>
          <w:rFonts w:ascii="Times New Roman"/>
          <w:b w:val="false"/>
          <w:i w:val="false"/>
          <w:color w:val="000000"/>
          <w:sz w:val="28"/>
        </w:rPr>
        <w:t xml:space="preserve">      2) 2-тармақтағы ", қоғамдық бірлестіктерді мемлекеттік қаржыландыруға" деген сөздер алып тасталсын. </w:t>
      </w:r>
    </w:p>
    <w:bookmarkStart w:name="z4" w:id="3"/>
    <w:p>
      <w:pPr>
        <w:spacing w:after="0"/>
        <w:ind w:left="0"/>
        <w:jc w:val="both"/>
      </w:pPr>
      <w:r>
        <w:rPr>
          <w:rFonts w:ascii="Times New Roman"/>
          <w:b w:val="false"/>
          <w:i w:val="false"/>
          <w:color w:val="000000"/>
          <w:sz w:val="28"/>
        </w:rPr>
        <w:t xml:space="preserve">
      3. 9-баптағы "нышандары" деген сөз "рәміздері" деген сөзбен ауыстырылсын. </w:t>
      </w:r>
    </w:p>
    <w:bookmarkEnd w:id="3"/>
    <w:bookmarkStart w:name="z5" w:id="4"/>
    <w:p>
      <w:pPr>
        <w:spacing w:after="0"/>
        <w:ind w:left="0"/>
        <w:jc w:val="both"/>
      </w:pPr>
      <w:r>
        <w:rPr>
          <w:rFonts w:ascii="Times New Roman"/>
          <w:b w:val="false"/>
          <w:i w:val="false"/>
          <w:color w:val="000000"/>
          <w:sz w:val="28"/>
        </w:rPr>
        <w:t xml:space="preserve">
      4. 15-баптың 2-тармағы мынадай редакцияда жазылсын: </w:t>
      </w:r>
      <w:r>
        <w:br/>
      </w:r>
      <w:r>
        <w:rPr>
          <w:rFonts w:ascii="Times New Roman"/>
          <w:b w:val="false"/>
          <w:i w:val="false"/>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
    <w:bookmarkStart w:name="z6" w:id="5"/>
    <w:p>
      <w:pPr>
        <w:spacing w:after="0"/>
        <w:ind w:left="0"/>
        <w:jc w:val="both"/>
      </w:pPr>
      <w:r>
        <w:rPr>
          <w:rFonts w:ascii="Times New Roman"/>
          <w:b w:val="false"/>
          <w:i w:val="false"/>
          <w:color w:val="000000"/>
          <w:sz w:val="28"/>
        </w:rPr>
        <w:t xml:space="preserve">
      5. 16-баптың 2-тармағы мынадай редакцияда жазылсын: </w:t>
      </w:r>
      <w:r>
        <w:br/>
      </w: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берiледi. Соттың санкциясынсыз адамды жетпiс екi сағаттан аспайтын мерзiмге ұстауға болады.". </w:t>
      </w:r>
    </w:p>
    <w:bookmarkEnd w:id="5"/>
    <w:bookmarkStart w:name="z7" w:id="6"/>
    <w:p>
      <w:pPr>
        <w:spacing w:after="0"/>
        <w:ind w:left="0"/>
        <w:jc w:val="both"/>
      </w:pPr>
      <w:r>
        <w:rPr>
          <w:rFonts w:ascii="Times New Roman"/>
          <w:b w:val="false"/>
          <w:i w:val="false"/>
          <w:color w:val="000000"/>
          <w:sz w:val="28"/>
        </w:rPr>
        <w:t xml:space="preserve">
      6. 34-баптың 2-тармағындағы "нышандарын" деген сөз "рәміздерін" деген сөзбен ауыстырылсын. </w:t>
      </w:r>
    </w:p>
    <w:bookmarkEnd w:id="6"/>
    <w:bookmarkStart w:name="z8" w:id="7"/>
    <w:p>
      <w:pPr>
        <w:spacing w:after="0"/>
        <w:ind w:left="0"/>
        <w:jc w:val="both"/>
      </w:pPr>
      <w:r>
        <w:rPr>
          <w:rFonts w:ascii="Times New Roman"/>
          <w:b w:val="false"/>
          <w:i w:val="false"/>
          <w:color w:val="000000"/>
          <w:sz w:val="28"/>
        </w:rPr>
        <w:t xml:space="preserve">
      7. 41-бапта: </w:t>
      </w:r>
      <w:r>
        <w:br/>
      </w:r>
      <w:r>
        <w:rPr>
          <w:rFonts w:ascii="Times New Roman"/>
          <w:b w:val="false"/>
          <w:i w:val="false"/>
          <w:color w:val="000000"/>
          <w:sz w:val="28"/>
        </w:rPr>
        <w:t xml:space="preserve">
      1) 1-тармақтағы "жеті" деген сөз "бес" деген сөзбен ауыстырылсын; </w:t>
      </w:r>
    </w:p>
    <w:bookmarkEnd w:id="7"/>
    <w:p>
      <w:pPr>
        <w:spacing w:after="0"/>
        <w:ind w:left="0"/>
        <w:jc w:val="both"/>
      </w:pPr>
      <w:r>
        <w:rPr>
          <w:rFonts w:ascii="Times New Roman"/>
          <w:b w:val="false"/>
          <w:i w:val="false"/>
          <w:color w:val="000000"/>
          <w:sz w:val="28"/>
        </w:rPr>
        <w:t xml:space="preserve">      2)  2-тармақтағы "кемінде он бес" деген сөздер "соңғы он бес" деген сөздермен ауыстырылсын. </w:t>
      </w:r>
    </w:p>
    <w:bookmarkStart w:name="z9" w:id="8"/>
    <w:p>
      <w:pPr>
        <w:spacing w:after="0"/>
        <w:ind w:left="0"/>
        <w:jc w:val="both"/>
      </w:pPr>
      <w:r>
        <w:rPr>
          <w:rFonts w:ascii="Times New Roman"/>
          <w:b w:val="false"/>
          <w:i w:val="false"/>
          <w:color w:val="000000"/>
          <w:sz w:val="28"/>
        </w:rPr>
        <w:t xml:space="preserve">
      8. 42-баптың 5-тармағы мынадай мазмұндағы екінші бөлікпен толықтырылсын: </w:t>
      </w:r>
      <w:r>
        <w:br/>
      </w:r>
      <w:r>
        <w:rPr>
          <w:rFonts w:ascii="Times New Roman"/>
          <w:b w:val="false"/>
          <w:i w:val="false"/>
          <w:color w:val="000000"/>
          <w:sz w:val="28"/>
        </w:rPr>
        <w:t xml:space="preserve">
      "Бұл шектеу Қазақстан Республикасының Тұңғыш Президентіне қолданылмайды.". </w:t>
      </w:r>
    </w:p>
    <w:bookmarkEnd w:id="8"/>
    <w:bookmarkStart w:name="z10" w:id="9"/>
    <w:p>
      <w:pPr>
        <w:spacing w:after="0"/>
        <w:ind w:left="0"/>
        <w:jc w:val="both"/>
      </w:pPr>
      <w:r>
        <w:rPr>
          <w:rFonts w:ascii="Times New Roman"/>
          <w:b w:val="false"/>
          <w:i w:val="false"/>
          <w:color w:val="000000"/>
          <w:sz w:val="28"/>
        </w:rPr>
        <w:t xml:space="preserve">
      9. 43-баптың 2-тармағы алып тасталсын. </w:t>
      </w:r>
    </w:p>
    <w:bookmarkEnd w:id="9"/>
    <w:bookmarkStart w:name="z11" w:id="10"/>
    <w:p>
      <w:pPr>
        <w:spacing w:after="0"/>
        <w:ind w:left="0"/>
        <w:jc w:val="both"/>
      </w:pPr>
      <w:r>
        <w:rPr>
          <w:rFonts w:ascii="Times New Roman"/>
          <w:b w:val="false"/>
          <w:i w:val="false"/>
          <w:color w:val="000000"/>
          <w:sz w:val="28"/>
        </w:rPr>
        <w:t xml:space="preserve">
      10. 44-бапта: </w:t>
      </w:r>
      <w:r>
        <w:br/>
      </w:r>
      <w:r>
        <w:rPr>
          <w:rFonts w:ascii="Times New Roman"/>
          <w:b w:val="false"/>
          <w:i w:val="false"/>
          <w:color w:val="000000"/>
          <w:sz w:val="28"/>
        </w:rPr>
        <w:t xml:space="preserve">
      1) 2), 3), 4), 5), 7) тармақшалар мынадай редакцияда жазылсын: </w:t>
      </w:r>
      <w:r>
        <w:br/>
      </w:r>
      <w:r>
        <w:rPr>
          <w:rFonts w:ascii="Times New Roman"/>
          <w:b w:val="false"/>
          <w:i w:val="false"/>
          <w:color w:val="000000"/>
          <w:sz w:val="28"/>
        </w:rPr>
        <w:t xml:space="preserve">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 </w:t>
      </w:r>
      <w:r>
        <w:br/>
      </w:r>
      <w:r>
        <w:rPr>
          <w:rFonts w:ascii="Times New Roman"/>
          <w:b w:val="false"/>
          <w:i w:val="false"/>
          <w:color w:val="000000"/>
          <w:sz w:val="28"/>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 </w:t>
      </w:r>
      <w:r>
        <w:br/>
      </w:r>
      <w:r>
        <w:rPr>
          <w:rFonts w:ascii="Times New Roman"/>
          <w:b w:val="false"/>
          <w:i w:val="false"/>
          <w:color w:val="000000"/>
          <w:sz w:val="28"/>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r>
        <w:br/>
      </w: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0"/>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p>
      <w:pPr>
        <w:spacing w:after="0"/>
        <w:ind w:left="0"/>
        <w:jc w:val="both"/>
      </w:pPr>
      <w:r>
        <w:rPr>
          <w:rFonts w:ascii="Times New Roman"/>
          <w:b w:val="false"/>
          <w:i w:val="false"/>
          <w:color w:val="000000"/>
          <w:sz w:val="28"/>
        </w:rPr>
        <w:t xml:space="preserve">      2) 13) тармақшадағы "наградтайды" деген сөз "марапаттайды" деген сөзбен ауыстырылсын; </w:t>
      </w:r>
    </w:p>
    <w:p>
      <w:pPr>
        <w:spacing w:after="0"/>
        <w:ind w:left="0"/>
        <w:jc w:val="both"/>
      </w:pPr>
      <w:r>
        <w:rPr>
          <w:rFonts w:ascii="Times New Roman"/>
          <w:b w:val="false"/>
          <w:i w:val="false"/>
          <w:color w:val="000000"/>
          <w:sz w:val="28"/>
        </w:rPr>
        <w:t xml:space="preserve">      3) 16) тармақшадағы "консультациялар алысқаннан" деген сөздер "консультациялардан" деген сөзбен ауыстырылсын; </w:t>
      </w:r>
    </w:p>
    <w:p>
      <w:pPr>
        <w:spacing w:after="0"/>
        <w:ind w:left="0"/>
        <w:jc w:val="both"/>
      </w:pPr>
      <w:r>
        <w:rPr>
          <w:rFonts w:ascii="Times New Roman"/>
          <w:b w:val="false"/>
          <w:i w:val="false"/>
          <w:color w:val="000000"/>
          <w:sz w:val="28"/>
        </w:rPr>
        <w:t xml:space="preserve">      4) 20) тармақша мынадай редакцияда жазылсын: </w:t>
      </w:r>
      <w:r>
        <w:br/>
      </w: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Start w:name="z12" w:id="11"/>
    <w:p>
      <w:pPr>
        <w:spacing w:after="0"/>
        <w:ind w:left="0"/>
        <w:jc w:val="both"/>
      </w:pPr>
      <w:r>
        <w:rPr>
          <w:rFonts w:ascii="Times New Roman"/>
          <w:b w:val="false"/>
          <w:i w:val="false"/>
          <w:color w:val="000000"/>
          <w:sz w:val="28"/>
        </w:rPr>
        <w:t xml:space="preserve">
      11.  46-бап мынадай мазмұндағы 4-тармақпен толықтырылсын: </w:t>
      </w:r>
      <w:r>
        <w:br/>
      </w:r>
      <w:r>
        <w:rPr>
          <w:rFonts w:ascii="Times New Roman"/>
          <w:b w:val="false"/>
          <w:i w:val="false"/>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1"/>
    <w:bookmarkStart w:name="z13" w:id="12"/>
    <w:p>
      <w:pPr>
        <w:spacing w:after="0"/>
        <w:ind w:left="0"/>
        <w:jc w:val="both"/>
      </w:pPr>
      <w:r>
        <w:rPr>
          <w:rFonts w:ascii="Times New Roman"/>
          <w:b w:val="false"/>
          <w:i w:val="false"/>
          <w:color w:val="000000"/>
          <w:sz w:val="28"/>
        </w:rPr>
        <w:t xml:space="preserve">
      12. 47-баптың 3-тармағы "Республика Парламентінің" деген сөздерден кейін "немесе Парламент Мәжілісінің"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13. 50-баптың 2 және 3-тармақтары мынадай редакцияда жазылсын: </w:t>
      </w:r>
      <w:r>
        <w:br/>
      </w: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r>
        <w:br/>
      </w: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13"/>
    <w:bookmarkStart w:name="z15" w:id="14"/>
    <w:p>
      <w:pPr>
        <w:spacing w:after="0"/>
        <w:ind w:left="0"/>
        <w:jc w:val="both"/>
      </w:pPr>
      <w:r>
        <w:rPr>
          <w:rFonts w:ascii="Times New Roman"/>
          <w:b w:val="false"/>
          <w:i w:val="false"/>
          <w:color w:val="000000"/>
          <w:sz w:val="28"/>
        </w:rPr>
        <w:t xml:space="preserve">
      14. 51-баптың 1, 3, 4, 5-тармақтары мынадай редакцияда жазылсын: </w:t>
      </w:r>
      <w:r>
        <w:br/>
      </w: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End w:id="14"/>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r>
        <w:br/>
      </w: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r>
        <w:br/>
      </w: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Start w:name="z16" w:id="15"/>
    <w:p>
      <w:pPr>
        <w:spacing w:after="0"/>
        <w:ind w:left="0"/>
        <w:jc w:val="both"/>
      </w:pPr>
      <w:r>
        <w:rPr>
          <w:rFonts w:ascii="Times New Roman"/>
          <w:b w:val="false"/>
          <w:i w:val="false"/>
          <w:color w:val="000000"/>
          <w:sz w:val="28"/>
        </w:rPr>
        <w:t xml:space="preserve">
      15.  52-бапта: </w:t>
      </w:r>
      <w:r>
        <w:br/>
      </w:r>
      <w:r>
        <w:rPr>
          <w:rFonts w:ascii="Times New Roman"/>
          <w:b w:val="false"/>
          <w:i w:val="false"/>
          <w:color w:val="000000"/>
          <w:sz w:val="28"/>
        </w:rPr>
        <w:t xml:space="preserve">
      1)  1-тармақ алып тасталсын; </w:t>
      </w:r>
    </w:p>
    <w:bookmarkEnd w:id="15"/>
    <w:p>
      <w:pPr>
        <w:spacing w:after="0"/>
        <w:ind w:left="0"/>
        <w:jc w:val="both"/>
      </w:pPr>
      <w:r>
        <w:rPr>
          <w:rFonts w:ascii="Times New Roman"/>
          <w:b w:val="false"/>
          <w:i w:val="false"/>
          <w:color w:val="000000"/>
          <w:sz w:val="28"/>
        </w:rPr>
        <w:t xml:space="preserve">      2)  5-тармақ мынадай редакцияда жазылсын: </w:t>
      </w:r>
      <w:r>
        <w:br/>
      </w: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r>
        <w:br/>
      </w:r>
      <w:r>
        <w:rPr>
          <w:rFonts w:ascii="Times New Roman"/>
          <w:b w:val="false"/>
          <w:i w:val="false"/>
          <w:color w:val="000000"/>
          <w:sz w:val="28"/>
        </w:rPr>
        <w:t xml:space="preserve">
      Парламент депутаты: </w:t>
      </w:r>
      <w:r>
        <w:br/>
      </w:r>
      <w:r>
        <w:rPr>
          <w:rFonts w:ascii="Times New Roman"/>
          <w:b w:val="false"/>
          <w:i w:val="false"/>
          <w:color w:val="000000"/>
          <w:sz w:val="28"/>
        </w:rPr>
        <w:t xml:space="preserve">
      1) ол Қазақстаннан тысқары жерге тұрақты тұруға кеткен; </w:t>
      </w:r>
      <w:r>
        <w:br/>
      </w:r>
      <w:r>
        <w:rPr>
          <w:rFonts w:ascii="Times New Roman"/>
          <w:b w:val="false"/>
          <w:i w:val="false"/>
          <w:color w:val="000000"/>
          <w:sz w:val="28"/>
        </w:rPr>
        <w:t xml:space="preserve">
      2) оған қатысты соттың айыптау үкімі заңды күшіне енген; </w:t>
      </w:r>
      <w:r>
        <w:br/>
      </w:r>
      <w:r>
        <w:rPr>
          <w:rFonts w:ascii="Times New Roman"/>
          <w:b w:val="false"/>
          <w:i w:val="false"/>
          <w:color w:val="000000"/>
          <w:sz w:val="28"/>
        </w:rPr>
        <w:t xml:space="preserve">
      3) Қазақстан Республикасының азаматтығын жоғалтқан кезде өз мандатынан айырылады. </w:t>
      </w:r>
      <w:r>
        <w:br/>
      </w:r>
      <w:r>
        <w:rPr>
          <w:rFonts w:ascii="Times New Roman"/>
          <w:b w:val="false"/>
          <w:i w:val="false"/>
          <w:color w:val="000000"/>
          <w:sz w:val="28"/>
        </w:rPr>
        <w:t xml:space="preserve">
      Парламент Мәжілісінің депутаты: </w:t>
      </w:r>
      <w:r>
        <w:br/>
      </w:r>
      <w:r>
        <w:rPr>
          <w:rFonts w:ascii="Times New Roman"/>
          <w:b w:val="false"/>
          <w:i w:val="false"/>
          <w:color w:val="000000"/>
          <w:sz w:val="28"/>
        </w:rPr>
        <w:t xml:space="preserve">
      1) депутат конституциялық заңға сәйкес өзін сайлаған саяси партиядан шыққан немесе шығарылған; </w:t>
      </w:r>
      <w:r>
        <w:br/>
      </w:r>
      <w:r>
        <w:rPr>
          <w:rFonts w:ascii="Times New Roman"/>
          <w:b w:val="false"/>
          <w:i w:val="false"/>
          <w:color w:val="000000"/>
          <w:sz w:val="28"/>
        </w:rPr>
        <w:t xml:space="preserve">
      2) конституциялық заңға сәйкес депутатты сайлаған саяси партия қызметін тоқтатқан кезде өз мандатынан айырылады. </w:t>
      </w:r>
      <w:r>
        <w:br/>
      </w: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r>
        <w:br/>
      </w: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17" w:id="16"/>
    <w:p>
      <w:pPr>
        <w:spacing w:after="0"/>
        <w:ind w:left="0"/>
        <w:jc w:val="both"/>
      </w:pPr>
      <w:r>
        <w:rPr>
          <w:rFonts w:ascii="Times New Roman"/>
          <w:b w:val="false"/>
          <w:i w:val="false"/>
          <w:color w:val="000000"/>
          <w:sz w:val="28"/>
        </w:rPr>
        <w:t xml:space="preserve">
      16. 53 және 54-баптар мынадай редакцияда жазылсын: </w:t>
      </w:r>
    </w:p>
    <w:bookmarkEnd w:id="16"/>
    <w:p>
      <w:pPr>
        <w:spacing w:after="0"/>
        <w:ind w:left="0"/>
        <w:jc w:val="both"/>
      </w:pPr>
      <w:r>
        <w:rPr>
          <w:rFonts w:ascii="Times New Roman"/>
          <w:b w:val="false"/>
          <w:i w:val="false"/>
          <w:color w:val="000000"/>
          <w:sz w:val="28"/>
        </w:rPr>
        <w:t xml:space="preserve">      "53-бап </w:t>
      </w:r>
      <w:r>
        <w:br/>
      </w:r>
      <w:r>
        <w:rPr>
          <w:rFonts w:ascii="Times New Roman"/>
          <w:b w:val="false"/>
          <w:i w:val="false"/>
          <w:color w:val="000000"/>
          <w:sz w:val="28"/>
        </w:rPr>
        <w:t xml:space="preserve">
      Палаталардың бірлескен отырысында Парламент: </w:t>
      </w:r>
      <w:r>
        <w:br/>
      </w: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r>
        <w:br/>
      </w:r>
      <w:r>
        <w:rPr>
          <w:rFonts w:ascii="Times New Roman"/>
          <w:b w:val="false"/>
          <w:i w:val="false"/>
          <w:color w:val="000000"/>
          <w:sz w:val="28"/>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r>
        <w:br/>
      </w:r>
      <w:r>
        <w:rPr>
          <w:rFonts w:ascii="Times New Roman"/>
          <w:b w:val="false"/>
          <w:i w:val="false"/>
          <w:color w:val="000000"/>
          <w:sz w:val="28"/>
        </w:rPr>
        <w:t xml:space="preserve">
      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w:t>
      </w:r>
      <w:r>
        <w:br/>
      </w:r>
      <w:r>
        <w:rPr>
          <w:rFonts w:ascii="Times New Roman"/>
          <w:b w:val="false"/>
          <w:i w:val="false"/>
          <w:color w:val="000000"/>
          <w:sz w:val="28"/>
        </w:rPr>
        <w:t xml:space="preserve">
      4) соғыс және бітім мәселелерін шешеді; </w:t>
      </w:r>
      <w:r>
        <w:br/>
      </w: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r>
        <w:br/>
      </w:r>
      <w:r>
        <w:rPr>
          <w:rFonts w:ascii="Times New Roman"/>
          <w:b w:val="false"/>
          <w:i w:val="false"/>
          <w:color w:val="000000"/>
          <w:sz w:val="28"/>
        </w:rPr>
        <w:t xml:space="preserve">
      6) Конституциялық Кеңестің Республикадағы конституциялық заңдылықтың жай-күйі туралы жыл сайынғы жолдауын тыңдайды; </w:t>
      </w:r>
      <w:r>
        <w:br/>
      </w: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r>
        <w:br/>
      </w:r>
      <w:r>
        <w:rPr>
          <w:rFonts w:ascii="Times New Roman"/>
          <w:b w:val="false"/>
          <w:i w:val="false"/>
          <w:color w:val="000000"/>
          <w:sz w:val="28"/>
        </w:rPr>
        <w:t xml:space="preserve">
      8) Парламентке Конституция жүктеген өзге де өкілеттіктерді жүзеге асырады. </w:t>
      </w:r>
    </w:p>
    <w:p>
      <w:pPr>
        <w:spacing w:after="0"/>
        <w:ind w:left="0"/>
        <w:jc w:val="both"/>
      </w:pPr>
      <w:r>
        <w:rPr>
          <w:rFonts w:ascii="Times New Roman"/>
          <w:b w:val="false"/>
          <w:i w:val="false"/>
          <w:color w:val="000000"/>
          <w:sz w:val="28"/>
        </w:rPr>
        <w:t xml:space="preserve">      54-бап </w:t>
      </w:r>
      <w:r>
        <w:br/>
      </w:r>
      <w:r>
        <w:rPr>
          <w:rFonts w:ascii="Times New Roman"/>
          <w:b w:val="false"/>
          <w:i w:val="false"/>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r>
        <w:br/>
      </w:r>
      <w:r>
        <w:rPr>
          <w:rFonts w:ascii="Times New Roman"/>
          <w:b w:val="false"/>
          <w:i w:val="false"/>
          <w:color w:val="000000"/>
          <w:sz w:val="28"/>
        </w:rPr>
        <w:t xml:space="preserve">
      1) республикалық бюджетті бекітеді, оған өзгерістер мен толықтырулар енгізеді; </w:t>
      </w:r>
      <w:r>
        <w:br/>
      </w:r>
      <w:r>
        <w:rPr>
          <w:rFonts w:ascii="Times New Roman"/>
          <w:b w:val="false"/>
          <w:i w:val="false"/>
          <w:color w:val="000000"/>
          <w:sz w:val="28"/>
        </w:rPr>
        <w:t xml:space="preserve">
      2) мемлекеттік салықтар мен алымдарды белгілейді және оларды алып тастайды; </w:t>
      </w:r>
      <w:r>
        <w:br/>
      </w:r>
      <w:r>
        <w:rPr>
          <w:rFonts w:ascii="Times New Roman"/>
          <w:b w:val="false"/>
          <w:i w:val="false"/>
          <w:color w:val="000000"/>
          <w:sz w:val="28"/>
        </w:rPr>
        <w:t xml:space="preserve">
      3) Қазақстанның әкімшілік-аумақтық құрылысы мәселелерін шешу тәртібін белгілейді; </w:t>
      </w:r>
      <w:r>
        <w:br/>
      </w: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r>
        <w:br/>
      </w: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r>
        <w:br/>
      </w:r>
      <w:r>
        <w:rPr>
          <w:rFonts w:ascii="Times New Roman"/>
          <w:b w:val="false"/>
          <w:i w:val="false"/>
          <w:color w:val="000000"/>
          <w:sz w:val="28"/>
        </w:rPr>
        <w:t xml:space="preserve">
      6) рақымшылық жасау мәселелерін шешеді; </w:t>
      </w:r>
      <w:r>
        <w:br/>
      </w:r>
      <w:r>
        <w:rPr>
          <w:rFonts w:ascii="Times New Roman"/>
          <w:b w:val="false"/>
          <w:i w:val="false"/>
          <w:color w:val="000000"/>
          <w:sz w:val="28"/>
        </w:rPr>
        <w:t xml:space="preserve">
      7) Республиканың халықаралық шарттарын ратификациялайды және олардың күшін жояды. </w:t>
      </w:r>
      <w:r>
        <w:br/>
      </w: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r>
        <w:br/>
      </w:r>
      <w:r>
        <w:rPr>
          <w:rFonts w:ascii="Times New Roman"/>
          <w:b w:val="false"/>
          <w:i w:val="false"/>
          <w:color w:val="000000"/>
          <w:sz w:val="28"/>
        </w:rPr>
        <w:t xml:space="preserve">
      1) республикалық бюджеттің атқарылуы туралы есептерді талқылайды; </w:t>
      </w:r>
      <w:r>
        <w:br/>
      </w:r>
      <w:r>
        <w:rPr>
          <w:rFonts w:ascii="Times New Roman"/>
          <w:b w:val="false"/>
          <w:i w:val="false"/>
          <w:color w:val="000000"/>
          <w:sz w:val="28"/>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r>
        <w:br/>
      </w:r>
      <w:r>
        <w:rPr>
          <w:rFonts w:ascii="Times New Roman"/>
          <w:b w:val="false"/>
          <w:i w:val="false"/>
          <w:color w:val="000000"/>
          <w:sz w:val="28"/>
        </w:rPr>
        <w:t xml:space="preserve">
      3) республикалық референдум тағайындау туралы бастама көтереді.". </w:t>
      </w:r>
    </w:p>
    <w:bookmarkStart w:name="z18" w:id="17"/>
    <w:p>
      <w:pPr>
        <w:spacing w:after="0"/>
        <w:ind w:left="0"/>
        <w:jc w:val="both"/>
      </w:pPr>
      <w:r>
        <w:rPr>
          <w:rFonts w:ascii="Times New Roman"/>
          <w:b w:val="false"/>
          <w:i w:val="false"/>
          <w:color w:val="000000"/>
          <w:sz w:val="28"/>
        </w:rPr>
        <w:t xml:space="preserve">
      17. 55-бапта: </w:t>
      </w:r>
      <w:r>
        <w:br/>
      </w:r>
      <w:r>
        <w:rPr>
          <w:rFonts w:ascii="Times New Roman"/>
          <w:b w:val="false"/>
          <w:i w:val="false"/>
          <w:color w:val="000000"/>
          <w:sz w:val="28"/>
        </w:rPr>
        <w:t xml:space="preserve">
      1) 1) тармақшадағы ", алқалар төрағаларын" деген сөздер алып тасталсын; </w:t>
      </w:r>
    </w:p>
    <w:bookmarkEnd w:id="17"/>
    <w:p>
      <w:pPr>
        <w:spacing w:after="0"/>
        <w:ind w:left="0"/>
        <w:jc w:val="both"/>
      </w:pPr>
      <w:r>
        <w:rPr>
          <w:rFonts w:ascii="Times New Roman"/>
          <w:b w:val="false"/>
          <w:i w:val="false"/>
          <w:color w:val="000000"/>
          <w:sz w:val="28"/>
        </w:rPr>
        <w:t xml:space="preserve">      2) 2) тармақша мынадай редакцияда жазылсын: </w:t>
      </w:r>
      <w:r>
        <w:br/>
      </w:r>
      <w:r>
        <w:rPr>
          <w:rFonts w:ascii="Times New Roman"/>
          <w:b w:val="false"/>
          <w:i w:val="false"/>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pPr>
        <w:spacing w:after="0"/>
        <w:ind w:left="0"/>
        <w:jc w:val="both"/>
      </w:pPr>
      <w:r>
        <w:rPr>
          <w:rFonts w:ascii="Times New Roman"/>
          <w:b w:val="false"/>
          <w:i w:val="false"/>
          <w:color w:val="000000"/>
          <w:sz w:val="28"/>
        </w:rPr>
        <w:t xml:space="preserve">      3) 4) тармақша алып тасталсын; </w:t>
      </w:r>
    </w:p>
    <w:p>
      <w:pPr>
        <w:spacing w:after="0"/>
        <w:ind w:left="0"/>
        <w:jc w:val="both"/>
      </w:pPr>
      <w:r>
        <w:rPr>
          <w:rFonts w:ascii="Times New Roman"/>
          <w:b w:val="false"/>
          <w:i w:val="false"/>
          <w:color w:val="000000"/>
          <w:sz w:val="28"/>
        </w:rPr>
        <w:t xml:space="preserve">      4) 5) және 6) тармақшалар мынадай редакцияда жазылсын: </w:t>
      </w:r>
      <w:r>
        <w:br/>
      </w: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r>
        <w:br/>
      </w: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Start w:name="z19" w:id="18"/>
    <w:p>
      <w:pPr>
        <w:spacing w:after="0"/>
        <w:ind w:left="0"/>
        <w:jc w:val="both"/>
      </w:pPr>
      <w:r>
        <w:rPr>
          <w:rFonts w:ascii="Times New Roman"/>
          <w:b w:val="false"/>
          <w:i w:val="false"/>
          <w:color w:val="000000"/>
          <w:sz w:val="28"/>
        </w:rPr>
        <w:t xml:space="preserve">
      18. 56-бап мынадай редакцияда жазылсын: </w:t>
      </w:r>
    </w:p>
    <w:bookmarkEnd w:id="18"/>
    <w:p>
      <w:pPr>
        <w:spacing w:after="0"/>
        <w:ind w:left="0"/>
        <w:jc w:val="both"/>
      </w:pPr>
      <w:r>
        <w:rPr>
          <w:rFonts w:ascii="Times New Roman"/>
          <w:b w:val="false"/>
          <w:i w:val="false"/>
          <w:color w:val="000000"/>
          <w:sz w:val="28"/>
        </w:rPr>
        <w:t xml:space="preserve">      "56-бап </w:t>
      </w:r>
      <w:r>
        <w:br/>
      </w:r>
      <w:r>
        <w:rPr>
          <w:rFonts w:ascii="Times New Roman"/>
          <w:b w:val="false"/>
          <w:i w:val="false"/>
          <w:color w:val="000000"/>
          <w:sz w:val="28"/>
        </w:rPr>
        <w:t xml:space="preserve">
      1. Мәжілістің ерекше қарауына мыналар жатады: </w:t>
      </w:r>
      <w:r>
        <w:br/>
      </w:r>
      <w:r>
        <w:rPr>
          <w:rFonts w:ascii="Times New Roman"/>
          <w:b w:val="false"/>
          <w:i w:val="false"/>
          <w:color w:val="000000"/>
          <w:sz w:val="28"/>
        </w:rPr>
        <w:t xml:space="preserve">
      1) Парламентке енгізілген конституциялық заңдар мен заңдардың жобаларын қарауға қабылдау және осы жобаларды қарау; </w:t>
      </w:r>
      <w:r>
        <w:br/>
      </w: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r>
        <w:br/>
      </w:r>
      <w:r>
        <w:rPr>
          <w:rFonts w:ascii="Times New Roman"/>
          <w:b w:val="false"/>
          <w:i w:val="false"/>
          <w:color w:val="000000"/>
          <w:sz w:val="28"/>
        </w:rPr>
        <w:t xml:space="preserve">
      3) Республика Президентінің кезекті сайлауын хабарлау; </w:t>
      </w:r>
      <w:r>
        <w:br/>
      </w: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r>
        <w:br/>
      </w: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Start w:name="z20" w:id="19"/>
    <w:p>
      <w:pPr>
        <w:spacing w:after="0"/>
        <w:ind w:left="0"/>
        <w:jc w:val="both"/>
      </w:pPr>
      <w:r>
        <w:rPr>
          <w:rFonts w:ascii="Times New Roman"/>
          <w:b w:val="false"/>
          <w:i w:val="false"/>
          <w:color w:val="000000"/>
          <w:sz w:val="28"/>
        </w:rPr>
        <w:t xml:space="preserve">
      19. 57-баптың 1) және 6) тармақшалары мынадай редакцияда жазылсын: </w:t>
      </w:r>
      <w:r>
        <w:br/>
      </w:r>
      <w:r>
        <w:rPr>
          <w:rFonts w:ascii="Times New Roman"/>
          <w:b w:val="false"/>
          <w:i w:val="false"/>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bookmarkEnd w:id="19"/>
    <w:p>
      <w:pPr>
        <w:spacing w:after="0"/>
        <w:ind w:left="0"/>
        <w:jc w:val="both"/>
      </w:pPr>
      <w:r>
        <w:rPr>
          <w:rFonts w:ascii="Times New Roman"/>
          <w:b w:val="false"/>
          <w:i w:val="false"/>
          <w:color w:val="000000"/>
          <w:sz w:val="28"/>
        </w:rPr>
        <w:t xml:space="preserve">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 </w:t>
      </w:r>
    </w:p>
    <w:bookmarkStart w:name="z21" w:id="20"/>
    <w:p>
      <w:pPr>
        <w:spacing w:after="0"/>
        <w:ind w:left="0"/>
        <w:jc w:val="both"/>
      </w:pPr>
      <w:r>
        <w:rPr>
          <w:rFonts w:ascii="Times New Roman"/>
          <w:b w:val="false"/>
          <w:i w:val="false"/>
          <w:color w:val="000000"/>
          <w:sz w:val="28"/>
        </w:rPr>
        <w:t xml:space="preserve">
      20. 58-баптың 3-тармағының 7) тармақшасы мынадай редакцияда жазылсын: </w:t>
      </w:r>
      <w:r>
        <w:br/>
      </w:r>
      <w:r>
        <w:rPr>
          <w:rFonts w:ascii="Times New Roman"/>
          <w:b w:val="false"/>
          <w:i w:val="false"/>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bookmarkEnd w:id="20"/>
    <w:bookmarkStart w:name="z22" w:id="21"/>
    <w:p>
      <w:pPr>
        <w:spacing w:after="0"/>
        <w:ind w:left="0"/>
        <w:jc w:val="both"/>
      </w:pPr>
      <w:r>
        <w:rPr>
          <w:rFonts w:ascii="Times New Roman"/>
          <w:b w:val="false"/>
          <w:i w:val="false"/>
          <w:color w:val="000000"/>
          <w:sz w:val="28"/>
        </w:rPr>
        <w:t xml:space="preserve">
      21. 59-баптың 4-тармағы мынадай редакцияда жазылсын: </w:t>
      </w:r>
      <w:r>
        <w:br/>
      </w: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1"/>
    <w:bookmarkStart w:name="z23" w:id="22"/>
    <w:p>
      <w:pPr>
        <w:spacing w:after="0"/>
        <w:ind w:left="0"/>
        <w:jc w:val="both"/>
      </w:pPr>
      <w:r>
        <w:rPr>
          <w:rFonts w:ascii="Times New Roman"/>
          <w:b w:val="false"/>
          <w:i w:val="false"/>
          <w:color w:val="000000"/>
          <w:sz w:val="28"/>
        </w:rPr>
        <w:t xml:space="preserve">
      22. 61-бапта: </w:t>
      </w:r>
      <w:r>
        <w:br/>
      </w:r>
      <w:r>
        <w:rPr>
          <w:rFonts w:ascii="Times New Roman"/>
          <w:b w:val="false"/>
          <w:i w:val="false"/>
          <w:color w:val="000000"/>
          <w:sz w:val="28"/>
        </w:rPr>
        <w:t xml:space="preserve">
      1) 1-тармақ мынадай редакцияда жазылсын: </w:t>
      </w:r>
      <w:r>
        <w:br/>
      </w: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End w:id="22"/>
    <w:p>
      <w:pPr>
        <w:spacing w:after="0"/>
        <w:ind w:left="0"/>
        <w:jc w:val="both"/>
      </w:pPr>
      <w:r>
        <w:rPr>
          <w:rFonts w:ascii="Times New Roman"/>
          <w:b w:val="false"/>
          <w:i w:val="false"/>
          <w:color w:val="000000"/>
          <w:sz w:val="28"/>
        </w:rPr>
        <w:t xml:space="preserve">      2) мынадай мазмұндағы 5-1-тармақпен толықтырылсын: </w:t>
      </w:r>
      <w:r>
        <w:br/>
      </w:r>
      <w:r>
        <w:rPr>
          <w:rFonts w:ascii="Times New Roman"/>
          <w:b w:val="false"/>
          <w:i w:val="false"/>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r>
        <w:br/>
      </w:r>
      <w:r>
        <w:rPr>
          <w:rFonts w:ascii="Times New Roman"/>
          <w:b w:val="false"/>
          <w:i w:val="false"/>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r>
        <w:br/>
      </w:r>
      <w:r>
        <w:rPr>
          <w:rFonts w:ascii="Times New Roman"/>
          <w:b w:val="false"/>
          <w:i w:val="false"/>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p>
      <w:pPr>
        <w:spacing w:after="0"/>
        <w:ind w:left="0"/>
        <w:jc w:val="both"/>
      </w:pPr>
      <w:r>
        <w:rPr>
          <w:rFonts w:ascii="Times New Roman"/>
          <w:b w:val="false"/>
          <w:i w:val="false"/>
          <w:color w:val="000000"/>
          <w:sz w:val="28"/>
        </w:rPr>
        <w:t xml:space="preserve">      3) 6-тармақ мынадай мазмұндағы сөйлеммен толықтырылсын: </w:t>
      </w:r>
      <w:r>
        <w:br/>
      </w:r>
      <w:r>
        <w:rPr>
          <w:rFonts w:ascii="Times New Roman"/>
          <w:b w:val="false"/>
          <w:i w:val="false"/>
          <w:color w:val="000000"/>
          <w:sz w:val="28"/>
        </w:rPr>
        <w:t xml:space="preserve">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pPr>
        <w:spacing w:after="0"/>
        <w:ind w:left="0"/>
        <w:jc w:val="both"/>
      </w:pPr>
      <w:r>
        <w:rPr>
          <w:rFonts w:ascii="Times New Roman"/>
          <w:b w:val="false"/>
          <w:i w:val="false"/>
          <w:color w:val="000000"/>
          <w:sz w:val="28"/>
        </w:rPr>
        <w:t xml:space="preserve">      4) 7-тармақ мынадай редакцияда жазылсын: </w:t>
      </w:r>
      <w:r>
        <w:br/>
      </w: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Start w:name="z24" w:id="23"/>
    <w:p>
      <w:pPr>
        <w:spacing w:after="0"/>
        <w:ind w:left="0"/>
        <w:jc w:val="both"/>
      </w:pPr>
      <w:r>
        <w:rPr>
          <w:rFonts w:ascii="Times New Roman"/>
          <w:b w:val="false"/>
          <w:i w:val="false"/>
          <w:color w:val="000000"/>
          <w:sz w:val="28"/>
        </w:rPr>
        <w:t xml:space="preserve">
      23. 62-баптың 6-тармағы мынадай редакцияда жазылсын: </w:t>
      </w:r>
      <w:r>
        <w:br/>
      </w:r>
      <w:r>
        <w:rPr>
          <w:rFonts w:ascii="Times New Roman"/>
          <w:b w:val="false"/>
          <w:i w:val="false"/>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3"/>
    <w:bookmarkStart w:name="z25" w:id="24"/>
    <w:p>
      <w:pPr>
        <w:spacing w:after="0"/>
        <w:ind w:left="0"/>
        <w:jc w:val="both"/>
      </w:pPr>
      <w:r>
        <w:rPr>
          <w:rFonts w:ascii="Times New Roman"/>
          <w:b w:val="false"/>
          <w:i w:val="false"/>
          <w:color w:val="000000"/>
          <w:sz w:val="28"/>
        </w:rPr>
        <w:t xml:space="preserve">
      24. 63-бап мынадай редакцияда жазылсын: </w:t>
      </w:r>
    </w:p>
    <w:bookmarkEnd w:id="24"/>
    <w:p>
      <w:pPr>
        <w:spacing w:after="0"/>
        <w:ind w:left="0"/>
        <w:jc w:val="both"/>
      </w:pPr>
      <w:r>
        <w:rPr>
          <w:rFonts w:ascii="Times New Roman"/>
          <w:b w:val="false"/>
          <w:i w:val="false"/>
          <w:color w:val="000000"/>
          <w:sz w:val="28"/>
        </w:rPr>
        <w:t xml:space="preserve">      "63-бап </w:t>
      </w:r>
      <w:r>
        <w:br/>
      </w: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r>
        <w:br/>
      </w: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bookmarkStart w:name="z26" w:id="25"/>
    <w:p>
      <w:pPr>
        <w:spacing w:after="0"/>
        <w:ind w:left="0"/>
        <w:jc w:val="both"/>
      </w:pPr>
      <w:r>
        <w:rPr>
          <w:rFonts w:ascii="Times New Roman"/>
          <w:b w:val="false"/>
          <w:i w:val="false"/>
          <w:color w:val="000000"/>
          <w:sz w:val="28"/>
        </w:rPr>
        <w:t xml:space="preserve">
      25. 64-баптың 2-тармағы мынадай редакцияда жазылсын: </w:t>
      </w:r>
      <w:r>
        <w:br/>
      </w:r>
      <w:r>
        <w:rPr>
          <w:rFonts w:ascii="Times New Roman"/>
          <w:b w:val="false"/>
          <w:i w:val="false"/>
          <w:color w:val="000000"/>
          <w:sz w:val="28"/>
        </w:rPr>
        <w:t xml:space="preserve">
      "2.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 </w:t>
      </w:r>
    </w:p>
    <w:bookmarkEnd w:id="25"/>
    <w:bookmarkStart w:name="z27" w:id="26"/>
    <w:p>
      <w:pPr>
        <w:spacing w:after="0"/>
        <w:ind w:left="0"/>
        <w:jc w:val="both"/>
      </w:pPr>
      <w:r>
        <w:rPr>
          <w:rFonts w:ascii="Times New Roman"/>
          <w:b w:val="false"/>
          <w:i w:val="false"/>
          <w:color w:val="000000"/>
          <w:sz w:val="28"/>
        </w:rPr>
        <w:t xml:space="preserve">
      26. 67-баптың 2) тармақшасы алып тасталсын. </w:t>
      </w:r>
    </w:p>
    <w:bookmarkEnd w:id="26"/>
    <w:bookmarkStart w:name="z28" w:id="27"/>
    <w:p>
      <w:pPr>
        <w:spacing w:after="0"/>
        <w:ind w:left="0"/>
        <w:jc w:val="both"/>
      </w:pPr>
      <w:r>
        <w:rPr>
          <w:rFonts w:ascii="Times New Roman"/>
          <w:b w:val="false"/>
          <w:i w:val="false"/>
          <w:color w:val="000000"/>
          <w:sz w:val="28"/>
        </w:rPr>
        <w:t xml:space="preserve">
      27. 68-баптың 2-тармағы мынадай редакцияда жазылсын: </w:t>
      </w:r>
      <w:r>
        <w:br/>
      </w: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7"/>
    <w:bookmarkStart w:name="z29" w:id="28"/>
    <w:p>
      <w:pPr>
        <w:spacing w:after="0"/>
        <w:ind w:left="0"/>
        <w:jc w:val="both"/>
      </w:pPr>
      <w:r>
        <w:rPr>
          <w:rFonts w:ascii="Times New Roman"/>
          <w:b w:val="false"/>
          <w:i w:val="false"/>
          <w:color w:val="000000"/>
          <w:sz w:val="28"/>
        </w:rPr>
        <w:t xml:space="preserve">
      28. 70-бапта: </w:t>
      </w:r>
      <w:r>
        <w:br/>
      </w:r>
      <w:r>
        <w:rPr>
          <w:rFonts w:ascii="Times New Roman"/>
          <w:b w:val="false"/>
          <w:i w:val="false"/>
          <w:color w:val="000000"/>
          <w:sz w:val="28"/>
        </w:rPr>
        <w:t xml:space="preserve">
      1) 1 және 3-тармақтар мынадай редакцияда жазылсын: </w:t>
      </w:r>
      <w:r>
        <w:br/>
      </w:r>
      <w:r>
        <w:rPr>
          <w:rFonts w:ascii="Times New Roman"/>
          <w:b w:val="false"/>
          <w:i w:val="false"/>
          <w:color w:val="000000"/>
          <w:sz w:val="28"/>
        </w:rPr>
        <w:t xml:space="preserve">
      "1. Үкімет жаңадан сайланған Қазақстан Республикасы Президентінің алдында өз өкілеттігін доғарады. </w:t>
      </w:r>
      <w:r>
        <w:br/>
      </w:r>
      <w:r>
        <w:rPr>
          <w:rFonts w:ascii="Times New Roman"/>
          <w:b w:val="false"/>
          <w:i w:val="false"/>
          <w:color w:val="000000"/>
          <w:sz w:val="28"/>
        </w:rPr>
        <w:t xml:space="preserve">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 </w:t>
      </w:r>
    </w:p>
    <w:bookmarkEnd w:id="28"/>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pPr>
        <w:spacing w:after="0"/>
        <w:ind w:left="0"/>
        <w:jc w:val="both"/>
      </w:pPr>
      <w:r>
        <w:rPr>
          <w:rFonts w:ascii="Times New Roman"/>
          <w:b w:val="false"/>
          <w:i w:val="false"/>
          <w:color w:val="000000"/>
          <w:sz w:val="28"/>
        </w:rPr>
        <w:t xml:space="preserve">      2) 6-тармақтың екінші сөйлемі алып тасталсын. </w:t>
      </w:r>
    </w:p>
    <w:bookmarkStart w:name="z30" w:id="29"/>
    <w:p>
      <w:pPr>
        <w:spacing w:after="0"/>
        <w:ind w:left="0"/>
        <w:jc w:val="both"/>
      </w:pPr>
      <w:r>
        <w:rPr>
          <w:rFonts w:ascii="Times New Roman"/>
          <w:b w:val="false"/>
          <w:i w:val="false"/>
          <w:color w:val="000000"/>
          <w:sz w:val="28"/>
        </w:rPr>
        <w:t xml:space="preserve">
      29. 71-баптың 3-тармағы мынадай редакцияда жазылсын: </w:t>
      </w:r>
      <w:r>
        <w:br/>
      </w:r>
      <w:r>
        <w:rPr>
          <w:rFonts w:ascii="Times New Roman"/>
          <w:b w:val="false"/>
          <w:i w:val="false"/>
          <w:color w:val="000000"/>
          <w:sz w:val="28"/>
        </w:rPr>
        <w:t xml:space="preserve">
      "3. Конституциялық Кеңестің екі мүшесін - Республика Президенті, екі-екі мүшеден тиісінше Сенат пен Мәжіліс тағайындайды. </w:t>
      </w:r>
      <w:r>
        <w:br/>
      </w:r>
      <w:r>
        <w:rPr>
          <w:rFonts w:ascii="Times New Roman"/>
          <w:b w:val="false"/>
          <w:i w:val="false"/>
          <w:color w:val="000000"/>
          <w:sz w:val="28"/>
        </w:rPr>
        <w:t xml:space="preserve">
      Конституциялық Кеңес мүшелерінің жартысы әрбір үш жыл сайын жаңартылып отырады.". </w:t>
      </w:r>
    </w:p>
    <w:bookmarkEnd w:id="29"/>
    <w:bookmarkStart w:name="z31" w:id="30"/>
    <w:p>
      <w:pPr>
        <w:spacing w:after="0"/>
        <w:ind w:left="0"/>
        <w:jc w:val="both"/>
      </w:pPr>
      <w:r>
        <w:rPr>
          <w:rFonts w:ascii="Times New Roman"/>
          <w:b w:val="false"/>
          <w:i w:val="false"/>
          <w:color w:val="000000"/>
          <w:sz w:val="28"/>
        </w:rPr>
        <w:t xml:space="preserve">
      30. 72-баптың 1-тармағы мынадай мазмұндағы 2-1) тармақшамен толықтырылсын: </w:t>
      </w:r>
      <w:r>
        <w:br/>
      </w: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0"/>
    <w:bookmarkStart w:name="z32" w:id="31"/>
    <w:p>
      <w:pPr>
        <w:spacing w:after="0"/>
        <w:ind w:left="0"/>
        <w:jc w:val="both"/>
      </w:pPr>
      <w:r>
        <w:rPr>
          <w:rFonts w:ascii="Times New Roman"/>
          <w:b w:val="false"/>
          <w:i w:val="false"/>
          <w:color w:val="000000"/>
          <w:sz w:val="28"/>
        </w:rPr>
        <w:t xml:space="preserve">
      31. 74-баптың 2-тармағы мынадай редакцияда жазылсын: </w:t>
      </w:r>
      <w:r>
        <w:br/>
      </w:r>
      <w:r>
        <w:rPr>
          <w:rFonts w:ascii="Times New Roman"/>
          <w:b w:val="false"/>
          <w:i w:val="false"/>
          <w:color w:val="000000"/>
          <w:sz w:val="28"/>
        </w:rPr>
        <w:t xml:space="preserve">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w:t>
      </w:r>
    </w:p>
    <w:bookmarkEnd w:id="31"/>
    <w:bookmarkStart w:name="z33" w:id="32"/>
    <w:p>
      <w:pPr>
        <w:spacing w:after="0"/>
        <w:ind w:left="0"/>
        <w:jc w:val="both"/>
      </w:pPr>
      <w:r>
        <w:rPr>
          <w:rFonts w:ascii="Times New Roman"/>
          <w:b w:val="false"/>
          <w:i w:val="false"/>
          <w:color w:val="000000"/>
          <w:sz w:val="28"/>
        </w:rPr>
        <w:t xml:space="preserve">
      32. 75-бапта: </w:t>
      </w:r>
      <w:r>
        <w:br/>
      </w:r>
      <w:r>
        <w:rPr>
          <w:rFonts w:ascii="Times New Roman"/>
          <w:b w:val="false"/>
          <w:i w:val="false"/>
          <w:color w:val="000000"/>
          <w:sz w:val="28"/>
        </w:rPr>
        <w:t xml:space="preserve">
      1) 2-тармақтағы "алқа заседательдерiнiң" деген сөздер "алқабилердiң" деген сөзбен ауыстырылсын; </w:t>
      </w:r>
    </w:p>
    <w:bookmarkEnd w:id="32"/>
    <w:p>
      <w:pPr>
        <w:spacing w:after="0"/>
        <w:ind w:left="0"/>
        <w:jc w:val="both"/>
      </w:pPr>
      <w:r>
        <w:rPr>
          <w:rFonts w:ascii="Times New Roman"/>
          <w:b w:val="false"/>
          <w:i w:val="false"/>
          <w:color w:val="000000"/>
          <w:sz w:val="28"/>
        </w:rPr>
        <w:t xml:space="preserve">      2) 3-тармақтағы "және Республиканың жергiлiктi соттары" деген сөздер ", Республиканың жергілікті және басқа да соттары" деген сөздермен ауыстырылсын. </w:t>
      </w:r>
    </w:p>
    <w:bookmarkStart w:name="z34" w:id="33"/>
    <w:p>
      <w:pPr>
        <w:spacing w:after="0"/>
        <w:ind w:left="0"/>
        <w:jc w:val="both"/>
      </w:pPr>
      <w:r>
        <w:rPr>
          <w:rFonts w:ascii="Times New Roman"/>
          <w:b w:val="false"/>
          <w:i w:val="false"/>
          <w:color w:val="000000"/>
          <w:sz w:val="28"/>
        </w:rPr>
        <w:t xml:space="preserve">
      33. 81-баптағы "және жалпы сот iсiн жүргiзудiң соттарда қаралатын" деген сөздер ", жергілікті және басқа да соттарда қаралатын" деген сөздермен ауыстырылсын. </w:t>
      </w:r>
    </w:p>
    <w:bookmarkEnd w:id="33"/>
    <w:bookmarkStart w:name="z35" w:id="34"/>
    <w:p>
      <w:pPr>
        <w:spacing w:after="0"/>
        <w:ind w:left="0"/>
        <w:jc w:val="both"/>
      </w:pPr>
      <w:r>
        <w:rPr>
          <w:rFonts w:ascii="Times New Roman"/>
          <w:b w:val="false"/>
          <w:i w:val="false"/>
          <w:color w:val="000000"/>
          <w:sz w:val="28"/>
        </w:rPr>
        <w:t xml:space="preserve">
      34. 82-бап мынадай редакцияда жазылсын: </w:t>
      </w:r>
    </w:p>
    <w:bookmarkEnd w:id="34"/>
    <w:p>
      <w:pPr>
        <w:spacing w:after="0"/>
        <w:ind w:left="0"/>
        <w:jc w:val="both"/>
      </w:pPr>
      <w:r>
        <w:rPr>
          <w:rFonts w:ascii="Times New Roman"/>
          <w:b w:val="false"/>
          <w:i w:val="false"/>
          <w:color w:val="000000"/>
          <w:sz w:val="28"/>
        </w:rPr>
        <w:t xml:space="preserve">      "82-бап </w:t>
      </w:r>
      <w:r>
        <w:br/>
      </w: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r>
        <w:br/>
      </w: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r>
        <w:br/>
      </w: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r>
        <w:br/>
      </w:r>
      <w:r>
        <w:rPr>
          <w:rFonts w:ascii="Times New Roman"/>
          <w:b w:val="false"/>
          <w:i w:val="false"/>
          <w:color w:val="000000"/>
          <w:sz w:val="28"/>
        </w:rPr>
        <w:t xml:space="preserve">
      4. Жоғары Сот Кеңесі Республика Президенті тағайындайтын Төрағадан және басқа да адамдардан құралады. </w:t>
      </w:r>
      <w:r>
        <w:br/>
      </w:r>
      <w:r>
        <w:rPr>
          <w:rFonts w:ascii="Times New Roman"/>
          <w:b w:val="false"/>
          <w:i w:val="false"/>
          <w:color w:val="000000"/>
          <w:sz w:val="28"/>
        </w:rPr>
        <w:t xml:space="preserve">
      5. Жоғары Сот Кеңесінің мәртебесі және жұмысын ұйымдастыру заңмен белгіленеді.". </w:t>
      </w:r>
    </w:p>
    <w:bookmarkStart w:name="z36" w:id="35"/>
    <w:p>
      <w:pPr>
        <w:spacing w:after="0"/>
        <w:ind w:left="0"/>
        <w:jc w:val="both"/>
      </w:pPr>
      <w:r>
        <w:rPr>
          <w:rFonts w:ascii="Times New Roman"/>
          <w:b w:val="false"/>
          <w:i w:val="false"/>
          <w:color w:val="000000"/>
          <w:sz w:val="28"/>
        </w:rPr>
        <w:t xml:space="preserve">
      35. 84-бап алып тасталсын. </w:t>
      </w:r>
    </w:p>
    <w:bookmarkEnd w:id="35"/>
    <w:bookmarkStart w:name="z37" w:id="36"/>
    <w:p>
      <w:pPr>
        <w:spacing w:after="0"/>
        <w:ind w:left="0"/>
        <w:jc w:val="both"/>
      </w:pPr>
      <w:r>
        <w:rPr>
          <w:rFonts w:ascii="Times New Roman"/>
          <w:b w:val="false"/>
          <w:i w:val="false"/>
          <w:color w:val="000000"/>
          <w:sz w:val="28"/>
        </w:rPr>
        <w:t xml:space="preserve">
      36. 86-бапта: </w:t>
      </w:r>
      <w:r>
        <w:br/>
      </w:r>
      <w:r>
        <w:rPr>
          <w:rFonts w:ascii="Times New Roman"/>
          <w:b w:val="false"/>
          <w:i w:val="false"/>
          <w:color w:val="000000"/>
          <w:sz w:val="28"/>
        </w:rPr>
        <w:t xml:space="preserve">
      1) 2-тармақтағы "төрт жыл" деген сөздер "бес жыл" деген сөздермен ауыстырылсын; </w:t>
      </w:r>
    </w:p>
    <w:bookmarkEnd w:id="36"/>
    <w:p>
      <w:pPr>
        <w:spacing w:after="0"/>
        <w:ind w:left="0"/>
        <w:jc w:val="both"/>
      </w:pPr>
      <w:r>
        <w:rPr>
          <w:rFonts w:ascii="Times New Roman"/>
          <w:b w:val="false"/>
          <w:i w:val="false"/>
          <w:color w:val="000000"/>
          <w:sz w:val="28"/>
        </w:rPr>
        <w:t xml:space="preserve">      2) 5-тармақ мынадай редакцияда жазылсын: </w:t>
      </w:r>
      <w:r>
        <w:br/>
      </w:r>
      <w:r>
        <w:rPr>
          <w:rFonts w:ascii="Times New Roman"/>
          <w:b w:val="false"/>
          <w:i w:val="false"/>
          <w:color w:val="000000"/>
          <w:sz w:val="28"/>
        </w:rPr>
        <w:t xml:space="preserve">
      "5. Мәслихаттың өкiлеттiгiн мерзiмiнен бұрын Республика Президенті тоқтатады, сондай-ақ мәслихат өзiн-өзi тарату туралы шешiм қабылдаған ретте де оның өкілеттігі мерзімінен бұрын тоқтатылады.". </w:t>
      </w:r>
    </w:p>
    <w:bookmarkStart w:name="z38" w:id="37"/>
    <w:p>
      <w:pPr>
        <w:spacing w:after="0"/>
        <w:ind w:left="0"/>
        <w:jc w:val="both"/>
      </w:pPr>
      <w:r>
        <w:rPr>
          <w:rFonts w:ascii="Times New Roman"/>
          <w:b w:val="false"/>
          <w:i w:val="false"/>
          <w:color w:val="000000"/>
          <w:sz w:val="28"/>
        </w:rPr>
        <w:t xml:space="preserve">
      37. 87-баптың 4 және 5-тармақтары мынадай редакцияда жазылсын: </w:t>
      </w:r>
      <w:r>
        <w:br/>
      </w:r>
      <w:r>
        <w:rPr>
          <w:rFonts w:ascii="Times New Roman"/>
          <w:b w:val="false"/>
          <w:i w:val="false"/>
          <w:color w:val="000000"/>
          <w:sz w:val="28"/>
        </w:rPr>
        <w:t xml:space="preserve">
      "4. Облыстардың, республикалық маңызы бар қалалардың және астананың әкiмдерiн қызметке тиісінше облыстардың, республикалық маңызы бар қалалардың және астананың мәслихаттарының келісімімен Республика Президентi тағайындайды. Өзге әкiмшiлiк-аумақтық бөлiнiстердiң әкiмдерi қызметке Қазақстан Республикасының Президентi айқындаған тәртiппен тағайындалады немесе сайланады. Республика Президенті өзінің ұйғаруы бойынша әкімдерді қызметтерінен босатуға хақылы. </w:t>
      </w:r>
      <w:r>
        <w:br/>
      </w: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әкiмге сенiмсiздiк бiлдiруге және оны қызметiнен босату жөнiнде тиiсiнше Республика Президентiнiң не жоғары тұран әкiмнiң алдына мәселе қоюға хақылы. Облыстар, республикалық маңызы бар қалалар және астана әкiмдерiнiң өкiлеттiгi жаңадан сайланған Республика Президентi қызметiне кiрiскен кезде тоқтатылады.". </w:t>
      </w:r>
    </w:p>
    <w:bookmarkEnd w:id="37"/>
    <w:bookmarkStart w:name="z39" w:id="38"/>
    <w:p>
      <w:pPr>
        <w:spacing w:after="0"/>
        <w:ind w:left="0"/>
        <w:jc w:val="both"/>
      </w:pPr>
      <w:r>
        <w:rPr>
          <w:rFonts w:ascii="Times New Roman"/>
          <w:b w:val="false"/>
          <w:i w:val="false"/>
          <w:color w:val="000000"/>
          <w:sz w:val="28"/>
        </w:rPr>
        <w:t xml:space="preserve">
      38. 89-баптың 2 және 3-тармақтары мынадай редакцияда жазылсын: </w:t>
      </w:r>
      <w:r>
        <w:br/>
      </w:r>
      <w:r>
        <w:rPr>
          <w:rFonts w:ascii="Times New Roman"/>
          <w:b w:val="false"/>
          <w:i w:val="false"/>
          <w:color w:val="000000"/>
          <w:sz w:val="28"/>
        </w:rPr>
        <w:t xml:space="preserve">
      "2. Жергiлiктi өзiн-өзi басқаруды тұрғын халық тiкелей жүзеге асырады, сондай-ақ ол мәслихаттар және халық топтары жинақы тұратын аумақтарды қамтитын жергiлiктi қоғамдастықтардағы басқа да жергiлiктi өзiн-өзi басқару органдары арқылы жүзеге асырылады. </w:t>
      </w:r>
      <w:r>
        <w:br/>
      </w:r>
      <w:r>
        <w:rPr>
          <w:rFonts w:ascii="Times New Roman"/>
          <w:b w:val="false"/>
          <w:i w:val="false"/>
          <w:color w:val="000000"/>
          <w:sz w:val="28"/>
        </w:rPr>
        <w:t xml:space="preserve">
      Жергiлiктi өзiн-өзi басқару органдарына мемлекеттік функцияларды жүзеге асыру заңға сәйкес берілуі мүмкін. </w:t>
      </w:r>
      <w:r>
        <w:br/>
      </w:r>
      <w:r>
        <w:rPr>
          <w:rFonts w:ascii="Times New Roman"/>
          <w:b w:val="false"/>
          <w:i w:val="false"/>
          <w:color w:val="000000"/>
          <w:sz w:val="28"/>
        </w:rPr>
        <w:t xml:space="preserve">
      3. Қазақстанда жергiлiктi өзiн-өзi басқаруды ұйымдастыру мен олардың қызметі заңмен реттеледі.". </w:t>
      </w:r>
    </w:p>
    <w:bookmarkEnd w:id="38"/>
    <w:bookmarkStart w:name="z40" w:id="39"/>
    <w:p>
      <w:pPr>
        <w:spacing w:after="0"/>
        <w:ind w:left="0"/>
        <w:jc w:val="both"/>
      </w:pPr>
      <w:r>
        <w:rPr>
          <w:rFonts w:ascii="Times New Roman"/>
          <w:b w:val="false"/>
          <w:i w:val="false"/>
          <w:color w:val="000000"/>
          <w:sz w:val="28"/>
        </w:rPr>
        <w:t xml:space="preserve">
      39. 91-баптың 1-тармағының соңғы сөйлемі мынадай редакцияда жазылсын: </w:t>
      </w:r>
      <w:r>
        <w:br/>
      </w:r>
      <w:r>
        <w:rPr>
          <w:rFonts w:ascii="Times New Roman"/>
          <w:b w:val="false"/>
          <w:i w:val="false"/>
          <w:color w:val="000000"/>
          <w:sz w:val="28"/>
        </w:rPr>
        <w:t xml:space="preserve">
      "Республикалық референдумға шығарылған Конституцияға өзгерiстер мен толықтырулар, егер олар үшiн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есептеледi.". </w:t>
      </w:r>
    </w:p>
    <w:bookmarkEnd w:id="39"/>
    <w:bookmarkStart w:name="z41" w:id="40"/>
    <w:p>
      <w:pPr>
        <w:spacing w:after="0"/>
        <w:ind w:left="0"/>
        <w:jc w:val="both"/>
      </w:pPr>
      <w:r>
        <w:rPr>
          <w:rFonts w:ascii="Times New Roman"/>
          <w:b w:val="false"/>
          <w:i w:val="false"/>
          <w:color w:val="000000"/>
          <w:sz w:val="28"/>
        </w:rPr>
        <w:t xml:space="preserve">
      40. Мынадай мазмұндағы 94-1-баппен толықтырылсын: </w:t>
      </w:r>
    </w:p>
    <w:bookmarkEnd w:id="40"/>
    <w:p>
      <w:pPr>
        <w:spacing w:after="0"/>
        <w:ind w:left="0"/>
        <w:jc w:val="both"/>
      </w:pPr>
      <w:r>
        <w:rPr>
          <w:rFonts w:ascii="Times New Roman"/>
          <w:b w:val="false"/>
          <w:i w:val="false"/>
          <w:color w:val="000000"/>
          <w:sz w:val="28"/>
        </w:rPr>
        <w:t xml:space="preserve">      "94-1-бап </w:t>
      </w:r>
      <w:r>
        <w:br/>
      </w: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Республикасының Парламенті мен оның палаталары осы Заңда өздері үшін көзделген конституциялық өкілеттіктерді үшінші сайланған Қазақстан Республикасы Парламенті Мәжілісінің өкілеттік мерзімі аяқталған соң алады. </w:t>
      </w:r>
      <w:r>
        <w:br/>
      </w:r>
      <w:r>
        <w:rPr>
          <w:rFonts w:ascii="Times New Roman"/>
          <w:b w:val="false"/>
          <w:i w:val="false"/>
          <w:color w:val="000000"/>
          <w:sz w:val="28"/>
        </w:rPr>
        <w:t xml:space="preserve">
      2. Қазақстан Республикасы Конституциясының лауазымды адамдарға өкілеттік берудің жаңа тәртібін белгілейтін нормалары осы лауазымды адамдардың өкілеттік мерзімі аяқталуына немесе өкілеттіктерінің тоқтатылуына қарай қолданысқа енгізіледі. </w:t>
      </w:r>
      <w:r>
        <w:br/>
      </w:r>
      <w:r>
        <w:rPr>
          <w:rFonts w:ascii="Times New Roman"/>
          <w:b w:val="false"/>
          <w:i w:val="false"/>
          <w:color w:val="000000"/>
          <w:sz w:val="28"/>
        </w:rPr>
        <w:t>
      3. Жоғары Сот Кеңесі Әділет біліктілік алқасының аудандық және оларға теңестiрiлген соттар төрағалары мен судьяларының лауазымына үміткер адамдарды конкурстық іріктеу және аталған мемлекеттік лауазымдарға тағайындау үшін ұсыным беру жөніндегі өкілеттіктерін "Қазақстан Республикасының сот жүйесі мен судьяларының мәртебесі туралы"  </w:t>
      </w:r>
      <w:r>
        <w:rPr>
          <w:rFonts w:ascii="Times New Roman"/>
          <w:b w:val="false"/>
          <w:i w:val="false"/>
          <w:color w:val="000000"/>
          <w:sz w:val="28"/>
        </w:rPr>
        <w:t xml:space="preserve">Конституциялық заңға </w:t>
      </w:r>
      <w:r>
        <w:rPr>
          <w:rFonts w:ascii="Times New Roman"/>
          <w:b w:val="false"/>
          <w:i w:val="false"/>
          <w:color w:val="000000"/>
          <w:sz w:val="28"/>
        </w:rPr>
        <w:t>, "Қазақстан Республикасының Жоғары Сот Кеңесі туралы"  </w:t>
      </w:r>
      <w:r>
        <w:rPr>
          <w:rFonts w:ascii="Times New Roman"/>
          <w:b w:val="false"/>
          <w:i w:val="false"/>
          <w:color w:val="000000"/>
          <w:sz w:val="28"/>
        </w:rPr>
        <w:t xml:space="preserve">Заңға </w:t>
      </w:r>
      <w:r>
        <w:rPr>
          <w:rFonts w:ascii="Times New Roman"/>
          <w:b w:val="false"/>
          <w:i w:val="false"/>
          <w:color w:val="000000"/>
          <w:sz w:val="28"/>
        </w:rPr>
        <w:t xml:space="preserve"> тиісті өзгерістер мен толықтырулар енгізілгеннен соң және "Қазақстан Республикасының Әділет біліктілік алқасы туралы"  </w:t>
      </w:r>
      <w:r>
        <w:rPr>
          <w:rFonts w:ascii="Times New Roman"/>
          <w:b w:val="false"/>
          <w:i w:val="false"/>
          <w:color w:val="000000"/>
          <w:sz w:val="28"/>
        </w:rPr>
        <w:t xml:space="preserve">Заңның </w:t>
      </w:r>
      <w:r>
        <w:rPr>
          <w:rFonts w:ascii="Times New Roman"/>
          <w:b w:val="false"/>
          <w:i w:val="false"/>
          <w:color w:val="000000"/>
          <w:sz w:val="28"/>
        </w:rPr>
        <w:t xml:space="preserve"> күші жойылды деп танылғаннан кейін алады. Аталған өзгерістер мен толықтырулар күшіне енгенге дейін бұрын Конституцияда белгіленген тәртіп қолданылады. </w:t>
      </w:r>
      <w:r>
        <w:br/>
      </w:r>
      <w:r>
        <w:rPr>
          <w:rFonts w:ascii="Times New Roman"/>
          <w:b w:val="false"/>
          <w:i w:val="false"/>
          <w:color w:val="000000"/>
          <w:sz w:val="28"/>
        </w:rPr>
        <w:t xml:space="preserve">
      4. Конституцияда көзделген соттың тұтқындауға санкция беруі тиісті заңнамалық актілер қабылданғаннан кейін қолданысқа енгізіледі.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 </w:t>
      </w:r>
      <w:r>
        <w:br/>
      </w:r>
      <w:r>
        <w:rPr>
          <w:rFonts w:ascii="Times New Roman"/>
          <w:b w:val="false"/>
          <w:i w:val="false"/>
          <w:color w:val="000000"/>
          <w:sz w:val="28"/>
        </w:rPr>
        <w:t xml:space="preserve">
      Осы Заң, осы Заңның 2-бабының ережелері ескеріле отырып, ресми жарияланған күнінен бастап қолданысқа енгізіледі. </w:t>
      </w:r>
    </w:p>
    <w:bookmarkEnd w:id="4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