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54b8" w14:textId="9685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республикалық бюджет туралы" Қазақстан Республикасының Заңына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2007 жылғы 5 шілдедегі N 273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РҚАО-ның ескертуі. Осы Заң 2007 жылғы 1 қаңтардан бастап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"2007 жылға арналған республикалық бюджет туралы" 2006 жылғы 8 желтоқсандағы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2006 ж., N 21-22, 133-құжат)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1-бапта: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"1 958 638 496" деген цифрлар "2 045 323 335"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"1 456 156 251" деген цифрлар "1 532 692 093"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"40 849 672" деген цифрлар "50 998 669"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"1 955 958 982" деген цифрлар "2 115 188  147"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 "2 679 514" деген цифрлар "-69 864 812"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"-22 360 857" деген цифрлар "-22 482 857"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"28 521 406" деген цифрлар "28 399 406"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"170 176 371" деген цифрлар "223 794 555"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"172 176 371" деген цифрлар "225 794 555"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"-145 136 000" деген цифрлар "-271 176 510"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"1,2" деген цифрлар "2,2"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тармақшадағы "145 136 000" деген цифрлар "271 176 510"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4-бап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14-баптың бірінші бөлігінде: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"122 476" деген цифрлар "29 673"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екінші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жалпы орта білім беру жүйесіне интерактивтік оқыту жүйесін енгізуге - 1 024 543 мың теңге;";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15-баптың бірінші бөлігіндегі "5 182 512" деген цифрлар "4 682 512"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18-баптың бірінші бөлігінде: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"29 205 219" деген цифрлар "29 666 165"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"енгізуге және" деген сөздер "енгізуге,"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"алып тастауға" деген сөздерден кейін "және жергілікті бюджетке түсетін ойын бизнесіне арналған акциздің жойылуына"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20-баптың бірінші бөлігінде: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"31 675 031" деген цифрлар "31 449 132"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"1 037 904" деген цифрлар "1 020 274"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"5 166 079" деген цифрлар "4 997 571"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"3 888 528" деген цифрлар "3 848 767"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22-бапта: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"2 000 000" деген цифрлар "7 380 000"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"2006-2007 жылдардың жылыту маусымында" деген сөздер "2006-2007 жылдар кезеңінде"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25-баптың бірінші бөлігінде: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"21 971 092" деген цифрлар "39 421 893"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"6 380 000" деген цифрлар "10 340 810"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"8 613 810" деген цифрлар "17 187 352"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"6 448 926" деген цифрлар "11 365 375"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26-баптың бірінші бөлігіндегі "11 019 674" деген цифрлар "19 358 786"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мынадай мазмұндағы 26-1-баппен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26-1-бап.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2007 жылға арналған республикалық бюджетте мемлекеттік-жеке әріптестік негізінде білім беру объектілерін салу үшін аванстық төлем төлеуге 12 467 398 мың теңге сомасында қаражат көзделсін.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Мемлекеттік-жеке әріптестік негізінде салынып жатқан білім беру объектілерінің тізбесін және олар бойынша сомаларды бөлуді Қазақстан Республикасының Үкіметі айқындайды.";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29-баптағы "16 837 035" деген цифрлар "20 837 035"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30-баптағы "30 000 000" деген цифрлар "30 500 000"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31-баптағы "22 000 000" деген цифрлар "23 800 000"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33-баптағы "42 884" деген цифрлар "54 933"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35-баптағы "72 000" деген цифрлар "50 699"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мынадай мазмұндағы 36-1-баппен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36-1-бап.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Энергетика және минералдық ресурстар министрлігінің шығыстарында Қазақстан Республикасы заңды тұлғаларының Түрікменстан шаруашылық жүргізуші субъектілері алдындағы борыштарын төлеу жөніндегі іс-шаралар жүргізуге 1 849 826 мың теңге сомасында қаражат көзделсін.";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көрсетілген Заңға 1, 2, 5-қосымшалар осы Заңға 1, 2, 3-қосымшаларға сәйкес редакцияда жазылсын;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көрсетілген Заңға 3-қосымша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2007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Республикасының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өзгерістер 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Қазақстан Республикасының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5 шілдедегі N 273-III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2006 жылғы 8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194-ІІІ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 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2007 жылға арналған республикалық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                     Атауы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Ішкi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 2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І. Кірістер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2045323335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        Салықтық түсiмдер                          1532692093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01     Табыс салығы   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     715268900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 Корпорациялық табыс салығы                       715268900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05     Тауарларға, жұмыстарға және қызметтерге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667847042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 салынатын iшкi салықтар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  Қосылған құн салығы                              623764968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     Акциздер                                          16510410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 Табиғи және басқа ресурстарды пайдаланғаны        26652157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үшін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 Кәсіпкерлік және кәсіби қызметті жүргізгені         919507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үшін алынатын алымдар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06     Халықаралық сауда мен сыртқы операцияларға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141099802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салынатын салықтар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 Кеден төлемдерi                                  129463252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     Халықаралық сауда мен операцияларға               11636550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салынатын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07     Басқа да салықтар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40952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 Басқа да салықтар                                    40952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08     Заңдық мәндi іс-әрекеттердi жасағаны      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8435397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және (немесе) оған уәкiлеттiгi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мемлекеттiк органдар немесе лауазымды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адамдар құжаттар бергенi үшiн алатын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мiндеттi төлемдер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 Мемлекеттiк баж                                    8435397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      Салықтық емес түсімдер                            50998669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 меншігінен түсетін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33394810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 Мемлекеттік кәсіпорындардың таза кірісі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бөлігінің түсімдері                                1501763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 Мемлекет меншігіндегі акциялардың мемлекет-        7528146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тік пакетіне дивидендтер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 Мемлекеттік меншіктегі заңды тұлғаларға қатысу       10653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үлесіне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     Мемлекет меншігіндегі мүлікті жалға беруден       18396897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түсетін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     Бюджет қаражатын банк шоттарына орналастыр-         482012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ғаны үшін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7     Мемлекеттік бюджеттен берілген кредиттер           1471920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9     Мемлекеттік меншіктен түсетін басқа да кірістер    4003419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бюджеттен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1600395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мекемелердiң тауарларды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(жұмыстарды, қызметтерді)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өткiзуiнен түсетiн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 Мемлекеттiк бюджеттен қаржыландырылатын            1600395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мемлекеттiк мекемелердiң тауарларды (жұмыстар-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ды, қызметтердi) өткiзуiнен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бюджеттен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46192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мекемелер ұйымдастыратын мемле-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кеттiк сатып алуды өткiзуден түсетiн ақша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түсiмдерi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 Мемлекеттiк бюджеттен қаржыландырылатын мемле-       46192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кеттік мекемелер ұйымдастыратын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сатып алу өткiзуден түсетiн ақша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бюджеттен қаржыландырылатын,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951191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сондай-ақ Қазақстан Республикасы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Банкiнiң бюджетiнен (шығыстар сметасынан)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ұсталатын және қаржыландырылатын мемлекет-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тiк мекемелер салатын айыппұлдар, өсімпұл-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дар, санкциялар, өндiрiп алулар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 Мемлекеттiк бюджеттен қаржыландырылатын,            951191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сондай-ақ Қазақстан Республикасы Ұлттық Банкi-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нiң бюджетiнен (шығыстар сметасынан) ұсталатын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және қаржыландырылатын мемлекеттiк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салатын айыппұлдар, өсімпұлдар, санкциялар,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өндiрiп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Гранттар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1271247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     Қаржылық көмек                                     1271247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Басқа да салықтық емес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13734834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 Басқа да салықтық емес түсiмдер                   13734834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        Негiзгi капиталды сатудан түсетiн түсiмдер    8418025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мекемелерге бекiтiлген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350771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мүлiктi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 Мемлекеттiк мекемелерге бекiтiлген мемлекет-        350771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тiк мүлiктi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 Мемлекеттiк материалдық резервтен тауар-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8067254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лар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 Мемлекеттiк материалдық резервтен тауарлар         8067254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caту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         Трансферттердің түсiмдері                  453214548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Төмен тұрған мемлекеттік басқару органда-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151498867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рынан алынатын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 Облыстық бюджеттерден, Астана және Алматы        151498867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қалаларының бюджеттерiнен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 Ұлттық қордан трансферттер                  301715681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 Күрделі нысаналы трансферттер                     301715681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                 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Әкімші                  Атауы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    2 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IІ. Шығындар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2115188147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01        Жалпы сипаттағы мемлекеттiк қызметтер     123347365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101     Қазақстан Республикасы Президентінiң        1737605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Әкiмшілігі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 басшысының қызметін                     1532027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Мемлекеттiң iшкi және сыртқы саясатының            95856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стратегиялық аспектілерiн болжамды-талдамалық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Мұрағат қорының, баспа басылымдарының             109722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сақталуын қамтамасыз ету және оларды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102    Қазақстан Республикасы Парламентiнiң        5407544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Шаруашылық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Парламентiнiң             5107544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Заң жобалары мониторингінің автоматтандырыл-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ған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104    Қазақстан Республикасы Премьер-Министрiнiң  1896203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Премьер-Министрiнiң       1128054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Мемлекеттік органдардың қызметін автокөлікпен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үкіметті құру                         168149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106    Адам құқықтары жөніндегі ұлттық орталық       41683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Адам құқықтары жөніндегі уәкілдің                  41683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201    Қазақстан Республикасының Ішкі iстер           7330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Елдің қоғамдық тәртіп саласындағы саяси             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мүдделерiн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204    Қазақстан Республикасы Сыртқы iстер        22508158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Сыртқы саяси қызметті қамтамасыз ету            14834055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Халықаралық ұйымдарға және басқа да              1350703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 органдарға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Мемлекеттiк шекараны делимитациялау және          184953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демаркациялау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Шетелдік іссапарлар                               952018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Шетелдегі дипломатиялық өкілдіктердің арнайы,      39455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инженерлік-техникалық және нақты қорғалуын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Қазақстан Республикасының дипломатиялық          5135284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өкілдіктерін орналастыру үшін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жылжымайтын мүлік объектілерін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Қазақстан Республикасының шетелдік мемлекет-       11700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терге заңсыз әкелінген және саудалаудың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құрбандары болған, сондай-ақ шет елдерде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 қылмыстардан зардап шеккен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форс-мажорлық жағдайларда қалған азамат-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тарына қаржылық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217    Қазақстан Республикасы Қаржы министрлiгi   39656357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Мемлекеттік бюджеттің атқарылуын және оның      31300779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атқарылуына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Инвестициялық жобалардың аудитін жүзеге асыру      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Тарату және банкроттық рәсімдерді жүргізу         112352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Қазақстан Республикасы Қаржы министрлігі         1814293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органдарының ақпараттық жүйелерін құру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Жекешелендiру, мемлекеттік мүлiктi басқару,       669400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жекешелендiруден кейiнгi қызмет, осымен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кредит беруге байланысты дауларды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реттеу, кредиттер және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кепiлдiктер бойынша мiндеттемелердi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есебiнен алынған немесе өндiрiп алынған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есепке алу,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"Министрліктер үйі" ғимаратын күтіп-ұстау және    508179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Жеңілдікті тұрғын үй кредиттері бойынша            54933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бағамдық айырманы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Тұрғын үй құрылыс жинақ салымдары бойынша         346700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сыйлықақылар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Кедендік бақылау және кедендік  инфрақұрылым     1530818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                45883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   3259520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220    Қазақстан Республикасы Экономика және       4120849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бюджеттiк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Стратегиялық, орта мерзімді экономикалық          962265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бюджеттік жоспарлау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уәкілетті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Мемлекеттік жоспарлау саласында ақпараттық        450000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жүйені жаңғырту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Жұмылдыру дайындығы                                21476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Концессиялық жобаларды бағалау және сараптау      950699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Қазақстан Республикасының егемен кредиттік         22384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рейтингін қайта қарау мәселелері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 рейтингілік агенттіктерімен өзара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іс-қимыл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Экономика және ұлттық қауіпсіздік саласындағы    1704025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225    Қазақстан Республикасы Бiлiм және ғылым     9811215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Iргелi және қолданбалы ғылыми зерттеулер         9224488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Ғылыми объектілерді салу және реконструкциялау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Мемлекеттік сыйлықақылар және стипендиялар         86727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406    Республикалық бюджеттiң атқарылуын           314994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бақылау жөніндегі есеп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Республикалық бюджеттің атқарылуын бақылауды      310993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бюджеттiң атқарылуын бақылау          4001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жөніндегі есеп комитетінің ақпараттық деректер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600   Қазақстан Республикасы Алматы қаласының      544763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өңірлік қаржы орталығының қызметін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Алматы қаласындағы өңірлік қаржы орталығын        544763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реттеу жөніндегі уәкілетті органның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603    Қазақстан Республикасы Ақпараттандыру және  6205878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Ақпараттандыру және байланыс саласындағы          569276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уәкілетті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Ақпараттандыру және байланыс саласындағы           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Ведомствоаралық ақпараттық жүйелердің            2392813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жұмыс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   3211289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606    Қазақстан Республикасы Статистика           5568906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Статистика саласындағы уәкілетті органның        4334700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Статистикалық ақпаратты өңдеу және тарату         943999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Мемлекеттiк статистика органдарының ақпараттық    260300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Мемлекеттiк статистика саласындағы қолданбалы      15907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  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608    Қазақстан Республикасы Мемлекеттiк қызмет    731176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iстерi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Мемлекеттiк қызмет саласындағы уәкілетті          419926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Республиканың мемлекеттiк қызмет кадрларын         74089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ақпараттандыру және тестілеу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жұмыс iстеуi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Мемлекеттік басқару және мемлекеттік қызмет  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Мемлекеттік қызметшілердің шетелдерде             231161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637    Қазақстан Республикасы Конституциялық Кеңесi 172551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Конституциялық             172551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Кеңесiнің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690    Қазақстан Республикасы Орталық сайлау       7544211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комиссиясы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Сайлау өткiзуді ұйымдастыру                      7544211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694    Қазақстан Республикасы Президентінің Іс    17077942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 басшысының, Премьер-Министрдің және    14332869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органдардың басқа да лауазымды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адамдарының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Мемлекеттiк органдар үшiн автомашиналар паркiн    560024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"Министрліктер үйі" әкімшілік ғимаратын ұстау    2385049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Қорғаныс                                  163280004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202    Қазақстан Республикасы Төтенше жағдайлар   25206689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001  Төтенше жағдайлардың алдын алу, жою және         5296528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материалдық резерв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басқару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Табиғи және техногендік сипаттағы төтенше       17498558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жағдайларды жоюды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Төтенше жағдайлардан қорғау объектілерін         1582868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салу мен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Өрт қауіпсіздігі саласында сынақтарды талдау       10399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Мемлекеттік органдар мен мекемелер мамандарын      11145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төтенше жағдай ахуалында іс-әрекет жасауға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Төтенше жағдайлар саласындағы қолданбалы           95502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бюджеттерге, Астана және Алматы          711689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халықты, объектілер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 аумақтарды табиғи дүлей зілзалалардан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инженерлік қорғау жөніндегі жұмыстарды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жүргізуге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208    Қазақстан Республикасы Қорғаныс           135713659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Қарулы Күштердің жеке құрамын, қару-жарақта-    57470476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рын, әскери және өзге де техникаларын, жабдық-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тарын, жануарларын және инфрақұрылымын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Қарулы Күштер қызметінің негізгі түрлерін       11888187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Қарулы Күштердің ақпараттық жүйелерін құру        804576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Қарулы Күштердің инфрақұрылымын дамыту           4683087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Қару-жарақ, әскери және өзге де техниканы,      55187043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байланыс жүйелерін жаңғырту және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Полигондарды жалға беру туралы мемлекетара-      2843100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лық шарттарға сәйкес қару-жарақ пен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техниканы жеткізу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Әскерге шақырылғанға дейінгілерді әскери-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техникалық мамандықтар бойынша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Қарулы Күштерді материалдық-техникалық           2675329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 111861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678    Қазақстан Республикасы Республикалық ұланы  2359656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Қорғалатын адамдардың қауiпсiздiгiн              1713221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және салтанатты ритуалдарды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орындауға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ұлан объектілерін салу              546435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Әскери қызметшілерді тұрғын үймен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03        Қоғамдық тәртіп, қауіпсіздік, құқықтық,   190605446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сот, қылмыстық-атқару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104    Қазақстан Республикасы Премьер-Министрінің   689227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Мемлекеттік органдарда ақпараттық қауіпсіздікті   281312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 және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Мемлекеттiк мекемелерді фельдъегерлік байланыс-   407915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201    Қазақстан Республикасы Ішкі iстер          53477382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Республикалық деңгейде қоғамдық тәртiптi        44244219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қорғау және қоғамдық қауiпсiздiктi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Қылмыстық процеске қатысатын адамдардың           242315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Арнайы және әскери тасымалдар                     140442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Облыстық бюджеттерге, Астана және Алматы          277506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2006 жылы бөлінген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көші-қон полициясының қосымша штат санын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ұстауға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Қоғамдық тәртіп пен қауіпсіздік объектілерін      402870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салу,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Мәліметтер берудің спутниктік желісі мен          103188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телефонияны жаңғырту мен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3-мемлекеттік жоба                               2046102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Жүргiзушi куәлiктерiн, көлiк құралдарын          4283598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мемлекеттiк тiркеу үшiн қажет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нөмiр белгiлерiн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Қазақстан Республикасы Iшкi iстер                 579560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министрлiгiнiң iшкi әскерлерi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бөлiмдерiнiң жауынгерлiк дайындығын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Қазақстан Республикасына келетін шетелдік       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азаматтарды көші-қон карточкалармен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Астана қаласы бюджетіне "Астана - есірткісіз      281154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қала" өңірлік бағдарламасын іске асыруға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104  Нашақорлыққа және есірткі бизнесіне қарсы күрес   184036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  Терроризмге және экстремизм мен сепаратизмнің     686392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 да көріністеріне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221    Қазақстан Республикасы Әділет министрлігі  39320010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Мемлекеттің қызметін құқықтық қамтамасыз ету     7638582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Сот сараптамаларын жүргiзу                       1430316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Сотталғандарды ұстау                            13662378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Қылмыстық-атқару жүйесi объектілерін салу        2617400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Сотта адвокаттардың заңгерлік көмек көрсетуі    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Құқықтық насихат                                   76506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"Құжаттандыру және тұрғындарды тіркеу"            497244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деректер базасы"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Халыққа "жалғыз терезе" принципі бойынша         8813637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 көрсететін орталықтардың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Түзету мекемелерінде ЖҚТБ індетіне қарсы            3255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Тергеу-қамауға алынған адамдарды ұстау           3320275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Тергеу изоляторларында ЖҚТБ індетіне қарсы          1070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Дін мәселелері бойынша ғылыми-зерттеу және         68136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сараптамалық орталық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Қазақстан Республикасы азаматтарының              866913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төлқұжаттары мен жеке куәліктерін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Сыбайлас жемқорлыққа қарсы күрес                   92018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Қылмыстық жазасын өтеген адамдарды оңалтуды        79928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 және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есiрткi бизнесiне қарсы күрес     2552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   19800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410    Қазақстан Республикасы Ұлттық қауiпсiздiк  60878206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комитеті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Ұлттық қауiпсiздiктi қамтамасыз ету             54162830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Ұлттық қауіпсіздік жүйесін дамыту бағдарламасы   6715376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501    Қазақстан Республикасы Жоғарғы Соты        17693026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Сот жүйесі органдарының қызметін қамтамасыз     15108319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Қазақстан Республикасы сот жүйесі органдарының 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бірыңғай автоматтандырылған ақпараттық-талдау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Сот процесіне қатысушы тұлғалардың құқықтары       24003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 бостандықтарын қорғауды қамтамсыз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Судьяларды тұрғын үймен қамтамасыз ету            709033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Жекелеген негіздемелер бойынша республикалық       88171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меншікке түскен мүлікті бағалау, сақтау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Сот жүйесі органдарының объектілерін дамыту      1413500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502    Қазақстан Республикасы Бас прокуратурасы    9763981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Республикасында заңдардың және заңға   9135388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бағынысты актілердің дәлме-дәл және бірізді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қолданылуына жоғары қадағалауды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Криминалдық және жедел есеп жүргiзу жөніндегі       2188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мемлекетаралық ақпараттық өзара іс-қимыл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Қазақстан Республикасы Бас прокуратурасының       626405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Құқықтық статистика және арнаулы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комитетінің ақпараттық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618    Қазақстан Республикасы Экономикалық         6264188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қылмысқа және сыбайлас жемқорлыққа қарсы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күрес агенттiгi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Экономикалық қылмысқа және сыбайлас жемқор-      5795677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лыққа қарсы күрес жөніндегі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Қылмыстық процеске қатысатын адамдардың           150261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Бірыңғай автоматтандырылған ақпараттық-теле-      314000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коммуникациялық жүйені құру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есiрткi бизнесiне қарсы күрес     4250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678    Қазақстан Республикасы Республикалық ұланы     6950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110  Терроризмге және экстремизм мен сепаратизмнің       6950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 да көріністеріне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680    Қазақстан Республикасы Президентінің Күзет  2512476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Мемлекеттер басшылары мен жекелеген лауазымды    2392522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адамдардың қауiпсiздiгiн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Қазақстан Республикасы Президентінің Күзет        119954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қызметінің бірыңғай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Бiлiм беру                                158655583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201    Қазақстан Республикасы Ішкі істер           3235354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Орта кәсіптік білімі бар мамандар даярлау         642018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Кадрлардың бiлiктiлiгiн арттыру және              122415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Жоғары кәсіптік білімі бар мамандар даярлау      2087499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Білім беру объектілерін салу және                 383422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202    Қазақстан Республикасы Төтенше жағдайлар     330421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Жоғары кәсіптік білімі бар мамандар даярлау       330421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205    Қазақстан Республикасы Туризм және спорт    2417623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002  Спорт жөніндегі білім беру объектілерін салу     1226491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Спортта дарындылық көрсеткен балаларды оқыту     1050937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тәрбиелеу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Орта кәсіптік білімі бар мамандар даярлау         139195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206    Қазақстан Республикасы Мәдениет және ақпарат 109368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Мемлекеттік мәдениет ұйымдары кадрларының         109368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біліктілігін арттыру және оларды қайта даярлау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208    Қазақстан Республикасы Қорғаныс министрлiгi 5086412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Білім берудің мамандандырылған ұйымдарында        228474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Орта кәсiптiк білiмi бар мамандар даярлау         447535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Жоғары және жоғары оқу орнынан кейінгі           4410403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білімі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212    Қазақстан Республикасы Ауыл шаруашылығы      274675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 Ауыл шаруашылық саласындағы білім беру            274675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объектілерін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213    Қазақстан Республикасы Еңбек және халықты      3309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 Халықты әлеуметтік қорғаудың мемлекеттік            3309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ұйымдары кадрларының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220    Қазақстан Республикасы Экономика және        123772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 Экономика саласындағы басшы қызметкерлер мен      123772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менеджерлердің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221    Қазақстан Республикасы Әділет министрлігі    620741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Орта кәсiптiк бiлiмдi мамандар даярлау            188300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Жоғары кәсіптік білімді мамандар даярлау          381997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Кадрлардың біліктілігін арттыру және оларды        50444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225    Қазақстан Республикасы Білім және ғылым   136862213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Білім және ғылым саласындағы уәкілетті           1472553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Білім беру ұйымдары үшін оқулықтар мен оқу-       191463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әдістемелік кешендерді әзірлеу және байқаудан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өткізу, білім беру саласында қызмет көрсететін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республикалық ұйымдар және шетелдегі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диаспорасы үшін оқу әдебиетін шығару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Дарынды балаларды оқыту және тәрбиелеу           1485895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Республикалық мектеп олимпиадаларын,              377801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конкурстарды,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мектептен тыс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Білім беру және ғылым объектілерін салу және     8667071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бюджеттерге, Астана және Алматы        32425627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салуға және реконструкциялауға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Орта кәсiптiк бiлiмi бар мамандар даярлау         842150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Бiлiм беру саласындағы қолданбалы ғылыми          139239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Облыстық бюджеттерге, Астана және Алматы         2457650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мекемелердегі физика,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химия, биология кабинеттерін оқу жабдығымен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жарақтандыруға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Облыстық бюджеттерге, Астана және Алматы         1433979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 студент-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тердің стипендияларын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Мәдениет пен өнер саласында үзіліссiз оқуды      1684939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Жоғары және жоғары оқу орнынан кейінгі          47177186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білімі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Білім беру жүйесін ақпараттандыру             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 Білім беру саласындағы мемлекеттік жүйенің         21800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жаңа технологияларын 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Мемлекеттік білім беру ұйымдары                   157994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кадрларының бiлiктiлiгiн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Білім беру жүйесін әдістемелік қамтамасыз ету     652553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білім беру қызметтерінің сапасын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Ұлттық тестілеу жүйесі                            655611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  9870715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 мекемелердің үлгілік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штаттарын ұстауды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      5209021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білім беру объектілерін ұстауға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     219548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үшін жол жүруге өтемақы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 Алматы облысының облыстық бюджетіне және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Алматы қаласының бюджетіне білім беру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объектілерінің сейсмотұрақтылығын күшейту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үшін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 Облыстық бюджеттерге балаларды тестілеу           108228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пункттеріне жеткізуді, онда тамақтандыруды  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онда тұруын ұйымдастыруға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 Облыстық бюджеттерге, Астана және Алматы         500012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мекемелерді Интернетке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қосуға және трафигіне ақы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 Облыстық бюджеттерге, Астана және Алматы         1104703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ұйымдардың кітапхана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қорларын жаңарту үшін оқулықтар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оқу-әдістемелік кешендерді сатып 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жеткізуге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 Облыстық бюджеттерге, Астана және Алматы         1958760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мекемелерде лингафондық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мультимедиалық кабинеттер құруға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 Облыстық бюджеттерге, Астана және Алматы          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бастауыш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кәсіби білім беретін мемлекеттік мекемелердің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материалдық-техникалық базасын нығайтуға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 Облыстық бюджеттерге, Астана және Алматы          503440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 (қалалық)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педагог кадрлардың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институттарының педагог қызметкерлерін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даярлауға және олардың біліктілігін арттыруға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 Облыстық бюджеттерге, Астана және Алматы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 (қалалық)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педагог кадрлардың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институттарының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базасын нығайтуға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 Облыстық бюджеттерге, Астана және Алматы         1784242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электрондық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үкімет шеңберінде адами капиталды дамытуға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 Мемлекеттік білім беру жүйесінің                12467398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әлеуметтік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  Техникалық және қызмет көрсету еңбегінің           37415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мамандарын даярлау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 Сенім артқан агенттер қызметіне ақы төлеу          65082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 Алматы қаласы бюджетіне 2007 жылы "А. Жұбанов     163366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атындағы дарынды балаларға арналған қазақ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мамандандырылған музыка мектеп-интернаты"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білім мекемесінің жұмыс істеуіне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 Қостанай облысының облыстық бюджетіне көлік        14449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коммуникация саласының техникалық және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көрсету персоналы кадрларын даярлау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даярлау жөніндегі өңіраралық орталықтың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материалдық-техникалық базасын нығайтуға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076  Облыстық бюджеттерге, Астана және Алматы         1024543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қалалырының бюджеттеріне білім беру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жүйенің жаңа технологияларын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енгізуге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   5809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 616871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226    Қазақстан Республикасы Денсаулық сақтау     8355041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Орта кәсiптiк бiлiмi бар мамандар даярлау         230395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Жоғары және жоғары оқу орнынан кейінгі           6179709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білімі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Облыстық бюджеттерге, Астана және Алматы          211003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 студент-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тердің стипендияларын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Мемлекеттік денсаулық сақтау ұйымдары кадрла-    1147275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рының біліктілігін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Облыстық бюджеттерге, Астана және Алматы           34038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оқитындар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жол жүруге өтемақы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Білім беру объектілерін салу және                 191138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 Облыстық бюджеттерге, Астана және Алматы          114369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тапсырыс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шеңберінде орта кәсіптік білім беру ұйымдарына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оқыту құнын ұлғайту және қосымша қабылдау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бойынша шығыстарды өтеуге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 Облыстық бюджеттерге, Астана және Алматы          247114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медицина кадрларын,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сондай-ақ денсаулық сақтау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менеджерлердің біліктілігін арттыруға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оларды қайта даярлауға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233    Қазақстан Республикасы Индустрия және сауда   10120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023  Техникалық реттеу саласында мамандардың            10120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біліктілігін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608    Қазақстан Республикасы Мемлекеттiк қызмет    730836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iстерi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Мемлекеттік қызметшілерді даярлау, қайта даярлау  730836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бiлiктiлiгiн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618    Қазақстан Республикасы Экономикалық қылмысқа 484643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және сыбайлас жемқорлыққа қарсы күрес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Жоғары кәсіптік білімі бар мамандар даярлау       321843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Білім беру объектілерін дамыту                    162800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678    Қазақстан Республикасы Республикалық ұланы     4120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Жоғары кәсіптік білімі бар мамандар даярлау         4120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694    Қазақстан Республикасы Президентінің Іс        7935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011  Дәрігерлерді шетелдерде қайта даярлау және          7935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мамандандыру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        Денсаулық сақтау                          104902753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201    Қазақстан Республикасы Ішкi iстер           1343325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Әскери қызметшiлердi, құқық қорғау органдарының  1343325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қызметкерлерiн және олардың отбасы мүшелерiн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208    Қазақстан Республикасы Қорғаныс министрлiгi 1611741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Әскери қызметшiлердi және олардың отбасы         1611741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 Қазақстан Республикасы Бiлiм және ғылым      263377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Балаларды оңалту                                  263377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226    Қазақстан Республикасы Денсаулық сақтау    98998281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Денсаулық сақтау саласындағы уәкілетті           1782022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Облыстық бюджеттерге, Астана қаласының          22740211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бюджетіне денсаулық сақтау объектілерін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Республикалық деңгейде халықтың                  2250666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санитарлық-эпидемиологиялық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Республикалық денсаулық сақтау ұйымдары үшін      525806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қанды, оның компоненттерін және препараттарын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Арнайы медицина резервін сақтау                    16271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Денсаулық сақтау саласындағы қолданбалы          1731451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Жоғары мамандандырылған медициналық көмек        9349500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Туберкулезбен ауыратындарға мамандандырылған      957228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санаторий-сауықтыру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Ана мен баланы қорғау                            3805135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Денсаулық сақтау объектілерін салу және         11407242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Сот-медицина сараптамасы                         1356578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Денсаулық сақтау саласында тарихи мұра              8609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құндылықтарын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Денсаулық сақтаудың ақпараттық жүйелерін құру     647928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 Облыстық бюджеттерге, Астана және Алматы         1020274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созылмалы ауруларды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амбулаториялық емдеу кезінде диспансерлік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есепте тұрған балалар мен жасөспірімдерді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дәрілік заттармен қамтамасыз етуге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Ауылдық (селолық) жерлердегі денсаулық сақтауда   528356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ұтқыр және телемедицинаны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Облыстық бюджеттерге, Астана және Алматы         1580657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жекелеген санаттарын амбулаториялық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деңгейінде жеңілдікті жағдайлармен дәрілік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заттармен қамтамасыз етуге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Облыстық бюджеттерге, Астана және Алматы          713722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денсаулық сақтау объектілерін ұстауға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    7598597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дәрілік заттарды,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вакциналарды және басқа иммундық-биологиялық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препараттарды сатып алуға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      1805710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санитарлық-эпидемиологиялық орталықтардың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материалдық-техникалық базасын нығайтуға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      4997571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бастапқы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медициналық санитарлық көмектің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ұйымдарын штаттық нормативтерге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медициналық кадрлармен жасақтауға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жалпы практикадағы дәрігерлердің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 Облыстық бюджеттерге, Астана және Алматы           41447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құрылатын ақпарат-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тық-талдамалық орталықтардың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 Алматы облысының облыстық бюджетіне және Алматы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қаласының бюджетіне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объектілерінің сейсмотұрақтылығын күшейту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 Облыстық бюджеттерге, Астана және Алматы           11489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қадағалау жүргізу үшін тест-жүйелерді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алуға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 Облыстық бюджеттерге, Астана және Алматы          596614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амбулаториялық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деңгейіндегі 5 жасқа дейінгі балаларды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дәрі-дәрмекпен қамтамасыз етуге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 Облыстық бюджеттерге, Астана және Алматы          665733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жүкті әйелдерді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құрамында темір және йод бар препараттармен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 Облыстық бюджеттерге, Астана және Алматы         3848767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жекелеген санаттарын алдын ала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тексеруді жүзеге асыруға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 Облыстық бюджеттерге, Астана және Алматы        16519387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денсаулық сақтаудың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медициналық ұйымдарын жергілікті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материалдық-техникалық жарақтандыруға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 Облыстық бюджеттерге, Астана және Алматы         1121700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қан орталығын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жарақтандыруға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 Облыстық бюджеттерге, Астана және Алматы          250600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 бюджеттеріне Қазақстан Республикасында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ЖҚТБ індетінің алдын алу және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жөніндегі іс-шараларды іске асыруға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   7740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 111270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678    Қазақстан Республикасы Республикалық ұланы    59603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Әскери қызметшiлердi және олардың отбасы           
</w:t>
      </w:r>
      <w:r>
        <w:rPr>
          <w:rFonts w:ascii="Times New Roman"/>
          <w:b w:val="false"/>
          <w:i/>
          <w:color w:val="000000"/>
          <w:sz w:val="28"/>
        </w:rPr>
        <w:t>
59603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694    Қазақстан Республикасы Президентінің Іс     2626426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002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Ессентуки қаласындағы "Қазақстан" санаторийі      227400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қызметіне мемлекеттік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Республикалық деңгейде халықтың санитарлық-        40596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Азаматтардың жекелеген санаттарына медициналық   2321654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Медициналық ұйымдарды техникалық және              36776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ақпараттық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06        Әлеуметтiк көмек және әлеуметтік          464685605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қамсыздандыру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213    Қазақстан Республикасы Еңбек және         464531901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халықты әлеуметтiк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Еңбек, жұмыспен қамту, халықты әлеуметтік        1987226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қорғау және көші-қон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Зейнетақы бағдарламасы                         293661678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Мемлекеттiк әлеуметтiк жәрдемақылар             73621815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Арнайы мемлекеттiк жәрдемақылар                 41507918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Жерлеуге берiлетiн жәрдемақы                     1837082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Жер астындағы және ашық тау-кен жұмыстарында,    2972432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еңбек жағдайлары ерекше зиянды және ерекше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ауыр жұмыстарда жұмыс iстегендерге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арнайы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Балалы отбасыларға берілетін мемлекеттік        16723500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Семей ядролық сынақ полигонында ядролық          4682512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сынақтардың салдарынан зардап шеккендерге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төленетін біржолғы мемлекеттік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өтемақылар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  3816000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табысы 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отбасылардағы 18 жасқа дейінгі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жәрдемақылар төлеуге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Ақталған азаматтарға - жаппай саяси қуғын-сүргін  150277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құрбандарына бiржолғы ақшалай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Қаза болған, қайтыс болған әскери                    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қызметшiлердiң ата-аналарына, асырап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алушыларына, қамқоршыларына бiржолғы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Еңбекті қорғау саласындағы қолданбалы              61325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Зейнетақылар мен жәрдемақылар төлеуді            8210718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Жұмыспен қамту және кедейшілік базасы              64757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бойынша ақпараттық-талдамалық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Зейнетақы төлеу жөніндегі мемлекеттік             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орталықтың ақпараттық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Заңды тұлғаның қызметі тоқтатылған                267424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жағдайда, сот мемлекетке жүктеген,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өмiрi мен денсаулығына келтiрiлген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Облыстық бюджеттерге, Астана және Алматы          507000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 әлеуметтік қамсыз-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дандыру объектілерін салуға және реконструк-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циялауға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Мүгедектерге протездік-ортопедиялық көмек          26841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көрсетуді әдіснамалық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Оралмандарды тарихи отанына қоныстандыру        12082014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     600852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мүгедектерді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жеке бағдарламасына сәйкес, мұқтаж мүгедектерді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міндетті гигиеналық құралдармен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етуге және ымдау тілі мамандарының,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көмекшілердің қызмет көрсетуіне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 Қазақстан Республикасы Білім және ғылым      124031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Облыстық бюджеттерге, Астана және Алматы          124031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 арнайы (түзету)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білім беру ұйымдарын арнаулы 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орнын толтыру құралдарымен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603    Қазақстан Республикасы Ақпараттандыру және    29673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Облыстық бюджеттерге, Астана және Алматы           29673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 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телекоммуникациялық желілердің абоненттері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болып табылатын, әлеуметтік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азаматтарға телефон үшін абоненттік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тарифтерінің көтерілуін өтеуге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07        Тұрғын үй-коммуналдық шаруашылық           72358645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231    Қазақстан Республикасы Энергетика және      1283215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минералдық ресурстар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021  Ақтөбе облысының облыстық бюджетіне Мәртөк        783215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ауданында жеткізуші газ құбырын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Облыстардың немесе аудандардың (облыстық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маңызы бар қалалардың)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меншігіндегі жылу желілерін пайдалануды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ұйымдастыруға арналған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233    Қазақстан Республикасы Индустрия және      71075430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Облыстық бюджеттерге, Астана және Алматы        30500000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инженерлік-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коммуникациялық инфрақұрылымды дамытуға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жайластыруға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Қарағанды облысының облыстық бюджетіне            159286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Приозерск қаласындағы әскери қызметшілер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үйлерін күрделі жөндеуден өткізуге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Облыстық бюджеттерге, Астана және Алматы        11222493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Облыстық бюджеттерге, Астана және Алматы           64671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коммуналдық тұрғын үй қорының тұрғын үйін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салуға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   12027507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шаруашылықтарды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     17001473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қалалар мен елді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мекендерді көркейтуге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 Қарағанды облысының облыстық бюджетіне           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Приозерск қаласының инфрақұрылымын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08        Мәдениет, спорт, туризм және ақпараттық    64233351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кеңiстiк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101    Қазақстан Республикасы Президентінің         141097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004  Тарихи-мәдени құндылықтарды сақтау                141097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205    Қазақстан Республикасы Туризм және спорт   23149259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001  Туризм және спорт саласындағы уәкілетті           758292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 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Спорт объектілерін салу және реконструкциялау   13315166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Бұқаралық спортты және спорттың ұлттық             81866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түрлерiн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Спорт саласындағы қолданбалы ғылыми зерттеулер    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Мемлекеттiк сыйлықақылар                             169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  3618903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бюджеттерiне спорт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берiлетін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Қазақстанның туристік имиджін қалыптастыру        536068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Жоғары жетiстiктер спортын дамыту                4667503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Туризм мен спорттың ақпараттық жүйесін құру   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бизнесiне қарсы күрес    11292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206    Қазақстан Республикасы Мәдениет және       36739812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ақпарат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Мәдениет және ақпарат саласындағы уәкілетті       396122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Мәдениет және ақпарат саласындағы қолданбалы      238715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Мемлекеттiк сыйлықақылар мен стипендиялар          24397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Мемлекет қайраткерлерiнiң бейнесiн мәңгi    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есте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Мемлекеттiк тiлдi және Қазақстан                  690792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халықтарының басқа да тілдерiн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Облыстық бюджеттерге, Астана және Алматы        10663511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бюджеттерiне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объектiлерiн дамытуға берiлетін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Тарихи-мәдени құндылықтарды сақтау                811253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Тарихи-мәдени мұра ескерткіштерін сақтауды       1060820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Ұлттық фильмдер шығару                            994682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Мұрағат қорын сақтауды қамтамасыз ету             274505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Әлеуметтік маңызы бар және мәдени іс-шараларды   1295923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Театр-концерт ұйымдарының жұмысын қамтамасыз     3381841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Ақпараттың жалпыға қол жетімділігiн              1296739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Баспа мұрағатының сақталуын қамтамасыз ету         32583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Мемлекеттік ақпараттық саясатты жүргiзу         12077842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Әдебиеттiң әлеуметтiк маңызды түрлерiн басып      806695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Ішкі саяси тұрақтылық және қоғамдық келiсiм       400341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саласында мемлекеттiк саясатты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 022  Алматы қаласының бюджетіне республикалық          250632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бюджеттен берілген мәдениет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2007 жылы жұмыс істеуіне және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ұйымдарының жүйесін қолдауға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Мәдениет объектілерін дамыту                      670400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Мемлекеттiк тiлдi және Қазақстан халықтарының     948440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 да тілдерiн дамыту жөніндегі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бизнесiне қарсы күрес    25579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   393000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 Қазақстан Республикасы Білім және ғылым     1068118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Ғылыми-тарихи құндылықтарды сақтау                  6763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Ғылыми, ғылыми-техникалық және ғылыми-            408838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педагогикалық ақпараттың қол жетімділігін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 Жастар саясатын жүргізу                           652517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226    Қазақстан Республикасы Денсаулық сақтау        7325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Денсаулық сақтау саласындағы ақпараттың жалпыға     7325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 жетiмдiлігін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694    Қазақстан Республикасы Президентiнiң Іс     3127740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Мемлекеттік ақпараттық саясат жүргізу             127740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Щучье-Бурабай курортты аймағы инфрақұрылымын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   Отын-энергетика кешені және жер қойнауын   50405280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 пайдалану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 Қазақстан Республикасы Білім және ғылым      221944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Сейсмологиялық ақпарат мониторингі                221944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231    Қазақстан Республикасы Энергетика және     49933717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минералдық ресурстар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Энергетика және минералдық ресурстар              887653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уәкілетті органның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Пайдалану құқығы мұнай газ жобалары жөніндегі      17598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мердігерлерге берілуі тиіс мемлекеттiк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есепке алуды жүргізуді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Жер қойнауын пайдалану геологиясы саласындағы      93347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Отын-энергетика кешені, мұнай-химия және          843044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минералдық ресурстар саласындағы технологиялық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сипаттағы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Қазақстандық Тоқамақ термоядролық материалтану    801809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реакторын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Уран кеніштерін консервациялау және жою,          606308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техногендік қалдықтарды көму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Қарағанды көмiр бассейнiнiң шахталарын жабу       533499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Жылу-энергетика кешенін дамыту                     60520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Радиациялық қауіпсіздікті қамтамасыз ету          456000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Геологиялық ақпаратты қалыптастыру                 82943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Мемлекеттiк геологиялық зерделеу                 3372769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Жер қойнауы және жер қойнауын пайдалану           709774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мониторингi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Өздігінен төгіліп жатқан ұңғымаларды жою         1250830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консервациялау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Мұнай операцияларын жүргізуге арналған     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келісім шарттарда, сондай-ақ көмірсутегін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тасымалдау, қайта өңдеу және өткізу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 мүддесін білдіру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"Қарағанды шахталарын тарату" РМБК-ке берілген,   125810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жабылған шахталар қызметкерлеріне келтірілген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 Жер қойнауы және жер қойнауын пайдаланушылар      211037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жөнінде ақпараттық жүйені дамыту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Арнайы бақылау станцияларында тіркелген ядролық    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жарылыстар мен жер сілкіністерінің тарихи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сейсмограммаларының мұрағатын қағаздағы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жазбадан электрондық жеткізушілерге көшіру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Облыстық бюджеттерге, Астана және Алматы        31565046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жылу-энергетика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 Қазақстан Республикасы Энергетика және            444756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минералдық ресурстар министрлiгi ведомстволарының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көшуі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Қазақстанның оңтүстік өңірі тұтынушыларын        7380000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тұрақты электрмен жабдықтауды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Қазақстан Республикасында өндіру салалары          13000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қызметінің ашықтығы бастамасын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  Атом энергетикасын дамыту жөніндегі дайындық      151974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233    Қазақстан Республикасы Индустрия және сауда  249619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Мырғалымсай кен орны кенiштерiн жою               249619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        Ауыл, су, орман, балық шаруашылығы,        94750476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ерекше қорғалатын табиғи аумақтар,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қоршаған ортаны және жануарлар дүниесін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қорғау, жер қатынастары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212    Қазақстан Республикасы Ауыл шаруашылығы    84967544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Агроөнеркәсіптік кешен, орман және су            7509995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шаруашылығы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Жердің мелиоративтік жай-күйін сақтау және        188398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жақсарту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Өсімдіктерді қорғау                              3095812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Өсімдіктер карантині                              838596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Тұқымдық және көшет материалының сорттық          177840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себу сапаларын анықтау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Агроөнеркәсіптік кешенді дамытуды мемлекеттік    1569080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Мемлекеттік мекемелердің инфрақұрылымын дамыту     57057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  20130429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ауыл шаруашылығын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Облыстық бюджеттерге, Астана және Алматы         1122233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ауыз сумен жабдық-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таудың баламасыз көздері болып табылатын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маңызды топтық сумен жабдықтау жүйелерінен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ауыз су беру жөніндегі қызметтердің құнын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субсидиялауға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Ветеринарлық лабораториялар объектілерін дамыту   450400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Сырдария өзенінің арнасын реттеу және Арал        137931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теңізінің солтүстік бөлігін сақтау (2-фаза)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Ауыл шаруашылық дақылдарының сорттарын            131268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сынақтан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Ирригациялық және дренаждық жүйелерді жетілдіру     9560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Өскемен қаласында жер асты суларын қорғау және      2130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өнеркәсіп ағындыларын тазарту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Ауыл шаруашылығын жекешелендiруден кейiнгі        168639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Облыстық бюджеттерге, Астана және Алматы        12739138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жүйелерін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Эпизоотиялық салауаттылықты қамтамасыз ету       5746698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Азық-түлік қауіпсіздігін және жұмылдыру          7058162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қажеттіліктерін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Ауыл шаруашылығы өндірісін агрохимиялық және      203594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агроклиматтық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 Қазақстан Республикасының Ауылшаруашылық          357000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министрлiгiнің жергілікті бөлімшелері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ғимараттар және құрылыстар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Су ресурстарын қорғау және ұтымды пайдалану       346640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Сатып алу операцияларын және бағалық 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интервенцияларды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Су ресурстарын басқаруды жетілдіру және             3768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жерлердi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Сырдария өзенiнiң арнасын реттеу және Арал        412100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теңiзiнiң солтүстiк бөлiгiн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Арал теңiзi өңірінің елдi мекендерiн сумен         19503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жабдықтау және оның санитариясы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Сумен жабдықтау жүйесін салу және                5317586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Республикалық меншіктегі сумен жабдықтаудың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инфрақұрылымдық желілерінің жұмыс істеуіне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қолдау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 Гидротехникалық құрылысты реконструкциялау        730693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 Су берумен байланысы жоқ республикалық су        1542687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шаруашылығы объектілерін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 Ормандардың сақталуын және тұрақты дамуын        2488766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 Балық ресурстарын мемлекеттік есепке алу және     119500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оның кадастры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 Балық ресурстарын молайту                         737539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 Ерекше қорғалатын табиғи аумақтарды және         2863282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жануарлар дүниесін сақтау мен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 Нұра-Есіл өзендері бассейнінің қоршаған          1372844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ортасын оңалту және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 Агроөнеркәсіп кешені саласындағы қолданбалы      2660451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 Ормандарды сақтау және республиканың орманды      239654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аумақтарын көбейту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 Облыстық бюджеттерге, Астана және Алматы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ормандарды сақтау,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қорғау, молайту және орман өсіру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 Агроөнеркәсiп кешені, су және орман шаруашылығы   147527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салаларының дамуын нормативтiк-әдiстемелiк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 Тракторларды, олардың тіркемелерін, өздігінен     217601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жүретін ауыл шаруашылығы, мелиоративтік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жол-құрылыс машиналары мен тетіктерін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есепке алу және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 Шаруашылықаралық арналар мен гидромелиоративтік   431335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құрылыстардың апатты учаскелерін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 Аграрлық ғылым саласындағы мемлекеттік               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сыйлықақылар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056  Қазақстанның ауыл шаруашылығы өнімдерінің         820170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бәсекеге қабілетін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 Агроөнеркәсіптік кешен субъектілерін және      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ауыл тұрғындарын өтеусіз негізде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 қала-    195808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ларының бюджеттеріне мемлекеттік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аражігін ажырату шеңберінде берілетін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функцияларға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    345054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743  Өсімдіктер мен жануарлардың генетикалық           550446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ресурстарының ұлттық қоймасын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234    Қазақстан Республикасы Қоршаған ортаны      5136508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Қоршаған ортаны қорғау саласындағы уәкілетті     1953388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Стратегиялық, трансшекаралық және экологиялық       7208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қауіпті объектілерге мемлекеттік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Қоршаған ортаны қорғау саласындағы ғылыми         312700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Қоршаған ортаны қорғау объектілерін салу және     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Қоршаған ортаны қорғау объектілерін оңалту        566439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Қоршаған ортаны қорғаудың ақпараттық жүйесін      466641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Қоршаған ортаның жай-күйіне бақылау жүргізу       602066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   328066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қорғау объектілерін салуға және реконструк-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циялауға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606    Қазақстан Республикасы Статистика агенттігі  655297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Ауыл шаруашылығы санағын жүргізу                  655297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614    Қазақстан Республикасы Жер ресурстарын      3824057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басқару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Жер ресурстарын мемлекеттік басқаруды             425870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Жер қатынастарын жүзеге асыруды қамтамасыз ету   1265385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Топография-геодезиялық және картографиялық        847615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өнімдерді және олардың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Жер ресурстарын басқару саласындағы қолданбалы     43071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 қала-    445316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ларының бюджеттеріне мемлекеттік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аражігін ажырату шеңберінде берілетін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функцияларға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    796800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694    Қазақстан Республикасы Президентiнiң Іс      167070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Ормандар мен жануарлар дүниесін күзету, қорғау,   167070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        Өнеркәсiп, сәулет, қала құрылысы және       5690370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құрылыс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233    Қазақстан Республикасы Индустрия және       5690370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Құрылыс саласындағы қолданбалы ғылыми              73020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Технологиялық сипаттағы қолданбалы ғылыми        1222492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Ақпаратты сақтауды қамтамасыз ету                 231361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Сәулет, қала құрылысы және құрылыс қызметі        992951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нормативтік-техникалық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Қарағанды облысының облыстық бюджетіне Теміртау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қаласындағы индустриялық парктің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салуға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Оңтүстік-Қазақстан облысының бюджетіне           2970546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"Оңтүстік" арнайы экономикалық аймағының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инфрақұрылымын дамытуға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        Көлiк және коммуникация                   219295029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215    Қазақстан Республикасы Көлiк және         214660694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коммуникация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Көлiк және коммуникация саласындағы              1991876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уәкілетті 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деңгейде автомобиль жолдарын      88249200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Республикалық маңызы бар автожолдарды күрделі,  20376916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орташа және ағымдағы жөндеу, ұстау, көгалдан-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дыру, диагностика және аспаптық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тексеру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Су жолдарының кеме жүретін жағдайда болуын       3320865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 және шлюздердi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Әуе көлігі инфрақұрылымын дамыту                 4840907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Азаматтардың жекелеген санаттарына жол жүру         1913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төлемдерінің ұсынылған жеңілдіктері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өткен жылдардың міндеттемелері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Әлеуметтік маңызы бар облысаралық қатынастар     9520554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бойынша темір жол жолаушылар тасымалдарын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Көлiк және коммуникация саласындағы               108142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қолданбалы 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Темір жол саласының стандарттарын әзірлеу          65738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 облыстық және аудандық      6000000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маңызы бар автомобиль жолдарын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жөндеуден өткізуге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Ішкі суларда жүзетін "өзен-теңіз" кемелерін        44057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жіктеуді және олардың техникалық қауіпсіз-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Көліктік деректер базасының және тасымалдар       174097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қауіпсіздігі серпіні мониторингінің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талдау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Жол-құрылыс және жөндеу жұмыстарын                229365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орындаудың сапасын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Жүйелі ішкі авиатасымалдарды субсидиялау          642000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Су көлігі инфрақұрылымын дамыту                   158310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 78602314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көліктік инфра-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құрылымды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"Transport tower" әкімшілік-технологиялық         334440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кешені ғимаратын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 Қазақстан Республикасы Білім және ғылым       65463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Ұшқыштарды бастапқы даярлауды қамтамасыз ету       65463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601    Қазақстан Республикасы Ұлттық ғарыш           94208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Ғарыш саласындағы уәкілетті органның қызметін      67856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Қазақстан Республикасының ғарышкерлерін            14032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Сенім артқан агенттер қызметіне ақы төлеу            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"Байқоңыр" кешенінің жалға берілген мүлкінің       12045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есебі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603    Қазақстан Республикасы Ақпараттандыру       4474664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Радиожиілік спектрінің және радиоэлектрондық      121195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құралдардың мониторинг жүйесін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Байланыс және хабар таратудың ғарыштық            729836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аппараттарын басқаруды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Ауылдағы байланыс операторларының әмбебап        3623633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байланыс қызметтерін ұсыну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залалдарына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        Басқалар                                  173439810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202    Қазақстан Республикасы Төтенше жағдайлар    4752079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Мемлекеттік материалдық резервті                 4752079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қалыптастыру және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203    Қазақстан Республикасы Табиғи монополия-    1097797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ларды реттеу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Табиғи монополия субъектілерінің қызметін        1097797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реттеуді,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204    Қазақстан Республикасы Сыртқы iстер         1161704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Өкiлдiк шығындар                                  879004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Қазақстанда тұратын этностардың тарихи шығу       282700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елдерімен қатынастарын нығайту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Қазақстан Республикасындағы этникалық келісімді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217    Қазақстан Республикасы Қаржы министрлігі  140289908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Облыстық бюджеттерге республикалық бюджет         116984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алдындағы борышты өтеуге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Халықтың қаржы сауаттылығын арттыру               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 89469724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қызметшілерге, мемлекеттік мекемелердің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қызметші болып табылмайтын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қызметкерлеріне және қазыналық кәсіпорындар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қызметкерлеріне жалақы төлеуге берілетін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Қазақстан Республикасы Үкіметінің резерві       20237035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Облыстық бюджеттерге, Астана және Алматы        29666665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 бюджеттеріне бюджеттік түсімдердің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шығындарын өтеуге берілетін ағымдағы нысаналы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220    Қазақстан Республикасы Экономика және        878000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Республикалық бюджеттік инвестициялық             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жобалардың (бағдарламалардың) техникалық-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экономикалық негіздемелерін әзірлеу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Экономика саласындағы қолданбалы зерттеулер       178000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233    Қазақстан Республикасы Индустрия және       4278437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Индустрия және сауда саласындағы уәкілетті       2369741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Стандарттау, сертификаттау, метрология және        27560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сапа жүйесі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Стандарттау, метрология және сертификаттау       1345725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Жаңа технологияларды құру және дамыту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Инновациялық гранттар беру                        158147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Ақпараттық технологиялар паркінің жұмыс            15463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 қала-    108101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ларының бюджеттеріне мемлекеттік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аражігін ажырату шеңберінде берілетін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функцияларға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 123700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234    Қазақстан Республикасы Қоршаған ортаны      2172739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Гидрометеорологиялық мониторинг жүргізу          2172739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601    Қазақстан Республикасы Ұлттық ғарыш         1220000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Қазақстан Республикасы меншігі болып табылатын   1220000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"Байқоңыр" кешені объектілерін және кешенін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түгендеу және қайта бағалау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603    Қазақстан Республикасы Ақпараттандыру және  1726308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116  Электрондық үкімет шеңберінде адами капиталды    1726308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608    Қазақстан Республикасы Мемлекеттік қызмет   2891874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істері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Республикалық бюджет есебінен ұсталатын          1108200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органдары орталық аппараттарының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 үшін пәтерлер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Республикалық бюджет есебінен ұсталатын          1783674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 орталық аппараттарының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жас мамандары үшін жатақхана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694    Қазақстан Республикасы Президентiнiң Іс    12970964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Қазақстан Республикасы Президентi Іс            12970964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басқармасының объектiлерiн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14        Борышқа қызмет көрсету                     36747450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217    Қазақстан Республикасы Қаржы министрлiгi   36747450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Үкiметтiк борышқа қызмет көрсету                36747450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15        Трансферттер                              192790980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217    Қазақстан Республикасы Қаржы министрлiгi  192790980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 Облыстық бюджеттерге субвенциялар беру         192790980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ІІІ. Операциялық сальдо                   -69864812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ІV. Таза бюджеттік кредит беру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-22482857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Бюджеттік кредиттер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28399406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07        Тұрғын үй-коммуналдық шаруашылық           23800000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233    Қазақстан Республикасы Индустрия және      23800000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Облыстық бюджеттерге, Астана және Алматы        23800000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қалаларының бюджеттеріне тұрғын үй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кредиттер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        Ауыл, су, орман, балық шаруашылығы,          448000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        ерекше қорғалатын табиғи аумақтар,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        қоршаған ортаны және жануарлар дүниесін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        қорғау, жер қатынастары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212    Қазақстан Республикасы Ауыл шаруашылығы      448000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086  Ауыл шаруашылығын жекешелендіруден кейінгі        448000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қолдау жөніндегі жобаға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        Басқалар                                    4151406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217    Қазақстан Республикасы Қаржы министрлiгi    4151406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Мемлекеттiк кепiлдiктер бойынша мiндетте-        3551406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мелерді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Қазақстан Республикасы Yкiметiнiң бюджеттер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бойынша қолма-қол ақша тапшылығын жабуға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арналған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                     Атауы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Ішкi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 2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Бюджеттік кредиттерді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50882263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         Бюджеттік кредиттерді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50882263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01     Бюджеттік кредиттерді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49997274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 Мемлекеттік бюджеттен берілген бюджеттік       49997274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Төленген мемлекеттік кепілдіктер бойынша    884989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талаптарды қайтару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 Төленген мемлекеттік кепілдіктер бойынша         884989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талаптарды заңды тұлғалардың қайтаруы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              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Әкімші                  Атауы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    2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V. Қаржы активтерімен жасалатын           223794555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операциялар бойынша сальдо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Қаржы активтерін сатып алу                223794555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  Жалпы сипаттағы мемлекеттік қызметтер       3754205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217    Қазақстан Республикасы Қаржы министрлiгi     369494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006  Халықаралық қаржы ұйымдарының акцияларын          369494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 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1873791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053  "Ғылым қоры" АҚ-ның жарғылық капиталын           1873791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406    Республикалық бюджеттің атқарылуын бақылау    10920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жөніндегі есеп комитеті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"Қаржылық бұзушылықтарды зерттеу орталығы"         10920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РМК-нің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600    Қазақстан Республикасы Алматы қаласының     1500000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өңірлік қаржы орталығының қызметін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"Алматы қаласындағы өңірлік қаржы орталығы"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АҚ-ның жарғылық капиталын қалыптастыру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Білім беру                                   350000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 Қазақстан Республикасы Білім және ғылым      350000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032  Білім беруді және ғылымды институционалдық    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        Денсаулық сақтау                              10920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226    Қазақстан Республикасы Денсаулық сақтау       10920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"Республикалық балаларды оңалту орталығы"          10920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РМК-нің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08        Мәдениет, спорт, туризм және                3556764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ақпараттық кеңiстiк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205    Қазақстан Республикасы Туризм және спорт      54600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Туризм мен спортты институционалдық дамыту         54600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206    Қазақстан Республикасы Мәдениет және        3502164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ақпарат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Бұқаралық ақпарат құралдарын институционалдық    3502164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              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 Отын-энергетика кешені және жер қойнауын   34006019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пайдалану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231    Қазақстан Республикасы Энергетика          34006019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минералдық ресурстар министрлігі    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007  Курчатов қаласында "Ядролық технологиялар        3470000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паркі" технопаркін құру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Атом өнеркәсібін институционалдық дамыту        28686193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 Қазақстан Республикасы заңды тұлғаларының        1849826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Түрменстанның шаруашылық жүргізуші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субъектілерінің алдындағы борыштарын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бойынша іс-шаралар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        Ауыл, су, орман, балық шаруашылығы,        28567087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ерекше қорғалатын табиғи аумақтар,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қоршаған ортаны және жануарлар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дүниесін қорғау, жер қатынастары     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212    Қазақстан Республикасы Ауыл шаруашылығы    27275600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043  "ҚазАгро" Ұлттық холдингі" АҚ-ның жарғылық      27275600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234    Қазақстан Республикасы Қоршаған ортаны      1291487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"Қазаэросервис" АҚ-ның жарғылық капиталын        1291487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        Көлік және коммуникация                    18608590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215    Қазақстан Республикасы Көлік және           1874425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коммуникация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017  "Қазавиализинг" АҚ-ның жарғылық капиталын        1874425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601    Қазақстан Республикасы Ұлттық ғарыш         8224165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"Қазғарыш" ұлттық компаниясы" АҚ-ның жарғылық    8224165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603    Қазақстан Республикасы Ақпараттандыру және  8510000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Байланыс пен хабар таратудың ұлттық              8510000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спутниктік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        Басқалар                                  136940970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104    Қазақстан Республикасы Премьер-Министрінің  3000000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"Қазына" орнықты даму қоры" АҚ үшін          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әкімшілік ғимарат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208    Қазақстан Республикасы Қорғаныс министрлігі  145500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"Қазақстан ГАЖ орталығы" АҚ-ның жарғылық          145500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217    Қазақстан Республикасы Қаржы министрлігі   23400000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027  Еуразия даму банкіне қатысушы мемлекеттердің    23400000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нарықтық экономикасының қалыптасуы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дамуына, олардың экономикалық өсуі мен сауда-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экономикалық байланыстарын кеңейтуге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220    Қазақстан Республикасы Экономика және       4533728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Мемлекеттік активтерді басқару жүйесін дамыту    2533728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 Қазақстан Республикасы Білім және ғылым     3099654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 "Самғау" Ұлттық ғылыми-технологиялық холдингі"   3099654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АҚ-ның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233    Қазақстан Республикасы Индустрия және     102040000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сауда министрлігі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"Қорғас" шекара маңы ынтымақтастығының           5000000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 орталығын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"Қазына" орнықты даму қоры" АҚ-ның жарғылық     82840000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"Сауда саясатын дамыту орталығы" АҚ-ның        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Әлеуметтік-кәсіпкерлік корпорация құру          14000000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жөніндегі іс-шараларды өткізу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694    Қазақстан Республикасы Президентінің Іс      722088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"Күйгенжар" АҚ-ның жарғылық капиталын             522088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"Қазақстан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Телерадиокешені" ҰАҚ-ның жарғылық капиталын      200000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ұлғайту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                     Атауы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Ішкi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 2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Мемлекеттің қаржы активтерін сатудан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түсетін түсімдер                           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         Мемлекеттің қаржы активтерін сатудан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түсетін түсімдер                           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 Мемлекеттің қаржы активтерін сатудан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түсетін түсімдер                           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   Қаржы активтерін ел ішінде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түсетін түсімдер                                2000000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 Атауы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                   1                            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VI. Бюджет тапшылығы                    -271176510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VII. Бюджет тапшылығын қаржыландыру      271176510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 ________________________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Республикасының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өзгерістер 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Қазақстан Республикасының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5 шілдедегі N 273-III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2006 жылғы 8 желтоқсандағы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                                      N 194-ІІІ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Қазақстан Республикасының Ұлттық қорына жіберілетін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2007 жылға арналған бюджетке түсетін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түсімдердің көлемдері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973"/>
        <w:gridCol w:w="259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P/c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889708555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секторының кәсіпорындарынан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 тікелей салықтар, барлығы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887208555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Корпорациялық табыс салығы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532365692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354842863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кәсіпорындары жүргізетін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операциялардан түсетін басқа да түсімдер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келісімшарттарының талаптарын бұзғаны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меншіктегі және тау-кен өндіру мен өңдеу салаларына жататын мемлекеттік мүлікті жекешелендіруден түсетін түсімдер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 учаскелерін сатудан түсетін түсімдер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Республикасының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өзгерістер 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Қазақстан Республикасының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5 шілдедегі N 273-III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2006 жылғы 8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N 194-ІІІ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5-ҚОСЫМША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2007 жылға арналған республикалық бюджеттің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бюджеттік инвестициялық жобаларды (бағдарламаларды)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іске асыруға және заңды тұлғалардың жарғылық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капиталын қалыптастыруға немесе ұлғайтуға бағытталған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бюджеттік бағдарламаларға бөлінген бюджеттік даму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бағдарламаларының тізбесі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Әкімші                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Инвестициялық жобалар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  Жалпы сипаттағы мемлекеттiк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102    Қазақстан Республикасы Парламентiнiң Шаруашылық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002  Заң жобалары мониторингінің автоматтандырылған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104    Қазақстан Республикасы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үкіметті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204    Қазақстан Республикасы Сыртқы iстер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Қазақстан Республикасының дипломатиялық өкілдіктерін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орналастыру үшін шетелде жылжымайтын мүлік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сатып алу және салу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217    Қазақстан Республикасы Қаржы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007  Қазақстан Республикасы Қаржы министрлігі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ақпараттық жүйелерін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Кедендік бақылау және кедендік инфрақұрылым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Мемлекеттік жоспарлау саласында ақпараттық жүйені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жаңғырту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225    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005 Ғылыми объектілерді салу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406    Республикалық бюджеттiң атқарылуын бақылау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жөніндегі есеп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бюджеттiң атқарылуын бақылау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есеп комитетінің ақпараттық деректер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603    Қазақстан Республикасы Ақпараттандыру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112  Электрондық үкіметті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606    Қазақстан Республикасы Статистика агенттігi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Мемлекеттiк статистика органдарының ақпараттық жүйелер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    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202    Қазақстан Республикасы Төтенше жағдайлар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003  Төтенше жағдайлардан қорғау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халықты, объектілер мен аумақтарды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табиғи дүлей зілзалалардан инженерлік қорғау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жұмыстарды жүргізуге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208    Қазақстан Республикасы Қорғаныс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003  Қарулы Күштердің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Қарулы Күштердің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678    Қазақстан Республикасы Республикалық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ұлан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        Қоғамдық тәртiп, қауiпсiздік, құқықтық, сот,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қылмыстық-атқару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201    Қазақстан Республикасы Ішкі iстер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007  Қоғамдық тәртіп пен қауіпсіздік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салу,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Мәліметтер берудің спутниктік желісі мен телефонияны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жаңғырту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009  3-мемлекеттік жоба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221    Қазақстан Республикасы Әділет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004  Қылмыстық-атқару жүйесі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"Құжаттандыру және тұрғындарды тіркеу"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деректер базасы"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410    Қазақстан Республикасы Ұлттық қауіпсіздік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комитеті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002  Ұлттық қауіпсіздік жүйесін дамыту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501    Қазақстан Республикасы Жоғарғы Соты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Қазақстан Республикасы сот жүйесі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бірыңғай автоматтандырылған ақпараттық-талдау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Сот жүйесі органдарының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502    Қазақстан Республикасы Бас прокуратурасы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003  Қазақстан Республикасы Бас прокуратурасының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статистика және арнаулы есепке алу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618    Қазақстан Республикасы Экономикалық қылмысқа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сыбайлас жемқорлыққа қарсы күрес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 (қаржы полициясы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Бірыңғай автоматтандырылған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ақпараттық-телекоммуникациялық жүйені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680    Қазақстан Республикасы Президентінің Күзет 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Қазақстан Республикасы Президентінің Күзет қызметінің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бірыңғай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Бiлiм беру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201    Қазақстан Республикасы Ішкі істер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Білім беру объектілерін салу және 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205    Қазақстан Республикасы Туризм және спорт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002  Спорт жөніндегі білім беру объектілерін салу 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212    Қазақстан Республикасы Ауыл шаруашылығы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007  Ауыл шаруашылық саласындағы білім беру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225    Қазақстан Республикасы Білім және ғылым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Білім беру және ғылым объектілерін салу және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білім беру объектілерін салуға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Білім беру жүйесін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 Алматы облысының облыстық бюджетіне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қаласының бюджетіне білім беру объектілерінің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сейсмотұрақтылығын күшейту үшін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 Мемлекеттік білім беру жүйесінің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226    Қазақстан Республикасы Денсаулық сақтау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Білім беру объектілерін салу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618    Қазақстан Республикасы Экономикалық қылмысқа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сыбайлас жемқорлыққа қарсы күрес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Білім беру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       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226    Қазақстан Республикасы Денсаулық сақтау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005  Облыстық бюджеттерге, Астана қаласының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денсаулық сақтау объектілерін салуға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реконструкциялауға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Денсаулық сақтау объектілерін салу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Денсаулық сақтаудың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Ауылдық (селолық) жерлердегі денсаулық сақтауда ұтқыр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телемедицинаны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 Алматы облысының облыстық бюджетіне және Алматы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бюджетіне денсаулық сақтау объектілерінің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сейсмотұрақтылығын күшейту үшін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06        Әлеуметтiк көмек және әлеуметтік қамсыздандыру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213    Қазақстан Республикасы Еңбек және халықты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әлеуметтiк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015  Зейнетақы төлеу жөніндегі мемлекеттік орталықтың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ақпараттық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Облыстық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әлеуметтік қамсыздандыру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салуға және реконструкциялауға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07        Тұрғын үй-коммуналдық шаруашылық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231    Қазақстан Республикасы Энергетика және минералдық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ресурстар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021  Ақтөбе облысының бюджетіне Мәртөк ауданында жеткізуші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газ құбырын салуға берілетін нысаналы даму 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233    Қазақстан Республикасы Индустрия және сауда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002  Облыстық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тұрғын үй салуға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Облыстық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инженерлік-коммуникациялық инфрақұрылымды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дамытуға және жайластыруға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Облыстық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сумен жабдықтау жүйесін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Облыстық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мемлекеттік коммуналдық тұрғын үй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тұрғын үйін салуға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коммуналдық шаруашылықты дамытуға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қалалар мен елді мекендерді көркейтуге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08        Мәдениет, спорт, туризм және ақпараттық кеңiстiк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205    Қазақстан Республикасы Туризм және спорт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Спорт объектілерін салу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спорт объектілерін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Туризм мен спорттың ақпараттық жүйесін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206    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ақпарат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Облыстық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бюджеттерiне мәдениет объектiлерiн дамытуға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Мемлекеттiк тiлдi және Қазақстан халықтарының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тілдерiн дамыту жөніндегі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694    Қазақстан Республикасы Президентінің Іс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Щучье-Бурабай курортты аймағы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Отын-энергетика кешені және жер қойнауын пайдалану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231    Қазақстан Республикасы Энергетика және минералдық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ресурстар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005  Қазақстандық Тоқамақ термоядролық материалтану реакторын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 Жер қойнауы және жер қойнауын пайдаланушылар 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ақпараттық жүйені дамыту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Облыстық бюджеттерге, Астана және Алматы 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жылу-энергетика жүйесін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        Ауыл, су, орман, балық шаруашылығы, ерекше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қорғалатын табиғи аумақтар, қоршаған ортаны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жануарлар дүниесін қорғау, жер қатынастары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212    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Мемлекеттік мекемелердің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Ветеринарлық лабораториялар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Ауыл шаруашылығын жекешелендiруден кейiнгі 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Облыстық бюджеттерге, Астана және Алматы 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сумен жабдықтау жүйелерін дамытуға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Су ресурстарын басқаруды жетілдіру және жерлердi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Сырдария өзенiнiң арнасын реттеу және Арал теңiзiнiң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солтүстiк бөлiгiн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Арал теңiзi өңірінің елдi мекендерiн сумен 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оның санитариясы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Сумен жабдықтау жүйесін салу және 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 Гидротехникалық құрылысты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 Нұра-Есіл өзендері бассейнінің қоршаған ортасын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 Ормандарды сақтау және республиканың орманды аумақтарын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көбейту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056  Қазақстанның ауыл шаруашылығы өнімдерінің бәсекеге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қабілетін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086  Ауыл шаруашылығын жекешелендіруден кейінгі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жөніндегі жобаға кредит беру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 құру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743  Өсімдіктер мен жануарлардың генетикалық ресурстарының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ұлттық қоймасын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234    Қазақстан Республикасы Қоршаған ортаны қорғау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Қоршаған ортаны қорғау объектілерін салу және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005  Қоршаған ортаны қорғау объектілерін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Қоршаған ортаны қорғаудың ақпараттық жүйесін құру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қоршаған ортаны қорғау объектілерін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614    Қазақстан Республикасы Жер ресурстарын басқару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 құру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        Өнеркәсіп, сәулет, қала құрылысы және 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233    Қазақстан Республикасы Индустрия және сауда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Қарағанды облысының облыстық бюджетіне Теміртау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қаласындағы индустриялық парктің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салуға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Оңтүстік-Қазақстан облысының бюджетіне "Оңтүстік"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арнайы экономикалық аймағының инфрақұрылымын дамытуға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        Көлiк және коммуникация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215    Қазақстан Республикасы Көлiк және коммуникация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002  Республикалық деңгейде автомобиль жолдарын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Әуе көлігі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Көліктік деректер базасын және тасымалдар қауіпсіздігі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серпіні мониторингінің ақпараттық талдау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Су көлігі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көліктік инфрақұрылымды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        Басқалар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608    Қазақстан Республикасы Мемлекеттік қызмет істері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005  Республикалық бюджет есебінен ұсталатын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органдары орталық аппараттарының қызметкерлері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пәтерлер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Республикалық бюджет есебінен ұсталатын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органдары орталық аппараттарының жас мамандары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жатақхана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694    Қазақстан Республикасы Президентінің Іс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008  Қазақстан Республикасы Президенті Іс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Инвестициялық бағдарламалар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  Жалпы сипаттағы мемлекеттік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 Қазақстан Республикасы Бiлiм және ғылым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002  Іргелi және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603    Қазақстан Республикасы Ақпараттандыру және байланыс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003  Ақпараттандыру және байланыс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606    Қазақстан Республикасы Статистика агенттігi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Мемлекеттік статистика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 Электрондық үкімет шеңберінде адами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608    Қазақстан Республикасы Мемлекеттiк қызмет iстері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Мемлекеттiк басқару және мемлекеттiк қызмет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202    Қазақстан Республикасы Төтенше жағдайлар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Төтенше жағдайлар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208    Қазақстан Республикасы Қорғаныс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006  Қару-жарақ, әскери және өзге де техниканы,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жүйелерiн жаңғырту және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116  Электрондық үкімет шеңберінде адами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        Қоғамдық тәртіп, қауіпсіздік, құқықтық, сот,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қылмыстық-атқару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221    Қазақстан Республикасы Әділет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116  Электрондық үкімет шеңберінде адами капиталды дамыту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Білім беру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201    Қазақстан Республикасы Iшкi істер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010  Орта кәсiптік білімi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Жоғары кәсiптік білімi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202    Қазақстан Республикасы Төтенше жағдайлар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006  Жоғары кәсiптік білімi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205    Қазақстан Республикасы Туризм және спорт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004  Орта кәсіптік білімі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208    Қазақстан Республикасы Қорғаныс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010  Орта кәсіптік білімі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Жоғары және жоғары оқу орнынан кейiнгi кәсiптік білiмi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220    Қазақстан Республикасы Экономика және бюджеттiк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042  Экономика саласындағы басшы қызметкерлер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менеджерлердің біліктiлігiн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221    Қазақстан Республикасы Әдiлет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007  Орта кәсiптiк білімi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 Қазақстан Республикасы Білім және ғылым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008  Білім беру ұйымдары үшін оқулықтар мен оқу-әдiстемелiк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кешендердi әзiрлеу және байқаудан өткiзу, бiлім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саласында қызмет көрсететiн республикалық ұйымдар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шетелдегi қазақ диаспорасы үшін оқу әдебиетiн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Орта кәсiптiк бiлімi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Білім беру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Жоғары және жоғары оқу орнынан кейiнгi кәсiптiк бiлімi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бар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045  Облыстық бюджеттерге, Астана және Алматы қалалары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бюджеттеріне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капиталды дамытуға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116  Электрондық үкімет шеңберінде адами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226    Қазақстан Республикасы Денсаулық сақтау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Орта кәсiптiк бiлімi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003  Жоғары және жоғары оқу орнынан кейiнгi кәсiптiк білімi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618    Қазақстан Республикасы Экономикалық қылмысқа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сыбайлас жемқорлыққа қарсы күрес агенттiгi (қаржы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полициясы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004  Жоғары кәсiптік бiлiмi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678    Қазақстан Республикасы Республикалық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004  Жоғары кәсiптік бiлiмi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694    Қазақстан Республикасы Президентiнiң Ic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011  Дәрігерлердi шетелдерде қайта даярлау және мамандандыру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       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226    Қазақстан Республикасы Денсаулық сақтау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009  Денсаулық сақтау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 дамыту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06        Әлеуметтік көмек және әлеуметтiк қамсыздандыру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213    Қазақстан Республикасы Еңбек және халықты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әлеуметтік қорғау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012  Еңбектi қорғау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08        Мәдениет, спорт, туризм және ақпараттық кеңiстік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205    Қазақстан Республикасы Туризм және спорт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007  Спорт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206    Қазақстан Республикасы Мәдениет және ақпарат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Мәдениет және ақпарат саласындағы қолданбалы 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116  Электрондық үкімет шеңберінде адами капиталды дамыту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Отын-энергетика кешенi және жер қойнауын пайдалану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231    Қазақстан Республикасы Энергетика және минералдық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ресурстар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003  Жер қойнауын пайдалану геологиясы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Отын-энергетика кешенi, мұнай-химия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ресурстар саласындағы технологиялық сипаттағы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        Ауыл, су, орман, балық шаруашылығы, ерекше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қорғалатын табиғи аумақтар, қоршаған ортаны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жануарлар дүниесiн қорғау, жер қатынастары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212    Қазақстан Республикасы Ауыл шаруашылығы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042  Агроөнеркәсіп кешенi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234    Қазақстан Республикасы Қоршаған ортаны қорғау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003  Қоршаған ортаны қорғау саласындағы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614    Қазақстан Республикасы Жер ресурстарын басқару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006  Жер ресурстарын басқару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        Өнеркәсiп, сәулет, қала құрылысы және 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қызметi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233    Қазақстан Республикасы Индустрия және сауда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005  Құрылыс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Технологиялық сипаттағы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        Көлiк және коммуникация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215    Қазақстан Республикасы Көлiк және коммуникация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010  Көлiк және коммуникация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        Басқалар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233    Қазақстан Республикасы Индустрия және сауда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007  Стандарттау, сертификаттау, метрология және сапа 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 дамыту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603    Қазақстан Республикасы Ақпараттандыру және байланыс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116  Электрондық үкімет шеңберінде адами капиталды дамыту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Заңды тұлғалардың жарғылық капиталын қалыптастыруға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ұлғайтуға арналған инвестициялар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  Жалпы сипаттағы мемлекеттiк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217    Қазақстан Республикасы Қаржы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006  Халықаралық қаржы ұйымдарының акцияларын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 Қазақстан Республикасы Білім және ғылым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 "Ғылым қоры" АҚ-ның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406    Республикалық бюджеттің атқарылуын бақылау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жөніндегі есеп комитеті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"Қаржылық бұзушылықтарды зерттеу орталығы" РМК-нің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600    Қазақстан Республикасы Алматы қаласының өңірлік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қаржы орталығының қызметін реттеу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"Алматы қаласындағы өңірлік қаржы орталығы"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жарғылық капиталын қалыптастыру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Білім беру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 Қазақстан Республикасы Білім және ғылым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032  Білім беруді және ғылымды институционалдық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       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226    Қазақстан Республикасы Денсаулық сақтау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"Республикалық балаларды оңалту орталығы" РМК-нің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08        Мәдениет, спорт, туризм және ақпараттық кеңiстiк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205    Қазақстан Республикасы Туризм және спорт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Туризм мен спортты институционалдық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206    Қазақстан Республикасы Мәдениет және ақпарат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Бұқаралық ақпарат құралдарын институционалдық 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Отын-энергетика кешенi және жер қойнауын пайдалану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231    Қазақстан Республикасы Энергетика және минералдық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ресурстар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007  Курчатов қаласында "Ядролық технологиялар паркі"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технопаркін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Атом өнеркәсібін институционалдық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 Қазақстан Республикасы заңды тұлғаларының Түркменстанның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шаруашылық жүргізуші субъектілерінің алдындағы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борыштарын өтеу бойынша іс-шаралар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        Ауыл, су, орман, балық шаруашылығы, ерекше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қорғалатын табиғи аумақтар, қоршаған ортаны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жануарлар дүниесін қорғау, жер қатынастары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212    Қазақстан Республикасы Ауыл шаруашылығы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043  "ҚазАгро" Ұлттық холдингі"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234    Қазақстан Республикасы Қоршаған ортаны қорғау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"Қазаэросервис" АҚ-ның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        Көлік және коммуникация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215    Қазақстан Республикасы Көлік және коммуникация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017  "Қазавиализинг" АҚ-ның жарғылық капиталын 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601    Қазақстан Республикасы Ұлттық ғарыш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"Қазғарыш" ұлттық компаниясы" 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603    Қазақстан Республикасы ақпараттандыру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Байланыс пен хабар таратудың ұлттық спутниктік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        Басқалар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104    Қазақстан Республикасы Премьер-Министрінің 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"Қазына" орнықты даму қоры" АҚ үшін әкімшілік ғимарат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208    Қазақстан Республикасы Қорғаныс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"Қазақстан ГАЖ орталығы" 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217    Қазақстан Республикасы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027  Еуразия даму банкіне қатысушы мемлекеттердің нарықтық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экономикасының қалыптасуы мен дамуына,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экономикалық өсуі мен сауда-экономикалық байланыстарын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кеңейтуге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220    Қазақстан Республикасы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активтерді басқару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 "Самғау" Ұлттық ғылыми-технологиялық холдингі"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жарғылық 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233    Қазақстан Республикасы Индустрия және сауда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"Қорғас" шекара маңы ынтымақтастығының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орталығын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"Қазына" орнықты даму қоры" АҚ-ның жарғылық 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"Сауда саясатын дамыту орталығы"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Әлеуметтік-кәсіпкерлік корпорация құру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694    Қазақстан Республикасы Президентінің Іс 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"Күйгенжар" АҚ-ның жарғылық капиталын 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"Қазақстан Республикасы Президентінің Телерадиокешені"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ҰАҚ-ның жарғылық капиталын ұлғайту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