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776c" w14:textId="48c7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6 шілдедегі N 279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2003 жылғы 20 маусымдағы Қазақстан Республикасының 
</w:t>
      </w:r>
      <w:r>
        <w:rPr>
          <w:rFonts w:ascii="Times New Roman"/>
          <w:b w:val="false"/>
          <w:i w:val="false"/>
          <w:color w:val="000000"/>
          <w:sz w:val="28"/>
        </w:rPr>
        <w:t xml:space="preserve"> Жер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w:t>
      </w:r>
      <w:r>
        <w:br/>
      </w:r>
      <w:r>
        <w:rPr>
          <w:rFonts w:ascii="Times New Roman"/>
          <w:b w:val="false"/>
          <w:i w:val="false"/>
          <w:color w:val="000000"/>
          <w:sz w:val="28"/>
        </w:rPr>
        <w:t>
      "мемлекеттік қажеттіктер" деген сөздер "мемлекет мұқтажы"
</w:t>
      </w:r>
      <w:r>
        <w:br/>
      </w:r>
      <w:r>
        <w:rPr>
          <w:rFonts w:ascii="Times New Roman"/>
          <w:b w:val="false"/>
          <w:i w:val="false"/>
          <w:color w:val="000000"/>
          <w:sz w:val="28"/>
        </w:rPr>
        <w:t>
деген сөздермен ауыстырылсын;
</w:t>
      </w:r>
    </w:p>
    <w:p>
      <w:pPr>
        <w:spacing w:after="0"/>
        <w:ind w:left="0"/>
        <w:jc w:val="both"/>
      </w:pPr>
      <w:r>
        <w:rPr>
          <w:rFonts w:ascii="Times New Roman"/>
          <w:b w:val="false"/>
          <w:i w:val="false"/>
          <w:color w:val="000000"/>
          <w:sz w:val="28"/>
        </w:rPr>
        <w:t>
      "шаруа (фермер) қожалығын", "Шаруа (фермер) қожалығын", "шаруа (фермер) қожалығы", "шаруа (фермер) қожалығының" деген сөздер тиісінше "шаруа немесе фермер қожалығын", "Шаруа немесе фермер қожалығын", "шаруа немесе фермер қожалығы", "шаруа немесе фермер қожалығының"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2-бапта:
</w:t>
      </w:r>
      <w:r>
        <w:br/>
      </w:r>
      <w:r>
        <w:rPr>
          <w:rFonts w:ascii="Times New Roman"/>
          <w:b w:val="false"/>
          <w:i w:val="false"/>
          <w:color w:val="000000"/>
          <w:sz w:val="28"/>
        </w:rPr>
        <w:t>
      "органдары" деген сөзден кейін ", аудандық маңызы бар қаланың, кенттің, ауылдың (селоның), ауылдық (селолық) округтің әкімі" деген сөздермен толықтырылсын;
</w:t>
      </w:r>
    </w:p>
    <w:p>
      <w:pPr>
        <w:spacing w:after="0"/>
        <w:ind w:left="0"/>
        <w:jc w:val="both"/>
      </w:pPr>
      <w:r>
        <w:rPr>
          <w:rFonts w:ascii="Times New Roman"/>
          <w:b w:val="false"/>
          <w:i w:val="false"/>
          <w:color w:val="000000"/>
          <w:sz w:val="28"/>
        </w:rPr>
        <w:t>
      "жер учаскелерін алып қою және беру" деген сөздер "жер учаскелерін беру және алып қою,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9-бапта:
</w:t>
      </w:r>
      <w:r>
        <w:br/>
      </w:r>
      <w:r>
        <w:rPr>
          <w:rFonts w:ascii="Times New Roman"/>
          <w:b w:val="false"/>
          <w:i w:val="false"/>
          <w:color w:val="000000"/>
          <w:sz w:val="28"/>
        </w:rPr>
        <w:t>
      3-тармақтың бірінші бөлігінде:
</w:t>
      </w:r>
      <w:r>
        <w:br/>
      </w:r>
      <w:r>
        <w:rPr>
          <w:rFonts w:ascii="Times New Roman"/>
          <w:b w:val="false"/>
          <w:i w:val="false"/>
          <w:color w:val="000000"/>
          <w:sz w:val="28"/>
        </w:rPr>
        <w:t>
      бірінші абзац "органының" деген сөзден кейін ", аудандық маңызы бар қала, кент, ауыл (село), ауылдық (селолық) округ әкімінің" деген сөздермен толықтырылсын;
</w:t>
      </w:r>
    </w:p>
    <w:p>
      <w:pPr>
        <w:spacing w:after="0"/>
        <w:ind w:left="0"/>
        <w:jc w:val="both"/>
      </w:pPr>
      <w:r>
        <w:rPr>
          <w:rFonts w:ascii="Times New Roman"/>
          <w:b w:val="false"/>
          <w:i w:val="false"/>
          <w:color w:val="000000"/>
          <w:sz w:val="28"/>
        </w:rPr>
        <w:t>
      2) тармақшада:
</w:t>
      </w:r>
      <w:r>
        <w:br/>
      </w:r>
      <w:r>
        <w:rPr>
          <w:rFonts w:ascii="Times New Roman"/>
          <w:b w:val="false"/>
          <w:i w:val="false"/>
          <w:color w:val="000000"/>
          <w:sz w:val="28"/>
        </w:rPr>
        <w:t>
      "белгіленген нормалар шегінде" деген сөздер "осы Кодекстің 50-бабының 2-тармағына сәйкес" деген сөздермен ауыстырылсын;
</w:t>
      </w:r>
    </w:p>
    <w:p>
      <w:pPr>
        <w:spacing w:after="0"/>
        <w:ind w:left="0"/>
        <w:jc w:val="both"/>
      </w:pPr>
      <w:r>
        <w:rPr>
          <w:rFonts w:ascii="Times New Roman"/>
          <w:b w:val="false"/>
          <w:i w:val="false"/>
          <w:color w:val="000000"/>
          <w:sz w:val="28"/>
        </w:rPr>
        <w:t>
      "үй (қосалқы)" деген сөздер "қосалқы" деген сөзбен ауыстырылсын;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"үй (қосалқы) шаруашылығын жүргізу, бағбандық" деген сөздер "қосалқы шаруашылық, бағбандық жүргізу" деген сөздермен ауыстырылсын;
</w:t>
      </w:r>
    </w:p>
    <w:p>
      <w:pPr>
        <w:spacing w:after="0"/>
        <w:ind w:left="0"/>
        <w:jc w:val="both"/>
      </w:pPr>
      <w:r>
        <w:rPr>
          <w:rFonts w:ascii="Times New Roman"/>
          <w:b w:val="false"/>
          <w:i w:val="false"/>
          <w:color w:val="000000"/>
          <w:sz w:val="28"/>
        </w:rPr>
        <w:t>
      "саяжай құрылысы үшін" деген сөздерден кейін ", осы Кодексте жер учаскелерін ақылы түрде беру көзделген өзге де мақсаттар үшін" деген сөздермен толықтырылсын;
</w:t>
      </w:r>
    </w:p>
    <w:p>
      <w:pPr>
        <w:spacing w:after="0"/>
        <w:ind w:left="0"/>
        <w:jc w:val="both"/>
      </w:pP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"Елді мекеннің аумағы шегіндегі ауыл шаруашылығы мақсатындағы, сондай-ақ ауыл шаруашылығында пайдаланылатын жер учаскесінің нысаналы мақсаты, мемлекет мұқтажы үшін алып қойылған жерлерді қоспағанда, ауыл және орман шаруашылығын жүргізумен
</w:t>
      </w:r>
      <w:r>
        <w:br/>
      </w:r>
      <w:r>
        <w:rPr>
          <w:rFonts w:ascii="Times New Roman"/>
          <w:b w:val="false"/>
          <w:i w:val="false"/>
          <w:color w:val="000000"/>
          <w:sz w:val="28"/>
        </w:rPr>
        <w:t>
байланысты емес мақсаттарда пайдалану үшін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 құны мен осы учаскенің бұрын
</w:t>
      </w:r>
      <w:r>
        <w:br/>
      </w:r>
      <w:r>
        <w:rPr>
          <w:rFonts w:ascii="Times New Roman"/>
          <w:b w:val="false"/>
          <w:i w:val="false"/>
          <w:color w:val="000000"/>
          <w:sz w:val="28"/>
        </w:rPr>
        <w:t>
мемлекеттен сатып алынған бағасы арасындағы айырмаға тең соманы бюджетке төлеуге міндетті.";
</w:t>
      </w:r>
    </w:p>
    <w:p>
      <w:pPr>
        <w:spacing w:after="0"/>
        <w:ind w:left="0"/>
        <w:jc w:val="both"/>
      </w:pP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Жер учаскесі ұлттық компания мәртебесі бар әлеуметтік-кәсіпкерлік корпорацияларға жер учаскесінің кадастрлық (бағалау) құны бойынша есептелетін баға бойынша жарғылық капиталының (меншігінің) төлеміне берілуі мүмкін.
</w:t>
      </w:r>
      <w:r>
        <w:br/>
      </w:r>
      <w:r>
        <w:rPr>
          <w:rFonts w:ascii="Times New Roman"/>
          <w:b w:val="false"/>
          <w:i w:val="false"/>
          <w:color w:val="000000"/>
          <w:sz w:val="28"/>
        </w:rPr>
        <w:t>
      Бұл ретте жер учаскесін ұлттық компания мәртебесіне ие әлеуметтік-кәсіпкерлік корпорациялардың меншігіне ресімдеу жарияланған акциялар шығарылымы мемлекеттік тіркелгеннен кейін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10-бапта:
</w:t>
      </w:r>
      <w:r>
        <w:br/>
      </w:r>
      <w:r>
        <w:rPr>
          <w:rFonts w:ascii="Times New Roman"/>
          <w:b w:val="false"/>
          <w:i w:val="false"/>
          <w:color w:val="000000"/>
          <w:sz w:val="28"/>
        </w:rPr>
        <w:t>
      1-тармақтың бірінші бөлігінің бірінші сөйлемі "Үкіметі" деген сөзден кейін "кемінде жылына бір рет" деген сөздермен толықтырылсын;
</w:t>
      </w:r>
    </w:p>
    <w:p>
      <w:pPr>
        <w:spacing w:after="0"/>
        <w:ind w:left="0"/>
        <w:jc w:val="both"/>
      </w:pPr>
      <w:r>
        <w:rPr>
          <w:rFonts w:ascii="Times New Roman"/>
          <w:b w:val="false"/>
          <w:i w:val="false"/>
          <w:color w:val="000000"/>
          <w:sz w:val="28"/>
        </w:rPr>
        <w:t>
      2-тармақтың бірінші бөлігіндегі "жер қатынастары жөніндегі уәкілетті орган" деген сөздер "облыстың (республикалық маңызы бар қаланың, астананың), ауданның (облыстық маңызы бар қаланың) уәкілетті органы" деген сөздермен ауыстырылсын;
</w:t>
      </w:r>
    </w:p>
    <w:p>
      <w:pPr>
        <w:spacing w:after="0"/>
        <w:ind w:left="0"/>
        <w:jc w:val="both"/>
      </w:pPr>
      <w:r>
        <w:rPr>
          <w:rFonts w:ascii="Times New Roman"/>
          <w:b w:val="false"/>
          <w:i w:val="false"/>
          <w:color w:val="000000"/>
          <w:sz w:val="28"/>
        </w:rPr>
        <w:t>
      3-тармақтағы "үй (қосалқы) шаруашылығын" деген сөздер "қосалқы шаруашылық"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12-бап мынадай редакцияда жазылсын:
</w:t>
      </w:r>
    </w:p>
    <w:p>
      <w:pPr>
        <w:spacing w:after="0"/>
        <w:ind w:left="0"/>
        <w:jc w:val="both"/>
      </w:pPr>
      <w:r>
        <w:rPr>
          <w:rFonts w:ascii="Times New Roman"/>
          <w:b w:val="false"/>
          <w:i w:val="false"/>
          <w:color w:val="000000"/>
          <w:sz w:val="28"/>
        </w:rPr>
        <w:t>
      "12-бап. Осы Кодексте пайдаланылатын негізгі ұғымдар
</w:t>
      </w:r>
    </w:p>
    <w:p>
      <w:pPr>
        <w:spacing w:after="0"/>
        <w:ind w:left="0"/>
        <w:jc w:val="both"/>
      </w:pPr>
      <w:r>
        <w:rPr>
          <w:rFonts w:ascii="Times New Roman"/>
          <w:b w:val="false"/>
          <w:i w:val="false"/>
          <w:color w:val="000000"/>
          <w:sz w:val="28"/>
        </w:rPr>
        <w:t>
      Осы Кодексте мынадай негізгі ұғымдар пайдаланылады:
</w:t>
      </w:r>
      <w:r>
        <w:br/>
      </w:r>
      <w:r>
        <w:rPr>
          <w:rFonts w:ascii="Times New Roman"/>
          <w:b w:val="false"/>
          <w:i w:val="false"/>
          <w:color w:val="000000"/>
          <w:sz w:val="28"/>
        </w:rPr>
        <w:t>
      1) алып қою - мемлекеттік органдардың жеке меншік иесінің немесе жер пайдаланушының жер учаскесіне меншік құқығын немесе жер пайдалану құқығын осы Кодексте көзделген тәртіппен және жағдайларда тоқтатуға бағытталған іс-әрекеті;
</w:t>
      </w:r>
      <w:r>
        <w:br/>
      </w:r>
      <w:r>
        <w:rPr>
          <w:rFonts w:ascii="Times New Roman"/>
          <w:b w:val="false"/>
          <w:i w:val="false"/>
          <w:color w:val="000000"/>
          <w:sz w:val="28"/>
        </w:rPr>
        <w:t>
      2) арнайы жер қоры - ауыл шаруашылығы мақсатындағы алқаптардың, сондай-ақ мақсаты бойынша пайдаланылмай жатқан не Қазақстан Республикасының заңнамасын бұза отырып пайдаланылып жүрген жер учаскелерінің және шартты жер үлестерінің иелері мен жер
</w:t>
      </w:r>
      <w:r>
        <w:br/>
      </w:r>
      <w:r>
        <w:rPr>
          <w:rFonts w:ascii="Times New Roman"/>
          <w:b w:val="false"/>
          <w:i w:val="false"/>
          <w:color w:val="000000"/>
          <w:sz w:val="28"/>
        </w:rPr>
        <w:t>
пайдаланушылар бас тартқан жердің есебінен құралатын резервтегі жер;
</w:t>
      </w:r>
      <w:r>
        <w:br/>
      </w:r>
      <w:r>
        <w:rPr>
          <w:rFonts w:ascii="Times New Roman"/>
          <w:b w:val="false"/>
          <w:i w:val="false"/>
          <w:color w:val="000000"/>
          <w:sz w:val="28"/>
        </w:rPr>
        <w:t>
      3) аффилиирленген тұлға - мемлекеттік емес заңды тұлғаға қатысты еншілес болып табылатын немесе тәуелді акционерлік қоғам деп танылатын ұйым;
</w:t>
      </w:r>
      <w:r>
        <w:br/>
      </w:r>
      <w:r>
        <w:rPr>
          <w:rFonts w:ascii="Times New Roman"/>
          <w:b w:val="false"/>
          <w:i w:val="false"/>
          <w:color w:val="000000"/>
          <w:sz w:val="28"/>
        </w:rPr>
        <w:t>
      4) бастапқы жер пайдаланушылар - жер пайдалану құқығын осы Кодекстің 32-бабында көзделген тәртіппен тікелей мемлекеттен не осы құқықтан айыру тәртібімен басқа да бастапқы жер пайдаланушылардан алған тұлғалар;
</w:t>
      </w:r>
      <w:r>
        <w:br/>
      </w:r>
      <w:r>
        <w:rPr>
          <w:rFonts w:ascii="Times New Roman"/>
          <w:b w:val="false"/>
          <w:i w:val="false"/>
          <w:color w:val="000000"/>
          <w:sz w:val="28"/>
        </w:rPr>
        <w:t>
      5) бірыңғай мемлекеттік жер тізілімі - құқықтық,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
</w:t>
      </w:r>
      <w:r>
        <w:br/>
      </w:r>
      <w:r>
        <w:rPr>
          <w:rFonts w:ascii="Times New Roman"/>
          <w:b w:val="false"/>
          <w:i w:val="false"/>
          <w:color w:val="000000"/>
          <w:sz w:val="28"/>
        </w:rPr>
        <w:t>
      6) жеке меншіктегі жер учаскесін уақытша пайдалану құқығы - жер учаскесінің меншік иесі мен уақытша пайдаланушы (жалға алушы немесе өтеусіз пайдаланушы) арасындағы жер учаскесін уақытша пайдалану туралы шарт негізінде туындайтын, субъектінің жер
</w:t>
      </w:r>
      <w:r>
        <w:br/>
      </w:r>
      <w:r>
        <w:rPr>
          <w:rFonts w:ascii="Times New Roman"/>
          <w:b w:val="false"/>
          <w:i w:val="false"/>
          <w:color w:val="000000"/>
          <w:sz w:val="28"/>
        </w:rPr>
        <w:t>
учаскесін иелену және пайдалану құқығы;
</w:t>
      </w:r>
      <w:r>
        <w:br/>
      </w:r>
      <w:r>
        <w:rPr>
          <w:rFonts w:ascii="Times New Roman"/>
          <w:b w:val="false"/>
          <w:i w:val="false"/>
          <w:color w:val="000000"/>
          <w:sz w:val="28"/>
        </w:rPr>
        <w:t>
      7) жер - Қазақстан Республикасының егемендігі белгіленетін шектегі аумақтық кеңістік, табиғи ресурс, жалпыға ортақ өндіріс құралы және кез келген еңбек процесінің аумақтық негізі;
</w:t>
      </w:r>
      <w:r>
        <w:br/>
      </w:r>
      <w:r>
        <w:rPr>
          <w:rFonts w:ascii="Times New Roman"/>
          <w:b w:val="false"/>
          <w:i w:val="false"/>
          <w:color w:val="000000"/>
          <w:sz w:val="28"/>
        </w:rPr>
        <w:t>
      8) жерге билік ету құқығы - мемлекеттің Қазақстан Республикасы аумағындағы жердің заңдық тағдырын айқындаудағы заңмен қамтамасыз етілген құқығы, сондай-ақ жердің жеке меншік иесінің өз жер учаскесіне қатысты Қазақстан Республикасының заңдарында тыйым
</w:t>
      </w:r>
      <w:r>
        <w:br/>
      </w:r>
      <w:r>
        <w:rPr>
          <w:rFonts w:ascii="Times New Roman"/>
          <w:b w:val="false"/>
          <w:i w:val="false"/>
          <w:color w:val="000000"/>
          <w:sz w:val="28"/>
        </w:rPr>
        <w:t>
салынбаған мәмілелер жасасуға құқығы;
</w:t>
      </w:r>
      <w:r>
        <w:br/>
      </w:r>
      <w:r>
        <w:rPr>
          <w:rFonts w:ascii="Times New Roman"/>
          <w:b w:val="false"/>
          <w:i w:val="false"/>
          <w:color w:val="000000"/>
          <w:sz w:val="28"/>
        </w:rPr>
        <w:t>
      9)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маңызы бар қалалар, кенттер, ауылдар (селолар), ауылдық (селолық) округтер әкімдерінің жер учаскесіне құқық беру туралы құқықтық актілері;
</w:t>
      </w:r>
      <w:r>
        <w:br/>
      </w:r>
      <w:r>
        <w:rPr>
          <w:rFonts w:ascii="Times New Roman"/>
          <w:b w:val="false"/>
          <w:i w:val="false"/>
          <w:color w:val="000000"/>
          <w:sz w:val="28"/>
        </w:rPr>
        <w:t>
      10) жерді жалдау төлемақысы - уақытша өтеулі жер пайдалану төлемақысы;
</w:t>
      </w:r>
      <w:r>
        <w:br/>
      </w:r>
      <w:r>
        <w:rPr>
          <w:rFonts w:ascii="Times New Roman"/>
          <w:b w:val="false"/>
          <w:i w:val="false"/>
          <w:color w:val="000000"/>
          <w:sz w:val="28"/>
        </w:rPr>
        <w:t>
      11) жер иелену құқығы - жерді іс жүзінде иеленуді жүзеге асырудың заңмен қамтамасыз етілген мүмкіндігі;
</w:t>
      </w:r>
      <w:r>
        <w:br/>
      </w:r>
      <w:r>
        <w:rPr>
          <w:rFonts w:ascii="Times New Roman"/>
          <w:b w:val="false"/>
          <w:i w:val="false"/>
          <w:color w:val="000000"/>
          <w:sz w:val="28"/>
        </w:rPr>
        <w:t>
      12) жер кадастры - жер туралы мәліметтер жүйесі, мемлекеттік кадастрлардың құрамдас бөлігі;
</w:t>
      </w:r>
      <w:r>
        <w:br/>
      </w:r>
      <w:r>
        <w:rPr>
          <w:rFonts w:ascii="Times New Roman"/>
          <w:b w:val="false"/>
          <w:i w:val="false"/>
          <w:color w:val="000000"/>
          <w:sz w:val="28"/>
        </w:rPr>
        <w:t>
      13)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w:t>
      </w:r>
      <w:r>
        <w:br/>
      </w:r>
      <w:r>
        <w:rPr>
          <w:rFonts w:ascii="Times New Roman"/>
          <w:b w:val="false"/>
          <w:i w:val="false"/>
          <w:color w:val="000000"/>
          <w:sz w:val="28"/>
        </w:rPr>
        <w:t>
бөлімшесі (бұдан әрі - облыстың (республикалық маңызы бар қаланың, астананың), ауданның (облыстық маңызы бар қаланың) уәкілетті органы);
</w:t>
      </w:r>
      <w:r>
        <w:br/>
      </w:r>
      <w:r>
        <w:rPr>
          <w:rFonts w:ascii="Times New Roman"/>
          <w:b w:val="false"/>
          <w:i w:val="false"/>
          <w:color w:val="000000"/>
          <w:sz w:val="28"/>
        </w:rPr>
        <w:t>
      14) жер қатынастарының объектісі - Қазақстан Республикасы аумағының шегіндегі бүкіл жер, онда орналасқанына және олардың жекелеген субъектілерге бекітіліп берілуінің құқықтық негіздеріне қарамастан жекелеген жер учаскелері, сондай-ақ жер учаскелері мен
</w:t>
      </w:r>
      <w:r>
        <w:br/>
      </w:r>
      <w:r>
        <w:rPr>
          <w:rFonts w:ascii="Times New Roman"/>
          <w:b w:val="false"/>
          <w:i w:val="false"/>
          <w:color w:val="000000"/>
          <w:sz w:val="28"/>
        </w:rPr>
        <w:t>
жер үлестеріне құқықтар;
</w:t>
      </w:r>
      <w:r>
        <w:br/>
      </w:r>
      <w:r>
        <w:rPr>
          <w:rFonts w:ascii="Times New Roman"/>
          <w:b w:val="false"/>
          <w:i w:val="false"/>
          <w:color w:val="000000"/>
          <w:sz w:val="28"/>
        </w:rPr>
        <w:t>
      15) жер құқығы қатынастары - жерге меншік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
</w:t>
      </w:r>
      <w:r>
        <w:br/>
      </w:r>
      <w:r>
        <w:rPr>
          <w:rFonts w:ascii="Times New Roman"/>
          <w:b w:val="false"/>
          <w:i w:val="false"/>
          <w:color w:val="000000"/>
          <w:sz w:val="28"/>
        </w:rPr>
        <w:t>
      16) жер құқығы қатынастарының субъектілері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мемлекеттер;
</w:t>
      </w:r>
      <w:r>
        <w:br/>
      </w:r>
      <w:r>
        <w:rPr>
          <w:rFonts w:ascii="Times New Roman"/>
          <w:b w:val="false"/>
          <w:i w:val="false"/>
          <w:color w:val="000000"/>
          <w:sz w:val="28"/>
        </w:rPr>
        <w:t>
      17)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
</w:t>
      </w:r>
      <w:r>
        <w:br/>
      </w:r>
      <w:r>
        <w:rPr>
          <w:rFonts w:ascii="Times New Roman"/>
          <w:b w:val="false"/>
          <w:i w:val="false"/>
          <w:color w:val="000000"/>
          <w:sz w:val="28"/>
        </w:rPr>
        <w:t>
      18) жер ресурстары - қоғамның материалдық, мәдени және басқа да қажеттерін қанағаттандыру үшін шаруашылық және өзге де қызмет процесінде пайдаланылатын немесе пайдаланылуы мүмкін жер;
</w:t>
      </w:r>
      <w:r>
        <w:br/>
      </w:r>
      <w:r>
        <w:rPr>
          <w:rFonts w:ascii="Times New Roman"/>
          <w:b w:val="false"/>
          <w:i w:val="false"/>
          <w:color w:val="000000"/>
          <w:sz w:val="28"/>
        </w:rPr>
        <w:t>
      19) жер ресурстарын басқару жөніндегі орталық уәкілетті орган
</w:t>
      </w:r>
      <w:r>
        <w:br/>
      </w:r>
      <w:r>
        <w:rPr>
          <w:rFonts w:ascii="Times New Roman"/>
          <w:b w:val="false"/>
          <w:i w:val="false"/>
          <w:color w:val="000000"/>
          <w:sz w:val="28"/>
        </w:rPr>
        <w:t>
- жер қатынастары саласындағы реттеуді жүзеге асыратын мемлекеттік орган (бұдан әрі - орталық уәкілетті орган);
</w:t>
      </w:r>
      <w:r>
        <w:br/>
      </w:r>
      <w:r>
        <w:rPr>
          <w:rFonts w:ascii="Times New Roman"/>
          <w:b w:val="false"/>
          <w:i w:val="false"/>
          <w:color w:val="000000"/>
          <w:sz w:val="28"/>
        </w:rPr>
        <w:t>
      20) жер учаскелерінің нысаналы мақсатының жіктемесі - аумақты аймақтарға бөлуге сәйкес учаске аумағын және онда орналасқан үйлер мен ғимараттардың (үй-жайлардың) функционалдық мақсатының (пайдаланылуының) үлгісі мен түрі бойынша жер учаскелерін мақсатты пайдалану түрлерін топтастыру;
</w:t>
      </w:r>
      <w:r>
        <w:br/>
      </w:r>
      <w:r>
        <w:rPr>
          <w:rFonts w:ascii="Times New Roman"/>
          <w:b w:val="false"/>
          <w:i w:val="false"/>
          <w:color w:val="000000"/>
          <w:sz w:val="28"/>
        </w:rPr>
        <w:t>
      21) жер учаскесі - осы Кодексте белгіленген тәртіппен жер қатынастары субъектілеріне бекітіліп берілетін, тұйық шекара ішінде бөлінген жер бөлігі;
</w:t>
      </w:r>
      <w:r>
        <w:br/>
      </w:r>
      <w:r>
        <w:rPr>
          <w:rFonts w:ascii="Times New Roman"/>
          <w:b w:val="false"/>
          <w:i w:val="false"/>
          <w:color w:val="000000"/>
          <w:sz w:val="28"/>
        </w:rPr>
        <w:t>
      22) жер учаскесін жалдау құқығын сату төлемақысы - уақытша өтеулі жер пайдалану құқығымен берілген мемлекеттік меншіктегі жер учаскесі үшін біржолғы төлем;
</w:t>
      </w:r>
      <w:r>
        <w:br/>
      </w:r>
      <w:r>
        <w:rPr>
          <w:rFonts w:ascii="Times New Roman"/>
          <w:b w:val="false"/>
          <w:i w:val="false"/>
          <w:color w:val="000000"/>
          <w:sz w:val="28"/>
        </w:rPr>
        <w:t>
      23) жер учаскесіне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құқығы;
</w:t>
      </w:r>
      <w:r>
        <w:br/>
      </w:r>
      <w:r>
        <w:rPr>
          <w:rFonts w:ascii="Times New Roman"/>
          <w:b w:val="false"/>
          <w:i w:val="false"/>
          <w:color w:val="000000"/>
          <w:sz w:val="28"/>
        </w:rPr>
        <w:t>
      24) жер учаскесіне құқық белгілейтін құжаттар - осылардың негізінде азаматтар мен заңды тұлғалардың жер учаскесіне тиісті құқықтары (жеке меншік құқығы, жер пайдалану құқығы, сервитуттар және жер учаскесіне өзге де заттық құқықтар) туындайтын құжаттар.
</w:t>
      </w:r>
      <w:r>
        <w:br/>
      </w:r>
      <w:r>
        <w:rPr>
          <w:rFonts w:ascii="Times New Roman"/>
          <w:b w:val="false"/>
          <w:i w:val="false"/>
          <w:color w:val="000000"/>
          <w:sz w:val="28"/>
        </w:rPr>
        <w:t>
Құқық белгілейтін құжаттарға атқарушы органдардың жер учаскесіне құқық беру туралы құқықтық актілері, сатып алу-сату шарттары (айырбастау, сыйға тарту немесе жер учаскесін иеліктен шығару туралы өзге мәмілелер) және сот органдарының жер учаскесіне жеке меншік құқығын, жер пайдалану құқығын және жерге өзге заттық құқықтарды тану туралы шешімдері жатады;
</w:t>
      </w:r>
      <w:r>
        <w:br/>
      </w:r>
      <w:r>
        <w:rPr>
          <w:rFonts w:ascii="Times New Roman"/>
          <w:b w:val="false"/>
          <w:i w:val="false"/>
          <w:color w:val="000000"/>
          <w:sz w:val="28"/>
        </w:rPr>
        <w:t>
      25) жер учаскесіне құқықты куәландыратын құжаттар - жер учаскесінің сәйкестендіру сипаттамаларын қамтитын және жер қатынастары жөніндегі уәкілетті органның құқық белгілейтін құжаттардың негізінде жер учаскелерінің меншік иелері мен жер
</w:t>
      </w:r>
      <w:r>
        <w:br/>
      </w:r>
      <w:r>
        <w:rPr>
          <w:rFonts w:ascii="Times New Roman"/>
          <w:b w:val="false"/>
          <w:i w:val="false"/>
          <w:color w:val="000000"/>
          <w:sz w:val="28"/>
        </w:rPr>
        <w:t>
пайдаланушыларға беретін құжаттары. Құқықты куәландыратын құжаттарға жер учаскесіне жеке меншік құқығы актісі, тұрақты жер пайдалану құқығы актісі және уақытша (өтеулі, өтеусіз) жер пайдалану құқығы актісі жатады;
</w:t>
      </w:r>
      <w:r>
        <w:br/>
      </w:r>
      <w:r>
        <w:rPr>
          <w:rFonts w:ascii="Times New Roman"/>
          <w:b w:val="false"/>
          <w:i w:val="false"/>
          <w:color w:val="000000"/>
          <w:sz w:val="28"/>
        </w:rPr>
        <w:t>
      26) жер учаскесін немесе жер пайдалану құқығын кепілге салу - міндеттемелердің орындалуын қамтамасыз етудің кепіл шартына негізделген не Қазақстан Республикасы заңдарының негізіндегі әдісі, осыған орай кредитордың (кепіл ұстаушының) борышкер кепілмен
</w:t>
      </w:r>
      <w:r>
        <w:br/>
      </w:r>
      <w:r>
        <w:rPr>
          <w:rFonts w:ascii="Times New Roman"/>
          <w:b w:val="false"/>
          <w:i w:val="false"/>
          <w:color w:val="000000"/>
          <w:sz w:val="28"/>
        </w:rPr>
        <w:t>
қамтамасыз етілген міндеттемені орындамаған жағдайда кепілге салынған жер учаскесінің немесе жер пайдалану құқығының құнынан осы жер учаскесі немесе жер пайдалану құқығы тиесілі тұлғаның (кепіл берушінің) басқа кредиторлары алдында қайтарым алуға басым құқығы
</w:t>
      </w:r>
      <w:r>
        <w:br/>
      </w:r>
      <w:r>
        <w:rPr>
          <w:rFonts w:ascii="Times New Roman"/>
          <w:b w:val="false"/>
          <w:i w:val="false"/>
          <w:color w:val="000000"/>
          <w:sz w:val="28"/>
        </w:rPr>
        <w:t>
болады, бұған Қазақстан Республикасының Азаматтық кодексінде белгіленген алып қою жағдайлары қосылмайды;
</w:t>
      </w:r>
      <w:r>
        <w:br/>
      </w:r>
      <w:r>
        <w:rPr>
          <w:rFonts w:ascii="Times New Roman"/>
          <w:b w:val="false"/>
          <w:i w:val="false"/>
          <w:color w:val="000000"/>
          <w:sz w:val="28"/>
        </w:rPr>
        <w:t>
      27) жер учаскесін өз бетінше иеленіп алу - жер учаскесі меншік иесінің немесе жер пайдаланушының рұқсатынсыз бөтен жер учаскесін иелену, сондай-ақ мемлекеттік меншіктегі және жер пайдалануға берілмеген жер учаскесін Қазақстан Республикасы Үкіметінің немесе жергілікті атқарушы органның тиісті шешімінсіз иелену;
</w:t>
      </w:r>
      <w:r>
        <w:br/>
      </w:r>
      <w:r>
        <w:rPr>
          <w:rFonts w:ascii="Times New Roman"/>
          <w:b w:val="false"/>
          <w:i w:val="false"/>
          <w:color w:val="000000"/>
          <w:sz w:val="28"/>
        </w:rPr>
        <w:t>
      28) жер үлесі - жер учаскесіне құқықтар мен міндеттерге басқа тұлғалармен бірге қатысудың осы Кодексте және Қазақстан Республикасының өзге де заңдарында белгіленген тәртіппен және жағдайларда бөліп шығарылуы мүмкін сан жағынан айқындалған үлесі;
</w:t>
      </w:r>
      <w:r>
        <w:br/>
      </w:r>
      <w:r>
        <w:rPr>
          <w:rFonts w:ascii="Times New Roman"/>
          <w:b w:val="false"/>
          <w:i w:val="false"/>
          <w:color w:val="000000"/>
          <w:sz w:val="28"/>
        </w:rPr>
        <w:t>
      29) иммиграциялық жер қоры - оралмандарға беру үшін резервке қалдырылған және арнайы жер қоры құрамына кіретін жер учаскелері;
</w:t>
      </w:r>
      <w:r>
        <w:br/>
      </w:r>
      <w:r>
        <w:rPr>
          <w:rFonts w:ascii="Times New Roman"/>
          <w:b w:val="false"/>
          <w:i w:val="false"/>
          <w:color w:val="000000"/>
          <w:sz w:val="28"/>
        </w:rPr>
        <w:t>
      30) кадастрлық (бағалау) құны - мемлекет жер учаскесін немесе оны жалға алу құқығын сатқан кезде қолданылатын, инфляцияның жалпы деңгейі туралы мемлекеттік статистика деректеріне сәйкес кезең- кезеңімен нақтыланатын жер учаскелері үшін төлемақының базалық
</w:t>
      </w:r>
      <w:r>
        <w:br/>
      </w:r>
      <w:r>
        <w:rPr>
          <w:rFonts w:ascii="Times New Roman"/>
          <w:b w:val="false"/>
          <w:i w:val="false"/>
          <w:color w:val="000000"/>
          <w:sz w:val="28"/>
        </w:rPr>
        <w:t>
ставкалары және оларға түзету коэффициенттері негізінде айқындалатын жер учаскесінің есептеу құны;
</w:t>
      </w:r>
      <w:r>
        <w:br/>
      </w:r>
      <w:r>
        <w:rPr>
          <w:rFonts w:ascii="Times New Roman"/>
          <w:b w:val="false"/>
          <w:i w:val="false"/>
          <w:color w:val="000000"/>
          <w:sz w:val="28"/>
        </w:rPr>
        <w:t>
      31) кейінгі жер пайдаланушылар - өзінің бастапқы жер пайдаланушы мәртебесін сақтап қалатын жер пайдаланушыдан кейінгі жер пайдалану туралы шарт негізінде уақытша жер пайдалану құқығын алған тұлғалар;
</w:t>
      </w:r>
      <w:r>
        <w:br/>
      </w:r>
      <w:r>
        <w:rPr>
          <w:rFonts w:ascii="Times New Roman"/>
          <w:b w:val="false"/>
          <w:i w:val="false"/>
          <w:color w:val="000000"/>
          <w:sz w:val="28"/>
        </w:rPr>
        <w:t>
      32) кондоминиум - жылжымайтын мүлікке меншіктің (өзге де құқықтың) ерекше нысаны, бұл ретте жылжымайтын мүліктің жекелеген бөліктері жеке және (немесе) заңды тұлғалардың бөлек (дербес) меншігінде (өзге де құқықта) болады, ал жылжымайтын мүліктің бөлек
</w:t>
      </w:r>
      <w:r>
        <w:br/>
      </w:r>
      <w:r>
        <w:rPr>
          <w:rFonts w:ascii="Times New Roman"/>
          <w:b w:val="false"/>
          <w:i w:val="false"/>
          <w:color w:val="000000"/>
          <w:sz w:val="28"/>
        </w:rPr>
        <w:t>
меншікке жатпайтын бөліктері, оның ішінде жер учаскесі де оларға ортақ үлестік меншік құқығымен (өзге де ортақ құқықпен) тиесілі болады және бөлек (дербес) меншігіндегі (өзге де құқықтағы) жылжымайтын мүлік бөліктеріне құқықтардан ажыратылмайды;
</w:t>
      </w:r>
      <w:r>
        <w:br/>
      </w:r>
      <w:r>
        <w:rPr>
          <w:rFonts w:ascii="Times New Roman"/>
          <w:b w:val="false"/>
          <w:i w:val="false"/>
          <w:color w:val="000000"/>
          <w:sz w:val="28"/>
        </w:rPr>
        <w:t>
      33) мемлекеттік жер пайдаланушылар - мемлекеттік республикалық және коммуналдық заңды тұлғалар;
</w:t>
      </w:r>
      <w:r>
        <w:br/>
      </w:r>
      <w:r>
        <w:rPr>
          <w:rFonts w:ascii="Times New Roman"/>
          <w:b w:val="false"/>
          <w:i w:val="false"/>
          <w:color w:val="000000"/>
          <w:sz w:val="28"/>
        </w:rPr>
        <w:t>
      34) мемлекеттік 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туралы заңнамасында белгіленген тәртіппен уақытша өтеусіз жер пайдалану құқығымен беріле отырып, кейіннен меншікке немесе жер пайдалануға өтеусіз берілетін жер учаскелері;
</w:t>
      </w:r>
      <w:r>
        <w:br/>
      </w:r>
      <w:r>
        <w:rPr>
          <w:rFonts w:ascii="Times New Roman"/>
          <w:b w:val="false"/>
          <w:i w:val="false"/>
          <w:color w:val="000000"/>
          <w:sz w:val="28"/>
        </w:rPr>
        <w:t>
      35) мемлекеттік емес жер пайдаланушылар - азаматтар және (немесе) мемлекеттік емес заңды тұлғалар;
</w:t>
      </w:r>
      <w:r>
        <w:br/>
      </w:r>
      <w:r>
        <w:rPr>
          <w:rFonts w:ascii="Times New Roman"/>
          <w:b w:val="false"/>
          <w:i w:val="false"/>
          <w:color w:val="000000"/>
          <w:sz w:val="28"/>
        </w:rPr>
        <w:t>
      36) меншік құқығының объектілері - мемлекеттік және жеке меншіктегі жер;
</w:t>
      </w:r>
      <w:r>
        <w:br/>
      </w:r>
      <w:r>
        <w:rPr>
          <w:rFonts w:ascii="Times New Roman"/>
          <w:b w:val="false"/>
          <w:i w:val="false"/>
          <w:color w:val="000000"/>
          <w:sz w:val="28"/>
        </w:rPr>
        <w:t>
      37) өзіндік қосалқы шаруашылық - ауылдық жерде және қала маңындағы аймақта орналасқан жер учаскесінде өз қажеттерін қанағаттандыруға арналған қызмет түрі;
</w:t>
      </w:r>
      <w:r>
        <w:br/>
      </w:r>
      <w:r>
        <w:rPr>
          <w:rFonts w:ascii="Times New Roman"/>
          <w:b w:val="false"/>
          <w:i w:val="false"/>
          <w:color w:val="000000"/>
          <w:sz w:val="28"/>
        </w:rPr>
        <w:t>
      38) сервитут - бөтен жер учаскелерін шектеулі нысаналы пайдалану, оның ішінде жаяу өту, көлікпен өту, қажетті коммуникацияларды тарту мен пайдалану, аңшылық шаруашылығы және
</w:t>
      </w:r>
      <w:r>
        <w:br/>
      </w:r>
      <w:r>
        <w:rPr>
          <w:rFonts w:ascii="Times New Roman"/>
          <w:b w:val="false"/>
          <w:i w:val="false"/>
          <w:color w:val="000000"/>
          <w:sz w:val="28"/>
        </w:rPr>
        <w:t>
өзге де мұқтаждар үшін пайдалану құқығы;
</w:t>
      </w:r>
      <w:r>
        <w:br/>
      </w:r>
      <w:r>
        <w:rPr>
          <w:rFonts w:ascii="Times New Roman"/>
          <w:b w:val="false"/>
          <w:i w:val="false"/>
          <w:color w:val="000000"/>
          <w:sz w:val="28"/>
        </w:rPr>
        <w:t>
      39) топырақ қабаты - жердің құрғақ үстіңгі қабаты, тек өзіне тән құрылымы, құрамы мен қасиеттері бар ерекше табиғи түзілім;
</w:t>
      </w:r>
      <w:r>
        <w:br/>
      </w:r>
      <w:r>
        <w:rPr>
          <w:rFonts w:ascii="Times New Roman"/>
          <w:b w:val="false"/>
          <w:i w:val="false"/>
          <w:color w:val="000000"/>
          <w:sz w:val="28"/>
        </w:rPr>
        <w:t>
      40) төлемақының базалық ставкасы - мемлекет жер учаскесіне жеке меншік құқығын берген кезде немесе уақытша өтеулі жер пайдалану құқығын сатқан кезде оның кадастрлық (бағалау) құнын айқындауға арналған жер учаскесінің нормативтік бағасы;
</w:t>
      </w:r>
      <w:r>
        <w:br/>
      </w:r>
      <w:r>
        <w:rPr>
          <w:rFonts w:ascii="Times New Roman"/>
          <w:b w:val="false"/>
          <w:i w:val="false"/>
          <w:color w:val="000000"/>
          <w:sz w:val="28"/>
        </w:rPr>
        <w:t>
      41) тұрақты жер пайдаланушылар - жер пайдалану құқығының мерзімі шектеусіз сипатта болатын тұлғалар;
</w:t>
      </w:r>
      <w:r>
        <w:br/>
      </w:r>
      <w:r>
        <w:rPr>
          <w:rFonts w:ascii="Times New Roman"/>
          <w:b w:val="false"/>
          <w:i w:val="false"/>
          <w:color w:val="000000"/>
          <w:sz w:val="28"/>
        </w:rPr>
        <w:t>
      42) уақытша жер пайдаланушылар - жер пайдалану құқығы белгілі бір мерзіммен шектелген тұлғалар;
</w:t>
      </w:r>
      <w:r>
        <w:br/>
      </w:r>
      <w:r>
        <w:rPr>
          <w:rFonts w:ascii="Times New Roman"/>
          <w:b w:val="false"/>
          <w:i w:val="false"/>
          <w:color w:val="000000"/>
          <w:sz w:val="28"/>
        </w:rPr>
        <w:t>
      43) ұлттық жер пайдаланушылар - Қазақстан Республикасының азаматтары, Қазақстан Республикасының заңнамасына сәйкес құрылған заңды тұлғалар, соның ішінде шетелдік қатысушысы бар кәсіпорындар;
</w:t>
      </w:r>
      <w:r>
        <w:br/>
      </w:r>
      <w:r>
        <w:rPr>
          <w:rFonts w:ascii="Times New Roman"/>
          <w:b w:val="false"/>
          <w:i w:val="false"/>
          <w:color w:val="000000"/>
          <w:sz w:val="28"/>
        </w:rPr>
        <w:t>
      44) шартты жер үлесі - таратылған немесе қайта ұйымдастырылған ұжымшар мүшелерінің, мемлекеттік емес болып қайта құрылған мемлекеттік ауыл шаруашылығы ұйымдары қызметкерлерінің, сондай-ақ осы Кодексте аталған өзге де тұлғалардың сандық тұрғыдан анықталған үлесі, оған сәйкес аталған ұйымдардың жер пайдалану құрамында бұдан бұрын болған жер учаскелеріне құқықтар беру жүзеге асырылады немесе осы Кодексте көзделген өзге де құқықтар іске асырылады;
</w:t>
      </w:r>
      <w:r>
        <w:br/>
      </w:r>
      <w:r>
        <w:rPr>
          <w:rFonts w:ascii="Times New Roman"/>
          <w:b w:val="false"/>
          <w:i w:val="false"/>
          <w:color w:val="000000"/>
          <w:sz w:val="28"/>
        </w:rPr>
        <w:t>
      45) шетелдік жер пайдаланушылар - шетелдіктер, азаматтығы жоқ адамдар, шет мемлекет заңдарына сәйкес құрылған заңды тұлғалар (шетелдік заңды тұлғалар), шет мемлекеттер, халықаралық бірлестіктер мен ұйымдар.";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6) 13-баптың 3) тармақшасында:
</w:t>
      </w:r>
      <w:r>
        <w:br/>
      </w:r>
      <w:r>
        <w:rPr>
          <w:rFonts w:ascii="Times New Roman"/>
          <w:b w:val="false"/>
          <w:i w:val="false"/>
          <w:color w:val="000000"/>
          <w:sz w:val="28"/>
        </w:rPr>
        <w:t>
      "қорғаныс және қауіпсіздік қажеттері" деген сөздер "қорғаныс мұқтажы" деген сөздермен ауыстырылсын;
</w:t>
      </w:r>
    </w:p>
    <w:p>
      <w:pPr>
        <w:spacing w:after="0"/>
        <w:ind w:left="0"/>
        <w:jc w:val="both"/>
      </w:pPr>
      <w:r>
        <w:rPr>
          <w:rFonts w:ascii="Times New Roman"/>
          <w:b w:val="false"/>
          <w:i w:val="false"/>
          <w:color w:val="000000"/>
          <w:sz w:val="28"/>
        </w:rPr>
        <w:t>
      ", соның ішінде сатып алу арқылы алып қою" деген сөздер ",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14-бапта:
</w:t>
      </w:r>
      <w:r>
        <w:br/>
      </w:r>
      <w:r>
        <w:rPr>
          <w:rFonts w:ascii="Times New Roman"/>
          <w:b w:val="false"/>
          <w:i w:val="false"/>
          <w:color w:val="000000"/>
          <w:sz w:val="28"/>
        </w:rPr>
        <w:t>
      1-тармақтың 11) тармақшасындағы ", жерді беру және оны алып қою" деген сөздер "жер учаскелерін беру және алып қою,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2-тармақтың 5) тармақшасындағы "алып қою туралы сот органдарына" деген сөздер "мәжбүрлеп алып қою туралы сотқа"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14-1-бапта: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облыстың жергілікті атқарушы органының жер қойнауын пайдалану және магистральды құбырлар, мұнай және газ өңдеу объектілерін салу, жергілікті маңызы бар ерекше қорғалатын табиғи аумақтарды құру әрі кеңейту мақсатында жер учаскелерін беру жөніндегі, сондай-ақ пайдалы қазбалардың кең орындарын (кең таралғанынан басқасын) қазуға, магистральды құбырлар салу, жергілікті маңызы бар ерекше қорғалатын табиғи аумақтарды құру әрі
</w:t>
      </w:r>
      <w:r>
        <w:br/>
      </w:r>
      <w:r>
        <w:rPr>
          <w:rFonts w:ascii="Times New Roman"/>
          <w:b w:val="false"/>
          <w:i w:val="false"/>
          <w:color w:val="000000"/>
          <w:sz w:val="28"/>
        </w:rPr>
        <w:t>
кеңейту үшін жер учаскелерін мемлекет мұқтажына мәжбүрлеп иеліктен шығару жөніндегі ұсыныстары мен шешімдерінің жобаларын дайындау;";
</w:t>
      </w:r>
    </w:p>
    <w:p>
      <w:pPr>
        <w:spacing w:after="0"/>
        <w:ind w:left="0"/>
        <w:jc w:val="both"/>
      </w:pPr>
      <w:r>
        <w:rPr>
          <w:rFonts w:ascii="Times New Roman"/>
          <w:b w:val="false"/>
          <w:i w:val="false"/>
          <w:color w:val="000000"/>
          <w:sz w:val="28"/>
        </w:rPr>
        <w:t>
      14) тармақшадағы "дайындау жатады." деген сөздер "дайындау;" деген сөзбен ауыстырылып, мынадай мазмұндағы 15) тармақшамен толықтырылсын:
</w:t>
      </w:r>
      <w:r>
        <w:br/>
      </w:r>
      <w:r>
        <w:rPr>
          <w:rFonts w:ascii="Times New Roman"/>
          <w:b w:val="false"/>
          <w:i w:val="false"/>
          <w:color w:val="000000"/>
          <w:sz w:val="28"/>
        </w:rPr>
        <w:t>
      "15) облыстың жергілікті атқарушы органының жер учаскесіне құқық беру туралы шешімі негізінде жер учаскесіне құқықты куәландыратын құжаттар беру жатады.";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республикалық маңызы бар қаланың, астананың атқарушы органының жер учаскесіне құқық беру туралы шешімі негізінде жер учаскесіне құқықты куәландыратын құжаттарды беру;";
</w:t>
      </w:r>
    </w:p>
    <w:p>
      <w:pPr>
        <w:spacing w:after="0"/>
        <w:ind w:left="0"/>
        <w:jc w:val="both"/>
      </w:pPr>
      <w:r>
        <w:rPr>
          <w:rFonts w:ascii="Times New Roman"/>
          <w:b w:val="false"/>
          <w:i w:val="false"/>
          <w:color w:val="000000"/>
          <w:sz w:val="28"/>
        </w:rPr>
        <w:t>
      12) тармақшадағы "алып қою" деген сөздер "мәжбүрлеп иеліктен шығару" деген сөздермен ауыстырылсын;
</w:t>
      </w:r>
    </w:p>
    <w:p>
      <w:pPr>
        <w:spacing w:after="0"/>
        <w:ind w:left="0"/>
        <w:jc w:val="both"/>
      </w:pPr>
      <w:r>
        <w:rPr>
          <w:rFonts w:ascii="Times New Roman"/>
          <w:b w:val="false"/>
          <w:i w:val="false"/>
          <w:color w:val="000000"/>
          <w:sz w:val="28"/>
        </w:rPr>
        <w:t>
      3-тармақтың 3) тармақшасындағы "алып қою" деген сөздер "мәжбүрлеп иеліктен шығару"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15-баптың 1-тармағы мынадай мазмұндағы 5-1) тармақшамен толықтырылсын:
</w:t>
      </w:r>
      <w:r>
        <w:br/>
      </w:r>
      <w:r>
        <w:rPr>
          <w:rFonts w:ascii="Times New Roman"/>
          <w:b w:val="false"/>
          <w:i w:val="false"/>
          <w:color w:val="000000"/>
          <w:sz w:val="28"/>
        </w:rPr>
        <w:t>
      "5-1) қала маңындағы аймақтардың шекараларын осы Кодекстің 110-бабына сәйкес бекіту;";
</w:t>
      </w:r>
    </w:p>
    <w:p>
      <w:pPr>
        <w:spacing w:after="0"/>
        <w:ind w:left="0"/>
        <w:jc w:val="both"/>
      </w:pPr>
      <w:r>
        <w:rPr>
          <w:rFonts w:ascii="Times New Roman"/>
          <w:b w:val="false"/>
          <w:i w:val="false"/>
          <w:color w:val="000000"/>
          <w:sz w:val="28"/>
        </w:rPr>
        <w:t>
</w:t>
      </w:r>
      <w:r>
        <w:rPr>
          <w:rFonts w:ascii="Times New Roman"/>
          <w:b w:val="false"/>
          <w:i w:val="false"/>
          <w:color w:val="000000"/>
          <w:sz w:val="28"/>
        </w:rPr>
        <w:t>
      10) 16-бапта:
</w:t>
      </w:r>
      <w:r>
        <w:br/>
      </w:r>
      <w:r>
        <w:rPr>
          <w:rFonts w:ascii="Times New Roman"/>
          <w:b w:val="false"/>
          <w:i w:val="false"/>
          <w:color w:val="000000"/>
          <w:sz w:val="28"/>
        </w:rPr>
        <w:t>
      1-тармақта: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аудандық маңызы бар қалалар маңындағы аймақтардың шекараларын облыстың жергілікті өкілді органына бекітуге табыс ету;";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жер қойнауын пайдалану, магистральды құбырлар, мұнай және газ өңдеу объектілерін салу мақсатында жер учаскелерін беру, сондай-ақ пайдалы қазбалардың кен орындарын (кең таралғанынан басқасын) қазуға, магистральды құбырлар салу үшін жер учаскелерін мемлекет мұқтажына мәжбүрлеп иеліктен шығару;";
</w:t>
      </w:r>
    </w:p>
    <w:p>
      <w:pPr>
        <w:spacing w:after="0"/>
        <w:ind w:left="0"/>
        <w:jc w:val="both"/>
      </w:pPr>
      <w:r>
        <w:rPr>
          <w:rFonts w:ascii="Times New Roman"/>
          <w:b w:val="false"/>
          <w:i w:val="false"/>
          <w:color w:val="000000"/>
          <w:sz w:val="28"/>
        </w:rPr>
        <w:t>
      7) және 9) тармақшалардағы "сатып алу арқылы" деген сөздер "мемлекет мұқтажы үшін"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2) тармақшадағы "мемлекеттік қажеттіктер үшін жер учаскелерін алып қою, соның ішінде сатып алу арқылы алып қою" деген сөздер "жер учаскелерін алып қою,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w:t>
      </w:r>
      <w:r>
        <w:br/>
      </w:r>
      <w:r>
        <w:rPr>
          <w:rFonts w:ascii="Times New Roman"/>
          <w:b w:val="false"/>
          <w:i w:val="false"/>
          <w:color w:val="000000"/>
          <w:sz w:val="28"/>
        </w:rPr>
        <w:t>
құрамынан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11) 17-баптың 2) тармақшасындағы "жер учаскелерін мемлекеттік қажеттіктер үшін алып қою, соның ішінде сатып алу арқылы алып қою" деген сөздер "жер учаскелерін алып қою,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18-бапта:
</w:t>
      </w:r>
      <w:r>
        <w:br/>
      </w:r>
      <w:r>
        <w:rPr>
          <w:rFonts w:ascii="Times New Roman"/>
          <w:b w:val="false"/>
          <w:i w:val="false"/>
          <w:color w:val="000000"/>
          <w:sz w:val="28"/>
        </w:rPr>
        <w:t>
      2) тармақшадағы "жерді мемлекеттік қажеттіктер үшін алып қою, соның ішінде сатып алу арқылы алып қою" деген сөздер "жер учаскелерін алып қою,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құрамынан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13) 19-бапта:
</w:t>
      </w:r>
      <w:r>
        <w:br/>
      </w:r>
      <w:r>
        <w:rPr>
          <w:rFonts w:ascii="Times New Roman"/>
          <w:b w:val="false"/>
          <w:i w:val="false"/>
          <w:color w:val="000000"/>
          <w:sz w:val="28"/>
        </w:rPr>
        <w:t>
      2) тармақшадағы "жер учаскелерін мемлекеттік қажеттіктер үшін алып қою, соның ішінде сатып алу арқылы алып қою" деген сөздер "жер учаскелерін алып қою,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құрамынан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14) 24-бапта:
</w:t>
      </w:r>
      <w:r>
        <w:br/>
      </w:r>
      <w:r>
        <w:rPr>
          <w:rFonts w:ascii="Times New Roman"/>
          <w:b w:val="false"/>
          <w:i w:val="false"/>
          <w:color w:val="000000"/>
          <w:sz w:val="28"/>
        </w:rPr>
        <w:t>
      1-тармақ мынадай мазмұндағы үшінші бөлікпен толықтырылсын:
</w:t>
      </w:r>
      <w:r>
        <w:br/>
      </w:r>
      <w:r>
        <w:rPr>
          <w:rFonts w:ascii="Times New Roman"/>
          <w:b w:val="false"/>
          <w:i w:val="false"/>
          <w:color w:val="000000"/>
          <w:sz w:val="28"/>
        </w:rPr>
        <w:t>
      "Ауыл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берілмейді.";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екінші бөліктің бірінші абзацында:
</w:t>
      </w:r>
      <w:r>
        <w:br/>
      </w:r>
      <w:r>
        <w:rPr>
          <w:rFonts w:ascii="Times New Roman"/>
          <w:b w:val="false"/>
          <w:i w:val="false"/>
          <w:color w:val="000000"/>
          <w:sz w:val="28"/>
        </w:rPr>
        <w:t>
      "Шаруа" деген сөзден кейін "немесе фермер" деген сөздермен толықтырылсын;
</w:t>
      </w:r>
    </w:p>
    <w:p>
      <w:pPr>
        <w:spacing w:after="0"/>
        <w:ind w:left="0"/>
        <w:jc w:val="both"/>
      </w:pPr>
      <w:r>
        <w:rPr>
          <w:rFonts w:ascii="Times New Roman"/>
          <w:b w:val="false"/>
          <w:i w:val="false"/>
          <w:color w:val="000000"/>
          <w:sz w:val="28"/>
        </w:rPr>
        <w:t>
      "және тауарлы ауыл шаруашылығы өндірісін" деген сөздер ", тауарлы ауыл шаруашылығы өндірісін және орман өсіруді" деген сөздермен ауыстырылсын;
</w:t>
      </w:r>
    </w:p>
    <w:p>
      <w:pPr>
        <w:spacing w:after="0"/>
        <w:ind w:left="0"/>
        <w:jc w:val="both"/>
      </w:pPr>
      <w:r>
        <w:rPr>
          <w:rFonts w:ascii="Times New Roman"/>
          <w:b w:val="false"/>
          <w:i w:val="false"/>
          <w:color w:val="000000"/>
          <w:sz w:val="28"/>
        </w:rPr>
        <w:t>
      үшінші бөліктегі "нақты" деген сөз алып тасталсын;
</w:t>
      </w:r>
    </w:p>
    <w:p>
      <w:pPr>
        <w:spacing w:after="0"/>
        <w:ind w:left="0"/>
        <w:jc w:val="both"/>
      </w:pPr>
      <w:r>
        <w:rPr>
          <w:rFonts w:ascii="Times New Roman"/>
          <w:b w:val="false"/>
          <w:i w:val="false"/>
          <w:color w:val="000000"/>
          <w:sz w:val="28"/>
        </w:rPr>
        <w:t>
      3-тармақтың үшінші абзацы мынадай редакцияда жазылсын:
</w:t>
      </w:r>
      <w:r>
        <w:br/>
      </w:r>
      <w:r>
        <w:rPr>
          <w:rFonts w:ascii="Times New Roman"/>
          <w:b w:val="false"/>
          <w:i w:val="false"/>
          <w:color w:val="000000"/>
          <w:sz w:val="28"/>
        </w:rPr>
        <w:t>
      "осы баптың 2-тармағының 2) тармақшасына сәйкес, жеңілдікті бағамен сатып алынған жер учаскесімен мәміле жасасуды шектеу мерзімі өткеннен кейін, жер учаскесімен Қазақстан Республикасының заңнамасында тыйым салынбаған мәмілелердің кез келген түрін жасасуға
</w:t>
      </w:r>
      <w:r>
        <w:br/>
      </w:r>
      <w:r>
        <w:rPr>
          <w:rFonts w:ascii="Times New Roman"/>
          <w:b w:val="false"/>
          <w:i w:val="false"/>
          <w:color w:val="000000"/>
          <w:sz w:val="28"/>
        </w:rPr>
        <w:t>
құқығы бар, шектеу мерзімі жер учаскесінің кадастрлық (бағалау) құнын әрбір он процент төмендету үшін екі жылды құрайды. Бұл шектеу жер учаскесін кепілге салуға қолданылмайды.";
</w:t>
      </w:r>
    </w:p>
    <w:p>
      <w:pPr>
        <w:spacing w:after="0"/>
        <w:ind w:left="0"/>
        <w:jc w:val="both"/>
      </w:pPr>
      <w:r>
        <w:rPr>
          <w:rFonts w:ascii="Times New Roman"/>
          <w:b w:val="false"/>
          <w:i w:val="false"/>
          <w:color w:val="000000"/>
          <w:sz w:val="28"/>
        </w:rPr>
        <w:t>
      4-тармақтың екінші бөлігінде:
</w:t>
      </w:r>
      <w:r>
        <w:br/>
      </w:r>
      <w:r>
        <w:rPr>
          <w:rFonts w:ascii="Times New Roman"/>
          <w:b w:val="false"/>
          <w:i w:val="false"/>
          <w:color w:val="000000"/>
          <w:sz w:val="28"/>
        </w:rPr>
        <w:t>
      бірінші сөйлемдегі "учаскенің" деген сөз "жер учаскесінің" деген сөздермен ауыстырылсын;
</w:t>
      </w:r>
    </w:p>
    <w:p>
      <w:pPr>
        <w:spacing w:after="0"/>
        <w:ind w:left="0"/>
        <w:jc w:val="both"/>
      </w:pPr>
      <w:r>
        <w:rPr>
          <w:rFonts w:ascii="Times New Roman"/>
          <w:b w:val="false"/>
          <w:i w:val="false"/>
          <w:color w:val="000000"/>
          <w:sz w:val="28"/>
        </w:rPr>
        <w:t>
      екінші сөйлемдегі "оның сатып алу бағасы толық төленгеннен кейін он жыл" деген сөздер "осы баптың 3-тармағында көзделген және жер учаскесінің сатып алу бағасы толық төленген кезден бастап есептелетін жер учаскесімен мәміле жасасуды шектеу мерзімі" деген
</w:t>
      </w:r>
      <w:r>
        <w:br/>
      </w:r>
      <w:r>
        <w:rPr>
          <w:rFonts w:ascii="Times New Roman"/>
          <w:b w:val="false"/>
          <w:i w:val="false"/>
          <w:color w:val="000000"/>
          <w:sz w:val="28"/>
        </w:rPr>
        <w:t>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27-бап мынадай мазмұндағы 1-1) тармақшамен толықтырылсын:
</w:t>
      </w:r>
      <w:r>
        <w:br/>
      </w:r>
      <w:r>
        <w:rPr>
          <w:rFonts w:ascii="Times New Roman"/>
          <w:b w:val="false"/>
          <w:i w:val="false"/>
          <w:color w:val="000000"/>
          <w:sz w:val="28"/>
        </w:rPr>
        <w:t>
      "1-1) ұлттық компания мәртебесі бар әлеуметтік-кәсіпкерлік корпорациялардың жарғылық капиталының (меншігінің) төлеміне берілуі;";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color w:val="000000"/>
          <w:sz w:val="28"/>
        </w:rPr>
        <w:t>
</w:t>
      </w:r>
      <w:r>
        <w:rPr>
          <w:rFonts w:ascii="Times New Roman"/>
          <w:b w:val="false"/>
          <w:i w:val="false"/>
          <w:color w:val="000000"/>
          <w:sz w:val="28"/>
        </w:rPr>
        <w:t>
32-баптың 3-тармағында:
</w:t>
      </w:r>
      <w:r>
        <w:br/>
      </w:r>
      <w:r>
        <w:rPr>
          <w:rFonts w:ascii="Times New Roman"/>
          <w:b w:val="false"/>
          <w:i w:val="false"/>
          <w:color w:val="000000"/>
          <w:sz w:val="28"/>
        </w:rPr>
        <w:t>
      "жергілікті атқарушы органы" деген сөздер "жер қатынастары жөніндегі уәкілетті органы өз құзыреті шегінде" деген сөздермен ауыстырылсын;
</w:t>
      </w:r>
    </w:p>
    <w:p>
      <w:pPr>
        <w:spacing w:after="0"/>
        <w:ind w:left="0"/>
        <w:jc w:val="both"/>
      </w:pPr>
      <w:r>
        <w:rPr>
          <w:rFonts w:ascii="Times New Roman"/>
          <w:b w:val="false"/>
          <w:i w:val="false"/>
          <w:color w:val="000000"/>
          <w:sz w:val="28"/>
        </w:rPr>
        <w:t>
      "уақытша жер пайдалану құқығын табыстау туралы шешім негізінде" деген сөздер "Қазақстан Республикасы Үкіметінің немесе жергілікті атқарушы органның уақытша жер пайдалану құқығын табыстау туралы тиісті шешімі негізінде осындай" деген сөздермен
</w:t>
      </w:r>
      <w:r>
        <w:br/>
      </w:r>
      <w:r>
        <w:rPr>
          <w:rFonts w:ascii="Times New Roman"/>
          <w:b w:val="false"/>
          <w:i w:val="false"/>
          <w:color w:val="000000"/>
          <w:sz w:val="28"/>
        </w:rPr>
        <w:t>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33-бапта:
</w:t>
      </w:r>
      <w:r>
        <w:br/>
      </w:r>
      <w:r>
        <w:rPr>
          <w:rFonts w:ascii="Times New Roman"/>
          <w:b w:val="false"/>
          <w:i w:val="false"/>
          <w:color w:val="000000"/>
          <w:sz w:val="28"/>
        </w:rPr>
        <w:t>
      1-тармақ мынадай мазмұндағы алтыншы бөлікпен толықтырылсын:
</w:t>
      </w:r>
      <w:r>
        <w:br/>
      </w:r>
      <w:r>
        <w:rPr>
          <w:rFonts w:ascii="Times New Roman"/>
          <w:b w:val="false"/>
          <w:i w:val="false"/>
          <w:color w:val="000000"/>
          <w:sz w:val="28"/>
        </w:rPr>
        <w:t>
      "Уақытша өтеулі жер пайдалану құқығын сатып алу:
</w:t>
      </w:r>
      <w:r>
        <w:br/>
      </w:r>
      <w:r>
        <w:rPr>
          <w:rFonts w:ascii="Times New Roman"/>
          <w:b w:val="false"/>
          <w:i w:val="false"/>
          <w:color w:val="000000"/>
          <w:sz w:val="28"/>
        </w:rPr>
        <w:t>
      1) кепілге, сондай-ақ шаруашылық серіктестігінің жарғылық капиталына салым ретінде, акционерлік қоғам акцияларының төлеміне немесе өндірістік кооперативке жарна ретінде беру кезінде;
</w:t>
      </w:r>
      <w:r>
        <w:br/>
      </w:r>
      <w:r>
        <w:rPr>
          <w:rFonts w:ascii="Times New Roman"/>
          <w:b w:val="false"/>
          <w:i w:val="false"/>
          <w:color w:val="000000"/>
          <w:sz w:val="28"/>
        </w:rPr>
        <w:t>
      2)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орналасқан, сондай-ақ оларды пайдалануға арналған жер учаскесіне
</w:t>
      </w:r>
      <w:r>
        <w:br/>
      </w:r>
      <w:r>
        <w:rPr>
          <w:rFonts w:ascii="Times New Roman"/>
          <w:b w:val="false"/>
          <w:i w:val="false"/>
          <w:color w:val="000000"/>
          <w:sz w:val="28"/>
        </w:rPr>
        <w:t>
талап етілмейді.";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кепілге, сондай-ақ шаруашылық серіктестігінің жарғылық қорына салым ретінде, акционерлік қоғам акцияларының төлеміне немесе өндірістік кооперативке жарна ретінде беруді қоспағанда, шаруа немесе фермер қожалығын және тауарлы ауыл шаруашылығы
</w:t>
      </w:r>
      <w:r>
        <w:br/>
      </w:r>
      <w:r>
        <w:rPr>
          <w:rFonts w:ascii="Times New Roman"/>
          <w:b w:val="false"/>
          <w:i w:val="false"/>
          <w:color w:val="000000"/>
          <w:sz w:val="28"/>
        </w:rPr>
        <w:t>
өндірісін жүргізу үшін, уақытша жер пайдалану құқығымен берілген жер учаскелерінің;";
</w:t>
      </w:r>
    </w:p>
    <w:p>
      <w:pPr>
        <w:spacing w:after="0"/>
        <w:ind w:left="0"/>
        <w:jc w:val="both"/>
      </w:pPr>
      <w:r>
        <w:rPr>
          <w:rFonts w:ascii="Times New Roman"/>
          <w:b w:val="false"/>
          <w:i w:val="false"/>
          <w:color w:val="000000"/>
          <w:sz w:val="28"/>
        </w:rPr>
        <w:t>
      8) тармақшадағы "жер пайдалану құқығын иеліктен шығаруды қоса алғанда," деген сөздер алып тасталсын;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Осы баптың 2-тармағында көзделген шектеулер жер пайдаланушылардың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w:t>
      </w:r>
      <w:r>
        <w:br/>
      </w:r>
      <w:r>
        <w:rPr>
          <w:rFonts w:ascii="Times New Roman"/>
          <w:b w:val="false"/>
          <w:i w:val="false"/>
          <w:color w:val="000000"/>
          <w:sz w:val="28"/>
        </w:rPr>
        <w:t>
орналасқан, сондай-ақ оларды пайдалануға арналған жер учаскесіне жер пайдалану құқығына қатысты жасасатын мәмілелеріне, соның ішінде кепілге салуға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34-баптың 1-тармағының 2) тармақшасы мынадай редакцияда жазылсын:
</w:t>
      </w:r>
      <w:r>
        <w:br/>
      </w:r>
      <w:r>
        <w:rPr>
          <w:rFonts w:ascii="Times New Roman"/>
          <w:b w:val="false"/>
          <w:i w:val="false"/>
          <w:color w:val="000000"/>
          <w:sz w:val="28"/>
        </w:rPr>
        <w:t>
      "2) ауыл шаруашылығы және орман шаруашылығы өндірісін жүзеге асыратын заңды тұлғаларға, сондай-ақ ғылыми-зерттеу, тәжірибе және оқу мақсаттарына;";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19)43-бапта:
</w:t>
      </w:r>
      <w:r>
        <w:br/>
      </w:r>
      <w:r>
        <w:rPr>
          <w:rFonts w:ascii="Times New Roman"/>
          <w:b w:val="false"/>
          <w:i w:val="false"/>
          <w:color w:val="000000"/>
          <w:sz w:val="28"/>
        </w:rPr>
        <w:t>
      3-тармақ мынадай мазмұндағы төртінші бөлікпен толықтырылсын:
</w:t>
      </w:r>
      <w:r>
        <w:br/>
      </w:r>
      <w:r>
        <w:rPr>
          <w:rFonts w:ascii="Times New Roman"/>
          <w:b w:val="false"/>
          <w:i w:val="false"/>
          <w:color w:val="000000"/>
          <w:sz w:val="28"/>
        </w:rPr>
        <w:t>
      "Аталған мерзімге осы Кодекстің 44-бабының 3-тармағына сәйкес әзірленетін жерге орналастыру жобасын жасау кезеңі кірмейді.";
</w:t>
      </w:r>
    </w:p>
    <w:p>
      <w:pPr>
        <w:spacing w:after="0"/>
        <w:ind w:left="0"/>
        <w:jc w:val="both"/>
      </w:pPr>
      <w:r>
        <w:rPr>
          <w:rFonts w:ascii="Times New Roman"/>
          <w:b w:val="false"/>
          <w:i w:val="false"/>
          <w:color w:val="000000"/>
          <w:sz w:val="28"/>
        </w:rPr>
        <w:t>
      4-тармақ мынадай мазмұндағы екінші бөлікпен толықтырылсын:
</w:t>
      </w:r>
      <w:r>
        <w:br/>
      </w:r>
      <w:r>
        <w:rPr>
          <w:rFonts w:ascii="Times New Roman"/>
          <w:b w:val="false"/>
          <w:i w:val="false"/>
          <w:color w:val="000000"/>
          <w:sz w:val="28"/>
        </w:rPr>
        <w:t>
      "Сұралып отырған жер учаскесін аумақтық аймақтарға бөлуге сәйкес мәлімделген нысаналы мақсаты бойынша пайдалану мүмкіндігі туралы ұсыныстар әзірлеу және комиссияның осы мәселе жөніндегі қорытындысын әзірлеу мерзімі өтініш келіп түскен кезден бастап бір
</w:t>
      </w:r>
      <w:r>
        <w:br/>
      </w:r>
      <w:r>
        <w:rPr>
          <w:rFonts w:ascii="Times New Roman"/>
          <w:b w:val="false"/>
          <w:i w:val="false"/>
          <w:color w:val="000000"/>
          <w:sz w:val="28"/>
        </w:rPr>
        <w:t>
айға дейінгі, ал шағын кәсіпкерлік субъектілеріне жер учаскесіне құқық беру кезінде екі аптаға дейінгі мерзімді құрайды.";
</w:t>
      </w:r>
    </w:p>
    <w:p>
      <w:pPr>
        <w:spacing w:after="0"/>
        <w:ind w:left="0"/>
        <w:jc w:val="both"/>
      </w:pPr>
      <w:r>
        <w:rPr>
          <w:rFonts w:ascii="Times New Roman"/>
          <w:b w:val="false"/>
          <w:i w:val="false"/>
          <w:color w:val="000000"/>
          <w:sz w:val="28"/>
        </w:rPr>
        <w:t>
      6-тармақта:
</w:t>
      </w:r>
      <w:r>
        <w:br/>
      </w:r>
      <w:r>
        <w:rPr>
          <w:rFonts w:ascii="Times New Roman"/>
          <w:b w:val="false"/>
          <w:i w:val="false"/>
          <w:color w:val="000000"/>
          <w:sz w:val="28"/>
        </w:rPr>
        <w:t>
      "жер учаскелерін мемлекеттік қажеттіктер үшін алып қою" деген сөздер "жер учаскелерін алып қою, соның ішінде мемлекет мұқтажы үшін алып қою" деген сөздермен ауыстырылсын;
</w:t>
      </w:r>
    </w:p>
    <w:p>
      <w:pPr>
        <w:spacing w:after="0"/>
        <w:ind w:left="0"/>
        <w:jc w:val="both"/>
      </w:pP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(село), ауылдық (селолық) округ әкімінің жер учаскесіне құқық беруден бас тарту туралы шешімі комиссияның тиісті қорытындысы келіп түскен кезден бастап жеті күнге дейінгі мерзімде қабылданады.";
</w:t>
      </w:r>
    </w:p>
    <w:p>
      <w:pPr>
        <w:spacing w:after="0"/>
        <w:ind w:left="0"/>
        <w:jc w:val="both"/>
      </w:pPr>
      <w:r>
        <w:rPr>
          <w:rFonts w:ascii="Times New Roman"/>
          <w:b w:val="false"/>
          <w:i w:val="false"/>
          <w:color w:val="000000"/>
          <w:sz w:val="28"/>
        </w:rPr>
        <w:t>
      7-тармақта:
</w:t>
      </w:r>
      <w:r>
        <w:br/>
      </w:r>
      <w:r>
        <w:rPr>
          <w:rFonts w:ascii="Times New Roman"/>
          <w:b w:val="false"/>
          <w:i w:val="false"/>
          <w:color w:val="000000"/>
          <w:sz w:val="28"/>
        </w:rPr>
        <w:t>
      екінші бөліктегі "бекітуге" деген сөз "түпкілікті шешім қабылдау үшін" деген сөздермен ауыстырылсын;
</w:t>
      </w:r>
    </w:p>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
</w:t>
      </w:r>
      <w:r>
        <w:br/>
      </w:r>
      <w:r>
        <w:rPr>
          <w:rFonts w:ascii="Times New Roman"/>
          <w:b w:val="false"/>
          <w:i w:val="false"/>
          <w:color w:val="000000"/>
          <w:sz w:val="28"/>
        </w:rPr>
        <w:t>
      "Облыстың (республикалық маңызы бар қаланың, астананың),
</w:t>
      </w:r>
      <w:r>
        <w:br/>
      </w:r>
      <w:r>
        <w:rPr>
          <w:rFonts w:ascii="Times New Roman"/>
          <w:b w:val="false"/>
          <w:i w:val="false"/>
          <w:color w:val="000000"/>
          <w:sz w:val="28"/>
        </w:rPr>
        <w:t>
ауданның (облыстық маңызы бар қаланың) жергілікті атқарушы органының, аудандық маңызы бар қала, кент, ауыл (село), ауылдық (селолық) округ әкімінің жер учаскесіне құқық беру туралы шешімі облыстың (республикалық маңызы бар қаланың, астананың), ауданның
</w:t>
      </w:r>
      <w:r>
        <w:br/>
      </w:r>
      <w:r>
        <w:rPr>
          <w:rFonts w:ascii="Times New Roman"/>
          <w:b w:val="false"/>
          <w:i w:val="false"/>
          <w:color w:val="000000"/>
          <w:sz w:val="28"/>
        </w:rPr>
        <w:t>
(облыстық маңызы бар қаланың) тиісті уәкілетті органы бекіткен жерге орналастыру жобасы келіп түскен кезден бастап бір айға дейінгі мерзімде, ал шағын кәсіпкерлік субъектілеріне жер учаскесіне құқық беру кезінде жеті күнге дейінгі мерзімде қабылданады.
</w:t>
      </w:r>
      <w:r>
        <w:br/>
      </w:r>
      <w:r>
        <w:rPr>
          <w:rFonts w:ascii="Times New Roman"/>
          <w:b w:val="false"/>
          <w:i w:val="false"/>
          <w:color w:val="000000"/>
          <w:sz w:val="28"/>
        </w:rPr>
        <w:t>
      Жеке тұрғын үй құрылысына бөліп берілетін алаңда жер учаскелерін жайластырудың жерге орналастыру жобасы болған жағдайда әрбір жер учаскесі үшін жерге орналастыру жобасын жасау талап етілмейді.";
</w:t>
      </w:r>
    </w:p>
    <w:p>
      <w:pPr>
        <w:spacing w:after="0"/>
        <w:ind w:left="0"/>
        <w:jc w:val="both"/>
      </w:pP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Мемлекеттік меншіктегі жер учаскелері және сол жер учаскелерін жалдау құқығы осы Кодекстің 48-бабында белгіленген ережелер ескеріле отырып, сауда-саттықта (конкурстарда, аукциондарда) сату объектілері болуы мүмкін.";
</w:t>
      </w:r>
    </w:p>
    <w:p>
      <w:pPr>
        <w:spacing w:after="0"/>
        <w:ind w:left="0"/>
        <w:jc w:val="both"/>
      </w:pPr>
      <w:r>
        <w:rPr>
          <w:rFonts w:ascii="Times New Roman"/>
          <w:b w:val="false"/>
          <w:i w:val="false"/>
          <w:color w:val="000000"/>
          <w:sz w:val="28"/>
        </w:rPr>
        <w:t>
      11-тармақтың бірінші бөлігінің бірінші сөйлемі мынадай редакцияда жазылсын:
</w:t>
      </w:r>
      <w:r>
        <w:br/>
      </w:r>
      <w:r>
        <w:rPr>
          <w:rFonts w:ascii="Times New Roman"/>
          <w:b w:val="false"/>
          <w:i w:val="false"/>
          <w:color w:val="000000"/>
          <w:sz w:val="28"/>
        </w:rPr>
        <w:t>
      "11. Егер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(село), ауылдық (селолық) округ әкімінің жер учаскесін беру туралы
</w:t>
      </w:r>
      <w:r>
        <w:br/>
      </w:r>
      <w:r>
        <w:rPr>
          <w:rFonts w:ascii="Times New Roman"/>
          <w:b w:val="false"/>
          <w:i w:val="false"/>
          <w:color w:val="000000"/>
          <w:sz w:val="28"/>
        </w:rPr>
        <w:t>
шешімінде өзгеше көзделмесе, жер учаскесінің нақтылы (белгілі бір жердегі) шекарасы белгіленгенге дейін және жер учаскесіне құқықты куәландыратын құжаттар берілгенге дейін жер учаскесін пайдалануға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44-бапта: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Объектілер салу үшін жер учаскесі сұралған кезде жер учаскесін таңдау алдын ала жүргізіледі, оны облыстың (республикалық маңызы бар қаланың, астананың), ауданның (облыстық маңызы бар қалалардың) жергілікті атқарушы органдары, аудандық маңызы бар
</w:t>
      </w:r>
      <w:r>
        <w:br/>
      </w:r>
      <w:r>
        <w:rPr>
          <w:rFonts w:ascii="Times New Roman"/>
          <w:b w:val="false"/>
          <w:i w:val="false"/>
          <w:color w:val="000000"/>
          <w:sz w:val="28"/>
        </w:rPr>
        <w:t>
қаланың, кенттің, ауылдың (селоның), ауылдық (селолық) округтің әкімі жер учаскелерін беру жөніндегі өз құзыреттері шегінде құратын арнаулы комиссиялар жүзеге асырады.
</w:t>
      </w:r>
      <w:r>
        <w:br/>
      </w:r>
      <w:r>
        <w:rPr>
          <w:rFonts w:ascii="Times New Roman"/>
          <w:b w:val="false"/>
          <w:i w:val="false"/>
          <w:color w:val="000000"/>
          <w:sz w:val="28"/>
        </w:rPr>
        <w:t>
      Объект салу үшін, ал қажет болған жағдайларда оның күзет немесе санитариялық-қорғау аймағын белгілеу үшін де жер учаскесін таңдау нәтижелерін облыстың (республикалық маңызы бар қаланың, астананың), ауданның (облыстық маңызы бар қаланың) уәкілетті органы жер учаскесін таңдау туралы актімен ресімдейді. Осы актіге әрбір жер учаскесін таңдаудың ықтимал нұсқаларына сәйкес олардың шекарасының жобалары қоса тіркеледі.";
</w:t>
      </w:r>
    </w:p>
    <w:p>
      <w:pPr>
        <w:spacing w:after="0"/>
        <w:ind w:left="0"/>
        <w:jc w:val="both"/>
      </w:pPr>
      <w:r>
        <w:rPr>
          <w:rFonts w:ascii="Times New Roman"/>
          <w:b w:val="false"/>
          <w:i w:val="false"/>
          <w:color w:val="000000"/>
          <w:sz w:val="28"/>
        </w:rPr>
        <w:t>
      3-тармақтың үшінші бөлігіндегі "алып қою, соның ішінде сатып алу арқылы алып қою" деген сөздер ", жер учаскесін мемлекет мұқтажы үшін алып қою, мәжбүрлеп иеліктен шығару, оның ішінде сатып алу арқылы мәжбүрлеп иеліктен шығару" деген сөздермен ауыстырылсын;
</w:t>
      </w:r>
    </w:p>
    <w:p>
      <w:pPr>
        <w:spacing w:after="0"/>
        <w:ind w:left="0"/>
        <w:jc w:val="both"/>
      </w:pPr>
      <w:r>
        <w:rPr>
          <w:rFonts w:ascii="Times New Roman"/>
          <w:b w:val="false"/>
          <w:i w:val="false"/>
          <w:color w:val="000000"/>
          <w:sz w:val="28"/>
        </w:rPr>
        <w:t>
      7-тармақта:
</w:t>
      </w:r>
      <w:r>
        <w:br/>
      </w:r>
      <w:r>
        <w:rPr>
          <w:rFonts w:ascii="Times New Roman"/>
          <w:b w:val="false"/>
          <w:i w:val="false"/>
          <w:color w:val="000000"/>
          <w:sz w:val="28"/>
        </w:rPr>
        <w:t>
      бірінші абзац "органы" деген сөзден кейін ", аудандық маңызы бар қаланың, кенттің, ауылдың (селоның), ауылдық (селолық) округтің әкімі" деген сөздермен толықтырылсын;
</w:t>
      </w:r>
    </w:p>
    <w:p>
      <w:pPr>
        <w:spacing w:after="0"/>
        <w:ind w:left="0"/>
        <w:jc w:val="both"/>
      </w:pPr>
      <w:r>
        <w:rPr>
          <w:rFonts w:ascii="Times New Roman"/>
          <w:b w:val="false"/>
          <w:i w:val="false"/>
          <w:color w:val="000000"/>
          <w:sz w:val="28"/>
        </w:rPr>
        <w:t>
      жетінші абзац мынадай редакцияда жазылсын:
</w:t>
      </w:r>
      <w:r>
        <w:br/>
      </w:r>
      <w:r>
        <w:rPr>
          <w:rFonts w:ascii="Times New Roman"/>
          <w:b w:val="false"/>
          <w:i w:val="false"/>
          <w:color w:val="000000"/>
          <w:sz w:val="28"/>
        </w:rPr>
        <w:t>
      "учаскелердің өлшемдері көрсетіле отырып, жер учаскелерін мемлекет мұқтажы үшін алып қою, мәжбүрлеп иеліктен шығару, соның ішінде сатып алу арқылы мәжбүрлеп иеліктен шығару жүргізілетін жеке тұлғаның тегі, аты, әкесінің аты (ол болған жағдайда) немесе заңды тұлғаның атауы;";
</w:t>
      </w:r>
    </w:p>
    <w:p>
      <w:pPr>
        <w:spacing w:after="0"/>
        <w:ind w:left="0"/>
        <w:jc w:val="both"/>
      </w:pP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Жеке тұрғын үй құрылысы үшін жер учаскелері сұралған кезде азаматтардың өтініштері (өтінімхаттары)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жағдайда қанағаттандырылады. Жеке тұрғын үй құрылысы үшін жер учаскелерін
</w:t>
      </w:r>
      <w:r>
        <w:br/>
      </w:r>
      <w:r>
        <w:rPr>
          <w:rFonts w:ascii="Times New Roman"/>
          <w:b w:val="false"/>
          <w:i w:val="false"/>
          <w:color w:val="000000"/>
          <w:sz w:val="28"/>
        </w:rPr>
        <w:t>
тегін негізде беру кезінде азаматта жеке тұрғын үй құрылысы үшін мемлекет құқық табыстаған жер учаскесінің бар немесе жоқ екендігі ескеріледі. Республикалық маңызы бар қаланың, астананың, ауданның (облыстық маңызы бар қаланың) уәкілетті органы азаматта мұндай жер учаскелерінің бар немесе жоқ екендігі туралы мәліметті жергілікті
</w:t>
      </w:r>
      <w:r>
        <w:br/>
      </w:r>
      <w:r>
        <w:rPr>
          <w:rFonts w:ascii="Times New Roman"/>
          <w:b w:val="false"/>
          <w:i w:val="false"/>
          <w:color w:val="000000"/>
          <w:sz w:val="28"/>
        </w:rPr>
        <w:t>
атқарушы органның жер учаскесін беру туралы қорытынды әзірлеуі және тиісті шешім қабылдауы үшін жергілікті атқарушы органның жанындағы комиссияға табыс етеді.
</w:t>
      </w:r>
      <w:r>
        <w:br/>
      </w:r>
      <w:r>
        <w:rPr>
          <w:rFonts w:ascii="Times New Roman"/>
          <w:b w:val="false"/>
          <w:i w:val="false"/>
          <w:color w:val="000000"/>
          <w:sz w:val="28"/>
        </w:rPr>
        <w:t>
      Республикалық маңызы бар қаланың, астананың, ауданның (облыстық маңызы бар қаланың) жергілікті атқарушы органдары, кенттердің, ауылдардың (селолардың), ауылдық (селолық) округтердің әкімдері бөліп беруге арналған алаңдардың дайындығы туралы ақпарат
</w:t>
      </w:r>
      <w:r>
        <w:br/>
      </w:r>
      <w:r>
        <w:rPr>
          <w:rFonts w:ascii="Times New Roman"/>
          <w:b w:val="false"/>
          <w:i w:val="false"/>
          <w:color w:val="000000"/>
          <w:sz w:val="28"/>
        </w:rPr>
        <w:t>
пен жеке тұрғын үй құрылысы үшін жер учаскелерін алуға кезектілік тізімінің қолжетімділігін оларды кемінде тоқсанына бір рет мемлекеттік тілде және орыс тілінде арнаулы ақпараттық стендтерде орналастыру арқылы және (немесе) бұқаралық ақпарат құралдарында жариялау жолымен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45-баптың 2-тармағы "органы" деген сөзден кейін ", аудандық маңызы бар қаланың, кенттің, ауылдың (селоның), ауылдық (селолық) округтің әкімі"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46-баптың 1-тармағының орыс тіліндегі мәтініне өзгеріс енгізілді, қазақ тіліндегі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47-бапта:
</w:t>
      </w:r>
      <w:r>
        <w:br/>
      </w:r>
      <w:r>
        <w:rPr>
          <w:rFonts w:ascii="Times New Roman"/>
          <w:b w:val="false"/>
          <w:i w:val="false"/>
          <w:color w:val="000000"/>
          <w:sz w:val="28"/>
        </w:rPr>
        <w:t>
      2-тармақ "органына " деген сөзден кейін ", аудандық маңызы бар қаланың, кенттің, ауылдың (селоның), ауылдық (селолық) округтің әкіміне" деген сөздермен толықтырылсын;
</w:t>
      </w:r>
    </w:p>
    <w:p>
      <w:pPr>
        <w:spacing w:after="0"/>
        <w:ind w:left="0"/>
        <w:jc w:val="both"/>
      </w:pPr>
      <w:r>
        <w:rPr>
          <w:rFonts w:ascii="Times New Roman"/>
          <w:b w:val="false"/>
          <w:i w:val="false"/>
          <w:color w:val="000000"/>
          <w:sz w:val="28"/>
        </w:rPr>
        <w:t>
      3-тармақтың бірінші бөлігі "органына" деген сөзден кейін ", аудандық маңызы бар қаланың, кенттің, ауылдың (селоның), ауылдық (селолық) округтің әкіміне"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48-бапта: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Тізбесін жергілікті атқарушы орган айқындаған және жергілікті өкілді орган тиісті шешімімен бекіткен, мемлекеттік меншіктегі және жер пайдалануға берілмеген жер учаскелері немесе жер учаскесін жалдау құқығы кемінде жылына бір рет өткізілетін
</w:t>
      </w:r>
      <w:r>
        <w:br/>
      </w:r>
      <w:r>
        <w:rPr>
          <w:rFonts w:ascii="Times New Roman"/>
          <w:b w:val="false"/>
          <w:i w:val="false"/>
          <w:color w:val="000000"/>
          <w:sz w:val="28"/>
        </w:rPr>
        <w:t>
сауда-саттықта (конкурстарда, аукциондарда) сату объектісі болып табылады.
</w:t>
      </w:r>
      <w:r>
        <w:br/>
      </w:r>
      <w:r>
        <w:rPr>
          <w:rFonts w:ascii="Times New Roman"/>
          <w:b w:val="false"/>
          <w:i w:val="false"/>
          <w:color w:val="000000"/>
          <w:sz w:val="28"/>
        </w:rPr>
        <w:t>
      Уақытша жер пайдалану мерзімі аяқталып келе жатқан ауыл шаруашылығы мақсатындағы жер учаскелері уақытша жер пайдаланушы жаңа мерзімге уақытша жер пайдалану туралы шарт жасасудан бас тартқан жағдайда ғана сауда-саттыққа (конкурстарға, аукциондарға)
</w:t>
      </w:r>
      <w:r>
        <w:br/>
      </w:r>
      <w:r>
        <w:rPr>
          <w:rFonts w:ascii="Times New Roman"/>
          <w:b w:val="false"/>
          <w:i w:val="false"/>
          <w:color w:val="000000"/>
          <w:sz w:val="28"/>
        </w:rPr>
        <w:t>
шығарылады.";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Босалқы жерлер құрамындағы ауылшаруашылық алқаптары шаруа немесе фермер қожалығын, тауарлы ауылшаруашылық өндірісін, орман өсіруді, қосалқы ауыл шаруашылығын жүргізу үшін жеке және мемлекеттік емес заңды тұлғаларға сауда-саттықта (конкурстарда,
</w:t>
      </w:r>
      <w:r>
        <w:br/>
      </w:r>
      <w:r>
        <w:rPr>
          <w:rFonts w:ascii="Times New Roman"/>
          <w:b w:val="false"/>
          <w:i w:val="false"/>
          <w:color w:val="000000"/>
          <w:sz w:val="28"/>
        </w:rPr>
        <w:t>
аукциондарда) беріледі.
</w:t>
      </w:r>
      <w:r>
        <w:br/>
      </w:r>
      <w:r>
        <w:rPr>
          <w:rFonts w:ascii="Times New Roman"/>
          <w:b w:val="false"/>
          <w:i w:val="false"/>
          <w:color w:val="000000"/>
          <w:sz w:val="28"/>
        </w:rPr>
        <w:t>
      Сауда-саттықтың (конкурстардың, аукциондардың) жеңімпаздарына-шетелдіктерге және азаматтығы жоқ адамдарға тауарлы ауылшаруашылық өндірісін, орман өсіруді, қосалқы ауыл шаруашылығын жүргізу үшін жер учаскелері он жылға дейін жалдау шартымен уақытша
</w:t>
      </w:r>
      <w:r>
        <w:br/>
      </w:r>
      <w:r>
        <w:rPr>
          <w:rFonts w:ascii="Times New Roman"/>
          <w:b w:val="false"/>
          <w:i w:val="false"/>
          <w:color w:val="000000"/>
          <w:sz w:val="28"/>
        </w:rPr>
        <w:t>
жер пайдалануға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мынадай мазмұндағы 49-1-баппен толықтырылсын:
</w:t>
      </w:r>
    </w:p>
    <w:p>
      <w:pPr>
        <w:spacing w:after="0"/>
        <w:ind w:left="0"/>
        <w:jc w:val="both"/>
      </w:pPr>
      <w:r>
        <w:rPr>
          <w:rFonts w:ascii="Times New Roman"/>
          <w:b w:val="false"/>
          <w:i w:val="false"/>
          <w:color w:val="000000"/>
          <w:sz w:val="28"/>
        </w:rPr>
        <w:t>
      "49-1-бап. Жер учаскесінің нысаналы мақсатын өзгерту
</w:t>
      </w:r>
      <w:r>
        <w:br/>
      </w:r>
      <w:r>
        <w:rPr>
          <w:rFonts w:ascii="Times New Roman"/>
          <w:b w:val="false"/>
          <w:i w:val="false"/>
          <w:color w:val="000000"/>
          <w:sz w:val="28"/>
        </w:rPr>
        <w:t>
                 тәртібі
</w:t>
      </w:r>
    </w:p>
    <w:p>
      <w:pPr>
        <w:spacing w:after="0"/>
        <w:ind w:left="0"/>
        <w:jc w:val="both"/>
      </w:pPr>
      <w:r>
        <w:rPr>
          <w:rFonts w:ascii="Times New Roman"/>
          <w:b w:val="false"/>
          <w:i w:val="false"/>
          <w:color w:val="000000"/>
          <w:sz w:val="28"/>
        </w:rPr>
        <w:t>
      1. Жер учаскесінің нысаналы мақсатын өзгертуді облыстардың (республикалық маңызы бар қаланың, астананың), аудандардың (облыстық маңызы бар қалалардың) жергілікті атқарушы органдары, аудандық маңызы бар қалалардың, кенттердің, ауылдардың (селолардың), ауылдық (селолық) округтердің әкімдері өздерінің осы Кодексте белгіленген жер учаскелерін беру жөніндегі құзыреті шегінде жүзеге асырады.
</w:t>
      </w:r>
      <w:r>
        <w:br/>
      </w:r>
      <w:r>
        <w:rPr>
          <w:rFonts w:ascii="Times New Roman"/>
          <w:b w:val="false"/>
          <w:i w:val="false"/>
          <w:color w:val="000000"/>
          <w:sz w:val="28"/>
        </w:rPr>
        <w:t>
      2. Жер учаскесінің нысаналы мақсатын өзгертуге мүдделі жеке және заңды тұлғалар жер учаскесі орналасқан жердегі облыстың (республикалық маңызы бар қаланың, астананың), ауданның (облыстық маңызы бар қаланың) жергілікті атқарушы органына, аудандық маңызы
</w:t>
      </w:r>
      <w:r>
        <w:br/>
      </w:r>
      <w:r>
        <w:rPr>
          <w:rFonts w:ascii="Times New Roman"/>
          <w:b w:val="false"/>
          <w:i w:val="false"/>
          <w:color w:val="000000"/>
          <w:sz w:val="28"/>
        </w:rPr>
        <w:t>
бар қаланың, кенттің, ауылдың (селоның), ауылдық (селолық) округтің әкіміне өтініш береді.
</w:t>
      </w:r>
      <w:r>
        <w:br/>
      </w:r>
      <w:r>
        <w:rPr>
          <w:rFonts w:ascii="Times New Roman"/>
          <w:b w:val="false"/>
          <w:i w:val="false"/>
          <w:color w:val="000000"/>
          <w:sz w:val="28"/>
        </w:rPr>
        <w:t>
      3. Жер учаскесінің нысаналы мақсатын өзгерту туралы өтініш келіп түскен кезден бастап күнтізбелік отыз күнге дейінгі мерзімде қаралады.
</w:t>
      </w:r>
      <w:r>
        <w:br/>
      </w:r>
      <w:r>
        <w:rPr>
          <w:rFonts w:ascii="Times New Roman"/>
          <w:b w:val="false"/>
          <w:i w:val="false"/>
          <w:color w:val="000000"/>
          <w:sz w:val="28"/>
        </w:rPr>
        <w:t>
      4. Жер учаскесінің нысаналы мақсатын өзгерту туралы шешім осы Кодекстің 43-бабының 2-тармағына сәйкес құрылатын комиссия қорытындысының негізінде қабылданады.
</w:t>
      </w:r>
      <w:r>
        <w:br/>
      </w:r>
      <w:r>
        <w:rPr>
          <w:rFonts w:ascii="Times New Roman"/>
          <w:b w:val="false"/>
          <w:i w:val="false"/>
          <w:color w:val="000000"/>
          <w:sz w:val="28"/>
        </w:rPr>
        <w:t>
      5. Жер учаскесінің нысаналы мақсатын өзгертуге келісім беру не одан бас тарту туралы облыстың (республикалық маңызы бар қаланың, астананың), ауданның (облыстық маңызы бар қаланың) жергілікті атқарушы органының, аудандық маңызы бар қаланың, кенттің, ауылдың (селоның), ауылдық (селолық) округтің әкімі шешімінің көшірмесі ол қабылданғаннан кейін жеті күн мерзімде өтініш берушіге тапсырылады.
</w:t>
      </w:r>
      <w:r>
        <w:br/>
      </w:r>
      <w:r>
        <w:rPr>
          <w:rFonts w:ascii="Times New Roman"/>
          <w:b w:val="false"/>
          <w:i w:val="false"/>
          <w:color w:val="000000"/>
          <w:sz w:val="28"/>
        </w:rPr>
        <w:t>
      Жер учаскесінің нысаналы мақсатын өзгертуден бас тарту дәлелді болуға тиіс.
</w:t>
      </w:r>
      <w:r>
        <w:br/>
      </w:r>
      <w:r>
        <w:rPr>
          <w:rFonts w:ascii="Times New Roman"/>
          <w:b w:val="false"/>
          <w:i w:val="false"/>
          <w:color w:val="000000"/>
          <w:sz w:val="28"/>
        </w:rPr>
        <w:t>
      6. Жер учаскесінің нысаналы мақсаты және (немесе) жер учаскесінің меншік иесі, жер пайдаланушы өзгертілген кезде құқықты куәландыратын құжаттарды қайта ресімдеу мерзімі күнтізбелік он бес күннен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50-баптың 2-тармағы бірінші бөлігінің бірінші абзацы мынадай редакцияда жазылсын:
</w:t>
      </w:r>
      <w:r>
        <w:br/>
      </w:r>
      <w:r>
        <w:rPr>
          <w:rFonts w:ascii="Times New Roman"/>
          <w:b w:val="false"/>
          <w:i w:val="false"/>
          <w:color w:val="000000"/>
          <w:sz w:val="28"/>
        </w:rPr>
        <w:t>
      "2. Осы Кодекстің 48-бабының 1-тармағына сәйкес сауда-саттықта (конкурстарда, аукциондарда) сатуға ұсынылатын жер учаскелерінің тізбесіне енгізілгендерді қоспағанда, жер учаскелері Қазақстан Республикасының азаматтарына жеке меншікке мынадай
</w:t>
      </w:r>
      <w:r>
        <w:br/>
      </w:r>
      <w:r>
        <w:rPr>
          <w:rFonts w:ascii="Times New Roman"/>
          <w:b w:val="false"/>
          <w:i w:val="false"/>
          <w:color w:val="000000"/>
          <w:sz w:val="28"/>
        </w:rPr>
        <w:t>
мөлшерде тегін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52-баптың 2-тармағының бірінші бөлігіндегі "(аяқталмаған құрылысты қоса алғанда)"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64-баптың 1-тармағының 4) тармақшасындағы "алып қойылған (сатып алынған)" деген сөздер "мәжбүрлеп иеліктен шығарылған, соның ішінде сатып алу арқылы мәжбүрлеп иеліктен шығарылған"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69-бапта:
</w:t>
      </w:r>
      <w:r>
        <w:br/>
      </w:r>
      <w:r>
        <w:rPr>
          <w:rFonts w:ascii="Times New Roman"/>
          <w:b w:val="false"/>
          <w:i w:val="false"/>
          <w:color w:val="000000"/>
          <w:sz w:val="28"/>
        </w:rPr>
        <w:t>
      7-тармақта:
</w:t>
      </w:r>
      <w:r>
        <w:br/>
      </w:r>
      <w:r>
        <w:rPr>
          <w:rFonts w:ascii="Times New Roman"/>
          <w:b w:val="false"/>
          <w:i w:val="false"/>
          <w:color w:val="000000"/>
          <w:sz w:val="28"/>
        </w:rPr>
        <w:t>
      бірінші бөліктегі "мемлекеттік билік органынан" деген сөздер "мемлекеттік органнан" деген сөздермен ауыстырылсын;
</w:t>
      </w:r>
    </w:p>
    <w:p>
      <w:pPr>
        <w:spacing w:after="0"/>
        <w:ind w:left="0"/>
        <w:jc w:val="both"/>
      </w:pP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"Қауымдық сервитут белгілеу жер учаскесін пайдалану мүмкін болмай қалатын жағдайға әкеп соқса, жер учаскесінің меншік иесі немесе жер пайдаланушы меншік немесе жер пайдалану құқығы тоқтатылған кездегі шығынды қауымдық сервитутты белгілеген
</w:t>
      </w:r>
      <w:r>
        <w:br/>
      </w:r>
      <w:r>
        <w:rPr>
          <w:rFonts w:ascii="Times New Roman"/>
          <w:b w:val="false"/>
          <w:i w:val="false"/>
          <w:color w:val="000000"/>
          <w:sz w:val="28"/>
        </w:rPr>
        <w:t>
мемлекеттік органнан толық көлемде өткізе отырып, өзінен осы жер учаскесін алып қоюды, соның ішінде сатып алу арқылы алып қоюды не онымен құны тең жер учаскесін беруді немесе ол мүмкін болмаған жағдайда - басқа жер учаскесін оның құнын немесе оған құқықтарды
</w:t>
      </w:r>
      <w:r>
        <w:br/>
      </w:r>
      <w:r>
        <w:rPr>
          <w:rFonts w:ascii="Times New Roman"/>
          <w:b w:val="false"/>
          <w:i w:val="false"/>
          <w:color w:val="000000"/>
          <w:sz w:val="28"/>
        </w:rPr>
        <w:t>
жердің бағасына есептеп және шеккен шығындарды өтей отырып, беруді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30) 77-баптың 2-тармағының бесінші бөлігіндегі "36" деген цифрлар "51"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79-бапта:
</w:t>
      </w:r>
      <w:r>
        <w:br/>
      </w:r>
      <w:r>
        <w:rPr>
          <w:rFonts w:ascii="Times New Roman"/>
          <w:b w:val="false"/>
          <w:i w:val="false"/>
          <w:color w:val="000000"/>
          <w:sz w:val="28"/>
        </w:rPr>
        <w:t>
      5-тармақтың бірінші бөлігінде:
</w:t>
      </w:r>
      <w:r>
        <w:br/>
      </w:r>
      <w:r>
        <w:rPr>
          <w:rFonts w:ascii="Times New Roman"/>
          <w:b w:val="false"/>
          <w:i w:val="false"/>
          <w:color w:val="000000"/>
          <w:sz w:val="28"/>
        </w:rPr>
        <w:t>
      үшінші абзац алынып тасталсын;
</w:t>
      </w:r>
    </w:p>
    <w:p>
      <w:pPr>
        <w:spacing w:after="0"/>
        <w:ind w:left="0"/>
        <w:jc w:val="both"/>
      </w:pPr>
      <w:r>
        <w:rPr>
          <w:rFonts w:ascii="Times New Roman"/>
          <w:b w:val="false"/>
          <w:i w:val="false"/>
          <w:color w:val="000000"/>
          <w:sz w:val="28"/>
        </w:rPr>
        <w:t>
      төртінші абзац "қатысушылардың" деген сөзден кейін "нотариаттық тәртіппен куәландырылған" деген сөздермен толықтырылсын;
</w:t>
      </w:r>
    </w:p>
    <w:p>
      <w:pPr>
        <w:spacing w:after="0"/>
        <w:ind w:left="0"/>
        <w:jc w:val="both"/>
      </w:pPr>
      <w:r>
        <w:rPr>
          <w:rFonts w:ascii="Times New Roman"/>
          <w:b w:val="false"/>
          <w:i w:val="false"/>
          <w:color w:val="000000"/>
          <w:sz w:val="28"/>
        </w:rPr>
        <w:t>
      бесінші, алтыншы және жетінші абзацтар алып тасталсын;
</w:t>
      </w:r>
    </w:p>
    <w:p>
      <w:pPr>
        <w:spacing w:after="0"/>
        <w:ind w:left="0"/>
        <w:jc w:val="both"/>
      </w:pP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"жер учаскесіне тіркелген құқықтар (құқық ауыртпалықтары) туралы құқықтық кадастрдың мәліметтері.";
</w:t>
      </w:r>
    </w:p>
    <w:p>
      <w:pPr>
        <w:spacing w:after="0"/>
        <w:ind w:left="0"/>
        <w:jc w:val="both"/>
      </w:pPr>
      <w:r>
        <w:rPr>
          <w:rFonts w:ascii="Times New Roman"/>
          <w:b w:val="false"/>
          <w:i w:val="false"/>
          <w:color w:val="000000"/>
          <w:sz w:val="28"/>
        </w:rPr>
        <w:t>
      тоғызыншы абзац алып тасталсын;
</w:t>
      </w:r>
    </w:p>
    <w:p>
      <w:pPr>
        <w:spacing w:after="0"/>
        <w:ind w:left="0"/>
        <w:jc w:val="both"/>
      </w:pPr>
      <w:r>
        <w:rPr>
          <w:rFonts w:ascii="Times New Roman"/>
          <w:b w:val="false"/>
          <w:i w:val="false"/>
          <w:color w:val="000000"/>
          <w:sz w:val="28"/>
        </w:rPr>
        <w:t>
      7-тармақта:
</w:t>
      </w:r>
      <w:r>
        <w:br/>
      </w:r>
      <w:r>
        <w:rPr>
          <w:rFonts w:ascii="Times New Roman"/>
          <w:b w:val="false"/>
          <w:i w:val="false"/>
          <w:color w:val="000000"/>
          <w:sz w:val="28"/>
        </w:rPr>
        <w:t>
      бірінші бөліктегі "міндеттеменің белгіленіп отырған сомасын" деген сөздер "міндеттемені" деген сөзбен ауыстырылсын;
</w:t>
      </w:r>
    </w:p>
    <w:p>
      <w:pPr>
        <w:spacing w:after="0"/>
        <w:ind w:left="0"/>
        <w:jc w:val="both"/>
      </w:pPr>
      <w:r>
        <w:rPr>
          <w:rFonts w:ascii="Times New Roman"/>
          <w:b w:val="false"/>
          <w:i w:val="false"/>
          <w:color w:val="000000"/>
          <w:sz w:val="28"/>
        </w:rPr>
        <w:t>
      екінші бөлік алынып тасталсын;
</w:t>
      </w:r>
    </w:p>
    <w:p>
      <w:pPr>
        <w:spacing w:after="0"/>
        <w:ind w:left="0"/>
        <w:jc w:val="both"/>
      </w:pPr>
      <w:r>
        <w:rPr>
          <w:rFonts w:ascii="Times New Roman"/>
          <w:b w:val="false"/>
          <w:i w:val="false"/>
          <w:color w:val="000000"/>
          <w:sz w:val="28"/>
        </w:rPr>
        <w:t>
      9-тармақ алып тасталсын;
</w:t>
      </w:r>
    </w:p>
    <w:p>
      <w:pPr>
        <w:spacing w:after="0"/>
        <w:ind w:left="0"/>
        <w:jc w:val="both"/>
      </w:pP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Кепіл туралы шарт жер учаскесі орналасқан жер бойынша жылжымайтын мүлікке құқықты және онымен жасалатын мәмілелерді тіркейтін органдарда мемлекеттік тіркеуден өткен кезден бастап жер учаскесін кепілге салу құқығы немесе жер пайдалану құқығы
</w:t>
      </w:r>
      <w:r>
        <w:br/>
      </w:r>
      <w:r>
        <w:rPr>
          <w:rFonts w:ascii="Times New Roman"/>
          <w:b w:val="false"/>
          <w:i w:val="false"/>
          <w:color w:val="000000"/>
          <w:sz w:val="28"/>
        </w:rPr>
        <w:t>
туындайды.";
</w:t>
      </w:r>
    </w:p>
    <w:p>
      <w:pPr>
        <w:spacing w:after="0"/>
        <w:ind w:left="0"/>
        <w:jc w:val="both"/>
      </w:pPr>
      <w:r>
        <w:rPr>
          <w:rFonts w:ascii="Times New Roman"/>
          <w:b w:val="false"/>
          <w:i w:val="false"/>
          <w:color w:val="000000"/>
          <w:sz w:val="28"/>
        </w:rPr>
        <w:t>
      12-тармақта:
</w:t>
      </w:r>
      <w:r>
        <w:br/>
      </w:r>
      <w:r>
        <w:rPr>
          <w:rFonts w:ascii="Times New Roman"/>
          <w:b w:val="false"/>
          <w:i w:val="false"/>
          <w:color w:val="000000"/>
          <w:sz w:val="28"/>
        </w:rPr>
        <w:t>
      "жылжымайтын мүлік ипотекасы туралы" деген сөздер алып тасталсын;
</w:t>
      </w:r>
    </w:p>
    <w:p>
      <w:pPr>
        <w:spacing w:after="0"/>
        <w:ind w:left="0"/>
        <w:jc w:val="both"/>
      </w:pPr>
      <w:r>
        <w:rPr>
          <w:rFonts w:ascii="Times New Roman"/>
          <w:b w:val="false"/>
          <w:i w:val="false"/>
          <w:color w:val="000000"/>
          <w:sz w:val="28"/>
        </w:rPr>
        <w:t>
      "заңдарына" деген сөз "азаматтық заңнамасына"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81-баптың 2-тармағында:
</w:t>
      </w:r>
      <w:r>
        <w:br/>
      </w:r>
      <w:r>
        <w:rPr>
          <w:rFonts w:ascii="Times New Roman"/>
          <w:b w:val="false"/>
          <w:i w:val="false"/>
          <w:color w:val="000000"/>
          <w:sz w:val="28"/>
        </w:rPr>
        <w:t>
      бірінші абзац "пайдалану құқығын" деген сөздерден кейін "олардың келісімінсіз" деген сөздермен толықтырылсын;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жер учаскесі мемлекет мұқтажы үшін мәжбүрлеп иеліктен шығарылған, оның ішінде сатып алу арқылы мәжбүрлеп иеліктен шығарылған;";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радиоактивті ластануға ұшыраған жер учаскесі оның меншік иесінен немесе жер пайдаланушыдан, құны тең жер учаскесі беріле отырып, мәжбүрлеп иеліктен шығарылған;";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33) 82-баптың 2-тармағының бірінші бөлігіндегі "жер кадастрын жүргізетін органдар" деген сөздер "республикалық маңызы бар қаланың, астананың, ауданның (облыстық маңызы бар қаланың) уәкілетті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84-бап мынадай редакцияда жазылсын:
</w:t>
      </w:r>
    </w:p>
    <w:p>
      <w:pPr>
        <w:spacing w:after="0"/>
        <w:ind w:left="0"/>
        <w:jc w:val="both"/>
      </w:pPr>
      <w:r>
        <w:rPr>
          <w:rFonts w:ascii="Times New Roman"/>
          <w:b w:val="false"/>
          <w:i w:val="false"/>
          <w:color w:val="000000"/>
          <w:sz w:val="28"/>
        </w:rPr>
        <w:t>
      "84-бап. Жер учаскесін мемлекет мұқтажы үшін мәжбүрлеп
</w:t>
      </w:r>
      <w:r>
        <w:br/>
      </w:r>
      <w:r>
        <w:rPr>
          <w:rFonts w:ascii="Times New Roman"/>
          <w:b w:val="false"/>
          <w:i w:val="false"/>
          <w:color w:val="000000"/>
          <w:sz w:val="28"/>
        </w:rPr>
        <w:t>
               иеліктен шығару
</w:t>
      </w:r>
    </w:p>
    <w:p>
      <w:pPr>
        <w:spacing w:after="0"/>
        <w:ind w:left="0"/>
        <w:jc w:val="both"/>
      </w:pPr>
      <w:r>
        <w:rPr>
          <w:rFonts w:ascii="Times New Roman"/>
          <w:b w:val="false"/>
          <w:i w:val="false"/>
          <w:color w:val="000000"/>
          <w:sz w:val="28"/>
        </w:rPr>
        <w:t>
      1. Жер учаскесін ерекше жағдайларда мемлекет мұқтажы үшін, бұл мұқтажды басқа тәсілмен қанағаттандыру мүмкін болмаған және мүлікті тең құнымен өтеген жағдайда сот шешімі бойынша мәжбүрлеп иеліктен шығаруға болады.
</w:t>
      </w:r>
      <w:r>
        <w:br/>
      </w:r>
      <w:r>
        <w:rPr>
          <w:rFonts w:ascii="Times New Roman"/>
          <w:b w:val="false"/>
          <w:i w:val="false"/>
          <w:color w:val="000000"/>
          <w:sz w:val="28"/>
        </w:rPr>
        <w:t>
      2. Жер учаскелерін мемлекет мұқтажы үшін мәжбүрлеп иеліктен шығару кезіндегі ерекше жағдайлар:
</w:t>
      </w:r>
      <w:r>
        <w:br/>
      </w:r>
      <w:r>
        <w:rPr>
          <w:rFonts w:ascii="Times New Roman"/>
          <w:b w:val="false"/>
          <w:i w:val="false"/>
          <w:color w:val="000000"/>
          <w:sz w:val="28"/>
        </w:rPr>
        <w:t>
      1) халықаралық міндеттемелер;
</w:t>
      </w:r>
      <w:r>
        <w:br/>
      </w:r>
      <w:r>
        <w:rPr>
          <w:rFonts w:ascii="Times New Roman"/>
          <w:b w:val="false"/>
          <w:i w:val="false"/>
          <w:color w:val="000000"/>
          <w:sz w:val="28"/>
        </w:rPr>
        <w:t>
      2) қорғаныс қажетіне, ерекше қорғалатын табиғи аумақтарға, сауықтыру, рекреациялық және тарихи-мәдени мақсатқа арнап жер беру және арнайы экономикалық аймақтардың құрылуы мен олардың жұмыс істеуі;
</w:t>
      </w:r>
      <w:r>
        <w:br/>
      </w:r>
      <w:r>
        <w:rPr>
          <w:rFonts w:ascii="Times New Roman"/>
          <w:b w:val="false"/>
          <w:i w:val="false"/>
          <w:color w:val="000000"/>
          <w:sz w:val="28"/>
        </w:rPr>
        <w:t>
      3) пайдалы қазба кен орындарының (кең таралғандарынан басқасы) табылуы және оларды қазу;
</w:t>
      </w:r>
      <w:r>
        <w:br/>
      </w:r>
      <w:r>
        <w:rPr>
          <w:rFonts w:ascii="Times New Roman"/>
          <w:b w:val="false"/>
          <w:i w:val="false"/>
          <w:color w:val="000000"/>
          <w:sz w:val="28"/>
        </w:rPr>
        <w:t>
      4) жол, электр тарату желілерін, байланыс желілерін, магистральды құбырлар, елді мекендердің ортақ пайдаланудағы инженерлік-коммуникациялық желілерін салу, сондай-ақ мемлекеттік маңызы бар басқа да объектілерді салу;
</w:t>
      </w:r>
      <w:r>
        <w:br/>
      </w:r>
      <w:r>
        <w:rPr>
          <w:rFonts w:ascii="Times New Roman"/>
          <w:b w:val="false"/>
          <w:i w:val="false"/>
          <w:color w:val="000000"/>
          <w:sz w:val="28"/>
        </w:rPr>
        <w:t>
      5) құлау (қирау) қаупі бар авариялық және ескірген тұрғын үйлерді бұзу;
</w:t>
      </w:r>
      <w:r>
        <w:br/>
      </w:r>
      <w:r>
        <w:rPr>
          <w:rFonts w:ascii="Times New Roman"/>
          <w:b w:val="false"/>
          <w:i w:val="false"/>
          <w:color w:val="000000"/>
          <w:sz w:val="28"/>
        </w:rPr>
        <w:t>
      6) осы бапта белгіленген ерекше жағдайлардың тізбесіне жататын құрылыс объектілерінің бөлігінде елді мекендердің бас жоспарларын орындау, сондай-ақ мемлекеттік және өңірлік бағдарламаларда көзделген объектілерді, мемлекеттік мүдделерді қамтамасыз ететін инвестициялық жобаларды салу және қоғамдық маңызы бар мақсаттарға қол жеткізу болып табылады.
</w:t>
      </w:r>
      <w:r>
        <w:br/>
      </w:r>
      <w:r>
        <w:rPr>
          <w:rFonts w:ascii="Times New Roman"/>
          <w:b w:val="false"/>
          <w:i w:val="false"/>
          <w:color w:val="000000"/>
          <w:sz w:val="28"/>
        </w:rPr>
        <w:t>
      3. Қазақстан Республикасының заңдарында жер учаскелерін мемлекет мұқтажы үшін мәжбүрлеп иеліктен шығарудың осы баптың 2-тармағында аталғаннан басқа да ерекше жағдайлары көзделуі мүмкін.
</w:t>
      </w:r>
      <w:r>
        <w:br/>
      </w:r>
      <w:r>
        <w:rPr>
          <w:rFonts w:ascii="Times New Roman"/>
          <w:b w:val="false"/>
          <w:i w:val="false"/>
          <w:color w:val="000000"/>
          <w:sz w:val="28"/>
        </w:rPr>
        <w:t>
      4. Уақытша жер пайдалануға берілген жер учаскесін мемлекет мұқтажы үшін мәжбүрлеп иеліктен шығару, егер жер пайдаланушы берілген құқықты мемлекеттен сатып алмаған болса, жер пайдалану құқығы сатып алынбай жүзеге асырылады. Жер пайдаланушыларға
</w:t>
      </w:r>
      <w:r>
        <w:br/>
      </w:r>
      <w:r>
        <w:rPr>
          <w:rFonts w:ascii="Times New Roman"/>
          <w:b w:val="false"/>
          <w:i w:val="false"/>
          <w:color w:val="000000"/>
          <w:sz w:val="28"/>
        </w:rPr>
        <w:t>
шығындар толық көлемінде өтеледі, сондай-ақ олардың қалауы бойынша басқа жер учаскесі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35) 85-бапта:
</w:t>
      </w:r>
      <w:r>
        <w:br/>
      </w:r>
      <w:r>
        <w:rPr>
          <w:rFonts w:ascii="Times New Roman"/>
          <w:b w:val="false"/>
          <w:i w:val="false"/>
          <w:color w:val="000000"/>
          <w:sz w:val="28"/>
        </w:rPr>
        <w:t>
      мәтіндегі "заң актілеріне", "заң актілерінде" деген сөздер тиісінше "заңдарына", "заңдарында" деген сөздермен ауыстырылсын;
</w:t>
      </w:r>
    </w:p>
    <w:p>
      <w:pPr>
        <w:spacing w:after="0"/>
        <w:ind w:left="0"/>
        <w:jc w:val="both"/>
      </w:pPr>
      <w:r>
        <w:rPr>
          <w:rFonts w:ascii="Times New Roman"/>
          <w:b w:val="false"/>
          <w:i w:val="false"/>
          <w:color w:val="000000"/>
          <w:sz w:val="28"/>
        </w:rPr>
        <w:t>
      1-тармақтағы "мемлекеттік қажеттіктер үшін олардан алып қою" деген сөздер "олардан мемлекет мұқтажы үшін мәжбүрлеп иеліктен шығару"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бөлік "жөнінде" деген сөзден кейін "осындай" деген сөзбен толықтырылсын;
</w:t>
      </w:r>
    </w:p>
    <w:p>
      <w:pPr>
        <w:spacing w:after="0"/>
        <w:ind w:left="0"/>
        <w:jc w:val="both"/>
      </w:pPr>
      <w:r>
        <w:rPr>
          <w:rFonts w:ascii="Times New Roman"/>
          <w:b w:val="false"/>
          <w:i w:val="false"/>
          <w:color w:val="000000"/>
          <w:sz w:val="28"/>
        </w:rPr>
        <w:t>
      екінші бөліктегі "меншік иесінің немесе жер пайдаланушының" деген сөздер "меншік иесі немесе мемлекеттік емес жер пайдаланушы" деген сөздермен, "жер пайдаланушының" деген сөздер "мемлекеттік емес жер пайдаланушының"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 86-бапта:
</w:t>
      </w:r>
      <w:r>
        <w:br/>
      </w:r>
      <w:r>
        <w:rPr>
          <w:rFonts w:ascii="Times New Roman"/>
          <w:b w:val="false"/>
          <w:i w:val="false"/>
          <w:color w:val="000000"/>
          <w:sz w:val="28"/>
        </w:rPr>
        <w:t>
      тақырыпта және мәтінде:
</w:t>
      </w:r>
      <w:r>
        <w:br/>
      </w:r>
      <w:r>
        <w:rPr>
          <w:rFonts w:ascii="Times New Roman"/>
          <w:b w:val="false"/>
          <w:i w:val="false"/>
          <w:color w:val="000000"/>
          <w:sz w:val="28"/>
        </w:rPr>
        <w:t>
      "жер пайдаланушының", "жер пайдаланушы" деген сөздер тиісінше "мемлекеттік емес жер пайдаланушының", "мемлекеттік емес жер пайдаланушы" деген сөздермен ауыстырылсын;
</w:t>
      </w:r>
    </w:p>
    <w:p>
      <w:pPr>
        <w:spacing w:after="0"/>
        <w:ind w:left="0"/>
        <w:jc w:val="both"/>
      </w:pPr>
      <w:r>
        <w:rPr>
          <w:rFonts w:ascii="Times New Roman"/>
          <w:b w:val="false"/>
          <w:i w:val="false"/>
          <w:color w:val="000000"/>
          <w:sz w:val="28"/>
        </w:rPr>
        <w:t>
      "Мемлекеттік қажеттіктер үшін сатып алынуға тиісті" деген сөздер "Мемлекет мұқтажы үшін мәжбүрлеп иеліктен шығару кезінде" деген сөздермен ауыстырылсын;
</w:t>
      </w:r>
    </w:p>
    <w:p>
      <w:pPr>
        <w:spacing w:after="0"/>
        <w:ind w:left="0"/>
        <w:jc w:val="both"/>
      </w:pPr>
      <w:r>
        <w:rPr>
          <w:rFonts w:ascii="Times New Roman"/>
          <w:b w:val="false"/>
          <w:i w:val="false"/>
          <w:color w:val="000000"/>
          <w:sz w:val="28"/>
        </w:rPr>
        <w:t>
      бірінші бөлікте:
</w:t>
      </w:r>
      <w:r>
        <w:br/>
      </w:r>
      <w:r>
        <w:rPr>
          <w:rFonts w:ascii="Times New Roman"/>
          <w:b w:val="false"/>
          <w:i w:val="false"/>
          <w:color w:val="000000"/>
          <w:sz w:val="28"/>
        </w:rPr>
        <w:t>
      бірінші сөйлемде:
</w:t>
      </w:r>
      <w:r>
        <w:br/>
      </w:r>
      <w:r>
        <w:rPr>
          <w:rFonts w:ascii="Times New Roman"/>
          <w:b w:val="false"/>
          <w:i w:val="false"/>
          <w:color w:val="000000"/>
          <w:sz w:val="28"/>
        </w:rPr>
        <w:t>
      "қабылданған" деген сөз "қабылданғаны туралы хабарлама алған" деген сөздермен ауыстырылсын;
</w:t>
      </w:r>
    </w:p>
    <w:p>
      <w:pPr>
        <w:spacing w:after="0"/>
        <w:ind w:left="0"/>
        <w:jc w:val="both"/>
      </w:pPr>
      <w:r>
        <w:rPr>
          <w:rFonts w:ascii="Times New Roman"/>
          <w:b w:val="false"/>
          <w:i w:val="false"/>
          <w:color w:val="000000"/>
          <w:sz w:val="28"/>
        </w:rPr>
        <w:t>
      "учаскенің" деген сөздің алдынан "осындай" деген сөзбен толықтырылсын;
</w:t>
      </w:r>
    </w:p>
    <w:p>
      <w:pPr>
        <w:spacing w:after="0"/>
        <w:ind w:left="0"/>
        <w:jc w:val="both"/>
      </w:pPr>
      <w:r>
        <w:rPr>
          <w:rFonts w:ascii="Times New Roman"/>
          <w:b w:val="false"/>
          <w:i w:val="false"/>
          <w:color w:val="000000"/>
          <w:sz w:val="28"/>
        </w:rPr>
        <w:t>
      "немесе учаскені" деген сөздер "немесе оны" деген сөздермен ауыстырылсын;
</w:t>
      </w:r>
    </w:p>
    <w:p>
      <w:pPr>
        <w:spacing w:after="0"/>
        <w:ind w:left="0"/>
        <w:jc w:val="both"/>
      </w:pPr>
      <w:r>
        <w:rPr>
          <w:rFonts w:ascii="Times New Roman"/>
          <w:b w:val="false"/>
          <w:i w:val="false"/>
          <w:color w:val="000000"/>
          <w:sz w:val="28"/>
        </w:rPr>
        <w:t>
      "құқықтарды" деген сөз "құқықты" деген сөзбен ауыстырылсын;
</w:t>
      </w:r>
    </w:p>
    <w:p>
      <w:pPr>
        <w:spacing w:after="0"/>
        <w:ind w:left="0"/>
        <w:jc w:val="both"/>
      </w:pPr>
      <w:r>
        <w:rPr>
          <w:rFonts w:ascii="Times New Roman"/>
          <w:b w:val="false"/>
          <w:i w:val="false"/>
          <w:color w:val="000000"/>
          <w:sz w:val="28"/>
        </w:rPr>
        <w:t>
      "учаскені оның" деген сөздер "осы учаскені оның нысаналы" деген сөздермен ауыстырылсын;
</w:t>
      </w:r>
    </w:p>
    <w:p>
      <w:pPr>
        <w:spacing w:after="0"/>
        <w:ind w:left="0"/>
        <w:jc w:val="both"/>
      </w:pPr>
      <w:r>
        <w:rPr>
          <w:rFonts w:ascii="Times New Roman"/>
          <w:b w:val="false"/>
          <w:i w:val="false"/>
          <w:color w:val="000000"/>
          <w:sz w:val="28"/>
        </w:rPr>
        <w:t>
      екінші сөйлемде:
</w:t>
      </w:r>
      <w:r>
        <w:br/>
      </w:r>
      <w:r>
        <w:rPr>
          <w:rFonts w:ascii="Times New Roman"/>
          <w:b w:val="false"/>
          <w:i w:val="false"/>
          <w:color w:val="000000"/>
          <w:sz w:val="28"/>
        </w:rPr>
        <w:t>
      "ретте" деген сөзден кейін "жер учаскесінің" деген сөздермен толықтырылсын;
</w:t>
      </w:r>
    </w:p>
    <w:p>
      <w:pPr>
        <w:spacing w:after="0"/>
        <w:ind w:left="0"/>
        <w:jc w:val="both"/>
      </w:pPr>
      <w:r>
        <w:rPr>
          <w:rFonts w:ascii="Times New Roman"/>
          <w:b w:val="false"/>
          <w:i w:val="false"/>
          <w:color w:val="000000"/>
          <w:sz w:val="28"/>
        </w:rPr>
        <w:t>
      "кезеңде" деген сөзден кейін "осындай" деген сөзбен толықтырылсын;
</w:t>
      </w:r>
    </w:p>
    <w:p>
      <w:pPr>
        <w:spacing w:after="0"/>
        <w:ind w:left="0"/>
        <w:jc w:val="both"/>
      </w:pPr>
      <w:r>
        <w:rPr>
          <w:rFonts w:ascii="Times New Roman"/>
          <w:b w:val="false"/>
          <w:i w:val="false"/>
          <w:color w:val="000000"/>
          <w:sz w:val="28"/>
        </w:rPr>
        <w:t>
      екінші бөлікте:
</w:t>
      </w:r>
      <w:r>
        <w:br/>
      </w:r>
      <w:r>
        <w:rPr>
          <w:rFonts w:ascii="Times New Roman"/>
          <w:b w:val="false"/>
          <w:i w:val="false"/>
          <w:color w:val="000000"/>
          <w:sz w:val="28"/>
        </w:rPr>
        <w:t>
      "алып қойылғаннан" деген сөздер "мемлекет мұқтажы үшін мәжбүрлеп иеліктен шығарылғаннан" деген сөздермен ауыстырылсын;
</w:t>
      </w:r>
    </w:p>
    <w:p>
      <w:pPr>
        <w:spacing w:after="0"/>
        <w:ind w:left="0"/>
        <w:jc w:val="both"/>
      </w:pPr>
      <w:r>
        <w:rPr>
          <w:rFonts w:ascii="Times New Roman"/>
          <w:b w:val="false"/>
          <w:i w:val="false"/>
          <w:color w:val="000000"/>
          <w:sz w:val="28"/>
        </w:rPr>
        <w:t>
      "бұрынғы" деген сөзден кейін "нысаналы"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 87-бапта:
</w:t>
      </w:r>
      <w:r>
        <w:br/>
      </w:r>
      <w:r>
        <w:rPr>
          <w:rFonts w:ascii="Times New Roman"/>
          <w:b w:val="false"/>
          <w:i w:val="false"/>
          <w:color w:val="000000"/>
          <w:sz w:val="28"/>
        </w:rPr>
        <w:t>
      мәтін "Мемлекеттік қажеттіктер үшін сатып алынатын", "мемлекеттік қажеттіктер үшін сатып алынатын" деген сөздер тиісінше "Мемлекет мұқтажы үшін мәжбүрлеп иеліктен шығару кезінде сатып алынатын", "мемлекет мұқтажы үшін мәжбүрлеп иеліктен шығару кезінде
</w:t>
      </w:r>
      <w:r>
        <w:br/>
      </w:r>
      <w:r>
        <w:rPr>
          <w:rFonts w:ascii="Times New Roman"/>
          <w:b w:val="false"/>
          <w:i w:val="false"/>
          <w:color w:val="000000"/>
          <w:sz w:val="28"/>
        </w:rPr>
        <w:t>
сатып алынатын" деген сөздермен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бірінші бөліктегі "меншік иесінің немесе жер пайдаланушының" деген сөздер "жер учаскесінің меншік иесінің немесе мемлекеттік емес жер пайдаланушының" деген сөздермен ауыстырылсын;
</w:t>
      </w:r>
    </w:p>
    <w:p>
      <w:pPr>
        <w:spacing w:after="0"/>
        <w:ind w:left="0"/>
        <w:jc w:val="both"/>
      </w:pPr>
      <w:r>
        <w:rPr>
          <w:rFonts w:ascii="Times New Roman"/>
          <w:b w:val="false"/>
          <w:i w:val="false"/>
          <w:color w:val="000000"/>
          <w:sz w:val="28"/>
        </w:rPr>
        <w:t>
      екінші бөлік "сәйкес" деген сөзден кейін "жер учаскесінің" деген сөздермен толықтырылсын;
</w:t>
      </w:r>
    </w:p>
    <w:p>
      <w:pPr>
        <w:spacing w:after="0"/>
        <w:ind w:left="0"/>
        <w:jc w:val="both"/>
      </w:pPr>
      <w:r>
        <w:rPr>
          <w:rFonts w:ascii="Times New Roman"/>
          <w:b w:val="false"/>
          <w:i w:val="false"/>
          <w:color w:val="000000"/>
          <w:sz w:val="28"/>
        </w:rPr>
        <w:t>
      үшінші бөліктегі "мемлекеттік қажеттіктер үшін сатып алу кезінде," деген сөздер "мемлекет мұқтажы үшін мәжбүрлеп иеліктен шығару кезінде сатып алған кезде, сатып алынатын"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"Сатып алынатын" деген сөздер "Мемлекет мұқтажы үшін мәжбүрлеп иеліктен шығару кезінде сатып алынатын" деген сөздермен ауыстырылсын;
</w:t>
      </w:r>
    </w:p>
    <w:p>
      <w:pPr>
        <w:spacing w:after="0"/>
        <w:ind w:left="0"/>
        <w:jc w:val="both"/>
      </w:pPr>
      <w:r>
        <w:rPr>
          <w:rFonts w:ascii="Times New Roman"/>
          <w:b w:val="false"/>
          <w:i w:val="false"/>
          <w:color w:val="000000"/>
          <w:sz w:val="28"/>
        </w:rPr>
        <w:t>
      "мүліктің" деген сөзден кейін "меншік немесе жер пайдалану құқығы тоқтатылған кездегі" деген сөздермен толықтырылсын;
</w:t>
      </w:r>
    </w:p>
    <w:p>
      <w:pPr>
        <w:spacing w:after="0"/>
        <w:ind w:left="0"/>
        <w:jc w:val="both"/>
      </w:pPr>
      <w:r>
        <w:rPr>
          <w:rFonts w:ascii="Times New Roman"/>
          <w:b w:val="false"/>
          <w:i w:val="false"/>
          <w:color w:val="000000"/>
          <w:sz w:val="28"/>
        </w:rPr>
        <w:t>
      "өздері" деген сөздер "өзі" деген сөзбен ауыстырылсын;
</w:t>
      </w:r>
    </w:p>
    <w:p>
      <w:pPr>
        <w:spacing w:after="0"/>
        <w:ind w:left="0"/>
        <w:jc w:val="both"/>
      </w:pPr>
      <w:r>
        <w:rPr>
          <w:rFonts w:ascii="Times New Roman"/>
          <w:b w:val="false"/>
          <w:i w:val="false"/>
          <w:color w:val="000000"/>
          <w:sz w:val="28"/>
        </w:rPr>
        <w:t>
      "жер учаскесінен айырылуына байланысты меншік иесіне немесе жер пайдаланушыға келтірілген барлық шығын" деген сөздер "жер учаскесін мәжбүрлеп иеліктен шығаруға байланысты жер учаскесінің меншік иесіне немесе мемлекеттік емес жер пайдаланушыға келтірілген барлық шығын толық көлемде" деген сөздермен ауыстырылсын;
</w:t>
      </w:r>
    </w:p>
    <w:p>
      <w:pPr>
        <w:spacing w:after="0"/>
        <w:ind w:left="0"/>
        <w:jc w:val="both"/>
      </w:pP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"Жер учаскесінің нарықтық құны Қазақстан Республикасының бағалау қызметі туралы заңнамасына сәйкес айқындалады.";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Жер учаскесінің меншік иесімен немесе мемлекеттік емес жер пайдаланушымен келісім бойынша оған мемлекет мұқтажы үшін мәжбүрлеп иеліктен шығару кезінде сатып алынатын жер учаскесінің орнына берілетін жер учаскесінің немесе оған құқықтардың құнын
</w:t>
      </w:r>
      <w:r>
        <w:br/>
      </w:r>
      <w:r>
        <w:rPr>
          <w:rFonts w:ascii="Times New Roman"/>
          <w:b w:val="false"/>
          <w:i w:val="false"/>
          <w:color w:val="000000"/>
          <w:sz w:val="28"/>
        </w:rPr>
        <w:t>
сатып алынатын жер учаскесінің немесе оған құқықтардың меншік немесе жер пайдалану құқығы тоқтатылған кездегі нарықтық құнына есептей отырып, басқа жер учаскесі берілуі мүмкін.
</w:t>
      </w:r>
      <w:r>
        <w:br/>
      </w:r>
      <w:r>
        <w:rPr>
          <w:rFonts w:ascii="Times New Roman"/>
          <w:b w:val="false"/>
          <w:i w:val="false"/>
          <w:color w:val="000000"/>
          <w:sz w:val="28"/>
        </w:rPr>
        <w:t>
      Мемлекет мұқтажы үшін мәжбүрлеп иеліктен шығарылатын жер учаскесі немесе оған құқық мемлекеттен сатып алынуға тиіс болып, бірақ сатып алу жүргізілмеген жағдайларда, жер учаскесінің нарықтық құны бағаға қосылмайды, оның орнына мемлекеттік емес жер
</w:t>
      </w:r>
      <w:r>
        <w:br/>
      </w:r>
      <w:r>
        <w:rPr>
          <w:rFonts w:ascii="Times New Roman"/>
          <w:b w:val="false"/>
          <w:i w:val="false"/>
          <w:color w:val="000000"/>
          <w:sz w:val="28"/>
        </w:rPr>
        <w:t>
пайдаланушыға онымен келісім бойынша құны тең басқа жер учаскесі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38) 88-бапта:
</w:t>
      </w:r>
      <w:r>
        <w:br/>
      </w:r>
      <w:r>
        <w:rPr>
          <w:rFonts w:ascii="Times New Roman"/>
          <w:b w:val="false"/>
          <w:i w:val="false"/>
          <w:color w:val="000000"/>
          <w:sz w:val="28"/>
        </w:rPr>
        <w:t>
      бірінші бөлікте:
</w:t>
      </w:r>
      <w:r>
        <w:br/>
      </w:r>
      <w:r>
        <w:rPr>
          <w:rFonts w:ascii="Times New Roman"/>
          <w:b w:val="false"/>
          <w:i w:val="false"/>
          <w:color w:val="000000"/>
          <w:sz w:val="28"/>
        </w:rPr>
        <w:t>
      "жер пайдаланушы" деген сөздер "мемлекеттік емес жер пайдаланушы" деген сөздермен ауыстырылсын;
</w:t>
      </w:r>
    </w:p>
    <w:p>
      <w:pPr>
        <w:spacing w:after="0"/>
        <w:ind w:left="0"/>
        <w:jc w:val="both"/>
      </w:pPr>
      <w:r>
        <w:rPr>
          <w:rFonts w:ascii="Times New Roman"/>
          <w:b w:val="false"/>
          <w:i w:val="false"/>
          <w:color w:val="000000"/>
          <w:sz w:val="28"/>
        </w:rPr>
        <w:t>
      "қабылдаған" деген сөзден кейін "жергілікті" деген сөзбен толықтырылсын;
</w:t>
      </w:r>
    </w:p>
    <w:p>
      <w:pPr>
        <w:spacing w:after="0"/>
        <w:ind w:left="0"/>
        <w:jc w:val="both"/>
      </w:pPr>
      <w:r>
        <w:rPr>
          <w:rFonts w:ascii="Times New Roman"/>
          <w:b w:val="false"/>
          <w:i w:val="false"/>
          <w:color w:val="000000"/>
          <w:sz w:val="28"/>
        </w:rPr>
        <w:t>
      екінші бөліктегі "жер пайдаланушысына" деген сөздер "мемлекеттік емес жер пайдаланушы" деген сөздермен ауыстырылсын;
</w:t>
      </w:r>
    </w:p>
    <w:p>
      <w:pPr>
        <w:spacing w:after="0"/>
        <w:ind w:left="0"/>
        <w:jc w:val="both"/>
      </w:pP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"Жер учаскесінің меншік иесі немесе мемлекеттік емес жер пайдаланушы сотта өзінен жер учаскесін (жер пайдалану құқығын) сатып алу туралы жергілікті атқарушы органның шешімін даулауға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39) 90-бапта:
</w:t>
      </w:r>
      <w:r>
        <w:br/>
      </w:r>
      <w:r>
        <w:rPr>
          <w:rFonts w:ascii="Times New Roman"/>
          <w:b w:val="false"/>
          <w:i w:val="false"/>
          <w:color w:val="000000"/>
          <w:sz w:val="28"/>
        </w:rPr>
        <w:t>
      "қорының" деген сөз "қорларының" деген сөзбен ауыстырылсын;
</w:t>
      </w:r>
    </w:p>
    <w:p>
      <w:pPr>
        <w:spacing w:after="0"/>
        <w:ind w:left="0"/>
        <w:jc w:val="both"/>
      </w:pPr>
      <w:r>
        <w:rPr>
          <w:rFonts w:ascii="Times New Roman"/>
          <w:b w:val="false"/>
          <w:i w:val="false"/>
          <w:color w:val="000000"/>
          <w:sz w:val="28"/>
        </w:rPr>
        <w:t>
      "жүргізуге, сондай-ақ мемлекеттік маңызы зор объектілерді салып, оларды орналастырудың басқа да мүмкін нұсқалары болмауына" деген сөздер ", елді мекендердің ортақ пайдаланудағы инженерлік-коммуникациялық желілерін салуға, сондай-ақ мемлекеттік маңызы бар объектілерді ықтимал орналастырудың басқа нұсқалары болмаған кезде оларды салуға"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40) 92-бапта:
</w:t>
      </w:r>
      <w:r>
        <w:br/>
      </w:r>
      <w:r>
        <w:rPr>
          <w:rFonts w:ascii="Times New Roman"/>
          <w:b w:val="false"/>
          <w:i w:val="false"/>
          <w:color w:val="000000"/>
          <w:sz w:val="28"/>
        </w:rPr>
        <w:t>
      тақырыптағы "алып қою" деген сөздер "мәжбүрлеп алып қою" деген сөздермен ауыстырылсын;
</w:t>
      </w:r>
    </w:p>
    <w:p>
      <w:pPr>
        <w:spacing w:after="0"/>
        <w:ind w:left="0"/>
        <w:jc w:val="both"/>
      </w:pPr>
      <w:r>
        <w:rPr>
          <w:rFonts w:ascii="Times New Roman"/>
          <w:b w:val="false"/>
          <w:i w:val="false"/>
          <w:color w:val="000000"/>
          <w:sz w:val="28"/>
        </w:rPr>
        <w:t>
      бірінші сөйлем мынадай редакцияда жазылсын:
</w:t>
      </w:r>
      <w:r>
        <w:br/>
      </w:r>
      <w:r>
        <w:rPr>
          <w:rFonts w:ascii="Times New Roman"/>
          <w:b w:val="false"/>
          <w:i w:val="false"/>
          <w:color w:val="000000"/>
          <w:sz w:val="28"/>
        </w:rPr>
        <w:t>
      "Ауыл шаруашылығы өндірісіне не тұрғын үй құрылысына немесе өзге де құрылысқа арналған жер учаскесі екі жыл ішінде (егер Қазақстан Республикасының заңдарында неғұрлым ұзақ мерзім көзделмесе) тиісті мақсатында пайдаланылмаған жағдайларда, ондай жер учаскесі осы Кодекстің 94-бабында көзделген тәртіппен меншік иесінен және жер пайдаланушыдан мәжбүрлеп алып қойылуға жатады.";
</w:t>
      </w:r>
    </w:p>
    <w:p>
      <w:pPr>
        <w:spacing w:after="0"/>
        <w:ind w:left="0"/>
        <w:jc w:val="both"/>
      </w:pPr>
      <w:r>
        <w:rPr>
          <w:rFonts w:ascii="Times New Roman"/>
          <w:b w:val="false"/>
          <w:i w:val="false"/>
          <w:color w:val="000000"/>
          <w:sz w:val="28"/>
        </w:rPr>
        <w:t>
      екінші сөйлем:
</w:t>
      </w:r>
      <w:r>
        <w:br/>
      </w:r>
      <w:r>
        <w:rPr>
          <w:rFonts w:ascii="Times New Roman"/>
          <w:b w:val="false"/>
          <w:i w:val="false"/>
          <w:color w:val="000000"/>
          <w:sz w:val="28"/>
        </w:rPr>
        <w:t>
      "кезеңге" деген сөзден кейін "мұндай" деген сөзбен толықтырылсын;
</w:t>
      </w:r>
    </w:p>
    <w:p>
      <w:pPr>
        <w:spacing w:after="0"/>
        <w:ind w:left="0"/>
        <w:jc w:val="both"/>
      </w:pPr>
      <w:r>
        <w:rPr>
          <w:rFonts w:ascii="Times New Roman"/>
          <w:b w:val="false"/>
          <w:i w:val="false"/>
          <w:color w:val="000000"/>
          <w:sz w:val="28"/>
        </w:rPr>
        <w:t>
      "байланысты" деген сөзден кейін "аталған"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 93-бап мынадай редакцияда жазылсын:
</w:t>
      </w:r>
    </w:p>
    <w:p>
      <w:pPr>
        <w:spacing w:after="0"/>
        <w:ind w:left="0"/>
        <w:jc w:val="both"/>
      </w:pPr>
      <w:r>
        <w:rPr>
          <w:rFonts w:ascii="Times New Roman"/>
          <w:b w:val="false"/>
          <w:i w:val="false"/>
          <w:color w:val="000000"/>
          <w:sz w:val="28"/>
        </w:rPr>
        <w:t>
      "93-бап. Қазақстан Республикасының заңнамасын бұза
</w:t>
      </w:r>
      <w:r>
        <w:br/>
      </w:r>
      <w:r>
        <w:rPr>
          <w:rFonts w:ascii="Times New Roman"/>
          <w:b w:val="false"/>
          <w:i w:val="false"/>
          <w:color w:val="000000"/>
          <w:sz w:val="28"/>
        </w:rPr>
        <w:t>
               отырып пайдаланылған жер учаскесін меншік
</w:t>
      </w:r>
      <w:r>
        <w:br/>
      </w:r>
      <w:r>
        <w:rPr>
          <w:rFonts w:ascii="Times New Roman"/>
          <w:b w:val="false"/>
          <w:i w:val="false"/>
          <w:color w:val="000000"/>
          <w:sz w:val="28"/>
        </w:rPr>
        <w:t>
               иесінен және жер пайдаланушыдан мәжбүрлеп
</w:t>
      </w:r>
      <w:r>
        <w:br/>
      </w:r>
      <w:r>
        <w:rPr>
          <w:rFonts w:ascii="Times New Roman"/>
          <w:b w:val="false"/>
          <w:i w:val="false"/>
          <w:color w:val="000000"/>
          <w:sz w:val="28"/>
        </w:rPr>
        <w:t>
               алып қою
</w:t>
      </w:r>
    </w:p>
    <w:p>
      <w:pPr>
        <w:spacing w:after="0"/>
        <w:ind w:left="0"/>
        <w:jc w:val="both"/>
      </w:pPr>
      <w:r>
        <w:rPr>
          <w:rFonts w:ascii="Times New Roman"/>
          <w:b w:val="false"/>
          <w:i w:val="false"/>
          <w:color w:val="000000"/>
          <w:sz w:val="28"/>
        </w:rPr>
        <w:t>
      Егер жер учаскесін пайдалану осы Кодексте немесе Қазақстан Республикасының өзге де заңдарында белгіленген жерді ұтымды пайдалану ережелерін өрескел бұза отырып жүзеге асырылса, атап айтқанда, егер жер учаскесі нысаналы мақсатына сәйкес пайдаланылмаса немесе оны пайдалану ауыл шаруашылығы жері құнарлылығының едәуір төмендеуіне не экологиялық жағдайдың едәуір нашарлауына әкеп соғатын болса, ондай жер учаскесі Қазақстан
</w:t>
      </w:r>
      <w:r>
        <w:br/>
      </w:r>
      <w:r>
        <w:rPr>
          <w:rFonts w:ascii="Times New Roman"/>
          <w:b w:val="false"/>
          <w:i w:val="false"/>
          <w:color w:val="000000"/>
          <w:sz w:val="28"/>
        </w:rPr>
        <w:t>
Республикасының әкімшілік құқық бұзушылық туралы заңнамасында көзделген жазалау шаралары қолданылғаннан кейін, осы Кодекстің 94-бабында көзделген тәртіппен меншік иесінен немесе жер пайдаланушыдан мәжбүрлеп алып қойылуға жатады.
</w:t>
      </w:r>
      <w:r>
        <w:br/>
      </w:r>
      <w:r>
        <w:rPr>
          <w:rFonts w:ascii="Times New Roman"/>
          <w:b w:val="false"/>
          <w:i w:val="false"/>
          <w:color w:val="000000"/>
          <w:sz w:val="28"/>
        </w:rPr>
        <w:t>
      Төтенше және ырық бермейтін ахуал кезінде (еңсерілмейтін күш әрекеті) туындаған жағдайларды қоспағанда, осы баптың бірінші бөлігінде көзделген жағдайларда жер учаскесінің меншік иесі немесе жер пайдаланушы мемлекетке келтірілген залалды Қазақстан
</w:t>
      </w:r>
      <w:r>
        <w:br/>
      </w:r>
      <w:r>
        <w:rPr>
          <w:rFonts w:ascii="Times New Roman"/>
          <w:b w:val="false"/>
          <w:i w:val="false"/>
          <w:color w:val="000000"/>
          <w:sz w:val="28"/>
        </w:rPr>
        <w:t>
Республикасының азаматтық заңнамасына сәйкес өтеуге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42) 94-бапта:
</w:t>
      </w:r>
      <w:r>
        <w:br/>
      </w:r>
      <w:r>
        <w:rPr>
          <w:rFonts w:ascii="Times New Roman"/>
          <w:b w:val="false"/>
          <w:i w:val="false"/>
          <w:color w:val="000000"/>
          <w:sz w:val="28"/>
        </w:rPr>
        <w:t>
      тақырыптағы "алып қою" деген сөздер "мәжбүрлеп алып қою" деген сөздермен ауыстырылсын;
</w:t>
      </w:r>
    </w:p>
    <w:p>
      <w:pPr>
        <w:spacing w:after="0"/>
        <w:ind w:left="0"/>
        <w:jc w:val="both"/>
      </w:pPr>
      <w:r>
        <w:rPr>
          <w:rFonts w:ascii="Times New Roman"/>
          <w:b w:val="false"/>
          <w:i w:val="false"/>
          <w:color w:val="000000"/>
          <w:sz w:val="28"/>
        </w:rPr>
        <w:t>
      мәтіндегі "алып қою", "алып қойған" деген сөздер тиісінше "мәжбүрлеп алып қою", "мәжбүрлеп алып қойған" деген сөздермен ауыстырылсын;
</w:t>
      </w:r>
    </w:p>
    <w:p>
      <w:pPr>
        <w:spacing w:after="0"/>
        <w:ind w:left="0"/>
        <w:jc w:val="both"/>
      </w:pPr>
      <w:r>
        <w:rPr>
          <w:rFonts w:ascii="Times New Roman"/>
          <w:b w:val="false"/>
          <w:i w:val="false"/>
          <w:color w:val="000000"/>
          <w:sz w:val="28"/>
        </w:rPr>
        <w:t>
      1-тармақ "талап-арызы" деген сөздердің алдынан "жер ресурстарын басқару жөніндегі аумақтық органының" деген сөздермен толықтырылсын;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"учаскені мақсаты" деген сөздер "жер учаскесін нысаналы мақсаты" деген сөздермен ауыстырылсын;
</w:t>
      </w:r>
    </w:p>
    <w:p>
      <w:pPr>
        <w:spacing w:after="0"/>
        <w:ind w:left="0"/>
        <w:jc w:val="both"/>
      </w:pPr>
      <w:r>
        <w:rPr>
          <w:rFonts w:ascii="Times New Roman"/>
          <w:b w:val="false"/>
          <w:i w:val="false"/>
          <w:color w:val="000000"/>
          <w:sz w:val="28"/>
        </w:rPr>
        <w:t>
      "жер пайдаланушы" деген сөздерден кейін "осындай" деген сөзбен толықтырылсын;
</w:t>
      </w:r>
    </w:p>
    <w:p>
      <w:pPr>
        <w:spacing w:after="0"/>
        <w:ind w:left="0"/>
        <w:jc w:val="both"/>
      </w:pPr>
      <w:r>
        <w:rPr>
          <w:rFonts w:ascii="Times New Roman"/>
          <w:b w:val="false"/>
          <w:i w:val="false"/>
          <w:color w:val="000000"/>
          <w:sz w:val="28"/>
        </w:rPr>
        <w:t>
      "мақсаты" деген сөздің алдынан "нысаналы" деген сөзбен толықтырылсын;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бірінші бөліктегі "меншік иесіне", "меншік иесі" деген сөздер тиісінше "жер учаскесінің меншік иесіне", "жер учаскесінің меншік иесі" деген сөздермен ауыстырылсын;
</w:t>
      </w:r>
    </w:p>
    <w:p>
      <w:pPr>
        <w:spacing w:after="0"/>
        <w:ind w:left="0"/>
        <w:jc w:val="both"/>
      </w:pPr>
      <w:r>
        <w:rPr>
          <w:rFonts w:ascii="Times New Roman"/>
          <w:b w:val="false"/>
          <w:i w:val="false"/>
          <w:color w:val="000000"/>
          <w:sz w:val="28"/>
        </w:rPr>
        <w:t>
      екінші бөлікте:
</w:t>
      </w:r>
      <w:r>
        <w:br/>
      </w:r>
      <w:r>
        <w:rPr>
          <w:rFonts w:ascii="Times New Roman"/>
          <w:b w:val="false"/>
          <w:i w:val="false"/>
          <w:color w:val="000000"/>
          <w:sz w:val="28"/>
        </w:rPr>
        <w:t>
      "меншік иесінің" деген сөздер "жер учаскесінің меншік иесінің" деген сөздермен ауыстырылсын;
</w:t>
      </w:r>
    </w:p>
    <w:p>
      <w:pPr>
        <w:spacing w:after="0"/>
        <w:ind w:left="0"/>
        <w:jc w:val="both"/>
      </w:pPr>
      <w:r>
        <w:rPr>
          <w:rFonts w:ascii="Times New Roman"/>
          <w:b w:val="false"/>
          <w:i w:val="false"/>
          <w:color w:val="000000"/>
          <w:sz w:val="28"/>
        </w:rPr>
        <w:t>
      "жер ресурстарын басқару" деген сөздердің алдынан "облыстың (республикалық маңызы бар қаланың, астананың)" деген сөздермен толықтырылсын;
</w:t>
      </w:r>
      <w:r>
        <w:br/>
      </w:r>
      <w:r>
        <w:rPr>
          <w:rFonts w:ascii="Times New Roman"/>
          <w:b w:val="false"/>
          <w:i w:val="false"/>
          <w:color w:val="000000"/>
          <w:sz w:val="28"/>
        </w:rPr>
        <w:t>
      "орган учаскенің" деген сөздер "органы" деген сөзбен ауыстырылсын;
</w:t>
      </w:r>
    </w:p>
    <w:p>
      <w:pPr>
        <w:spacing w:after="0"/>
        <w:ind w:left="0"/>
        <w:jc w:val="both"/>
      </w:pPr>
      <w:r>
        <w:rPr>
          <w:rFonts w:ascii="Times New Roman"/>
          <w:b w:val="false"/>
          <w:i w:val="false"/>
          <w:color w:val="000000"/>
          <w:sz w:val="28"/>
        </w:rPr>
        <w:t>
      "учаске" деген сөз "осындай учаске" деген сөздермен ауыстырылсын;
</w:t>
      </w:r>
    </w:p>
    <w:p>
      <w:pPr>
        <w:spacing w:after="0"/>
        <w:ind w:left="0"/>
        <w:jc w:val="both"/>
      </w:pPr>
      <w:r>
        <w:rPr>
          <w:rFonts w:ascii="Times New Roman"/>
          <w:b w:val="false"/>
          <w:i w:val="false"/>
          <w:color w:val="000000"/>
          <w:sz w:val="28"/>
        </w:rPr>
        <w:t>
      "облыстың (республикалық маңызы бар қаланың, астананың)" деген сөздерден кейін ", ауданның (облыстық маңызы бар қаланың)" деген сөздермен, "жергілікті атқарушы органына" деген сөздерден кейін ", аудандық маңызы бар қаланың, кенттің, ауылдың (селоның), ауылдық (селолық) округтің әкіміне" деген сөздермен толықтырылсын;
</w:t>
      </w:r>
    </w:p>
    <w:p>
      <w:pPr>
        <w:spacing w:after="0"/>
        <w:ind w:left="0"/>
        <w:jc w:val="both"/>
      </w:pPr>
      <w:r>
        <w:rPr>
          <w:rFonts w:ascii="Times New Roman"/>
          <w:b w:val="false"/>
          <w:i w:val="false"/>
          <w:color w:val="000000"/>
          <w:sz w:val="28"/>
        </w:rPr>
        <w:t>
      "учаскенің" деген сөз "осындай учаскенің" деген сөздермен ауыстырылсын;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бірінші бөлікте:
</w:t>
      </w:r>
      <w:r>
        <w:br/>
      </w:r>
      <w:r>
        <w:rPr>
          <w:rFonts w:ascii="Times New Roman"/>
          <w:b w:val="false"/>
          <w:i w:val="false"/>
          <w:color w:val="000000"/>
          <w:sz w:val="28"/>
        </w:rPr>
        <w:t>
      "учаскені" деген сөз "жер учаскесін" деген сөздермен ауыстырылсын;
</w:t>
      </w:r>
    </w:p>
    <w:p>
      <w:pPr>
        <w:spacing w:after="0"/>
        <w:ind w:left="0"/>
        <w:jc w:val="both"/>
      </w:pPr>
      <w:r>
        <w:rPr>
          <w:rFonts w:ascii="Times New Roman"/>
          <w:b w:val="false"/>
          <w:i w:val="false"/>
          <w:color w:val="000000"/>
          <w:sz w:val="28"/>
        </w:rPr>
        <w:t>
      "ашық сауда-саттықта" деген сөздер "сауда-саттықта (конкурстарда, аукциондарда)" деген сөздермен ауыстырылсын;
</w:t>
      </w:r>
    </w:p>
    <w:p>
      <w:pPr>
        <w:spacing w:after="0"/>
        <w:ind w:left="0"/>
        <w:jc w:val="both"/>
      </w:pPr>
      <w:r>
        <w:rPr>
          <w:rFonts w:ascii="Times New Roman"/>
          <w:b w:val="false"/>
          <w:i w:val="false"/>
          <w:color w:val="000000"/>
          <w:sz w:val="28"/>
        </w:rPr>
        <w:t>
      екінші бөлікте:
</w:t>
      </w:r>
      <w:r>
        <w:br/>
      </w:r>
      <w:r>
        <w:rPr>
          <w:rFonts w:ascii="Times New Roman"/>
          <w:b w:val="false"/>
          <w:i w:val="false"/>
          <w:color w:val="000000"/>
          <w:sz w:val="28"/>
        </w:rPr>
        <w:t>
      "учаскені" деген сөз "жер учаскесін" деген сөздермен ауыстырылсын;
</w:t>
      </w:r>
    </w:p>
    <w:p>
      <w:pPr>
        <w:spacing w:after="0"/>
        <w:ind w:left="0"/>
        <w:jc w:val="both"/>
      </w:pPr>
      <w:r>
        <w:rPr>
          <w:rFonts w:ascii="Times New Roman"/>
          <w:b w:val="false"/>
          <w:i w:val="false"/>
          <w:color w:val="000000"/>
          <w:sz w:val="28"/>
        </w:rPr>
        <w:t>
      "шегеріле отырып," деген сөздерден кейін "жер учаскесінің" деген сөздермен толықтырылсын;
</w:t>
      </w:r>
    </w:p>
    <w:p>
      <w:pPr>
        <w:spacing w:after="0"/>
        <w:ind w:left="0"/>
        <w:jc w:val="both"/>
      </w:pPr>
      <w:r>
        <w:rPr>
          <w:rFonts w:ascii="Times New Roman"/>
          <w:b w:val="false"/>
          <w:i w:val="false"/>
          <w:color w:val="000000"/>
          <w:sz w:val="28"/>
        </w:rPr>
        <w:t>
      "сауда-саттыққа шығарудан" деген сөздер "сауда-саттық (конкурстар, аукциондар) жүргізілгеннен"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43) 97-баптың 6-тармағының 2) тармақшасы мынадай мазмұндағы екінші абзацпен толықтырылсын:
</w:t>
      </w:r>
      <w:r>
        <w:br/>
      </w:r>
      <w:r>
        <w:rPr>
          <w:rFonts w:ascii="Times New Roman"/>
          <w:b w:val="false"/>
          <w:i w:val="false"/>
          <w:color w:val="000000"/>
          <w:sz w:val="28"/>
        </w:rPr>
        <w:t>
      "Аталған мақсаттар үшін жер учаскесін жер пайдалану құқығымен беру мерзімі кемінде бес жыл болады, оны бес жылдан аз мерзімге беруге жер учаскесін алуға мүдделі өтініш берушінің келісімімен ғана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99-баптың 5-тармағындағы "алып қоюға" деген сөздер "мәжбүрлеп алып қоюға"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45) 101-бапта:
</w:t>
      </w:r>
      <w:r>
        <w:br/>
      </w:r>
      <w:r>
        <w:rPr>
          <w:rFonts w:ascii="Times New Roman"/>
          <w:b w:val="false"/>
          <w:i w:val="false"/>
          <w:color w:val="000000"/>
          <w:sz w:val="28"/>
        </w:rPr>
        <w:t>
      3-тармақта:
</w:t>
      </w:r>
      <w:r>
        <w:br/>
      </w:r>
      <w:r>
        <w:rPr>
          <w:rFonts w:ascii="Times New Roman"/>
          <w:b w:val="false"/>
          <w:i w:val="false"/>
          <w:color w:val="000000"/>
          <w:sz w:val="28"/>
        </w:rPr>
        <w:t>
      бірінші бөліктегі "(фермер) қожалығын" деген сөздер "немесе фермер қожалығын не тауарлы ауыл шаруашылығы өндірісін" деген сөздермен ауыстырылсын;
</w:t>
      </w:r>
    </w:p>
    <w:p>
      <w:pPr>
        <w:spacing w:after="0"/>
        <w:ind w:left="0"/>
        <w:jc w:val="both"/>
      </w:pP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учаскесіне қатысты кепілмен қамтамасыз етілген міндеттемелерге сәйкес жол беріледі.";
</w:t>
      </w:r>
    </w:p>
    <w:p>
      <w:pPr>
        <w:spacing w:after="0"/>
        <w:ind w:left="0"/>
        <w:jc w:val="both"/>
      </w:pP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"Шаруа немесе фермер қожалығын не тауарлы ауыл шаруашылығы өндірісін ұйымдастыру үшін үлес немесе пай есебіне нақтылы бөліп шығарылатын жер учаскесінің орналасқан жері, сондай-ақ шаруашылық серіктестіктеріне, өндірістік кооперативтерге олардан шыққан
</w:t>
      </w:r>
      <w:r>
        <w:br/>
      </w:r>
      <w:r>
        <w:rPr>
          <w:rFonts w:ascii="Times New Roman"/>
          <w:b w:val="false"/>
          <w:i w:val="false"/>
          <w:color w:val="000000"/>
          <w:sz w:val="28"/>
        </w:rPr>
        <w:t>
қатысушының (мүшенің) бөліп берілетін жерге жүргізілген шығындарды өтеуі шаруашылық серіктестіктерінің, өндірістік кооперативтердің құрылтай құжаттарында көзделген тәртіппен немесе тараптардың келісімімен айқындалады.";
</w:t>
      </w:r>
    </w:p>
    <w:p>
      <w:pPr>
        <w:spacing w:after="0"/>
        <w:ind w:left="0"/>
        <w:jc w:val="both"/>
      </w:pPr>
      <w:r>
        <w:rPr>
          <w:rFonts w:ascii="Times New Roman"/>
          <w:b w:val="false"/>
          <w:i w:val="false"/>
          <w:color w:val="000000"/>
          <w:sz w:val="28"/>
        </w:rPr>
        <w:t>
      мынадай мазмұндағы бесінші бөлікпен толықтырылсын:
</w:t>
      </w:r>
      <w:r>
        <w:br/>
      </w:r>
      <w:r>
        <w:rPr>
          <w:rFonts w:ascii="Times New Roman"/>
          <w:b w:val="false"/>
          <w:i w:val="false"/>
          <w:color w:val="000000"/>
          <w:sz w:val="28"/>
        </w:rPr>
        <w:t>
      "Ауыл шаруашылығының егіс жұмыстары жүргізіліп жатқан кезеңде жер учаскесін нақтылы бөліп шығаруға, мұндай бөліп шығару ауыл шаруашылығы ұйымының немесе ортақ меншікке (ортақ жер пайдалануға) қатысушылардың келісімімен жүргізілетін жағдайды қоспағанда, жол
</w:t>
      </w:r>
      <w:r>
        <w:br/>
      </w:r>
      <w:r>
        <w:rPr>
          <w:rFonts w:ascii="Times New Roman"/>
          <w:b w:val="false"/>
          <w:i w:val="false"/>
          <w:color w:val="000000"/>
          <w:sz w:val="28"/>
        </w:rPr>
        <w:t>
берілмейді.";
</w:t>
      </w:r>
    </w:p>
    <w:p>
      <w:pPr>
        <w:spacing w:after="0"/>
        <w:ind w:left="0"/>
        <w:jc w:val="both"/>
      </w:pPr>
      <w:r>
        <w:rPr>
          <w:rFonts w:ascii="Times New Roman"/>
          <w:b w:val="false"/>
          <w:i w:val="false"/>
          <w:color w:val="000000"/>
          <w:sz w:val="28"/>
        </w:rPr>
        <w:t>
      4-тармақтың бірінші бөлігіндегі "(фермер) қожалығын" деген сөздер "немесе фермер қожалығын не тауарлы ауыл шаруашылығы өндірісін"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46) 107-баптың 3-тармағының 9) тармақшасындағы "үй (қосалқы шаруашылығын)" деген сөздер "қосалқы шаруашылықты"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 109-баптың 2-тармағы мынадай мазмұндағы үшінші бөлікпен толықтырылсын:
</w:t>
      </w:r>
      <w:r>
        <w:br/>
      </w:r>
      <w:r>
        <w:rPr>
          <w:rFonts w:ascii="Times New Roman"/>
          <w:b w:val="false"/>
          <w:i w:val="false"/>
          <w:color w:val="000000"/>
          <w:sz w:val="28"/>
        </w:rPr>
        <w:t>
      "Елді мекендердің ауыл шаруашылығы үшін пайдаланылатын жерлерінен шаруа немесе фермер қожалығын, тауарлы ауыл шаруашылығы өндірісін, орман өсіруді, қосалқы ауыл шаруашылығын, бақша және мал шаруашылығын жүргізу үшін жер учаскелерін жеке меншік құқығымен беруге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110-бапта: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Аудандық маңызы бар қалалардың қала маңындағы аймақтарының шекарасын облыстың жергілікті атқарушы органының ұсынысы бойынша облыстың жергілікті өкілді органы белгілейді және өзгертеді.
</w:t>
      </w:r>
      <w:r>
        <w:br/>
      </w:r>
      <w:r>
        <w:rPr>
          <w:rFonts w:ascii="Times New Roman"/>
          <w:b w:val="false"/>
          <w:i w:val="false"/>
          <w:color w:val="000000"/>
          <w:sz w:val="28"/>
        </w:rPr>
        <w:t>
      Республикалық маңызы бар қаланың, астананың және облыстық маңызы бар қалалардың қала маңындағы аймақтарының шекарасын Қазақстан Республикасының Үкіметі республикалық маңызы бар қаланың, астананың және облыстардың тиісті жергілікті өкілді және атқарушы
</w:t>
      </w:r>
      <w:r>
        <w:br/>
      </w:r>
      <w:r>
        <w:rPr>
          <w:rFonts w:ascii="Times New Roman"/>
          <w:b w:val="false"/>
          <w:i w:val="false"/>
          <w:color w:val="000000"/>
          <w:sz w:val="28"/>
        </w:rPr>
        <w:t>
органдарының бірлескен ұсынысы бойынша белгілейді және өзгертеді. Республикалық маңызы бар қаланың, астананың қала маңындағы аймақтарының шекарасы аумағы қала маңындағы аймағына енгізілген облыстардың тиісті жергілікті өкілді және атқарушы органдарымен де
</w:t>
      </w:r>
      <w:r>
        <w:br/>
      </w:r>
      <w:r>
        <w:rPr>
          <w:rFonts w:ascii="Times New Roman"/>
          <w:b w:val="false"/>
          <w:i w:val="false"/>
          <w:color w:val="000000"/>
          <w:sz w:val="28"/>
        </w:rPr>
        <w:t>
келісіледі.";
</w:t>
      </w:r>
    </w:p>
    <w:p>
      <w:pPr>
        <w:spacing w:after="0"/>
        <w:ind w:left="0"/>
        <w:jc w:val="both"/>
      </w:pPr>
      <w:r>
        <w:rPr>
          <w:rFonts w:ascii="Times New Roman"/>
          <w:b w:val="false"/>
          <w:i w:val="false"/>
          <w:color w:val="000000"/>
          <w:sz w:val="28"/>
        </w:rPr>
        <w:t>
      5-тармақтың екінші бөлігінде:
</w:t>
      </w:r>
      <w:r>
        <w:br/>
      </w:r>
      <w:r>
        <w:rPr>
          <w:rFonts w:ascii="Times New Roman"/>
          <w:b w:val="false"/>
          <w:i w:val="false"/>
          <w:color w:val="000000"/>
          <w:sz w:val="28"/>
        </w:rPr>
        <w:t>
      "облыстық" деген сөзден кейін "өкілді және" деген сөздермен толықтырылсын;
</w:t>
      </w:r>
    </w:p>
    <w:p>
      <w:pPr>
        <w:spacing w:after="0"/>
        <w:ind w:left="0"/>
        <w:jc w:val="both"/>
      </w:pPr>
      <w:r>
        <w:rPr>
          <w:rFonts w:ascii="Times New Roman"/>
          <w:b w:val="false"/>
          <w:i w:val="false"/>
          <w:color w:val="000000"/>
          <w:sz w:val="28"/>
        </w:rPr>
        <w:t>
      "атқарушы органдарының" деген сөздер "өкілді және атқарушы органдарының бірлескен"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49) 123-баптың 3-тармағындағы "алып қойылуы (сатып алынуы)" деген сөздер "мәжбүрлеп иеліктен шығарылуы"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50) 125-баптың 3-тармағының бірінші бөлігіндегі "алып қойылады (сатып алынады)" деген сөздер "мәжбүрлеп иеліктен шығарылады, соның ішінде сатып алу арқылы мәжбүрлеп иеліктен шығарылады"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51) 138-бап мынадай редакцияда жазылсын:
</w:t>
      </w:r>
    </w:p>
    <w:p>
      <w:pPr>
        <w:spacing w:after="0"/>
        <w:ind w:left="0"/>
        <w:jc w:val="both"/>
      </w:pPr>
      <w:r>
        <w:rPr>
          <w:rFonts w:ascii="Times New Roman"/>
          <w:b w:val="false"/>
          <w:i w:val="false"/>
          <w:color w:val="000000"/>
          <w:sz w:val="28"/>
        </w:rPr>
        <w:t>
      "138-бап. Босалқы жерді беру
</w:t>
      </w:r>
    </w:p>
    <w:p>
      <w:pPr>
        <w:spacing w:after="0"/>
        <w:ind w:left="0"/>
        <w:jc w:val="both"/>
      </w:pPr>
      <w:r>
        <w:rPr>
          <w:rFonts w:ascii="Times New Roman"/>
          <w:b w:val="false"/>
          <w:i w:val="false"/>
          <w:color w:val="000000"/>
          <w:sz w:val="28"/>
        </w:rPr>
        <w:t>
      Босалқы жер ауыл шаруашылығының, өнеркәсіптің мұқтажы және өзге де мақсаттар үшін осы Кодексте белгіленген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143-баптың 5-тармағындағы "алып қою" деген сөздер "мәжбүрлеп иеліктен шығару"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53) 145-бап мынадай мазмұндағы 8-тармақпен толықтырылсын:
</w:t>
      </w:r>
      <w:r>
        <w:br/>
      </w:r>
      <w:r>
        <w:rPr>
          <w:rFonts w:ascii="Times New Roman"/>
          <w:b w:val="false"/>
          <w:i w:val="false"/>
          <w:color w:val="000000"/>
          <w:sz w:val="28"/>
        </w:rPr>
        <w:t>
      "8. Жерді пайдалану мен қорғауды мемлекеттік бақылауды жүзеге асыру үшін облыстардың (республикалық маңызы бар қаланың, астананың), аудандардың (облыстық маңызы бар қалалардың) уәкілетті органдары жыл сайын облыстардың (республикалық маңызы бар қаланың, астананың) жер ресурстарын басқару жөніндегі тиісті аумақтық органдарына ағымдағы жылы жер учаскелері берілген жер учаскелерінің меншік иелері мен жер пайдаланушылардың тізбесін және мұндай жер учаскелерінің орналасқан жерін көрсете отырып жер-кадастр картасын табыс етеді, сондай-ақ ай сайын жер учаскелерінің меншік иелері мен
</w:t>
      </w:r>
      <w:r>
        <w:br/>
      </w:r>
      <w:r>
        <w:rPr>
          <w:rFonts w:ascii="Times New Roman"/>
          <w:b w:val="false"/>
          <w:i w:val="false"/>
          <w:color w:val="000000"/>
          <w:sz w:val="28"/>
        </w:rPr>
        <w:t>
жер пайдаланушылардың тізбесінде болған өзгерістер туралы мәліметтерді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54) 148-бапта:
</w:t>
      </w:r>
      <w:r>
        <w:br/>
      </w:r>
      <w:r>
        <w:rPr>
          <w:rFonts w:ascii="Times New Roman"/>
          <w:b w:val="false"/>
          <w:i w:val="false"/>
          <w:color w:val="000000"/>
          <w:sz w:val="28"/>
        </w:rPr>
        <w:t>
      1-тармақтың 4) тармақшасы мынадай редакцияда жазылсын:
</w:t>
      </w:r>
      <w:r>
        <w:br/>
      </w:r>
      <w:r>
        <w:rPr>
          <w:rFonts w:ascii="Times New Roman"/>
          <w:b w:val="false"/>
          <w:i w:val="false"/>
          <w:color w:val="000000"/>
          <w:sz w:val="28"/>
        </w:rPr>
        <w:t>
      "4) Қазақстан Республикасының жер заңнамасын бұзу салдарынан келтірілген шығынды өтеу туралы істер бойынша, жер учаскелерін беруге, мемлекет мұқтажы үшін алып қоюға, мәжбүрлеп иеліктен шығаруға байланысты құқыққа сыйымсыз шешімдердің күшін жою
</w:t>
      </w:r>
      <w:r>
        <w:br/>
      </w:r>
      <w:r>
        <w:rPr>
          <w:rFonts w:ascii="Times New Roman"/>
          <w:b w:val="false"/>
          <w:i w:val="false"/>
          <w:color w:val="000000"/>
          <w:sz w:val="28"/>
        </w:rPr>
        <w:t>
мәселелері бойынша,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w:t>
      </w:r>
      <w:r>
        <w:br/>
      </w:r>
      <w:r>
        <w:rPr>
          <w:rFonts w:ascii="Times New Roman"/>
          <w:b w:val="false"/>
          <w:i w:val="false"/>
          <w:color w:val="000000"/>
          <w:sz w:val="28"/>
        </w:rPr>
        <w:t>
тұлғалар нұсқамада көрсетілген мерзімде орындамаған не тиісінше орындамаған жағдайда оларды орындау туралы істер бойынша және жеке, лауазымды және заңды тұлғалардан айыппұл өндіріп алу туралы істер бойынша сотқа жүгінуге;";
</w:t>
      </w:r>
    </w:p>
    <w:p>
      <w:pPr>
        <w:spacing w:after="0"/>
        <w:ind w:left="0"/>
        <w:jc w:val="both"/>
      </w:pPr>
      <w:r>
        <w:rPr>
          <w:rFonts w:ascii="Times New Roman"/>
          <w:b w:val="false"/>
          <w:i w:val="false"/>
          <w:color w:val="000000"/>
          <w:sz w:val="28"/>
        </w:rPr>
        <w:t>
      4-тармақтағы "заңдарында белгіленген" деген сөздер "заңдарына сәйкес"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55) 164-баптың тақырыбындағы "Жеке меншік" деген сөздер "Меншік"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56) мынадай мазмұндағы 164-1-баппен толықтырылсын:
</w:t>
      </w:r>
    </w:p>
    <w:p>
      <w:pPr>
        <w:spacing w:after="0"/>
        <w:ind w:left="0"/>
        <w:jc w:val="both"/>
      </w:pPr>
      <w:r>
        <w:rPr>
          <w:rFonts w:ascii="Times New Roman"/>
          <w:b w:val="false"/>
          <w:i w:val="false"/>
          <w:color w:val="000000"/>
          <w:sz w:val="28"/>
        </w:rPr>
        <w:t>
      "164-1-бап. Жер учаскесін бөгденің заңсыз иеленуінен
</w:t>
      </w:r>
      <w:r>
        <w:br/>
      </w:r>
      <w:r>
        <w:rPr>
          <w:rFonts w:ascii="Times New Roman"/>
          <w:b w:val="false"/>
          <w:i w:val="false"/>
          <w:color w:val="000000"/>
          <w:sz w:val="28"/>
        </w:rPr>
        <w:t>
                  қайтаруды талап ету
</w:t>
      </w:r>
    </w:p>
    <w:p>
      <w:pPr>
        <w:spacing w:after="0"/>
        <w:ind w:left="0"/>
        <w:jc w:val="both"/>
      </w:pPr>
      <w:r>
        <w:rPr>
          <w:rFonts w:ascii="Times New Roman"/>
          <w:b w:val="false"/>
          <w:i w:val="false"/>
          <w:color w:val="000000"/>
          <w:sz w:val="28"/>
        </w:rPr>
        <w:t>
      1. Жер учаскесінің меншік иесі немесе жер пайдаланушы жер учаскесін бөгденің заңсыз иеленуінен қайтаруды талап етуге құқылы.
</w:t>
      </w:r>
      <w:r>
        <w:br/>
      </w:r>
      <w:r>
        <w:rPr>
          <w:rFonts w:ascii="Times New Roman"/>
          <w:b w:val="false"/>
          <w:i w:val="false"/>
          <w:color w:val="000000"/>
          <w:sz w:val="28"/>
        </w:rPr>
        <w:t>
      2. Мемлекет меншігіндегі және жер пайдалануға берілмеген жер құрамынан өз бетінше иеленіп алынған жер учаскесін қайтаруды талап етуді жер учаскесі орналасқан жер бойынша жергілікті атқарушы органдар жүзеге асырады.
</w:t>
      </w:r>
      <w:r>
        <w:br/>
      </w:r>
      <w:r>
        <w:rPr>
          <w:rFonts w:ascii="Times New Roman"/>
          <w:b w:val="false"/>
          <w:i w:val="false"/>
          <w:color w:val="000000"/>
          <w:sz w:val="28"/>
        </w:rPr>
        <w:t>
      Заңсыз иеленуші өз бетінше иеленіп алған жер учаскесін Қазақстан Республикасының әкімшілік құқық бұзушылық туралы заңнамасында көзделген әкімшілік жазалар қолданылған кезден бастап күнтізбелік отыз күн ішінде босатуға және өз бетінше иеленіп алған
</w:t>
      </w:r>
      <w:r>
        <w:br/>
      </w:r>
      <w:r>
        <w:rPr>
          <w:rFonts w:ascii="Times New Roman"/>
          <w:b w:val="false"/>
          <w:i w:val="false"/>
          <w:color w:val="000000"/>
          <w:sz w:val="28"/>
        </w:rPr>
        <w:t>
жер учаскесінде салынған (салынып жатқан) құрылысты, Қазақстан Республикасының азаматтық заңнамасында көзделген жағдайларды қоспағанда, өзі немесе өз есебінен бұзуды жүзеге асыруға міндетті.
</w:t>
      </w:r>
      <w:r>
        <w:br/>
      </w:r>
      <w:r>
        <w:rPr>
          <w:rFonts w:ascii="Times New Roman"/>
          <w:b w:val="false"/>
          <w:i w:val="false"/>
          <w:color w:val="000000"/>
          <w:sz w:val="28"/>
        </w:rPr>
        <w:t>
      Заңсыз иеленушінің өз бетінше иеленіп алған жер учаскесін босату және мұндай учаскеде салынған (салынып жатқан) құрылысты бұзу жөніндегі міндеттерді орындамауына байланысты даулар сот тәртібімен шешіледі.
</w:t>
      </w:r>
      <w:r>
        <w:br/>
      </w:r>
      <w:r>
        <w:rPr>
          <w:rFonts w:ascii="Times New Roman"/>
          <w:b w:val="false"/>
          <w:i w:val="false"/>
          <w:color w:val="000000"/>
          <w:sz w:val="28"/>
        </w:rPr>
        <w:t>
       Өз бетінше салынған құрылыс коммуналдық меншікке берілген жағдайда құрылысты жүзеге асырған тұлғаға сот айқындаған мөлшерде құрылысқа жұмсалған шығыстар өтеледі.
</w:t>
      </w:r>
      <w:r>
        <w:br/>
      </w:r>
      <w:r>
        <w:rPr>
          <w:rFonts w:ascii="Times New Roman"/>
          <w:b w:val="false"/>
          <w:i w:val="false"/>
          <w:color w:val="000000"/>
          <w:sz w:val="28"/>
        </w:rPr>
        <w:t>
      Жер учаскесін заңсыз иеленушінің жеке басын (деректерін) анықтау мүмкін болмаған жағдайда, жергілікті атқарушы орган жер учаскесін өз бетінше иеленіп алу фактісі анықталған күннен бастап бір ай өтісімен жылжымайтын мүлікке тіркелген құқықтардың жоқтығы
</w:t>
      </w:r>
      <w:r>
        <w:br/>
      </w:r>
      <w:r>
        <w:rPr>
          <w:rFonts w:ascii="Times New Roman"/>
          <w:b w:val="false"/>
          <w:i w:val="false"/>
          <w:color w:val="000000"/>
          <w:sz w:val="28"/>
        </w:rPr>
        <w:t>
туралы мәліметтер расталғаннан кейін және сот шешімі бойынша мұндай учаскеде салынған (салынып жатқан) құрылысты бұзуды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165-бапта: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жер учаскелері мемлекет мұқтажы үшін меншік немесе жер пайдалану құқығының тоқтатылуына әкеп соғатындай етіп мәжбүрлеп иеліктен шығарылған, соның ішінде сатып алу арқылы мәжбүрлеп иеліктен шығарылған;";
</w:t>
      </w:r>
    </w:p>
    <w:p>
      <w:pPr>
        <w:spacing w:after="0"/>
        <w:ind w:left="0"/>
        <w:jc w:val="both"/>
      </w:pPr>
      <w:r>
        <w:rPr>
          <w:rFonts w:ascii="Times New Roman"/>
          <w:b w:val="false"/>
          <w:i w:val="false"/>
          <w:color w:val="000000"/>
          <w:sz w:val="28"/>
        </w:rPr>
        <w:t>
      5) тармақшадағы "90" деген цифрлар "91"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58) 166-баптың 2-тармағының 4) тармақшасы "алып қоюмен байланысты келтірілген" деген сөзден кейін ", меншік немесе жер пайдалану құқығын тоқтату кезіндегі"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59) 168-бап мынадай редакцияда жазылсын:
</w:t>
      </w:r>
    </w:p>
    <w:p>
      <w:pPr>
        <w:spacing w:after="0"/>
        <w:ind w:left="0"/>
        <w:jc w:val="both"/>
      </w:pPr>
      <w:r>
        <w:rPr>
          <w:rFonts w:ascii="Times New Roman"/>
          <w:b w:val="false"/>
          <w:i w:val="false"/>
          <w:color w:val="000000"/>
          <w:sz w:val="28"/>
        </w:rPr>
        <w:t>
      "168-бап. Қазақстан Республикасының жер заңнамасын
</w:t>
      </w:r>
      <w:r>
        <w:br/>
      </w:r>
      <w:r>
        <w:rPr>
          <w:rFonts w:ascii="Times New Roman"/>
          <w:b w:val="false"/>
          <w:i w:val="false"/>
          <w:color w:val="000000"/>
          <w:sz w:val="28"/>
        </w:rPr>
        <w:t>
                бұзғаны үшін жауаптылық
</w:t>
      </w:r>
    </w:p>
    <w:p>
      <w:pPr>
        <w:spacing w:after="0"/>
        <w:ind w:left="0"/>
        <w:jc w:val="both"/>
      </w:pPr>
      <w:r>
        <w:rPr>
          <w:rFonts w:ascii="Times New Roman"/>
          <w:b w:val="false"/>
          <w:i w:val="false"/>
          <w:color w:val="000000"/>
          <w:sz w:val="28"/>
        </w:rPr>
        <w:t>
      Қазақстан Республикасының жер заңнамасын бұзу Қазақстан Республикасының заңдарына сәйкес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60) 170-бапта: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Өздеріне тиесілі құқықтарды шаруашылық серіктестіктерінің жарғылық капиталына салым ретінде немесе өндірістік кооперативтерге жарна ретінде берген шартты жер үлесінің иелері шаруа немесе фермер қожалығын құру үшін қатысушылар (мүшелер) құрамынан шыққан кезде, үлесті немесе пайды, жер учаскесін қоса, нақтылы бөліп алуға (бөлісуге) құқығы бар.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учаскесіне қатысты кепілмен қамтамасыз етілген міндеттемелерге сәйкес жол беріледі.
</w:t>
      </w:r>
      <w:r>
        <w:br/>
      </w:r>
      <w:r>
        <w:rPr>
          <w:rFonts w:ascii="Times New Roman"/>
          <w:b w:val="false"/>
          <w:i w:val="false"/>
          <w:color w:val="000000"/>
          <w:sz w:val="28"/>
        </w:rPr>
        <w:t>
      Ауыл шаруашылығының егіс жұмыстары жүргізіліп жатқан кезеңде жер учаскесін нақтылы бөліп шығаруға, мұндай бөліп шығару ауыл шаруашылығы ұйымының немесе ортақ меншікке (ортақ жер пайдалануға) қатысушылардың келісімімен жүргізілетін жағдайды қоспағанда, жол
</w:t>
      </w:r>
      <w:r>
        <w:br/>
      </w:r>
      <w:r>
        <w:rPr>
          <w:rFonts w:ascii="Times New Roman"/>
          <w:b w:val="false"/>
          <w:i w:val="false"/>
          <w:color w:val="000000"/>
          <w:sz w:val="28"/>
        </w:rPr>
        <w:t>
берілмейді.
</w:t>
      </w:r>
      <w:r>
        <w:br/>
      </w:r>
      <w:r>
        <w:rPr>
          <w:rFonts w:ascii="Times New Roman"/>
          <w:b w:val="false"/>
          <w:i w:val="false"/>
          <w:color w:val="000000"/>
          <w:sz w:val="28"/>
        </w:rPr>
        <w:t>
      Бұл ретте нақтылы бөлінетін жер учаскесінің орналасқан жері шаруашылық серіктестіктерінің, өндірістік кооперативтердің құрылтай құжаттарында көзделген тәртіппен немесе тараптардың келісімімен айқындалады. Құрылтай құжаттарында жер учаскелерін бөліп алу (бөлісу) тәртібі болмаған жағдайда, осы Кодекстің 101-бабының 3
</w:t>
      </w:r>
      <w:r>
        <w:br/>
      </w:r>
      <w:r>
        <w:rPr>
          <w:rFonts w:ascii="Times New Roman"/>
          <w:b w:val="false"/>
          <w:i w:val="false"/>
          <w:color w:val="000000"/>
          <w:sz w:val="28"/>
        </w:rPr>
        <w:t>
және 4-тармақтарында белгіленген ережелер қолданылуы мүмкін.";
</w:t>
      </w:r>
    </w:p>
    <w:p>
      <w:pPr>
        <w:spacing w:after="0"/>
        <w:ind w:left="0"/>
        <w:jc w:val="both"/>
      </w:pPr>
      <w:r>
        <w:rPr>
          <w:rFonts w:ascii="Times New Roman"/>
          <w:b w:val="false"/>
          <w:i w:val="false"/>
          <w:color w:val="000000"/>
          <w:sz w:val="28"/>
        </w:rPr>
        <w:t>
      9-тармақтың үшінші бөлігі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