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613b" w14:textId="dc36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мерекелер туралы" Қазақстан Республикасының Заңына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25 маусымдағы N 47-IV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"Қазақстан Республикасындағы мерекелер туралы" 2001 жылғы 13 желтоқсандағы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2001 ж., N 23, 316-құжат) мынадай толықтыру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3-бап мынадай мазмұндағы жетінші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 шілде - Астана күні;".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Осы Заң алғашқы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 Н.НАЗАРБАЕВ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