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feda4" w14:textId="a5fed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республикалық бюджет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2008 жылғы 24 қазандағы N 76-IV Заңы</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 назарына!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"2008 жылға арналған республикалық бюджет туралы" 2007 жылғы 6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2007 ж., N 23, 177-құжат; 2008 ж., N 8-9, 29-құжат)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1-бапта:
</w:t>
      </w:r>
      <w:r>
        <w:br/>
      </w:r>
      <w:r>
        <w:rPr>
          <w:rFonts w:ascii="Times New Roman"/>
          <w:b w:val="false"/>
          <w:i w:val="false"/>
          <w:color w:val="000000"/>
          <w:sz w:val="28"/>
        </w:rPr>
        <w:t>
      1) тармақшада:
</w:t>
      </w:r>
      <w:r>
        <w:br/>
      </w:r>
      <w:r>
        <w:rPr>
          <w:rFonts w:ascii="Times New Roman"/>
          <w:b w:val="false"/>
          <w:i w:val="false"/>
          <w:color w:val="000000"/>
          <w:sz w:val="28"/>
        </w:rPr>
        <w:t>
      "2 722 210 114" деген цифрлар "3 329 710 114" деген цифрлармен ауыстырылсын;
</w:t>
      </w:r>
      <w:r>
        <w:br/>
      </w:r>
      <w:r>
        <w:rPr>
          <w:rFonts w:ascii="Times New Roman"/>
          <w:b w:val="false"/>
          <w:i w:val="false"/>
          <w:color w:val="000000"/>
          <w:sz w:val="28"/>
        </w:rPr>
        <w:t>
      "558 446 671" деген цифрлар "1 165 946 671" деген цифрлармен ауыстырылсын;
</w:t>
      </w:r>
      <w:r>
        <w:br/>
      </w:r>
      <w:r>
        <w:rPr>
          <w:rFonts w:ascii="Times New Roman"/>
          <w:b w:val="false"/>
          <w:i w:val="false"/>
          <w:color w:val="000000"/>
          <w:sz w:val="28"/>
        </w:rPr>
        <w:t>
      2) тармақшадағы "2 768 087 899" деген цифрлар "2 716 038 820" деген цифрлармен ауыстырылсын;
</w:t>
      </w:r>
      <w:r>
        <w:br/>
      </w:r>
      <w:r>
        <w:rPr>
          <w:rFonts w:ascii="Times New Roman"/>
          <w:b w:val="false"/>
          <w:i w:val="false"/>
          <w:color w:val="000000"/>
          <w:sz w:val="28"/>
        </w:rPr>
        <w:t>
      3) тармақшадағы "-45 877 785" деген цифрлар "613 671 294" деген цифрлармен ауыстырылсын;
</w:t>
      </w:r>
      <w:r>
        <w:br/>
      </w:r>
      <w:r>
        <w:rPr>
          <w:rFonts w:ascii="Times New Roman"/>
          <w:b w:val="false"/>
          <w:i w:val="false"/>
          <w:color w:val="000000"/>
          <w:sz w:val="28"/>
        </w:rPr>
        <w:t>
      4) тармақшада:
</w:t>
      </w:r>
      <w:r>
        <w:br/>
      </w:r>
      <w:r>
        <w:rPr>
          <w:rFonts w:ascii="Times New Roman"/>
          <w:b w:val="false"/>
          <w:i w:val="false"/>
          <w:color w:val="000000"/>
          <w:sz w:val="28"/>
        </w:rPr>
        <w:t>
      "50 099 351" деген цифрлар "50 045 039" деген цифрлармен ауыстырылсын;
</w:t>
      </w:r>
      <w:r>
        <w:br/>
      </w:r>
      <w:r>
        <w:rPr>
          <w:rFonts w:ascii="Times New Roman"/>
          <w:b w:val="false"/>
          <w:i w:val="false"/>
          <w:color w:val="000000"/>
          <w:sz w:val="28"/>
        </w:rPr>
        <w:t>
      "56 049 423" деген цифрлар "55 995 111" деген цифрлармен ауыстырылсын;
</w:t>
      </w:r>
      <w:r>
        <w:br/>
      </w:r>
      <w:r>
        <w:rPr>
          <w:rFonts w:ascii="Times New Roman"/>
          <w:b w:val="false"/>
          <w:i w:val="false"/>
          <w:color w:val="000000"/>
          <w:sz w:val="28"/>
        </w:rPr>
        <w:t>
      5) тармақшада:
</w:t>
      </w:r>
      <w:r>
        <w:br/>
      </w:r>
      <w:r>
        <w:rPr>
          <w:rFonts w:ascii="Times New Roman"/>
          <w:b w:val="false"/>
          <w:i w:val="false"/>
          <w:color w:val="000000"/>
          <w:sz w:val="28"/>
        </w:rPr>
        <w:t>
      "238 377 064" деген цифрлар "897 980 455" деген цифрлармен ауыстырылсын;
</w:t>
      </w:r>
      <w:r>
        <w:br/>
      </w:r>
      <w:r>
        <w:rPr>
          <w:rFonts w:ascii="Times New Roman"/>
          <w:b w:val="false"/>
          <w:i w:val="false"/>
          <w:color w:val="000000"/>
          <w:sz w:val="28"/>
        </w:rPr>
        <w:t>
      "239 877 064" деген цифрлар "899 480 455"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мынадай мазмұндағы 7-1-баппен толықтырылсын:
</w:t>
      </w:r>
      <w:r>
        <w:br/>
      </w:r>
      <w:r>
        <w:rPr>
          <w:rFonts w:ascii="Times New Roman"/>
          <w:b w:val="false"/>
          <w:i w:val="false"/>
          <w:color w:val="000000"/>
          <w:sz w:val="28"/>
        </w:rPr>
        <w:t>
      "7-1-бап. 2008 жылға арналған республикалық бюджетте экономика және қаржы жүйесін тұрақтандыру бағдарламасын іске асыру үшін "Самұрық-Қазына" ұлттық әл-ауқат қоры" акционерлік қоғамының жарғылық капиталын ұлғайтуға Қазақстан Республикасының Ұлттық қорынан 607 500 000 мың теңге сомасында нысаналы трансферт көзделсін.";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11-баптың бірінші бөлігінде:
</w:t>
      </w:r>
      <w:r>
        <w:br/>
      </w:r>
      <w:r>
        <w:rPr>
          <w:rFonts w:ascii="Times New Roman"/>
          <w:b w:val="false"/>
          <w:i w:val="false"/>
          <w:color w:val="000000"/>
          <w:sz w:val="28"/>
        </w:rPr>
        <w:t>
      "232 008" деген цифрлар "84 036" деген цифрлармен ауыстырылсын;
</w:t>
      </w:r>
      <w:r>
        <w:br/>
      </w:r>
      <w:r>
        <w:rPr>
          <w:rFonts w:ascii="Times New Roman"/>
          <w:b w:val="false"/>
          <w:i w:val="false"/>
          <w:color w:val="000000"/>
          <w:sz w:val="28"/>
        </w:rPr>
        <w:t>
      "3 070 885" деген цифрлар "1 848 195" деген цифрлармен ауыстырылсын;
</w:t>
      </w:r>
      <w:r>
        <w:br/>
      </w:r>
      <w:r>
        <w:rPr>
          <w:rFonts w:ascii="Times New Roman"/>
          <w:b w:val="false"/>
          <w:i w:val="false"/>
          <w:color w:val="000000"/>
          <w:sz w:val="28"/>
        </w:rPr>
        <w:t>
      "51 246" деген цифрлар "15 243" деген цифрлармен ауыстырылсын;
</w:t>
      </w:r>
      <w:r>
        <w:br/>
      </w:r>
      <w:r>
        <w:rPr>
          <w:rFonts w:ascii="Times New Roman"/>
          <w:b w:val="false"/>
          <w:i w:val="false"/>
          <w:color w:val="000000"/>
          <w:sz w:val="28"/>
        </w:rPr>
        <w:t>
      "10 459 303" деген цифрлар "10 308 949"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11-1-баптың бірінші бөлігінде "176 300" деген цифрлар "100 000"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13-баптың бірінші бөлігінде "4 935 690" деген цифрлар "3 559 358"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14-баптың бірінші бөлігінде:
</w:t>
      </w:r>
      <w:r>
        <w:br/>
      </w:r>
      <w:r>
        <w:rPr>
          <w:rFonts w:ascii="Times New Roman"/>
          <w:b w:val="false"/>
          <w:i w:val="false"/>
          <w:color w:val="000000"/>
          <w:sz w:val="28"/>
        </w:rPr>
        <w:t>
      "21 747 462" деген цифрлар "21 698 062" деген цифрлармен ауыстырылсын;
</w:t>
      </w:r>
      <w:r>
        <w:br/>
      </w:r>
      <w:r>
        <w:rPr>
          <w:rFonts w:ascii="Times New Roman"/>
          <w:b w:val="false"/>
          <w:i w:val="false"/>
          <w:color w:val="000000"/>
          <w:sz w:val="28"/>
        </w:rPr>
        <w:t>
      "1 853 895" деген цифрлар "1 879 495" деген цифрлармен ауыстырылсын;
</w:t>
      </w:r>
      <w:r>
        <w:br/>
      </w:r>
      <w:r>
        <w:rPr>
          <w:rFonts w:ascii="Times New Roman"/>
          <w:b w:val="false"/>
          <w:i w:val="false"/>
          <w:color w:val="000000"/>
          <w:sz w:val="28"/>
        </w:rPr>
        <w:t>
      "253 704" деген цифрлар "178 704"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15-баптың бірінші бөлігінде:
</w:t>
      </w:r>
      <w:r>
        <w:br/>
      </w:r>
      <w:r>
        <w:rPr>
          <w:rFonts w:ascii="Times New Roman"/>
          <w:b w:val="false"/>
          <w:i w:val="false"/>
          <w:color w:val="000000"/>
          <w:sz w:val="28"/>
        </w:rPr>
        <w:t>
      "12 459 924" деген цифрлар "12 388 132" деген цифрлармен ауыстырылсын;
</w:t>
      </w:r>
      <w:r>
        <w:br/>
      </w:r>
      <w:r>
        <w:rPr>
          <w:rFonts w:ascii="Times New Roman"/>
          <w:b w:val="false"/>
          <w:i w:val="false"/>
          <w:color w:val="000000"/>
          <w:sz w:val="28"/>
        </w:rPr>
        <w:t>
      "2 457 650" деген цифрлар "2 412 400" деген цифрлармен ауыстырылсын;
</w:t>
      </w:r>
      <w:r>
        <w:br/>
      </w:r>
      <w:r>
        <w:rPr>
          <w:rFonts w:ascii="Times New Roman"/>
          <w:b w:val="false"/>
          <w:i w:val="false"/>
          <w:color w:val="000000"/>
          <w:sz w:val="28"/>
        </w:rPr>
        <w:t>
      "7 325 820" деген цифрлар "7 299 278"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16-баптың бірінші бөлігінде:
</w:t>
      </w:r>
      <w:r>
        <w:br/>
      </w:r>
      <w:r>
        <w:rPr>
          <w:rFonts w:ascii="Times New Roman"/>
          <w:b w:val="false"/>
          <w:i w:val="false"/>
          <w:color w:val="000000"/>
          <w:sz w:val="28"/>
        </w:rPr>
        <w:t>
      "17 719 606" деген цифрлар "17 689 506" деген цифрлармен ауыстырылсын;
</w:t>
      </w:r>
      <w:r>
        <w:br/>
      </w:r>
      <w:r>
        <w:rPr>
          <w:rFonts w:ascii="Times New Roman"/>
          <w:b w:val="false"/>
          <w:i w:val="false"/>
          <w:color w:val="000000"/>
          <w:sz w:val="28"/>
        </w:rPr>
        <w:t>
      "16 519 387" деген цифрлар "16 489 287"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17-баптың бірінші бөлігінде "4 437 369" деген цифрлар "4 428 907"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18-баптың бірінші бөлігінде:
</w:t>
      </w:r>
      <w:r>
        <w:br/>
      </w:r>
      <w:r>
        <w:rPr>
          <w:rFonts w:ascii="Times New Roman"/>
          <w:b w:val="false"/>
          <w:i w:val="false"/>
          <w:color w:val="000000"/>
          <w:sz w:val="28"/>
        </w:rPr>
        <w:t>
      "63 665 109" деген цифрлар "60 227 730" деген цифрлармен ауыстырылсын;
</w:t>
      </w:r>
      <w:r>
        <w:br/>
      </w:r>
      <w:r>
        <w:rPr>
          <w:rFonts w:ascii="Times New Roman"/>
          <w:b w:val="false"/>
          <w:i w:val="false"/>
          <w:color w:val="000000"/>
          <w:sz w:val="28"/>
        </w:rPr>
        <w:t>
      "629 689" деген цифрлар "629 277" деген цифрлармен ауыстырылсын;
</w:t>
      </w:r>
      <w:r>
        <w:br/>
      </w:r>
      <w:r>
        <w:rPr>
          <w:rFonts w:ascii="Times New Roman"/>
          <w:b w:val="false"/>
          <w:i w:val="false"/>
          <w:color w:val="000000"/>
          <w:sz w:val="28"/>
        </w:rPr>
        <w:t>
      "28 141 530" деген цифрлар "29 008 500" деген цифрлармен ауыстырылсын;
</w:t>
      </w:r>
      <w:r>
        <w:br/>
      </w:r>
      <w:r>
        <w:rPr>
          <w:rFonts w:ascii="Times New Roman"/>
          <w:b w:val="false"/>
          <w:i w:val="false"/>
          <w:color w:val="000000"/>
          <w:sz w:val="28"/>
        </w:rPr>
        <w:t>
      "18 627 298" деген цифрлар "16 057 301"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19-баптың бірінші бөлігінде "56 584 846" деген цифрлар "38 758 456"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21-баптағы:
</w:t>
      </w:r>
      <w:r>
        <w:br/>
      </w:r>
      <w:r>
        <w:rPr>
          <w:rFonts w:ascii="Times New Roman"/>
          <w:b w:val="false"/>
          <w:i w:val="false"/>
          <w:color w:val="000000"/>
          <w:sz w:val="28"/>
        </w:rPr>
        <w:t>
      "1 292 201" деген цифрлар "1 259 004" деген цифрлармен ауыстырылсын;
</w:t>
      </w:r>
      <w:r>
        <w:br/>
      </w:r>
      <w:r>
        <w:rPr>
          <w:rFonts w:ascii="Times New Roman"/>
          <w:b w:val="false"/>
          <w:i w:val="false"/>
          <w:color w:val="000000"/>
          <w:sz w:val="28"/>
        </w:rPr>
        <w:t>
      "1 000 000" деген цифрлар "981 803" деген цифрлармен ауыстырылсын;
</w:t>
      </w:r>
      <w:r>
        <w:br/>
      </w:r>
      <w:r>
        <w:rPr>
          <w:rFonts w:ascii="Times New Roman"/>
          <w:b w:val="false"/>
          <w:i w:val="false"/>
          <w:color w:val="000000"/>
          <w:sz w:val="28"/>
        </w:rPr>
        <w:t>
      "70 000" деген цифрлар "55 000"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24-баптағы "247 976 965" деген цифрлар "227 976 965"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25-баптағы:
</w:t>
      </w:r>
      <w:r>
        <w:br/>
      </w:r>
      <w:r>
        <w:rPr>
          <w:rFonts w:ascii="Times New Roman"/>
          <w:b w:val="false"/>
          <w:i w:val="false"/>
          <w:color w:val="000000"/>
          <w:sz w:val="28"/>
        </w:rPr>
        <w:t>
      "9 600 000" деген цифрлар "8 733 838" деген цифрлармен ауыстырылсын;
</w:t>
      </w:r>
      <w:r>
        <w:br/>
      </w:r>
      <w:r>
        <w:rPr>
          <w:rFonts w:ascii="Times New Roman"/>
          <w:b w:val="false"/>
          <w:i w:val="false"/>
          <w:color w:val="000000"/>
          <w:sz w:val="28"/>
        </w:rPr>
        <w:t>
      "37 149 000" деген цифрлар "36 564 139"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27-баптағы "716 200" деген цифрлар "656 007"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28-баптағы "49 516" деген цифрлар "25 290"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29-баптағы "4 552 079" деген цифрлар "4 379 120"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32-баптағы "3 117 923" деген цифрлар "3 083 486"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көрсетілген Заңның 1 және 3-қосымшалар осы Заңның 1 және 2-қосымшаларына сәйкес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2008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Н.Назарбаев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"2008 жылға арналған    
</w:t>
      </w:r>
      <w:r>
        <w:br/>
      </w:r>
      <w:r>
        <w:rPr>
          <w:rFonts w:ascii="Times New Roman"/>
          <w:b w:val="false"/>
          <w:i w:val="false"/>
          <w:color w:val="000000"/>
          <w:sz w:val="28"/>
        </w:rPr>
        <w:t>
республикалық бюджет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Заңына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2008 жылғы 24 қазандағы   
</w:t>
      </w:r>
      <w:r>
        <w:br/>
      </w:r>
      <w:r>
        <w:rPr>
          <w:rFonts w:ascii="Times New Roman"/>
          <w:b w:val="false"/>
          <w:i w:val="false"/>
          <w:color w:val="000000"/>
          <w:sz w:val="28"/>
        </w:rPr>
        <w:t>
N 76-IV Заңына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республикалық бюджет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2007 жылғы 6 желтоқсандағы  
</w:t>
      </w:r>
      <w:r>
        <w:br/>
      </w:r>
      <w:r>
        <w:rPr>
          <w:rFonts w:ascii="Times New Roman"/>
          <w:b w:val="false"/>
          <w:i w:val="false"/>
          <w:color w:val="000000"/>
          <w:sz w:val="28"/>
        </w:rPr>
        <w:t>
N 8-ІV Заңына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2008 жылға арналған республикалық бюджет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13"/>
        <w:gridCol w:w="1193"/>
        <w:gridCol w:w="7673"/>
        <w:gridCol w:w="2713"/>
      </w:tblGrid>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76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7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450" w:hRule="atLeast"/>
        </w:trPr>
        <w:tc>
          <w:tcPr>
            <w:tcW w:w="7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Ішкi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 Кірістер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3 329 710 114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Салықтық түсiмдер
</w:t>
            </w:r>
            <w:r>
              <w:rPr>
                <w:rFonts w:ascii="Times New Roman"/>
                <w:b/>
                <w:i w:val="false"/>
                <w:color w:val="000000"/>
                <w:sz w:val="20"/>
              </w:rPr>
              <w:t>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2 103 413 632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Табыс салығы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944 700 421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Корпорациялық табыс салығы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944 700 421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Тауарларға, жұмыстарға және қызметтерге салынатын iшкi салықтар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830 260 318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Қосылған құн салығы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750 428 137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Акциздер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24 228 277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Табиғи және басқа ресурстарды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пайдаланғаны үшін түсетін түсімдер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54 451 549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Кәсіпкерлік және кәсіби қызметті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жүргізгені үшін алынатын алымдар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1 152 355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Халықаралық сауда мен сыртқы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операцияларға салынатын салықтар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317 259 551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Кеден төлемдерi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300 829 421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Халықаралық сауда мен операцияларға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салынатын басқа да салықтар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16 430 130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 да салықтар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10 000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Басқа да салықтар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10 000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Заңдық мәндi іс-әрекеттердi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жасағаны және (немесе) оған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уәкiлеттiгi бар мемлекеттiк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органдар немесе лауазымды адамдар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құжаттар бергенi үшiн алынатын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мiндеттi төлемдер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11 183 342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баж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11 183 342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Салықтық емес түсімдер
</w:t>
            </w:r>
            <w:r>
              <w:rPr>
                <w:rFonts w:ascii="Times New Roman"/>
                <w:b/>
                <w:i w:val="false"/>
                <w:color w:val="000000"/>
                <w:sz w:val="20"/>
              </w:rPr>
              <w:t>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51 805 329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меншіктен түсетін кірістер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33 111 446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кәсіпорындардың таза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кірісі бөлігінің түсімдері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1 250 793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 меншігіндегі акциялардың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мемлекеттік пакетіне дивидендтер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4 876 969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меншіктегі заңды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тұлғаларға қатысу үлесіне кірістер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11 416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 меншігіндегі мүлікті жалға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беруден түсетін кірістер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19 710 986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Бюджет қаражатын банк шоттарына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орналастырғаны үшін сыйақылар (мүдделер)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334 699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бюджеттен берілген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кредиттер бойынша сыйақылар (мүдделер)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1 141 760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меншіктен түсетін басқа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да кірістер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5 784 823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Мемлекеттiк бюджеттен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қаржыландырылатын мемлекеттiк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мекемелердiң тауарларды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(жұмыстарды, қызметтерді)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өткiзуiнен түсетiн түсiмдер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1 825 874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бюджеттен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қаржыландырылатын мемлекеттiк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мекемелердiң тауарларды (жұмыстарды,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қызметтердi) өткiзуiнен түсетiн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түсiмдер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1 825 874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бюджеттен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қаржыландырылатын мемлекеттiк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мекемелер ұйымдастыратын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мемлекеттiк сатып алуды өткiзуден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түсетiн ақша түсiмдерi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38 160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бюджеттен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қаржыландырылатын мемлекеттік мекемелер ұйымдастыратын мемлекеттiк сатып алуды өткiзуден түсетiн ақша түсiмдерi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38 160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өндiрiп алулар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6 775 360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Мұнай секторы кәсіпорындарынан түсетін түсімдерді қоспағанда, мемлекеттiк бюджеттен қаржыландырылатын, сондай-ақ Қазақстан Республикасы Ұлттық Банкінiң бюджетiнен (шығыстар сметасынан) ұсталатын және қаржыландырылатын мемлекеттiк мекемелер салатын айыппұлдар, өсімпұлдар, санкциялар, өндiрiп алулар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6 775 360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Гранттар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1 194 822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Қаржылық көмек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1 194 822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 да салықтық емес түсiмдер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8 859 667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Басқа да салықтық емес түсiмдер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8 859 667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Негiзгi капиталды сатудан түсетiн түсiмдер
</w:t>
            </w:r>
            <w:r>
              <w:rPr>
                <w:rFonts w:ascii="Times New Roman"/>
                <w:b/>
                <w:i w:val="false"/>
                <w:color w:val="000000"/>
                <w:sz w:val="20"/>
              </w:rPr>
              <w:t>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8 544 482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Мемлекеттiк мекемелерге бекiтiлген мемлекеттiк мүлiктi сату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75 318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мекемелерге бекiтiлген мемлекеттiк мүлiктi сату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75 318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Мемлекеттiк материалдық резервтен тауарлар сату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8 469 164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материалдық резервтен тауарлар caту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8 469 164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Трансферттердің түсiмдері
</w:t>
            </w:r>
            <w:r>
              <w:rPr>
                <w:rFonts w:ascii="Times New Roman"/>
                <w:b/>
                <w:i w:val="false"/>
                <w:color w:val="000000"/>
                <w:sz w:val="20"/>
              </w:rPr>
              <w:t>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1 165 946 671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Төмен тұрған мемлекеттік басқару органдарынан алынатын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91 921 885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бюджеттерден, Астана және Алматы қалаларының бюджеттерiнен алынатын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91 921 885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Ұлттық қордан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1 074 024 786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Күрделі нысаналы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1 074 024 786
</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933"/>
        <w:gridCol w:w="1213"/>
        <w:gridCol w:w="7633"/>
        <w:gridCol w:w="2713"/>
      </w:tblGrid>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76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7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450" w:hRule="atLeast"/>
        </w:trPr>
        <w:tc>
          <w:tcPr>
            <w:tcW w:w="7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IІ. Шығындар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2 716 038 820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сипаттағы мемлекеттiк қызметтер
</w:t>
            </w:r>
            <w:r>
              <w:rPr>
                <w:rFonts w:ascii="Times New Roman"/>
                <w:b/>
                <w:i w:val="false"/>
                <w:color w:val="000000"/>
                <w:sz w:val="20"/>
              </w:rPr>
              <w:t>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117 380 521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101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Президентінiң Әкiмшілігі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1 711 091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 басшысының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1 458 777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Мемлекеттiң iшкi және сыртқы саясатының стратегиялық аспектілерiн болжамды-талдамалық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103 309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Мұрағат қорының, баспа басылымдарының сақталуын қамтамасыз ету және оларды арнайы пайдалану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149 005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Парламентiнiң Шаруашылық басқармасы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10 181 862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Парламентiнiң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10 029 919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Заң жобалары мониторингінің автоматтандырылған жүйесін құру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151 943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Премьер-Министрiнiң Кеңсесi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1 584 804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Премьер-Министрiнiң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1 584 804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Адам құқықтары жөніндегі ұлттық орталық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40 301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Адам құқықтары жөніндегі уәкілдің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40 301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Ішкі iстер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8 336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Елдің қоғамдық тәртіп саласындағы саяси мүдделерiн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8 336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204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Сыртқы iстер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19 838 140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Сыртқы саяси қызметті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14 487 541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Халықаралық ұйымдарға және басқа да халықаралық органдарға қатысу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1 676 318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шекараны делимитациялау және демаркациялау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185 198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Шетелдік іссапарлар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1 490 296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Шетелдегі дипломатиялық өкілдіктердің арнайы, инженерлік-техникалық және нақты қорғалуын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39 455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 дипломатиялық өкілдіктерін орналастыру үшін шетелде жылжымайтын мүлік объектілерін сатып алу және салу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1 947 687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 шетелдік мемлекеттерге заңсыз әкелінген және саудалаудың құрбандары болған, сондай-ақ шет елдерде басқа қылмыстардан зардап шеккен және форс-мажорлық жағдайларда қалған азаматтарына қаржылық көмек көрсету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11 645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Қаржы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42 515 325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бюджеттің атқарылуын және оның атқарылуына бақылауды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31 978 102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Инвестициялық жобалардың аудитін жүзеге асыру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16 500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Тарату және банкроттық рәсімдерді жүргізу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130 738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Қаржы министрлігі органдарының ақпараттық жүйелерін құру және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564 386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Жекешелендiру, мемлекеттік мүлiктi басқару, жекешелендiруден кейiнгi қызмет, осымен және кредит беруге байланысты дауларды реттеу, кредиттер және мемлекеттік кепiлдiктер бойынша мiндеттемелердi орындау есебiнен алынған немесе өндiрiп алынған мүлiктi есепке алу, сақтау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715 100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"Министрліктер үйі" ғимаратын күтіп-ұстау және сақтандыру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913 456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Жеңілдікті тұрғын үй кредиттері бойынша бағамдық айырманы төлеу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25 290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Тұрғын үй құрылыс жинақ салымдары бойынша сыйлықақылар төлеу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656 007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Кедендік бақылау және кедендік инфрақұрылым объектілерін салу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2 232 704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040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Салық қызметі органдары объектілерін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821 978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Нашақорлыққа және есірткі бизнесіне қарсы күрес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15 365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"Электрондық үкімет" құру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4 445 699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Экономика және бюджеттiк жоспарлау министрлігі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2 981 798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Стратегиялық, орта мерзімді экономикалық және бюджеттік жоспарлау саласындағы уәкілетті органның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1 057 631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жоспарлау саласында ақпараттық жүйені жаңғырту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380 740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Жұмылдыру дайындығы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27 192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 егемен кредиттік рейтингін қайта қарау мәселелері бойынша халықаралық рейтингілік агенттіктерімен өзара іс-қимыл жасау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23 584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Әлеуметтік-экономикалық даму саласындағы зерттеулер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1 492 651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Бiлiм және ғылым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10 265 568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сыйлықақылар және стипендиялар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68 431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055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Iргелi және қолданбалы ғылыми зерттеулер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10 197 137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406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бюджеттiң атқарылуын бақылау жөніндегі есеп комитетi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414 262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бюджеттің атқарылуын бақылауды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313 639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бюджеттiң атқарылуын бақылау жөніндегі есеп комитетінің ақпараттық деректер базасын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50 623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Қаржылық бұзушылықтарды зерттеу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50 000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600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Алматы қаласының өңірлік қаржы орталығының қызметін реттеу агенттігі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543 411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Алматы қаласының өңірлік қаржы орталығын реттеу жөніндегі уәкілетті органның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543 411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Ақпараттандыру және байланыс агенттігі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6 300 431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Ақпараттандыру және байланыс саласындағы уәкілетті органның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587 067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Ведомствоаралық ақпараттық жүйелердің жұмыс істеуін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2 794 359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Электрондық үкімет құру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2 919 005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606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Статистика агенттігi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7 323 873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Статистика саласындағы уәкілетті органның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3 378 737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Статистикалық ақпаратты өңдеу және тарату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1 036 854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статистика органдарының ақпараттық жүйесін құру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217 876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статистика саласындағы қолданбалы ғылыми зерттеулер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41 377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Ұлттық санақ өткізу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2 634 189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Электрондық үкімет шеңберінде адами капиталды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14 840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Мемлекеттiк қызмет iстерi агенттiгi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1 015 148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қызмет саласындағы уәкілетті органның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458 860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Республиканың мемлекеттiк қызмет кадрларын ақпараттандыру және тестілеу жүйесiнiң жұмыс iстеуi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86 111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басқару және мемлекеттік қызмет саласындағы қолданбалы ғылыми зерттеулер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5 627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қызметшілердің шетелдерде біліктілігін арттыру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231 161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қызметшілерді компьютерлік сауаттылыққа оқытуға облыстық бюджеттерге, Астана және Алматы қалаларының бюджеттеріне берілетін нысаналы даму трансферттері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233 389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637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Конституциялық Кеңесi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183 178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Конституциялық Кеңесiнің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183 178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690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Орталық сайлау комиссиясы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842 265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Сайлау өткiзуді ұйымдастыру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842 265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Президентінің Іс басқармасы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11 630 728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 басшысының, Премьер-Министрдің және мемлекеттік органдардың басқа да лауазымды тұлғаларының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9 170 734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органдар үшiн автомашиналар паркiн жаңарту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629 477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"Министрліктер үйі" әкімшілік ғимаратын ұстау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1 830 517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02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Қорғаныс
</w:t>
            </w:r>
            <w:r>
              <w:rPr>
                <w:rFonts w:ascii="Times New Roman"/>
                <w:b/>
                <w:i w:val="false"/>
                <w:color w:val="000000"/>
                <w:sz w:val="20"/>
              </w:rPr>
              <w:t>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159 090 457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Төтенше жағдайлар министрлігі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24 908 651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Төтенше жағдайлардың алдын алу, жою және мемлекеттік материалдық резерв жүйесін басқару саласындағы уәкілетті органның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5 154 475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Табиғи және техногендік сипаттағы төтенше жағдайларды жоюды ұйымдастыру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17 810 404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Төтенше жағдайлардан қорғау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объектілерін салу мен реконструкциялау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1 820 028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Өрт қауіпсіздігі саласында сынақтарды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талдау және жүргізу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10 399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органдар мен мекемелер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мамандарын төтенше жағдай ахуалында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іс-әрекет жасауға даярлау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11 145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Төтенше жағдайлар саласындағы қолданбалы ғылыми зерттеулер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102 200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Қорғаныс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131 400 339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Қарулы Күштердің жеке құрамын, қару-жарақтарын, әскери және өзге де техникаларын, жабдықтарын, жануарларын және инфрақұрылымын ұстау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64 913 247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Қарулы Күштер қызметінің негізгі түрлерін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13 012 477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Қарулы Күштердің ақпараттық жүйелерін құру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1 399 700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Қарулы Күштердің инфрақұрылымын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9 020 028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Қару-жарақ, әскери және өзге де техниканы, байланыс жүйелерін жаңғырту, қалпына келтіру және сатып алу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40 377 901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Әскерге шақырылғанға дейінгілерді әскери-техникалық мамандықтар бойынша даярлау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100 054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Қарулы Күштерді материалдық-техникалық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2 570 282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Электрондық үкімет шеңберінде адами капиталды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6 650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Республикалық ұланы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2 781 467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Қорғалатын адамдардың қауiпсiздiгiн қамтамасыз етуге және салтанатты әдет-ғұрыптарды орындауға қатысу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2 251 247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ұлан объектілерін салу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430 705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Әскери қызметшілерді тұрғын үймен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99 515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03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Қоғамдық тәртіп, қауіпсіздік, құқықтық, сот, қылмыстық-атқару қызметі
</w:t>
            </w:r>
            <w:r>
              <w:rPr>
                <w:rFonts w:ascii="Times New Roman"/>
                <w:b/>
                <w:i w:val="false"/>
                <w:color w:val="000000"/>
                <w:sz w:val="20"/>
              </w:rPr>
              <w:t>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218 538 568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Премьер-Министрінің Кеңсесі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505 754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органдарда ақпараттық қауіпсіздікті ұйымдастыру және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91 600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мекемелерді фельдъегерлік байланыспен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414 154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Ішкі iстер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61 666 002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деңгейде қоғамдық тәртiптi қорғау және қоғамдық қауiпсiздiктi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53 069 213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Қылмыстық процеске қатысатын адамдардың құқықтары мен бостандықтарын қорғауды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243 758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Арнайы және әскери тасымалдар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127 916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Ақпараттық жүйені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287 536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Қоғамдық тәртіп пен қауіпсіздік объектілерін салу, реконструкциялау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408 689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Мәліметтер берудің спутниктік желісі мен телефонияны жаңғырту және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253 982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3-мемлекеттік жоба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919 973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Жүргiзушi куәлiктерiн, көлiк құралдарын мемлекеттiк тiркеу үшiн қажет құжаттарды, нөмiр белгiлерiн дайындау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4 426 023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Iшкi iстер министрлiгiнiң iшкi әскерлерi әскери бөлiмдерiнiң жауынгерлiк дайындығын арттыру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858 218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Заңсыз сақталған қаруды, оқ-дәрілерді және жарылғыш заттарды ерікті түрде өтемді тапсыруды ынталандыру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165 556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Нашақорлыққа және есірткі бизнесіне қарсы күрес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184 036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Терроризмге және экстремизм мен сепаратизмнің өзге де көріністеріне қарсы күрес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721 102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221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Әділет министрлігі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39 565 674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Мемлекеттің қызметін құқықтық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8 482 079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Сот сараптамаларын жүргiзу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1 946 812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Сотталғандарды ұстау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14 464 449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Қылмыстық-атқару жүйесi объектілерін салу және реконструкциялау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3 705 420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Сотта адвокаттардың заңгерлік көмек көрсетуі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146 245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Халыққа "жалғыз терезе" қағидаты бойынша қызмет көрсететін орталықтардың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5 950 287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Түзету мекемелерінде ЖҚТБ індетіне қарсы іс-қимыл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3 255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Тергеу-қамауға алынған адамдарды ұстау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3 769 243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Тергеу изоляторларында ЖҚТБ індетіне қарсы іс-қимыл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1 070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Дін мәселелері бойынша ғылыми-зерттеу және сараптамалық орталық құру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53 495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азаматтарының төлқұжаттары мен жеке куәліктерін дайындау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866 913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Сыбайлас жемқорлыққа қарсы күрес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17 148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Қылмыстық жазасын өтеген адамдарды оңалтуды ұйымдастыру және жүзеге асыру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88 614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052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Мәдениет пен діндердің халықаралық орталығы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67 964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Нашақорлыққа және есiрткi бизнесiне қарсы күрес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2 680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410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Ұлттық қауiпсiздiк комитеті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77 591 279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Ұлттық қауiпсiздiктi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67 346 497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Ұлттық қауіпсіздік жүйесін дамыту бағдарламасы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10 244 782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501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Жоғарғы Соты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18 322 946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Сот жүйесі органдарының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15 739 588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сот жүйесі органдарының бірыңғай автоматтандырылған ақпараттық-талдау жүйесін құру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213 341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Сот процесіне қатысушы тұлғалардың құқықтары мен бостандықтарын қорғауды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18 269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Судьяларды тұрғын үймен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709 033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Жекелеген негіздемелер бойынша республикалық меншікке түскен мүлікті бағалау, сақтау және сату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88 171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Сот жүйесі органдарының объектілерін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1 554 544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502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Бас прокуратурасы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11 554 005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Республикасында заңдардың және заңға бағынысты актілердің дәлме-дәл және бірізді қолданылуына жоғары қадағалауды жүзеге асыру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11 132 686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Криминалдық және жедел есеп жүргiзу жөніндегі мемлекетаралық ақпараттық өзара іс-қимыл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1 464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Бас прокуратурасының Құқықтық статистика және арнаулы есепке алу комитетінің ақпараттық жүйесiн құру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419 855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618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Экономикалық қылмысқа және сыбайлас жемқорлыққа қарсы күрес агенттiгi (қаржы полициясы)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6 278 798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Экономикалық қылмысқа және сыбайлас жемқорлыққа қарсы күрес жөніндегі уәкілетті органның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5 861 590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Қылмыстық процеске қатысатын адамдардың құқықтары мен бостандықтарын қорғауды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214 340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Бірыңғай автоматтандырылған ақпараттық-телекоммуникациялық жүйені құру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198 568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Нашақорлыққа және есiрткi бизнесiне қарсы күрес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4 300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Республикалық ұланы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54 890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Терроризмге және экстремизм мен сепаратизмнің басқа да көріністеріне қарсы күрес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54 890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680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Президентінің Күзет қызметі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2 997 220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Мемлекеттер басшылары мен жекелеген лауазымды адамдардың қауiпсiздiгiн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2 997 220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185 434 433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Ішкі істер министрлігі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3 346 262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Кадрлардың бiлiктiлiгiн арттыру және қайта даярлау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130 969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Жоғары кәсіптік білімі бар мамандар даярлау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2 508 719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беру объектілерін салу және реконструкциялау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171 138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Техникалық және кәсіптік, орта білімнен кейінгі білім беру ұйымдарында мамандар даярлау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535 436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Төтенше жағдайлар министрлігі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339 285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Жоғары кәсіптік білімі бар мамандар даярлау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339 285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Туризм және спорт министрлігі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1 643 071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Спорт жөніндегі білім беру объектілерін салу және реконструкциялау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13 465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Спортта дарындылық көрсеткен балаларды оқыту және тәрбиелеу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1 228 337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Техникалық және кәсіптік, орта білімнен кейінгі білім беру ұйымдарында мамандар даярлау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401 269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Мәдениет және ақпарат министрлігі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18 520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мәдениет ұйымдары кадрларының біліктілігін арттыру және оларды қайта даярлау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18 520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Қорғаныс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5 753 309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берудің мамандандырылған ұйымдарында жалпы білім беру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275 147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Жоғары және жоғары оқу орнынан кейінгі кәсіптік білімі бар мамандар даярлау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4 943 271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Техникалық және кәсіптік, орта білімнен кейінгі білім беру ұйымдарында мамандар даярлау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534 891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Ауыл шаруашылығы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62 210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Ауыл шаруашылық саласындағы білім беру объектілерін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62 210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Экономика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және бюджеттік жоспарлау министрлігі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163 772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042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Экономика саласындағы басшы қызметкерлер мен менеджерлердің біліктілігін арттыру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163 772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221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Әділет министрлігі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643 749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Жоғары кәсіптік білімі бар мамандар даярлау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390 954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Кадрлардың біліктілігін арттыру және оларды қайта даярлау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52 006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Техникалық және кәсіптік, орта білімнен кейінгі білім беру ұйымдарында мамандар даярлау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200 789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Білім және ғылым министрлігі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163 184 359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және ғылым саласындағы уәкілетті органның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1 628 372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Инновациялық жүйенің желілерін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716 613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Ғылыми объектілерді салу және реконструкциялау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1 037 070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беру ұйымдары үшін оқулықтар мен оқу-әдістемелік кешендерді әзірлеу және байқаудан өткізу, білім беру саласында қызмет көрсететін республикалық ұйымдар және шетелдегі қазақ диаспорасы үшін оқу әдебиетін шығару және жеткізу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151 299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Дарынды балаларды оқыту және тәрбиелеу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1 652 116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мектеп олимпиадаларын, конкурстарды, республикалық маңызы бар мектептен тыс іс-шараларды өткізу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369 140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беру және ғылым объектілерін салу және реконструкциялау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10 240 845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білім беру объектілерін салуға және реконструкциялауға берілетін нысаналы даму трансферттері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69 638 475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Бiлiм беру саласындағы қолданбалы ғылыми зерттеулер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148 831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Мәдениет пен өнер саласында үзіліссiз оқытуды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1 869 977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Жоғары және жоғары оқу орнынан кейінгі кәсіптік білімі бар мамандар даярлау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52 946 951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білім беру ұйымдары кадрларының бiлiктiлiгiн арттыру және қайта даярлау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139 053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беру жүйесін әдістемелік қамтамасыз ету және білім беру қызметтерінің сапасын талдау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676 796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жаңадан іске қосылатын білім беру объектілерін ұстауға берілетін ағымдағы нысаналы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1 848 195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031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3 037 369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045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электрондық үкімет шеңберінде адами капиталды дамытуға берілетін нысаналы даму трансферттері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2 276 348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048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2 412 400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050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Сенім білдірілген агенттер қызметіне ақы төлеу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64 060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056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беру сапасын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794 303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058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2 676 454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059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Техникалық және кәсіптік, орта білімнен кейінгі білім беру ұйымдарында мамандар даярлау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968 366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076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мемлекеттік білім беру жүйесінде жаңа технологияларын енгізуге берілетін ағымдағы нысаналы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7 299 278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077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жергілікті атқарушы органдардың мемлекеттік тапсырысы негізінде техникалық және кәсіптік, орта білімнен кейінгі білім беру ұйымдарында оқитындардың стипендияларын төлеуге берілетін ағымдағы нысаналы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192 806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080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саласындағы өзекті мәселелерді зерттеу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70 000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Нашақорлыққа және есірткі бизнесіне қарсы күрес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7 442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Электрондық үкімет шеңберінде адами капиталды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321 800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Денсаулық сақтау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9 175 781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Жоғары және жоғары оқу орнынан кейінгі кәсіптік білімі бар мамандар даярлау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6 819 850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денсаулық сақтау ұйымдары кадрларының біліктілігін арттыру және қайта даярлау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1 016 051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беру объектілерін салу және реконструкциялау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1 026 440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043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Техникалық және кәсіптік, орта білімнен кейінгі білім беру ұйымдарында мамандар даярлау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281 001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063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 төлеуге берілетін ағымдағы нысаналы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32 439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Мемлекеттiк қызмет iстерi агенттiгi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771 192
</w:t>
            </w:r>
            <w:r>
              <w:rPr>
                <w:rFonts w:ascii="Times New Roman"/>
                <w:b w:val="false"/>
                <w:i w:val="false"/>
                <w:color w:val="000000"/>
                <w:sz w:val="20"/>
              </w:rPr>
              <w:t>
</w:t>
            </w:r>
          </w:p>
        </w:tc>
      </w:tr>
      <w:tr>
        <w:trPr>
          <w:trHeight w:val="97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қызметшілерді даярлау, қайта даярлау және бiлiктiлiгiн арттыру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771 192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618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Экономикалық қылмысқа және сыбайлас жемқорлыққа қарсы күрес агенттігі (қаржы полициясы)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321 962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Жоғары кәсіптік білімі бар мамандар даярлау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321 962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Республикалық ұланы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2 471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Жоғары кәсіптік білімі бар мамандар даярлау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2 471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Президентінің Іс басқармасы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8 490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Дәрігерлерді шетелдерде қайта даярлау және мамандандыру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8 490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Денсаулық сақтау
</w:t>
            </w:r>
            <w:r>
              <w:rPr>
                <w:rFonts w:ascii="Times New Roman"/>
                <w:b/>
                <w:i w:val="false"/>
                <w:color w:val="000000"/>
                <w:sz w:val="20"/>
              </w:rPr>
              <w:t>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116 831 553
</w:t>
            </w:r>
            <w:r>
              <w:rPr>
                <w:rFonts w:ascii="Times New Roman"/>
                <w:b/>
                <w:i w:val="false"/>
                <w:color w:val="000000"/>
                <w:sz w:val="20"/>
              </w:rPr>
              <w:t>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Ішкi iстер министрлігі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1 439 461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Әскери қызметшiлердi, құқық қорғау органдарының қызметкерлерiн және олардың отбасы мүшелерiн емдеу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1 385 961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Денсаулық сақтау объектілерін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53 500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Қорғаныс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2 004 954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Әскери қызметшiлердi және олардың отбасы мүшелерін емдеу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2 004 954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Бiлiм және ғылым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258 501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Балаларды оңалту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258 501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Денсаулық сақтау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110 804 409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Денсаулық сақтау саласындағы уәкілетті органның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1 733 419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денсаулық сақтау объектілерін салуға және реконструкциялауға берілетін нысаналы даму трансферттері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43 761 475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деңгейде халықтың санитарлық-эпидемиологиялық салауаттылығы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2 446 696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денсаулық сақтау ұйымдары үшін қанды, оның компоненттерін және препараттарын өндіру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472 019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Арнайы медицина резервін сақтау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18 846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Денсаулық сақтау саласындағы қолданбалы ғылыми зерттеулер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1 793 646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Жоғары мамандандырылған медициналық көмек көрсету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12 391 986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Туберкулезбен ауыратындарға мамандандырылған және санаторий-сауықтыру медициналық көмек көрсету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1 140 707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Ана мен баланы қорғау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5 650 696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Денсаулық сақтау объектілерін салу және реконструкциялау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8 464 499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Сот-медицина сараптамасы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1 347 043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Денсаулық сақтау саласында тарихи мұра құндылықтарын сақтау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8 272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Денсаулық сақтаудың ақпараттық жүйелерін құру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1 373 418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Ауылдық (селолық) жерлердегі денсаулық сақтауда ұтқыр және телемедицинаны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629 277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жаңадан іске қосылатын денсаулық сақтау объектілерін ұстауға берілетін ағымдағы нысаналы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84 036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дәрілік заттарды, вакциналарды және басқа да иммунобиологиялық препараттарды сатып алуға берілетін ағымдағы нысаналы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10 308 949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032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Алматы облысының облыстық бюджетіне және Алматы қаласының бюджетіне денсаулық сақтау объектілерінің сейсмотұрақтылығын күшейту үшін берілетін нысаналы даму трансферттері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1 391 538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038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жергілікті деңгейде медициналық денсаулық сақтау ұйымдарын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материалдық-техникалық жарақтандыруға берілетін ағымдағы нысаналы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16 489 287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041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жергілікті деңгейде қан орталығын материалдық-техникалық жарақтандыруға берілетін ағымдағы нысаналы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1 200 219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064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Денсаулық сақтау саласындағы өзекті мәселелерді зерттеу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80 000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Электрондық үкімет шеңберінде адами капиталды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18 382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Республикалық ұланы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70 557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Әскери қызметшiлердi және олардың отбасы мүшелерін емдеу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70 557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Президентінің Іс басқармасы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2 253 671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деңгейде халықтың санитарлық-эпидемиологиялық салауаттылығы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90 877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Азаматтардың жекелеген санаттарына медициналық көмек көрсету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2 123 395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Медициналық ұйымдарды техникалық және ақпараттық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39 399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көмек және әлеуметтік қамсыздандыру
</w:t>
            </w:r>
            <w:r>
              <w:rPr>
                <w:rFonts w:ascii="Times New Roman"/>
                <w:b/>
                <w:i w:val="false"/>
                <w:color w:val="000000"/>
                <w:sz w:val="20"/>
              </w:rPr>
              <w:t>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566 179 673
</w:t>
            </w:r>
            <w:r>
              <w:rPr>
                <w:rFonts w:ascii="Times New Roman"/>
                <w:b/>
                <w:i w:val="false"/>
                <w:color w:val="000000"/>
                <w:sz w:val="20"/>
              </w:rPr>
              <w:t>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Еңбек және халықты әлеуметтiк қорғау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566 179 673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Еңбек, жұмыспен қамту, халықты әлеуметтік қорғау және көші-қон саласындағы уәкілетті органның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1 829 747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Зейнетақы бағдарламасы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363 609 000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әлеуметтiк жәрдемақылар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92 246 990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Арнайы мемлекеттiк жәрдемақылар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41 719 001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Жерлеуге берiлетiн жәрдемақы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1 980 107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Балалы отбасыларға берілетін мемлекеттік жәрдемақылар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27 900 021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Семей ядролық сынақ полигонында ядролық сынақтардың салдарынан зардап шеккендерге төленетін біржолғы мемлекеттік ақшалай өтемақылар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3 559 358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Ақталған азаматтарға - жаппай саяси қуғын-сүргін құрбандарына бiржолғы ақшалай өтемақы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45 102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Еңбекті қорғау саласындағы қолданбалы ғылыми зерттеулер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65 618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Зейнетақылар мен жәрдемақылар төлеуді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9 298 074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Жұмыспен қамту және кедейшілік базасы бойынша ақпараттық-талдамалық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66 226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Заңды тұлғаның қызметі тоқтатылған жағдайда, сот мемлекетке жүктеген адам өмiрi мен денсаулығына келтiрiлген зиянды өтеу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1 500 000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Арнайы мемлекеттік жәрдемақылар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4 406 540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жаңадан іске қосылатын әлеуметтік қамсыздандыру объектілерді ұстауға берілетін ағымдағы нысаналы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15 243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2 915 495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ең төменгі күнкөрістің мөлшері өскеніне байланысты мемлекеттік атаулы әлеуметтік көмек пен 18 жасқа дейінгі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балаларға айсайынғы мемлекеттік жәрдемақыға берілетін ағымдағы нысаналы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2 785 500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Мүгедектерге протездік-ортопедиялық көмек көрсетуді әдіснамалық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21 448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Оралмандарды тарихи отанына қоныстандыру және әлеуметтік қорғау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12 176 203
</w:t>
            </w:r>
            <w:r>
              <w:rPr>
                <w:rFonts w:ascii="Times New Roman"/>
                <w:b w:val="false"/>
                <w:i w:val="false"/>
                <w:color w:val="000000"/>
                <w:sz w:val="20"/>
              </w:rPr>
              <w:t>
</w:t>
            </w:r>
          </w:p>
        </w:tc>
      </w:tr>
      <w:tr>
        <w:trPr>
          <w:trHeight w:val="123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052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Еңбек, халықты жұмыспен қамту, әлеуметтік қорғау және көші-қон саласындағы өзекті мәселелерді зерттеу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үй-коммуналдық шаруашылық
</w:t>
            </w:r>
            <w:r>
              <w:rPr>
                <w:rFonts w:ascii="Times New Roman"/>
                <w:b/>
                <w:i w:val="false"/>
                <w:color w:val="000000"/>
                <w:sz w:val="20"/>
              </w:rPr>
              <w:t>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84 388 420
</w:t>
            </w:r>
            <w:r>
              <w:rPr>
                <w:rFonts w:ascii="Times New Roman"/>
                <w:b/>
                <w:i w:val="false"/>
                <w:color w:val="000000"/>
                <w:sz w:val="20"/>
              </w:rPr>
              <w:t>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Энергетика және минералдық ресурстар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3 488 857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Ақтөбе облысының облыстық бюджетіне Мәртөк ауданында жеткізуші газ құбырын салуға берілетін нысаналы даму трансферттері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988 857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054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Бейнеу-Шымкент магистральді газ құбырының жерлерін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2 000 000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056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шағын қалаларды үздіксіз жылумен жабдықтауды қамтамасыз етуге берілетін нысаналы ағымдағы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500 000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Индустрия және сауда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80 899 563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инженерлік-коммуникациялық инфрақұрылымды дамытуға және жайластыруға берілетін нысаналы даму трансферттері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36 564 139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Қарағанды облысының облыстық бюджетіне Приозерск қаласындағы әскери қызметшілер үйлерін күрделі жөндеуден өткізуге берілетін ағымдағы нысаналы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130 251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сумен жабдықтау жүйесін дамытуға берілетін нысаналы даму трансферттері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12 889 968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мемлекеттік коммуналдық тұрғын үй қорының тұрғын үйін салуға берілетін нысаналы даму трансферттері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8 733 838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коммуналдық шаруашылықты дамытуға берілетін нысаналы даму трансферттері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9 451 261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қалалар мен елді мекендерді көркейтуге берілетін нысаналы даму трансферттері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10 468 906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037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Қарағанды облысының облыстық бюджетіне Приозерск қаласының инфрақұрылымын қолдауға берілетін ағымдағы нысаналы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661 200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062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Астана қаласының бюджетіне коммуналдық техника сатып алуға берілетін ағымдағы нысаналы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2 000 000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Мәдениет, спорт, туризм және ақпараттық кеңiстiк
</w:t>
            </w:r>
            <w:r>
              <w:rPr>
                <w:rFonts w:ascii="Times New Roman"/>
                <w:b/>
                <w:i w:val="false"/>
                <w:color w:val="000000"/>
                <w:sz w:val="20"/>
              </w:rPr>
              <w:t>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87 141 510
</w:t>
            </w:r>
            <w:r>
              <w:rPr>
                <w:rFonts w:ascii="Times New Roman"/>
                <w:b/>
                <w:i w:val="false"/>
                <w:color w:val="000000"/>
                <w:sz w:val="20"/>
              </w:rPr>
              <w:t>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101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Президентінің Әкімшілігі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73 546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Тарихи-мәдени құндылықтарды сақтау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73 546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Туризм және спорт министрлігі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24 565 401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Туризм және спорт саласындағы уәкілетті органның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440 389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Спорт объектілерін салу және реконструкциялау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13 869 565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Бұқаралық спортты және спорттың ұлттық түрлерiн дамытуды қолдау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87 596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Спорт саласындағы қолданбалы ғылыми зерттеулер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42 800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сыйлықақылар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бюджеттерiне спорт объектiлерiн дамытуға берiлетін нысаналы даму трансферттері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5 033 487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Қазақстанның туристік имиджін қалыптастыру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505 543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Жоғары жетiстiктер спортын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4 526 064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"Бурабай" арнайы экономикалық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аймағын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48 257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Нашақорлыққа және есірткі бизнесiне қарсы күрес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11 510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Мәдениет және ақпарат министрлігі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57 805 219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Мәдениет және ақпарат саласындағы уәкілетті органның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323 154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Мәдениет және ақпарат саласындағы қолданбалы ғылыми зерттеулер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245 035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сыйлықтар мен стипендиялар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49 503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 қайраткерлерiнiң бейнесiн мәңгi есте қалдыру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тiлдi және Қазақстан халқының басқа да тілдерiн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568 035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бюджеттерiне мәдениет объектiлерiн дамытуға берiлетін нысаналы даму трансферттері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26 951 699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Тарихи-мәдени құндылықтарды сақтау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1 092 940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Тарихи-мәдени мұра ескерткіштерін сақтауды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1 138 492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Ұлттық фильмдер шығару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1 392 527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Мәдениет және ақпарат объектілерін құру, қайта құру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325 701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Әлеуметтік маңызы бар және мәдени іс-шаралар өткізу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1 147 234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Театр-концерт ұйымдарының жұмыс істеуін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3 395 034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Ақпараттың жалпыға қол жетімділігiн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1 044 788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Баспа мұрағатының сақталуын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35 488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Әдебиеттiң әлеуметтiк маңызды түрлерiн басып шығару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1 000 000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Ішкі саяси тұрақтылық және қоғамдық келiсiм саласында мемлекеттiк саясатты жүргізу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1 087 090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Мәдениет объектілерін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284 026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тiлдi және Қазақстан халқының басқа да тілдерiн дамыту жөніндегі ақпараттық жүйелер құру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975 856
</w:t>
            </w:r>
            <w:r>
              <w:rPr>
                <w:rFonts w:ascii="Times New Roman"/>
                <w:b w:val="false"/>
                <w:i w:val="false"/>
                <w:color w:val="000000"/>
                <w:sz w:val="20"/>
              </w:rPr>
              <w:t>
</w:t>
            </w:r>
          </w:p>
        </w:tc>
      </w:tr>
      <w:tr>
        <w:trPr>
          <w:trHeight w:val="72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ақпараттық саясатты жүргізу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16 467 456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Цифрлық телерадио хабарларын таратуды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22 400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Нашақорлыққа және есірткі бизнесiне қарсы күрес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10 902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Электрондық үкімет шеңберінде адами капиталды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242 859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Білім және ғылым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1 032 454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Ғылыми-тарихи құндылықтарды сақтау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6 970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Ғылыми, ғылыми-техникалық және ғылыми-педагогикалық ақпараттың жалпыға қол жетімділігін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434 170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040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Жастар саясатын жүргізу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591 314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Денсаулық сақтау министрлігі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7 638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Денсаулық сақтау саласындағы ақпараттың жалпыға қол жетiмдiлігін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7 638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Президентiнiң Іс басқармасы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3 657 252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ақпараттық саясат жүргізу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144 448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Щучье-Бурабай курортты аймағының инфрақұрылымын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3 512 804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Отын-энергетика кешені және жер қойнауын пайдалану
</w:t>
            </w:r>
            <w:r>
              <w:rPr>
                <w:rFonts w:ascii="Times New Roman"/>
                <w:b/>
                <w:i w:val="false"/>
                <w:color w:val="000000"/>
                <w:sz w:val="20"/>
              </w:rPr>
              <w:t>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51 402 232
</w:t>
            </w:r>
            <w:r>
              <w:rPr>
                <w:rFonts w:ascii="Times New Roman"/>
                <w:b/>
                <w:i w:val="false"/>
                <w:color w:val="000000"/>
                <w:sz w:val="20"/>
              </w:rPr>
              <w:t>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Білім және ғылым министрлігі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229 533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Сейсмологиялық ақпарат мониторингі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229 533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Энергетика және минералдық ресурстар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51 172 699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Энергетика және минералдық ресурстар саласындағы уәкілетті органның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884 902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Пайдалану құқығы мұнай газ жобалары жөніндегі мердігерлерге берілуі тиіс мемлекеттiк мүлiктi есепке алуды жүргізуді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18 192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 қойнауын пайдалану және геологиясы саласындағы қолданбалы ғылыми зерттеулер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99 881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Отын-энергетика кешені, мұнай-химия және минералдық ресурстар саласындағы технологиялық сипаттағы қолданбалы ғылыми зерттеулер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898 900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Қазақстандық Тоқамақ термоядролық материалтану реакторын құру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758 090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Отын-энергетика кешендегі нормативтік-техникалық базаны жетілдіру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99 799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Уран кеніштерін консервациялау және жою, техногендік қалдықтарды көму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635 812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Қарағанды көмiр бассейнiнiң шахталарын жабу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533 499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Радиациялық қауіпсіздікті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862 385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Геологиялық ақпаратты қалыптастыру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123 932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геологиялық зерделеу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3 798 796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 қойнауы және жер қойнауын пайдалану мониторингi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663 674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Ақпараттық жүйені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447 860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Өздігінен төгіліп жатқан ұңғымаларды жою және консервациялау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692 770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Мұнай операцияларын жүргізуге арналған келісім шарттарда, сондай-ақ көмірсутегін тасымалдау, қайта өңдеу және өткізу кезінде мемлекет мүддесін білдіру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300 000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"Қарағандышахтатарату" РМБК-ке берілген, жабылған шахталар қызметкерлеріне келтірілген зиянды өтеу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117 990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жылу-энергетика жүйесін дамытуға берілетін нысаналы даму трансферттері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33 601 251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Энергетика және минералдық ресурстар министрлiгi ведомстволарын көшіру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384 273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Қазақстанның оңтүстік өңірі тұтынушыларын тұрақты электрмен жабдықтауды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5 159 945
</w:t>
            </w:r>
            <w:r>
              <w:rPr>
                <w:rFonts w:ascii="Times New Roman"/>
                <w:b w:val="false"/>
                <w:i w:val="false"/>
                <w:color w:val="000000"/>
                <w:sz w:val="20"/>
              </w:rPr>
              <w:t>
</w:t>
            </w:r>
          </w:p>
        </w:tc>
      </w:tr>
      <w:tr>
        <w:trPr>
          <w:trHeight w:val="99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Республикасында өндіру салалары қызметінің ашықтығы бастамасын іске асыру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12 300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030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Ядролық сынақтардың мониторингі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56 245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049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Атом энергетикасын дамыту жөніндегі дайындық жұмысы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763 953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057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Экономика салаларының энергетикалық тиімділігінің деңгейін арттыру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200 000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Электрондық үкімет құру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58 250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r>
              <w:rPr>
                <w:rFonts w:ascii="Times New Roman"/>
                <w:b/>
                <w:i w:val="false"/>
                <w:color w:val="000000"/>
                <w:sz w:val="20"/>
              </w:rPr>
              <w:t>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118 251 475
</w:t>
            </w:r>
            <w:r>
              <w:rPr>
                <w:rFonts w:ascii="Times New Roman"/>
                <w:b/>
                <w:i w:val="false"/>
                <w:color w:val="000000"/>
                <w:sz w:val="20"/>
              </w:rPr>
              <w:t>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Ауыл шаруашылығы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106 472 127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Агроөнеркәсіптік кешен, орман және су шаруашылығы саласындағы уәкілетті органның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7 178 298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Жердің мелиоративтік жай-күйін сақтау және жақсарту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175 929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Өсімдіктерді қорғау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3 326 913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Өсімдіктер карантині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975 504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Тұқымдық және көшет материалының сорттық және себу сапаларын анықтау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216 000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Агроөнеркәсіптік кешенді дамытуды мемлекеттік қолдау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1 259 004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мекемелердің инфрақұрылымын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278 567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ауыл шаруашылығын дамытуға берілетін ағымдағы нысаналы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21 698 062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1 761 364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Ветеринарлық зертханалар объектілерін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1 999 006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Сырдария өзенінің арнасын реттеу және Арал теңізінің солтүстік бөлігін сақтау (2-фаза)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38 801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Ауыл шаруашылық дақылдарының сорттарын сынақтан өткізу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449 759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Ауыл шаруашылығын жекешелендiруден кейiнгі қолдау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75 968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сумен жабдықтау жүйесін дамытуға берілетін нысаналы даму трансферттері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19 158 848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Эпизоотиялық салауаттылықты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7 849 741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Азық-түлік қауіпсіздігін және жұмылдыру қажеттіліктерін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12 660 382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Ауыл шаруашылығы өндірісін агрохимиялық және агроклиматтық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161 983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Су ресурстарын қорғау және ұтымды пайдалану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341 883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Сырдария өзенiнiң арнасын реттеу және Арал теңiзiнiң солтүстiк бөлiгiн сақтау (1-ші фаза)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325 881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Арал теңiзi өңірінің елдi мекендерiн сумен жабдықтау және оның санитариясы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73 906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Сумен жабдықтау жүйесін салу және реконструкциялау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7 276 009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031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Гидротехникалық құрылыстарды реконструкциялау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1 064 587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034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Су берумен байланысы жоқ республикалық су шаруашылығы объектілерін пайдалану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1 980 141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036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Ормандардың сақталуын және тұрақты дамуын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2 963 532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037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Балық ресурстарын мемлекеттік есепке алу және оның кадастры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124 043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038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Балық ресурстарын молайту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723 112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039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су шаруашылығы құрылыстарын салу және реконструкциялауға берілетін нысаналы даму трансферттері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500 000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040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Ерекше қорғалатын табиғи аумақтарды және жануарлар дүниесін сақтау мен дамытуды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3 537 953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041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Нұра-Есіл өзендері бассейнінің қоршаған ортасын оңалту және басқару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2 695 083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042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Агроөнеркәсіп кешені саласындағы қолданбалы ғылыми зерттеулер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2 704 683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044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Ормандарды сақтау және республиканың орманды аумақтарын ұлғайту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282 970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046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Агроөнеркәсiп кешені, су және орман шаруашылығы салаларының дамуын нормативтiк-әдiстемелiк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143 591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047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133 124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054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Шаруашылықаралық арналар мен гидромелиоративтік құрылыстардың апатты учаскелерін күрделі жөндеу және қалпына келтіру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749 591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055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Аграрлық ғылым саласындағы мемлекеттік сыйлықақылар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651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056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Қазақстанның ауыл шаруашылығы өнімдерінің бәсекеге қабілеттілігін арттыру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1 075 823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057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Агроөнеркәсіптік кешен субъектілерін және ауыл тұрғындарын өтеусіз негізде ақпараттық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110 000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Электрондық үкімет құру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401 435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234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Қоршаған ортаны қорғау министрлігі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7 489 720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Қоршаған ортаны қорғау саласындағы уәкілетті органның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1 508 990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Қоршаған ортаны қорғау саласындағы ғылыми зерттеулер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312 029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Қоршаған ортаны қорғау объектілерін салу және реконструкциялау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1 360 243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Қоршаған ортаны қорғау объектілерін оңалту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1 174 880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Қоршаған ортаны қорғаудың ақпараттық жүйесін құру және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186 000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Қоршаған ортаның жай-күйіне бақылау жүргізу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558 969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2 388 609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606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Статистика агенттігі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261 320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Ауыл шаруашылығы санағын жүргізу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261 320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614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Жер ресурстарын басқару агенттiгi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3 809 868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 ресурстарын мемлекеттік басқаруды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468 500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 қатынастарын жүзеге асыруды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1 399 961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Топография-геодезиялық және картографиялық өнімдерді және олардың сақталуын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1 333 226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 ресурстарын басқару саласындағы қолданбалы ғылыми зерттеулер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45 400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Электрондық үкімет құру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556 781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Президентiнiң Іс басқармасы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224 440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Ормандар мен жануарлар дүниесін күзету, қорғау, молайту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224 440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Өнеркәсiп, сәулет, қала құрылысы және құрылыс қызметі
</w:t>
            </w:r>
            <w:r>
              <w:rPr>
                <w:rFonts w:ascii="Times New Roman"/>
                <w:b/>
                <w:i w:val="false"/>
                <w:color w:val="000000"/>
                <w:sz w:val="20"/>
              </w:rPr>
              <w:t>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3 007 076
</w:t>
            </w:r>
            <w:r>
              <w:rPr>
                <w:rFonts w:ascii="Times New Roman"/>
                <w:b/>
                <w:i w:val="false"/>
                <w:color w:val="000000"/>
                <w:sz w:val="20"/>
              </w:rPr>
              <w:t>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Индустрия және сауда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3 007 076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Құрылыс саласындағы қолданбалы ғылыми зерттеулер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21 221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Технологиялық сипаттағы қолданбалы ғылыми зерттеулер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442 973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Ақпаратты сақтауды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251 903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Сәулет, қала құрылысы және құрылыс қызметі саласындағы нормативтік-техникалық құжаттарды жетілдіру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298 043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Оңтүстік Қазақстан облысының облыстық бюджетіне "Оңтүстік" арнайы экономикалық аймағының инфрақұрылымын дамытуға берілетін нысаналы даму трансферттері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1 992 936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Көлiк және коммуникация
</w:t>
            </w:r>
            <w:r>
              <w:rPr>
                <w:rFonts w:ascii="Times New Roman"/>
                <w:b/>
                <w:i w:val="false"/>
                <w:color w:val="000000"/>
                <w:sz w:val="20"/>
              </w:rPr>
              <w:t>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236 586 008
</w:t>
            </w:r>
            <w:r>
              <w:rPr>
                <w:rFonts w:ascii="Times New Roman"/>
                <w:b/>
                <w:i w:val="false"/>
                <w:color w:val="000000"/>
                <w:sz w:val="20"/>
              </w:rPr>
              <w:t>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215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Көлiк және коммуникация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230 249 154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Көлiк және коммуникация саласындағы уәкілетті органның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2 122 098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деңгейде автомобиль жолдарын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85 351 846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автожолдарды күрделі, орташа және ағымдағы жөндеу, ұстау, көгалдандыру, диагностикалау және аспаптық құралдармен тексеру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20 376 916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Су жолдарының кеме жүретін жағдайда болуын қамтамасыз ету және шлюздердi ұстау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4 047 966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Әуе көлігі инфрақұрылымын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3 300 000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Әлеуметтік маңызы бар облысаралық қатынастар бойынша темір жол жолаушылар тасымалдарын субсидиялау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9 520 554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Көлiк және коммуникация саласындағы қолданбалы ғылыми зерттеулер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115 713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облыстық және аудандық маңызы бар автомобиль жолдарын күрделі және орташа жөндеуге  берілетін ағымдағы нысаналы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11 371 992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Ішкі суларда жүзетін "өзен-теңіз" кемелерін жіктеуді және олардың техникалық қауіпсіздігін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92 050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015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Көліктік деректер базасының және тасымалдар қауіпсіздігі серпіні мониторингінің ақпараттық талдау жүйесін құру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290 992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Жол-құрылыс және жөндеу жұмыстарын орындаудың сапасын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199 670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Жүйелі ішкі авиатасымалдарды субсидиялау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667 680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Көлік және коммуникация саласындағы техникалық регламенттер мен стандарттар әзірлеу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119 008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Көліктік бақылау бекеттерінің желілерін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221 329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көліктік инфрақұрылымды дамытуға берілетін нысаналы даму трансферттері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92 021 772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030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"Transport tower" әкімшілік-технологиялық кешені ғимаратын ұстау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332 568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031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Темір жол көлігінің инфрақұрылымын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97 000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Білім және ғылым министрлігі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70 813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Ұшқыштарды бастапқы даярлауды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70 813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Ұлттық ғарыш агенттігі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2 229 866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Ғарыш саласындағы уәкілетті органның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157 932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Ғарыш қызмет саласындағы қолданбалы ғылыми зерттеулер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900 535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 ғарышкерлерін даярлау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16 276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Сенім артқан агенттер қызметіне ақы төлеу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750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"Байқоңыр" кешенінің жалға берілген мүлкінің есебі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12 753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Байланыс және хабар тарату ғарыш аппараттарымен басқаруды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981 620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Ресей Федерацияның жалдауынан шығарылған объектілерді кәдеге жарату және қайта құнарландыру, сонымен қатар "Байқоңыр" кешеніндегі рұқсат етілмеген үйінділерді жою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160 000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Ақпараттандыру және байланыс агенттігі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4 036 175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Радиожиілік спектрінің және радиоэлектрондық құралдардың мониторинг жүйесін техникалық сүйемелдеу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153 389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Ауылдағы байланыс операторларының әмбебап байланыс қызметтерін ұсыну жөніндегі залалдарына өтемақы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3 882 786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Басқалар
</w:t>
            </w:r>
            <w:r>
              <w:rPr>
                <w:rFonts w:ascii="Times New Roman"/>
                <w:b/>
                <w:i w:val="false"/>
                <w:color w:val="000000"/>
                <w:sz w:val="20"/>
              </w:rPr>
              <w:t>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265 032 162
</w:t>
            </w:r>
            <w:r>
              <w:rPr>
                <w:rFonts w:ascii="Times New Roman"/>
                <w:b/>
                <w:i w:val="false"/>
                <w:color w:val="000000"/>
                <w:sz w:val="20"/>
              </w:rPr>
              <w:t>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Парламентінің Шаруашылық басқармасы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184 000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Парламентінің Шаруашылық басқармасы объектілерін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184 000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Төтенше жағдайлар министрлігі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4 677 606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материалдық резервті қалыптастыру және сақтау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4 677 606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203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Табиғи монополияларды реттеу агенттігі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1 304 203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Табиғи монополия субъектілерінің қызметін реттеуді, бақылауды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1 304 203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204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Сыртқы iстер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1 479 228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Өкiлдiк шығындар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1 196 526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Қазақстанда тұратын этностардың тарихи шығу елдерімен қатынастарын нығайту және шетелде Қазақстан Республикасындағы этникалық келісімді насихаттау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282 702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Еңбек және халықты әлеуметтік қорғау министрлігі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1995 жылғы қараша айына дейін құрылған "Қарметкомбинат" МАҚ-ы қызметкерлерінің жалақысы бойынша берешектің қалған бөлігін өтеу үшін Қарағанды облысының облыстық бюджетіне берілетін ағымдағы нысаналы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Қаржы министрлігі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231 526 620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Үкіметінің резерві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227 376 965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054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жалақының ең төменгі мөлшерінің ұлғаюына байланысты жергілікті бюджеттердің шығындарына өтемақыға берілетін ағымдағы нысаналы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4 149 655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Экономика және бюджеттік жоспарлау министрлігі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1 681 227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Бюджеттік инвестициялық жобалар және концессиялар шеңберінде жүзеге асырылатын жобалар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875 292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Экономика саласындағы қолданбалы зерттеулер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438 500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Қызылорда облысының облыстық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бюджетіне "Байқоңыр" кешеніндегі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Қазақстан Республикасы Президентінің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арнайы өкілінің қызметін қамтамасыз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етуге берілетін ағымдағы нысаналы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15 205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басқарудың көкейтесті мәселелерін зерделеу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352 230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Индустрия және сауда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4 687 782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Индустрия және сауда саласындағы уәкілетті органның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1 801 069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Стандарттау, сертификаттау, метрология және сапа жүйесі саласындағы қолданбалы ғылыми зерттеулер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34 844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Стандарттау, метрология және сертификаттау жүйесін жетілдіру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1 420 047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Сауда саясатын жетілдіру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179 726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Қазақстандық тауарлардың экспортын сыртқы нарыққа жылжытуға жәрдемдесу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1 174 603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Ақпараттық технологиялар паркінің жұмыс істеуін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16 393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030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Ақпараттық жүйені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56 100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Электрондық үкімет шеңберінде адами капиталды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234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Қоршаған ортаны қорғау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1 946 921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Гидрометеорологиялық мониторинг жүргізу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1 946 921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600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Алматы қаласының өңірлік қаржы орталығының қызметін реттеу агенттігі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697 505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Халықтың қаржылық сауаттылығын арттыру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697 505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602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Бәсекелестікті қорғау агенттігі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(Монополияға қарсы агенттік)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222 729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Бәсекелестікті қорғау саласындағы уәкілетті органның қызметін қамтамасыз 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222 729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Ақпараттандыру және байланыс агенттігі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852 952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Электрондық үкімет шеңберінде адами капиталды дамыту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852 952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Мемлекеттік қызмет істері агенттігі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1 753 785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бюджет есебінен ұсталатын мемлекеттік органдар орталық аппараттарының жас мамандары үшін жатақхана салу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1 753 785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Президентiнiң Іс басқармасы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13 917 604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Президентi Іс басқармасының объектiлерiн салу және реконструкциялау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13 917 604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14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Борышқа қызмет көрсету
</w:t>
            </w:r>
            <w:r>
              <w:rPr>
                <w:rFonts w:ascii="Times New Roman"/>
                <w:b/>
                <w:i w:val="false"/>
                <w:color w:val="000000"/>
                <w:sz w:val="20"/>
              </w:rPr>
              <w:t>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57 710 577
</w:t>
            </w:r>
            <w:r>
              <w:rPr>
                <w:rFonts w:ascii="Times New Roman"/>
                <w:b/>
                <w:i w:val="false"/>
                <w:color w:val="000000"/>
                <w:sz w:val="20"/>
              </w:rPr>
              <w:t>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Қаржы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57 710 577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Үкiметтiк борышқа қызмет көрсету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57 710 577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15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Трансферттер
</w:t>
            </w:r>
            <w:r>
              <w:rPr>
                <w:rFonts w:ascii="Times New Roman"/>
                <w:b/>
                <w:i w:val="false"/>
                <w:color w:val="000000"/>
                <w:sz w:val="20"/>
              </w:rPr>
              <w:t>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449 066 155
</w:t>
            </w:r>
            <w:r>
              <w:rPr>
                <w:rFonts w:ascii="Times New Roman"/>
                <w:b/>
                <w:i w:val="false"/>
                <w:color w:val="000000"/>
                <w:sz w:val="20"/>
              </w:rPr>
              <w:t>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Қаржы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449 066 155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400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субвенциялар беру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449 066 155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ІІІ. Операциялық сальдо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613 671 294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ІV. Таза бюджеттік кредит беру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50 045 039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55 995 111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үй-коммуналдық шаруашылық
</w:t>
            </w:r>
            <w:r>
              <w:rPr>
                <w:rFonts w:ascii="Times New Roman"/>
                <w:b/>
                <w:i w:val="false"/>
                <w:color w:val="000000"/>
                <w:sz w:val="20"/>
              </w:rPr>
              <w:t>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39 760 000
</w:t>
            </w:r>
            <w:r>
              <w:rPr>
                <w:rFonts w:ascii="Times New Roman"/>
                <w:b/>
                <w:i w:val="false"/>
                <w:color w:val="000000"/>
                <w:sz w:val="20"/>
              </w:rPr>
              <w:t>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Қаржы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23 560 000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052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Республикасындағы тұрғын үй құрылысының мемлекеттік бағдарламасын іске асыруға кредит беру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23 560 000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Индустрия және сауда министрлігі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16 200 000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бюджеттерге, Астана және Алматы қалаларының бюджеттеріне тұрғын үй салуға және сатып алуға кредит беру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16 200 000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Отын-энергетика кешені және жер қойнауын пайдалану
</w:t>
            </w:r>
            <w:r>
              <w:rPr>
                <w:rFonts w:ascii="Times New Roman"/>
                <w:b/>
                <w:i w:val="false"/>
                <w:color w:val="000000"/>
                <w:sz w:val="20"/>
              </w:rPr>
              <w:t>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12 551 500
</w:t>
            </w:r>
            <w:r>
              <w:rPr>
                <w:rFonts w:ascii="Times New Roman"/>
                <w:b/>
                <w:i w:val="false"/>
                <w:color w:val="000000"/>
                <w:sz w:val="20"/>
              </w:rPr>
              <w:t>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Энергетика және минералдық ресурстар министрлігі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12 551 500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031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"Достық Энерго" АҚ-на кредиттік ресурстар беру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2 551 500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053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Атырау облысында бірінші интеграцияланған газ-химия кешенін салуға "Қазақстанның Даму Банкі" АҚ кредиттік ресурстар беру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10 000 000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r>
              <w:rPr>
                <w:rFonts w:ascii="Times New Roman"/>
                <w:b/>
                <w:i w:val="false"/>
                <w:color w:val="000000"/>
                <w:sz w:val="20"/>
              </w:rPr>
              <w:t>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125
</w:t>
            </w:r>
            <w:r>
              <w:rPr>
                <w:rFonts w:ascii="Times New Roman"/>
                <w:b/>
                <w:i w:val="false"/>
                <w:color w:val="000000"/>
                <w:sz w:val="20"/>
              </w:rPr>
              <w:t>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Ауыл шаруашылығы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125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086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Ауыл шаруашылығын жекешелендіруден кейінгі қолдау жөніндегі жобаға кредит беру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125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Басқалар
</w:t>
            </w:r>
            <w:r>
              <w:rPr>
                <w:rFonts w:ascii="Times New Roman"/>
                <w:b/>
                <w:i w:val="false"/>
                <w:color w:val="000000"/>
                <w:sz w:val="20"/>
              </w:rPr>
              <w:t>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3 683 486
</w:t>
            </w:r>
            <w:r>
              <w:rPr>
                <w:rFonts w:ascii="Times New Roman"/>
                <w:b/>
                <w:i w:val="false"/>
                <w:color w:val="000000"/>
                <w:sz w:val="20"/>
              </w:rPr>
              <w:t>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Қаржы министрлiгi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3 683 486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кепiлдiктер бойынша мiндеттемелерді орындау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3 083 486
</w:t>
            </w:r>
            <w:r>
              <w:rPr>
                <w:rFonts w:ascii="Times New Roman"/>
                <w:b w:val="false"/>
                <w:i w:val="false"/>
                <w:color w:val="000000"/>
                <w:sz w:val="20"/>
              </w:rPr>
              <w:t>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Үкіметінің бюджеттер бойынша қолма-қол ақша тапшылығын жабуға арналған резерві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600 000
</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913"/>
        <w:gridCol w:w="1233"/>
        <w:gridCol w:w="7633"/>
        <w:gridCol w:w="2733"/>
      </w:tblGrid>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76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7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450" w:hRule="atLeast"/>
        </w:trPr>
        <w:tc>
          <w:tcPr>
            <w:tcW w:w="7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Ішкi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кредиттерді өтеу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5 950 072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Бюджеттік кредиттерді өтеу
</w:t>
            </w:r>
            <w:r>
              <w:rPr>
                <w:rFonts w:ascii="Times New Roman"/>
                <w:b/>
                <w:i w:val="false"/>
                <w:color w:val="000000"/>
                <w:sz w:val="20"/>
              </w:rPr>
              <w:t>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5 950 072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кредиттерді өтеу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4 670 235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бюджеттен берілген бюджеттік кредиттерді өтеу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4 670 235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Төленген мемлекеттік кепілдіктер бойынша талаптарды қайтару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1 279 837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Төленген мемлекеттік кепілдіктер бойынша талаптарды заңды тұлғалардың қайтаруы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1 279 837
</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933"/>
        <w:gridCol w:w="1233"/>
        <w:gridCol w:w="7653"/>
        <w:gridCol w:w="2733"/>
      </w:tblGrid>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76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7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450" w:hRule="atLeast"/>
        </w:trPr>
        <w:tc>
          <w:tcPr>
            <w:tcW w:w="6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Қаржы активтерімен жасалатын операциялар бойынша сальдо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897 980 455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активтерін сатып алу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899 480 455
</w:t>
            </w:r>
            <w:r>
              <w:rPr>
                <w:rFonts w:ascii="Times New Roman"/>
                <w:b w:val="false"/>
                <w:i w:val="false"/>
                <w:color w:val="000000"/>
                <w:sz w:val="20"/>
              </w:rPr>
              <w:t>
</w:t>
            </w:r>
          </w:p>
        </w:tc>
      </w:tr>
      <w:tr>
        <w:trPr>
          <w:trHeight w:val="465"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сипаттағы мемлекеттік қызметтер
</w:t>
            </w:r>
            <w:r>
              <w:rPr>
                <w:rFonts w:ascii="Times New Roman"/>
                <w:b/>
                <w:i w:val="false"/>
                <w:color w:val="000000"/>
                <w:sz w:val="20"/>
              </w:rPr>
              <w:t>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16 549 197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Қаржы министрлiгi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12 040 356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Халықаралық қаржы ұйымдарының акцияларын сатып алу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12 040 356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Экономика және бюджеттік жоспарлау министрлігі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350 000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024
</w:t>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"Қазақстандық мемлекеттік-жеке меншік әріптестік орталығы" АҚ-ның жарғылық капиталын қалыптастыру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350 000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600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Алматы қаласының өңірлік қаржы орталығының қызметін реттеу агенттігі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4 158 841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"Алматы қаласының өңірлік қаржы орталығы" АҚ-ның жарғылық капиталын ұлғайту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4 158 841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Білім беру
</w:t>
            </w:r>
            <w:r>
              <w:rPr>
                <w:rFonts w:ascii="Times New Roman"/>
                <w:b/>
                <w:i w:val="false"/>
                <w:color w:val="000000"/>
                <w:sz w:val="20"/>
              </w:rPr>
              <w:t>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5 350 000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Білім және ғылым министрлігі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5 350 000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032
</w:t>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беруді және ғылымды институционалдық дамыту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350 000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066
</w:t>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Жаңа университет құрылысына қатысу үшін Астана қаласының бюджетіне дамуға арналған трансферттер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5 000 000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Денсаулық сақтау
</w:t>
            </w:r>
            <w:r>
              <w:rPr>
                <w:rFonts w:ascii="Times New Roman"/>
                <w:b/>
                <w:i w:val="false"/>
                <w:color w:val="000000"/>
                <w:sz w:val="20"/>
              </w:rPr>
              <w:t>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270 620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226
</w:t>
            </w:r>
            <w:r>
              <w:rPr>
                <w:rFonts w:ascii="Times New Roman"/>
                <w:b/>
                <w:i w:val="false"/>
                <w:color w:val="000000"/>
                <w:sz w:val="20"/>
              </w:rPr>
              <w:t>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Қазақстан Республикасы Денсаулық сақтау министрлігі
</w:t>
            </w:r>
            <w:r>
              <w:rPr>
                <w:rFonts w:ascii="Times New Roman"/>
                <w:b/>
                <w:i w:val="false"/>
                <w:color w:val="000000"/>
                <w:sz w:val="20"/>
              </w:rPr>
              <w:t>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270 620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062
</w:t>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"Ұлттық медициналық холдинг" АҚ-ның жарғылық капиталын қалыптастыру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270 620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көмек және әлеуметтік қамсыздандыру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220 511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Еңбек және халықты әлеуметтік қорғау министрлігі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220 511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аннуитеттік компания" АҚ-ның жарғылық капиталын ұлғайту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220 511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үй-коммуналдық шаруашылық
</w:t>
            </w:r>
            <w:r>
              <w:rPr>
                <w:rFonts w:ascii="Times New Roman"/>
                <w:b/>
                <w:i w:val="false"/>
                <w:color w:val="000000"/>
                <w:sz w:val="20"/>
              </w:rPr>
              <w:t>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6 600 000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Қаржы министрлігі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6 600 000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053
</w:t>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Тұрғын үй құрылысының мемлекеттік бағдарламасының іске асырылуын институционалдық қамтамасыз ету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6 600 000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Мәдениет, спорт, туризм және ақпараттық кеңiстiк
</w:t>
            </w:r>
            <w:r>
              <w:rPr>
                <w:rFonts w:ascii="Times New Roman"/>
                <w:b/>
                <w:i w:val="false"/>
                <w:color w:val="000000"/>
                <w:sz w:val="20"/>
              </w:rPr>
              <w:t>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2 045 602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Мәдениет және ақпарат министрлігі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2 045 602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019
</w:t>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Бұқаралық ақпарат құралдарын институционалдық дамыту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2 045 602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Отын-энергетика кешені және жер қойнауын пайдалану
</w:t>
            </w:r>
            <w:r>
              <w:rPr>
                <w:rFonts w:ascii="Times New Roman"/>
                <w:b/>
                <w:i w:val="false"/>
                <w:color w:val="000000"/>
                <w:sz w:val="20"/>
              </w:rPr>
              <w:t>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2 780 000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Энергетика және минералдық ресурстар министрлігі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2 780 000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Курчатов қаласында "Ядролық технологиялар паркі" технопаркін құру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2 685 000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036
</w:t>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заңды тұлғаларының Түркменстанның шаруашылық субъектілері алдындағы борыштарын төлеу жөніндегі іс-шараларды жүргізу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95 000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r>
              <w:rPr>
                <w:rFonts w:ascii="Times New Roman"/>
                <w:b/>
                <w:i w:val="false"/>
                <w:color w:val="000000"/>
                <w:sz w:val="20"/>
              </w:rPr>
              <w:t>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31 835 300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Ауыл шаруашылығы министрлiгi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31 835 300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043
</w:t>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"ҚазАгро" Ұлттық холдингі" АҚ-ның жарғылық капиталын ұлғайту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31 435 300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048
</w:t>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"ҚазАгроИнновация" АҚ-ның жарғылық капиталын қалыптастыру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400 000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Көлік және коммуникация
</w:t>
            </w:r>
            <w:r>
              <w:rPr>
                <w:rFonts w:ascii="Times New Roman"/>
                <w:b/>
                <w:i w:val="false"/>
                <w:color w:val="000000"/>
                <w:sz w:val="20"/>
              </w:rPr>
              <w:t>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5 276 242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Ұлттық ғарыш агенттігі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5 276 242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Ғарыш Сапары" ұлттық компаниясы" АҚ-ның жарғылық капиталын ұлғайту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5 276 242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Басқалар
</w:t>
            </w:r>
            <w:r>
              <w:rPr>
                <w:rFonts w:ascii="Times New Roman"/>
                <w:b/>
                <w:i w:val="false"/>
                <w:color w:val="000000"/>
                <w:sz w:val="20"/>
              </w:rPr>
              <w:t>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828 552 983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Премьер-Министрінің Кеңсесі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1 650 000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019
</w:t>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 Үкіметі мен Ұлттық Банкінің жанындағы Ұлттық талдамалық орталық" АҚ-ның жарғылық капиталын қалыптастыру мен ұлғайту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1 650 000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Қорғаныс министрлігі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987 000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018
</w:t>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Қарулы Күштерін институционалдық дамыту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987 000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Қаржы министрлігі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52 491 403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039
</w:t>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"Даярлау, қайта даярлау және қаржы жүйесі органдарының мамандарының біліктілігін арттыру орталығы" АҚ-ның жарғылық капиталын қалыптастыру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451 235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"Стрестік активтер қоры" АҚ-ның жарғылық капиталын қалыптастыру мен ұлғайту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52 040 168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Экономика және бюджеттік жоспарлау министрлігі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611 595 000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"Самұрық" мемлекеттік активтерді басқару жөніндегі қазақстандық холдингі" АҚ-ның жарғылық капиталын ұлғайту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4 095 000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"Самұрық-Қазына" Ұлттық әл-ауқат қоры" АҚ-ның жарғылық капиталын ұлғайту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607 500 000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Білім және ғылым министрлігі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1 400 000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081
</w:t>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"Парасат" Ұлттық ғылыми-технологиялық холдингі" АҚ-ның жарғылық капитал қалыптастыру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1 400 000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Индустрия және сауда министрлігі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153 472 830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"Қорғас" шекара маңы ынтымақтастығының халықаралық орталығын құру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3 988 410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017
</w:t>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"Қазына" орнықты даму қоры" АҚ-ның жарғылық капиталын ұлғайту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127 484 420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021
</w:t>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Әлеуметтік-кәсіпкерлік корпорация құру жөнінде іс-шаралар өткізу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22 000 000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Ұлттық ғарыш агенттігі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2 099 562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"Ғарыштық байланыс және радиоэлектрондық құралдардың электромагниттік үйлесімділігі республикалық орталығы" АҚ-ның жарғылық капиталын ұлғайту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2 099 562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602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Бәсекелестікті қорғау агенттігі (Монополияға қарсы агенттік)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90 000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Бәсекелестік саясатты дамыту және қорғау орталығын құру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90 000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Ақпараттандыру және байланыс агенттігі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4 672 436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"Зерде" Ұлттық инфокоммуникациялық холдингі" АҚ-ның жарғылық капиталын қалыптастыру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4 672 436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Президентінің Іс басқармасы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94 752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Президентінің телерадиокешені" ҰАҚ-ның жарғылық капиталын ұлғайту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94 752
</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73"/>
        <w:gridCol w:w="1213"/>
        <w:gridCol w:w="7673"/>
        <w:gridCol w:w="2733"/>
      </w:tblGrid>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76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7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450" w:hRule="atLeast"/>
        </w:trPr>
        <w:tc>
          <w:tcPr>
            <w:tcW w:w="6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Ішкi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Мемлекеттің қаржы активтерін сатудан түсетін түсімдер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1 500 000
</w:t>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Мемлекеттің қаржы активтерін сатудан түсетін түсімдер
</w:t>
            </w:r>
            <w:r>
              <w:rPr>
                <w:rFonts w:ascii="Times New Roman"/>
                <w:b/>
                <w:i w:val="false"/>
                <w:color w:val="000000"/>
                <w:sz w:val="20"/>
              </w:rPr>
              <w:t>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1 500 000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Мемлекеттің қаржы активтерін сатудан түсетін түсімдер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1 500 000
</w:t>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Қаржы активтерін ел ішінде сатудан түсетін түсімдер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1 500 000
</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3"/>
        <w:gridCol w:w="2773"/>
      </w:tblGrid>
      <w:tr>
        <w:trPr>
          <w:trHeight w:val="450" w:hRule="atLeast"/>
        </w:trPr>
        <w:tc>
          <w:tcPr>
            <w:tcW w:w="10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450" w:hRule="atLeast"/>
        </w:trPr>
        <w:tc>
          <w:tcPr>
            <w:tcW w:w="10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Бюджет тапшылығы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-334 354 200
</w:t>
            </w:r>
            <w:r>
              <w:rPr>
                <w:rFonts w:ascii="Times New Roman"/>
                <w:b w:val="false"/>
                <w:i w:val="false"/>
                <w:color w:val="000000"/>
                <w:sz w:val="20"/>
              </w:rPr>
              <w:t>
</w:t>
            </w:r>
          </w:p>
        </w:tc>
      </w:tr>
      <w:tr>
        <w:trPr>
          <w:trHeight w:val="450" w:hRule="atLeast"/>
        </w:trPr>
        <w:tc>
          <w:tcPr>
            <w:tcW w:w="10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Бюджет тапшылығын қаржыландыру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334 354 200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"2008 жылға арналған
</w:t>
      </w:r>
      <w:r>
        <w:br/>
      </w:r>
      <w:r>
        <w:rPr>
          <w:rFonts w:ascii="Times New Roman"/>
          <w:b w:val="false"/>
          <w:i w:val="false"/>
          <w:color w:val="000000"/>
          <w:sz w:val="28"/>
        </w:rPr>
        <w:t>
                                      республикалық бюджет туралы"
</w:t>
      </w:r>
      <w:r>
        <w:br/>
      </w:r>
      <w:r>
        <w:rPr>
          <w:rFonts w:ascii="Times New Roman"/>
          <w:b w:val="false"/>
          <w:i w:val="false"/>
          <w:color w:val="000000"/>
          <w:sz w:val="28"/>
        </w:rPr>
        <w:t>
                                    Қазақстан Республикасының Заңына
</w:t>
      </w:r>
      <w:r>
        <w:br/>
      </w:r>
      <w:r>
        <w:rPr>
          <w:rFonts w:ascii="Times New Roman"/>
          <w:b w:val="false"/>
          <w:i w:val="false"/>
          <w:color w:val="000000"/>
          <w:sz w:val="28"/>
        </w:rPr>
        <w:t>
                                   өзгерістер мен толықтырулар енгізу
</w:t>
      </w:r>
      <w:r>
        <w:br/>
      </w:r>
      <w:r>
        <w:rPr>
          <w:rFonts w:ascii="Times New Roman"/>
          <w:b w:val="false"/>
          <w:i w:val="false"/>
          <w:color w:val="000000"/>
          <w:sz w:val="28"/>
        </w:rPr>
        <w:t>
                                    туралы" Қазақстан Республикасының
</w:t>
      </w:r>
      <w:r>
        <w:br/>
      </w:r>
      <w:r>
        <w:rPr>
          <w:rFonts w:ascii="Times New Roman"/>
          <w:b w:val="false"/>
          <w:i w:val="false"/>
          <w:color w:val="000000"/>
          <w:sz w:val="28"/>
        </w:rPr>
        <w:t>
                                         2008 жылғы 24 қазандағы
</w:t>
      </w:r>
      <w:r>
        <w:br/>
      </w:r>
      <w:r>
        <w:rPr>
          <w:rFonts w:ascii="Times New Roman"/>
          <w:b w:val="false"/>
          <w:i w:val="false"/>
          <w:color w:val="000000"/>
          <w:sz w:val="28"/>
        </w:rPr>
        <w:t>
                                            N 76-ІV Заңына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республикалық бюджет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2007 жылғы 6 желтоқсандағы
</w:t>
      </w:r>
      <w:r>
        <w:br/>
      </w:r>
      <w:r>
        <w:rPr>
          <w:rFonts w:ascii="Times New Roman"/>
          <w:b w:val="false"/>
          <w:i w:val="false"/>
          <w:color w:val="000000"/>
          <w:sz w:val="28"/>
        </w:rPr>
        <w:t>
                                            N 8-ІV Заңына
</w:t>
      </w:r>
      <w:r>
        <w:br/>
      </w:r>
      <w:r>
        <w:rPr>
          <w:rFonts w:ascii="Times New Roman"/>
          <w:b w:val="false"/>
          <w:i w:val="false"/>
          <w:color w:val="000000"/>
          <w:sz w:val="28"/>
        </w:rPr>
        <w:t>
                                               3-ҚОСЫМША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2008 жылға арналған республикалық бюджеттің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бюджеттік инвестициялық жобаларды (бағдарламаларды)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іске асыруға және заңды тұлғалардың жарғылық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капиталын қалыптастыруға немесе ұлғайтуға бағытталған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бюджеттік бағдарламаларға бөлінген бюджеттік даму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бағдарламаларының тізбесі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933"/>
        <w:gridCol w:w="1233"/>
        <w:gridCol w:w="10253"/>
      </w:tblGrid>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10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r>
      <w:tr>
        <w:trPr>
          <w:trHeight w:val="450" w:hRule="atLeast"/>
        </w:trPr>
        <w:tc>
          <w:tcPr>
            <w:tcW w:w="6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Инвестициялық жобалар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сипаттағы мемлекеттiк қызметтер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Парламентiнiң Шаруашылық басқармасы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 жобалары мониторингінің автоматтандырылған жүйесін құру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204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Сыртқы iстер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дипломатиялық өкілдіктерін орналастыру үшін шетелде жылжымайтын мүлік объектілерін сатып алу және салу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Қаржы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министрлігі органдарының ақпараттық жүйелерін құру және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Кедендік бақылау және кедендік инфрақұрылым объектілерін салу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қызметі органдары объектілерін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құру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Экономика және бюджеттік жоспарлау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жоспарлау саласында ақпараттық жүйені жаңғырту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406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бюджеттiң атқарылуын бақылау жөніндегі есеп комитетi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бюджеттiң атқарылуын бақылау жөніндегі есеп комитетінің ақпараттық деректер базасын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Ақпараттандыру және байланыс агенттігі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құру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606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Статистика агенттігi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статистика органдарының ақпараттық жүйесін құру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Қорғаныс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Төтенше жағдайлар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жағдайлардан қорғау объектілерін салу және
</w:t>
            </w:r>
            <w:r>
              <w:br/>
            </w:r>
            <w:r>
              <w:rPr>
                <w:rFonts w:ascii="Times New Roman"/>
                <w:b w:val="false"/>
                <w:i w:val="false"/>
                <w:color w:val="000000"/>
                <w:sz w:val="20"/>
              </w:rPr>
              <w:t>
реконструкциялау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Қорғаныс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Қарулы Күштердің ақпараттық жүйелерін құру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Қарулы Күштердің инфрақұрылымын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Республикалық ұланы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ұлан объектілерін салу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Қоғамдық тәртiп, қауiпсiздік, құқықтық, сот, қылмыстық-атқару қызметі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Ішкі iстер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жүйені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пен қауіпсіздік объектілерін салу, реконструкциялау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Мәліметтер берудің спутниктік желісі мен телефонияны жаңғырту және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3-мемлекеттік жоба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221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Әділет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Қылмыстық-атқару жүйесі объектілерін салу және реконструкциялау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410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Ұлттық қауіпсіздік комитеті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қауіпсіздік жүйесін дамыту бағдарламасы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501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Жоғарғы Соты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сот жүйесі органдарының бірыңғай автоматтандырылған ақпараттық-талдау жүйесін құру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жүйесі органдарының объектілерін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502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Бас прокуратурасы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арнаулы есепке алу комитетінің ақпараттық жүйесін құру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618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Экономикалық қылмысқа және сыбайлас жемқорлыққа қарсы күрес агенттігі (қаржы полициясы
</w:t>
            </w:r>
            <w:r>
              <w:rPr>
                <w:rFonts w:ascii="Times New Roman"/>
                <w:b w:val="false"/>
                <w:i w:val="false"/>
                <w:color w:val="000000"/>
                <w:sz w:val="20"/>
              </w:rPr>
              <w:t>
)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Бірыңғай автоматтандырылған ақпараттық-телекоммуникациялық жүйені құру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Ішкі істер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салу және реконструкциялау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Туризм және спорт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жөніндегі білім беру объектілерін салу және реконструкциялау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Ауыл шаруашылығы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шаруашылық саласындағы білім беру объектілерін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Білім және ғылым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Инновациялық жүйенің желілерін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объектілерді салу және реконструкциялау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және ғылым объектілерін салу және реконструкциялау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білім беру объектілерін салуға және реконструкциялауға берілетін нысаналы даму трансферттері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трансферттері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Денсаулық сақтау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салу және реконструкциялау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Ішкі істер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Денсаулық сақтау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денсаулық сақтау объектілерін салуға және реконструкциялауға берілетін нысаналы даму трансферттері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салу және реконструкциялау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сақтаудың ақпараттық жүйелерін құру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(селолық) жерлердегі денсаулық сақтауда ұтқыр және телемедицинаны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облысының облыстық бюджетіне және Алматы қаласының бюджетіне денсаулық сақтау объектілерінің сейсмотұрақтылығын күшейту үшін берілетін нысаналы даму трансферттері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және әлеуметтік қамсыздандыру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Еңбек және халықты әлеуметтiк қорғау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Қаржы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Республикасындағы тұрғын үй құрылысының мемлекеттік бағдарламасын іске асыруға кредит беру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Энергетика және минералдық ресурстар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облысының облыстық бюджетіне Мәртөк ауданында жеткізуші газ құбырын салуға берілетін нысаналы даму трансферттері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Бейнеу-Шымкент магистральды газ құбырының желілерін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Индустрия және сауда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тұрғын үй салуға және сатып алуға кредит беру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инженерлік-коммуникациялық инфрақұрылымды дамытуға және жайластыруға берілетін нысаналы даму трансферттері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сумен жабдықтау жүйесін дамытуға берілетін нысаналы даму трансферттері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мемлекеттік коммуналдық тұрғын үй қорының тұрғын үйін салуға берілетін нысаналы даму трансферттері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коммуналдық шаруашылықты дамытуға берілетін нысаналы даму трансферттері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қалалар мен елді мекендерді көркейтуге берілетін нысаналы даму трансферттері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туризм және ақпараттық кеңiстiк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Туризм және спорт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объектілерін салу және реконструкциялау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спорт объектілерін дамытуға берілетін нысаналы даму трансферттері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"Бурабай" арнайы экономикалық аймағын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Мәдениет және ақпарат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мәдениет объектiлерiн дамытуға берiлетін нысаналы даму трансферттері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Қазақстан халқының басқа да тілдерiн дамыту жөніндегі ақпараттық жүйелер құру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Президентінің Іс басқармасы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Щучье-Бурабай курорттық аймағының инфрақұрылымын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жер қойнауын пайдалану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Энергетика және минералдық ресурстар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Қазақстандық Тоқамақ термоядролық материалтану реакторын құру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жүйені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жылу-энергетика жүйесін дамытуға берілетін нысаналы даму трансферттері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 Энерго" АҚ-на кредиттік ресурстар беру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облысында бірінші интеграцияланған газ-химия кешенін салуға "Қазақстанның Даму Банкі" АҚ-ның кредиттік ресурстар беру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салаларының энергетикалық тиімділігінің деңгейін арттыру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құру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Ауыл шаруашылығы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мекемелердің инфрақұрылымын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Ветеринарлық зертханалар объектілерін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 жекешелендiруден кейiнгі қолдау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сумен жабдықтау жүйесін дамытуға берілетін нысаналы даму трансферттері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өзенiнiң арнасын реттеу және Арал теңiзiнiң солтүстiк бөлiгiн сақтау (1-ші фаза)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 теңiзi өңірінің елдi мекендерiн сумен жабдықтау және оның санитариясы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салу және реконструкциялау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Гидротехникалық құрылыстарды реконструкциялау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су шаруашылығы құрылыстарын салу және реконструкциялауға берілетін нысаналы даму трансферттері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Нұра-Есіл өзендері бассейнінің қоршаған ортасын оңалту және басқару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044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және республиканың орманды аумақтарын ұлғайту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Қазақстанның ауыл шаруашылығы өнімдерінің бәсекеге қабілеттілігін арттыру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 жекешелендіруден кейінгі қолдау жөніндегі жобаға кредит беру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құру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234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Қоршаған ортаны қорғау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салу және реконструкциялау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оңалту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қорғаудың ақпараттық жүйесін құру және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614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Жер ресурстарын басқару агенттiгi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құру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Өнеркәсіп, сәулет, қала құрылысы және құрылыс қызметі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223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Индустрия және сауда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облысының облыстық бюджетіне "Оңтүстік" арнайы экономикалық аймағының инфрақұрылымды дамытуға берілетін нысаналы даму трансферттері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Көлiк және коммуникация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215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Көлiк және коммуникация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деңгейде автомобиль жолдарын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 көлігі инфрақұрылымын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Көліктік деректер базасының және тасымалдар қауіпсіздігі серпіні мониторингінің ақпараттық талдау жүйесін құру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Көліктік бақылау бекеттерінің желілерін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көліктік инфрақұрылымды дамытуға берілетін нысаналы даму трансферттері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жол көлігінің инфрақұрылымын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Парламентінің Шаруашылық басқармасы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Парламентінің Шаруашылық басқармасы объектілерін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Индустрия және сауда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жүйені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Мемлекеттік қызмет істері агенттігі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есебінен ұсталатын мемлекеттік органдар орталық аппараттарының жас мамандары үшін жатақхана салу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Президентінің Іс басқармасы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933"/>
        <w:gridCol w:w="1233"/>
        <w:gridCol w:w="10253"/>
      </w:tblGrid>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10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r>
      <w:tr>
        <w:trPr>
          <w:trHeight w:val="450" w:hRule="atLeast"/>
        </w:trPr>
        <w:tc>
          <w:tcPr>
            <w:tcW w:w="6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Инвестициялық бағдарламалар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сипаттағы мемлекеттік қызметтер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Бiлiм және ғылым министрлiгі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Іргелi және қолданбалы ғылыми зерттеулер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606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Статистика агенттігi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статистика саласындағы қолданбалы ғылыми зерттеулер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Мемлекеттiк қызмет iстері агенттiгі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 және мемлекеттiк қызмет саласындағы қолданбалы ғылыми зерттеулер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 компьютерлік сауаттылыққа оқытуға облыстық бюджеттерге, Астана және Астана қалаларының бюджеттеріне берілетін нысаналы даму трансферттері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Қорғаныс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Төтенше жағдайлар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саласындағы қолданбалы ғылыми зерттеулер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Қорғаныс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Қару-жарақ, әскери және өзге де техниканы, байланыс жүйелерiн жаңғырту, қалпына келтіру және сатып алу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беру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Iшкi істер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кәсiптік білімi бар мамандар даярлау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Төтенше жағдайлар министрлігi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кәсiптік білімi бар мамандар даярлау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Туризм және спорт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Қорғаныс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және жоғары оқу орнынан кейiнгi кәсiптік білiмi бар мамандар даярлау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Экономика және бюджеттiк жоспарлау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саласындағы басшы қызметкерлер мен менеджерлердің біліктiлігiн арттыру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221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Әдiлет министрлігi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Білім және ғылым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ұйымдары үшін оқулықтар мен оқу-әдiстемелiк кешендердi әзiрлеу және байқаудан өткiзу, бiлім беру саласында қызмет көрсететiн республикалық ұйымдар және шетелдегi қазақ диаспорасы үшін оқу әдебиетiн шығару және жеткізу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саласындағы қолданбалы ғылыми зерттеулер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және жоғары оқу орнынан кейiнгi кәсiптiк бiлімi бар мамандар даярлау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 бюджеттеріне электрондық үкімет шеңберінде адами капиталды дамытуға берілетін нысаналы даму трансферттері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Денсаулық сақтау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және жоғары оқу орнынан кейiнгi кәсiптiк білімi бар мамандар даярлау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618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Экономикалық қылмысқа және сыбайлас жемқорлыққа қарсы күрес агенттiгi (қаржы полициясы)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кәсiптік бiлiмi бар мамандар даярлау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Республикалық ұланы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кәсiптік бiлiмi бар мамандар даярлау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Президентiнiң Ic басқармасы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Дәрігерлердi шетелдерде қайта даярлау және мамандандыру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Денсаулық сақтау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қолданбалы ғылыми зерттеулер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көмек және әлеуметтiк қамсыздандыру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Еңбек және халықты әлеуметтік қорғау министрлiгі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Еңбектi қорғау саласындағы қолданбалы ғылыми зерттеулер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туризм және ақпараттық кеңiстік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Туризм және спорт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саласындағы қолданбалы ғылыми зерттеулер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Мәдениет және ақпарат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және ақпарат саласындағы қолданбалы ғылыми зерттеулер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кешенi және жер қойнауын пайдалану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Энергетика және минералдық ресурстар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қойнауын пайдалану және геологиясы саласындағы қолданбалы ғылыми зерттеулер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кешенi, мұнай-химия және минералдық ресурстар саласындағы технологиялық сипаттағы қолданбалы ғылыми зерттеулер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Ауыл шаруашылығы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Агроөнеркәсіп кешенi саласындағы қолданбалы ғылыми зерттеулер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234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Қоршаған ортаны қорғау министрлiгі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саласындағы ғылыми зерттеулер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614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Жер ресурстарын басқару агенттiгi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ресурстарын басқару саласындағы қолданбалы ғылыми зерттеулер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Өнеркәсiп, сәулет, қала құрылысы және құрылыс қызметi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Индустрия және сауда министрлiгі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саласындағы қолданбалы ғылыми зерттеулер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Технологиялық сипаттағы қолданбалы ғылыми зерттеулер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Көлiк және коммуникация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215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Көлiк және коммуникация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 саласындағы қолданбалы ғылыми зерттеулер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Ұлттық ғарыш агенттігі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Ғарыш қызмет саласындағы қолданбалы ғылыми зерттеулер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Индустрия және сауда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Стандарттау, сертификаттау, метрология және сапа жүйесi саласындағы қолданбалы ғылыми зерттеулер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Ақпараттандыру және байланыс агенттігі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933"/>
        <w:gridCol w:w="1233"/>
        <w:gridCol w:w="10253"/>
      </w:tblGrid>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10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r>
      <w:tr>
        <w:trPr>
          <w:trHeight w:val="450" w:hRule="atLeast"/>
        </w:trPr>
        <w:tc>
          <w:tcPr>
            <w:tcW w:w="6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Заңды тұлғалардың жарғылық капиталын қалыптастыруға
</w:t>
            </w:r>
            <w:r>
              <w:rPr>
                <w:rFonts w:ascii="Times New Roman"/>
                <w:b w:val="false"/>
                <w:i w:val="false"/>
                <w:color w:val="000000"/>
                <w:sz w:val="20"/>
              </w:rPr>
              <w:t>
</w:t>
            </w:r>
            <w:r>
              <w:rPr>
                <w:rFonts w:ascii="Times New Roman"/>
                <w:b/>
                <w:i w:val="false"/>
                <w:color w:val="000000"/>
                <w:sz w:val="20"/>
              </w:rPr>
              <w:t>
 және ұлғайтуға арналған инвестициялар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сипаттағы мемлекеттiк қызметтер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Қаржы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ұйымдарының акцияларын сатып алу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Экономика және бюджеттік жоспарлау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"Қазақстандық мемлекеттік-жеке меншік әріптестік орталығы" АҚ-ның жарғылық капиталын қалыптастыру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600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Алматы қаласының өңірлік қаржы орталығының қызметін реттеу агенттігі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қаласының өңірлік қаржы орталығы" АҚ-ның жарғылық капиталын ұлғайту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беру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Білім және ғылым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 және ғылымды институционалдық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университет құрылысына қатысу үшін Астана қаласының бюджетіне дамуға арналған трансферттер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Денсаулық сақтау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062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медициналық холдинг" АҚ-ның жарғылық капиталын қалыптастыру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көмек және әлеуметтік қамсыздандыру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Еңбек және халықты әлеуметтік қорғау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аннуитеттік компания" АҚ-ның жарғылық капиталын ұлғайту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Қаржы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құрылысының мемлекеттік бағдарламасының іске асырылуын институционалдық қамтамасыз ету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туризм және ақпараттық кеңiстiк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Мәдениет және ақпарат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құралдарын институционалдық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кешенi және жер қойнауын пайдалану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Энергетика және минералдық ресурстар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қаласында "Ядролық технологиялар паркі" технопаркін құру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заңды тұлғаларының Түркменстанның шаруашылық субъектілері алдындағы борыштарын төлеу жөніндегі іс-шараларды жүргізу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Ауыл шаруашылығы министрлiгі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"ҚазАгро" Ұлттық холдингі" АҚ-ның жарғылық капиталын ұлғайту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"ҚазАгроИнновация" АҚ-ның жарғылық капиталын қалыптастыру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Көлік және коммуникация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Ұлттық ғарыш агенттігі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Ғарыш Сапары" ұлттық компаниясы" АҚ-ның жарғылық капиталын ұлғайту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Премьер-Министрінің Кеңсесі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 мен Ұлттық Банкінің жанындағы Ұлттық талдамалық орталық" АҚ-ның жарғылық капиталын қалыптастыру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Қорғаныс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Қарулы Күштерін институционалдық дамыту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Қаржы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"Даярлау, қайта даярлау және қаржы жүйесі органдары мамандарының біліктілігін арттыру орталығы" АҚ-ның жарғылық капиталын қалыптастыру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"Стрестік активтер қоры" АҚ-ның жарғылық капиталын қалыптастыру мен ұлғайту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Экономика және бюджеттік жоспарлау министрлігі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"Самұрық" мемлекеттік активтерді басқару жөніндегі қазақстандық холдингі" АҚ-ның жарғылық капиталын ұлғайту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"Самұрық-Қазына" Ұлттық әл-ауқат қоры" АҚ-ның жарғылық капиталын ұлғайту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Білім және ғылым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081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"Парасат" Ұлттық ғылыми-технологиялық холдингі" АҚ-ның жарғылық капиталын қалыптастыру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Индустрия және сауда министрлiгi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"Қорғас" шекара маңы ынтымақтастығы халықаралық орталығын құру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"Қазына" орнықты даму қоры" АҚ-ның жарғылық капиталын ұлғайту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Әлеуметтік-кәсіпкерлік корпорация құру жөніндегі іс-шаралар өткізу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Ұлттық ғарыш агенттігі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"Ғарыштық байланыс және радиоэлектрондық құралдардың электромагниттік үйлесімділігі республикалық орталығы" АҚ-ның жарғылық капиталын ұлғайту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602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Бәсекелестікті қорғау агенттігі (Монополияға қарсы агенттік)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Бәсекелестік саясатты дамыту және қорғау орталығын құру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Ақпараттандыру және байланыс агенттігі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"Зерде" Ұлттық инфокоммуникациялық холдингі" АҚ-ның жарғылық капиталын қалыптастыру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 Президентінің Іс басқармасы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0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Президентінің телерадиокешені" ҰАҚ-ның жарғылық капиталын ұлғайту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