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c0b4c" w14:textId="93c0b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Санкт-Петербург қаласында (Ресей Федерациясы) 2002 жылғы 7 маусымда қол қойылған Шанхай ынтымақтастық ұйымының хартиясына өзгерістер енгізу туралы хаттаманы ратификациялау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2008 жылғы 15 желтоқсандағы N 103-IV Заңы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Санкт-Петербург қаласында (Ресей Федерациясы) 2002 жылғы 7 маусымда қол қойылған Шанхай ынтымақтастық ұйымының 
</w:t>
      </w:r>
      <w:r>
        <w:rPr>
          <w:rFonts w:ascii="Times New Roman"/>
          <w:b w:val="false"/>
          <w:i w:val="false"/>
          <w:color w:val="000000"/>
          <w:sz w:val="28"/>
        </w:rPr>
        <w:t xml:space="preserve"> хартиясына </w:t>
      </w:r>
      <w:r>
        <w:rPr>
          <w:rFonts w:ascii="Times New Roman"/>
          <w:b w:val="false"/>
          <w:i w:val="false"/>
          <w:color w:val="000000"/>
          <w:sz w:val="28"/>
        </w:rPr>
        <w:t>
 өзгерістер енгізу туралы Ташкентте 2003 жылғы 5 қыркүйекте қол қойылған хаттама ратификациялансын.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                                 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Санкт-Петербург қаласында (Ресей Федерациясы)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2002 жылғы 7 маусымда қол қойылған Шанхай ынтымақтастық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Ұйымының хартиясына өзгерістер енгізу туралы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ХАТТАМА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Шанхай ынтымақтастық ұйымына мүше мемлекеттер 2002 жылғы 7 маусымдағы Шанхай ынтымақтастық ұйымының 
</w:t>
      </w:r>
      <w:r>
        <w:rPr>
          <w:rFonts w:ascii="Times New Roman"/>
          <w:b w:val="false"/>
          <w:i w:val="false"/>
          <w:color w:val="000000"/>
          <w:sz w:val="28"/>
        </w:rPr>
        <w:t>
хартиясына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(бұдан әрі - Хартия) өзгерістер енгізу туралы Шанхай ынтымақтастық
</w:t>
      </w:r>
      <w:r>
        <w:rPr>
          <w:rFonts w:ascii="Times New Roman"/>
          <w:b w:val="false"/>
          <w:i w:val="false"/>
          <w:color w:val="000000"/>
          <w:sz w:val="28"/>
        </w:rPr>
        <w:t>
 ұйымына мүше мемлекеттер басшыларының 2003 жылғы 29 мамырдағы шешіміне сәйкес, төмендегілер туралы осы Хаттаманы жасады: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1-бап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Хартияның 
</w:t>
      </w:r>
      <w:r>
        <w:rPr>
          <w:rFonts w:ascii="Times New Roman"/>
          <w:b w:val="false"/>
          <w:i w:val="false"/>
          <w:color w:val="000000"/>
          <w:sz w:val="28"/>
        </w:rPr>
        <w:t xml:space="preserve"> 10-бабының </w:t>
      </w:r>
      <w:r>
        <w:rPr>
          <w:rFonts w:ascii="Times New Roman"/>
          <w:b w:val="false"/>
          <w:i w:val="false"/>
          <w:color w:val="000000"/>
          <w:sz w:val="28"/>
        </w:rPr>
        <w:t>
 бірінші абзацындағы "Бішкекте (Қырғыз Республикасы)" деген сөз тіркесі "Ташкентте (Өзбекстан Республикасы)" деген сөз тіркесіне өзгертіледі.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2-бап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Хаттама оған қол қойған мемлекеттердің ратификациялауына жатады және төртінші ратификациялық грамотаны депозитарийге сақтауға тапсырған күннен бастап отызыншы күні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3-бап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Хаттама Хартияның ажырамас бөлігі болып табылады.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Ташкентте 2003 жылғы 5 қыркүйекте орыс және қытай тілдерінде бір түпнұсқа данада жасалды және де екі мәтіннің күші бірдей.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 ҮШІН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ҚЫТАЙ ХАЛЫҚ РЕСПУБЛИКАСЫ ҮШІН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ҚЫРҒЫЗ РЕСПУБЛИКАСЫ ҮШІН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РЕСЕЙ ФЕДЕРАЦИЯСЫ ҮШІН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ТӘЖІКСТАН РЕСПУБЛИКАСЫ ҮШІН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ӨЗБЕКСТАН РЕСПУБЛИКАСЫ ҮШІН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2003 жылғы 5 қыркүйекте Ташкент қаласында жасалған 2002 жылғы 7 маусымда Санкт Петербург қаласында ШЫҰ Хартиясына өзгерістер енгізу туралы Хаттаманың бұл көшірмесінің дәлдігін куәландырамын.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Сыртқы істер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Жалпыазиялық ынтымақтастық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департаментінің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Басқарма бастығы                             Қ. Тумыш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РҚАО-ның ескертуі: Бұдан әрі Хаттаманың мәтіні қытай тілінде  берілген.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