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7358" w14:textId="d707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2008 жылғы 29 желтоқсандағы N 114-IV Заңы. Күші жойылды - Қазақстан Республикасының 2023 жылғы 20 сәуірдегі № 224-VII ҚРЗ Кодексімен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Осы Заңның күші жойылды – ҚР 20.04.2023 </w:t>
      </w:r>
      <w:r>
        <w:rPr>
          <w:rFonts w:ascii="Times New Roman"/>
          <w:b w:val="false"/>
          <w:i w:val="false"/>
          <w:color w:val="ff0000"/>
          <w:sz w:val="28"/>
        </w:rPr>
        <w:t>№ 224-VII</w:t>
      </w:r>
      <w:r>
        <w:rPr>
          <w:rFonts w:ascii="Times New Roman"/>
          <w:b w:val="false"/>
          <w:i w:val="false"/>
          <w:color w:val="ff0000"/>
          <w:sz w:val="28"/>
        </w:rPr>
        <w:t xml:space="preserve"> Кодексімен (01.07.2023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ЗҚАИ-ның ескертпесі!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22-баптан</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3" w:id="0"/>
    <w:p>
      <w:pPr>
        <w:spacing w:after="0"/>
        <w:ind w:left="0"/>
        <w:jc w:val="both"/>
      </w:pPr>
      <w:r>
        <w:rPr>
          <w:rFonts w:ascii="Times New Roman"/>
          <w:b w:val="false"/>
          <w:i w:val="false"/>
          <w:color w:val="000000"/>
          <w:sz w:val="28"/>
        </w:rPr>
        <w:t xml:space="preserve">
      Осы Заң өмірлік қиын жағдайда жүрген адамдарға (отбасыларға) арнаулы әлеуметтік қызметтер көрсету саласында туындайтын қоғамдық қатынастарды реттейді. </w:t>
      </w:r>
    </w:p>
    <w:bookmarkEnd w:id="0"/>
    <w:bookmarkStart w:name="z4"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bookmarkStart w:name="z6" w:id="2"/>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End w:id="2"/>
    <w:bookmarkStart w:name="z1" w:id="3"/>
    <w:p>
      <w:pPr>
        <w:spacing w:after="0"/>
        <w:ind w:left="0"/>
        <w:jc w:val="both"/>
      </w:pPr>
      <w:r>
        <w:rPr>
          <w:rFonts w:ascii="Times New Roman"/>
          <w:b w:val="false"/>
          <w:i w:val="false"/>
          <w:color w:val="000000"/>
          <w:sz w:val="28"/>
        </w:rPr>
        <w:t xml:space="preserve">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 </w:t>
      </w:r>
    </w:p>
    <w:bookmarkEnd w:id="3"/>
    <w:bookmarkStart w:name="z2" w:id="4"/>
    <w:p>
      <w:pPr>
        <w:spacing w:after="0"/>
        <w:ind w:left="0"/>
        <w:jc w:val="both"/>
      </w:pPr>
      <w:r>
        <w:rPr>
          <w:rFonts w:ascii="Times New Roman"/>
          <w:b w:val="false"/>
          <w:i w:val="false"/>
          <w:color w:val="000000"/>
          <w:sz w:val="28"/>
        </w:rPr>
        <w:t xml:space="preserve">
      2) арнаулы әлеуметтік қызметтер көрсететін субъектілер - арнаулы әлеуметтік қызметтер көрсету жөніндегі мемлекеттік және мемлекеттік емес секторларда жұмыс істейтін жеке және (немесе) заңды тұлғалар; </w:t>
      </w:r>
    </w:p>
    <w:bookmarkEnd w:id="4"/>
    <w:bookmarkStart w:name="z53" w:id="5"/>
    <w:p>
      <w:pPr>
        <w:spacing w:after="0"/>
        <w:ind w:left="0"/>
        <w:jc w:val="both"/>
      </w:pPr>
      <w:r>
        <w:rPr>
          <w:rFonts w:ascii="Times New Roman"/>
          <w:b w:val="false"/>
          <w:i w:val="false"/>
          <w:color w:val="000000"/>
          <w:sz w:val="28"/>
        </w:rPr>
        <w:t xml:space="preserve">
      3) арнаулы әлеуметтік қызметтер көрсету стандарттары - арнаулы әлеуметтік қызметтер көрсету сапасын, көлемін және шарттарын белгілейтін нормативтік құқықтық актілер; </w:t>
      </w:r>
    </w:p>
    <w:bookmarkEnd w:id="5"/>
    <w:bookmarkStart w:name="z54" w:id="6"/>
    <w:p>
      <w:pPr>
        <w:spacing w:after="0"/>
        <w:ind w:left="0"/>
        <w:jc w:val="both"/>
      </w:pPr>
      <w:r>
        <w:rPr>
          <w:rFonts w:ascii="Times New Roman"/>
          <w:b w:val="false"/>
          <w:i w:val="false"/>
          <w:color w:val="000000"/>
          <w:sz w:val="28"/>
        </w:rPr>
        <w:t xml:space="preserve">
      4) әлеуметтік бейімсіздік - жеке адамның әлеуметтік ортамен өзара байланысының бұзылуы; </w:t>
      </w:r>
    </w:p>
    <w:bookmarkEnd w:id="6"/>
    <w:bookmarkStart w:name="z55" w:id="7"/>
    <w:p>
      <w:pPr>
        <w:spacing w:after="0"/>
        <w:ind w:left="0"/>
        <w:jc w:val="both"/>
      </w:pPr>
      <w:r>
        <w:rPr>
          <w:rFonts w:ascii="Times New Roman"/>
          <w:b w:val="false"/>
          <w:i w:val="false"/>
          <w:color w:val="000000"/>
          <w:sz w:val="28"/>
        </w:rPr>
        <w:t xml:space="preserve">
      5) әлеуметтік депривация - адамның (отбасының) негізгі өмірлік қажеттіліктерін өз бетінше қанағаттандыру мүмкіндігін шектеу және (немесе) одан айрылу; </w:t>
      </w:r>
    </w:p>
    <w:bookmarkEnd w:id="7"/>
    <w:bookmarkStart w:name="z56" w:id="8"/>
    <w:p>
      <w:pPr>
        <w:spacing w:after="0"/>
        <w:ind w:left="0"/>
        <w:jc w:val="both"/>
      </w:pPr>
      <w:r>
        <w:rPr>
          <w:rFonts w:ascii="Times New Roman"/>
          <w:b w:val="false"/>
          <w:i w:val="false"/>
          <w:color w:val="000000"/>
          <w:sz w:val="28"/>
        </w:rPr>
        <w:t xml:space="preserve">
      6) әлеуметтік қызметкер - арнаулы әлеуметтік қызметтер көрсететін және (немесе) арнаулы әлеуметтік қызметтерге қажеттілікті бағалау мен айқындауды жүзеге асыратын, белгіленген талаптарға сәйкес келетін қажетті біліктілігі бар қызметкер; </w:t>
      </w:r>
    </w:p>
    <w:bookmarkEnd w:id="8"/>
    <w:bookmarkStart w:name="z57" w:id="9"/>
    <w:p>
      <w:pPr>
        <w:spacing w:after="0"/>
        <w:ind w:left="0"/>
        <w:jc w:val="both"/>
      </w:pPr>
      <w:r>
        <w:rPr>
          <w:rFonts w:ascii="Times New Roman"/>
          <w:b w:val="false"/>
          <w:i w:val="false"/>
          <w:color w:val="000000"/>
          <w:sz w:val="28"/>
        </w:rPr>
        <w:t xml:space="preserve">
      7) әлеуметтік орта - адамның (отбасының) өмір сүруінің, қалыптасуы мен қызмет атқаруының материалдық, экономикалық, әлеуметтік, саяси және рухани жағдайларының жиынтығы; </w:t>
      </w:r>
    </w:p>
    <w:bookmarkEnd w:id="9"/>
    <w:bookmarkStart w:name="z58" w:id="10"/>
    <w:p>
      <w:pPr>
        <w:spacing w:after="0"/>
        <w:ind w:left="0"/>
        <w:jc w:val="both"/>
      </w:pPr>
      <w:r>
        <w:rPr>
          <w:rFonts w:ascii="Times New Roman"/>
          <w:b w:val="false"/>
          <w:i w:val="false"/>
          <w:color w:val="000000"/>
          <w:sz w:val="28"/>
        </w:rPr>
        <w:t xml:space="preserve">
      8) өмірлік қиын жағдай - адамның тыныс-тіршілігін объективті түрде бұзатын, ол оны өз бетінше еңсере алмайтын, осы Заңда көзделген негіздер бойынша танылған ахуал. </w:t>
      </w:r>
    </w:p>
    <w:bookmarkEnd w:id="10"/>
    <w:p>
      <w:pPr>
        <w:spacing w:after="0"/>
        <w:ind w:left="0"/>
        <w:jc w:val="both"/>
      </w:pPr>
      <w:r>
        <w:rPr>
          <w:rFonts w:ascii="Times New Roman"/>
          <w:b/>
          <w:i w:val="false"/>
          <w:color w:val="000000"/>
          <w:sz w:val="28"/>
        </w:rPr>
        <w:t xml:space="preserve">2-бап. Қазақстан Республикасының арнаулы әлеуметтік қызметтер туралы заңнамасы </w:t>
      </w:r>
    </w:p>
    <w:bookmarkStart w:name="z8" w:id="11"/>
    <w:p>
      <w:pPr>
        <w:spacing w:after="0"/>
        <w:ind w:left="0"/>
        <w:jc w:val="both"/>
      </w:pPr>
      <w:r>
        <w:rPr>
          <w:rFonts w:ascii="Times New Roman"/>
          <w:b w:val="false"/>
          <w:i w:val="false"/>
          <w:color w:val="000000"/>
          <w:sz w:val="28"/>
        </w:rPr>
        <w:t xml:space="preserve">
      1. Қазақстан Республикасының арнаулы әлеуметтік қызметтер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End w:id="11"/>
    <w:bookmarkStart w:name="z59" w:id="12"/>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bookmarkEnd w:id="12"/>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xml:space="preserve">
      Осы Заңның күші Қазақстан Республикасының азаматтарына, қандастарға, сондай-ақ Қазақстан Республикасының аумағында тұрақты тұратын шетелдіктер мен азаматтығы жоқ адамдарға, Қазақстан Республикасының аумағында адам саудасының құрбаны ретінде анықталған және сәйкестендірілген шетелдіктерге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27.06.2022 </w:t>
      </w:r>
      <w:r>
        <w:rPr>
          <w:rFonts w:ascii="Times New Roman"/>
          <w:b w:val="false"/>
          <w:i w:val="false"/>
          <w:color w:val="ff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Арнаулы әлеуметтік қызметтер көрсету саласындағы мемлекеттік саясаттың негізгі принциптері мен міндеттері </w:t>
      </w:r>
    </w:p>
    <w:bookmarkStart w:name="z12" w:id="13"/>
    <w:p>
      <w:pPr>
        <w:spacing w:after="0"/>
        <w:ind w:left="0"/>
        <w:jc w:val="both"/>
      </w:pPr>
      <w:r>
        <w:rPr>
          <w:rFonts w:ascii="Times New Roman"/>
          <w:b w:val="false"/>
          <w:i w:val="false"/>
          <w:color w:val="000000"/>
          <w:sz w:val="28"/>
        </w:rPr>
        <w:t xml:space="preserve">
      1. Арнаулы әлеуметтік қызметтер көрсету саласындағы мемлекеттік саясат: </w:t>
      </w:r>
    </w:p>
    <w:bookmarkEnd w:id="13"/>
    <w:bookmarkStart w:name="z60" w:id="14"/>
    <w:p>
      <w:pPr>
        <w:spacing w:after="0"/>
        <w:ind w:left="0"/>
        <w:jc w:val="both"/>
      </w:pPr>
      <w:r>
        <w:rPr>
          <w:rFonts w:ascii="Times New Roman"/>
          <w:b w:val="false"/>
          <w:i w:val="false"/>
          <w:color w:val="000000"/>
          <w:sz w:val="28"/>
        </w:rPr>
        <w:t xml:space="preserve">
      1) адамның құқықтарын сақтау; </w:t>
      </w:r>
    </w:p>
    <w:bookmarkEnd w:id="14"/>
    <w:bookmarkStart w:name="z61" w:id="15"/>
    <w:p>
      <w:pPr>
        <w:spacing w:after="0"/>
        <w:ind w:left="0"/>
        <w:jc w:val="both"/>
      </w:pPr>
      <w:r>
        <w:rPr>
          <w:rFonts w:ascii="Times New Roman"/>
          <w:b w:val="false"/>
          <w:i w:val="false"/>
          <w:color w:val="000000"/>
          <w:sz w:val="28"/>
        </w:rPr>
        <w:t xml:space="preserve">
      2) арнаулы әлеуметтік қызметтер көрсетудің ізгілік, еріктілік, құпиялылық, атаулылық және қолжетімділік; </w:t>
      </w:r>
    </w:p>
    <w:bookmarkEnd w:id="15"/>
    <w:bookmarkStart w:name="z62" w:id="16"/>
    <w:p>
      <w:pPr>
        <w:spacing w:after="0"/>
        <w:ind w:left="0"/>
        <w:jc w:val="both"/>
      </w:pPr>
      <w:r>
        <w:rPr>
          <w:rFonts w:ascii="Times New Roman"/>
          <w:b w:val="false"/>
          <w:i w:val="false"/>
          <w:color w:val="000000"/>
          <w:sz w:val="28"/>
        </w:rPr>
        <w:t xml:space="preserve">
      3) өмірлік қиын жағдайда жүрген адамдардың (отбасыларының), арнаулы әлеуметтік қызметтерді алуға тең мүмкіндіктерін қамтамасыз ету; </w:t>
      </w:r>
    </w:p>
    <w:bookmarkEnd w:id="16"/>
    <w:bookmarkStart w:name="z63" w:id="17"/>
    <w:p>
      <w:pPr>
        <w:spacing w:after="0"/>
        <w:ind w:left="0"/>
        <w:jc w:val="both"/>
      </w:pPr>
      <w:r>
        <w:rPr>
          <w:rFonts w:ascii="Times New Roman"/>
          <w:b w:val="false"/>
          <w:i w:val="false"/>
          <w:color w:val="000000"/>
          <w:sz w:val="28"/>
        </w:rPr>
        <w:t xml:space="preserve">
      4) мемлекеттік органдардың арнаулы әлеуметтік қызметтер көрсететін субъектілермен өзара іс-қимылы; </w:t>
      </w:r>
    </w:p>
    <w:bookmarkEnd w:id="17"/>
    <w:bookmarkStart w:name="z64" w:id="18"/>
    <w:p>
      <w:pPr>
        <w:spacing w:after="0"/>
        <w:ind w:left="0"/>
        <w:jc w:val="both"/>
      </w:pPr>
      <w:r>
        <w:rPr>
          <w:rFonts w:ascii="Times New Roman"/>
          <w:b w:val="false"/>
          <w:i w:val="false"/>
          <w:color w:val="000000"/>
          <w:sz w:val="28"/>
        </w:rPr>
        <w:t xml:space="preserve">
      5) кешенділік; </w:t>
      </w:r>
    </w:p>
    <w:bookmarkEnd w:id="18"/>
    <w:bookmarkStart w:name="z65" w:id="19"/>
    <w:p>
      <w:pPr>
        <w:spacing w:after="0"/>
        <w:ind w:left="0"/>
        <w:jc w:val="both"/>
      </w:pPr>
      <w:r>
        <w:rPr>
          <w:rFonts w:ascii="Times New Roman"/>
          <w:b w:val="false"/>
          <w:i w:val="false"/>
          <w:color w:val="000000"/>
          <w:sz w:val="28"/>
        </w:rPr>
        <w:t>
      6) әлеуметтік ықпалдасу және халықтың өмір сүру сапасын жақсарту;</w:t>
      </w:r>
    </w:p>
    <w:bookmarkEnd w:id="19"/>
    <w:p>
      <w:pPr>
        <w:spacing w:after="0"/>
        <w:ind w:left="0"/>
        <w:jc w:val="both"/>
      </w:pPr>
      <w:r>
        <w:rPr>
          <w:rFonts w:ascii="Times New Roman"/>
          <w:b w:val="false"/>
          <w:i w:val="false"/>
          <w:color w:val="000000"/>
          <w:sz w:val="28"/>
        </w:rPr>
        <w:t>
      7) кемсітпеушілік қағидаттарына негізделеді.</w:t>
      </w:r>
    </w:p>
    <w:bookmarkStart w:name="z66" w:id="20"/>
    <w:p>
      <w:pPr>
        <w:spacing w:after="0"/>
        <w:ind w:left="0"/>
        <w:jc w:val="both"/>
      </w:pPr>
      <w:r>
        <w:rPr>
          <w:rFonts w:ascii="Times New Roman"/>
          <w:b w:val="false"/>
          <w:i w:val="false"/>
          <w:color w:val="000000"/>
          <w:sz w:val="28"/>
        </w:rPr>
        <w:t xml:space="preserve">
      2. Арнаулы әлеуметтік қызметтер көрсету саласындағы мемлекеттік саясаттың негізгі міндеттері: </w:t>
      </w:r>
    </w:p>
    <w:bookmarkEnd w:id="20"/>
    <w:bookmarkStart w:name="z67" w:id="21"/>
    <w:p>
      <w:pPr>
        <w:spacing w:after="0"/>
        <w:ind w:left="0"/>
        <w:jc w:val="both"/>
      </w:pPr>
      <w:r>
        <w:rPr>
          <w:rFonts w:ascii="Times New Roman"/>
          <w:b w:val="false"/>
          <w:i w:val="false"/>
          <w:color w:val="000000"/>
          <w:sz w:val="28"/>
        </w:rPr>
        <w:t xml:space="preserve">
      1) өмірлік қиын жағдай туындаған кезде оны еңсеру үшін жағдай жасау; </w:t>
      </w:r>
    </w:p>
    <w:bookmarkEnd w:id="21"/>
    <w:bookmarkStart w:name="z68" w:id="22"/>
    <w:p>
      <w:pPr>
        <w:spacing w:after="0"/>
        <w:ind w:left="0"/>
        <w:jc w:val="both"/>
      </w:pPr>
      <w:r>
        <w:rPr>
          <w:rFonts w:ascii="Times New Roman"/>
          <w:b w:val="false"/>
          <w:i w:val="false"/>
          <w:color w:val="000000"/>
          <w:sz w:val="28"/>
        </w:rPr>
        <w:t xml:space="preserve">
      2) арнаулы әлеуметтік қызметтердің кепілдік берілген көлемімен қамтамасыз ету; </w:t>
      </w:r>
    </w:p>
    <w:bookmarkEnd w:id="22"/>
    <w:bookmarkStart w:name="z69" w:id="23"/>
    <w:p>
      <w:pPr>
        <w:spacing w:after="0"/>
        <w:ind w:left="0"/>
        <w:jc w:val="both"/>
      </w:pPr>
      <w:r>
        <w:rPr>
          <w:rFonts w:ascii="Times New Roman"/>
          <w:b w:val="false"/>
          <w:i w:val="false"/>
          <w:color w:val="000000"/>
          <w:sz w:val="28"/>
        </w:rPr>
        <w:t xml:space="preserve">
      3) арнаулы әлеуметтік қызметтер көрсету стандарттарын сақтауды қамтамасыз ету; </w:t>
      </w:r>
    </w:p>
    <w:bookmarkEnd w:id="23"/>
    <w:bookmarkStart w:name="z70" w:id="24"/>
    <w:p>
      <w:pPr>
        <w:spacing w:after="0"/>
        <w:ind w:left="0"/>
        <w:jc w:val="both"/>
      </w:pPr>
      <w:r>
        <w:rPr>
          <w:rFonts w:ascii="Times New Roman"/>
          <w:b w:val="false"/>
          <w:i w:val="false"/>
          <w:color w:val="000000"/>
          <w:sz w:val="28"/>
        </w:rPr>
        <w:t xml:space="preserve">
      4) көрсетілетін арнаулы әлеуметтік қызметтердің мониторингі және оның сапасын бағалау жүйесін дамыту; </w:t>
      </w:r>
    </w:p>
    <w:bookmarkEnd w:id="24"/>
    <w:bookmarkStart w:name="z71" w:id="25"/>
    <w:p>
      <w:pPr>
        <w:spacing w:after="0"/>
        <w:ind w:left="0"/>
        <w:jc w:val="both"/>
      </w:pPr>
      <w:r>
        <w:rPr>
          <w:rFonts w:ascii="Times New Roman"/>
          <w:b w:val="false"/>
          <w:i w:val="false"/>
          <w:color w:val="000000"/>
          <w:sz w:val="28"/>
        </w:rPr>
        <w:t xml:space="preserve">
      5) арнаулы әлеуметтік қызметтер көрсету жүйесінің дамуын қамтамасыз ету; </w:t>
      </w:r>
    </w:p>
    <w:bookmarkEnd w:id="25"/>
    <w:bookmarkStart w:name="z72" w:id="26"/>
    <w:p>
      <w:pPr>
        <w:spacing w:after="0"/>
        <w:ind w:left="0"/>
        <w:jc w:val="both"/>
      </w:pPr>
      <w:r>
        <w:rPr>
          <w:rFonts w:ascii="Times New Roman"/>
          <w:b w:val="false"/>
          <w:i w:val="false"/>
          <w:color w:val="000000"/>
          <w:sz w:val="28"/>
        </w:rPr>
        <w:t xml:space="preserve">
      6) арнаулы әлеуметтік қызметтер көрсету саласындағы мемлекеттік бақылауды жүзеге асыру; </w:t>
      </w:r>
    </w:p>
    <w:bookmarkEnd w:id="26"/>
    <w:bookmarkStart w:name="z73" w:id="27"/>
    <w:p>
      <w:pPr>
        <w:spacing w:after="0"/>
        <w:ind w:left="0"/>
        <w:jc w:val="both"/>
      </w:pPr>
      <w:r>
        <w:rPr>
          <w:rFonts w:ascii="Times New Roman"/>
          <w:b w:val="false"/>
          <w:i w:val="false"/>
          <w:color w:val="000000"/>
          <w:sz w:val="28"/>
        </w:rPr>
        <w:t>
      7) арнаулы әлеуметтік қызметтер көрсету саласындағы халықаралық ынтымақтастықты дамыту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28"/>
    <w:p>
      <w:pPr>
        <w:spacing w:after="0"/>
        <w:ind w:left="0"/>
        <w:jc w:val="left"/>
      </w:pPr>
      <w:r>
        <w:rPr>
          <w:rFonts w:ascii="Times New Roman"/>
          <w:b/>
          <w:i w:val="false"/>
          <w:color w:val="000000"/>
        </w:rPr>
        <w:t xml:space="preserve"> 2-тарау. АРНАУЛЫ ӘЛЕУМЕТТІК ҚЫЗМЕТТЕР КӨРСЕТУДІҢ ТҮРЛЕРІ ЖӘНЕ НЕГІЗДЕРІ</w:t>
      </w:r>
    </w:p>
    <w:bookmarkEnd w:id="28"/>
    <w:p>
      <w:pPr>
        <w:spacing w:after="0"/>
        <w:ind w:left="0"/>
        <w:jc w:val="both"/>
      </w:pPr>
      <w:r>
        <w:rPr>
          <w:rFonts w:ascii="Times New Roman"/>
          <w:b/>
          <w:i w:val="false"/>
          <w:color w:val="000000"/>
          <w:sz w:val="28"/>
        </w:rPr>
        <w:t xml:space="preserve">5-бап. Арнаулы әлеуметтік қызметтердің түрлері </w:t>
      </w:r>
    </w:p>
    <w:bookmarkStart w:name="z15" w:id="29"/>
    <w:p>
      <w:pPr>
        <w:spacing w:after="0"/>
        <w:ind w:left="0"/>
        <w:jc w:val="both"/>
      </w:pPr>
      <w:r>
        <w:rPr>
          <w:rFonts w:ascii="Times New Roman"/>
          <w:b w:val="false"/>
          <w:i w:val="false"/>
          <w:color w:val="000000"/>
          <w:sz w:val="28"/>
        </w:rPr>
        <w:t xml:space="preserve">
      1. Арнаулы әлеуметтік қызметтер арнаулы әлеуметтік қызметтердің кепілдік берілген көлемін және ақылы арнаулы әлеуметтік қызметтерді қамтиды. </w:t>
      </w:r>
    </w:p>
    <w:bookmarkEnd w:id="29"/>
    <w:bookmarkStart w:name="z74" w:id="30"/>
    <w:p>
      <w:pPr>
        <w:spacing w:after="0"/>
        <w:ind w:left="0"/>
        <w:jc w:val="both"/>
      </w:pPr>
      <w:r>
        <w:rPr>
          <w:rFonts w:ascii="Times New Roman"/>
          <w:b w:val="false"/>
          <w:i w:val="false"/>
          <w:color w:val="000000"/>
          <w:sz w:val="28"/>
        </w:rPr>
        <w:t>
      2. Арнаулы әлеуметтік қызметтердің кепілдік берілген көлемі бюджет қаражаты есебінен көрсетілетін арнаулы әлеуметтік қызметтердің бірыңғай тізбесі болып табылады.</w:t>
      </w:r>
    </w:p>
    <w:bookmarkEnd w:id="30"/>
    <w:bookmarkStart w:name="z116" w:id="31"/>
    <w:p>
      <w:pPr>
        <w:spacing w:after="0"/>
        <w:ind w:left="0"/>
        <w:jc w:val="both"/>
      </w:pPr>
      <w:r>
        <w:rPr>
          <w:rFonts w:ascii="Times New Roman"/>
          <w:b w:val="false"/>
          <w:i w:val="false"/>
          <w:color w:val="000000"/>
          <w:sz w:val="28"/>
        </w:rPr>
        <w:t>
      2-1. Арнаулы әлеуметтік көрсетілетін қызметтердің кепілдік берілген көлемі "Ең төмен әлеуметтік стандарттар және олардың кепілдіктері туралы" Қазақстан Республикасының Заңына сәйкес әлеуметтік қамсыздандыру саласындағы ең төмен әлеуметтік стандарт болып табылады.</w:t>
      </w:r>
    </w:p>
    <w:bookmarkEnd w:id="31"/>
    <w:bookmarkStart w:name="z75" w:id="32"/>
    <w:p>
      <w:pPr>
        <w:spacing w:after="0"/>
        <w:ind w:left="0"/>
        <w:jc w:val="both"/>
      </w:pPr>
      <w:r>
        <w:rPr>
          <w:rFonts w:ascii="Times New Roman"/>
          <w:b w:val="false"/>
          <w:i w:val="false"/>
          <w:color w:val="000000"/>
          <w:sz w:val="28"/>
        </w:rPr>
        <w:t xml:space="preserve">
      3. Ақылы арнаулы әлеуметтік қызметтер халықты әлеуметтік қорғау саласындағы уәкілетті орган айқындайтын тәртіппен арнаулы әлеуметтік қызметтердің кепілдік берілген көлемінен тыс ақылы негізде көрсетіледі. </w:t>
      </w:r>
    </w:p>
    <w:bookmarkEnd w:id="32"/>
    <w:bookmarkStart w:name="z76" w:id="33"/>
    <w:p>
      <w:pPr>
        <w:spacing w:after="0"/>
        <w:ind w:left="0"/>
        <w:jc w:val="both"/>
      </w:pPr>
      <w:r>
        <w:rPr>
          <w:rFonts w:ascii="Times New Roman"/>
          <w:b w:val="false"/>
          <w:i w:val="false"/>
          <w:color w:val="000000"/>
          <w:sz w:val="28"/>
        </w:rPr>
        <w:t xml:space="preserve">
      4. Арнаулы әлеуметтік қызметтер ақпараттық, консультациялық және делдалдық қызметтер түрінде жалпы сипаттағы қызметтер көрсетуді қамтуы мүмкін. </w:t>
      </w:r>
    </w:p>
    <w:bookmarkEnd w:id="33"/>
    <w:bookmarkStart w:name="z77" w:id="34"/>
    <w:p>
      <w:pPr>
        <w:spacing w:after="0"/>
        <w:ind w:left="0"/>
        <w:jc w:val="both"/>
      </w:pPr>
      <w:r>
        <w:rPr>
          <w:rFonts w:ascii="Times New Roman"/>
          <w:b w:val="false"/>
          <w:i w:val="false"/>
          <w:color w:val="000000"/>
          <w:sz w:val="28"/>
        </w:rPr>
        <w:t xml:space="preserve">
      5. Арнаулы әлеуметтік қызметтер көрсететін, мемлекеттік секторда жұмыс істейтін субъектілер жалпы сипаттағы қызметтерді бюджет қаражаты есебінен көрсетеді. </w:t>
      </w:r>
    </w:p>
    <w:bookmarkEnd w:id="34"/>
    <w:bookmarkStart w:name="z78" w:id="35"/>
    <w:p>
      <w:pPr>
        <w:spacing w:after="0"/>
        <w:ind w:left="0"/>
        <w:jc w:val="both"/>
      </w:pPr>
      <w:r>
        <w:rPr>
          <w:rFonts w:ascii="Times New Roman"/>
          <w:b w:val="false"/>
          <w:i w:val="false"/>
          <w:color w:val="000000"/>
          <w:sz w:val="28"/>
        </w:rPr>
        <w:t xml:space="preserve">
      6. Арнаулы әлеуметтік қызметтер арнаулы әлеуметтік қызметтер көрсету стандарттарына сәйкес келуге тиіс. </w:t>
      </w:r>
    </w:p>
    <w:bookmarkEnd w:id="35"/>
    <w:bookmarkStart w:name="z79" w:id="36"/>
    <w:p>
      <w:pPr>
        <w:spacing w:after="0"/>
        <w:ind w:left="0"/>
        <w:jc w:val="both"/>
      </w:pPr>
      <w:r>
        <w:rPr>
          <w:rFonts w:ascii="Times New Roman"/>
          <w:b w:val="false"/>
          <w:i w:val="false"/>
          <w:color w:val="000000"/>
          <w:sz w:val="28"/>
        </w:rPr>
        <w:t>
      7.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облыстардың (республикалық маңызы бар қалалардың және астананың) жергілікті өкілді органдары бекітеді.</w:t>
      </w:r>
    </w:p>
    <w:bookmarkEnd w:id="36"/>
    <w:bookmarkStart w:name="z121" w:id="37"/>
    <w:p>
      <w:pPr>
        <w:spacing w:after="0"/>
        <w:ind w:left="0"/>
        <w:jc w:val="both"/>
      </w:pPr>
      <w:r>
        <w:rPr>
          <w:rFonts w:ascii="Times New Roman"/>
          <w:b w:val="false"/>
          <w:i w:val="false"/>
          <w:color w:val="000000"/>
          <w:sz w:val="28"/>
        </w:rPr>
        <w:t>
      8. Ерекше режимде ұстайтын білім беру ұйымдарындағы кәмелетке толмағандарға арнаулы әлеуметтік қызметтер көрсетудің тәртібін Қазақстан Республикасының Үкіметі бекітеді.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19.05.2015 </w:t>
      </w:r>
      <w:r>
        <w:rPr>
          <w:rFonts w:ascii="Times New Roman"/>
          <w:b w:val="false"/>
          <w:i w:val="false"/>
          <w:color w:val="ff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20.06.2017 </w:t>
      </w:r>
      <w:r>
        <w:rPr>
          <w:rFonts w:ascii="Times New Roman"/>
          <w:b w:val="false"/>
          <w:i w:val="false"/>
          <w:color w:val="ff0000"/>
          <w:sz w:val="28"/>
        </w:rPr>
        <w:t>№ 76-VI</w:t>
      </w:r>
      <w:r>
        <w:rPr>
          <w:rFonts w:ascii="Times New Roman"/>
          <w:b w:val="false"/>
          <w:i w:val="false"/>
          <w:color w:val="ff0000"/>
          <w:sz w:val="28"/>
        </w:rPr>
        <w:t xml:space="preserve">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Адам (отбасы) өмірлік қиын жағдайда деп танылуы мүмкін негіздер </w:t>
      </w:r>
    </w:p>
    <w:bookmarkStart w:name="z17" w:id="38"/>
    <w:p>
      <w:pPr>
        <w:spacing w:after="0"/>
        <w:ind w:left="0"/>
        <w:jc w:val="both"/>
      </w:pPr>
      <w:r>
        <w:rPr>
          <w:rFonts w:ascii="Times New Roman"/>
          <w:b w:val="false"/>
          <w:i w:val="false"/>
          <w:color w:val="000000"/>
          <w:sz w:val="28"/>
        </w:rPr>
        <w:t>
      1. Адам (отбасы) мынадай негіздер бойынша өмірлік қиын жағдайда жүр деп танылуы мүмкін:</w:t>
      </w:r>
    </w:p>
    <w:bookmarkEnd w:id="38"/>
    <w:bookmarkStart w:name="z218" w:id="39"/>
    <w:p>
      <w:pPr>
        <w:spacing w:after="0"/>
        <w:ind w:left="0"/>
        <w:jc w:val="both"/>
      </w:pPr>
      <w:r>
        <w:rPr>
          <w:rFonts w:ascii="Times New Roman"/>
          <w:b w:val="false"/>
          <w:i w:val="false"/>
          <w:color w:val="000000"/>
          <w:sz w:val="28"/>
        </w:rPr>
        <w:t>
      1) жетімдік;</w:t>
      </w:r>
    </w:p>
    <w:bookmarkEnd w:id="39"/>
    <w:bookmarkStart w:name="z219" w:id="40"/>
    <w:p>
      <w:pPr>
        <w:spacing w:after="0"/>
        <w:ind w:left="0"/>
        <w:jc w:val="both"/>
      </w:pPr>
      <w:r>
        <w:rPr>
          <w:rFonts w:ascii="Times New Roman"/>
          <w:b w:val="false"/>
          <w:i w:val="false"/>
          <w:color w:val="000000"/>
          <w:sz w:val="28"/>
        </w:rPr>
        <w:t>
      2) ата-ана қамқорлығының болмауы;</w:t>
      </w:r>
    </w:p>
    <w:bookmarkEnd w:id="40"/>
    <w:bookmarkStart w:name="z220" w:id="41"/>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 мінез-құлық;</w:t>
      </w:r>
    </w:p>
    <w:bookmarkEnd w:id="41"/>
    <w:bookmarkStart w:name="z221" w:id="42"/>
    <w:p>
      <w:pPr>
        <w:spacing w:after="0"/>
        <w:ind w:left="0"/>
        <w:jc w:val="both"/>
      </w:pPr>
      <w:r>
        <w:rPr>
          <w:rFonts w:ascii="Times New Roman"/>
          <w:b w:val="false"/>
          <w:i w:val="false"/>
          <w:color w:val="000000"/>
          <w:sz w:val="28"/>
        </w:rPr>
        <w:t>
      4) кәмелетке толмағандардың арнаулы білім беру ұйымдарында, ерекше режимде ұстайтын білім беру ұйымдарында болуы;</w:t>
      </w:r>
    </w:p>
    <w:bookmarkEnd w:id="42"/>
    <w:bookmarkStart w:name="z222" w:id="43"/>
    <w:p>
      <w:pPr>
        <w:spacing w:after="0"/>
        <w:ind w:left="0"/>
        <w:jc w:val="both"/>
      </w:pPr>
      <w:r>
        <w:rPr>
          <w:rFonts w:ascii="Times New Roman"/>
          <w:b w:val="false"/>
          <w:i w:val="false"/>
          <w:color w:val="000000"/>
          <w:sz w:val="28"/>
        </w:rPr>
        <w:t xml:space="preserve">
      5) туғаннан бастап үш жасқа дейінгі балалардың ерте психофизикалық даму мүмкіндіктерінің шектелуі; </w:t>
      </w:r>
    </w:p>
    <w:bookmarkEnd w:id="43"/>
    <w:bookmarkStart w:name="z223" w:id="44"/>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функцияларының тұрақты бұзылуы;</w:t>
      </w:r>
    </w:p>
    <w:bookmarkEnd w:id="44"/>
    <w:bookmarkStart w:name="z224" w:id="45"/>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тыныс-тіршілігінің шектелуі;</w:t>
      </w:r>
    </w:p>
    <w:bookmarkEnd w:id="45"/>
    <w:bookmarkStart w:name="z225" w:id="46"/>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алмауы;</w:t>
      </w:r>
    </w:p>
    <w:bookmarkEnd w:id="46"/>
    <w:bookmarkStart w:name="z226" w:id="47"/>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қатыгездікпен қарау;</w:t>
      </w:r>
    </w:p>
    <w:bookmarkEnd w:id="47"/>
    <w:bookmarkStart w:name="z227" w:id="48"/>
    <w:p>
      <w:pPr>
        <w:spacing w:after="0"/>
        <w:ind w:left="0"/>
        <w:jc w:val="both"/>
      </w:pPr>
      <w:r>
        <w:rPr>
          <w:rFonts w:ascii="Times New Roman"/>
          <w:b w:val="false"/>
          <w:i w:val="false"/>
          <w:color w:val="000000"/>
          <w:sz w:val="28"/>
        </w:rPr>
        <w:t>
      10) баспанасыздық (белгілі бір тұрғылықты жері жоқ адамдар);</w:t>
      </w:r>
    </w:p>
    <w:bookmarkEnd w:id="48"/>
    <w:bookmarkStart w:name="z228" w:id="49"/>
    <w:p>
      <w:pPr>
        <w:spacing w:after="0"/>
        <w:ind w:left="0"/>
        <w:jc w:val="both"/>
      </w:pPr>
      <w:r>
        <w:rPr>
          <w:rFonts w:ascii="Times New Roman"/>
          <w:b w:val="false"/>
          <w:i w:val="false"/>
          <w:color w:val="000000"/>
          <w:sz w:val="28"/>
        </w:rPr>
        <w:t>
      11) бас бостандығынан айыру орындарынан босатылуы;</w:t>
      </w:r>
    </w:p>
    <w:bookmarkEnd w:id="49"/>
    <w:bookmarkStart w:name="z229" w:id="50"/>
    <w:p>
      <w:pPr>
        <w:spacing w:after="0"/>
        <w:ind w:left="0"/>
        <w:jc w:val="both"/>
      </w:pPr>
      <w:r>
        <w:rPr>
          <w:rFonts w:ascii="Times New Roman"/>
          <w:b w:val="false"/>
          <w:i w:val="false"/>
          <w:color w:val="000000"/>
          <w:sz w:val="28"/>
        </w:rPr>
        <w:t>
      12) пробация қызметінің есебінде болу.</w:t>
      </w:r>
    </w:p>
    <w:bookmarkEnd w:id="50"/>
    <w:bookmarkStart w:name="z111" w:id="51"/>
    <w:p>
      <w:pPr>
        <w:spacing w:after="0"/>
        <w:ind w:left="0"/>
        <w:jc w:val="both"/>
      </w:pPr>
      <w:r>
        <w:rPr>
          <w:rFonts w:ascii="Times New Roman"/>
          <w:b w:val="false"/>
          <w:i w:val="false"/>
          <w:color w:val="000000"/>
          <w:sz w:val="28"/>
        </w:rPr>
        <w:t>
      2. Әлеуметтік бейімсіздікке және әлеуметтік депривацияға әкеп соққан қатыгездікпен қараудың бар-жоғын бағалау критерийлерін Қазақстан Республикасының Ішкі істер министрлігі халықты әлеуметтік қорғау, денсаулық сақтау және білім беру саласындағы уәкілетті органдармен бірлесе отырып айқындайды.</w:t>
      </w:r>
    </w:p>
    <w:bookmarkEnd w:id="51"/>
    <w:bookmarkStart w:name="z200" w:id="52"/>
    <w:p>
      <w:pPr>
        <w:spacing w:after="0"/>
        <w:ind w:left="0"/>
        <w:jc w:val="both"/>
      </w:pPr>
      <w:r>
        <w:rPr>
          <w:rFonts w:ascii="Times New Roman"/>
          <w:b w:val="false"/>
          <w:i w:val="false"/>
          <w:color w:val="000000"/>
          <w:sz w:val="28"/>
        </w:rPr>
        <w:t>
      Жасалған әрекеттерге қатысты қылмыстық іс жүргізуді қозғау фактісінің бар-жоғына қарамастан, тұрмыстық зорлық-зомбылыққа, адам саудасына, оның ішінде кәмелетке толмағандар саудасына, оларды пайдаланудың өзге де түрлеріне байланысты әрекеттер, сондай-ақ адам ұрлау әлеуметтік бейімсіздікке және әлеуметтік депривацияға әкеп соққан қатыгездік таныту нысандары болып табылады.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2012.02.15 </w:t>
      </w:r>
      <w:r>
        <w:rPr>
          <w:rFonts w:ascii="Times New Roman"/>
          <w:b w:val="false"/>
          <w:i w:val="false"/>
          <w:color w:val="ff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ff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18.04.2017 </w:t>
      </w:r>
      <w:r>
        <w:rPr>
          <w:rFonts w:ascii="Times New Roman"/>
          <w:b w:val="false"/>
          <w:i w:val="false"/>
          <w:color w:val="ff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20.06.2017 </w:t>
      </w:r>
      <w:r>
        <w:rPr>
          <w:rFonts w:ascii="Times New Roman"/>
          <w:b w:val="false"/>
          <w:i w:val="false"/>
          <w:color w:val="ff0000"/>
          <w:sz w:val="28"/>
        </w:rPr>
        <w:t>№ 76-VI</w:t>
      </w:r>
      <w:r>
        <w:rPr>
          <w:rFonts w:ascii="Times New Roman"/>
          <w:b w:val="false"/>
          <w:i w:val="false"/>
          <w:color w:val="ff0000"/>
          <w:sz w:val="28"/>
        </w:rPr>
        <w:t xml:space="preserve">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01.04.2019 </w:t>
      </w:r>
      <w:r>
        <w:rPr>
          <w:rFonts w:ascii="Times New Roman"/>
          <w:b w:val="false"/>
          <w:i w:val="false"/>
          <w:color w:val="ff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53"/>
    <w:p>
      <w:pPr>
        <w:spacing w:after="0"/>
        <w:ind w:left="0"/>
        <w:jc w:val="left"/>
      </w:pPr>
      <w:r>
        <w:rPr>
          <w:rFonts w:ascii="Times New Roman"/>
          <w:b/>
          <w:i w:val="false"/>
          <w:color w:val="000000"/>
        </w:rPr>
        <w:t xml:space="preserve">  3-тарау. АРНАУЛЫ ӘЛЕУМЕТТІК ҚЫЗМЕТТЕР КӨРСЕТУДІ</w:t>
      </w:r>
      <w:r>
        <w:br/>
      </w:r>
      <w:r>
        <w:rPr>
          <w:rFonts w:ascii="Times New Roman"/>
          <w:b/>
          <w:i w:val="false"/>
          <w:color w:val="000000"/>
        </w:rPr>
        <w:t>МЕМЛЕКЕТТІК РЕТТЕУ</w:t>
      </w:r>
    </w:p>
    <w:bookmarkEnd w:id="53"/>
    <w:p>
      <w:pPr>
        <w:spacing w:after="0"/>
        <w:ind w:left="0"/>
        <w:jc w:val="both"/>
      </w:pPr>
      <w:r>
        <w:rPr>
          <w:rFonts w:ascii="Times New Roman"/>
          <w:b/>
          <w:i w:val="false"/>
          <w:color w:val="000000"/>
          <w:sz w:val="28"/>
        </w:rPr>
        <w:t xml:space="preserve">7-бап. Қазақстан Республикасы Үкіметінің арнаулы әлеуметтік қызметтер көрсету саласындағы құзыреті </w:t>
      </w:r>
    </w:p>
    <w:bookmarkStart w:name="z20" w:id="54"/>
    <w:p>
      <w:pPr>
        <w:spacing w:after="0"/>
        <w:ind w:left="0"/>
        <w:jc w:val="both"/>
      </w:pPr>
      <w:r>
        <w:rPr>
          <w:rFonts w:ascii="Times New Roman"/>
          <w:b w:val="false"/>
          <w:i w:val="false"/>
          <w:color w:val="000000"/>
          <w:sz w:val="28"/>
        </w:rPr>
        <w:t xml:space="preserve">
      Қазақстан Республикасының Үкіметі: </w:t>
      </w:r>
    </w:p>
    <w:bookmarkEnd w:id="54"/>
    <w:bookmarkStart w:name="z90" w:id="55"/>
    <w:p>
      <w:pPr>
        <w:spacing w:after="0"/>
        <w:ind w:left="0"/>
        <w:jc w:val="both"/>
      </w:pPr>
      <w:r>
        <w:rPr>
          <w:rFonts w:ascii="Times New Roman"/>
          <w:b w:val="false"/>
          <w:i w:val="false"/>
          <w:color w:val="000000"/>
          <w:sz w:val="28"/>
        </w:rPr>
        <w:t xml:space="preserve">
      1) арнаулы әлеуметтік қызметтер көрсету саласындағы мемлекеттік саясаттың негізгі бағыттарын әзірлейді; </w:t>
      </w:r>
    </w:p>
    <w:bookmarkEnd w:id="55"/>
    <w:bookmarkStart w:name="z91" w:id="56"/>
    <w:p>
      <w:pPr>
        <w:spacing w:after="0"/>
        <w:ind w:left="0"/>
        <w:jc w:val="both"/>
      </w:pPr>
      <w:r>
        <w:rPr>
          <w:rFonts w:ascii="Times New Roman"/>
          <w:b w:val="false"/>
          <w:i w:val="false"/>
          <w:color w:val="000000"/>
          <w:sz w:val="28"/>
        </w:rPr>
        <w:t xml:space="preserve">
      2) арнаулы әлеуметтік қызметтердің кепілдік берілген көлемінің тізбесін бекітеді; </w:t>
      </w:r>
    </w:p>
    <w:bookmarkEnd w:id="56"/>
    <w:bookmarkStart w:name="z92"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2011.07.15 </w:t>
      </w:r>
      <w:r>
        <w:rPr>
          <w:rFonts w:ascii="Times New Roman"/>
          <w:b w:val="false"/>
          <w:i w:val="false"/>
          <w:color w:val="000000"/>
          <w:sz w:val="28"/>
        </w:rPr>
        <w:t>N 461-IV</w:t>
      </w:r>
      <w:r>
        <w:rPr>
          <w:rFonts w:ascii="Times New Roman"/>
          <w:b w:val="false"/>
          <w:i w:val="false"/>
          <w:color w:val="000000"/>
          <w:sz w:val="28"/>
        </w:rPr>
        <w:t xml:space="preserve"> (2012.01.30 бастап қолданысқа енгізіледі) Заңымен;</w:t>
      </w:r>
    </w:p>
    <w:bookmarkEnd w:id="57"/>
    <w:bookmarkStart w:name="z93" w:id="58"/>
    <w:p>
      <w:pPr>
        <w:spacing w:after="0"/>
        <w:ind w:left="0"/>
        <w:jc w:val="both"/>
      </w:pPr>
      <w:r>
        <w:rPr>
          <w:rFonts w:ascii="Times New Roman"/>
          <w:b w:val="false"/>
          <w:i w:val="false"/>
          <w:color w:val="000000"/>
          <w:sz w:val="28"/>
        </w:rPr>
        <w:t>
      4) арнаулы әлеуметтік қызметтердің кепілдік берілген көлемін көрсету бойынша арнаулы әлеуметтік қызметтерді конкурс тәсілімен мемлекеттік сатып алудың ерекше тәртібін айқындайды;</w:t>
      </w:r>
    </w:p>
    <w:bookmarkEnd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Start w:name="z48" w:id="59"/>
    <w:p>
      <w:pPr>
        <w:spacing w:after="0"/>
        <w:ind w:left="0"/>
        <w:jc w:val="both"/>
      </w:pP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2011.07.05 </w:t>
      </w:r>
      <w:r>
        <w:rPr>
          <w:rFonts w:ascii="Times New Roman"/>
          <w:b w:val="false"/>
          <w:i w:val="false"/>
          <w:color w:val="ff0000"/>
          <w:sz w:val="28"/>
        </w:rPr>
        <w:t>N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ff0000"/>
          <w:sz w:val="28"/>
        </w:rPr>
        <w:t>N 461-IV</w:t>
      </w:r>
      <w:r>
        <w:rPr>
          <w:rFonts w:ascii="Times New Roman"/>
          <w:b w:val="false"/>
          <w:i w:val="false"/>
          <w:color w:val="ff0000"/>
          <w:sz w:val="28"/>
        </w:rPr>
        <w:t xml:space="preserve"> (2012.01.30 бастап қолданысқа енгізіледі);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Халықты әлеуметтік қорғау саласындағы уәкілетті органның құзыреті</w:t>
      </w:r>
    </w:p>
    <w:p>
      <w:pPr>
        <w:spacing w:after="0"/>
        <w:ind w:left="0"/>
        <w:jc w:val="both"/>
      </w:pPr>
      <w:r>
        <w:rPr>
          <w:rFonts w:ascii="Times New Roman"/>
          <w:b w:val="false"/>
          <w:i w:val="false"/>
          <w:color w:val="ff0000"/>
          <w:sz w:val="28"/>
        </w:rPr>
        <w:t xml:space="preserve">
      Ескерту. 8-баптың тақырыбына өзгеріс енгізілді - ҚР 20.06.2017 </w:t>
      </w:r>
      <w:r>
        <w:rPr>
          <w:rFonts w:ascii="Times New Roman"/>
          <w:b w:val="false"/>
          <w:i w:val="false"/>
          <w:color w:val="ff0000"/>
          <w:sz w:val="28"/>
        </w:rPr>
        <w:t>№ 76-VI</w:t>
      </w:r>
      <w:r>
        <w:rPr>
          <w:rFonts w:ascii="Times New Roman"/>
          <w:b w:val="false"/>
          <w:i w:val="false"/>
          <w:color w:val="ff0000"/>
          <w:sz w:val="28"/>
        </w:rPr>
        <w:t xml:space="preserve">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p>
      <w:pPr>
        <w:spacing w:after="0"/>
        <w:ind w:left="0"/>
        <w:jc w:val="both"/>
      </w:pPr>
      <w:r>
        <w:rPr>
          <w:rFonts w:ascii="Times New Roman"/>
          <w:b w:val="false"/>
          <w:i w:val="false"/>
          <w:color w:val="000000"/>
          <w:sz w:val="28"/>
        </w:rPr>
        <w:t>
      Денсаулық сақтау және халықты әлеуметтік қорғау саласындағы уәкілетті орган өз құзыреті шегінде:</w:t>
      </w:r>
    </w:p>
    <w:bookmarkStart w:name="z22" w:id="60"/>
    <w:p>
      <w:pPr>
        <w:spacing w:after="0"/>
        <w:ind w:left="0"/>
        <w:jc w:val="both"/>
      </w:pPr>
      <w:r>
        <w:rPr>
          <w:rFonts w:ascii="Times New Roman"/>
          <w:b w:val="false"/>
          <w:i w:val="false"/>
          <w:color w:val="000000"/>
          <w:sz w:val="28"/>
        </w:rPr>
        <w:t>
      1) арнаулы әлеуметтік көрсетілетін қызметтер ұсыну саласындағы мемлекеттік саясатты іске асырады;</w:t>
      </w:r>
    </w:p>
    <w:bookmarkEnd w:id="60"/>
    <w:bookmarkStart w:name="z94" w:id="61"/>
    <w:p>
      <w:pPr>
        <w:spacing w:after="0"/>
        <w:ind w:left="0"/>
        <w:jc w:val="both"/>
      </w:pPr>
      <w:r>
        <w:rPr>
          <w:rFonts w:ascii="Times New Roman"/>
          <w:b w:val="false"/>
          <w:i w:val="false"/>
          <w:color w:val="000000"/>
          <w:sz w:val="28"/>
        </w:rPr>
        <w:t>
      2) мыналарды:</w:t>
      </w:r>
    </w:p>
    <w:bookmarkEnd w:id="61"/>
    <w:p>
      <w:pPr>
        <w:spacing w:after="0"/>
        <w:ind w:left="0"/>
        <w:jc w:val="both"/>
      </w:pPr>
      <w:r>
        <w:rPr>
          <w:rFonts w:ascii="Times New Roman"/>
          <w:b w:val="false"/>
          <w:i w:val="false"/>
          <w:color w:val="000000"/>
          <w:sz w:val="28"/>
        </w:rPr>
        <w:t>
      халықты әлеуметтік қорғау саласында арнаулы әлеуметтік қызметтер көрсету стандарттарын;</w:t>
      </w:r>
    </w:p>
    <w:p>
      <w:pPr>
        <w:spacing w:after="0"/>
        <w:ind w:left="0"/>
        <w:jc w:val="both"/>
      </w:pPr>
      <w:r>
        <w:rPr>
          <w:rFonts w:ascii="Times New Roman"/>
          <w:b w:val="false"/>
          <w:i w:val="false"/>
          <w:color w:val="000000"/>
          <w:sz w:val="28"/>
        </w:rPr>
        <w:t>
      білім беру саласындағы уәкілетті органмен келісу бойынша әлеуметтік жұмыскерлерді аттестаттау қағидаларын;</w:t>
      </w:r>
    </w:p>
    <w:p>
      <w:pPr>
        <w:spacing w:after="0"/>
        <w:ind w:left="0"/>
        <w:jc w:val="both"/>
      </w:pPr>
      <w:r>
        <w:rPr>
          <w:rFonts w:ascii="Times New Roman"/>
          <w:b w:val="false"/>
          <w:i w:val="false"/>
          <w:color w:val="000000"/>
          <w:sz w:val="28"/>
        </w:rPr>
        <w:t>
      әлеуметтік жұмыскерлерге қойылатын біліктілік талаптарын;</w:t>
      </w:r>
    </w:p>
    <w:p>
      <w:pPr>
        <w:spacing w:after="0"/>
        <w:ind w:left="0"/>
        <w:jc w:val="both"/>
      </w:pPr>
      <w:r>
        <w:rPr>
          <w:rFonts w:ascii="Times New Roman"/>
          <w:b w:val="false"/>
          <w:i w:val="false"/>
          <w:color w:val="000000"/>
          <w:sz w:val="28"/>
        </w:rPr>
        <w:t>
      білім беру саласындағы уәкілетті органмен келісу бойынша арнаулы әлеуметтік қызметтерге қажеттілікті бағалау және айқындау қағидаларын;</w:t>
      </w:r>
    </w:p>
    <w:p>
      <w:pPr>
        <w:spacing w:after="0"/>
        <w:ind w:left="0"/>
        <w:jc w:val="both"/>
      </w:pPr>
      <w:r>
        <w:rPr>
          <w:rFonts w:ascii="Times New Roman"/>
          <w:b w:val="false"/>
          <w:i w:val="false"/>
          <w:color w:val="000000"/>
          <w:sz w:val="28"/>
        </w:rPr>
        <w:t>
      халықты әлеуметтік қорғау саласында арнаулы әлеуметтік қызметтер көрсетуді қаржыландыру және мониторингілеу қағидаларын;</w:t>
      </w:r>
    </w:p>
    <w:p>
      <w:pPr>
        <w:spacing w:after="0"/>
        <w:ind w:left="0"/>
        <w:jc w:val="both"/>
      </w:pPr>
      <w:r>
        <w:rPr>
          <w:rFonts w:ascii="Times New Roman"/>
          <w:b w:val="false"/>
          <w:i w:val="false"/>
          <w:color w:val="000000"/>
          <w:sz w:val="28"/>
        </w:rPr>
        <w:t>
      арнаулы әлеуметтік қызметтер ұсынатын ұйымдардың бірыңғай тіркелімін және арнаулы әлеуметтік қызметтер көрсететін мамандардың тізілімін қалыптастыру қағидаларын;</w:t>
      </w:r>
    </w:p>
    <w:p>
      <w:pPr>
        <w:spacing w:after="0"/>
        <w:ind w:left="0"/>
        <w:jc w:val="both"/>
      </w:pPr>
      <w:r>
        <w:rPr>
          <w:rFonts w:ascii="Times New Roman"/>
          <w:b w:val="false"/>
          <w:i w:val="false"/>
          <w:color w:val="000000"/>
          <w:sz w:val="28"/>
        </w:rPr>
        <w:t>
      арнаулы әлеуметтік қызметтер көрсететін ұйымдар қызметінің қағидаларын;</w:t>
      </w:r>
    </w:p>
    <w:p>
      <w:pPr>
        <w:spacing w:after="0"/>
        <w:ind w:left="0"/>
        <w:jc w:val="both"/>
      </w:pPr>
      <w:r>
        <w:rPr>
          <w:rFonts w:ascii="Times New Roman"/>
          <w:b w:val="false"/>
          <w:i w:val="false"/>
          <w:color w:val="000000"/>
          <w:sz w:val="28"/>
        </w:rPr>
        <w:t>
      арнаулы әлеуметтік қызметтер ұсыну саласындағы әдістемелік ұсынымдарды;</w:t>
      </w:r>
    </w:p>
    <w:p>
      <w:pPr>
        <w:spacing w:after="0"/>
        <w:ind w:left="0"/>
        <w:jc w:val="both"/>
      </w:pPr>
      <w:r>
        <w:rPr>
          <w:rFonts w:ascii="Times New Roman"/>
          <w:b w:val="false"/>
          <w:i w:val="false"/>
          <w:color w:val="000000"/>
          <w:sz w:val="28"/>
        </w:rPr>
        <w:t>
      халықты әлеуметтік қорғау саласындағы әлеуметтік қызметкерлердің біліктілігін арттыру бойынша әдістемелік ұсынымдарды әзірлейді және бекітеді;</w:t>
      </w:r>
    </w:p>
    <w:bookmarkStart w:name="z101" w:id="62"/>
    <w:p>
      <w:pPr>
        <w:spacing w:after="0"/>
        <w:ind w:left="0"/>
        <w:jc w:val="both"/>
      </w:pPr>
      <w:r>
        <w:rPr>
          <w:rFonts w:ascii="Times New Roman"/>
          <w:b w:val="false"/>
          <w:i w:val="false"/>
          <w:color w:val="000000"/>
          <w:sz w:val="28"/>
        </w:rPr>
        <w:t>
      3) мыналарды:</w:t>
      </w:r>
    </w:p>
    <w:bookmarkEnd w:id="62"/>
    <w:bookmarkStart w:name="z102" w:id="63"/>
    <w:p>
      <w:pPr>
        <w:spacing w:after="0"/>
        <w:ind w:left="0"/>
        <w:jc w:val="both"/>
      </w:pPr>
      <w:r>
        <w:rPr>
          <w:rFonts w:ascii="Times New Roman"/>
          <w:b w:val="false"/>
          <w:i w:val="false"/>
          <w:color w:val="000000"/>
          <w:sz w:val="28"/>
        </w:rPr>
        <w:t>
      арнаулы әлеуметтік көрсетілетін қызметтерді ұсыну бойынша мониторинг жүргізуді;</w:t>
      </w:r>
    </w:p>
    <w:bookmarkEnd w:id="63"/>
    <w:bookmarkStart w:name="z103" w:id="64"/>
    <w:p>
      <w:pPr>
        <w:spacing w:after="0"/>
        <w:ind w:left="0"/>
        <w:jc w:val="both"/>
      </w:pPr>
      <w:r>
        <w:rPr>
          <w:rFonts w:ascii="Times New Roman"/>
          <w:b w:val="false"/>
          <w:i w:val="false"/>
          <w:color w:val="000000"/>
          <w:sz w:val="28"/>
        </w:rPr>
        <w:t>
      халықтың арнаулы әлеуметтік көрсетілетін қызметтерге қажеттіліктеріне талдау жүргізуді;</w:t>
      </w:r>
    </w:p>
    <w:bookmarkEnd w:id="64"/>
    <w:bookmarkStart w:name="z117" w:id="65"/>
    <w:p>
      <w:pPr>
        <w:spacing w:after="0"/>
        <w:ind w:left="0"/>
        <w:jc w:val="both"/>
      </w:pPr>
      <w:r>
        <w:rPr>
          <w:rFonts w:ascii="Times New Roman"/>
          <w:b w:val="false"/>
          <w:i w:val="false"/>
          <w:color w:val="000000"/>
          <w:sz w:val="28"/>
        </w:rPr>
        <w:t>
      арнаулы әлеуметтік көрсетілетін қызметтер ұсыну саласындағы халықаралық ынтымақтастықты дамытуды қамтамасыз етеді;</w:t>
      </w:r>
    </w:p>
    <w:bookmarkEnd w:id="65"/>
    <w:bookmarkStart w:name="z118" w:id="66"/>
    <w:p>
      <w:pPr>
        <w:spacing w:after="0"/>
        <w:ind w:left="0"/>
        <w:jc w:val="both"/>
      </w:pPr>
      <w:r>
        <w:rPr>
          <w:rFonts w:ascii="Times New Roman"/>
          <w:b w:val="false"/>
          <w:i w:val="false"/>
          <w:color w:val="000000"/>
          <w:sz w:val="28"/>
        </w:rPr>
        <w:t>
      4) мыналарды:</w:t>
      </w:r>
    </w:p>
    <w:bookmarkEnd w:id="66"/>
    <w:bookmarkStart w:name="z119" w:id="67"/>
    <w:p>
      <w:pPr>
        <w:spacing w:after="0"/>
        <w:ind w:left="0"/>
        <w:jc w:val="both"/>
      </w:pPr>
      <w:r>
        <w:rPr>
          <w:rFonts w:ascii="Times New Roman"/>
          <w:b w:val="false"/>
          <w:i w:val="false"/>
          <w:color w:val="000000"/>
          <w:sz w:val="28"/>
        </w:rPr>
        <w:t>
      арнаулы әлеуметтік қызметтер көрсету саласындағы мемлекеттік бақылауды;</w:t>
      </w:r>
    </w:p>
    <w:bookmarkEnd w:id="67"/>
    <w:bookmarkStart w:name="z122" w:id="68"/>
    <w:p>
      <w:pPr>
        <w:spacing w:after="0"/>
        <w:ind w:left="0"/>
        <w:jc w:val="both"/>
      </w:pPr>
      <w:r>
        <w:rPr>
          <w:rFonts w:ascii="Times New Roman"/>
          <w:b w:val="false"/>
          <w:i w:val="false"/>
          <w:color w:val="000000"/>
          <w:sz w:val="28"/>
        </w:rPr>
        <w:t>
      арнаулы әлеуметтік көрсетілетін қызметтерді ұсыну жүйесін әдістемелік қамтамасыз ету жөніндегі қызметті үйлестіруді;</w:t>
      </w:r>
    </w:p>
    <w:bookmarkEnd w:id="68"/>
    <w:bookmarkStart w:name="z194" w:id="69"/>
    <w:p>
      <w:pPr>
        <w:spacing w:after="0"/>
        <w:ind w:left="0"/>
        <w:jc w:val="both"/>
      </w:pPr>
      <w:r>
        <w:rPr>
          <w:rFonts w:ascii="Times New Roman"/>
          <w:b w:val="false"/>
          <w:i w:val="false"/>
          <w:color w:val="000000"/>
          <w:sz w:val="28"/>
        </w:rPr>
        <w:t>
      жеке және заңды тұлғалармен, денсаулық сақтау, білім беру саласындағы уәкілетті органдармен және басқа да мемлекеттік органдармен арнаулы әлеуметтік көрсетілетін қызметтер ұсыну мәселелері бойынша өзара іс-қимыл жасауды;</w:t>
      </w:r>
    </w:p>
    <w:bookmarkEnd w:id="69"/>
    <w:bookmarkStart w:name="z195" w:id="70"/>
    <w:p>
      <w:pPr>
        <w:spacing w:after="0"/>
        <w:ind w:left="0"/>
        <w:jc w:val="both"/>
      </w:pP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03.12.2015 </w:t>
      </w:r>
      <w:r>
        <w:rPr>
          <w:rFonts w:ascii="Times New Roman"/>
          <w:b w:val="false"/>
          <w:i w:val="false"/>
          <w:color w:val="ff0000"/>
          <w:sz w:val="28"/>
        </w:rPr>
        <w:t>№ 433-V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өзгерістер енгізілді - ҚР 20.06.2017 </w:t>
      </w:r>
      <w:r>
        <w:rPr>
          <w:rFonts w:ascii="Times New Roman"/>
          <w:b w:val="false"/>
          <w:i w:val="false"/>
          <w:color w:val="ff0000"/>
          <w:sz w:val="28"/>
        </w:rPr>
        <w:t>№ 76-VI</w:t>
      </w:r>
      <w:r>
        <w:rPr>
          <w:rFonts w:ascii="Times New Roman"/>
          <w:b w:val="false"/>
          <w:i w:val="false"/>
          <w:color w:val="ff0000"/>
          <w:sz w:val="28"/>
        </w:rPr>
        <w:t xml:space="preserve">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ff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8-1-бап. Денсаулық сақтау саласындағы уәкілетті органның құзыреті </w:t>
      </w:r>
    </w:p>
    <w:bookmarkStart w:name="z204" w:id="71"/>
    <w:p>
      <w:pPr>
        <w:spacing w:after="0"/>
        <w:ind w:left="0"/>
        <w:jc w:val="both"/>
      </w:pPr>
      <w:r>
        <w:rPr>
          <w:rFonts w:ascii="Times New Roman"/>
          <w:b w:val="false"/>
          <w:i w:val="false"/>
          <w:color w:val="000000"/>
          <w:sz w:val="28"/>
        </w:rPr>
        <w:t>
      Денсаулық сақтау саласындағы уәкілетті орган өз құзыреті шегінде:</w:t>
      </w:r>
    </w:p>
    <w:bookmarkEnd w:id="71"/>
    <w:bookmarkStart w:name="z205" w:id="72"/>
    <w:p>
      <w:pPr>
        <w:spacing w:after="0"/>
        <w:ind w:left="0"/>
        <w:jc w:val="both"/>
      </w:pPr>
      <w:r>
        <w:rPr>
          <w:rFonts w:ascii="Times New Roman"/>
          <w:b w:val="false"/>
          <w:i w:val="false"/>
          <w:color w:val="000000"/>
          <w:sz w:val="28"/>
        </w:rPr>
        <w:t>
      1) денсаулық сақтау саласында арнаулы әлеуметтік көрсетілетін қызметтерді ұсыну саласындағы мемлекеттік саясатты іске асырады;</w:t>
      </w:r>
    </w:p>
    <w:bookmarkEnd w:id="72"/>
    <w:bookmarkStart w:name="z206" w:id="73"/>
    <w:p>
      <w:pPr>
        <w:spacing w:after="0"/>
        <w:ind w:left="0"/>
        <w:jc w:val="both"/>
      </w:pPr>
      <w:r>
        <w:rPr>
          <w:rFonts w:ascii="Times New Roman"/>
          <w:b w:val="false"/>
          <w:i w:val="false"/>
          <w:color w:val="000000"/>
          <w:sz w:val="28"/>
        </w:rPr>
        <w:t>
      2) мыналарды:</w:t>
      </w:r>
    </w:p>
    <w:bookmarkEnd w:id="73"/>
    <w:bookmarkStart w:name="z207" w:id="74"/>
    <w:p>
      <w:pPr>
        <w:spacing w:after="0"/>
        <w:ind w:left="0"/>
        <w:jc w:val="both"/>
      </w:pPr>
      <w:r>
        <w:rPr>
          <w:rFonts w:ascii="Times New Roman"/>
          <w:b w:val="false"/>
          <w:i w:val="false"/>
          <w:color w:val="000000"/>
          <w:sz w:val="28"/>
        </w:rPr>
        <w:t>
      халықты әлеуметтік қорғау және білім беру саласындағы уәкілетті органдармен келісу бойынша денсаулық сақтау саласында арнаулы әлеуметтік қызметтер көрсету стандарттарын;</w:t>
      </w:r>
    </w:p>
    <w:bookmarkEnd w:id="74"/>
    <w:bookmarkStart w:name="z208" w:id="75"/>
    <w:p>
      <w:pPr>
        <w:spacing w:after="0"/>
        <w:ind w:left="0"/>
        <w:jc w:val="both"/>
      </w:pPr>
      <w:r>
        <w:rPr>
          <w:rFonts w:ascii="Times New Roman"/>
          <w:b w:val="false"/>
          <w:i w:val="false"/>
          <w:color w:val="000000"/>
          <w:sz w:val="28"/>
        </w:rPr>
        <w:t>
      денсаулық сақтау саласындағы әлеуметтік жұмыскерлерге қойылатын біліктілік талаптары мен оларды аттестаттау тәртібін әзірлейді және бекітеді;</w:t>
      </w:r>
    </w:p>
    <w:bookmarkEnd w:id="75"/>
    <w:bookmarkStart w:name="z209" w:id="76"/>
    <w:p>
      <w:pPr>
        <w:spacing w:after="0"/>
        <w:ind w:left="0"/>
        <w:jc w:val="both"/>
      </w:pPr>
      <w:r>
        <w:rPr>
          <w:rFonts w:ascii="Times New Roman"/>
          <w:b w:val="false"/>
          <w:i w:val="false"/>
          <w:color w:val="000000"/>
          <w:sz w:val="28"/>
        </w:rPr>
        <w:t>
      3) мыналарды:</w:t>
      </w:r>
    </w:p>
    <w:bookmarkEnd w:id="76"/>
    <w:bookmarkStart w:name="z210" w:id="77"/>
    <w:p>
      <w:pPr>
        <w:spacing w:after="0"/>
        <w:ind w:left="0"/>
        <w:jc w:val="both"/>
      </w:pPr>
      <w:r>
        <w:rPr>
          <w:rFonts w:ascii="Times New Roman"/>
          <w:b w:val="false"/>
          <w:i w:val="false"/>
          <w:color w:val="000000"/>
          <w:sz w:val="28"/>
        </w:rPr>
        <w:t>
      денсаулық сақтау саласында арнаулы әлеуметтік көрсетілетін қызметтерді ұсыну бойынша мониторинг жүргізуді;</w:t>
      </w:r>
    </w:p>
    <w:bookmarkEnd w:id="77"/>
    <w:bookmarkStart w:name="z211" w:id="78"/>
    <w:p>
      <w:pPr>
        <w:spacing w:after="0"/>
        <w:ind w:left="0"/>
        <w:jc w:val="both"/>
      </w:pPr>
      <w:r>
        <w:rPr>
          <w:rFonts w:ascii="Times New Roman"/>
          <w:b w:val="false"/>
          <w:i w:val="false"/>
          <w:color w:val="000000"/>
          <w:sz w:val="28"/>
        </w:rPr>
        <w:t>
      халықтың денсаулық сақтау саласында арнаулы әлеуметтік көрсетілетін қызметтерге қажеттіліктеріне талдау жүргізуді;</w:t>
      </w:r>
    </w:p>
    <w:bookmarkEnd w:id="78"/>
    <w:bookmarkStart w:name="z212" w:id="79"/>
    <w:p>
      <w:pPr>
        <w:spacing w:after="0"/>
        <w:ind w:left="0"/>
        <w:jc w:val="both"/>
      </w:pPr>
      <w:r>
        <w:rPr>
          <w:rFonts w:ascii="Times New Roman"/>
          <w:b w:val="false"/>
          <w:i w:val="false"/>
          <w:color w:val="000000"/>
          <w:sz w:val="28"/>
        </w:rPr>
        <w:t>
      денсаулық сақтау саласында арнаулы әлеуметтік көрсетілетін қызметтерді ұсыну саласындағы халықаралық ынтымақтастықты дамытуды қамтамасыз етеді;</w:t>
      </w:r>
    </w:p>
    <w:bookmarkEnd w:id="79"/>
    <w:bookmarkStart w:name="z213" w:id="80"/>
    <w:p>
      <w:pPr>
        <w:spacing w:after="0"/>
        <w:ind w:left="0"/>
        <w:jc w:val="both"/>
      </w:pPr>
      <w:r>
        <w:rPr>
          <w:rFonts w:ascii="Times New Roman"/>
          <w:b w:val="false"/>
          <w:i w:val="false"/>
          <w:color w:val="000000"/>
          <w:sz w:val="28"/>
        </w:rPr>
        <w:t>
      4) мыналарды:</w:t>
      </w:r>
    </w:p>
    <w:bookmarkEnd w:id="80"/>
    <w:bookmarkStart w:name="z214" w:id="81"/>
    <w:p>
      <w:pPr>
        <w:spacing w:after="0"/>
        <w:ind w:left="0"/>
        <w:jc w:val="both"/>
      </w:pPr>
      <w:r>
        <w:rPr>
          <w:rFonts w:ascii="Times New Roman"/>
          <w:b w:val="false"/>
          <w:i w:val="false"/>
          <w:color w:val="000000"/>
          <w:sz w:val="28"/>
        </w:rPr>
        <w:t>
      денсаулық сақтау саласында арнаулы әлеуметтік қызметтер көрсету саласындағы бақылауды;</w:t>
      </w:r>
    </w:p>
    <w:bookmarkEnd w:id="81"/>
    <w:bookmarkStart w:name="z215" w:id="82"/>
    <w:p>
      <w:pPr>
        <w:spacing w:after="0"/>
        <w:ind w:left="0"/>
        <w:jc w:val="both"/>
      </w:pPr>
      <w:r>
        <w:rPr>
          <w:rFonts w:ascii="Times New Roman"/>
          <w:b w:val="false"/>
          <w:i w:val="false"/>
          <w:color w:val="000000"/>
          <w:sz w:val="28"/>
        </w:rPr>
        <w:t>
      денсаулық сақтау саласында арнаулы әлеуметтік көрсетілетін қызметтерді ұсыну саласындағы денсаулық сақтау ұйымдарының қызметін үйлестіруді;</w:t>
      </w:r>
    </w:p>
    <w:bookmarkEnd w:id="82"/>
    <w:bookmarkStart w:name="z216" w:id="83"/>
    <w:p>
      <w:pPr>
        <w:spacing w:after="0"/>
        <w:ind w:left="0"/>
        <w:jc w:val="both"/>
      </w:pPr>
      <w:r>
        <w:rPr>
          <w:rFonts w:ascii="Times New Roman"/>
          <w:b w:val="false"/>
          <w:i w:val="false"/>
          <w:color w:val="000000"/>
          <w:sz w:val="28"/>
        </w:rPr>
        <w:t>
      жеке және заңды тұлғалармен, халықты әлеуметтік қорғау, білім беру саласындағы уәкілетті органдармен және басқа да мемлекеттік органдармен денсаулық сақтау саласында арнаулы әлеуметтік көрсетілетін қызметтерді ұсыну мәселелері бойынша өзара іс-қимыл жасауды;</w:t>
      </w:r>
    </w:p>
    <w:bookmarkEnd w:id="83"/>
    <w:bookmarkStart w:name="z217" w:id="84"/>
    <w:p>
      <w:pPr>
        <w:spacing w:after="0"/>
        <w:ind w:left="0"/>
        <w:jc w:val="both"/>
      </w:pP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8-1-баппен толықтырылды - ҚР 20.06.2017 </w:t>
      </w:r>
      <w:r>
        <w:rPr>
          <w:rFonts w:ascii="Times New Roman"/>
          <w:b w:val="false"/>
          <w:i w:val="false"/>
          <w:color w:val="ff0000"/>
          <w:sz w:val="28"/>
        </w:rPr>
        <w:t>№ 76-VI</w:t>
      </w:r>
      <w:r>
        <w:rPr>
          <w:rFonts w:ascii="Times New Roman"/>
          <w:b w:val="false"/>
          <w:i w:val="false"/>
          <w:color w:val="ff0000"/>
          <w:sz w:val="28"/>
        </w:rPr>
        <w:t xml:space="preserve"> Заңымен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 енгізілді - ҚР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Денсаулық сақтау саласындағы уәкілетті органның құзыреті </w:t>
      </w:r>
    </w:p>
    <w:p>
      <w:pPr>
        <w:spacing w:after="0"/>
        <w:ind w:left="0"/>
        <w:jc w:val="both"/>
      </w:pPr>
      <w:r>
        <w:rPr>
          <w:rFonts w:ascii="Times New Roman"/>
          <w:b w:val="false"/>
          <w:i w:val="false"/>
          <w:color w:val="ff0000"/>
          <w:sz w:val="28"/>
        </w:rPr>
        <w:t xml:space="preserve">
      Ескерту. 9-бап алып тасталды - ҚР 29.09.2014 </w:t>
      </w:r>
      <w:r>
        <w:rPr>
          <w:rFonts w:ascii="Times New Roman"/>
          <w:b w:val="false"/>
          <w:i w:val="false"/>
          <w:color w:val="ff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 xml:space="preserve">10-бап. Білім беру саласындағы уәкілетті органның құзыреті </w:t>
      </w:r>
    </w:p>
    <w:bookmarkStart w:name="z26" w:id="85"/>
    <w:p>
      <w:pPr>
        <w:spacing w:after="0"/>
        <w:ind w:left="0"/>
        <w:jc w:val="both"/>
      </w:pPr>
      <w:r>
        <w:rPr>
          <w:rFonts w:ascii="Times New Roman"/>
          <w:b w:val="false"/>
          <w:i w:val="false"/>
          <w:color w:val="000000"/>
          <w:sz w:val="28"/>
        </w:rPr>
        <w:t>
      Білім беру саласындағы уәкілетті орган өз құзыреті шегінде:</w:t>
      </w:r>
    </w:p>
    <w:bookmarkEnd w:id="85"/>
    <w:bookmarkStart w:name="z24" w:id="86"/>
    <w:p>
      <w:pPr>
        <w:spacing w:after="0"/>
        <w:ind w:left="0"/>
        <w:jc w:val="both"/>
      </w:pPr>
      <w:r>
        <w:rPr>
          <w:rFonts w:ascii="Times New Roman"/>
          <w:b w:val="false"/>
          <w:i w:val="false"/>
          <w:color w:val="000000"/>
          <w:sz w:val="28"/>
        </w:rPr>
        <w:t>
      1) арнаулы әлеуметтік көрсетілетін қызметтерді ұсыну саласындағы мемлекеттік саясатты іске асырады;</w:t>
      </w:r>
    </w:p>
    <w:bookmarkEnd w:id="86"/>
    <w:bookmarkStart w:name="z104" w:id="87"/>
    <w:p>
      <w:pPr>
        <w:spacing w:after="0"/>
        <w:ind w:left="0"/>
        <w:jc w:val="both"/>
      </w:pPr>
      <w:r>
        <w:rPr>
          <w:rFonts w:ascii="Times New Roman"/>
          <w:b w:val="false"/>
          <w:i w:val="false"/>
          <w:color w:val="000000"/>
          <w:sz w:val="28"/>
        </w:rPr>
        <w:t>
      2) білім беру және балалардың құқықтарын қорғау саласындағы арнаулы әлеуметтік қызмет көрсету стандарттарын әзірлейді және бекітеді;</w:t>
      </w:r>
    </w:p>
    <w:bookmarkEnd w:id="87"/>
    <w:bookmarkStart w:name="z105" w:id="88"/>
    <w:p>
      <w:pPr>
        <w:spacing w:after="0"/>
        <w:ind w:left="0"/>
        <w:jc w:val="both"/>
      </w:pPr>
      <w:r>
        <w:rPr>
          <w:rFonts w:ascii="Times New Roman"/>
          <w:b w:val="false"/>
          <w:i w:val="false"/>
          <w:color w:val="000000"/>
          <w:sz w:val="28"/>
        </w:rPr>
        <w:t>
      3) арнаулы әлеуметтік қызметтер ұсынатын субъектінің меншік нысанына қарамастан, әлеуметтік жұмыскерлерге қойылатын біліктілік талаптары мен оларды аттестаттау қағидаларын әзірлейді және халықты әлеуметтік қорғау және денсаулық сақтау саласындағы уәкілетті органдармен келісу бойынша бекітеді;</w:t>
      </w:r>
    </w:p>
    <w:bookmarkEnd w:id="88"/>
    <w:bookmarkStart w:name="z106" w:id="89"/>
    <w:p>
      <w:pPr>
        <w:spacing w:after="0"/>
        <w:ind w:left="0"/>
        <w:jc w:val="both"/>
      </w:pPr>
      <w:r>
        <w:rPr>
          <w:rFonts w:ascii="Times New Roman"/>
          <w:b w:val="false"/>
          <w:i w:val="false"/>
          <w:color w:val="000000"/>
          <w:sz w:val="28"/>
        </w:rPr>
        <w:t>
      4) әлеуметтік қызметкерлер мамандықтарының тізбесін, оларды даярлау мен біліктілігін арттыру стандарттарын бекітеді;</w:t>
      </w:r>
    </w:p>
    <w:bookmarkEnd w:id="89"/>
    <w:bookmarkStart w:name="z107" w:id="90"/>
    <w:p>
      <w:pPr>
        <w:spacing w:after="0"/>
        <w:ind w:left="0"/>
        <w:jc w:val="both"/>
      </w:pPr>
      <w:r>
        <w:rPr>
          <w:rFonts w:ascii="Times New Roman"/>
          <w:b w:val="false"/>
          <w:i w:val="false"/>
          <w:color w:val="000000"/>
          <w:sz w:val="28"/>
        </w:rPr>
        <w:t>
      5) мыналарды:</w:t>
      </w:r>
    </w:p>
    <w:bookmarkEnd w:id="90"/>
    <w:bookmarkStart w:name="z108" w:id="91"/>
    <w:p>
      <w:pPr>
        <w:spacing w:after="0"/>
        <w:ind w:left="0"/>
        <w:jc w:val="both"/>
      </w:pPr>
      <w:r>
        <w:rPr>
          <w:rFonts w:ascii="Times New Roman"/>
          <w:b w:val="false"/>
          <w:i w:val="false"/>
          <w:color w:val="000000"/>
          <w:sz w:val="28"/>
        </w:rPr>
        <w:t>
      арнаулы әлеуметтік көрсетілетін қызметтерді ұсыну бойынша мониторинг жүргізуді;</w:t>
      </w:r>
    </w:p>
    <w:bookmarkEnd w:id="91"/>
    <w:bookmarkStart w:name="z109" w:id="92"/>
    <w:p>
      <w:pPr>
        <w:spacing w:after="0"/>
        <w:ind w:left="0"/>
        <w:jc w:val="both"/>
      </w:pPr>
      <w:r>
        <w:rPr>
          <w:rFonts w:ascii="Times New Roman"/>
          <w:b w:val="false"/>
          <w:i w:val="false"/>
          <w:color w:val="000000"/>
          <w:sz w:val="28"/>
        </w:rPr>
        <w:t>
      халықтың арнаулы әлеуметтік көрсетілетін қызметтерге қажеттілігіне талдау жүргізуді;</w:t>
      </w:r>
    </w:p>
    <w:bookmarkEnd w:id="92"/>
    <w:bookmarkStart w:name="z110" w:id="93"/>
    <w:p>
      <w:pPr>
        <w:spacing w:after="0"/>
        <w:ind w:left="0"/>
        <w:jc w:val="both"/>
      </w:pPr>
      <w:r>
        <w:rPr>
          <w:rFonts w:ascii="Times New Roman"/>
          <w:b w:val="false"/>
          <w:i w:val="false"/>
          <w:color w:val="000000"/>
          <w:sz w:val="28"/>
        </w:rPr>
        <w:t>
      арнаулы әлеуметтік көрсетілетін қызметтерді ұсыну саласындағы халықаралық ынтымақтастықты дамытуды қамтамасыз етеді;</w:t>
      </w:r>
    </w:p>
    <w:bookmarkEnd w:id="93"/>
    <w:bookmarkStart w:name="z112" w:id="94"/>
    <w:p>
      <w:pPr>
        <w:spacing w:after="0"/>
        <w:ind w:left="0"/>
        <w:jc w:val="both"/>
      </w:pPr>
      <w:r>
        <w:rPr>
          <w:rFonts w:ascii="Times New Roman"/>
          <w:b w:val="false"/>
          <w:i w:val="false"/>
          <w:color w:val="000000"/>
          <w:sz w:val="28"/>
        </w:rPr>
        <w:t>
      6) мыналарды:</w:t>
      </w:r>
    </w:p>
    <w:bookmarkEnd w:id="94"/>
    <w:bookmarkStart w:name="z113" w:id="95"/>
    <w:p>
      <w:pPr>
        <w:spacing w:after="0"/>
        <w:ind w:left="0"/>
        <w:jc w:val="both"/>
      </w:pPr>
      <w:r>
        <w:rPr>
          <w:rFonts w:ascii="Times New Roman"/>
          <w:b w:val="false"/>
          <w:i w:val="false"/>
          <w:color w:val="000000"/>
          <w:sz w:val="28"/>
        </w:rPr>
        <w:t>
      арнаулы әлеуметтік қызметтер көрсету саласындағы бақылауды;</w:t>
      </w:r>
    </w:p>
    <w:bookmarkEnd w:id="95"/>
    <w:bookmarkStart w:name="z114" w:id="96"/>
    <w:p>
      <w:pPr>
        <w:spacing w:after="0"/>
        <w:ind w:left="0"/>
        <w:jc w:val="both"/>
      </w:pPr>
      <w:r>
        <w:rPr>
          <w:rFonts w:ascii="Times New Roman"/>
          <w:b w:val="false"/>
          <w:i w:val="false"/>
          <w:color w:val="000000"/>
          <w:sz w:val="28"/>
        </w:rPr>
        <w:t>
      жеке және заңды тұлғалармен, халықты әлеуметтік қорғау және денсаулық сақтау саласындағы уәкілетті органдармен және басқа да мемлекеттік органдармен арнаулы әлеуметтік көрсетілетін қызметтерді ұсыну мәселелері бойынша өзара іс-қимыл жасауды;</w:t>
      </w:r>
    </w:p>
    <w:bookmarkEnd w:id="96"/>
    <w:bookmarkStart w:name="z115" w:id="97"/>
    <w:p>
      <w:pPr>
        <w:spacing w:after="0"/>
        <w:ind w:left="0"/>
        <w:jc w:val="both"/>
      </w:pPr>
      <w:r>
        <w:rPr>
          <w:rFonts w:ascii="Times New Roman"/>
          <w:b w:val="false"/>
          <w:i w:val="false"/>
          <w:color w:val="000000"/>
          <w:sz w:val="28"/>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20.06.2017 </w:t>
      </w:r>
      <w:r>
        <w:rPr>
          <w:rFonts w:ascii="Times New Roman"/>
          <w:b w:val="false"/>
          <w:i w:val="false"/>
          <w:color w:val="ff0000"/>
          <w:sz w:val="28"/>
        </w:rPr>
        <w:t>№ 76-VI</w:t>
      </w:r>
      <w:r>
        <w:rPr>
          <w:rFonts w:ascii="Times New Roman"/>
          <w:b w:val="false"/>
          <w:i w:val="false"/>
          <w:color w:val="ff0000"/>
          <w:sz w:val="28"/>
        </w:rPr>
        <w:t xml:space="preserve">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ff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Облыстардың (республикалық маңызы бар қалалардың және астананың), аудандардың (облыстық маңызы бар қалалардың) жергілікті атқарушы органдарының құзыреті </w:t>
      </w:r>
    </w:p>
    <w:p>
      <w:pPr>
        <w:spacing w:after="0"/>
        <w:ind w:left="0"/>
        <w:jc w:val="both"/>
      </w:pPr>
      <w:r>
        <w:rPr>
          <w:rFonts w:ascii="Times New Roman"/>
          <w:b w:val="false"/>
          <w:i w:val="false"/>
          <w:color w:val="ff0000"/>
          <w:sz w:val="28"/>
        </w:rPr>
        <w:t xml:space="preserve">
      Ескерту. 11-баптың тақырыбына өзгеріс енгізілді – ҚР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8" w:id="98"/>
    <w:p>
      <w:pPr>
        <w:spacing w:after="0"/>
        <w:ind w:left="0"/>
        <w:jc w:val="both"/>
      </w:pPr>
      <w:r>
        <w:rPr>
          <w:rFonts w:ascii="Times New Roman"/>
          <w:b w:val="false"/>
          <w:i w:val="false"/>
          <w:color w:val="000000"/>
          <w:sz w:val="28"/>
        </w:rPr>
        <w:t xml:space="preserve">
      1. Облыстардың (республикалық маңызы бар қалалардың және астананың) жергілікті атқарушы органдары өз құзыреті шегінде: </w:t>
      </w:r>
    </w:p>
    <w:bookmarkEnd w:id="98"/>
    <w:bookmarkStart w:name="z123" w:id="99"/>
    <w:p>
      <w:pPr>
        <w:spacing w:after="0"/>
        <w:ind w:left="0"/>
        <w:jc w:val="both"/>
      </w:pPr>
      <w:r>
        <w:rPr>
          <w:rFonts w:ascii="Times New Roman"/>
          <w:b w:val="false"/>
          <w:i w:val="false"/>
          <w:color w:val="000000"/>
          <w:sz w:val="28"/>
        </w:rPr>
        <w:t xml:space="preserve">
      1) арнаулы әлеуметтік қызметтер көрсету саласындағы мемлекеттік саясатты іске асырады; </w:t>
      </w:r>
    </w:p>
    <w:bookmarkEnd w:id="99"/>
    <w:bookmarkStart w:name="z124" w:id="100"/>
    <w:p>
      <w:pPr>
        <w:spacing w:after="0"/>
        <w:ind w:left="0"/>
        <w:jc w:val="both"/>
      </w:pPr>
      <w:r>
        <w:rPr>
          <w:rFonts w:ascii="Times New Roman"/>
          <w:b w:val="false"/>
          <w:i w:val="false"/>
          <w:color w:val="000000"/>
          <w:sz w:val="28"/>
        </w:rPr>
        <w:t>
      2) мыналарды:</w:t>
      </w:r>
    </w:p>
    <w:bookmarkEnd w:id="100"/>
    <w:p>
      <w:pPr>
        <w:spacing w:after="0"/>
        <w:ind w:left="0"/>
        <w:jc w:val="both"/>
      </w:pPr>
      <w:r>
        <w:rPr>
          <w:rFonts w:ascii="Times New Roman"/>
          <w:b w:val="false"/>
          <w:i w:val="false"/>
          <w:color w:val="000000"/>
          <w:sz w:val="28"/>
        </w:rPr>
        <w:t xml:space="preserve">
      жеке және заңды тұлғалармен және мемлекеттік органдармен арнаулы әлеуметтік қызметтер көрсету мәселелері бойынша өзара іс-қимылды жүзеге асырады; </w:t>
      </w:r>
    </w:p>
    <w:bookmarkStart w:name="z125" w:id="101"/>
    <w:p>
      <w:pPr>
        <w:spacing w:after="0"/>
        <w:ind w:left="0"/>
        <w:jc w:val="both"/>
      </w:pPr>
      <w:r>
        <w:rPr>
          <w:rFonts w:ascii="Times New Roman"/>
          <w:b w:val="false"/>
          <w:i w:val="false"/>
          <w:color w:val="000000"/>
          <w:sz w:val="28"/>
        </w:rPr>
        <w:t xml:space="preserve">
      3) мыналарды: </w:t>
      </w:r>
    </w:p>
    <w:bookmarkEnd w:id="101"/>
    <w:p>
      <w:pPr>
        <w:spacing w:after="0"/>
        <w:ind w:left="0"/>
        <w:jc w:val="both"/>
      </w:pPr>
      <w:r>
        <w:rPr>
          <w:rFonts w:ascii="Times New Roman"/>
          <w:b w:val="false"/>
          <w:i w:val="false"/>
          <w:color w:val="000000"/>
          <w:sz w:val="28"/>
        </w:rPr>
        <w:t xml:space="preserve">
      арнаулы әлеуметтік қызметтерді көрсететін, өз қарамағындағы субъектілерді құруды және олардың қызметін; </w:t>
      </w:r>
    </w:p>
    <w:bookmarkStart w:name="z126" w:id="102"/>
    <w:p>
      <w:pPr>
        <w:spacing w:after="0"/>
        <w:ind w:left="0"/>
        <w:jc w:val="both"/>
      </w:pPr>
      <w:r>
        <w:rPr>
          <w:rFonts w:ascii="Times New Roman"/>
          <w:b w:val="false"/>
          <w:i w:val="false"/>
          <w:color w:val="000000"/>
          <w:sz w:val="28"/>
        </w:rPr>
        <w:t xml:space="preserve">
      арнаулы әлеуметтік қызметтер көрсететін субъектілердің арнаулы әлеуметтік қызметтердің кепілдік берілген көлемін көрсетуін; </w:t>
      </w:r>
    </w:p>
    <w:bookmarkEnd w:id="102"/>
    <w:bookmarkStart w:name="z127" w:id="103"/>
    <w:p>
      <w:pPr>
        <w:spacing w:after="0"/>
        <w:ind w:left="0"/>
        <w:jc w:val="both"/>
      </w:pPr>
      <w:r>
        <w:rPr>
          <w:rFonts w:ascii="Times New Roman"/>
          <w:b w:val="false"/>
          <w:i w:val="false"/>
          <w:color w:val="000000"/>
          <w:sz w:val="28"/>
        </w:rPr>
        <w:t xml:space="preserve">
      халықтың арнаулы әлеуметтік қызметтерге қажеттіліктеріне талдау жүргізуді қамтамасыз етеді; </w:t>
      </w:r>
    </w:p>
    <w:bookmarkEnd w:id="103"/>
    <w:bookmarkStart w:name="z128" w:id="104"/>
    <w:p>
      <w:pPr>
        <w:spacing w:after="0"/>
        <w:ind w:left="0"/>
        <w:jc w:val="both"/>
      </w:pPr>
      <w:r>
        <w:rPr>
          <w:rFonts w:ascii="Times New Roman"/>
          <w:b w:val="false"/>
          <w:i w:val="false"/>
          <w:color w:val="000000"/>
          <w:sz w:val="28"/>
        </w:rPr>
        <w:t xml:space="preserve">
      4)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 </w:t>
      </w:r>
    </w:p>
    <w:bookmarkEnd w:id="104"/>
    <w:bookmarkStart w:name="z129" w:id="105"/>
    <w:p>
      <w:pPr>
        <w:spacing w:after="0"/>
        <w:ind w:left="0"/>
        <w:jc w:val="both"/>
      </w:pPr>
      <w:r>
        <w:rPr>
          <w:rFonts w:ascii="Times New Roman"/>
          <w:b w:val="false"/>
          <w:i w:val="false"/>
          <w:color w:val="000000"/>
          <w:sz w:val="28"/>
        </w:rPr>
        <w:t xml:space="preserve">
      5) арнаулы әлеуметтік қызметтер көрсету жүйесін дамыту жөнінде шараларды қабылдайды; </w:t>
      </w:r>
    </w:p>
    <w:bookmarkEnd w:id="105"/>
    <w:bookmarkStart w:name="z130" w:id="106"/>
    <w:p>
      <w:pPr>
        <w:spacing w:after="0"/>
        <w:ind w:left="0"/>
        <w:jc w:val="both"/>
      </w:pPr>
      <w:r>
        <w:rPr>
          <w:rFonts w:ascii="Times New Roman"/>
          <w:b w:val="false"/>
          <w:i w:val="false"/>
          <w:color w:val="000000"/>
          <w:sz w:val="28"/>
        </w:rPr>
        <w:t xml:space="preserve">
      6)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облыстардың (республикалық маңызы бар қалалардың және астананың) жергілікті өкілді органдарының бекітуіне ұсынады; </w:t>
      </w:r>
    </w:p>
    <w:bookmarkEnd w:id="106"/>
    <w:bookmarkStart w:name="z131" w:id="107"/>
    <w:p>
      <w:pPr>
        <w:spacing w:after="0"/>
        <w:ind w:left="0"/>
        <w:jc w:val="both"/>
      </w:pPr>
      <w:r>
        <w:rPr>
          <w:rFonts w:ascii="Times New Roman"/>
          <w:b w:val="false"/>
          <w:i w:val="false"/>
          <w:color w:val="000000"/>
          <w:sz w:val="28"/>
        </w:rPr>
        <w:t>
      7)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p>
    <w:bookmarkEnd w:id="107"/>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Start w:name="z132" w:id="108"/>
    <w:p>
      <w:pPr>
        <w:spacing w:after="0"/>
        <w:ind w:left="0"/>
        <w:jc w:val="both"/>
      </w:pPr>
      <w:r>
        <w:rPr>
          <w:rFonts w:ascii="Times New Roman"/>
          <w:b w:val="false"/>
          <w:i w:val="false"/>
          <w:color w:val="000000"/>
          <w:sz w:val="28"/>
        </w:rPr>
        <w:t xml:space="preserve">
      2. Аудандардың (облыстық маңызы бар қалалардың) жергілікті атқарушы органдары өз құзыреті шегінде: </w:t>
      </w:r>
    </w:p>
    <w:bookmarkEnd w:id="108"/>
    <w:bookmarkStart w:name="z133" w:id="109"/>
    <w:p>
      <w:pPr>
        <w:spacing w:after="0"/>
        <w:ind w:left="0"/>
        <w:jc w:val="both"/>
      </w:pPr>
      <w:r>
        <w:rPr>
          <w:rFonts w:ascii="Times New Roman"/>
          <w:b w:val="false"/>
          <w:i w:val="false"/>
          <w:color w:val="000000"/>
          <w:sz w:val="28"/>
        </w:rPr>
        <w:t xml:space="preserve">
      1) арнаулы әлеуметтік қызметтер көрсету саласындағы мемлекеттік саясатты іске асырады; </w:t>
      </w:r>
    </w:p>
    <w:bookmarkEnd w:id="109"/>
    <w:bookmarkStart w:name="z134" w:id="110"/>
    <w:p>
      <w:pPr>
        <w:spacing w:after="0"/>
        <w:ind w:left="0"/>
        <w:jc w:val="both"/>
      </w:pPr>
      <w:r>
        <w:rPr>
          <w:rFonts w:ascii="Times New Roman"/>
          <w:b w:val="false"/>
          <w:i w:val="false"/>
          <w:color w:val="000000"/>
          <w:sz w:val="28"/>
        </w:rPr>
        <w:t xml:space="preserve">
      2) арнаулы әлеуметтік қызметтер көрсететін, өз қарамағындағы субъектілерді құруды және олардың қызметін қамтамасыз етеді; </w:t>
      </w:r>
    </w:p>
    <w:bookmarkEnd w:id="110"/>
    <w:bookmarkStart w:name="z135" w:id="111"/>
    <w:p>
      <w:pPr>
        <w:spacing w:after="0"/>
        <w:ind w:left="0"/>
        <w:jc w:val="both"/>
      </w:pPr>
      <w:r>
        <w:rPr>
          <w:rFonts w:ascii="Times New Roman"/>
          <w:b w:val="false"/>
          <w:i w:val="false"/>
          <w:color w:val="000000"/>
          <w:sz w:val="28"/>
        </w:rPr>
        <w:t xml:space="preserve">
      3)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 </w:t>
      </w:r>
    </w:p>
    <w:bookmarkEnd w:id="111"/>
    <w:bookmarkStart w:name="z136" w:id="112"/>
    <w:p>
      <w:pPr>
        <w:spacing w:after="0"/>
        <w:ind w:left="0"/>
        <w:jc w:val="both"/>
      </w:pPr>
      <w:r>
        <w:rPr>
          <w:rFonts w:ascii="Times New Roman"/>
          <w:b w:val="false"/>
          <w:i w:val="false"/>
          <w:color w:val="000000"/>
          <w:sz w:val="28"/>
        </w:rPr>
        <w:t xml:space="preserve">
      4) халықтың арнаулы әлеуметтік қызметтерге қажеттіліктеріне талдау жүргізуді қамтамасыз етеді; </w:t>
      </w:r>
    </w:p>
    <w:bookmarkEnd w:id="112"/>
    <w:bookmarkStart w:name="z137" w:id="113"/>
    <w:p>
      <w:pPr>
        <w:spacing w:after="0"/>
        <w:ind w:left="0"/>
        <w:jc w:val="both"/>
      </w:pPr>
      <w:r>
        <w:rPr>
          <w:rFonts w:ascii="Times New Roman"/>
          <w:b w:val="false"/>
          <w:i w:val="false"/>
          <w:color w:val="000000"/>
          <w:sz w:val="28"/>
        </w:rPr>
        <w:t xml:space="preserve">
      5)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 </w:t>
      </w:r>
    </w:p>
    <w:bookmarkEnd w:id="113"/>
    <w:bookmarkStart w:name="z138" w:id="114"/>
    <w:p>
      <w:pPr>
        <w:spacing w:after="0"/>
        <w:ind w:left="0"/>
        <w:jc w:val="both"/>
      </w:pPr>
      <w:r>
        <w:rPr>
          <w:rFonts w:ascii="Times New Roman"/>
          <w:b w:val="false"/>
          <w:i w:val="false"/>
          <w:color w:val="000000"/>
          <w:sz w:val="28"/>
        </w:rPr>
        <w:t xml:space="preserve">
      6) арнаулы әлеуметтік қызметтер көрсету жүйесін дамыту жөнінде шараларды қабылдайды; </w:t>
      </w:r>
    </w:p>
    <w:bookmarkEnd w:id="114"/>
    <w:bookmarkStart w:name="z139" w:id="115"/>
    <w:p>
      <w:pPr>
        <w:spacing w:after="0"/>
        <w:ind w:left="0"/>
        <w:jc w:val="both"/>
      </w:pPr>
      <w:r>
        <w:rPr>
          <w:rFonts w:ascii="Times New Roman"/>
          <w:b w:val="false"/>
          <w:i w:val="false"/>
          <w:color w:val="000000"/>
          <w:sz w:val="28"/>
        </w:rPr>
        <w:t>
      7)  жеке және заңды тұлғалармен және мемлекеттік органдармен арнаулы әлеуметтік қызметтер көрсету мәселелері бойынша өзара іс-қимыл жасайды;</w:t>
      </w:r>
    </w:p>
    <w:bookmarkEnd w:id="115"/>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2011.07.05 </w:t>
      </w:r>
      <w:r>
        <w:rPr>
          <w:rFonts w:ascii="Times New Roman"/>
          <w:b w:val="false"/>
          <w:i w:val="false"/>
          <w:color w:val="ff0000"/>
          <w:sz w:val="28"/>
        </w:rPr>
        <w:t>N 452-IV</w:t>
      </w:r>
      <w:r>
        <w:rPr>
          <w:rFonts w:ascii="Times New Roman"/>
          <w:b w:val="false"/>
          <w:i w:val="false"/>
          <w:color w:val="ff0000"/>
          <w:sz w:val="28"/>
        </w:rPr>
        <w:t xml:space="preserve"> (2011.10.13 бастап қолданысқа енгізіледі), 2011.07.15 </w:t>
      </w:r>
      <w:r>
        <w:rPr>
          <w:rFonts w:ascii="Times New Roman"/>
          <w:b w:val="false"/>
          <w:i w:val="false"/>
          <w:color w:val="ff0000"/>
          <w:sz w:val="28"/>
        </w:rPr>
        <w:t>N 461-IV</w:t>
      </w:r>
      <w:r>
        <w:rPr>
          <w:rFonts w:ascii="Times New Roman"/>
          <w:b w:val="false"/>
          <w:i w:val="false"/>
          <w:color w:val="ff0000"/>
          <w:sz w:val="28"/>
        </w:rPr>
        <w:t xml:space="preserve"> (2012.01.30 бастап қолданысқа енгізіледі);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0" w:id="116"/>
    <w:p>
      <w:pPr>
        <w:spacing w:after="0"/>
        <w:ind w:left="0"/>
        <w:jc w:val="left"/>
      </w:pPr>
      <w:r>
        <w:rPr>
          <w:rFonts w:ascii="Times New Roman"/>
          <w:b/>
          <w:i w:val="false"/>
          <w:color w:val="000000"/>
        </w:rPr>
        <w:t xml:space="preserve"> 3-1-тарау. Ұлттық алдын алу тетiгi</w:t>
      </w:r>
    </w:p>
    <w:bookmarkEnd w:id="116"/>
    <w:p>
      <w:pPr>
        <w:spacing w:after="0"/>
        <w:ind w:left="0"/>
        <w:jc w:val="both"/>
      </w:pPr>
      <w:r>
        <w:rPr>
          <w:rFonts w:ascii="Times New Roman"/>
          <w:b w:val="false"/>
          <w:i w:val="false"/>
          <w:color w:val="ff0000"/>
          <w:sz w:val="28"/>
        </w:rPr>
        <w:t xml:space="preserve">
      Ескерту. Заң 3-1-тараумен толықтырылды - ҚР 01.04.2019 </w:t>
      </w:r>
      <w:r>
        <w:rPr>
          <w:rFonts w:ascii="Times New Roman"/>
          <w:b w:val="false"/>
          <w:i w:val="false"/>
          <w:color w:val="ff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11-1-бап. Ұлттық алдын алу тетігі</w:t>
      </w:r>
    </w:p>
    <w:bookmarkStart w:name="z232" w:id="117"/>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117"/>
    <w:bookmarkStart w:name="z233" w:id="118"/>
    <w:p>
      <w:pPr>
        <w:spacing w:after="0"/>
        <w:ind w:left="0"/>
        <w:jc w:val="both"/>
      </w:pPr>
      <w:r>
        <w:rPr>
          <w:rFonts w:ascii="Times New Roman"/>
          <w:b w:val="false"/>
          <w:i w:val="false"/>
          <w:color w:val="000000"/>
          <w:sz w:val="28"/>
        </w:rPr>
        <w:t>
      2. Ұлттық алдын алу тетiгiнің қатысушылары өз қызметі шеңберінде арнаулы әлеуметтік қызметтерді ұсынатын субъектілерге және осы қатысушылардың баруы (бұдан әрі – алдын ала бару) үшін Қазақстан Республикасының заңдарында айқындалатын өзге де ұйымдарға барады.</w:t>
      </w:r>
    </w:p>
    <w:bookmarkEnd w:id="118"/>
    <w:bookmarkStart w:name="z234" w:id="119"/>
    <w:p>
      <w:pPr>
        <w:spacing w:after="0"/>
        <w:ind w:left="0"/>
        <w:jc w:val="both"/>
      </w:pPr>
      <w:r>
        <w:rPr>
          <w:rFonts w:ascii="Times New Roman"/>
          <w:b w:val="false"/>
          <w:i w:val="false"/>
          <w:color w:val="000000"/>
          <w:sz w:val="28"/>
        </w:rPr>
        <w:t>
      3. Қазақстан Республикасындағы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119"/>
    <w:bookmarkStart w:name="z235" w:id="120"/>
    <w:p>
      <w:pPr>
        <w:spacing w:after="0"/>
        <w:ind w:left="0"/>
        <w:jc w:val="both"/>
      </w:pPr>
      <w:r>
        <w:rPr>
          <w:rFonts w:ascii="Times New Roman"/>
          <w:b w:val="false"/>
          <w:i w:val="false"/>
          <w:color w:val="000000"/>
          <w:sz w:val="28"/>
        </w:rPr>
        <w:t>
      4. Қазақстан Республикасындағы 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120"/>
    <w:bookmarkStart w:name="z236" w:id="121"/>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121"/>
    <w:p>
      <w:pPr>
        <w:spacing w:after="0"/>
        <w:ind w:left="0"/>
        <w:jc w:val="both"/>
      </w:pPr>
      <w:r>
        <w:rPr>
          <w:rFonts w:ascii="Times New Roman"/>
          <w:b/>
          <w:i w:val="false"/>
          <w:color w:val="000000"/>
          <w:sz w:val="28"/>
        </w:rPr>
        <w:t>11-2-бап. Үйлестіру кеңесі</w:t>
      </w:r>
    </w:p>
    <w:bookmarkStart w:name="z238" w:id="122"/>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жөнiндегi уәкiлдің жанынан Үйлестіру кеңесі құрылады.</w:t>
      </w:r>
    </w:p>
    <w:bookmarkEnd w:id="122"/>
    <w:p>
      <w:pPr>
        <w:spacing w:after="0"/>
        <w:ind w:left="0"/>
        <w:jc w:val="both"/>
      </w:pPr>
      <w:r>
        <w:rPr>
          <w:rFonts w:ascii="Times New Roman"/>
          <w:b w:val="false"/>
          <w:i w:val="false"/>
          <w:color w:val="000000"/>
          <w:sz w:val="28"/>
        </w:rPr>
        <w:t>
      Қазақстан Республикасындағы Адам құқықтары жөнiндегi уәкiлді қоспағанда, Үйлестіру кеңесінің мүшелерін Қазақстан Республикасындағы Адам құқықтары жөнiндегi уәкiл құратын комиссия Қазақстан Республикасының азаматтары қатарынан сайлайды.</w:t>
      </w:r>
    </w:p>
    <w:bookmarkStart w:name="z239" w:id="123"/>
    <w:p>
      <w:pPr>
        <w:spacing w:after="0"/>
        <w:ind w:left="0"/>
        <w:jc w:val="both"/>
      </w:pPr>
      <w:r>
        <w:rPr>
          <w:rFonts w:ascii="Times New Roman"/>
          <w:b w:val="false"/>
          <w:i w:val="false"/>
          <w:color w:val="000000"/>
          <w:sz w:val="28"/>
        </w:rPr>
        <w:t>
      2. Қазақстан Республикасындағы Адам құқықтары жөнiндегi уәкiл:</w:t>
      </w:r>
    </w:p>
    <w:bookmarkEnd w:id="123"/>
    <w:p>
      <w:pPr>
        <w:spacing w:after="0"/>
        <w:ind w:left="0"/>
        <w:jc w:val="both"/>
      </w:pPr>
      <w:r>
        <w:rPr>
          <w:rFonts w:ascii="Times New Roman"/>
          <w:b w:val="false"/>
          <w:i w:val="false"/>
          <w:color w:val="000000"/>
          <w:sz w:val="28"/>
        </w:rPr>
        <w:t>
      Қазақстан Республикасындағы Адам құқықтары жөнiндегi уәкiлдің жанындағы Үйлестіру кеңесі туралы ережені;</w:t>
      </w:r>
    </w:p>
    <w:p>
      <w:pPr>
        <w:spacing w:after="0"/>
        <w:ind w:left="0"/>
        <w:jc w:val="both"/>
      </w:pPr>
      <w:r>
        <w:rPr>
          <w:rFonts w:ascii="Times New Roman"/>
          <w:b w:val="false"/>
          <w:i w:val="false"/>
          <w:color w:val="000000"/>
          <w:sz w:val="28"/>
        </w:rPr>
        <w:t>
      ұлттық алдын алу тетiгiнің қатысушыларын іріктеу тәртібін;</w:t>
      </w:r>
    </w:p>
    <w:p>
      <w:pPr>
        <w:spacing w:after="0"/>
        <w:ind w:left="0"/>
        <w:jc w:val="both"/>
      </w:pPr>
      <w:r>
        <w:rPr>
          <w:rFonts w:ascii="Times New Roman"/>
          <w:b w:val="false"/>
          <w:i w:val="false"/>
          <w:color w:val="000000"/>
          <w:sz w:val="28"/>
        </w:rPr>
        <w:t>
      алдын ала бару үшін ұлттық алдын алу тетiгiнің қатысушыларынан топтар құру тәртібін;</w:t>
      </w:r>
    </w:p>
    <w:p>
      <w:pPr>
        <w:spacing w:after="0"/>
        <w:ind w:left="0"/>
        <w:jc w:val="both"/>
      </w:pPr>
      <w:r>
        <w:rPr>
          <w:rFonts w:ascii="Times New Roman"/>
          <w:b w:val="false"/>
          <w:i w:val="false"/>
          <w:color w:val="000000"/>
          <w:sz w:val="28"/>
        </w:rPr>
        <w:t>
      алдын ала бару жөніндегі әдістемелік ұсынымдарды;</w:t>
      </w:r>
    </w:p>
    <w:p>
      <w:pPr>
        <w:spacing w:after="0"/>
        <w:ind w:left="0"/>
        <w:jc w:val="both"/>
      </w:pPr>
      <w:r>
        <w:rPr>
          <w:rFonts w:ascii="Times New Roman"/>
          <w:b w:val="false"/>
          <w:i w:val="false"/>
          <w:color w:val="000000"/>
          <w:sz w:val="28"/>
        </w:rPr>
        <w:t>
      алдын ала бару қорытындысы бойынша жыл сайынғы жинақталған баяндаманы дайындау тәртібін бекітеді.</w:t>
      </w:r>
    </w:p>
    <w:bookmarkStart w:name="z240" w:id="124"/>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124"/>
    <w:p>
      <w:pPr>
        <w:spacing w:after="0"/>
        <w:ind w:left="0"/>
        <w:jc w:val="both"/>
      </w:pPr>
      <w:r>
        <w:rPr>
          <w:rFonts w:ascii="Times New Roman"/>
          <w:b/>
          <w:i w:val="false"/>
          <w:color w:val="000000"/>
          <w:sz w:val="28"/>
        </w:rPr>
        <w:t>11-3-бап. Ұлттық алдын алу тетігінің қатысушыларына қойылатын талаптар</w:t>
      </w:r>
    </w:p>
    <w:bookmarkStart w:name="z242" w:id="125"/>
    <w:p>
      <w:pPr>
        <w:spacing w:after="0"/>
        <w:ind w:left="0"/>
        <w:jc w:val="both"/>
      </w:pPr>
      <w:r>
        <w:rPr>
          <w:rFonts w:ascii="Times New Roman"/>
          <w:b w:val="false"/>
          <w:i w:val="false"/>
          <w:color w:val="000000"/>
          <w:sz w:val="28"/>
        </w:rPr>
        <w:t>
      1. Мыналар:</w:t>
      </w:r>
    </w:p>
    <w:bookmarkEnd w:id="125"/>
    <w:bookmarkStart w:name="z243" w:id="126"/>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126"/>
    <w:bookmarkStart w:name="z244" w:id="127"/>
    <w:p>
      <w:pPr>
        <w:spacing w:after="0"/>
        <w:ind w:left="0"/>
        <w:jc w:val="both"/>
      </w:pPr>
      <w:r>
        <w:rPr>
          <w:rFonts w:ascii="Times New Roman"/>
          <w:b w:val="false"/>
          <w:i w:val="false"/>
          <w:color w:val="000000"/>
          <w:sz w:val="28"/>
        </w:rPr>
        <w:t>
      2) қылмыстық құқық бұзушылықтар жасады деген күдікті немесе айыпталушы;</w:t>
      </w:r>
    </w:p>
    <w:bookmarkEnd w:id="127"/>
    <w:bookmarkStart w:name="z245" w:id="128"/>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128"/>
    <w:bookmarkStart w:name="z246" w:id="129"/>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129"/>
    <w:bookmarkStart w:name="z247" w:id="130"/>
    <w:p>
      <w:pPr>
        <w:spacing w:after="0"/>
        <w:ind w:left="0"/>
        <w:jc w:val="both"/>
      </w:pPr>
      <w:r>
        <w:rPr>
          <w:rFonts w:ascii="Times New Roman"/>
          <w:b w:val="false"/>
          <w:i w:val="false"/>
          <w:color w:val="000000"/>
          <w:sz w:val="28"/>
        </w:rPr>
        <w:t>
      5) психиатрда және (немесе) наркологта есепте тұрған адамдар ұлттық алдын алу тетігінің қатысушылары бола алмайды.</w:t>
      </w:r>
    </w:p>
    <w:bookmarkEnd w:id="130"/>
    <w:bookmarkStart w:name="z248" w:id="131"/>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131"/>
    <w:p>
      <w:pPr>
        <w:spacing w:after="0"/>
        <w:ind w:left="0"/>
        <w:jc w:val="both"/>
      </w:pPr>
      <w:r>
        <w:rPr>
          <w:rFonts w:ascii="Times New Roman"/>
          <w:b/>
          <w:i w:val="false"/>
          <w:color w:val="000000"/>
          <w:sz w:val="28"/>
        </w:rPr>
        <w:t>11-4-бап. Ұлттық алдын алу тетiгi қатысушысының құқықтары</w:t>
      </w:r>
    </w:p>
    <w:bookmarkStart w:name="z250" w:id="132"/>
    <w:p>
      <w:pPr>
        <w:spacing w:after="0"/>
        <w:ind w:left="0"/>
        <w:jc w:val="both"/>
      </w:pPr>
      <w:r>
        <w:rPr>
          <w:rFonts w:ascii="Times New Roman"/>
          <w:b w:val="false"/>
          <w:i w:val="false"/>
          <w:color w:val="000000"/>
          <w:sz w:val="28"/>
        </w:rPr>
        <w:t>
      1. Ұлттық алдын алу тетiгiнің қатысушысы:</w:t>
      </w:r>
    </w:p>
    <w:bookmarkEnd w:id="132"/>
    <w:bookmarkStart w:name="z251" w:id="133"/>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133"/>
    <w:bookmarkStart w:name="z252" w:id="134"/>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134"/>
    <w:bookmarkStart w:name="z253" w:id="135"/>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135"/>
    <w:bookmarkStart w:name="z254" w:id="136"/>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136"/>
    <w:bookmarkStart w:name="z255" w:id="137"/>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137"/>
    <w:bookmarkStart w:name="z256" w:id="138"/>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138"/>
    <w:bookmarkStart w:name="z257" w:id="139"/>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139"/>
    <w:p>
      <w:pPr>
        <w:spacing w:after="0"/>
        <w:ind w:left="0"/>
        <w:jc w:val="both"/>
      </w:pPr>
      <w:r>
        <w:rPr>
          <w:rFonts w:ascii="Times New Roman"/>
          <w:b/>
          <w:i w:val="false"/>
          <w:color w:val="000000"/>
          <w:sz w:val="28"/>
        </w:rPr>
        <w:t>11-5-бап. Ұлттық алдын алу тетігі қатысушыларының міндеттері</w:t>
      </w:r>
    </w:p>
    <w:bookmarkStart w:name="z259" w:id="140"/>
    <w:p>
      <w:pPr>
        <w:spacing w:after="0"/>
        <w:ind w:left="0"/>
        <w:jc w:val="both"/>
      </w:pPr>
      <w:r>
        <w:rPr>
          <w:rFonts w:ascii="Times New Roman"/>
          <w:b w:val="false"/>
          <w:i w:val="false"/>
          <w:color w:val="000000"/>
          <w:sz w:val="28"/>
        </w:rPr>
        <w:t>
      1. Ұлттық алдын алу тетігінің қатысушылары өз өкілеттіктерін орындау кезінде Қазақстан Республикасының заңнамасын сақтауға міндетті.</w:t>
      </w:r>
    </w:p>
    <w:bookmarkEnd w:id="140"/>
    <w:bookmarkStart w:name="z260" w:id="141"/>
    <w:p>
      <w:pPr>
        <w:spacing w:after="0"/>
        <w:ind w:left="0"/>
        <w:jc w:val="both"/>
      </w:pPr>
      <w:r>
        <w:rPr>
          <w:rFonts w:ascii="Times New Roman"/>
          <w:b w:val="false"/>
          <w:i w:val="false"/>
          <w:color w:val="000000"/>
          <w:sz w:val="28"/>
        </w:rPr>
        <w:t>
      2. Ұлттық алдын алу тетігі қатысушыларының алдын ала баруға жататын ұйымдардың қызметіне араласуына жол берілмейді.</w:t>
      </w:r>
    </w:p>
    <w:bookmarkEnd w:id="141"/>
    <w:bookmarkStart w:name="z261" w:id="142"/>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142"/>
    <w:bookmarkStart w:name="z262" w:id="143"/>
    <w:p>
      <w:pPr>
        <w:spacing w:after="0"/>
        <w:ind w:left="0"/>
        <w:jc w:val="both"/>
      </w:pPr>
      <w:r>
        <w:rPr>
          <w:rFonts w:ascii="Times New Roman"/>
          <w:b w:val="false"/>
          <w:i w:val="false"/>
          <w:color w:val="000000"/>
          <w:sz w:val="28"/>
        </w:rPr>
        <w:t>
      4. Ұлттық алдын алу тетігінің қатысушылары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жөнiндегi уәкiл айқындайтын тәртіппен тіркеуге міндетті.</w:t>
      </w:r>
    </w:p>
    <w:bookmarkEnd w:id="143"/>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Қазақстан Республикасындағы Адам құқықтары жөнiндегi уәкiлдің қарауына беріледі.</w:t>
      </w:r>
    </w:p>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Start w:name="z263" w:id="144"/>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144"/>
    <w:p>
      <w:pPr>
        <w:spacing w:after="0"/>
        <w:ind w:left="0"/>
        <w:jc w:val="both"/>
      </w:pPr>
      <w:r>
        <w:rPr>
          <w:rFonts w:ascii="Times New Roman"/>
          <w:b/>
          <w:i w:val="false"/>
          <w:color w:val="000000"/>
          <w:sz w:val="28"/>
        </w:rPr>
        <w:t>11-6-бап. Ұлттық алдын алу тетiгi қатысушысының өкілеттіктерін тоқтату</w:t>
      </w:r>
    </w:p>
    <w:p>
      <w:pPr>
        <w:spacing w:after="0"/>
        <w:ind w:left="0"/>
        <w:jc w:val="both"/>
      </w:pPr>
      <w:r>
        <w:rPr>
          <w:rFonts w:ascii="Times New Roman"/>
          <w:b w:val="false"/>
          <w:i w:val="false"/>
          <w:color w:val="000000"/>
          <w:sz w:val="28"/>
        </w:rPr>
        <w:t>
      Ұлттық алдын алу тетiгi қатысушысының өкілеттіктері:</w:t>
      </w:r>
    </w:p>
    <w:bookmarkStart w:name="z265" w:id="145"/>
    <w:p>
      <w:pPr>
        <w:spacing w:after="0"/>
        <w:ind w:left="0"/>
        <w:jc w:val="both"/>
      </w:pPr>
      <w:r>
        <w:rPr>
          <w:rFonts w:ascii="Times New Roman"/>
          <w:b w:val="false"/>
          <w:i w:val="false"/>
          <w:color w:val="000000"/>
          <w:sz w:val="28"/>
        </w:rPr>
        <w:t>
      1) осы Заңның ережелері бұзылған;</w:t>
      </w:r>
    </w:p>
    <w:bookmarkEnd w:id="145"/>
    <w:bookmarkStart w:name="z266" w:id="146"/>
    <w:p>
      <w:pPr>
        <w:spacing w:after="0"/>
        <w:ind w:left="0"/>
        <w:jc w:val="both"/>
      </w:pPr>
      <w:r>
        <w:rPr>
          <w:rFonts w:ascii="Times New Roman"/>
          <w:b w:val="false"/>
          <w:i w:val="false"/>
          <w:color w:val="000000"/>
          <w:sz w:val="28"/>
        </w:rPr>
        <w:t>
      2) өз өкілеттіктерін доғару туралы жазбаша өтініші;</w:t>
      </w:r>
    </w:p>
    <w:bookmarkEnd w:id="146"/>
    <w:bookmarkStart w:name="z267" w:id="147"/>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147"/>
    <w:bookmarkStart w:name="z268" w:id="148"/>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148"/>
    <w:bookmarkStart w:name="z269" w:id="149"/>
    <w:p>
      <w:pPr>
        <w:spacing w:after="0"/>
        <w:ind w:left="0"/>
        <w:jc w:val="both"/>
      </w:pPr>
      <w:r>
        <w:rPr>
          <w:rFonts w:ascii="Times New Roman"/>
          <w:b w:val="false"/>
          <w:i w:val="false"/>
          <w:color w:val="000000"/>
          <w:sz w:val="28"/>
        </w:rPr>
        <w:t>
      5) Қазақстан Республикасының азаматтығын жоғалтқан;</w:t>
      </w:r>
    </w:p>
    <w:bookmarkEnd w:id="149"/>
    <w:bookmarkStart w:name="z270" w:id="150"/>
    <w:p>
      <w:pPr>
        <w:spacing w:after="0"/>
        <w:ind w:left="0"/>
        <w:jc w:val="both"/>
      </w:pPr>
      <w:r>
        <w:rPr>
          <w:rFonts w:ascii="Times New Roman"/>
          <w:b w:val="false"/>
          <w:i w:val="false"/>
          <w:color w:val="000000"/>
          <w:sz w:val="28"/>
        </w:rPr>
        <w:t>
      6) соттың айыптау үкімі заңды күшіне енген;</w:t>
      </w:r>
    </w:p>
    <w:bookmarkEnd w:id="150"/>
    <w:bookmarkStart w:name="z271" w:id="151"/>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151"/>
    <w:p>
      <w:pPr>
        <w:spacing w:after="0"/>
        <w:ind w:left="0"/>
        <w:jc w:val="both"/>
      </w:pPr>
      <w:r>
        <w:rPr>
          <w:rFonts w:ascii="Times New Roman"/>
          <w:b/>
          <w:i w:val="false"/>
          <w:color w:val="000000"/>
          <w:sz w:val="28"/>
        </w:rPr>
        <w:t>11-7-бап. Алдын ала барудың түрлері мен кезеңділігі</w:t>
      </w:r>
    </w:p>
    <w:bookmarkStart w:name="z273" w:id="152"/>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152"/>
    <w:bookmarkStart w:name="z274" w:id="153"/>
    <w:p>
      <w:pPr>
        <w:spacing w:after="0"/>
        <w:ind w:left="0"/>
        <w:jc w:val="both"/>
      </w:pPr>
      <w:r>
        <w:rPr>
          <w:rFonts w:ascii="Times New Roman"/>
          <w:b w:val="false"/>
          <w:i w:val="false"/>
          <w:color w:val="000000"/>
          <w:sz w:val="28"/>
        </w:rPr>
        <w:t>
      1) төрт жылда кемінде бір рет тұрақты негізде жүргізілетін кезеңдік алдын ала бару;</w:t>
      </w:r>
    </w:p>
    <w:bookmarkEnd w:id="153"/>
    <w:bookmarkStart w:name="z275" w:id="154"/>
    <w:p>
      <w:pPr>
        <w:spacing w:after="0"/>
        <w:ind w:left="0"/>
        <w:jc w:val="both"/>
      </w:pPr>
      <w:r>
        <w:rPr>
          <w:rFonts w:ascii="Times New Roman"/>
          <w:b w:val="false"/>
          <w:i w:val="false"/>
          <w:color w:val="000000"/>
          <w:sz w:val="28"/>
        </w:rPr>
        <w:t>
      2) алдыңғы кезеңдік алдын ала бару нәтижелері бойынша ұсынымдардың іске асырылуына мониторинг жүргізу, сондай-ақ алдын ала баруға жататын ұйымдардың әкімшіліктері тарапынан ұлттық алдын алу тетiгiнің қатысушылары әңгімелесу жүргізген адамдарды қудалаудың алдын алу мақсатында, кезеңдік алдын ала бару аралығындағы кезеңде жүргізілетін аралық алдын ала бару;</w:t>
      </w:r>
    </w:p>
    <w:bookmarkEnd w:id="154"/>
    <w:bookmarkStart w:name="z276" w:id="155"/>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155"/>
    <w:bookmarkStart w:name="z277" w:id="156"/>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 мен және алдын ала баруға жататын ұйымдардың тізбесін айқындайды.</w:t>
      </w:r>
    </w:p>
    <w:bookmarkEnd w:id="156"/>
    <w:p>
      <w:pPr>
        <w:spacing w:after="0"/>
        <w:ind w:left="0"/>
        <w:jc w:val="both"/>
      </w:pPr>
      <w:r>
        <w:rPr>
          <w:rFonts w:ascii="Times New Roman"/>
          <w:b/>
          <w:i w:val="false"/>
          <w:color w:val="000000"/>
          <w:sz w:val="28"/>
        </w:rPr>
        <w:t>11-8-бап. Алдын ала бару тәртібі</w:t>
      </w:r>
    </w:p>
    <w:bookmarkStart w:name="z279" w:id="157"/>
    <w:p>
      <w:pPr>
        <w:spacing w:after="0"/>
        <w:ind w:left="0"/>
        <w:jc w:val="both"/>
      </w:pPr>
      <w:r>
        <w:rPr>
          <w:rFonts w:ascii="Times New Roman"/>
          <w:b w:val="false"/>
          <w:i w:val="false"/>
          <w:color w:val="000000"/>
          <w:sz w:val="28"/>
        </w:rPr>
        <w:t>
      1. Алдын ала баруды Қазақстан Республикасындағы Адам құқықтары жөніндегі уәкілмен келісу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157"/>
    <w:bookmarkStart w:name="z280" w:id="158"/>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158"/>
    <w:bookmarkStart w:name="z281" w:id="159"/>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баруға жататын ұйымдардың әкімшілігіне жүктеледі. Ұлттық алдын алу тетiгi қатысушыларының құқыққа сыйымсыз әрекеттері орын алған жағдайда, алдын ала баруға жататын ұйымдар әкімшілігінің басшысы Қазақстан Республикасындағы Адам құқықтары жөніндегі уәкілге жазбаша хабар береді.</w:t>
      </w:r>
    </w:p>
    <w:bookmarkEnd w:id="159"/>
    <w:bookmarkStart w:name="z282" w:id="160"/>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160"/>
    <w:p>
      <w:pPr>
        <w:spacing w:after="0"/>
        <w:ind w:left="0"/>
        <w:jc w:val="both"/>
      </w:pPr>
      <w:r>
        <w:rPr>
          <w:rFonts w:ascii="Times New Roman"/>
          <w:b/>
          <w:i w:val="false"/>
          <w:color w:val="000000"/>
          <w:sz w:val="28"/>
        </w:rPr>
        <w:t>11-9-бап. Ұлттық алдын алу тетiгi қатысушыларының жыл сайынғы жинақталған баяндамасы</w:t>
      </w:r>
    </w:p>
    <w:bookmarkStart w:name="z284" w:id="161"/>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161"/>
    <w:bookmarkStart w:name="z285" w:id="162"/>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162"/>
    <w:p>
      <w:pPr>
        <w:spacing w:after="0"/>
        <w:ind w:left="0"/>
        <w:jc w:val="both"/>
      </w:pPr>
      <w:r>
        <w:rPr>
          <w:rFonts w:ascii="Times New Roman"/>
          <w:b w:val="false"/>
          <w:i w:val="false"/>
          <w:color w:val="000000"/>
          <w:sz w:val="28"/>
        </w:rPr>
        <w:t>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p>
      <w:pPr>
        <w:spacing w:after="0"/>
        <w:ind w:left="0"/>
        <w:jc w:val="both"/>
      </w:pPr>
      <w:r>
        <w:rPr>
          <w:rFonts w:ascii="Times New Roman"/>
          <w:b w:val="false"/>
          <w:i w:val="false"/>
          <w:color w:val="000000"/>
          <w:sz w:val="28"/>
        </w:rPr>
        <w:t>
      Қазақстан Республикасының заңнамасын жетілдіру жөніндегі ұсыныстар да қамтылады.</w:t>
      </w:r>
    </w:p>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Start w:name="z286" w:id="163"/>
    <w:p>
      <w:pPr>
        <w:spacing w:after="0"/>
        <w:ind w:left="0"/>
        <w:jc w:val="both"/>
      </w:pPr>
      <w:r>
        <w:rPr>
          <w:rFonts w:ascii="Times New Roman"/>
          <w:b w:val="false"/>
          <w:i w:val="false"/>
          <w:color w:val="000000"/>
          <w:sz w:val="28"/>
        </w:rPr>
        <w:t xml:space="preserve">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жөніндегі уәкілдің интернет-ресурсында орналастырылады. </w:t>
      </w:r>
    </w:p>
    <w:bookmarkEnd w:id="163"/>
    <w:p>
      <w:pPr>
        <w:spacing w:after="0"/>
        <w:ind w:left="0"/>
        <w:jc w:val="both"/>
      </w:pPr>
      <w:r>
        <w:rPr>
          <w:rFonts w:ascii="Times New Roman"/>
          <w:b/>
          <w:i w:val="false"/>
          <w:color w:val="000000"/>
          <w:sz w:val="28"/>
        </w:rPr>
        <w:t>11-10-бап. Құпиялылық</w:t>
      </w:r>
    </w:p>
    <w:bookmarkStart w:name="z288" w:id="164"/>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164"/>
    <w:bookmarkStart w:name="z289" w:id="165"/>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165"/>
    <w:p>
      <w:pPr>
        <w:spacing w:after="0"/>
        <w:ind w:left="0"/>
        <w:jc w:val="both"/>
      </w:pPr>
      <w:r>
        <w:rPr>
          <w:rFonts w:ascii="Times New Roman"/>
          <w:b/>
          <w:i w:val="false"/>
          <w:color w:val="000000"/>
          <w:sz w:val="28"/>
        </w:rPr>
        <w:t>11-11-бап. Уәкілетті мемлекеттік органдардың ұлттық алдын алу тетігінің қатысушыларымен өзара іс-қимылы</w:t>
      </w:r>
    </w:p>
    <w:bookmarkStart w:name="z291" w:id="166"/>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166"/>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азаматтардың құқықтары мен бостандықтарын шектеуге құқылы емес.</w:t>
      </w:r>
    </w:p>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Start w:name="z292" w:id="167"/>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қолданылған шаралар туралы жазбаша нысанда хабар береді.</w:t>
      </w:r>
    </w:p>
    <w:bookmarkEnd w:id="167"/>
    <w:bookmarkStart w:name="z293" w:id="168"/>
    <w:p>
      <w:pPr>
        <w:spacing w:after="0"/>
        <w:ind w:left="0"/>
        <w:jc w:val="both"/>
      </w:pPr>
      <w:r>
        <w:rPr>
          <w:rFonts w:ascii="Times New Roman"/>
          <w:b w:val="false"/>
          <w:i w:val="false"/>
          <w:color w:val="000000"/>
          <w:sz w:val="28"/>
        </w:rPr>
        <w:t>
      3. Қазақстан Республикасындағы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өтінішхатпен жүгінуге құқығы бар.</w:t>
      </w:r>
    </w:p>
    <w:bookmarkEnd w:id="168"/>
    <w:bookmarkStart w:name="z29" w:id="169"/>
    <w:p>
      <w:pPr>
        <w:spacing w:after="0"/>
        <w:ind w:left="0"/>
        <w:jc w:val="left"/>
      </w:pPr>
      <w:r>
        <w:rPr>
          <w:rFonts w:ascii="Times New Roman"/>
          <w:b/>
          <w:i w:val="false"/>
          <w:color w:val="000000"/>
        </w:rPr>
        <w:t xml:space="preserve">  4-тарау. ӨМІРЛІК ҚИЫН ЖАҒДАЙДА ЖҮРГЕН АДАМҒА (ОТБАСЫНА) </w:t>
      </w:r>
      <w:r>
        <w:br/>
      </w:r>
      <w:r>
        <w:rPr>
          <w:rFonts w:ascii="Times New Roman"/>
          <w:b/>
          <w:i w:val="false"/>
          <w:color w:val="000000"/>
        </w:rPr>
        <w:t>АРНАУЛЫ ӘЛЕУМЕТТІК ҚЫЗМЕТТЕР КӨРСЕТУДІ ҰЙЫМДАСТЫРУ</w:t>
      </w:r>
    </w:p>
    <w:bookmarkEnd w:id="169"/>
    <w:p>
      <w:pPr>
        <w:spacing w:after="0"/>
        <w:ind w:left="0"/>
        <w:jc w:val="both"/>
      </w:pPr>
      <w:r>
        <w:rPr>
          <w:rFonts w:ascii="Times New Roman"/>
          <w:b/>
          <w:i w:val="false"/>
          <w:color w:val="000000"/>
          <w:sz w:val="28"/>
        </w:rPr>
        <w:t xml:space="preserve">12-бап. Өмірлік қиын жағдайда жүрген адамның (отбасының) құқықтары мен міндеттері </w:t>
      </w:r>
    </w:p>
    <w:bookmarkStart w:name="z31" w:id="170"/>
    <w:p>
      <w:pPr>
        <w:spacing w:after="0"/>
        <w:ind w:left="0"/>
        <w:jc w:val="both"/>
      </w:pPr>
      <w:r>
        <w:rPr>
          <w:rFonts w:ascii="Times New Roman"/>
          <w:b w:val="false"/>
          <w:i w:val="false"/>
          <w:color w:val="000000"/>
          <w:sz w:val="28"/>
        </w:rPr>
        <w:t xml:space="preserve">
      1. Өмірлік қиын жағдайда жүрген адамның (отбасының): </w:t>
      </w:r>
    </w:p>
    <w:bookmarkEnd w:id="170"/>
    <w:bookmarkStart w:name="z140" w:id="171"/>
    <w:p>
      <w:pPr>
        <w:spacing w:after="0"/>
        <w:ind w:left="0"/>
        <w:jc w:val="both"/>
      </w:pPr>
      <w:r>
        <w:rPr>
          <w:rFonts w:ascii="Times New Roman"/>
          <w:b w:val="false"/>
          <w:i w:val="false"/>
          <w:color w:val="000000"/>
          <w:sz w:val="28"/>
        </w:rPr>
        <w:t xml:space="preserve">
      1) арнаулы әлеуметтік қызметтердің көрсетілуіне өтініш білдіруге; </w:t>
      </w:r>
    </w:p>
    <w:bookmarkEnd w:id="171"/>
    <w:bookmarkStart w:name="z141" w:id="172"/>
    <w:p>
      <w:pPr>
        <w:spacing w:after="0"/>
        <w:ind w:left="0"/>
        <w:jc w:val="both"/>
      </w:pPr>
      <w:r>
        <w:rPr>
          <w:rFonts w:ascii="Times New Roman"/>
          <w:b w:val="false"/>
          <w:i w:val="false"/>
          <w:color w:val="000000"/>
          <w:sz w:val="28"/>
        </w:rPr>
        <w:t xml:space="preserve">
      2) өзінің құқықтары, міндеттері мен арнаулы әлеуметтік қызметтердің көрсетілу шарттары туралы ақпарат алуға; </w:t>
      </w:r>
    </w:p>
    <w:bookmarkEnd w:id="172"/>
    <w:bookmarkStart w:name="z142" w:id="173"/>
    <w:p>
      <w:pPr>
        <w:spacing w:after="0"/>
        <w:ind w:left="0"/>
        <w:jc w:val="both"/>
      </w:pPr>
      <w:r>
        <w:rPr>
          <w:rFonts w:ascii="Times New Roman"/>
          <w:b w:val="false"/>
          <w:i w:val="false"/>
          <w:color w:val="000000"/>
          <w:sz w:val="28"/>
        </w:rPr>
        <w:t xml:space="preserve">
      3) арнаулы әлеуметтік қызметтерге қажеттілікке бағалау жүргізуге және оны айқындауға қатысуға; </w:t>
      </w:r>
    </w:p>
    <w:bookmarkEnd w:id="173"/>
    <w:bookmarkStart w:name="z143" w:id="174"/>
    <w:p>
      <w:pPr>
        <w:spacing w:after="0"/>
        <w:ind w:left="0"/>
        <w:jc w:val="both"/>
      </w:pPr>
      <w:r>
        <w:rPr>
          <w:rFonts w:ascii="Times New Roman"/>
          <w:b w:val="false"/>
          <w:i w:val="false"/>
          <w:color w:val="000000"/>
          <w:sz w:val="28"/>
        </w:rPr>
        <w:t>
      4) ерекше режимде ұстайтын білім беру ұйымдарындағы кәмелетке толмағандарды қоспағанда, арнаулы әлеуметтік қызметтердің кепілдік берілген көлемін және (немесе) ақылы арнаулы әлеуметтік қызметтер көрсететін субъектілерді таңдауға;</w:t>
      </w:r>
    </w:p>
    <w:bookmarkEnd w:id="174"/>
    <w:bookmarkStart w:name="z144" w:id="175"/>
    <w:p>
      <w:pPr>
        <w:spacing w:after="0"/>
        <w:ind w:left="0"/>
        <w:jc w:val="both"/>
      </w:pPr>
      <w:r>
        <w:rPr>
          <w:rFonts w:ascii="Times New Roman"/>
          <w:b w:val="false"/>
          <w:i w:val="false"/>
          <w:color w:val="000000"/>
          <w:sz w:val="28"/>
        </w:rPr>
        <w:t xml:space="preserve">
      5) арнаулы әлеуметтік қызметтерді алуға немесе олардан бас тартуға; </w:t>
      </w:r>
    </w:p>
    <w:bookmarkEnd w:id="175"/>
    <w:bookmarkStart w:name="z145" w:id="176"/>
    <w:p>
      <w:pPr>
        <w:spacing w:after="0"/>
        <w:ind w:left="0"/>
        <w:jc w:val="both"/>
      </w:pPr>
      <w:r>
        <w:rPr>
          <w:rFonts w:ascii="Times New Roman"/>
          <w:b w:val="false"/>
          <w:i w:val="false"/>
          <w:color w:val="000000"/>
          <w:sz w:val="28"/>
        </w:rPr>
        <w:t xml:space="preserve">
      6) лауазымды адамдардың, сондай-ақ арнаулы әлеуметтік қызметтер көрсететін субъектілердің іс-әрекетіне (әрекетсіздігіне) Қазақстан Республикасы заңдарында белгіленген тәртіппен шағым жасауға; </w:t>
      </w:r>
    </w:p>
    <w:bookmarkEnd w:id="176"/>
    <w:bookmarkStart w:name="z146" w:id="177"/>
    <w:p>
      <w:pPr>
        <w:spacing w:after="0"/>
        <w:ind w:left="0"/>
        <w:jc w:val="both"/>
      </w:pPr>
      <w:r>
        <w:rPr>
          <w:rFonts w:ascii="Times New Roman"/>
          <w:b w:val="false"/>
          <w:i w:val="false"/>
          <w:color w:val="000000"/>
          <w:sz w:val="28"/>
        </w:rPr>
        <w:t xml:space="preserve">
      7) лауазымды адамдарға немесе арнаулы әлеуметтік қызметтер көрсететін субъектілерге мәлім болған жеке сипаттағы ақпараттың құпиялылығына құқығы бар. </w:t>
      </w:r>
    </w:p>
    <w:bookmarkEnd w:id="177"/>
    <w:bookmarkStart w:name="z147" w:id="178"/>
    <w:p>
      <w:pPr>
        <w:spacing w:after="0"/>
        <w:ind w:left="0"/>
        <w:jc w:val="both"/>
      </w:pPr>
      <w:r>
        <w:rPr>
          <w:rFonts w:ascii="Times New Roman"/>
          <w:b w:val="false"/>
          <w:i w:val="false"/>
          <w:color w:val="000000"/>
          <w:sz w:val="28"/>
        </w:rPr>
        <w:t xml:space="preserve">
      2. Өмірлік қиын жағдайда жүрген адам (отбасы): </w:t>
      </w:r>
    </w:p>
    <w:bookmarkEnd w:id="178"/>
    <w:p>
      <w:pPr>
        <w:spacing w:after="0"/>
        <w:ind w:left="0"/>
        <w:jc w:val="both"/>
      </w:pPr>
      <w:r>
        <w:rPr>
          <w:rFonts w:ascii="Times New Roman"/>
          <w:b w:val="false"/>
          <w:i w:val="false"/>
          <w:color w:val="000000"/>
          <w:sz w:val="28"/>
        </w:rPr>
        <w:t xml:space="preserve">
      1) арнаулы әлеуметтік қызметтерге қажеттілікті айқындау және оларды көрсету туралы шешім қабылдау үшін толық және дұрыс ақпарат беруге; </w:t>
      </w:r>
    </w:p>
    <w:bookmarkStart w:name="z148" w:id="179"/>
    <w:p>
      <w:pPr>
        <w:spacing w:after="0"/>
        <w:ind w:left="0"/>
        <w:jc w:val="both"/>
      </w:pPr>
      <w:r>
        <w:rPr>
          <w:rFonts w:ascii="Times New Roman"/>
          <w:b w:val="false"/>
          <w:i w:val="false"/>
          <w:color w:val="000000"/>
          <w:sz w:val="28"/>
        </w:rPr>
        <w:t xml:space="preserve">
      2) арнаулы әлеуметтік қызметтерге қажеттілікке бағалау жүргізу және оны айқындау процесіне кедергі келтірмеуге; </w:t>
      </w:r>
    </w:p>
    <w:bookmarkEnd w:id="179"/>
    <w:bookmarkStart w:name="z149" w:id="180"/>
    <w:p>
      <w:pPr>
        <w:spacing w:after="0"/>
        <w:ind w:left="0"/>
        <w:jc w:val="both"/>
      </w:pPr>
      <w:r>
        <w:rPr>
          <w:rFonts w:ascii="Times New Roman"/>
          <w:b w:val="false"/>
          <w:i w:val="false"/>
          <w:color w:val="000000"/>
          <w:sz w:val="28"/>
        </w:rPr>
        <w:t>
      3) арнаулы әлеуметтік қызметтер көрсететін субъектілерді осы қызметтерді көрсетуге әсер ететін мән-жайлардың өзгергені туралы уақтылы хабардар етуге міндетті.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Өмірлік қиын жағдайда жүрген адамның (отбасының) арнаулы әлеуметтік қызметтердің көрсетілуіне өтініш білдіруі </w:t>
      </w:r>
    </w:p>
    <w:bookmarkStart w:name="z33" w:id="181"/>
    <w:p>
      <w:pPr>
        <w:spacing w:after="0"/>
        <w:ind w:left="0"/>
        <w:jc w:val="both"/>
      </w:pPr>
      <w:r>
        <w:rPr>
          <w:rFonts w:ascii="Times New Roman"/>
          <w:b w:val="false"/>
          <w:i w:val="false"/>
          <w:color w:val="000000"/>
          <w:sz w:val="28"/>
        </w:rPr>
        <w:t xml:space="preserve">
      1. Өмірлік қиын жағдайда жүрген адам (отбасы) тұратын жері бойынша (осы Заңның 15-бабының 7-тармағында көзделген жағдайды қоспағанда) арнаулы әлеуметтік қызметтердің көрсетілуіне: </w:t>
      </w:r>
    </w:p>
    <w:bookmarkEnd w:id="181"/>
    <w:bookmarkStart w:name="z150" w:id="182"/>
    <w:p>
      <w:pPr>
        <w:spacing w:after="0"/>
        <w:ind w:left="0"/>
        <w:jc w:val="both"/>
      </w:pPr>
      <w:r>
        <w:rPr>
          <w:rFonts w:ascii="Times New Roman"/>
          <w:b w:val="false"/>
          <w:i w:val="false"/>
          <w:color w:val="000000"/>
          <w:sz w:val="28"/>
        </w:rPr>
        <w:t xml:space="preserve">
      1) аудандардың (облыстық маңызы бар қалалардың) жергілікті атқарушы органдарына арнаулы әлеуметтік қызметтердің кепілдік берілген және (немесе) кепілдік берілген көлемнен тыс көрсетілетін қосымша көлеміне; </w:t>
      </w:r>
    </w:p>
    <w:bookmarkEnd w:id="182"/>
    <w:bookmarkStart w:name="z151" w:id="183"/>
    <w:p>
      <w:pPr>
        <w:spacing w:after="0"/>
        <w:ind w:left="0"/>
        <w:jc w:val="both"/>
      </w:pPr>
      <w:r>
        <w:rPr>
          <w:rFonts w:ascii="Times New Roman"/>
          <w:b w:val="false"/>
          <w:i w:val="false"/>
          <w:color w:val="000000"/>
          <w:sz w:val="28"/>
        </w:rPr>
        <w:t>
      2) арнаулы әлеуметтік қызметтер көрсететін субъектілерге ақылы қызметтерге;</w:t>
      </w:r>
    </w:p>
    <w:bookmarkEnd w:id="183"/>
    <w:bookmarkStart w:name="z120" w:id="184"/>
    <w:p>
      <w:pPr>
        <w:spacing w:after="0"/>
        <w:ind w:left="0"/>
        <w:jc w:val="both"/>
      </w:pPr>
      <w:r>
        <w:rPr>
          <w:rFonts w:ascii="Times New Roman"/>
          <w:b w:val="false"/>
          <w:i w:val="false"/>
          <w:color w:val="000000"/>
          <w:sz w:val="28"/>
        </w:rPr>
        <w:t>
      3) мыналарға:</w:t>
      </w:r>
    </w:p>
    <w:bookmarkEnd w:id="184"/>
    <w:bookmarkStart w:name="z196" w:id="185"/>
    <w:p>
      <w:pPr>
        <w:spacing w:after="0"/>
        <w:ind w:left="0"/>
        <w:jc w:val="both"/>
      </w:pPr>
      <w:r>
        <w:rPr>
          <w:rFonts w:ascii="Times New Roman"/>
          <w:b w:val="false"/>
          <w:i w:val="false"/>
          <w:color w:val="000000"/>
          <w:sz w:val="28"/>
        </w:rPr>
        <w:t>
      әлеуметтік бейімсіздікке және әлеуметтік депривацияға әкеп соққан қатыгездікпен қарау салдарынан өмірлік қиын жағдайда жүрген адамдарға (отбасыларға) арнаулы әлеуметтік көрсетілетін кызметтер ұсынатын субъектілерге;</w:t>
      </w:r>
    </w:p>
    <w:bookmarkEnd w:id="185"/>
    <w:bookmarkStart w:name="z197" w:id="186"/>
    <w:p>
      <w:pPr>
        <w:spacing w:after="0"/>
        <w:ind w:left="0"/>
        <w:jc w:val="both"/>
      </w:pPr>
      <w:r>
        <w:rPr>
          <w:rFonts w:ascii="Times New Roman"/>
          <w:b w:val="false"/>
          <w:i w:val="false"/>
          <w:color w:val="000000"/>
          <w:sz w:val="28"/>
        </w:rPr>
        <w:t>
      тұрмыстық зорлық-зомбылықтан жәбірленушілерге көмек көрсететін субъектілерге;</w:t>
      </w:r>
    </w:p>
    <w:bookmarkEnd w:id="186"/>
    <w:bookmarkStart w:name="z198" w:id="187"/>
    <w:p>
      <w:pPr>
        <w:spacing w:after="0"/>
        <w:ind w:left="0"/>
        <w:jc w:val="both"/>
      </w:pPr>
      <w:r>
        <w:rPr>
          <w:rFonts w:ascii="Times New Roman"/>
          <w:b w:val="false"/>
          <w:i w:val="false"/>
          <w:color w:val="000000"/>
          <w:sz w:val="28"/>
        </w:rPr>
        <w:t>
      баспанасыздық салдарынан өмірлік қиын жағдайда жүрген адамдарға (отбасыларға) (белгілі бір тұрғылықты жері жоқ адамдарға) арнаулы әлеуметтік көрсетілетін кызметтер ұсынатын субъектілерге арнаулы әлеуметтік көрсетілетін қызметтердің кепілдік берілген және (немесе) кепілдік берілген көлемнен тыс көрсетілетін қосымша көлеміне жазбаша өтініш беру арқылы жүгінеді.</w:t>
      </w:r>
    </w:p>
    <w:bookmarkEnd w:id="187"/>
    <w:bookmarkStart w:name="z152" w:id="188"/>
    <w:p>
      <w:pPr>
        <w:spacing w:after="0"/>
        <w:ind w:left="0"/>
        <w:jc w:val="both"/>
      </w:pPr>
      <w:r>
        <w:rPr>
          <w:rFonts w:ascii="Times New Roman"/>
          <w:b w:val="false"/>
          <w:i w:val="false"/>
          <w:color w:val="000000"/>
          <w:sz w:val="28"/>
        </w:rPr>
        <w:t xml:space="preserve">
      2. Өмірлік қиын жағдайда жүрген адамның (отбасының) мүддесі үшін арнаулы әлеуметтік қызметтер көрсету туралы өтінішті адамның (отбасының) өз бетінше оны бере алмау себебін көрсете отырып: </w:t>
      </w:r>
    </w:p>
    <w:bookmarkEnd w:id="188"/>
    <w:p>
      <w:pPr>
        <w:spacing w:after="0"/>
        <w:ind w:left="0"/>
        <w:jc w:val="both"/>
      </w:pPr>
      <w:r>
        <w:rPr>
          <w:rFonts w:ascii="Times New Roman"/>
          <w:b w:val="false"/>
          <w:i w:val="false"/>
          <w:color w:val="000000"/>
          <w:sz w:val="28"/>
        </w:rPr>
        <w:t xml:space="preserve">
      1) отбасының ересек мүшелерінің біреуі; </w:t>
      </w:r>
    </w:p>
    <w:p>
      <w:pPr>
        <w:spacing w:after="0"/>
        <w:ind w:left="0"/>
        <w:jc w:val="both"/>
      </w:pPr>
      <w:r>
        <w:rPr>
          <w:rFonts w:ascii="Times New Roman"/>
          <w:b w:val="false"/>
          <w:i w:val="false"/>
          <w:color w:val="000000"/>
          <w:sz w:val="28"/>
        </w:rPr>
        <w:t xml:space="preserve">
      2) қамқоршысы (қорғаншысы); </w:t>
      </w:r>
    </w:p>
    <w:p>
      <w:pPr>
        <w:spacing w:after="0"/>
        <w:ind w:left="0"/>
        <w:jc w:val="both"/>
      </w:pPr>
      <w:r>
        <w:rPr>
          <w:rFonts w:ascii="Times New Roman"/>
          <w:b w:val="false"/>
          <w:i w:val="false"/>
          <w:color w:val="000000"/>
          <w:sz w:val="28"/>
        </w:rPr>
        <w:t xml:space="preserve">
      3) кенттің, ауылдың, ауылдық округтің әкімі; </w:t>
      </w:r>
    </w:p>
    <w:p>
      <w:pPr>
        <w:spacing w:after="0"/>
        <w:ind w:left="0"/>
        <w:jc w:val="both"/>
      </w:pPr>
      <w:r>
        <w:rPr>
          <w:rFonts w:ascii="Times New Roman"/>
          <w:b w:val="false"/>
          <w:i w:val="false"/>
          <w:color w:val="000000"/>
          <w:sz w:val="28"/>
        </w:rPr>
        <w:t>
      4) Қазақстан Республикасының азаматтық заңнамасына сәйкес сенімхаты бар адам;</w:t>
      </w:r>
    </w:p>
    <w:p>
      <w:pPr>
        <w:spacing w:after="0"/>
        <w:ind w:left="0"/>
        <w:jc w:val="both"/>
      </w:pPr>
      <w:r>
        <w:rPr>
          <w:rFonts w:ascii="Times New Roman"/>
          <w:b w:val="false"/>
          <w:i w:val="false"/>
          <w:color w:val="000000"/>
          <w:sz w:val="28"/>
        </w:rPr>
        <w:t>
      5) мынадай:</w:t>
      </w:r>
    </w:p>
    <w:p>
      <w:pPr>
        <w:spacing w:after="0"/>
        <w:ind w:left="0"/>
        <w:jc w:val="both"/>
      </w:pPr>
      <w:r>
        <w:rPr>
          <w:rFonts w:ascii="Times New Roman"/>
          <w:b w:val="false"/>
          <w:i w:val="false"/>
          <w:color w:val="000000"/>
          <w:sz w:val="28"/>
        </w:rPr>
        <w:t>
      әлеуметтік бейімсіздікке және әлеуметтік депривацияға әкеп соққан қатыгездікпен қарау;</w:t>
      </w:r>
    </w:p>
    <w:p>
      <w:pPr>
        <w:spacing w:after="0"/>
        <w:ind w:left="0"/>
        <w:jc w:val="both"/>
      </w:pPr>
      <w:r>
        <w:rPr>
          <w:rFonts w:ascii="Times New Roman"/>
          <w:b w:val="false"/>
          <w:i w:val="false"/>
          <w:color w:val="000000"/>
          <w:sz w:val="28"/>
        </w:rPr>
        <w:t>
      баспанасыздық салдарынан өмірлік қиын жағдайда жүрген адамға (отбасына) (белгілі бір тұрғылықты жері жоқ адамға) арнаулы әлеуметтік көрсетілетін қызметтер ұсынатын субъект;</w:t>
      </w:r>
    </w:p>
    <w:p>
      <w:pPr>
        <w:spacing w:after="0"/>
        <w:ind w:left="0"/>
        <w:jc w:val="both"/>
      </w:pPr>
      <w:r>
        <w:rPr>
          <w:rFonts w:ascii="Times New Roman"/>
          <w:b w:val="false"/>
          <w:i w:val="false"/>
          <w:color w:val="000000"/>
          <w:sz w:val="28"/>
        </w:rPr>
        <w:t>
      6) "Тұрмыстық зорлық-зомбылық профилактикасы туралы" Қазақстан Республикасының Заңына сәйкес құрылған көмек көрсету жөніндегі ұйым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18.02.2014 </w:t>
      </w:r>
      <w:r>
        <w:rPr>
          <w:rFonts w:ascii="Times New Roman"/>
          <w:b w:val="false"/>
          <w:i w:val="false"/>
          <w:color w:val="ff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Арнаулы әлеуметтік қызметтерге қажеттілікті бағалау және айқындау </w:t>
      </w:r>
    </w:p>
    <w:bookmarkStart w:name="z35" w:id="189"/>
    <w:p>
      <w:pPr>
        <w:spacing w:after="0"/>
        <w:ind w:left="0"/>
        <w:jc w:val="both"/>
      </w:pPr>
      <w:r>
        <w:rPr>
          <w:rFonts w:ascii="Times New Roman"/>
          <w:b w:val="false"/>
          <w:i w:val="false"/>
          <w:color w:val="000000"/>
          <w:sz w:val="28"/>
        </w:rPr>
        <w:t xml:space="preserve">
      1. Арнаулы әлеуметтік қызметтер көрсету арнаулы әлеуметтік қызметтерге қажеттілікті бағалау мен айқындау жөніндегі әлеуметтік қызметкер айқындайтын өмірлік қиын жағдайда жүрген адамның (отбасының) арнаулы әлеуметтік қызметтерге қажеттілігін бағалау және айқындау негізінде жүзеге асырылады. </w:t>
      </w:r>
    </w:p>
    <w:bookmarkEnd w:id="189"/>
    <w:bookmarkStart w:name="z153" w:id="190"/>
    <w:p>
      <w:pPr>
        <w:spacing w:after="0"/>
        <w:ind w:left="0"/>
        <w:jc w:val="both"/>
      </w:pPr>
      <w:r>
        <w:rPr>
          <w:rFonts w:ascii="Times New Roman"/>
          <w:b w:val="false"/>
          <w:i w:val="false"/>
          <w:color w:val="000000"/>
          <w:sz w:val="28"/>
        </w:rPr>
        <w:t xml:space="preserve">
      2. Арнаулы әлеуметтік қызметтерге қажеттілікке бағалау жүргізу және оны айқындау кезіндегі критерийлер: </w:t>
      </w:r>
    </w:p>
    <w:bookmarkEnd w:id="190"/>
    <w:bookmarkStart w:name="z154" w:id="191"/>
    <w:p>
      <w:pPr>
        <w:spacing w:after="0"/>
        <w:ind w:left="0"/>
        <w:jc w:val="both"/>
      </w:pPr>
      <w:r>
        <w:rPr>
          <w:rFonts w:ascii="Times New Roman"/>
          <w:b w:val="false"/>
          <w:i w:val="false"/>
          <w:color w:val="000000"/>
          <w:sz w:val="28"/>
        </w:rPr>
        <w:t xml:space="preserve">
      1) тыныс-тіршілігінің шектелуі; </w:t>
      </w:r>
    </w:p>
    <w:bookmarkEnd w:id="191"/>
    <w:bookmarkStart w:name="z155" w:id="192"/>
    <w:p>
      <w:pPr>
        <w:spacing w:after="0"/>
        <w:ind w:left="0"/>
        <w:jc w:val="both"/>
      </w:pPr>
      <w:r>
        <w:rPr>
          <w:rFonts w:ascii="Times New Roman"/>
          <w:b w:val="false"/>
          <w:i w:val="false"/>
          <w:color w:val="000000"/>
          <w:sz w:val="28"/>
        </w:rPr>
        <w:t xml:space="preserve">
      2) әлеуметтік бейімсіздік; </w:t>
      </w:r>
    </w:p>
    <w:bookmarkEnd w:id="192"/>
    <w:bookmarkStart w:name="z156" w:id="193"/>
    <w:p>
      <w:pPr>
        <w:spacing w:after="0"/>
        <w:ind w:left="0"/>
        <w:jc w:val="both"/>
      </w:pPr>
      <w:r>
        <w:rPr>
          <w:rFonts w:ascii="Times New Roman"/>
          <w:b w:val="false"/>
          <w:i w:val="false"/>
          <w:color w:val="000000"/>
          <w:sz w:val="28"/>
        </w:rPr>
        <w:t xml:space="preserve">
      3) әлеуметтік депривация; </w:t>
      </w:r>
    </w:p>
    <w:bookmarkEnd w:id="193"/>
    <w:bookmarkStart w:name="z157" w:id="194"/>
    <w:p>
      <w:pPr>
        <w:spacing w:after="0"/>
        <w:ind w:left="0"/>
        <w:jc w:val="both"/>
      </w:pPr>
      <w:r>
        <w:rPr>
          <w:rFonts w:ascii="Times New Roman"/>
          <w:b w:val="false"/>
          <w:i w:val="false"/>
          <w:color w:val="000000"/>
          <w:sz w:val="28"/>
        </w:rPr>
        <w:t xml:space="preserve">
      4) қолайсыз әлеуметтік орта болып табылады. </w:t>
      </w:r>
    </w:p>
    <w:bookmarkEnd w:id="194"/>
    <w:bookmarkStart w:name="z158" w:id="195"/>
    <w:p>
      <w:pPr>
        <w:spacing w:after="0"/>
        <w:ind w:left="0"/>
        <w:jc w:val="both"/>
      </w:pPr>
      <w:r>
        <w:rPr>
          <w:rFonts w:ascii="Times New Roman"/>
          <w:b w:val="false"/>
          <w:i w:val="false"/>
          <w:color w:val="000000"/>
          <w:sz w:val="28"/>
        </w:rPr>
        <w:t>
      3. Әлеуметтік жұмыскер осы Заңның 13-бабында көрсетілген адамдардан өтініш келіп түскен күннен бастап он жұмыс күні ішінде аудандардың, облыстық, республикалық маңызы бар қалалардың, астананың жергілікті атқарушы органдарының тапсырмасы бойынша осы Заңның 8-бабы 2) тармақшасының бесінші абзацында белгіленген тәртіппен арнаулы әлеуметтік көрсетілетін қызметтерге мұқтаждықты бағалауды және айқындауды жүргізеді.</w:t>
      </w:r>
    </w:p>
    <w:bookmarkEnd w:id="195"/>
    <w:bookmarkStart w:name="z159" w:id="196"/>
    <w:p>
      <w:pPr>
        <w:spacing w:after="0"/>
        <w:ind w:left="0"/>
        <w:jc w:val="both"/>
      </w:pPr>
      <w:r>
        <w:rPr>
          <w:rFonts w:ascii="Times New Roman"/>
          <w:b w:val="false"/>
          <w:i w:val="false"/>
          <w:color w:val="000000"/>
          <w:sz w:val="28"/>
        </w:rPr>
        <w:t>
      4. Арнаулы әлеуметтік қызметтерге қажеттілікті бағалау мен айқындау жөніндегі әлеуметтік қызметкер арнаулы әлеуметтік қызметтерге қажеттілікті бағалау және айқындау негізінде қорытынды дайындайды, онда қызметтің түрі, алушының санаты, қызмет көрсетілетін жер, қызметтің көрсетілу ұзақтығы, қызметтің мазмұны, жеке ерекшеліктері айқындалады.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03.12.2015 </w:t>
      </w:r>
      <w:r>
        <w:rPr>
          <w:rFonts w:ascii="Times New Roman"/>
          <w:b w:val="false"/>
          <w:i w:val="false"/>
          <w:color w:val="ff0000"/>
          <w:sz w:val="28"/>
        </w:rPr>
        <w:t>№ 433-V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Арнаулы әлеуметтік қызметтер көрсету </w:t>
      </w:r>
    </w:p>
    <w:bookmarkStart w:name="z37" w:id="197"/>
    <w:p>
      <w:pPr>
        <w:spacing w:after="0"/>
        <w:ind w:left="0"/>
        <w:jc w:val="both"/>
      </w:pPr>
      <w:r>
        <w:rPr>
          <w:rFonts w:ascii="Times New Roman"/>
          <w:b w:val="false"/>
          <w:i w:val="false"/>
          <w:color w:val="000000"/>
          <w:sz w:val="28"/>
        </w:rPr>
        <w:t>
      1. Адам саудасына және баспанасыздыққа байланысты әлеуметтік бейімсіздікке және әлеуметтік депривацияға әкеп соққан қатыгездікпен қарау салдарынан өмірлік қиын жағдайда жүрген адамдарды қоспағанда, арнаулы әлеуметтік көрсетілетін қызметтердің кепілдік берілген және кепілдік берілген көлемнен тыс көрсетілетін қосымша көлемдерін ұсыну бюджет қаражаты есебінен көрсетілген жағдайда олар аудандардың, облыстық, республикалық маңызы бар қалалардың, астананың жергілікті атқарушы органдарының шешімі негізінде жүзеге асырылады.</w:t>
      </w:r>
    </w:p>
    <w:bookmarkEnd w:id="197"/>
    <w:bookmarkStart w:name="z160" w:id="198"/>
    <w:p>
      <w:pPr>
        <w:spacing w:after="0"/>
        <w:ind w:left="0"/>
        <w:jc w:val="both"/>
      </w:pPr>
      <w:r>
        <w:rPr>
          <w:rFonts w:ascii="Times New Roman"/>
          <w:b w:val="false"/>
          <w:i w:val="false"/>
          <w:color w:val="000000"/>
          <w:sz w:val="28"/>
        </w:rPr>
        <w:t>
      2. Аудандардың, облыстық, республикалық маңызы бар қалалардың, астананың жергілікті атқарушы органдары арнаулы әлеуметтік көрсетілетін қызметтерге мұқтаждықты бағалау және айқындау жөніндегі әлеуметтік жұмыскердің қорытындысын алған күннен бастап үш жұмыс күні ішінде өмірлік қиын жағдайда жүрген адамға (отбасына) бюджет қаражаты есебінен арнаулы әлеуметтік көрсетілетін қызметтер ұсыну туралы шешім қабылдайды.</w:t>
      </w:r>
    </w:p>
    <w:bookmarkEnd w:id="198"/>
    <w:bookmarkStart w:name="z201" w:id="199"/>
    <w:p>
      <w:pPr>
        <w:spacing w:after="0"/>
        <w:ind w:left="0"/>
        <w:jc w:val="both"/>
      </w:pPr>
      <w:r>
        <w:rPr>
          <w:rFonts w:ascii="Times New Roman"/>
          <w:b w:val="false"/>
          <w:i w:val="false"/>
          <w:color w:val="000000"/>
          <w:sz w:val="28"/>
        </w:rPr>
        <w:t>
      Аудандардың, облыстық, республикалық маңызы бар қалалардың, астананың жергілікті атқарушы органдары тұрмыстық зорлық-зомбылыққа байланысты әлеуметтік бейімсіздікке және әлеуметтік депривацияға әкеп соққан қатыгездікпен қарау салдарынан өмірлік қиын жағдайда жүрген адамға (отбасына) арнаулы әлеуметтік көрсетілетін қызметтер ұсыну туралы шешім қабылдағанға дейін осы адам (отбасы) арнаулы әлеуметтік көрсетілетін қызметтер ұсынатын немесе тұрмыстық зорлық-зомбылықтан жәбірленушілерге көмек көрсететін субъектілерде, олар бюджет қаражаты есебінен ұсынылған (көрсетілген) жағдайда тұра алады.</w:t>
      </w:r>
    </w:p>
    <w:bookmarkEnd w:id="199"/>
    <w:bookmarkStart w:name="z161" w:id="200"/>
    <w:p>
      <w:pPr>
        <w:spacing w:after="0"/>
        <w:ind w:left="0"/>
        <w:jc w:val="both"/>
      </w:pPr>
      <w:r>
        <w:rPr>
          <w:rFonts w:ascii="Times New Roman"/>
          <w:b w:val="false"/>
          <w:i w:val="false"/>
          <w:color w:val="000000"/>
          <w:sz w:val="28"/>
        </w:rPr>
        <w:t>
      3. Бюджет қаражаты есебінен арнаулы әлеуметтік көрсетілетін қызметтер ұсынудан бас тартылған жағдайда аудандардың, облыстық, республикалық маңызы бар қалалардың, астананың жергілікті атқарушы органдары Қазақстан Республикасының заңнамасында белгіленген тәртіппен бас тарту себебін көрсете отырып, өтініш берушіні жазбаша хабардар етеді және арнаулы әлеуметтік көрсетілетін қызметтерге мұқтаждықты бағалауды жүргізу және оны айқындау үшін ұсынылған құжаттарды қайтарады.</w:t>
      </w:r>
    </w:p>
    <w:bookmarkEnd w:id="200"/>
    <w:bookmarkStart w:name="z162" w:id="201"/>
    <w:p>
      <w:pPr>
        <w:spacing w:after="0"/>
        <w:ind w:left="0"/>
        <w:jc w:val="both"/>
      </w:pPr>
      <w:r>
        <w:rPr>
          <w:rFonts w:ascii="Times New Roman"/>
          <w:b w:val="false"/>
          <w:i w:val="false"/>
          <w:color w:val="000000"/>
          <w:sz w:val="28"/>
        </w:rPr>
        <w:t xml:space="preserve">
      4. Арнаулы әлеуметтік қызметтер көрсетуден бас тарту үшін: </w:t>
      </w:r>
    </w:p>
    <w:bookmarkEnd w:id="201"/>
    <w:bookmarkStart w:name="z163" w:id="202"/>
    <w:p>
      <w:pPr>
        <w:spacing w:after="0"/>
        <w:ind w:left="0"/>
        <w:jc w:val="both"/>
      </w:pPr>
      <w:r>
        <w:rPr>
          <w:rFonts w:ascii="Times New Roman"/>
          <w:b w:val="false"/>
          <w:i w:val="false"/>
          <w:color w:val="000000"/>
          <w:sz w:val="28"/>
        </w:rPr>
        <w:t xml:space="preserve">
      1) осы Заңның 6-бабында көрсетілген негіздерге сәйкес келмеуі; </w:t>
      </w:r>
    </w:p>
    <w:bookmarkEnd w:id="202"/>
    <w:bookmarkStart w:name="z164" w:id="203"/>
    <w:p>
      <w:pPr>
        <w:spacing w:after="0"/>
        <w:ind w:left="0"/>
        <w:jc w:val="both"/>
      </w:pPr>
      <w:r>
        <w:rPr>
          <w:rFonts w:ascii="Times New Roman"/>
          <w:b w:val="false"/>
          <w:i w:val="false"/>
          <w:color w:val="000000"/>
          <w:sz w:val="28"/>
        </w:rPr>
        <w:t xml:space="preserve">
      2) ұсынылған мәліметтер мен құжаттардың дұрыс еместігі негіз болып табылады. </w:t>
      </w:r>
    </w:p>
    <w:bookmarkEnd w:id="203"/>
    <w:bookmarkStart w:name="z165" w:id="204"/>
    <w:p>
      <w:pPr>
        <w:spacing w:after="0"/>
        <w:ind w:left="0"/>
        <w:jc w:val="both"/>
      </w:pPr>
      <w:r>
        <w:rPr>
          <w:rFonts w:ascii="Times New Roman"/>
          <w:b w:val="false"/>
          <w:i w:val="false"/>
          <w:color w:val="000000"/>
          <w:sz w:val="28"/>
        </w:rPr>
        <w:t xml:space="preserve">
      5. Бюджет қаражаты есебінен арнаулы әлеуметтік қызметтер көрсетуді арнаулы әлеуметтік қызметтер көрсететін субъектілер оларды көрсету туралы шешім қабылданған күннен бастап жүзеге асырады. </w:t>
      </w:r>
    </w:p>
    <w:bookmarkEnd w:id="204"/>
    <w:bookmarkStart w:name="z166" w:id="205"/>
    <w:p>
      <w:pPr>
        <w:spacing w:after="0"/>
        <w:ind w:left="0"/>
        <w:jc w:val="both"/>
      </w:pPr>
      <w:r>
        <w:rPr>
          <w:rFonts w:ascii="Times New Roman"/>
          <w:b w:val="false"/>
          <w:i w:val="false"/>
          <w:color w:val="000000"/>
          <w:sz w:val="28"/>
        </w:rPr>
        <w:t xml:space="preserve">
      6. Ақылы арнаулы әлеуметтік қызметтер көрсету өмірлік қиын жағдайда жүрген адам (отбасы) және арнаулы әлеуметтік қызметтер көрсететін субъектілер жасасқан шартқа сәйкес жүзеге асырылады. </w:t>
      </w:r>
    </w:p>
    <w:bookmarkEnd w:id="205"/>
    <w:bookmarkStart w:name="z167" w:id="206"/>
    <w:p>
      <w:pPr>
        <w:spacing w:after="0"/>
        <w:ind w:left="0"/>
        <w:jc w:val="both"/>
      </w:pPr>
      <w:r>
        <w:rPr>
          <w:rFonts w:ascii="Times New Roman"/>
          <w:b w:val="false"/>
          <w:i w:val="false"/>
          <w:color w:val="000000"/>
          <w:sz w:val="28"/>
        </w:rPr>
        <w:t>
      7. Баспанасыздық, әлеуметтік бейімсіздікке және әлеуметтік депривацияға әкеп соққан қатыгездікпен қарау салдарынан өмірлік қиын жағдайда жүрген адамға (отбасына) (белгілі бір тұрғылықты жері жоқ адамға) арнаулы әлеуметтік көрсетілетін қызметтер тұратын жеріне қарамастан ұсынылады.</w:t>
      </w:r>
    </w:p>
    <w:bookmarkEnd w:id="206"/>
    <w:bookmarkStart w:name="z295" w:id="207"/>
    <w:p>
      <w:pPr>
        <w:spacing w:after="0"/>
        <w:ind w:left="0"/>
        <w:jc w:val="both"/>
      </w:pPr>
      <w:r>
        <w:rPr>
          <w:rFonts w:ascii="Times New Roman"/>
          <w:b w:val="false"/>
          <w:i w:val="false"/>
          <w:color w:val="000000"/>
          <w:sz w:val="28"/>
        </w:rPr>
        <w:t>
      8. Осы Заңның 6-бабы 1-тармағының 6) және 8) тармақшаларында көрсетілген негіздер бойынша өмірлік қиын жағдайда жүрген адамдар (отбасылар) арнаулы әлеуметтік қызметтер көрсететін субъектілерді таңдауды әлеуметтік көрсетілетін қызметтер порталы арқылы жүзеге асырады.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18.02.2014 </w:t>
      </w:r>
      <w:r>
        <w:rPr>
          <w:rFonts w:ascii="Times New Roman"/>
          <w:b w:val="false"/>
          <w:i w:val="false"/>
          <w:color w:val="ff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Әлеуметтік қызметкерлердің құқықтары мен міндеттері </w:t>
      </w:r>
    </w:p>
    <w:bookmarkStart w:name="z39" w:id="208"/>
    <w:p>
      <w:pPr>
        <w:spacing w:after="0"/>
        <w:ind w:left="0"/>
        <w:jc w:val="both"/>
      </w:pPr>
      <w:r>
        <w:rPr>
          <w:rFonts w:ascii="Times New Roman"/>
          <w:b w:val="false"/>
          <w:i w:val="false"/>
          <w:color w:val="000000"/>
          <w:sz w:val="28"/>
        </w:rPr>
        <w:t xml:space="preserve">
      1. Әлеуметтік қызметкердің: </w:t>
      </w:r>
    </w:p>
    <w:bookmarkEnd w:id="208"/>
    <w:bookmarkStart w:name="z168" w:id="209"/>
    <w:p>
      <w:pPr>
        <w:spacing w:after="0"/>
        <w:ind w:left="0"/>
        <w:jc w:val="both"/>
      </w:pPr>
      <w:r>
        <w:rPr>
          <w:rFonts w:ascii="Times New Roman"/>
          <w:b w:val="false"/>
          <w:i w:val="false"/>
          <w:color w:val="000000"/>
          <w:sz w:val="28"/>
        </w:rPr>
        <w:t xml:space="preserve">
      1) арнаулы әлеуметтік қызметтер көрсету саласына жаңа әдістемелер енгізуге, ғылыми-зерттеу қызметімен айналысуға; </w:t>
      </w:r>
    </w:p>
    <w:bookmarkEnd w:id="209"/>
    <w:bookmarkStart w:name="z169" w:id="210"/>
    <w:p>
      <w:pPr>
        <w:spacing w:after="0"/>
        <w:ind w:left="0"/>
        <w:jc w:val="both"/>
      </w:pPr>
      <w:r>
        <w:rPr>
          <w:rFonts w:ascii="Times New Roman"/>
          <w:b w:val="false"/>
          <w:i w:val="false"/>
          <w:color w:val="000000"/>
          <w:sz w:val="28"/>
        </w:rPr>
        <w:t xml:space="preserve">
      2) арнаулы әлеуметтік қызметтер көрсету стандарттарын сақтаған жағдайда, арнаулы әлеуметтік қызметтер көрсету саласындағы қызметті ұйымдастырудың әдістері мен нысандарын еркін таңдауға; </w:t>
      </w:r>
    </w:p>
    <w:bookmarkEnd w:id="210"/>
    <w:bookmarkStart w:name="z170" w:id="211"/>
    <w:p>
      <w:pPr>
        <w:spacing w:after="0"/>
        <w:ind w:left="0"/>
        <w:jc w:val="both"/>
      </w:pPr>
      <w:r>
        <w:rPr>
          <w:rFonts w:ascii="Times New Roman"/>
          <w:b w:val="false"/>
          <w:i w:val="false"/>
          <w:color w:val="000000"/>
          <w:sz w:val="28"/>
        </w:rPr>
        <w:t xml:space="preserve">
      3) кемінде бес жылда бір рет біліктілігін арттыруға құқығы бар. </w:t>
      </w:r>
    </w:p>
    <w:bookmarkEnd w:id="211"/>
    <w:bookmarkStart w:name="z171" w:id="212"/>
    <w:p>
      <w:pPr>
        <w:spacing w:after="0"/>
        <w:ind w:left="0"/>
        <w:jc w:val="both"/>
      </w:pPr>
      <w:r>
        <w:rPr>
          <w:rFonts w:ascii="Times New Roman"/>
          <w:b w:val="false"/>
          <w:i w:val="false"/>
          <w:color w:val="000000"/>
          <w:sz w:val="28"/>
        </w:rPr>
        <w:t xml:space="preserve">
      2. Арнаулы әлеуметтік қызметтерге қажеттілікті бағалау мен айқындауды жүзеге асыратын әлеуметтік қызметкер осы баптың 1-тармағында белгіленген құқықтардан басқа: </w:t>
      </w:r>
    </w:p>
    <w:bookmarkEnd w:id="212"/>
    <w:bookmarkStart w:name="z172" w:id="213"/>
    <w:p>
      <w:pPr>
        <w:spacing w:after="0"/>
        <w:ind w:left="0"/>
        <w:jc w:val="both"/>
      </w:pPr>
      <w:r>
        <w:rPr>
          <w:rFonts w:ascii="Times New Roman"/>
          <w:b w:val="false"/>
          <w:i w:val="false"/>
          <w:color w:val="000000"/>
          <w:sz w:val="28"/>
        </w:rPr>
        <w:t xml:space="preserve">
      1) жергілікті атқарушы органдардан қажетті ақпаратты сұратуға және алуға; </w:t>
      </w:r>
    </w:p>
    <w:bookmarkEnd w:id="213"/>
    <w:bookmarkStart w:name="z173" w:id="214"/>
    <w:p>
      <w:pPr>
        <w:spacing w:after="0"/>
        <w:ind w:left="0"/>
        <w:jc w:val="both"/>
      </w:pPr>
      <w:r>
        <w:rPr>
          <w:rFonts w:ascii="Times New Roman"/>
          <w:b w:val="false"/>
          <w:i w:val="false"/>
          <w:color w:val="000000"/>
          <w:sz w:val="28"/>
        </w:rPr>
        <w:t xml:space="preserve">
      2) арнаулы әлеуметтік қызметтерге қажеттілікке бағалау жүргізу және оны айқындау үшін қажетті мамандарды тартуға құқылы. </w:t>
      </w:r>
    </w:p>
    <w:bookmarkEnd w:id="214"/>
    <w:bookmarkStart w:name="z174" w:id="215"/>
    <w:p>
      <w:pPr>
        <w:spacing w:after="0"/>
        <w:ind w:left="0"/>
        <w:jc w:val="both"/>
      </w:pPr>
      <w:r>
        <w:rPr>
          <w:rFonts w:ascii="Times New Roman"/>
          <w:b w:val="false"/>
          <w:i w:val="false"/>
          <w:color w:val="000000"/>
          <w:sz w:val="28"/>
        </w:rPr>
        <w:t xml:space="preserve">
      3. Әлеуметтік қызметкер: </w:t>
      </w:r>
    </w:p>
    <w:bookmarkEnd w:id="215"/>
    <w:bookmarkStart w:name="z175" w:id="216"/>
    <w:p>
      <w:pPr>
        <w:spacing w:after="0"/>
        <w:ind w:left="0"/>
        <w:jc w:val="both"/>
      </w:pPr>
      <w:r>
        <w:rPr>
          <w:rFonts w:ascii="Times New Roman"/>
          <w:b w:val="false"/>
          <w:i w:val="false"/>
          <w:color w:val="000000"/>
          <w:sz w:val="28"/>
        </w:rPr>
        <w:t xml:space="preserve">
      1) өзінің кәсіби құзыреті саласында тиісті теориялық және практикалық білімді меңгеруге; </w:t>
      </w:r>
    </w:p>
    <w:bookmarkEnd w:id="216"/>
    <w:bookmarkStart w:name="z176" w:id="217"/>
    <w:p>
      <w:pPr>
        <w:spacing w:after="0"/>
        <w:ind w:left="0"/>
        <w:jc w:val="both"/>
      </w:pPr>
      <w:r>
        <w:rPr>
          <w:rFonts w:ascii="Times New Roman"/>
          <w:b w:val="false"/>
          <w:i w:val="false"/>
          <w:color w:val="000000"/>
          <w:sz w:val="28"/>
        </w:rPr>
        <w:t xml:space="preserve">
      2) көрсетілетін арнаулы әлеуметтік қызметтердің сапасын қамтамасыз етуге; </w:t>
      </w:r>
    </w:p>
    <w:bookmarkEnd w:id="217"/>
    <w:bookmarkStart w:name="z177" w:id="218"/>
    <w:p>
      <w:pPr>
        <w:spacing w:after="0"/>
        <w:ind w:left="0"/>
        <w:jc w:val="both"/>
      </w:pPr>
      <w:r>
        <w:rPr>
          <w:rFonts w:ascii="Times New Roman"/>
          <w:b w:val="false"/>
          <w:i w:val="false"/>
          <w:color w:val="000000"/>
          <w:sz w:val="28"/>
        </w:rPr>
        <w:t xml:space="preserve">
      3) өмірлік қиын жағдайда жүрген адам (отбасы) туралы құпия ақпаратты жария етпеуге; </w:t>
      </w:r>
    </w:p>
    <w:bookmarkEnd w:id="218"/>
    <w:bookmarkStart w:name="z178" w:id="219"/>
    <w:p>
      <w:pPr>
        <w:spacing w:after="0"/>
        <w:ind w:left="0"/>
        <w:jc w:val="both"/>
      </w:pPr>
      <w:r>
        <w:rPr>
          <w:rFonts w:ascii="Times New Roman"/>
          <w:b w:val="false"/>
          <w:i w:val="false"/>
          <w:color w:val="000000"/>
          <w:sz w:val="28"/>
        </w:rPr>
        <w:t>
      4) өмірлік қиын жағдайда жүрген адамға (отбасына) қатысты кемсітушілікке жол бермеуге;</w:t>
      </w:r>
    </w:p>
    <w:bookmarkEnd w:id="219"/>
    <w:bookmarkStart w:name="z294" w:id="220"/>
    <w:p>
      <w:pPr>
        <w:spacing w:after="0"/>
        <w:ind w:left="0"/>
        <w:jc w:val="both"/>
      </w:pPr>
      <w:r>
        <w:rPr>
          <w:rFonts w:ascii="Times New Roman"/>
          <w:b w:val="false"/>
          <w:i w:val="false"/>
          <w:color w:val="000000"/>
          <w:sz w:val="28"/>
        </w:rPr>
        <w:t>
      4-1) құқық қорғау органдарына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халықты әлеуметтік қорғау ұйымдарынан тыс жерде кәсіптік қызметіне байланысты өзіне белгілі болған фактілер туралы дереу хабарлауға;</w:t>
      </w:r>
    </w:p>
    <w:bookmarkEnd w:id="220"/>
    <w:bookmarkStart w:name="z179" w:id="221"/>
    <w:p>
      <w:pPr>
        <w:spacing w:after="0"/>
        <w:ind w:left="0"/>
        <w:jc w:val="both"/>
      </w:pPr>
      <w:r>
        <w:rPr>
          <w:rFonts w:ascii="Times New Roman"/>
          <w:b w:val="false"/>
          <w:i w:val="false"/>
          <w:color w:val="000000"/>
          <w:sz w:val="28"/>
        </w:rPr>
        <w:t xml:space="preserve">
      5) кәсіби шеберлігін тұрақты жетілдіріп отыруға; </w:t>
      </w:r>
    </w:p>
    <w:bookmarkEnd w:id="221"/>
    <w:bookmarkStart w:name="z180" w:id="222"/>
    <w:p>
      <w:pPr>
        <w:spacing w:after="0"/>
        <w:ind w:left="0"/>
        <w:jc w:val="both"/>
      </w:pPr>
      <w:r>
        <w:rPr>
          <w:rFonts w:ascii="Times New Roman"/>
          <w:b w:val="false"/>
          <w:i w:val="false"/>
          <w:color w:val="000000"/>
          <w:sz w:val="28"/>
        </w:rPr>
        <w:t>
      6) кемінде бес жылда бір рет аттестаттаудан өтуге;</w:t>
      </w:r>
    </w:p>
    <w:bookmarkEnd w:id="222"/>
    <w:p>
      <w:pPr>
        <w:spacing w:after="0"/>
        <w:ind w:left="0"/>
        <w:jc w:val="both"/>
      </w:pPr>
      <w:r>
        <w:rPr>
          <w:rFonts w:ascii="Times New Roman"/>
          <w:b w:val="false"/>
          <w:i w:val="false"/>
          <w:color w:val="000000"/>
          <w:sz w:val="28"/>
        </w:rPr>
        <w:t>
      7) арнаулы әлеуметтік қызметтер көрсету бойынша жеке жоспар жасауға;</w:t>
      </w:r>
    </w:p>
    <w:p>
      <w:pPr>
        <w:spacing w:after="0"/>
        <w:ind w:left="0"/>
        <w:jc w:val="both"/>
      </w:pPr>
      <w:r>
        <w:rPr>
          <w:rFonts w:ascii="Times New Roman"/>
          <w:b w:val="false"/>
          <w:i w:val="false"/>
          <w:color w:val="000000"/>
          <w:sz w:val="28"/>
        </w:rPr>
        <w:t>
      8) денсаулық сақтау және білім беру саласындағы уәкілетті органдармен келісу бойынша халықты әлеуметтік қорғау саласындағы уәкілетті орган бекітетін кәсіптік мінез-құлық әдебі нормаларын сақтауға міндетті.</w:t>
      </w:r>
    </w:p>
    <w:p>
      <w:pPr>
        <w:spacing w:after="0"/>
        <w:ind w:left="0"/>
        <w:jc w:val="both"/>
      </w:pPr>
      <w:r>
        <w:rPr>
          <w:rFonts w:ascii="Times New Roman"/>
          <w:b w:val="false"/>
          <w:i w:val="false"/>
          <w:color w:val="000000"/>
          <w:sz w:val="28"/>
        </w:rPr>
        <w:t>
      Арнаулы әлеуметтік қызметтерге қажеттілікті бағалау мен айқындауды жүзеге асыратын әлеуметтік қызметкер, осы баптың 3-тармағында белгіленген міндеттерден басқа, өмірлік қиын жағдайда жүрген адамға (отбасына) арнаулы әлеуметтік қызметтер көрсетудегі қажеттілікке сапалы бағалау жүргізуге және оны айқындауға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Арнаулы әлеуметтік қызметтер көрсететін субъектілердің құқықтары мен міндеттері </w:t>
      </w:r>
    </w:p>
    <w:bookmarkStart w:name="z41" w:id="223"/>
    <w:p>
      <w:pPr>
        <w:spacing w:after="0"/>
        <w:ind w:left="0"/>
        <w:jc w:val="both"/>
      </w:pPr>
      <w:r>
        <w:rPr>
          <w:rFonts w:ascii="Times New Roman"/>
          <w:b w:val="false"/>
          <w:i w:val="false"/>
          <w:color w:val="000000"/>
          <w:sz w:val="28"/>
        </w:rPr>
        <w:t xml:space="preserve">
      1. Арнаулы әлеуметтік қызметтер көрсететін субъектілер: </w:t>
      </w:r>
    </w:p>
    <w:bookmarkEnd w:id="223"/>
    <w:p>
      <w:pPr>
        <w:spacing w:after="0"/>
        <w:ind w:left="0"/>
        <w:jc w:val="both"/>
      </w:pPr>
      <w:r>
        <w:rPr>
          <w:rFonts w:ascii="Times New Roman"/>
          <w:b w:val="false"/>
          <w:i w:val="false"/>
          <w:color w:val="000000"/>
          <w:sz w:val="28"/>
        </w:rPr>
        <w:t>
      1) бюджет қаражаты есебінен көрсетілетін арнаулы әлеуметтік қызметтер, арнаулы әлеуметтік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заңнамасына сәйкес қатысуға;</w:t>
      </w:r>
    </w:p>
    <w:bookmarkStart w:name="z181" w:id="224"/>
    <w:p>
      <w:pPr>
        <w:spacing w:after="0"/>
        <w:ind w:left="0"/>
        <w:jc w:val="both"/>
      </w:pPr>
      <w:r>
        <w:rPr>
          <w:rFonts w:ascii="Times New Roman"/>
          <w:b w:val="false"/>
          <w:i w:val="false"/>
          <w:color w:val="000000"/>
          <w:sz w:val="28"/>
        </w:rPr>
        <w:t xml:space="preserve">
      2) ақылы негізде арнаулы әлеуметтік қызметтер көрсетуге; </w:t>
      </w:r>
    </w:p>
    <w:bookmarkEnd w:id="224"/>
    <w:bookmarkStart w:name="z182" w:id="225"/>
    <w:p>
      <w:pPr>
        <w:spacing w:after="0"/>
        <w:ind w:left="0"/>
        <w:jc w:val="both"/>
      </w:pPr>
      <w:r>
        <w:rPr>
          <w:rFonts w:ascii="Times New Roman"/>
          <w:b w:val="false"/>
          <w:i w:val="false"/>
          <w:color w:val="000000"/>
          <w:sz w:val="28"/>
        </w:rPr>
        <w:t xml:space="preserve">
      3) арнаулы әлеуметтік қызметтерге қажеттілікті бағалау мен айқындауды жүзеге асыруға; </w:t>
      </w:r>
    </w:p>
    <w:bookmarkEnd w:id="225"/>
    <w:bookmarkStart w:name="z183" w:id="226"/>
    <w:p>
      <w:pPr>
        <w:spacing w:after="0"/>
        <w:ind w:left="0"/>
        <w:jc w:val="both"/>
      </w:pPr>
      <w:r>
        <w:rPr>
          <w:rFonts w:ascii="Times New Roman"/>
          <w:b w:val="false"/>
          <w:i w:val="false"/>
          <w:color w:val="000000"/>
          <w:sz w:val="28"/>
        </w:rPr>
        <w:t xml:space="preserve">
      4) Қазақстан Республикасының заңнамасында көзделген жағдайлардан басқа, арнаулы әлеуметтік қызметтердің көлемі мен түрлеріне бағалау жүргізу және оны айқындау үшін қажетті ақпаратты жергілікті атқарушы органдардан сұратуға және алуға құқылы. </w:t>
      </w:r>
    </w:p>
    <w:bookmarkEnd w:id="226"/>
    <w:bookmarkStart w:name="z184" w:id="227"/>
    <w:p>
      <w:pPr>
        <w:spacing w:after="0"/>
        <w:ind w:left="0"/>
        <w:jc w:val="both"/>
      </w:pPr>
      <w:r>
        <w:rPr>
          <w:rFonts w:ascii="Times New Roman"/>
          <w:b w:val="false"/>
          <w:i w:val="false"/>
          <w:color w:val="000000"/>
          <w:sz w:val="28"/>
        </w:rPr>
        <w:t xml:space="preserve">
      2. Арнаулы әлеуметтік қызметтер көрсететін субъектілер: </w:t>
      </w:r>
    </w:p>
    <w:bookmarkEnd w:id="227"/>
    <w:bookmarkStart w:name="z185" w:id="228"/>
    <w:p>
      <w:pPr>
        <w:spacing w:after="0"/>
        <w:ind w:left="0"/>
        <w:jc w:val="both"/>
      </w:pPr>
      <w:r>
        <w:rPr>
          <w:rFonts w:ascii="Times New Roman"/>
          <w:b w:val="false"/>
          <w:i w:val="false"/>
          <w:color w:val="000000"/>
          <w:sz w:val="28"/>
        </w:rPr>
        <w:t xml:space="preserve">
      1) арнаулы әлеуметтік қызметтер көрсету стандарттарын сақтауға; </w:t>
      </w:r>
    </w:p>
    <w:bookmarkEnd w:id="228"/>
    <w:bookmarkStart w:name="z186" w:id="229"/>
    <w:p>
      <w:pPr>
        <w:spacing w:after="0"/>
        <w:ind w:left="0"/>
        <w:jc w:val="both"/>
      </w:pPr>
      <w:r>
        <w:rPr>
          <w:rFonts w:ascii="Times New Roman"/>
          <w:b w:val="false"/>
          <w:i w:val="false"/>
          <w:color w:val="000000"/>
          <w:sz w:val="28"/>
        </w:rPr>
        <w:t xml:space="preserve">
      2) арнаулы әлеуметтік қызметтер көрсету үшін қажетті жағдайлар жасауға; </w:t>
      </w:r>
    </w:p>
    <w:bookmarkEnd w:id="229"/>
    <w:bookmarkStart w:name="z187" w:id="230"/>
    <w:p>
      <w:pPr>
        <w:spacing w:after="0"/>
        <w:ind w:left="0"/>
        <w:jc w:val="both"/>
      </w:pPr>
      <w:r>
        <w:rPr>
          <w:rFonts w:ascii="Times New Roman"/>
          <w:b w:val="false"/>
          <w:i w:val="false"/>
          <w:color w:val="000000"/>
          <w:sz w:val="28"/>
        </w:rPr>
        <w:t xml:space="preserve">
      3) арнаулы әлеуметтік қызметтерді алушылар мен олардың отбасы мүшелерінің қадір-қасиетін құрметтеуге; </w:t>
      </w:r>
    </w:p>
    <w:bookmarkEnd w:id="230"/>
    <w:bookmarkStart w:name="z188" w:id="231"/>
    <w:p>
      <w:pPr>
        <w:spacing w:after="0"/>
        <w:ind w:left="0"/>
        <w:jc w:val="both"/>
      </w:pPr>
      <w:r>
        <w:rPr>
          <w:rFonts w:ascii="Times New Roman"/>
          <w:b w:val="false"/>
          <w:i w:val="false"/>
          <w:color w:val="000000"/>
          <w:sz w:val="28"/>
        </w:rPr>
        <w:t xml:space="preserve">
      4) арнаулы әлеуметтік қызметтерді алушылар мен олардың отбасы мүшелеріне адамгершілікпен қарауға және кемсітушілік іс-әрекеттерге жол бермеуге; </w:t>
      </w:r>
    </w:p>
    <w:bookmarkEnd w:id="231"/>
    <w:bookmarkStart w:name="z189" w:id="232"/>
    <w:p>
      <w:pPr>
        <w:spacing w:after="0"/>
        <w:ind w:left="0"/>
        <w:jc w:val="both"/>
      </w:pPr>
      <w:r>
        <w:rPr>
          <w:rFonts w:ascii="Times New Roman"/>
          <w:b w:val="false"/>
          <w:i w:val="false"/>
          <w:color w:val="000000"/>
          <w:sz w:val="28"/>
        </w:rPr>
        <w:t xml:space="preserve">
      5) Қазақстан Республикасының заңдарында көзделген жағдайларды қоспағанда, арнаулы әлеуметтік қызметтер көрсету кезіндегі құпиялылықты қамтамасыз етуге; </w:t>
      </w:r>
    </w:p>
    <w:bookmarkEnd w:id="232"/>
    <w:bookmarkStart w:name="z190" w:id="233"/>
    <w:p>
      <w:pPr>
        <w:spacing w:after="0"/>
        <w:ind w:left="0"/>
        <w:jc w:val="both"/>
      </w:pPr>
      <w:r>
        <w:rPr>
          <w:rFonts w:ascii="Times New Roman"/>
          <w:b w:val="false"/>
          <w:i w:val="false"/>
          <w:color w:val="000000"/>
          <w:sz w:val="28"/>
        </w:rPr>
        <w:t>
      6) әлеуметтік қызметкерлерді даярлауды және олардың біліктілігін арттыруды қамтамасыз етуге міндетті.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Арнаулы әлеуметтік қызметтер көрсету жөніндегі қызметті лицензиялау</w:t>
      </w:r>
    </w:p>
    <w:p>
      <w:pPr>
        <w:spacing w:after="0"/>
        <w:ind w:left="0"/>
        <w:jc w:val="both"/>
      </w:pPr>
      <w:r>
        <w:rPr>
          <w:rFonts w:ascii="Times New Roman"/>
          <w:b w:val="false"/>
          <w:i w:val="false"/>
          <w:color w:val="ff0000"/>
          <w:sz w:val="28"/>
        </w:rPr>
        <w:t xml:space="preserve">
      Ескерту. 18-бап алып тасталды - ҚР 2011.07.15 </w:t>
      </w:r>
      <w:r>
        <w:rPr>
          <w:rFonts w:ascii="Times New Roman"/>
          <w:b w:val="false"/>
          <w:i w:val="false"/>
          <w:color w:val="ff0000"/>
          <w:sz w:val="28"/>
        </w:rPr>
        <w:t>№ 461-IV</w:t>
      </w:r>
      <w:r>
        <w:rPr>
          <w:rFonts w:ascii="Times New Roman"/>
          <w:b w:val="false"/>
          <w:i w:val="false"/>
          <w:color w:val="ff0000"/>
          <w:sz w:val="28"/>
        </w:rPr>
        <w:t xml:space="preserve"> (2012.01.30 бастап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Арнаулы әлеуметтік қызметтер көрсететін субъектілерді қаржыландыру </w:t>
      </w:r>
    </w:p>
    <w:bookmarkStart w:name="z45" w:id="234"/>
    <w:p>
      <w:pPr>
        <w:spacing w:after="0"/>
        <w:ind w:left="0"/>
        <w:jc w:val="both"/>
      </w:pPr>
      <w:r>
        <w:rPr>
          <w:rFonts w:ascii="Times New Roman"/>
          <w:b w:val="false"/>
          <w:i w:val="false"/>
          <w:color w:val="000000"/>
          <w:sz w:val="28"/>
        </w:rPr>
        <w:t xml:space="preserve">
      Арнаулы әлеуметтік қызметтер көрсететін субъектілерді қаржыландыру: </w:t>
      </w:r>
    </w:p>
    <w:bookmarkEnd w:id="234"/>
    <w:bookmarkStart w:name="z191" w:id="235"/>
    <w:p>
      <w:pPr>
        <w:spacing w:after="0"/>
        <w:ind w:left="0"/>
        <w:jc w:val="both"/>
      </w:pPr>
      <w:r>
        <w:rPr>
          <w:rFonts w:ascii="Times New Roman"/>
          <w:b w:val="false"/>
          <w:i w:val="false"/>
          <w:color w:val="000000"/>
          <w:sz w:val="28"/>
        </w:rPr>
        <w:t xml:space="preserve">
      1) Қазақстан Республикасының заңнамасында белгіленген тәртіппен бюджет қаражаты; </w:t>
      </w:r>
    </w:p>
    <w:bookmarkEnd w:id="235"/>
    <w:bookmarkStart w:name="z192" w:id="236"/>
    <w:p>
      <w:pPr>
        <w:spacing w:after="0"/>
        <w:ind w:left="0"/>
        <w:jc w:val="both"/>
      </w:pPr>
      <w:r>
        <w:rPr>
          <w:rFonts w:ascii="Times New Roman"/>
          <w:b w:val="false"/>
          <w:i w:val="false"/>
          <w:color w:val="000000"/>
          <w:sz w:val="28"/>
        </w:rPr>
        <w:t xml:space="preserve">
      2) ақылы арнаулы әлеуметтік қызметтер көрсетуден алынған қаражат; </w:t>
      </w:r>
    </w:p>
    <w:bookmarkEnd w:id="236"/>
    <w:bookmarkStart w:name="z193" w:id="237"/>
    <w:p>
      <w:pPr>
        <w:spacing w:after="0"/>
        <w:ind w:left="0"/>
        <w:jc w:val="both"/>
      </w:pPr>
      <w:r>
        <w:rPr>
          <w:rFonts w:ascii="Times New Roman"/>
          <w:b w:val="false"/>
          <w:i w:val="false"/>
          <w:color w:val="000000"/>
          <w:sz w:val="28"/>
        </w:rPr>
        <w:t xml:space="preserve">
      3) Қазақстан Республикасының заңнамасына қайшы келмейтін өзге де көздер есебінен жүзеге асырылады. </w:t>
      </w:r>
    </w:p>
    <w:bookmarkEnd w:id="237"/>
    <w:bookmarkStart w:name="z46" w:id="238"/>
    <w:p>
      <w:pPr>
        <w:spacing w:after="0"/>
        <w:ind w:left="0"/>
        <w:jc w:val="left"/>
      </w:pPr>
      <w:r>
        <w:rPr>
          <w:rFonts w:ascii="Times New Roman"/>
          <w:b/>
          <w:i w:val="false"/>
          <w:color w:val="000000"/>
        </w:rPr>
        <w:t xml:space="preserve"> 5-тарау. ҚОРЫТЫНДЫ ЕРЕЖЕЛЕР</w:t>
      </w:r>
    </w:p>
    <w:bookmarkEnd w:id="238"/>
    <w:p>
      <w:pPr>
        <w:spacing w:after="0"/>
        <w:ind w:left="0"/>
        <w:jc w:val="both"/>
      </w:pPr>
      <w:r>
        <w:rPr>
          <w:rFonts w:ascii="Times New Roman"/>
          <w:b/>
          <w:i w:val="false"/>
          <w:color w:val="000000"/>
          <w:sz w:val="28"/>
        </w:rPr>
        <w:t>20-бап. Арнаулы әлеуметтік қызметтер көрсету саласындағы мемлекеттік бақылау</w:t>
      </w:r>
    </w:p>
    <w:p>
      <w:pPr>
        <w:spacing w:after="0"/>
        <w:ind w:left="0"/>
        <w:jc w:val="both"/>
      </w:pPr>
      <w:r>
        <w:rPr>
          <w:rFonts w:ascii="Times New Roman"/>
          <w:b w:val="false"/>
          <w:i w:val="false"/>
          <w:color w:val="ff0000"/>
          <w:sz w:val="28"/>
        </w:rPr>
        <w:t xml:space="preserve">
      Ескерту. 20-баптың тақырыбына өзгеріс енгізілді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Арнаулы әлеуметтік қызметтер көрсету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xml:space="preserve">
      2. Арнаулы әлеуметтік қызметтер көрсететін субъект осы Заңның талаптарын бұзған жағдайда, уәкілетті орган: </w:t>
      </w:r>
    </w:p>
    <w:p>
      <w:pPr>
        <w:spacing w:after="0"/>
        <w:ind w:left="0"/>
        <w:jc w:val="both"/>
      </w:pPr>
      <w:r>
        <w:rPr>
          <w:rFonts w:ascii="Times New Roman"/>
          <w:b w:val="false"/>
          <w:i w:val="false"/>
          <w:color w:val="000000"/>
          <w:sz w:val="28"/>
        </w:rPr>
        <w:t>
      1) тексеру аяқталған күннен бастап үш жұмыс күні ішінде арнаулы әлеуметтік қызметтер көрсететін субъектілерге бұзушылықтарды жою туралы орындалуға міндетті ұйғарымдар жібереді;</w:t>
      </w:r>
    </w:p>
    <w:p>
      <w:pPr>
        <w:spacing w:after="0"/>
        <w:ind w:left="0"/>
        <w:jc w:val="both"/>
      </w:pPr>
      <w:r>
        <w:rPr>
          <w:rFonts w:ascii="Times New Roman"/>
          <w:b w:val="false"/>
          <w:i w:val="false"/>
          <w:color w:val="000000"/>
          <w:sz w:val="28"/>
        </w:rPr>
        <w:t xml:space="preserve">
      2) арнаулы әлеуметтік қызметтер көрсететін субъектіні (оның лауазымды адамдарын) Қазақстан Республикасының заңдарында белгіленген жауаптылыққа тарту үшін қажетті шараларды қолданады. </w:t>
      </w:r>
    </w:p>
    <w:p>
      <w:pPr>
        <w:spacing w:after="0"/>
        <w:ind w:left="0"/>
        <w:jc w:val="both"/>
      </w:pPr>
      <w:r>
        <w:rPr>
          <w:rFonts w:ascii="Times New Roman"/>
          <w:b w:val="false"/>
          <w:i w:val="false"/>
          <w:color w:val="000000"/>
          <w:sz w:val="28"/>
        </w:rPr>
        <w:t xml:space="preserve">
      3. Мемлекеттік органдардың іс-әрекеттеріне (әрекетсіздігіне), сондай-ақ шешімдеріне Қазақстан Республикасының заңдарына сәйкес шағым жасалуы мүмкін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Қазақстан Республикасының арнаулы әлеуметтік қызметтер туралы заңнамасын бұзғаны үшін жауаптылық </w:t>
      </w:r>
    </w:p>
    <w:bookmarkStart w:name="z50" w:id="239"/>
    <w:p>
      <w:pPr>
        <w:spacing w:after="0"/>
        <w:ind w:left="0"/>
        <w:jc w:val="both"/>
      </w:pPr>
      <w:r>
        <w:rPr>
          <w:rFonts w:ascii="Times New Roman"/>
          <w:b w:val="false"/>
          <w:i w:val="false"/>
          <w:color w:val="000000"/>
          <w:sz w:val="28"/>
        </w:rPr>
        <w:t>
      Қазақстан Республикасының арнаулы әлеуметтік қызметтер туралы заңнамасының бұзылуына кінәлі адамдар Қазақстан Республикасының заңдарына сәйкес жауаптылықта болады.</w:t>
      </w:r>
    </w:p>
    <w:bookmarkEnd w:id="239"/>
    <w:p>
      <w:pPr>
        <w:spacing w:after="0"/>
        <w:ind w:left="0"/>
        <w:jc w:val="both"/>
      </w:pPr>
      <w:r>
        <w:rPr>
          <w:rFonts w:ascii="Times New Roman"/>
          <w:b/>
          <w:i w:val="false"/>
          <w:color w:val="000000"/>
          <w:sz w:val="28"/>
        </w:rPr>
        <w:t xml:space="preserve">22-бап. Осы Заңды қолданысқа енгізу тәртібі </w:t>
      </w:r>
    </w:p>
    <w:bookmarkStart w:name="z52" w:id="240"/>
    <w:p>
      <w:pPr>
        <w:spacing w:after="0"/>
        <w:ind w:left="0"/>
        <w:jc w:val="both"/>
      </w:pPr>
      <w:r>
        <w:rPr>
          <w:rFonts w:ascii="Times New Roman"/>
          <w:b w:val="false"/>
          <w:i w:val="false"/>
          <w:color w:val="000000"/>
          <w:sz w:val="28"/>
        </w:rPr>
        <w:t xml:space="preserve">
      Осы Заң 2009 жылғы 1 қаңтардан бастап қолданысқа енгізіледі. </w:t>
      </w:r>
    </w:p>
    <w:bookmarkEnd w:id="2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