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f4e40" w14:textId="4cf4e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"Саяси партиялар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6 ақпандағы N 122-IV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"Саяси партиялар туралы" 2002 жылғы 15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16, 153-құжат; 2005 ж., N 5, 5-құжат; N 13, 53-құжат; 2007 ж. N 9, 67-құжат)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6-бап </w:t>
      </w: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"6-бап. Саяси партияны құру
</w:t>
      </w:r>
    </w:p>
    <w:p>
      <w:pPr>
        <w:spacing w:after="0"/>
        <w:ind w:left="0"/>
        <w:jc w:val="both"/>
      </w:pPr>
      <w:r>
        <w:rPr>
          <w:rFonts w:ascii="Times New Roman"/>
          <w:b w:val="false"/>
          <w:i w:val="false"/>
          <w:color w:val="000000"/>
          <w:sz w:val="28"/>
        </w:rPr>
        <w:t>
      1. Саяси партия саны бір мың адамнан кем емес, саяси партияның құрылтай съезін (конференциясын) шақыратын және облыстардың, республикалық маңызы бар қаланың және астананың үштен екісінің атынан өкілдік ететін Қазақстан Республикасы азаматтары тобының бастамасы бойынша құрылады. Азаматтар саяси партияның құрылтай съезіне (конференциясына) жеке өзі қатысады. Азаматтардың саяси партияның құрылтай съезінде (конференциясында) сенімхат бойынша өкілдік етуіне жол берілмейді. Саяси партияның құрылуын, оның ішінде құрылтай съезінің (конференциясының) өткізілуін ұйымдастыруды қаржыландыру осы Заңның 18-бабының талаптарына сәйкес жүзеге асырылады.
</w:t>
      </w:r>
      <w:r>
        <w:br/>
      </w:r>
      <w:r>
        <w:rPr>
          <w:rFonts w:ascii="Times New Roman"/>
          <w:b w:val="false"/>
          <w:i w:val="false"/>
          <w:color w:val="000000"/>
          <w:sz w:val="28"/>
        </w:rPr>
        <w:t>
      2. Саяси партияның құрылтай съезін (конференциясын) дайындау және өткізу үшін Қазақстан Республикасы азаматтарының бастамашы тобы мүшелерінің қатарынан құрамында кемінде он адам болатын ұйымдастыру комитеті құрылады.
</w:t>
      </w:r>
      <w:r>
        <w:br/>
      </w:r>
      <w:r>
        <w:rPr>
          <w:rFonts w:ascii="Times New Roman"/>
          <w:b w:val="false"/>
          <w:i w:val="false"/>
          <w:color w:val="000000"/>
          <w:sz w:val="28"/>
        </w:rPr>
        <w:t>
      3. Ұйымдастыру комитеті тіркеуші органға мынадай ақпаратты:
</w:t>
      </w:r>
      <w:r>
        <w:br/>
      </w:r>
      <w:r>
        <w:rPr>
          <w:rFonts w:ascii="Times New Roman"/>
          <w:b w:val="false"/>
          <w:i w:val="false"/>
          <w:color w:val="000000"/>
          <w:sz w:val="28"/>
        </w:rPr>
        <w:t>
      1) тіркеуші орган белгілеген нысан бойынша электрондық және қағаз жеткізгіштерде азаматтардың саяси партия құру жөніндегі бастамашы тобының тізімін және ұйымдастыру комитетінің мүшелері туралы мәліметтерді;
</w:t>
      </w:r>
      <w:r>
        <w:br/>
      </w:r>
      <w:r>
        <w:rPr>
          <w:rFonts w:ascii="Times New Roman"/>
          <w:b w:val="false"/>
          <w:i w:val="false"/>
          <w:color w:val="000000"/>
          <w:sz w:val="28"/>
        </w:rPr>
        <w:t>
      2) ұйымдастыру комитетінің құрылу мақсаты, саяси партияның болжалды атауы, орналасқан жері, ұйымдастыру комитетінің ақшасы мен өзге де мүлкін қалыптастыру мен пайдаланудың болжалды көздері, сондай-ақ ұйымдастыру комитетінің қаражатын қалыптастыру үшін есеп айырысу шотын ашуға және оның қызметін қамтамасыз ету үшін азаматтық-құқықтық шарттар жасасуға уәкілеттік берілген ұйымдастыру комитетінің мүшесі (бұдан әрі - ұйымдастыру комитетінің уәкілетті адамы) туралы мәліметтер көрсетілген ұйымдастыру комитеті жиналысының хаттамасын қоса тіркей отырып, саяси партия құру ниеті туралы тіркеуші орган белгілеген нысандағы хабарламаны табыс етеді.
</w:t>
      </w:r>
      <w:r>
        <w:br/>
      </w:r>
      <w:r>
        <w:rPr>
          <w:rFonts w:ascii="Times New Roman"/>
          <w:b w:val="false"/>
          <w:i w:val="false"/>
          <w:color w:val="000000"/>
          <w:sz w:val="28"/>
        </w:rPr>
        <w:t>
      4. Тіркеуші орган осы баптың 3-тармағында көрсетілген хабарламаны және өзге де құжаттарды алған күні ұйымдастыру комитетінің уәкілетті адамына олардың табыс етілгенін растайтын құжатты (бұдан әрі - растама) береді.
</w:t>
      </w:r>
      <w:r>
        <w:br/>
      </w:r>
      <w:r>
        <w:rPr>
          <w:rFonts w:ascii="Times New Roman"/>
          <w:b w:val="false"/>
          <w:i w:val="false"/>
          <w:color w:val="000000"/>
          <w:sz w:val="28"/>
        </w:rPr>
        <w:t>
      5. Ұйымдастыру комитеті тіркеуші орган растама бергеннен кейін ғана өз қызметіне кірісуге құқылы.
</w:t>
      </w:r>
      <w:r>
        <w:br/>
      </w:r>
      <w:r>
        <w:rPr>
          <w:rFonts w:ascii="Times New Roman"/>
          <w:b w:val="false"/>
          <w:i w:val="false"/>
          <w:color w:val="000000"/>
          <w:sz w:val="28"/>
        </w:rPr>
        <w:t>
      6. Ұйымдастыру комитеті растама берілген күннен бастап екі айдың ішінде саяси партияның құрылтай съезін (конференциясын) өткізуге тиіс. Бұл мақсатта ұйымдастыру комитеті:
</w:t>
      </w:r>
      <w:r>
        <w:br/>
      </w:r>
      <w:r>
        <w:rPr>
          <w:rFonts w:ascii="Times New Roman"/>
          <w:b w:val="false"/>
          <w:i w:val="false"/>
          <w:color w:val="000000"/>
          <w:sz w:val="28"/>
        </w:rPr>
        <w:t>
      1) растама берілген күннен бастап бір айдан кешіктірмей Қазақстан Республикасының аумағында таралатын мерзімді баспасөз басылымдарында саяси партияны құру ниеті, саяси партия құрылтай съезінің (конференциясының) өтетін орны мен күні туралы мәліметтерді жариялайды;
</w:t>
      </w:r>
      <w:r>
        <w:br/>
      </w:r>
      <w:r>
        <w:rPr>
          <w:rFonts w:ascii="Times New Roman"/>
          <w:b w:val="false"/>
          <w:i w:val="false"/>
          <w:color w:val="000000"/>
          <w:sz w:val="28"/>
        </w:rPr>
        <w:t>
      2) ұйымдастыру комитетінің уәкілетті адамы арқылы Қазақстан Республикасының екінші деңгейдегі банктерінде есеп айырысу шотын ашады;
</w:t>
      </w:r>
      <w:r>
        <w:br/>
      </w:r>
      <w:r>
        <w:rPr>
          <w:rFonts w:ascii="Times New Roman"/>
          <w:b w:val="false"/>
          <w:i w:val="false"/>
          <w:color w:val="000000"/>
          <w:sz w:val="28"/>
        </w:rPr>
        <w:t>
      3) саяси партияны құруға бағытталған өзге де ұйымдастырушылық және ақпараттық-насихаттық қызметін жүзеге асырады.
</w:t>
      </w:r>
      <w:r>
        <w:br/>
      </w:r>
      <w:r>
        <w:rPr>
          <w:rFonts w:ascii="Times New Roman"/>
          <w:b w:val="false"/>
          <w:i w:val="false"/>
          <w:color w:val="000000"/>
          <w:sz w:val="28"/>
        </w:rPr>
        <w:t>
      7. Құрылтай съезінде (конференциясында) саяси партияны құру, оның атауы, жарғысы, бағдарламасы туралы шешімдер қабылданады және оның басшы органдары құрылады.
</w:t>
      </w:r>
      <w:r>
        <w:br/>
      </w:r>
      <w:r>
        <w:rPr>
          <w:rFonts w:ascii="Times New Roman"/>
          <w:b w:val="false"/>
          <w:i w:val="false"/>
          <w:color w:val="000000"/>
          <w:sz w:val="28"/>
        </w:rPr>
        <w:t>
      8. Саяси партия жарғылық қызметін мемлекеттік тіркеуден өткеннен кейін жүзеге асырады.
</w:t>
      </w:r>
      <w:r>
        <w:br/>
      </w:r>
      <w:r>
        <w:rPr>
          <w:rFonts w:ascii="Times New Roman"/>
          <w:b w:val="false"/>
          <w:i w:val="false"/>
          <w:color w:val="000000"/>
          <w:sz w:val="28"/>
        </w:rPr>
        <w:t>
      9. Ұйымдастыру комитеті өзінің қызметін мынадай жағдайлардың бірі туындаған:
</w:t>
      </w:r>
      <w:r>
        <w:br/>
      </w:r>
      <w:r>
        <w:rPr>
          <w:rFonts w:ascii="Times New Roman"/>
          <w:b w:val="false"/>
          <w:i w:val="false"/>
          <w:color w:val="000000"/>
          <w:sz w:val="28"/>
        </w:rPr>
        <w:t>
      1) тіркеуші орган растама берген күннен бастап алты ай өткен;
</w:t>
      </w:r>
      <w:r>
        <w:br/>
      </w:r>
      <w:r>
        <w:rPr>
          <w:rFonts w:ascii="Times New Roman"/>
          <w:b w:val="false"/>
          <w:i w:val="false"/>
          <w:color w:val="000000"/>
          <w:sz w:val="28"/>
        </w:rPr>
        <w:t>
      2) саяси партия мемлекеттік тіркелген;
</w:t>
      </w:r>
      <w:r>
        <w:br/>
      </w:r>
      <w:r>
        <w:rPr>
          <w:rFonts w:ascii="Times New Roman"/>
          <w:b w:val="false"/>
          <w:i w:val="false"/>
          <w:color w:val="000000"/>
          <w:sz w:val="28"/>
        </w:rPr>
        <w:t>
      3) саяси партияны мемлекеттік тіркеуден бас тартылған кезде;
</w:t>
      </w:r>
      <w:r>
        <w:br/>
      </w:r>
      <w:r>
        <w:rPr>
          <w:rFonts w:ascii="Times New Roman"/>
          <w:b w:val="false"/>
          <w:i w:val="false"/>
          <w:color w:val="000000"/>
          <w:sz w:val="28"/>
        </w:rPr>
        <w:t>
      4) азаматтардың бастамашы тобының шешімі бойынша тоқтатады.
</w:t>
      </w:r>
      <w:r>
        <w:br/>
      </w:r>
      <w:r>
        <w:rPr>
          <w:rFonts w:ascii="Times New Roman"/>
          <w:b w:val="false"/>
          <w:i w:val="false"/>
          <w:color w:val="000000"/>
          <w:sz w:val="28"/>
        </w:rPr>
        <w:t>
      10. Саяси партия мемлекеттік тіркелген жағдайда ұйымдастыру  комитетінің ақшасы және өзге де мүлкі, сондай-ақ ақша қаражаты мен өзге де мүліктің түсу көздері көрсетілген олардың пайдаланылуы туралы қаржылық есеп құрылған саяси партияға табыс етіледі.
</w:t>
      </w:r>
      <w:r>
        <w:br/>
      </w:r>
      <w:r>
        <w:rPr>
          <w:rFonts w:ascii="Times New Roman"/>
          <w:b w:val="false"/>
          <w:i w:val="false"/>
          <w:color w:val="000000"/>
          <w:sz w:val="28"/>
        </w:rPr>
        <w:t>
      Саяси партияны мемлекеттік тіркеуден бас тартылған немесе ұйымдастыру комитетінің қызметі азаматтардың бастамашы тобының шешімі бойынша тоқтатылған жағдайда ұйымдастыру комитетінің қалған ақшасы мен өзге де мүлкі Қазақстан Республикасының азаматтары мен мемлекеттік емес ұйымдарына енгізілген қайырмалдықтарға пропорционалды түрде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7-баптың </w:t>
      </w:r>
      <w:r>
        <w:rPr>
          <w:rFonts w:ascii="Times New Roman"/>
          <w:b w:val="false"/>
          <w:i w:val="false"/>
          <w:color w:val="000000"/>
          <w:sz w:val="28"/>
        </w:rPr>
        <w:t>
 1-тармағының екінші бөлігі "саяси партиялардың" деген сөздерден кейін "және қоғамдық ұйымдардың"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10-бапта </w:t>
      </w:r>
      <w:r>
        <w:rPr>
          <w:rFonts w:ascii="Times New Roman"/>
          <w:b w:val="false"/>
          <w:i w:val="false"/>
          <w:color w:val="000000"/>
          <w:sz w:val="28"/>
        </w:rPr>
        <w:t>
:
</w:t>
      </w:r>
      <w:r>
        <w:br/>
      </w:r>
      <w:r>
        <w:rPr>
          <w:rFonts w:ascii="Times New Roman"/>
          <w:b w:val="false"/>
          <w:i w:val="false"/>
          <w:color w:val="000000"/>
          <w:sz w:val="28"/>
        </w:rPr>
        <w:t>
      2-тармақтағы "екі" деген сөз "төрт" деген сөзбен ауыстырылсын;
</w:t>
      </w:r>
      <w:r>
        <w:br/>
      </w:r>
      <w:r>
        <w:rPr>
          <w:rFonts w:ascii="Times New Roman"/>
          <w:b w:val="false"/>
          <w:i w:val="false"/>
          <w:color w:val="000000"/>
          <w:sz w:val="28"/>
        </w:rPr>
        <w:t>
      6-тармақтағы "жеті жүз" және "елу" деген сөздер тиісінше "алты жүз" және "қырық" деген сөздермен ауыстырылсын;
</w:t>
      </w:r>
      <w:r>
        <w:br/>
      </w:r>
      <w:r>
        <w:rPr>
          <w:rFonts w:ascii="Times New Roman"/>
          <w:b w:val="false"/>
          <w:i w:val="false"/>
          <w:color w:val="000000"/>
          <w:sz w:val="28"/>
        </w:rPr>
        <w:t>
      8-тармақ мынадай редакцияда жазылсын:
</w:t>
      </w:r>
      <w:r>
        <w:br/>
      </w:r>
      <w:r>
        <w:rPr>
          <w:rFonts w:ascii="Times New Roman"/>
          <w:b w:val="false"/>
          <w:i w:val="false"/>
          <w:color w:val="000000"/>
          <w:sz w:val="28"/>
        </w:rPr>
        <w:t>
      "8. Мемлекеттік тіркеу мерзімі Қазақстан Республикасының заңды тұлғаларды мемлекеттік тіркеу туралы заңнамасында көзделген негіздер бойынша тоқтатыла тұрады.
</w:t>
      </w:r>
      <w:r>
        <w:br/>
      </w:r>
      <w:r>
        <w:rPr>
          <w:rFonts w:ascii="Times New Roman"/>
          <w:b w:val="false"/>
          <w:i w:val="false"/>
          <w:color w:val="000000"/>
          <w:sz w:val="28"/>
        </w:rPr>
        <w:t>
      Мемлекеттік тіркеу мерзімінде үзіліс жасауға себеп болған негіздемелер жойылған кезде тіркеуші орган саяси партияны мемлекеттік тіркеу не мемлекеттік тіркеуден бас тарту туралы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11-бап </w:t>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Осы Заңның 10-бабының 6-тармағында көзделген, партия мүшелерінің жалпы санына әсер етпейтін саяси партия мүшелерінің тізімі бойынша анықталған бұзушылықтар саны саяси партияны мемлекеттік тіркеуден бас тартуға негіз бола алмайды.
</w:t>
      </w:r>
      <w:r>
        <w:br/>
      </w:r>
      <w:r>
        <w:rPr>
          <w:rFonts w:ascii="Times New Roman"/>
          <w:b w:val="false"/>
          <w:i w:val="false"/>
          <w:color w:val="000000"/>
          <w:sz w:val="28"/>
        </w:rPr>
        <w:t>
      Осы тармақтың күші осы Заңның 8-бабының 1, 2, 3 және 5-тармақтары бұзылған жағдайларға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14-бапта </w:t>
      </w:r>
      <w:r>
        <w:rPr>
          <w:rFonts w:ascii="Times New Roman"/>
          <w:b w:val="false"/>
          <w:i w:val="false"/>
          <w:color w:val="000000"/>
          <w:sz w:val="28"/>
        </w:rPr>
        <w:t>
: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Саяси партияны қайта ұйымдастыру (қосылу, бірігу, бөліну, бөлініп шығу, қайта құрылу) оның жоғары органының шешімі бойынша Қазақстан Республикасының заңнамалық актілерінде және саяси партияның жарғысында көзделген тәртіппен жүргізіледі.
</w:t>
      </w:r>
      <w:r>
        <w:br/>
      </w:r>
      <w:r>
        <w:rPr>
          <w:rFonts w:ascii="Times New Roman"/>
          <w:b w:val="false"/>
          <w:i w:val="false"/>
          <w:color w:val="000000"/>
          <w:sz w:val="28"/>
        </w:rPr>
        <w:t>
      Өз қызметін тоқтатқан саяси партияның құрылымдық бөлімшелері (филиалдары мен өкілдіктері) саяси партияның жоғары органының қайта ұйымдастыру (тарату) туралы шешімінің негізінде тіркеуші органда есептік тіркеуден шығарылуға жатады.";
</w:t>
      </w:r>
      <w:r>
        <w:br/>
      </w:r>
      <w:r>
        <w:rPr>
          <w:rFonts w:ascii="Times New Roman"/>
          <w:b w:val="false"/>
          <w:i w:val="false"/>
          <w:color w:val="000000"/>
          <w:sz w:val="28"/>
        </w:rPr>
        <w:t>
      2-тармақ "тіркеу" деген сөзден кейін "саяси партияны қайта ұйымдастыру туралы шешім қабылданған күннен бастап екі ай мерзім өткеннен кейін" деген сөздермен толықтырылсын;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Саяси партия бөлінген немесе саяси партияның құрамынан бөліп шығарылған кезде қайта ұйымдастырылған саяси партия мен жаңадан құрылған саяси партиялар мүшелерінің жалпы саны осы Заңның 10-бабы 6-тармағының талаптарына сәйкес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 18-бапта </w:t>
      </w:r>
      <w:r>
        <w:rPr>
          <w:rFonts w:ascii="Times New Roman"/>
          <w:b w:val="false"/>
          <w:i w:val="false"/>
          <w:color w:val="000000"/>
          <w:sz w:val="28"/>
        </w:rPr>
        <w:t>
:
</w:t>
      </w:r>
      <w:r>
        <w:br/>
      </w:r>
      <w:r>
        <w:rPr>
          <w:rFonts w:ascii="Times New Roman"/>
          <w:b w:val="false"/>
          <w:i w:val="false"/>
          <w:color w:val="000000"/>
          <w:sz w:val="28"/>
        </w:rPr>
        <w:t>
      1-тармақтың 3) тармақшасындағы "кірістерден құралады." деген сөздер "кірістерден;" деген сөзбен ауыстырылып, мынадай мазмұндағы 4) тармақшамен толықтырылсын:
</w:t>
      </w:r>
      <w:r>
        <w:br/>
      </w:r>
      <w:r>
        <w:rPr>
          <w:rFonts w:ascii="Times New Roman"/>
          <w:b w:val="false"/>
          <w:i w:val="false"/>
          <w:color w:val="000000"/>
          <w:sz w:val="28"/>
        </w:rPr>
        <w:t>
      "4) бюджет қаражатынан құралады.";
</w:t>
      </w:r>
      <w:r>
        <w:br/>
      </w:r>
      <w:r>
        <w:rPr>
          <w:rFonts w:ascii="Times New Roman"/>
          <w:b w:val="false"/>
          <w:i w:val="false"/>
          <w:color w:val="000000"/>
          <w:sz w:val="28"/>
        </w:rPr>
        <w:t>
      2-тармақтың 6) тармақшасындағы "жасаушылардан қайырмалдық алуға жол берілмейді." деген сөздер "жасаушылардан;" деген сөзбен ауыстырылып, мынадай мазмұндағы 7) тармақшамен толықтырылсын:
</w:t>
      </w:r>
      <w:r>
        <w:br/>
      </w:r>
      <w:r>
        <w:rPr>
          <w:rFonts w:ascii="Times New Roman"/>
          <w:b w:val="false"/>
          <w:i w:val="false"/>
          <w:color w:val="000000"/>
          <w:sz w:val="28"/>
        </w:rPr>
        <w:t>
      "7) халықаралық немесе шетелдік үкіметтік емес ұйымдардан гранттар және өзге де қаражаттар алатын Қазақстан Республикасының азаматтарынан немесе мемлекеттік емес ұйымдарынан қайырмалдық алуға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мынадай мазмұндағы 18-1-баппен толықтырылсын:
</w:t>
      </w:r>
    </w:p>
    <w:p>
      <w:pPr>
        <w:spacing w:after="0"/>
        <w:ind w:left="0"/>
        <w:jc w:val="both"/>
      </w:pPr>
      <w:r>
        <w:rPr>
          <w:rFonts w:ascii="Times New Roman"/>
          <w:b w:val="false"/>
          <w:i w:val="false"/>
          <w:color w:val="000000"/>
          <w:sz w:val="28"/>
        </w:rPr>
        <w:t>
      "18-1-бап. Саяси партияларға бөлінетін бюджет қаражаты
</w:t>
      </w:r>
    </w:p>
    <w:p>
      <w:pPr>
        <w:spacing w:after="0"/>
        <w:ind w:left="0"/>
        <w:jc w:val="both"/>
      </w:pPr>
      <w:r>
        <w:rPr>
          <w:rFonts w:ascii="Times New Roman"/>
          <w:b w:val="false"/>
          <w:i w:val="false"/>
          <w:color w:val="000000"/>
          <w:sz w:val="28"/>
        </w:rPr>
        <w:t>
      1. Соңғы сайлау қорытындылары бойынша Қазақстан Республикасы Парламентінің Мәжілісінде өкілдік ететін саяси партияларға бюджет қаражаты жыл сайын бөлінеді.
</w:t>
      </w:r>
      <w:r>
        <w:br/>
      </w:r>
      <w:r>
        <w:rPr>
          <w:rFonts w:ascii="Times New Roman"/>
          <w:b w:val="false"/>
          <w:i w:val="false"/>
          <w:color w:val="000000"/>
          <w:sz w:val="28"/>
        </w:rPr>
        <w:t>
      2. Саяси партиялардың қызметін қаржыландыруға бөлінетін бюджет қаражатының мөлшері республикалық бюджет туралы заңда айқындалады.
</w:t>
      </w:r>
      <w:r>
        <w:br/>
      </w:r>
      <w:r>
        <w:rPr>
          <w:rFonts w:ascii="Times New Roman"/>
          <w:b w:val="false"/>
          <w:i w:val="false"/>
          <w:color w:val="000000"/>
          <w:sz w:val="28"/>
        </w:rPr>
        <w:t>
      3. Саяси партияларды қаржыландыру тәртібін Қазақстан Республикасының Орталық сайлау комиссиясы айқындайды.
</w:t>
      </w:r>
      <w:r>
        <w:br/>
      </w:r>
      <w:r>
        <w:rPr>
          <w:rFonts w:ascii="Times New Roman"/>
          <w:b w:val="false"/>
          <w:i w:val="false"/>
          <w:color w:val="000000"/>
          <w:sz w:val="28"/>
        </w:rPr>
        <w:t>
      4. Бюджет қаражатының жұмсалуын бақылау Қазақстан Республикасының бюджет заңнамасында белгіленген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алғашқы ресми жарияланғанынан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