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5827" w14:textId="e335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Қазақстан Республикасы, Астана қаласындағы Әбу-Даби Плаза кешенінің құрылысына қатысты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7 шілдедегі N 171-IV Заңы</w:t>
      </w:r>
    </w:p>
    <w:p>
      <w:pPr>
        <w:spacing w:after="0"/>
        <w:ind w:left="0"/>
        <w:jc w:val="both"/>
      </w:pPr>
      <w:bookmarkStart w:name="z1" w:id="0"/>
      <w:r>
        <w:rPr>
          <w:rFonts w:ascii="Times New Roman"/>
          <w:b w:val="false"/>
          <w:i w:val="false"/>
          <w:color w:val="000000"/>
          <w:sz w:val="28"/>
        </w:rPr>
        <w:t xml:space="preserve">
      Астанада 2009 жылғы 11 маусымда қол қойылған Қазақстан Республикасының Үкіметі мен Біріккен Араб Әмірліктерінің Үкіметі арасындағы Қазақстан Республикасы, Астана қаласындағы Әбу-Даби Плаза кешенінің құрылысына қатысты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3" w:id="1"/>
    <w:p>
      <w:pPr>
        <w:spacing w:after="0"/>
        <w:ind w:left="0"/>
        <w:jc w:val="left"/>
      </w:pPr>
      <w:r>
        <w:rPr>
          <w:rFonts w:ascii="Times New Roman"/>
          <w:b/>
          <w:i w:val="false"/>
          <w:color w:val="000000"/>
        </w:rPr>
        <w:t xml:space="preserve"> 
Қазақстан Республикасының Үкіметі </w:t>
      </w:r>
      <w:r>
        <w:br/>
      </w:r>
      <w:r>
        <w:rPr>
          <w:rFonts w:ascii="Times New Roman"/>
          <w:b/>
          <w:i w:val="false"/>
          <w:color w:val="000000"/>
        </w:rPr>
        <w:t xml:space="preserve">
мен </w:t>
      </w:r>
      <w:r>
        <w:br/>
      </w:r>
      <w:r>
        <w:rPr>
          <w:rFonts w:ascii="Times New Roman"/>
          <w:b/>
          <w:i w:val="false"/>
          <w:color w:val="000000"/>
        </w:rPr>
        <w:t xml:space="preserve">
Біріккен Араб Әмірліктерінің Үкіметі </w:t>
      </w:r>
      <w:r>
        <w:br/>
      </w:r>
      <w:r>
        <w:rPr>
          <w:rFonts w:ascii="Times New Roman"/>
          <w:b/>
          <w:i w:val="false"/>
          <w:color w:val="000000"/>
        </w:rPr>
        <w:t xml:space="preserve">
арасындағы </w:t>
      </w:r>
      <w:r>
        <w:br/>
      </w:r>
      <w:r>
        <w:rPr>
          <w:rFonts w:ascii="Times New Roman"/>
          <w:b/>
          <w:i w:val="false"/>
          <w:color w:val="000000"/>
        </w:rPr>
        <w:t xml:space="preserve">
Қазақстан Республикасы, Астана қаласындағы </w:t>
      </w:r>
      <w:r>
        <w:br/>
      </w:r>
      <w:r>
        <w:rPr>
          <w:rFonts w:ascii="Times New Roman"/>
          <w:b/>
          <w:i w:val="false"/>
          <w:color w:val="000000"/>
        </w:rPr>
        <w:t xml:space="preserve">
Әбу-Даби Плаза кешенінің құрылысына қатысты </w:t>
      </w:r>
      <w:r>
        <w:br/>
      </w:r>
      <w:r>
        <w:rPr>
          <w:rFonts w:ascii="Times New Roman"/>
          <w:b/>
          <w:i w:val="false"/>
          <w:color w:val="000000"/>
        </w:rPr>
        <w:t xml:space="preserve">
Келісім </w:t>
      </w:r>
      <w:r>
        <w:br/>
      </w:r>
      <w:r>
        <w:rPr>
          <w:rFonts w:ascii="Times New Roman"/>
          <w:b/>
          <w:i w:val="false"/>
          <w:color w:val="000000"/>
        </w:rPr>
        <w:t>
(2009 жылғы 13 шілдеде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25-құжат)</w:t>
      </w:r>
    </w:p>
    <w:bookmarkEnd w:id="1"/>
    <w:bookmarkStart w:name="z4" w:id="2"/>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ОСЫ КЕЛІСІМ</w:t>
      </w:r>
      <w:r>
        <w:rPr>
          <w:rFonts w:ascii="Times New Roman"/>
          <w:b w:val="false"/>
          <w:i w:val="false"/>
          <w:color w:val="000000"/>
          <w:sz w:val="28"/>
        </w:rPr>
        <w:t xml:space="preserve"> 2009 жылғы </w:t>
      </w:r>
      <w:r>
        <w:br/>
      </w:r>
      <w:r>
        <w:rPr>
          <w:rFonts w:ascii="Times New Roman"/>
          <w:b w:val="false"/>
          <w:i w:val="false"/>
          <w:color w:val="000000"/>
          <w:sz w:val="28"/>
        </w:rPr>
        <w:t xml:space="preserve">
       </w:t>
      </w:r>
      <w:r>
        <w:rPr>
          <w:rFonts w:ascii="Times New Roman"/>
          <w:b w:val="false"/>
          <w:i w:val="false"/>
          <w:color w:val="000000"/>
          <w:sz w:val="28"/>
          <w:u w:val="single"/>
        </w:rPr>
        <w:t xml:space="preserve">МЫНАЛАРДЫҢ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 xml:space="preserve">ҚАЗАҚСТАН РЕСПУБЛИКАСЫНЫҢ ҮКІМЕТІ </w:t>
      </w:r>
      <w:r>
        <w:rPr>
          <w:rFonts w:ascii="Times New Roman"/>
          <w:b w:val="false"/>
          <w:i w:val="false"/>
          <w:color w:val="000000"/>
          <w:sz w:val="28"/>
        </w:rPr>
        <w:t xml:space="preserve">(бұдан әрі - </w:t>
      </w:r>
      <w:r>
        <w:rPr>
          <w:rFonts w:ascii="Times New Roman"/>
          <w:b/>
          <w:i w:val="false"/>
          <w:color w:val="000000"/>
          <w:sz w:val="28"/>
        </w:rPr>
        <w:t xml:space="preserve">"Қазақстан Республикасының Үкіметі" </w:t>
      </w:r>
      <w:r>
        <w:rPr>
          <w:rFonts w:ascii="Times New Roman"/>
          <w:b w:val="false"/>
          <w:i w:val="false"/>
          <w:color w:val="000000"/>
          <w:sz w:val="28"/>
        </w:rPr>
        <w:t xml:space="preserve">деп аталатын), </w:t>
      </w:r>
      <w:r>
        <w:br/>
      </w:r>
      <w:r>
        <w:rPr>
          <w:rFonts w:ascii="Times New Roman"/>
          <w:b w:val="false"/>
          <w:i w:val="false"/>
          <w:color w:val="000000"/>
          <w:sz w:val="28"/>
        </w:rPr>
        <w:t xml:space="preserve">
      мекен жайында орналасқан, оның өкілдері, цессионарийлері мен құқықтық мұрагерлері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 xml:space="preserve">БІРІККЕН АРАБ ӘМІРЛІКТЕРІНІҢ ҮКІМЕТІ </w:t>
      </w:r>
      <w:r>
        <w:rPr>
          <w:rFonts w:ascii="Times New Roman"/>
          <w:b w:val="false"/>
          <w:i w:val="false"/>
          <w:color w:val="000000"/>
          <w:sz w:val="28"/>
        </w:rPr>
        <w:t xml:space="preserve">(бұдан әрі - </w:t>
      </w:r>
      <w:r>
        <w:rPr>
          <w:rFonts w:ascii="Times New Roman"/>
          <w:b/>
          <w:i w:val="false"/>
          <w:color w:val="000000"/>
          <w:sz w:val="28"/>
        </w:rPr>
        <w:t xml:space="preserve">"БАӘ Үкіметі" </w:t>
      </w:r>
      <w:r>
        <w:rPr>
          <w:rFonts w:ascii="Times New Roman"/>
          <w:b w:val="false"/>
          <w:i w:val="false"/>
          <w:color w:val="000000"/>
          <w:sz w:val="28"/>
        </w:rPr>
        <w:t xml:space="preserve">деп аталатын) </w:t>
      </w:r>
      <w:r>
        <w:br/>
      </w:r>
      <w:r>
        <w:rPr>
          <w:rFonts w:ascii="Times New Roman"/>
          <w:b w:val="false"/>
          <w:i w:val="false"/>
          <w:color w:val="000000"/>
          <w:sz w:val="28"/>
        </w:rPr>
        <w:t xml:space="preserve">
      мекен жайында орналасқан, оның өкілдері, цессионарийлері мен құқықтық мұрагерлері арасында жасалды. </w:t>
      </w:r>
    </w:p>
    <w:bookmarkEnd w:id="2"/>
    <w:bookmarkStart w:name="z7" w:id="3"/>
    <w:p>
      <w:pPr>
        <w:spacing w:after="0"/>
        <w:ind w:left="0"/>
        <w:jc w:val="left"/>
      </w:pPr>
      <w:r>
        <w:rPr>
          <w:rFonts w:ascii="Times New Roman"/>
          <w:b/>
          <w:i w:val="false"/>
          <w:color w:val="000000"/>
        </w:rPr>
        <w:t xml:space="preserve"> 
Кіріспе: </w:t>
      </w:r>
    </w:p>
    <w:bookmarkEnd w:id="3"/>
    <w:bookmarkStart w:name="z8" w:id="4"/>
    <w:p>
      <w:pPr>
        <w:spacing w:after="0"/>
        <w:ind w:left="0"/>
        <w:jc w:val="both"/>
      </w:pPr>
      <w:r>
        <w:rPr>
          <w:rFonts w:ascii="Times New Roman"/>
          <w:b w:val="false"/>
          <w:i w:val="false"/>
          <w:color w:val="000000"/>
          <w:sz w:val="28"/>
        </w:rPr>
        <w:t xml:space="preserve">
      (А) БАӘ Үкіметі Қазақстан Үкіметімен талқыланған ұсыныстарға сәйкес Құрылыс Объектісін іске асыру үшін АЛДАР-ды тағайындау ниетін білдіреді. </w:t>
      </w:r>
      <w:r>
        <w:br/>
      </w:r>
      <w:r>
        <w:rPr>
          <w:rFonts w:ascii="Times New Roman"/>
          <w:b w:val="false"/>
          <w:i w:val="false"/>
          <w:color w:val="000000"/>
          <w:sz w:val="28"/>
        </w:rPr>
        <w:t>
</w:t>
      </w:r>
      <w:r>
        <w:rPr>
          <w:rFonts w:ascii="Times New Roman"/>
          <w:b w:val="false"/>
          <w:i w:val="false"/>
          <w:color w:val="000000"/>
          <w:sz w:val="28"/>
        </w:rPr>
        <w:t xml:space="preserve">
      (В) "АЛДАР Пропертиз" жария акционерлік компаниясы (АLDАR Рrореrtіеs РJSС) Әбу-Дабидің Қор Биржасының айналымында акциялары бар заңды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(С) БАӘ Үкіметі мен Қазақстан Үкіметі Құрылыс Объектісін іске асыруға ықпал ету және АЛДАР-ға, сондай-ақ орын алған жағдайларға қарай оның Мердігерлері мен Қосалқы мердігерлеріне қатысты салық салу, валюталық реттеу, кедендік ресімдеу, визалық қамтамасыз ету мен шетелдік жұмыс күшін тартуға рұқсат беру саласында преференциялар жүйелерін қолдану мақсатында осы Келісімді жасасуға ниет білдірді. </w:t>
      </w:r>
      <w:r>
        <w:br/>
      </w:r>
      <w:r>
        <w:rPr>
          <w:rFonts w:ascii="Times New Roman"/>
          <w:b w:val="false"/>
          <w:i w:val="false"/>
          <w:color w:val="000000"/>
          <w:sz w:val="28"/>
        </w:rPr>
        <w:t xml:space="preserve">
       </w:t>
      </w:r>
      <w:r>
        <w:rPr>
          <w:rFonts w:ascii="Times New Roman"/>
          <w:b w:val="false"/>
          <w:i w:val="false"/>
          <w:color w:val="000000"/>
          <w:sz w:val="28"/>
          <w:u w:val="single"/>
        </w:rPr>
        <w:t>ТАРАПТАР ТӨМЕНДЕГІЛЕР ТУРАЛЫ КЕЛІСТІ</w:t>
      </w:r>
      <w:r>
        <w:rPr>
          <w:rFonts w:ascii="Times New Roman"/>
          <w:b/>
          <w:i w:val="false"/>
          <w:color w:val="000000"/>
          <w:sz w:val="28"/>
        </w:rPr>
        <w:t xml:space="preserve">: </w:t>
      </w:r>
    </w:p>
    <w:bookmarkEnd w:id="4"/>
    <w:bookmarkStart w:name="z10" w:id="5"/>
    <w:p>
      <w:pPr>
        <w:spacing w:after="0"/>
        <w:ind w:left="0"/>
        <w:jc w:val="left"/>
      </w:pPr>
      <w:r>
        <w:rPr>
          <w:rFonts w:ascii="Times New Roman"/>
          <w:b/>
          <w:i w:val="false"/>
          <w:color w:val="000000"/>
        </w:rPr>
        <w:t xml:space="preserve"> 
1-бап </w:t>
      </w:r>
      <w:r>
        <w:br/>
      </w:r>
      <w:r>
        <w:rPr>
          <w:rFonts w:ascii="Times New Roman"/>
          <w:b/>
          <w:i w:val="false"/>
          <w:color w:val="000000"/>
        </w:rPr>
        <w:t>
Жұмысқа орналастыру мәселелері</w:t>
      </w:r>
    </w:p>
    <w:bookmarkEnd w:id="5"/>
    <w:bookmarkStart w:name="z11" w:id="6"/>
    <w:p>
      <w:pPr>
        <w:spacing w:after="0"/>
        <w:ind w:left="0"/>
        <w:jc w:val="both"/>
      </w:pPr>
      <w:r>
        <w:rPr>
          <w:rFonts w:ascii="Times New Roman"/>
          <w:b w:val="false"/>
          <w:i w:val="false"/>
          <w:color w:val="000000"/>
          <w:sz w:val="28"/>
        </w:rPr>
        <w:t xml:space="preserve">
      1.1. Осы арқылы Тараптар Құрылыс Объектісін іске асыруды жүзеге асыру мақсатында АЛДАР-дың кез келген Тарабына Құрылыс Объектісін іске асырудың барлық аспектілеріне қатысты және/немесе кез келген кезеңінде Шетелдік Қызметкерлерді тартуға және жалдауға рұқсат беріледі деп келісті. </w:t>
      </w:r>
      <w:r>
        <w:br/>
      </w:r>
      <w:r>
        <w:rPr>
          <w:rFonts w:ascii="Times New Roman"/>
          <w:b w:val="false"/>
          <w:i w:val="false"/>
          <w:color w:val="000000"/>
          <w:sz w:val="28"/>
        </w:rPr>
        <w:t>
</w:t>
      </w:r>
      <w:r>
        <w:rPr>
          <w:rFonts w:ascii="Times New Roman"/>
          <w:b w:val="false"/>
          <w:i w:val="false"/>
          <w:color w:val="000000"/>
          <w:sz w:val="28"/>
        </w:rPr>
        <w:t xml:space="preserve">
      1.2. Осы Келісімнің мақсаттары үшін Қазақстан Республикасының азаматы болып табылмайтын және Қазақстан Республикасында тұруға ыхтиярхаты жоқ, Құрылыс Объектісін іске асыру мақсаттары үшін АЛДАР-дың кез келген Тарабымен немесе оның нұсқауы не өкімі бойынша тағайындау жолымен жалданған және/немесе тартылған және/немесе қатыстырылған кез келген тұлға және/немесе персонал мүшесі және/немесе қызметкер және/немесе қызметші "Шетелдік Қызметкер" деп түсініледі. </w:t>
      </w:r>
      <w:r>
        <w:br/>
      </w:r>
      <w:r>
        <w:rPr>
          <w:rFonts w:ascii="Times New Roman"/>
          <w:b w:val="false"/>
          <w:i w:val="false"/>
          <w:color w:val="000000"/>
          <w:sz w:val="28"/>
        </w:rPr>
        <w:t>
</w:t>
      </w:r>
      <w:r>
        <w:rPr>
          <w:rFonts w:ascii="Times New Roman"/>
          <w:b w:val="false"/>
          <w:i w:val="false"/>
          <w:color w:val="000000"/>
          <w:sz w:val="28"/>
        </w:rPr>
        <w:t xml:space="preserve">
      1.3. Тараптар Құрылыс Объектісін ойдағыдай орындау және уақтылы аяқтау Құрылыс Объектісін іске асыру мақсаттары үшін Шетелдік Қызметкерлердің қажетті санын уақтылы тартуға тікелей байланысты болатынын түсіне отырып, осы арқылы Құрылыс кезеңіндегі кез келген уақытта және Құрылыс Объектісін Аяқтау Күніне дейін Шетелдік Қызметкерлердің жалпы саны 6 600 (алты мың алты жүз) адамнан аспайтын болады деп келісті. </w:t>
      </w:r>
      <w:r>
        <w:br/>
      </w:r>
      <w:r>
        <w:rPr>
          <w:rFonts w:ascii="Times New Roman"/>
          <w:b w:val="false"/>
          <w:i w:val="false"/>
          <w:color w:val="000000"/>
          <w:sz w:val="28"/>
        </w:rPr>
        <w:t>
</w:t>
      </w:r>
      <w:r>
        <w:rPr>
          <w:rFonts w:ascii="Times New Roman"/>
          <w:b w:val="false"/>
          <w:i w:val="false"/>
          <w:color w:val="000000"/>
          <w:sz w:val="28"/>
        </w:rPr>
        <w:t xml:space="preserve">
      1.4 Осы Келісімнің мақсаттары үшін Шетелдік Қызметкерлер 2 (екі) санатқа бөлінеді: </w:t>
      </w:r>
      <w:r>
        <w:br/>
      </w:r>
      <w:r>
        <w:rPr>
          <w:rFonts w:ascii="Times New Roman"/>
          <w:b w:val="false"/>
          <w:i w:val="false"/>
          <w:color w:val="000000"/>
          <w:sz w:val="28"/>
        </w:rPr>
        <w:t xml:space="preserve">
      (і) " </w:t>
      </w:r>
      <w:r>
        <w:rPr>
          <w:rFonts w:ascii="Times New Roman"/>
          <w:b w:val="false"/>
          <w:i w:val="false"/>
          <w:color w:val="000000"/>
          <w:sz w:val="28"/>
          <w:u w:val="single"/>
        </w:rPr>
        <w:t>Ә</w:t>
      </w:r>
      <w:r>
        <w:rPr>
          <w:rFonts w:ascii="Times New Roman"/>
          <w:b w:val="false"/>
          <w:i w:val="false"/>
          <w:color w:val="000000"/>
          <w:sz w:val="28"/>
          <w:u w:val="single"/>
        </w:rPr>
        <w:t xml:space="preserve">кімшілік </w:t>
      </w:r>
      <w:r>
        <w:rPr>
          <w:rFonts w:ascii="Times New Roman"/>
          <w:b w:val="false"/>
          <w:i w:val="false"/>
          <w:color w:val="000000"/>
          <w:sz w:val="28"/>
          <w:u w:val="single"/>
        </w:rPr>
        <w:t>Қызметкерлер</w:t>
      </w:r>
      <w:r>
        <w:rPr>
          <w:rFonts w:ascii="Times New Roman"/>
          <w:b w:val="false"/>
          <w:i w:val="false"/>
          <w:color w:val="000000"/>
          <w:sz w:val="28"/>
        </w:rPr>
        <w:t xml:space="preserve">" кәсібі мен біліктілігіне қарамастан, Құрылыс Объектісін салу үшін тікелей жалданбаған персоналды білдіреді, және </w:t>
      </w:r>
      <w:r>
        <w:br/>
      </w:r>
      <w:r>
        <w:rPr>
          <w:rFonts w:ascii="Times New Roman"/>
          <w:b w:val="false"/>
          <w:i w:val="false"/>
          <w:color w:val="000000"/>
          <w:sz w:val="28"/>
        </w:rPr>
        <w:t>
</w:t>
      </w:r>
      <w:r>
        <w:rPr>
          <w:rFonts w:ascii="Times New Roman"/>
          <w:b w:val="false"/>
          <w:i w:val="false"/>
          <w:color w:val="000000"/>
          <w:sz w:val="28"/>
        </w:rPr>
        <w:t xml:space="preserve">
      (іі) " </w:t>
      </w:r>
      <w:r>
        <w:rPr>
          <w:rFonts w:ascii="Times New Roman"/>
          <w:b w:val="false"/>
          <w:i w:val="false"/>
          <w:color w:val="000000"/>
          <w:sz w:val="28"/>
          <w:u w:val="single"/>
        </w:rPr>
        <w:t>Техникалы</w:t>
      </w:r>
      <w:r>
        <w:rPr>
          <w:rFonts w:ascii="Times New Roman"/>
          <w:b w:val="false"/>
          <w:i w:val="false"/>
          <w:color w:val="000000"/>
          <w:sz w:val="28"/>
          <w:u w:val="single"/>
        </w:rPr>
        <w:t xml:space="preserve">қ </w:t>
      </w:r>
      <w:r>
        <w:rPr>
          <w:rFonts w:ascii="Times New Roman"/>
          <w:b w:val="false"/>
          <w:i w:val="false"/>
          <w:color w:val="000000"/>
          <w:sz w:val="28"/>
          <w:u w:val="single"/>
        </w:rPr>
        <w:t>Қызметкерлер</w:t>
      </w:r>
      <w:r>
        <w:rPr>
          <w:rFonts w:ascii="Times New Roman"/>
          <w:b w:val="false"/>
          <w:i w:val="false"/>
          <w:color w:val="000000"/>
          <w:sz w:val="28"/>
        </w:rPr>
        <w:t xml:space="preserve">" кәсібі мен біліктілігіне қарамастан, Құрылыс Объектісін салу үшін тікелей тартылған персоналды білдіреді. </w:t>
      </w:r>
      <w:r>
        <w:br/>
      </w:r>
      <w:r>
        <w:rPr>
          <w:rFonts w:ascii="Times New Roman"/>
          <w:b w:val="false"/>
          <w:i w:val="false"/>
          <w:color w:val="000000"/>
          <w:sz w:val="28"/>
        </w:rPr>
        <w:t>
</w:t>
      </w:r>
      <w:r>
        <w:rPr>
          <w:rFonts w:ascii="Times New Roman"/>
          <w:b w:val="false"/>
          <w:i w:val="false"/>
          <w:color w:val="000000"/>
          <w:sz w:val="28"/>
        </w:rPr>
        <w:t xml:space="preserve">
      1.5. Тараптар Шетелдік Қызметкерлерді тарту мен жалдауға қатысты төмендегі процедуралар туралы келісті: </w:t>
      </w:r>
      <w:r>
        <w:br/>
      </w:r>
      <w:r>
        <w:rPr>
          <w:rFonts w:ascii="Times New Roman"/>
          <w:b w:val="false"/>
          <w:i w:val="false"/>
          <w:color w:val="000000"/>
          <w:sz w:val="28"/>
        </w:rPr>
        <w:t xml:space="preserve">
      (і) Әкімшілік Қызметкерге қатысты ШЖК Тартуға Рұқсат алуға арналған жазбаша өтініш мұндай Әкімшілік Қызметкер Қазақстан Республикасының аумағына кірген күнінен бастап 7 (жеті) күнтізбелік күн ішінде тиісті Мемлекеттік Органға берілуі тиіс. Бұл өтініш Әкімшілік Қызметкердің Қазақстан Республикасының аумағына келу фактісін де растайды. Өтінішке оны берген Тұлға қол қоюуы және, болған жағдайда, мөр соғуы, сондай-ақ Уәкілетті Өкіл оны мақұлдауы тиіс. Өтініште Әкімшілік Қызметкер туралы келесідей мәліметтер көрсетілуі тиіс: (а) аты, тегі және әкесінің аты, (b) азаматтығы, (с) төлқұжатының нөмірі, берілген күні мен қолданылу мерзімі, сондай-ақ төлқұжатты берген органның атауы. Кез келген мұндай өтінішке қоса тиісті Әкімшілік Қызметкердің төлқұжатының куәландырылған көшірмесі ұсынылуы тиіс, сондай-ақ онда оған қатысты ШЖК Тартуға Рұқсат алуға арналған өтініш берілетін тиісті тұлға Құрылыс Объектісінің мақсаттары үшін уәкілетті Әкімшілік Қызметкер болып табылатынын растайтын айқын өтініш болуы тиіс. </w:t>
      </w:r>
      <w:r>
        <w:br/>
      </w:r>
      <w:r>
        <w:rPr>
          <w:rFonts w:ascii="Times New Roman"/>
          <w:b w:val="false"/>
          <w:i w:val="false"/>
          <w:color w:val="000000"/>
          <w:sz w:val="28"/>
        </w:rPr>
        <w:t>
</w:t>
      </w:r>
      <w:r>
        <w:rPr>
          <w:rFonts w:ascii="Times New Roman"/>
          <w:b w:val="false"/>
          <w:i w:val="false"/>
          <w:color w:val="000000"/>
          <w:sz w:val="28"/>
        </w:rPr>
        <w:t xml:space="preserve">
      (іі) Осы арқылы Қазақстан Үкіметі жоғарыда көрсетілген параграф (і) сақталған жағдайда, жоғарыда аталған параграфта (і) көрсетілген Әкімшілік Қызметкерлерге қатысты ШЖК тартуға Рұқсат алуға арналған барлық өтініштер аталған өтініш тиісті Мемлекеттік Органның қарауына қабылданған күннен бастап 20 (жиырма) күнтізбелік күн ішінде қаралатын болады деген міндеттемені өз мойнына алады. </w:t>
      </w:r>
      <w:r>
        <w:br/>
      </w:r>
      <w:r>
        <w:rPr>
          <w:rFonts w:ascii="Times New Roman"/>
          <w:b w:val="false"/>
          <w:i w:val="false"/>
          <w:color w:val="000000"/>
          <w:sz w:val="28"/>
        </w:rPr>
        <w:t>
</w:t>
      </w:r>
      <w:r>
        <w:rPr>
          <w:rFonts w:ascii="Times New Roman"/>
          <w:b w:val="false"/>
          <w:i w:val="false"/>
          <w:color w:val="000000"/>
          <w:sz w:val="28"/>
        </w:rPr>
        <w:t xml:space="preserve">
      (ііі) Техникалық Қызметкерлерге қатысты ШЖК Тартуға Рұқсат алуға арналған өтініш Техникалық Қызметкерлер Қазақстан Республикасының аумағына кіргенге дейін тиісті Мемлекеттік Органға берілуі тиіс. Бұл өтінішке оны берген тұлға қол қоюуы және, болған жағдайда, мөр соғуы, сондай-ақ Уәкілетті Өкіл оны мақұлдауы тиіс. </w:t>
      </w:r>
      <w:r>
        <w:br/>
      </w:r>
      <w:r>
        <w:rPr>
          <w:rFonts w:ascii="Times New Roman"/>
          <w:b w:val="false"/>
          <w:i w:val="false"/>
          <w:color w:val="000000"/>
          <w:sz w:val="28"/>
        </w:rPr>
        <w:t xml:space="preserve">
      Өтініште Техникалық Қызметкер туралы келесідей мәліметтер көрсетілуі тиіс: (а) аты, тегі және әкесінің аты, (b) азаматтығы, (с) төлқұжатының нөмірі, берілген күні мен қолданылу мерзімі, сондай-ақ төлқұжатты берген органның атауы. Кез келген мұндай өтінішке қоса тиісті Техникалық Қызметкердің куәландырылған көшірмесі ұсынылуы тиіс, сондай-ақ онда оған қатысты ШЖК тартуға Рұқсат алуға арналған өтініш берілетін тиісті тұлға Құрылыс Объектісінің мақсаттары үшін уәкілетті Техникалық Қызметкер болып табылатынын растайтын анық өтініш болуға тиіс. </w:t>
      </w:r>
      <w:r>
        <w:br/>
      </w:r>
      <w:r>
        <w:rPr>
          <w:rFonts w:ascii="Times New Roman"/>
          <w:b w:val="false"/>
          <w:i w:val="false"/>
          <w:color w:val="000000"/>
          <w:sz w:val="28"/>
        </w:rPr>
        <w:t>
</w:t>
      </w:r>
      <w:r>
        <w:rPr>
          <w:rFonts w:ascii="Times New Roman"/>
          <w:b w:val="false"/>
          <w:i w:val="false"/>
          <w:color w:val="000000"/>
          <w:sz w:val="28"/>
        </w:rPr>
        <w:t xml:space="preserve">
      (іv) Осы арқылы Қазақстан Үкіметі жоғарыда көрсетілген параграф (ііі) сақталған жағдайда, жоғарыда көрсетілген (ііі) параграфта көрсетілген Техникалық Қызметкерлерге қатысты ШЖК Тартуға Рұқсат алуға арналған барлық өтініштер аталған өтініш тиісті Мемлекеттік Органның қарауына қабылданған күннен бастап 20 (жиырма) күнтізбелік күн ішінде қаралатын болады деген міндеттемені өз мойнына алады. </w:t>
      </w:r>
      <w:r>
        <w:br/>
      </w:r>
      <w:r>
        <w:rPr>
          <w:rFonts w:ascii="Times New Roman"/>
          <w:b w:val="false"/>
          <w:i w:val="false"/>
          <w:color w:val="000000"/>
          <w:sz w:val="28"/>
        </w:rPr>
        <w:t>
</w:t>
      </w:r>
      <w:r>
        <w:rPr>
          <w:rFonts w:ascii="Times New Roman"/>
          <w:b w:val="false"/>
          <w:i w:val="false"/>
          <w:color w:val="000000"/>
          <w:sz w:val="28"/>
        </w:rPr>
        <w:t xml:space="preserve">
      (v) Ұлттық қауіпсіздік, денсаулықты қорғау мен адамгершілік негіздерін санамағанда, ШЖК тартуға Рұқсат беруде қарсылық болмайды. </w:t>
      </w:r>
      <w:r>
        <w:br/>
      </w:r>
      <w:r>
        <w:rPr>
          <w:rFonts w:ascii="Times New Roman"/>
          <w:b w:val="false"/>
          <w:i w:val="false"/>
          <w:color w:val="000000"/>
          <w:sz w:val="28"/>
        </w:rPr>
        <w:t>
</w:t>
      </w:r>
      <w:r>
        <w:rPr>
          <w:rFonts w:ascii="Times New Roman"/>
          <w:b w:val="false"/>
          <w:i w:val="false"/>
          <w:color w:val="000000"/>
          <w:sz w:val="28"/>
        </w:rPr>
        <w:t xml:space="preserve">
      1.6. ШЖК Тартуға арналған әрбір Рұқсат Құрылыстың бүкіл кезеңіне берілуі тиіс. Қазақстандық Заңнаманың Шетелдік Қызметкерлерді тартуға қатысты неғұрлым қолайлы жағдайларды көздеуі мүмкін ережелерін қоспағанда, Шетелдік Қызметкерлерді тарту процедуралары тек қана және тұтастай осы Келісіммен реттелетін болады. Құрылыс Объектісінің мақсаттары үшін қолдануға болатын жағдайда, мұндай ережелер Шетелдік Қызметкерлердің Қазақстан Республикасының аумағына кіруіне және мұндай Шетелдік Қызметкерлерді Қазақстан Республикасына жұмысқа тартуға қатысты қолданылады. </w:t>
      </w:r>
      <w:r>
        <w:br/>
      </w:r>
      <w:r>
        <w:rPr>
          <w:rFonts w:ascii="Times New Roman"/>
          <w:b w:val="false"/>
          <w:i w:val="false"/>
          <w:color w:val="000000"/>
          <w:sz w:val="28"/>
        </w:rPr>
        <w:t>
</w:t>
      </w:r>
      <w:r>
        <w:rPr>
          <w:rFonts w:ascii="Times New Roman"/>
          <w:b w:val="false"/>
          <w:i w:val="false"/>
          <w:color w:val="000000"/>
          <w:sz w:val="28"/>
        </w:rPr>
        <w:t xml:space="preserve">
      1.7. Қазақстан Үкіметі АЛДАР Тараптарына ШЖК Тартуға Рұқсат алу процесінде қолдау көрсететін болады және өтініштерді қарау және құжаттаманы беру процесін жылдамдату және қамтамасыз ету мақсатында бір уәкілетті байланыс жасайтын тұлғаны тағайындайды. </w:t>
      </w:r>
    </w:p>
    <w:bookmarkEnd w:id="6"/>
    <w:bookmarkStart w:name="z12" w:id="7"/>
    <w:p>
      <w:pPr>
        <w:spacing w:after="0"/>
        <w:ind w:left="0"/>
        <w:jc w:val="left"/>
      </w:pPr>
      <w:r>
        <w:rPr>
          <w:rFonts w:ascii="Times New Roman"/>
          <w:b/>
          <w:i w:val="false"/>
          <w:color w:val="000000"/>
        </w:rPr>
        <w:t xml:space="preserve"> 
2-бап </w:t>
      </w:r>
      <w:r>
        <w:br/>
      </w:r>
      <w:r>
        <w:rPr>
          <w:rFonts w:ascii="Times New Roman"/>
          <w:b/>
          <w:i w:val="false"/>
          <w:color w:val="000000"/>
        </w:rPr>
        <w:t>
Шетелдік қызметкерлер үшін визалық қолдау</w:t>
      </w:r>
    </w:p>
    <w:bookmarkEnd w:id="7"/>
    <w:bookmarkStart w:name="z13" w:id="8"/>
    <w:p>
      <w:pPr>
        <w:spacing w:after="0"/>
        <w:ind w:left="0"/>
        <w:jc w:val="both"/>
      </w:pPr>
      <w:r>
        <w:rPr>
          <w:rFonts w:ascii="Times New Roman"/>
          <w:b w:val="false"/>
          <w:i w:val="false"/>
          <w:color w:val="000000"/>
          <w:sz w:val="28"/>
        </w:rPr>
        <w:t xml:space="preserve">
      2.1 Осы 2-баптың мақсаттары үшін "Шетелдік Қызметкер" деген ұғым кез келген Әкімшілік Қызметкердің отбасының барлық тікелей мүшелерін де (жолдасын/зайыбын және балаларын) қамтитынын ескере отырып, Құрылыс және Пайдалану кезеңінде Қазақстан Үкіметі Құрылысқа тартылған және Қазақстанда жалданған барлық Шетелдік Қызметкерлер үшін құжаттарды қарау және визалар беру жөніндегі шараларды уақтылы қабылдайтын болады. Қазақстандық заңнаманың құжаттарды қарауға және визалар беруге қатысты неғұрлым қолайлы жағдайларды ұсынуы мүмкін ережелерін қоспағанда, құжаттарды қарау және визаларды беру Күшіне Енген Күні қолданыста болған Қазақстандық Заңнамаға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2.2 Қазақстан Үкіметі визаларды қарау және беру процесін жеделдету мақсатында бір уәкілетті байланыс жасайтын тұлғаны тағайындайды. </w:t>
      </w:r>
    </w:p>
    <w:bookmarkEnd w:id="8"/>
    <w:bookmarkStart w:name="z14" w:id="9"/>
    <w:p>
      <w:pPr>
        <w:spacing w:after="0"/>
        <w:ind w:left="0"/>
        <w:jc w:val="left"/>
      </w:pPr>
      <w:r>
        <w:rPr>
          <w:rFonts w:ascii="Times New Roman"/>
          <w:b/>
          <w:i w:val="false"/>
          <w:color w:val="000000"/>
        </w:rPr>
        <w:t xml:space="preserve"> 
3-бап </w:t>
      </w:r>
      <w:r>
        <w:br/>
      </w:r>
      <w:r>
        <w:rPr>
          <w:rFonts w:ascii="Times New Roman"/>
          <w:b/>
          <w:i w:val="false"/>
          <w:color w:val="000000"/>
        </w:rPr>
        <w:t>
Қазақстан Республикасының заңнамасы, Кодекстері,</w:t>
      </w:r>
      <w:r>
        <w:br/>
      </w:r>
      <w:r>
        <w:rPr>
          <w:rFonts w:ascii="Times New Roman"/>
          <w:b/>
          <w:i w:val="false"/>
          <w:color w:val="000000"/>
        </w:rPr>
        <w:t>
өзгертулер мен толықтырулар</w:t>
      </w:r>
    </w:p>
    <w:bookmarkEnd w:id="9"/>
    <w:bookmarkStart w:name="z15" w:id="10"/>
    <w:p>
      <w:pPr>
        <w:spacing w:after="0"/>
        <w:ind w:left="0"/>
        <w:jc w:val="both"/>
      </w:pPr>
      <w:r>
        <w:rPr>
          <w:rFonts w:ascii="Times New Roman"/>
          <w:b w:val="false"/>
          <w:i w:val="false"/>
          <w:color w:val="000000"/>
          <w:sz w:val="28"/>
        </w:rPr>
        <w:t xml:space="preserve">
      3.1 Қазақстан Республикасының Үкіметі Құрылыс Объектісінің Құрылысы мен оны іске асыру келесі ережелерге сәйкес жүзеге асырылуы тиіс екенін растайды: </w:t>
      </w:r>
      <w:r>
        <w:br/>
      </w:r>
      <w:r>
        <w:rPr>
          <w:rFonts w:ascii="Times New Roman"/>
          <w:b w:val="false"/>
          <w:i w:val="false"/>
          <w:color w:val="000000"/>
          <w:sz w:val="28"/>
        </w:rPr>
        <w:t>
</w:t>
      </w:r>
      <w:r>
        <w:rPr>
          <w:rFonts w:ascii="Times New Roman"/>
          <w:b w:val="false"/>
          <w:i w:val="false"/>
          <w:color w:val="000000"/>
          <w:sz w:val="28"/>
        </w:rPr>
        <w:t xml:space="preserve">
      3.1.1 Құрылыс барысында АЛДАР мен оның тағайындалған Мердігерлері Құрылыс Объектісіне қатысты жұмыстардың 100 %-ына дейін қосалқы мердігерлікке беруге құқылы; </w:t>
      </w:r>
      <w:r>
        <w:br/>
      </w:r>
      <w:r>
        <w:rPr>
          <w:rFonts w:ascii="Times New Roman"/>
          <w:b w:val="false"/>
          <w:i w:val="false"/>
          <w:color w:val="000000"/>
          <w:sz w:val="28"/>
        </w:rPr>
        <w:t>
</w:t>
      </w:r>
      <w:r>
        <w:rPr>
          <w:rFonts w:ascii="Times New Roman"/>
          <w:b w:val="false"/>
          <w:i w:val="false"/>
          <w:color w:val="000000"/>
          <w:sz w:val="28"/>
        </w:rPr>
        <w:t xml:space="preserve">
      3.1.2 АЛДАР Құрылыс барысында салынған не тұрғызылған кез келген объектілер мен құрылыстардың (аяқталған да, аяқталмаған да) жалғыз иесі болып қалады; </w:t>
      </w:r>
      <w:r>
        <w:br/>
      </w:r>
      <w:r>
        <w:rPr>
          <w:rFonts w:ascii="Times New Roman"/>
          <w:b w:val="false"/>
          <w:i w:val="false"/>
          <w:color w:val="000000"/>
          <w:sz w:val="28"/>
        </w:rPr>
        <w:t>
</w:t>
      </w:r>
      <w:r>
        <w:rPr>
          <w:rFonts w:ascii="Times New Roman"/>
          <w:b w:val="false"/>
          <w:i w:val="false"/>
          <w:color w:val="000000"/>
          <w:sz w:val="28"/>
        </w:rPr>
        <w:t xml:space="preserve">
      3.1.3 Сол шарттың барлық тараптарының жазбаша келісімі бойынша мұндай құн өзгертілген жағдайды есептемегенде, Құрылыс Объектісі үшін қандай да бір Мердігер немесе Қосалқы Мердігер жүзеге асыратын және ұсынатын жұмыстардың және/немесе жабдықтардың қандай да бір шартта көзделген құны мұндай шарттың бүкіл мерзімі ішінде өзгеріссіз және қойылған күйінде қалуы тиіс. </w:t>
      </w:r>
      <w:r>
        <w:br/>
      </w:r>
      <w:r>
        <w:rPr>
          <w:rFonts w:ascii="Times New Roman"/>
          <w:b w:val="false"/>
          <w:i w:val="false"/>
          <w:color w:val="000000"/>
          <w:sz w:val="28"/>
        </w:rPr>
        <w:t>
</w:t>
      </w:r>
      <w:r>
        <w:rPr>
          <w:rFonts w:ascii="Times New Roman"/>
          <w:b w:val="false"/>
          <w:i w:val="false"/>
          <w:color w:val="000000"/>
          <w:sz w:val="28"/>
        </w:rPr>
        <w:t xml:space="preserve">
      3.1.4 АЛДАР-дың Мердігерлермен жасасқан шартында тиісті ереже болған кезде АЛДАР-дың мұндай шарттар бойынша жауапкершілігі тиісті шарттарда келісілетін нақты сомалармен шектелетін болады; </w:t>
      </w:r>
      <w:r>
        <w:br/>
      </w:r>
      <w:r>
        <w:rPr>
          <w:rFonts w:ascii="Times New Roman"/>
          <w:b w:val="false"/>
          <w:i w:val="false"/>
          <w:color w:val="000000"/>
          <w:sz w:val="28"/>
        </w:rPr>
        <w:t>
</w:t>
      </w:r>
      <w:r>
        <w:rPr>
          <w:rFonts w:ascii="Times New Roman"/>
          <w:b w:val="false"/>
          <w:i w:val="false"/>
          <w:color w:val="000000"/>
          <w:sz w:val="28"/>
        </w:rPr>
        <w:t xml:space="preserve">
      3.1.5 АЛДАР-дың Мердігерлермен жасасқан шартында тиісті ереже болған кезде Мердігерлердің ешқандай жағдаяттарда Құрылыс Объектісі үшін Құрылыс Алаңына тиісті түрде жеткізілген кез келген материалдарды немесе жабдықты (АЛДАР-ға тиесілі де, тиесілі емес те) қоса алғанда, Құрылыс Алаңында орналасқан орындалған, сол сияқты орындау процесіндегі қандай да бір жұмыстардың нәтижелерін кешіктіруге құқығы болмайды. Осы ереже Мердігерлер мен Қосалқы мердігерлер арасындағы қатынастарда да қолданылады. </w:t>
      </w:r>
      <w:r>
        <w:br/>
      </w:r>
      <w:r>
        <w:rPr>
          <w:rFonts w:ascii="Times New Roman"/>
          <w:b w:val="false"/>
          <w:i w:val="false"/>
          <w:color w:val="000000"/>
          <w:sz w:val="28"/>
        </w:rPr>
        <w:t>
</w:t>
      </w:r>
      <w:r>
        <w:rPr>
          <w:rFonts w:ascii="Times New Roman"/>
          <w:b w:val="false"/>
          <w:i w:val="false"/>
          <w:color w:val="000000"/>
          <w:sz w:val="28"/>
        </w:rPr>
        <w:t xml:space="preserve">
      3.1.6 АЛДАР немесе АЛДАР тағайындаған кез келген тұлға Құрылыс Объектісіне байланысты жұмыстарды Мердігерлердің орындауын бақылауды жүзеге асыратын болады. Жүзеге асырылатын жұмыстардың сапасына немесе көлеміне кері, зиянды немесе құндық әсер етуі мүмкін шарт талаптарын орындаудан жалтарғаны үшін Мердігерлер толық жауапты болады. Мердігерлер жұмыстардың бақылауды жүзеге асыру барысында туындауы мүмкін басқа да кемшіліктері үшін (санына немесе сапасына қатысты) де жауапты болады. АЛДАР немесе АЛДАР тағайындаған кез келген тұлға тиісті шарттарда айқындалған мерзімдер ішінде кез келген уақытта жұмыстардың кемшіліктерін немесе шарт ережелерінен жалтаруды (және/немесе олардың салдарларын) түзетуге қатысты өзінің талаптар қою құқығын жүзеге асыра алады. </w:t>
      </w:r>
      <w:r>
        <w:br/>
      </w:r>
      <w:r>
        <w:rPr>
          <w:rFonts w:ascii="Times New Roman"/>
          <w:b w:val="false"/>
          <w:i w:val="false"/>
          <w:color w:val="000000"/>
          <w:sz w:val="28"/>
        </w:rPr>
        <w:t>
</w:t>
      </w:r>
      <w:r>
        <w:rPr>
          <w:rFonts w:ascii="Times New Roman"/>
          <w:b w:val="false"/>
          <w:i w:val="false"/>
          <w:color w:val="000000"/>
          <w:sz w:val="28"/>
        </w:rPr>
        <w:t xml:space="preserve">
      3.1.7 Құрылыс Объектісін іске асыру АЛДАР немесе Мердігерлер әзірлеген Жобалық Құжаттамаға сәйкес жүзеге асырылатын болады. Еңбекті қорғау және қауіпсіздік техникасы саласындағы Қазақстан Заңнамасының ережелеріне сәйкес келген жағдайда тиісті Мемлекеттік Органдар Жобалық Құжаттаманы бекітуі/мақұлдауы тиіс. </w:t>
      </w:r>
      <w:r>
        <w:br/>
      </w:r>
      <w:r>
        <w:rPr>
          <w:rFonts w:ascii="Times New Roman"/>
          <w:b w:val="false"/>
          <w:i w:val="false"/>
          <w:color w:val="000000"/>
          <w:sz w:val="28"/>
        </w:rPr>
        <w:t>
</w:t>
      </w:r>
      <w:r>
        <w:rPr>
          <w:rFonts w:ascii="Times New Roman"/>
          <w:b w:val="false"/>
          <w:i w:val="false"/>
          <w:color w:val="000000"/>
          <w:sz w:val="28"/>
        </w:rPr>
        <w:t xml:space="preserve">
      3.1.8 Дауларды, оның ішінде Қазақстан Республикасында орналасқан жылжымайтын мүлікке байланысты дауларды қарау 15.4-бапқа сәйкес төрелік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3.1.9 Егер бұл осы бапта баяндалған ережелерге (қазіргі уақытта да, болашақта да кез келген уақытта) қайшы келмейтін болса ғана, Құрылыс Объектісін Салуға және Пайдалануға АЛДАР және/немесе кез келген Мердігер жасасқан кез келген шарттарды қоса алғанда, Қазақстандық Заңнама қолданылады. </w:t>
      </w:r>
    </w:p>
    <w:bookmarkEnd w:id="10"/>
    <w:bookmarkStart w:name="z16" w:id="11"/>
    <w:p>
      <w:pPr>
        <w:spacing w:after="0"/>
        <w:ind w:left="0"/>
        <w:jc w:val="left"/>
      </w:pPr>
      <w:r>
        <w:rPr>
          <w:rFonts w:ascii="Times New Roman"/>
          <w:b/>
          <w:i w:val="false"/>
          <w:color w:val="000000"/>
        </w:rPr>
        <w:t xml:space="preserve"> 
4-бап </w:t>
      </w:r>
      <w:r>
        <w:br/>
      </w:r>
      <w:r>
        <w:rPr>
          <w:rFonts w:ascii="Times New Roman"/>
          <w:b/>
          <w:i w:val="false"/>
          <w:color w:val="000000"/>
        </w:rPr>
        <w:t>
Салықтар</w:t>
      </w:r>
    </w:p>
    <w:bookmarkEnd w:id="11"/>
    <w:bookmarkStart w:name="z17" w:id="12"/>
    <w:p>
      <w:pPr>
        <w:spacing w:after="0"/>
        <w:ind w:left="0"/>
        <w:jc w:val="both"/>
      </w:pPr>
      <w:r>
        <w:rPr>
          <w:rFonts w:ascii="Times New Roman"/>
          <w:b w:val="false"/>
          <w:i w:val="false"/>
          <w:color w:val="000000"/>
          <w:sz w:val="28"/>
        </w:rPr>
        <w:t xml:space="preserve">
      Құрылыс Объектісін іске асыруға жәрдемдесу мақсатында Қазақстан Үкіметі мынадай салықтық және кедендік преференциялар ұсынады: </w:t>
      </w:r>
    </w:p>
    <w:bookmarkEnd w:id="12"/>
    <w:bookmarkStart w:name="z18" w:id="13"/>
    <w:p>
      <w:pPr>
        <w:spacing w:after="0"/>
        <w:ind w:left="0"/>
        <w:jc w:val="both"/>
      </w:pPr>
      <w:r>
        <w:rPr>
          <w:rFonts w:ascii="Times New Roman"/>
          <w:b w:val="false"/>
          <w:i w:val="false"/>
          <w:color w:val="000000"/>
          <w:sz w:val="28"/>
        </w:rPr>
        <w:t>       
</w:t>
      </w:r>
      <w:r>
        <w:rPr>
          <w:rFonts w:ascii="Times New Roman"/>
          <w:b/>
          <w:i w:val="false"/>
          <w:color w:val="000000"/>
          <w:sz w:val="28"/>
        </w:rPr>
        <w:t xml:space="preserve">4.1 Корпоративтік табыс салығы </w:t>
      </w:r>
    </w:p>
    <w:bookmarkEnd w:id="13"/>
    <w:bookmarkStart w:name="z19" w:id="14"/>
    <w:p>
      <w:pPr>
        <w:spacing w:after="0"/>
        <w:ind w:left="0"/>
        <w:jc w:val="both"/>
      </w:pPr>
      <w:r>
        <w:rPr>
          <w:rFonts w:ascii="Times New Roman"/>
          <w:b w:val="false"/>
          <w:i w:val="false"/>
          <w:color w:val="000000"/>
          <w:sz w:val="28"/>
        </w:rPr>
        <w:t xml:space="preserve">
      4.1.2 АЛДАР Құрылыс Объектісіне және оны Пайдалануға байланысты Құрылыс және одан кейінгі 20 жыл мерзіміне корпоративтік табыс салығынан (бұдан әрі - " </w:t>
      </w:r>
      <w:r>
        <w:rPr>
          <w:rFonts w:ascii="Times New Roman"/>
          <w:b/>
          <w:i w:val="false"/>
          <w:color w:val="000000"/>
          <w:sz w:val="28"/>
        </w:rPr>
        <w:t xml:space="preserve">КТС </w:t>
      </w:r>
      <w:r>
        <w:rPr>
          <w:rFonts w:ascii="Times New Roman"/>
          <w:b w:val="false"/>
          <w:i w:val="false"/>
          <w:color w:val="000000"/>
          <w:sz w:val="28"/>
        </w:rPr>
        <w:t xml:space="preserve">") босатылады. КТС-дан босату кезеңі 2034 жылғы 31 желтоқсанда бітеді. </w:t>
      </w:r>
      <w:r>
        <w:br/>
      </w:r>
      <w:r>
        <w:rPr>
          <w:rFonts w:ascii="Times New Roman"/>
          <w:b w:val="false"/>
          <w:i w:val="false"/>
          <w:color w:val="000000"/>
          <w:sz w:val="28"/>
        </w:rPr>
        <w:t>
</w:t>
      </w:r>
      <w:r>
        <w:rPr>
          <w:rFonts w:ascii="Times New Roman"/>
          <w:b w:val="false"/>
          <w:i w:val="false"/>
          <w:color w:val="000000"/>
          <w:sz w:val="28"/>
        </w:rPr>
        <w:t xml:space="preserve">
      4.1.3 Құрылыс кезеңінде және одан кейінгі 20 жыл ішінде АЛДАР КТС-ны және/немесе КТС бойынша аванстық төлемдерді төлемейді. </w:t>
      </w:r>
      <w:r>
        <w:br/>
      </w:r>
      <w:r>
        <w:rPr>
          <w:rFonts w:ascii="Times New Roman"/>
          <w:b w:val="false"/>
          <w:i w:val="false"/>
          <w:color w:val="000000"/>
          <w:sz w:val="28"/>
        </w:rPr>
        <w:t>
</w:t>
      </w:r>
      <w:r>
        <w:rPr>
          <w:rFonts w:ascii="Times New Roman"/>
          <w:b w:val="false"/>
          <w:i w:val="false"/>
          <w:color w:val="000000"/>
          <w:sz w:val="28"/>
        </w:rPr>
        <w:t xml:space="preserve">
      4.1.4 Қандай да бір күмәндерді болғызбау үшін КТС-дан босату Құрылыс Объектісіне және оны Пайдалануға байланысты Құрылыс және одан кейінгі 20 жыл ішінде АЛДАР алған, акцияларды және өзге де мүлікті өткізу кезінде құн өсімінен түсетін кірісті қоса алғанда, кірістердің барлық түрлеріне қолданылады. </w:t>
      </w:r>
      <w:r>
        <w:br/>
      </w:r>
      <w:r>
        <w:rPr>
          <w:rFonts w:ascii="Times New Roman"/>
          <w:b w:val="false"/>
          <w:i w:val="false"/>
          <w:color w:val="000000"/>
          <w:sz w:val="28"/>
        </w:rPr>
        <w:t>
</w:t>
      </w:r>
      <w:r>
        <w:rPr>
          <w:rFonts w:ascii="Times New Roman"/>
          <w:b w:val="false"/>
          <w:i w:val="false"/>
          <w:color w:val="000000"/>
          <w:sz w:val="28"/>
        </w:rPr>
        <w:t xml:space="preserve">
      4.1.5 КТС мақсатында АЛДАР тіркелген активтердің құнын кез келген салық кезеңінде өз қалауы бойынша амортизациялық аударымдарды есептеу арқылы Қазақстандық Заңнамада тіркелген активтер бойынша амортизациялық аударымдардың шегерімдеріне қатысты белгіленген лимиттерден аспайтын сомада шегерімге жатқызуға құқылы. </w:t>
      </w:r>
      <w:r>
        <w:br/>
      </w:r>
      <w:r>
        <w:rPr>
          <w:rFonts w:ascii="Times New Roman"/>
          <w:b w:val="false"/>
          <w:i w:val="false"/>
          <w:color w:val="000000"/>
          <w:sz w:val="28"/>
        </w:rPr>
        <w:t>
</w:t>
      </w:r>
      <w:r>
        <w:rPr>
          <w:rFonts w:ascii="Times New Roman"/>
          <w:b w:val="false"/>
          <w:i w:val="false"/>
          <w:color w:val="000000"/>
          <w:sz w:val="28"/>
        </w:rPr>
        <w:t xml:space="preserve">
      4.1.6 КТС-дан босату кезеңінен кейінгі кезеңдер ішінде акцияларды және өзге де мүлікті өткізу кезіндегі құн өсімінен алынатын кіріс Қазақстандық Заңнамада белгіленген тәртіппен АЛДАР-дың бухгалтерлік деректері негізінде есептеледі. </w:t>
      </w:r>
    </w:p>
    <w:bookmarkEnd w:id="14"/>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 xml:space="preserve">4.2 Төлем көзінен ұсталатын табыс салығы </w:t>
      </w:r>
    </w:p>
    <w:bookmarkEnd w:id="15"/>
    <w:bookmarkStart w:name="z21" w:id="16"/>
    <w:p>
      <w:pPr>
        <w:spacing w:after="0"/>
        <w:ind w:left="0"/>
        <w:jc w:val="both"/>
      </w:pPr>
      <w:r>
        <w:rPr>
          <w:rFonts w:ascii="Times New Roman"/>
          <w:b w:val="false"/>
          <w:i w:val="false"/>
          <w:color w:val="000000"/>
          <w:sz w:val="28"/>
        </w:rPr>
        <w:t xml:space="preserve">
      4.2.1 АЛДАР-ға және/немесе оның құрылтайшыларына және/немесе қатысушыларына Құрылыс Объектісіне және оны Пайдалануға байланысты төленетін кіріс пен өзге де төлемдер Құрылыс кезеңі және одан кейінгі 20 жыл ішінде төлем көзінен ұсталатын табыс салығынан босатылады. Төлем көзінен ұсталатын табыс салығынан босату кезеңі 2034 жылғы 31 желтоқсанда бітеді. </w:t>
      </w:r>
      <w:r>
        <w:br/>
      </w:r>
      <w:r>
        <w:rPr>
          <w:rFonts w:ascii="Times New Roman"/>
          <w:b w:val="false"/>
          <w:i w:val="false"/>
          <w:color w:val="000000"/>
          <w:sz w:val="28"/>
        </w:rPr>
        <w:t>
</w:t>
      </w:r>
      <w:r>
        <w:rPr>
          <w:rFonts w:ascii="Times New Roman"/>
          <w:b w:val="false"/>
          <w:i w:val="false"/>
          <w:color w:val="000000"/>
          <w:sz w:val="28"/>
        </w:rPr>
        <w:t xml:space="preserve">
      4.2.2 Қандай да бір күмәндерді болғызбау үшін төлем көзінен ұсталатын табыс салығынан босату АЛДАР-дың және/немесе оның құрылтайшыларының және/немесе қатысушыларының Қазақстандық Заңнама бойынша немесе өзгеше түрде Қазақстан Республикасында тұрақты мекемесінің болмауына немесе болуына қарамастан, Құрылыс Объектісіне және оны Пайдалануға байланысты АЛДАР және/немесе оның құрылтайшылары және/немесе қатысушылары Құрылыс кезеңі және одан кейінгі 20 жыл ішінде алған дивидендтерді, сыйақыларды (проценттерді) және қызметтер көрсетуге арналған келісім-шарттар бойынша кірістерді қоса алғанда, мұнымен шектелмей, кірістердің барлық түрлеріне қолданылады. </w:t>
      </w:r>
      <w:r>
        <w:br/>
      </w:r>
      <w:r>
        <w:rPr>
          <w:rFonts w:ascii="Times New Roman"/>
          <w:b w:val="false"/>
          <w:i w:val="false"/>
          <w:color w:val="000000"/>
          <w:sz w:val="28"/>
        </w:rPr>
        <w:t>
</w:t>
      </w:r>
      <w:r>
        <w:rPr>
          <w:rFonts w:ascii="Times New Roman"/>
          <w:b w:val="false"/>
          <w:i w:val="false"/>
          <w:color w:val="000000"/>
          <w:sz w:val="28"/>
        </w:rPr>
        <w:t xml:space="preserve">
      4.2.3 Құрылыс Объектісіне және оны Пайдалануға байланысты резидент те, резидент емес те өзінің құрылтайшыларына және/немесе қатысушыларына және/немесе басқа да заңды тұлғаларға (мұндай заңды тұлғалар АЛДАР тобына кіретініне немесе кірмейтініне қарамастан) АЛДАР төлеуі тиіс кез келген кіріс Құрылыс кезеңі және одан кейінгі 20 жыл ішінде төлем көзінен ұсталатын табыс салығынан босатылады. Төлем көзінен ұсталатын табыс салығынан босату кезеңі 2034 жылғы 31 желтоқсанда бітеді. </w:t>
      </w:r>
      <w:r>
        <w:br/>
      </w:r>
      <w:r>
        <w:rPr>
          <w:rFonts w:ascii="Times New Roman"/>
          <w:b w:val="false"/>
          <w:i w:val="false"/>
          <w:color w:val="000000"/>
          <w:sz w:val="28"/>
        </w:rPr>
        <w:t>
</w:t>
      </w:r>
      <w:r>
        <w:rPr>
          <w:rFonts w:ascii="Times New Roman"/>
          <w:b w:val="false"/>
          <w:i w:val="false"/>
          <w:color w:val="000000"/>
          <w:sz w:val="28"/>
        </w:rPr>
        <w:t xml:space="preserve">
      4.2.4 Қандай да бір күмәндерді болғызбау үшін төлем көзінен ұсталатын табыс салығынан босату Құрылыс кезеңі және одан кейінгі 20 жыл ішінде Құрылыс Объектісіне және оны Пайдалануға байланысты АЛДАР төлейтін қарыздар бойынша сыйақыны (проценттерді) және қызметтер көрсетуге арналған келісім-шарттар бойынша кірістерді қоса алғанда, бірақ мұнымен шектелмей, резиденттер мен резидент еместер кірістерінің барлық түрлеріне, мұндай резидент еместердің Қазақстандық Заңнама бойынша немесе өзгеше түрде Қазақстан Республикасында тұрақты мекемесінің болмауына немесе болуына қарамастан қолданылады. </w:t>
      </w:r>
    </w:p>
    <w:bookmarkEnd w:id="16"/>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 xml:space="preserve">4.3 Қосылған құн салығы </w:t>
      </w:r>
    </w:p>
    <w:bookmarkEnd w:id="17"/>
    <w:bookmarkStart w:name="z23" w:id="18"/>
    <w:p>
      <w:pPr>
        <w:spacing w:after="0"/>
        <w:ind w:left="0"/>
        <w:jc w:val="both"/>
      </w:pPr>
      <w:r>
        <w:rPr>
          <w:rFonts w:ascii="Times New Roman"/>
          <w:b w:val="false"/>
          <w:i w:val="false"/>
          <w:color w:val="000000"/>
          <w:sz w:val="28"/>
        </w:rPr>
        <w:t xml:space="preserve">
      4.3.1 АЛДАР Құрылыс кезеңі және одан кейінгі 20 жыл ішінде және Құрылыс Объектісіне және оны пайдалануға байланысты қосылған құн салығынан (бұдан әрі - " </w:t>
      </w:r>
      <w:r>
        <w:rPr>
          <w:rFonts w:ascii="Times New Roman"/>
          <w:b/>
          <w:i w:val="false"/>
          <w:color w:val="000000"/>
          <w:sz w:val="28"/>
        </w:rPr>
        <w:t xml:space="preserve">ҚҚС </w:t>
      </w:r>
      <w:r>
        <w:rPr>
          <w:rFonts w:ascii="Times New Roman"/>
          <w:b w:val="false"/>
          <w:i w:val="false"/>
          <w:color w:val="000000"/>
          <w:sz w:val="28"/>
        </w:rPr>
        <w:t xml:space="preserve">") босатылады. ҚҚС-дан босату кезеңі 2034 жылғы 31 желтоқсанда бітеді. </w:t>
      </w:r>
      <w:r>
        <w:br/>
      </w:r>
      <w:r>
        <w:rPr>
          <w:rFonts w:ascii="Times New Roman"/>
          <w:b w:val="false"/>
          <w:i w:val="false"/>
          <w:color w:val="000000"/>
          <w:sz w:val="28"/>
        </w:rPr>
        <w:t>
</w:t>
      </w:r>
      <w:r>
        <w:rPr>
          <w:rFonts w:ascii="Times New Roman"/>
          <w:b w:val="false"/>
          <w:i w:val="false"/>
          <w:color w:val="000000"/>
          <w:sz w:val="28"/>
        </w:rPr>
        <w:t xml:space="preserve">
      4.3.2 Құрылыс кезеңі және одан кейінгі 20 жыл ішінде Қазақстан Республикасында ҚҚС төлеуші болып табылмайтын және өз қызметін филиал немесе өкілдік арқылы жүзеге асырмайтын резидент еместен қызметтер мен жұмыстарды сатып алу кезінде төленетін ҚҚС-ны қоса алғанда, АЛДАР қандай да бір ҚҚС-ны есептемейді және төлемейді. </w:t>
      </w:r>
      <w:r>
        <w:br/>
      </w:r>
      <w:r>
        <w:rPr>
          <w:rFonts w:ascii="Times New Roman"/>
          <w:b w:val="false"/>
          <w:i w:val="false"/>
          <w:color w:val="000000"/>
          <w:sz w:val="28"/>
        </w:rPr>
        <w:t>
</w:t>
      </w:r>
      <w:r>
        <w:rPr>
          <w:rFonts w:ascii="Times New Roman"/>
          <w:b w:val="false"/>
          <w:i w:val="false"/>
          <w:color w:val="000000"/>
          <w:sz w:val="28"/>
        </w:rPr>
        <w:t xml:space="preserve">
      4.3.3 АЛДАР-мен келісім-шарттары бар Мердігерлер Құрылыс және Пайдалану кезеңінде АЛДАР-ға Тауарларды (қызметтерді, жұмыстарды) өткізуден пайда болған, тек Құрылыс Объектісіне және оны Пайдалануға байланысты жасалған айналымдар бойынша ҚҚС-дан босатылады. Құрылыс Объектісіне және оны Пайдалануға қатысты Мердігерлер де Қазақстан Республикасында ҚҚС төлеуші болып табылмайтын және өз қызметін филиал немесе өкілдік арқылы жүзеге асырмайтын резидент еместен қызметтер мен жұмыстарды сатып алу кезінде төленетін ҚҚС-дан босатылады. Бұл параграфта көзделген ҚҚС бойынша преференциялар Құрылыс Объектісі Аяқталған Күні қолданысын тоқтатады. </w:t>
      </w:r>
      <w:r>
        <w:br/>
      </w:r>
      <w:r>
        <w:rPr>
          <w:rFonts w:ascii="Times New Roman"/>
          <w:b w:val="false"/>
          <w:i w:val="false"/>
          <w:color w:val="000000"/>
          <w:sz w:val="28"/>
        </w:rPr>
        <w:t>
</w:t>
      </w:r>
      <w:r>
        <w:rPr>
          <w:rFonts w:ascii="Times New Roman"/>
          <w:b w:val="false"/>
          <w:i w:val="false"/>
          <w:color w:val="000000"/>
          <w:sz w:val="28"/>
        </w:rPr>
        <w:t xml:space="preserve">
      4.3.5 Құрылыс Объектісіне және оны Пайдалануға байланысты Мердігерлермен келісім-шарттары бар Қосалқы мердігерлер Құрылыс кезеңі ішінде Мердігерге Тауарларды (қызметтерді, жұмыстарды) сатудан пайда болатын айналымдарға қатысты ҚҚС-ның нөлдік ставкасын қолдануға құқылы. Бұл параграфта көзделген ҚҚС-қа қатысты преференциялар Құрылыс Объектісі Аяқталған Күні қолданысын тоқтатады. </w:t>
      </w:r>
      <w:r>
        <w:br/>
      </w:r>
      <w:r>
        <w:rPr>
          <w:rFonts w:ascii="Times New Roman"/>
          <w:b w:val="false"/>
          <w:i w:val="false"/>
          <w:color w:val="000000"/>
          <w:sz w:val="28"/>
        </w:rPr>
        <w:t>
</w:t>
      </w:r>
      <w:r>
        <w:rPr>
          <w:rFonts w:ascii="Times New Roman"/>
          <w:b w:val="false"/>
          <w:i w:val="false"/>
          <w:color w:val="000000"/>
          <w:sz w:val="28"/>
        </w:rPr>
        <w:t xml:space="preserve">
      4.3.6 АЛДАР немесе оның Уәкілетті Өкілі 4.3.4. және 4.3.5-параграфтарға сәйкес Мердігерлердің немесе Қосалқы мердігерлердің ҚҚС бойынша преференцияларды қолдануының дұрыстығын саналы түрде растау үшін тиісті әкімшілік процедураны әзірлеу және енгізу бойынша барлық қажетті саналы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4.3.7 Егер Мердігердің 4.3.4. параграфында көрсетілмеген Тауарларды (қызметтерді, жұмыстарды) сату бойынша айналымы болған жағдайда, ол ҚҚС мақсаттары үшін айналым деректері бойынша 4.3.4. параграфында көрсетілген айналымнан бөлек есеп жүргізуге міндетті. </w:t>
      </w:r>
    </w:p>
    <w:bookmarkEnd w:id="18"/>
    <w:bookmarkStart w:name="z24" w:id="19"/>
    <w:p>
      <w:pPr>
        <w:spacing w:after="0"/>
        <w:ind w:left="0"/>
        <w:jc w:val="both"/>
      </w:pPr>
      <w:r>
        <w:rPr>
          <w:rFonts w:ascii="Times New Roman"/>
          <w:b w:val="false"/>
          <w:i w:val="false"/>
          <w:color w:val="000000"/>
          <w:sz w:val="28"/>
        </w:rPr>
        <w:t>       
</w:t>
      </w:r>
      <w:r>
        <w:rPr>
          <w:rFonts w:ascii="Times New Roman"/>
          <w:b/>
          <w:i w:val="false"/>
          <w:color w:val="000000"/>
          <w:sz w:val="28"/>
        </w:rPr>
        <w:t xml:space="preserve">4.4 Импортқа және кедендік төлемдерге салынатын ҚҚС </w:t>
      </w:r>
    </w:p>
    <w:bookmarkEnd w:id="19"/>
    <w:bookmarkStart w:name="z25" w:id="20"/>
    <w:p>
      <w:pPr>
        <w:spacing w:after="0"/>
        <w:ind w:left="0"/>
        <w:jc w:val="both"/>
      </w:pPr>
      <w:r>
        <w:rPr>
          <w:rFonts w:ascii="Times New Roman"/>
          <w:b w:val="false"/>
          <w:i w:val="false"/>
          <w:color w:val="000000"/>
          <w:sz w:val="28"/>
        </w:rPr>
        <w:t xml:space="preserve">
      4.4.1 Осы Келісімге сәйкес Құрылыс және Пайдалану мақсаты үшін АЛДАР, оның Мердігерлері және Қосалқы мердігерлері әкелетін Тауарлар мен Көлік Құралдары (алкоголь өнімдерін, сыраны, темекі өнімдерін, бензинді, дизель отынын қоспағанда), сондай-ақ АЛДАР-дың Мердігерлері мен Қосалқы мердігерлерінің осы Келісімге сәйкес Құрылыс және Пайдалану мақсаты үшін тартылған персоналы мен қызметкерлері әкелетін жеке мүлік Қазақстандық Заңнамаға сәйкес белгіленген мынадай төлемдер мен салықтарды төлеуден босатылады: </w:t>
      </w:r>
      <w:r>
        <w:br/>
      </w:r>
      <w:r>
        <w:rPr>
          <w:rFonts w:ascii="Times New Roman"/>
          <w:b w:val="false"/>
          <w:i w:val="false"/>
          <w:color w:val="000000"/>
          <w:sz w:val="28"/>
        </w:rPr>
        <w:t xml:space="preserve">
      (А) Кедендік төлемдерден; </w:t>
      </w:r>
      <w:r>
        <w:br/>
      </w:r>
      <w:r>
        <w:rPr>
          <w:rFonts w:ascii="Times New Roman"/>
          <w:b w:val="false"/>
          <w:i w:val="false"/>
          <w:color w:val="000000"/>
          <w:sz w:val="28"/>
        </w:rPr>
        <w:t xml:space="preserve">
      (В) Импортқа салынатын ҚҚС-тан; </w:t>
      </w:r>
      <w:r>
        <w:br/>
      </w:r>
      <w:r>
        <w:rPr>
          <w:rFonts w:ascii="Times New Roman"/>
          <w:b w:val="false"/>
          <w:i w:val="false"/>
          <w:color w:val="000000"/>
          <w:sz w:val="28"/>
        </w:rPr>
        <w:t xml:space="preserve">
      (С) Демпингке қарсы, қорғау және өтемақылық баждардан; </w:t>
      </w:r>
      <w:r>
        <w:br/>
      </w:r>
      <w:r>
        <w:rPr>
          <w:rFonts w:ascii="Times New Roman"/>
          <w:b w:val="false"/>
          <w:i w:val="false"/>
          <w:color w:val="000000"/>
          <w:sz w:val="28"/>
        </w:rPr>
        <w:t xml:space="preserve">
       (D) Акциздерден. </w:t>
      </w:r>
      <w:r>
        <w:br/>
      </w:r>
      <w:r>
        <w:rPr>
          <w:rFonts w:ascii="Times New Roman"/>
          <w:b w:val="false"/>
          <w:i w:val="false"/>
          <w:color w:val="000000"/>
          <w:sz w:val="28"/>
        </w:rPr>
        <w:t>
</w:t>
      </w:r>
      <w:r>
        <w:rPr>
          <w:rFonts w:ascii="Times New Roman"/>
          <w:b w:val="false"/>
          <w:i w:val="false"/>
          <w:color w:val="000000"/>
          <w:sz w:val="28"/>
        </w:rPr>
        <w:t xml:space="preserve">
      4.4.2 Осы Келісімге сәйкес Құрылыс және Пайдалану мақсаты үшін АЛДАР, оның Мердігерлері және Қосалқы мердігерлері әкелетін Тауарлар мен Көлік Құралдары (алкоголь өнімдерін, сыраны, темекі өнімдерін, бензинді, дизель отынын қоспағанда), сондай-ақ АЛДАР-дың, оның Мердігерлері мен Қосалқы мердігерлерінің осы Келісімге сәйкес Құрылыс және Пайдалану мақсаты үшін тартылған персоналы мен қызметкерлері әкелетін жеке мүлік экспорттық бақылау саласындағы шараларды қоспағанда, Қазақстандық Заңнамада белгіленген тарифтік емес реттеу шараларын және өзге талаптарды қолданбай кедендік ресімделуге жатады. </w:t>
      </w:r>
      <w:r>
        <w:br/>
      </w:r>
      <w:r>
        <w:rPr>
          <w:rFonts w:ascii="Times New Roman"/>
          <w:b w:val="false"/>
          <w:i w:val="false"/>
          <w:color w:val="000000"/>
          <w:sz w:val="28"/>
        </w:rPr>
        <w:t>
</w:t>
      </w:r>
      <w:r>
        <w:rPr>
          <w:rFonts w:ascii="Times New Roman"/>
          <w:b w:val="false"/>
          <w:i w:val="false"/>
          <w:color w:val="000000"/>
          <w:sz w:val="28"/>
        </w:rPr>
        <w:t xml:space="preserve">
      4.4.3 Тұтынылмаған Тауарлар мен Көлік Құралдары (оның ішінде Құрылыс пен Пайдалануды әкімшілендіруге арналған: автомобильдер, ұйымдастыру техникасы және т.б.) Қазақстан Республикасының аумағынан тыс әкетілуі, иеліктен шығарылуы және/немесе осы Келісімнің мақсатынан бөлек өзге мақсаттарда уақытша пайдалануға берілуі мүмкін. </w:t>
      </w:r>
      <w:r>
        <w:br/>
      </w:r>
      <w:r>
        <w:rPr>
          <w:rFonts w:ascii="Times New Roman"/>
          <w:b w:val="false"/>
          <w:i w:val="false"/>
          <w:color w:val="000000"/>
          <w:sz w:val="28"/>
        </w:rPr>
        <w:t>
</w:t>
      </w:r>
      <w:r>
        <w:rPr>
          <w:rFonts w:ascii="Times New Roman"/>
          <w:b w:val="false"/>
          <w:i w:val="false"/>
          <w:color w:val="000000"/>
          <w:sz w:val="28"/>
        </w:rPr>
        <w:t xml:space="preserve">
      4.4.4 4.4.3-параграфта көрсетілген Тауарлар мен Көлік Құралдарын әкету осы Келісімнің 4.4.1-параграфында аталған төлемдер мен салықтарды төлеуден босатыла отырып, сондай-ақ экспорттық бақылау саласындағы шараларды қоспағанда, Қазақстандық Заңнамада белгіленген тарифтік емес реттеу шаралары мен өзге талаптарды қолданбай, келесідей тәртіппен жүзеге асырылады: </w:t>
      </w:r>
      <w:r>
        <w:br/>
      </w:r>
      <w:r>
        <w:rPr>
          <w:rFonts w:ascii="Times New Roman"/>
          <w:b w:val="false"/>
          <w:i w:val="false"/>
          <w:color w:val="000000"/>
          <w:sz w:val="28"/>
        </w:rPr>
        <w:t xml:space="preserve">
      - АЛДАР - Құрылыс Объектісін Аяқтаған Күннен кейінгі 20 жылдық кезең аяқталған күннен бастап 5 жылдан кешіктірмей; </w:t>
      </w:r>
      <w:r>
        <w:br/>
      </w:r>
      <w:r>
        <w:rPr>
          <w:rFonts w:ascii="Times New Roman"/>
          <w:b w:val="false"/>
          <w:i w:val="false"/>
          <w:color w:val="000000"/>
          <w:sz w:val="28"/>
        </w:rPr>
        <w:t xml:space="preserve">
      - Мердігерлер және/немесе Қосалқы Мердігерлер - Құрылыс Объектісін Аяқтаған Күннен бастап 5 жылдан кешіктірмей. </w:t>
      </w:r>
      <w:r>
        <w:br/>
      </w:r>
      <w:r>
        <w:rPr>
          <w:rFonts w:ascii="Times New Roman"/>
          <w:b w:val="false"/>
          <w:i w:val="false"/>
          <w:color w:val="000000"/>
          <w:sz w:val="28"/>
        </w:rPr>
        <w:t>
</w:t>
      </w:r>
      <w:r>
        <w:rPr>
          <w:rFonts w:ascii="Times New Roman"/>
          <w:b w:val="false"/>
          <w:i w:val="false"/>
          <w:color w:val="000000"/>
          <w:sz w:val="28"/>
        </w:rPr>
        <w:t xml:space="preserve">
      4.4.5 4.4.3-параграфта көрсетілген Тауарлар мен Көлік Құралдарын таңдап алынған кеден режиміне сәйкес шығарылған күнінен бастап 5 жыл өткенге дейін иеліктен шығарған және/немесе уақытша пайдалануға берген жағдайда, мұндай Тауарлар мен Көлік Құралдарына иеліктен шығарған және/немесе уақытша пайдалануға берген күні қолданыстағы Қазақстандық Заңнамаға сәйкес 4.4.1-параграфта санамаланған төлемдер мен салықтар салынады. </w:t>
      </w:r>
      <w:r>
        <w:br/>
      </w:r>
      <w:r>
        <w:rPr>
          <w:rFonts w:ascii="Times New Roman"/>
          <w:b w:val="false"/>
          <w:i w:val="false"/>
          <w:color w:val="000000"/>
          <w:sz w:val="28"/>
        </w:rPr>
        <w:t>
</w:t>
      </w:r>
      <w:r>
        <w:rPr>
          <w:rFonts w:ascii="Times New Roman"/>
          <w:b w:val="false"/>
          <w:i w:val="false"/>
          <w:color w:val="000000"/>
          <w:sz w:val="28"/>
        </w:rPr>
        <w:t xml:space="preserve">
      4.4.3-параграфта көрсетілген Тауарлар мен Көлік Құралдарын таңдап алынған кеден режиміне сәйкес шығарылған күнінен бастап 5 жыл өткен соң иеліктен шығарған және/немесе уақытша пайдалануға берген кезде мұндай Тауарлар мен Көлік Құралдарына 4.4.1-параграфта аталған төлемдер мен салықтар салынбайды және шартсыз шығарылған болып есептеледі. Мұндай Тауарлар мен Көлік Құралдары Қазақстандық Тауарлар мен Көлік Құралдары мәртебесін иеленеді. </w:t>
      </w:r>
      <w:r>
        <w:br/>
      </w:r>
      <w:r>
        <w:rPr>
          <w:rFonts w:ascii="Times New Roman"/>
          <w:b w:val="false"/>
          <w:i w:val="false"/>
          <w:color w:val="000000"/>
          <w:sz w:val="28"/>
        </w:rPr>
        <w:t xml:space="preserve">
      Аталған жағдайларда мұндай Тауарлар мен Көлік Құралдарына тарифтік емес реттеу шаралары және Қазақстандық Заңнамада белгіленген өзге талаптар қолданылмайды. </w:t>
      </w:r>
      <w:r>
        <w:br/>
      </w:r>
      <w:r>
        <w:rPr>
          <w:rFonts w:ascii="Times New Roman"/>
          <w:b w:val="false"/>
          <w:i w:val="false"/>
          <w:color w:val="000000"/>
          <w:sz w:val="28"/>
        </w:rPr>
        <w:t>
</w:t>
      </w:r>
      <w:r>
        <w:rPr>
          <w:rFonts w:ascii="Times New Roman"/>
          <w:b w:val="false"/>
          <w:i w:val="false"/>
          <w:color w:val="000000"/>
          <w:sz w:val="28"/>
        </w:rPr>
        <w:t xml:space="preserve">
      4.4.6 Осы Келісімге сәйкес Құрылыс және Пайдалану мақсатында тартылған АЛДАР персоналы мен қызметкерлері әкелген жеке мүлік Қазақстан Республикасының аумағынан Құрылыс Объектісі Аяқталған Күннен кейінгі 20 жылдық кезең аяқталған күннен бастап 1 жылдан кешіктірілмей, 4.4.1-параграфта аталған төлемдер мен салықтарды төлеуден босатылып, сондай-ақ тарифтік емес реттеу шараларын және Қазақстандық Заңнамада белгіленген өзге талаптар қолданылмай әкетілуі мүмкін. </w:t>
      </w:r>
      <w:r>
        <w:br/>
      </w:r>
      <w:r>
        <w:rPr>
          <w:rFonts w:ascii="Times New Roman"/>
          <w:b w:val="false"/>
          <w:i w:val="false"/>
          <w:color w:val="000000"/>
          <w:sz w:val="28"/>
        </w:rPr>
        <w:t>
</w:t>
      </w:r>
      <w:r>
        <w:rPr>
          <w:rFonts w:ascii="Times New Roman"/>
          <w:b w:val="false"/>
          <w:i w:val="false"/>
          <w:color w:val="000000"/>
          <w:sz w:val="28"/>
        </w:rPr>
        <w:t xml:space="preserve">
      4.4.7 Мердігерлер мен Қосалқы мердігерлердің осы Келісімге сәйкес Құрылыс және Пайдалану мақсатында тартылған персоналы мен қызметкерлері әкелген жеке мүлік Қазақстан Республикасының аумағынан Құрылыс Объектісі Аяқталған Күннен бастап 1 жылдан кешіктірілмей, 4.4.1-параграфта аталған төлемдер мен салықтарды төлеуден босатылып, сондай-ақ тарифтік емес реттеу шараларын және Қазақстандық Заңнамада белгіленген өзге талаптар қолданылмай әкетілуі мүмкін. </w:t>
      </w:r>
      <w:r>
        <w:br/>
      </w:r>
      <w:r>
        <w:rPr>
          <w:rFonts w:ascii="Times New Roman"/>
          <w:b w:val="false"/>
          <w:i w:val="false"/>
          <w:color w:val="000000"/>
          <w:sz w:val="28"/>
        </w:rPr>
        <w:t>
</w:t>
      </w:r>
      <w:r>
        <w:rPr>
          <w:rFonts w:ascii="Times New Roman"/>
          <w:b w:val="false"/>
          <w:i w:val="false"/>
          <w:color w:val="000000"/>
          <w:sz w:val="28"/>
        </w:rPr>
        <w:t xml:space="preserve">
      4.4.8 4.4.1, 4.4.2-параграфтарының ережелері мыналарға таралады: </w:t>
      </w:r>
      <w:r>
        <w:br/>
      </w:r>
      <w:r>
        <w:rPr>
          <w:rFonts w:ascii="Times New Roman"/>
          <w:b w:val="false"/>
          <w:i w:val="false"/>
          <w:color w:val="000000"/>
          <w:sz w:val="28"/>
        </w:rPr>
        <w:t xml:space="preserve">
      (а) АЛДАР-ға - Құрылыс кезеңінде және Құрылыс Объектісін Аяқтаған Күннен кейінгі 20 жыл ішінде; және </w:t>
      </w:r>
      <w:r>
        <w:br/>
      </w:r>
      <w:r>
        <w:rPr>
          <w:rFonts w:ascii="Times New Roman"/>
          <w:b w:val="false"/>
          <w:i w:val="false"/>
          <w:color w:val="000000"/>
          <w:sz w:val="28"/>
        </w:rPr>
        <w:t xml:space="preserve">
      (б) Мердігерлерге және Қосалқы мердігерлерге - тек Құрылыс кезеңінде. </w:t>
      </w:r>
      <w:r>
        <w:br/>
      </w:r>
      <w:r>
        <w:rPr>
          <w:rFonts w:ascii="Times New Roman"/>
          <w:b w:val="false"/>
          <w:i w:val="false"/>
          <w:color w:val="000000"/>
          <w:sz w:val="28"/>
        </w:rPr>
        <w:t>
</w:t>
      </w:r>
      <w:r>
        <w:rPr>
          <w:rFonts w:ascii="Times New Roman"/>
          <w:b w:val="false"/>
          <w:i w:val="false"/>
          <w:color w:val="000000"/>
          <w:sz w:val="28"/>
        </w:rPr>
        <w:t xml:space="preserve">
      4.4.9 Осы Келісімнің мақсаттарына сәйкес Қазақстан Республикасының кеден шекарасы арқылы тасымалданатын Тауарлар мен Көлік Құралдары кедендік ресімдеуді жүзеге асырған күні қолданыста болған Қазақстандық Заңнамаға сәйкес кедендік ресімделуге тиіс. </w:t>
      </w:r>
    </w:p>
    <w:bookmarkEnd w:id="20"/>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 xml:space="preserve">4.5 Кеден режимінің тұрақтылығы </w:t>
      </w:r>
    </w:p>
    <w:bookmarkEnd w:id="21"/>
    <w:bookmarkStart w:name="z27" w:id="22"/>
    <w:p>
      <w:pPr>
        <w:spacing w:after="0"/>
        <w:ind w:left="0"/>
        <w:jc w:val="both"/>
      </w:pPr>
      <w:r>
        <w:rPr>
          <w:rFonts w:ascii="Times New Roman"/>
          <w:b w:val="false"/>
          <w:i w:val="false"/>
          <w:color w:val="000000"/>
          <w:sz w:val="28"/>
        </w:rPr>
        <w:t xml:space="preserve">
      4.5.1 Қазақстандық Заңнама және/немесе халықаралық шарттар осы Келісімде көзделген кеден мәселелерін реттейтін ережелерге қарағанда АЛДАР үшін неғұрлым қолайлы болып табылатын жағдайларды қоспағанда, осы Келісімнің ережелеріне Қазақстандық Заңнаманың да, халықаралық шарттардың да әрекеті қолданылмайды. Қазақстан Республикасының Үкіметі осы Келісімде көзделген кеден режимінің абсолюттік тұрақтылығын кепілдейді және мұндай кепілдіктің акциздік тауарлар импортының тәртібі мен шарттарын айқындайтын Қазақстандық Заңнамадағы және/немесе Қазақстан Республикасы қол қоюшы тарап болып табылатын және қол қоятын халықаралық шарттардағы кез келген өзгерістерге де қолданылатынын таниды. Ұлттық және экологиялық қауіпсіздік, денсаулық сақтау және адамгершілік негіздерді, сондай-ақ, Қазақстандық Заңнамаға сәйкес көзделген кез келген өзге де негіздерді қоса алғанда, бірақ мұнымен шектелмей, осы Келісімнің қолданылуы кезінде Қазақстан Республикасының Үкіметі кеден режимі тұрақтылығының кепілдігін кері қайтарып алмайды. </w:t>
      </w:r>
    </w:p>
    <w:bookmarkEnd w:id="22"/>
    <w:bookmarkStart w:name="z28" w:id="23"/>
    <w:p>
      <w:pPr>
        <w:spacing w:after="0"/>
        <w:ind w:left="0"/>
        <w:jc w:val="both"/>
      </w:pPr>
      <w:r>
        <w:rPr>
          <w:rFonts w:ascii="Times New Roman"/>
          <w:b w:val="false"/>
          <w:i w:val="false"/>
          <w:color w:val="000000"/>
          <w:sz w:val="28"/>
        </w:rPr>
        <w:t>       
</w:t>
      </w:r>
      <w:r>
        <w:rPr>
          <w:rFonts w:ascii="Times New Roman"/>
          <w:b/>
          <w:i w:val="false"/>
          <w:color w:val="000000"/>
          <w:sz w:val="28"/>
        </w:rPr>
        <w:t xml:space="preserve">4.6 Өзге де салықтар </w:t>
      </w:r>
    </w:p>
    <w:bookmarkEnd w:id="23"/>
    <w:bookmarkStart w:name="z29" w:id="24"/>
    <w:p>
      <w:pPr>
        <w:spacing w:after="0"/>
        <w:ind w:left="0"/>
        <w:jc w:val="both"/>
      </w:pPr>
      <w:r>
        <w:rPr>
          <w:rFonts w:ascii="Times New Roman"/>
          <w:b w:val="false"/>
          <w:i w:val="false"/>
          <w:color w:val="000000"/>
          <w:sz w:val="28"/>
        </w:rPr>
        <w:t xml:space="preserve">
      4.6.1 АЛДАР Құрылыс кезеңі және одан кейінгі 20 жыл ішінде Құрылыс Объектісіне және/немесе оны Пайдалануға байланысты туындайтын келесідей салықтар мен өзге де міндетті төлемдерді есептеу және төлеу жөніндегі міндеттемелерге ие болмайды: </w:t>
      </w:r>
      <w:r>
        <w:br/>
      </w:r>
      <w:r>
        <w:rPr>
          <w:rFonts w:ascii="Times New Roman"/>
          <w:b w:val="false"/>
          <w:i w:val="false"/>
          <w:color w:val="000000"/>
          <w:sz w:val="28"/>
        </w:rPr>
        <w:t xml:space="preserve">
      (а) Жер салығы; </w:t>
      </w:r>
      <w:r>
        <w:br/>
      </w:r>
      <w:r>
        <w:rPr>
          <w:rFonts w:ascii="Times New Roman"/>
          <w:b w:val="false"/>
          <w:i w:val="false"/>
          <w:color w:val="000000"/>
          <w:sz w:val="28"/>
        </w:rPr>
        <w:t xml:space="preserve">
      (b) Жер учаскелерін пайдаланғаны үшін төлемақы; </w:t>
      </w:r>
      <w:r>
        <w:br/>
      </w:r>
      <w:r>
        <w:rPr>
          <w:rFonts w:ascii="Times New Roman"/>
          <w:b w:val="false"/>
          <w:i w:val="false"/>
          <w:color w:val="000000"/>
          <w:sz w:val="28"/>
        </w:rPr>
        <w:t xml:space="preserve">
      (с) Мүлік салығы; </w:t>
      </w:r>
      <w:r>
        <w:br/>
      </w:r>
      <w:r>
        <w:rPr>
          <w:rFonts w:ascii="Times New Roman"/>
          <w:b w:val="false"/>
          <w:i w:val="false"/>
          <w:color w:val="000000"/>
          <w:sz w:val="28"/>
        </w:rPr>
        <w:t xml:space="preserve">
      (d) Көлік құралдарына салынатын салық. </w:t>
      </w:r>
      <w:r>
        <w:br/>
      </w:r>
      <w:r>
        <w:rPr>
          <w:rFonts w:ascii="Times New Roman"/>
          <w:b w:val="false"/>
          <w:i w:val="false"/>
          <w:color w:val="000000"/>
          <w:sz w:val="28"/>
        </w:rPr>
        <w:t>
</w:t>
      </w:r>
      <w:r>
        <w:rPr>
          <w:rFonts w:ascii="Times New Roman"/>
          <w:b w:val="false"/>
          <w:i w:val="false"/>
          <w:color w:val="000000"/>
          <w:sz w:val="28"/>
        </w:rPr>
        <w:t xml:space="preserve">
      4.6.2 4.6.1-параграфта көзделген салықтық преференциялар 2034 жылғы 31 желтоқсанда қолданысын тоқтатады. </w:t>
      </w:r>
    </w:p>
    <w:bookmarkEnd w:id="24"/>
    <w:bookmarkStart w:name="z30" w:id="25"/>
    <w:p>
      <w:pPr>
        <w:spacing w:after="0"/>
        <w:ind w:left="0"/>
        <w:jc w:val="both"/>
      </w:pPr>
      <w:r>
        <w:rPr>
          <w:rFonts w:ascii="Times New Roman"/>
          <w:b w:val="false"/>
          <w:i w:val="false"/>
          <w:color w:val="000000"/>
          <w:sz w:val="28"/>
        </w:rPr>
        <w:t>       
</w:t>
      </w:r>
      <w:r>
        <w:rPr>
          <w:rFonts w:ascii="Times New Roman"/>
          <w:b/>
          <w:i w:val="false"/>
          <w:color w:val="000000"/>
          <w:sz w:val="28"/>
        </w:rPr>
        <w:t xml:space="preserve">4.7 Есептілік </w:t>
      </w:r>
    </w:p>
    <w:bookmarkEnd w:id="25"/>
    <w:bookmarkStart w:name="z31" w:id="26"/>
    <w:p>
      <w:pPr>
        <w:spacing w:after="0"/>
        <w:ind w:left="0"/>
        <w:jc w:val="both"/>
      </w:pPr>
      <w:r>
        <w:rPr>
          <w:rFonts w:ascii="Times New Roman"/>
          <w:b w:val="false"/>
          <w:i w:val="false"/>
          <w:color w:val="000000"/>
          <w:sz w:val="28"/>
        </w:rPr>
        <w:t xml:space="preserve">
      4.7.1 АЛДАР Қазақстандық Заңнамаға сәйкес салық есептілігін жасауға және тапсыруға міндеттенеді. </w:t>
      </w:r>
      <w:r>
        <w:br/>
      </w:r>
      <w:r>
        <w:rPr>
          <w:rFonts w:ascii="Times New Roman"/>
          <w:b w:val="false"/>
          <w:i w:val="false"/>
          <w:color w:val="000000"/>
          <w:sz w:val="28"/>
        </w:rPr>
        <w:t>
</w:t>
      </w:r>
      <w:r>
        <w:rPr>
          <w:rFonts w:ascii="Times New Roman"/>
          <w:b w:val="false"/>
          <w:i w:val="false"/>
          <w:color w:val="000000"/>
          <w:sz w:val="28"/>
        </w:rPr>
        <w:t xml:space="preserve">
      4.7.2 Жоғарыда баяндалғанға қарамастан, АЛДАР осы Келісім және/немесе 2009 жылғы 31 наурыздағы Өзара түсіністік туралы меморандум бойынша Құпия болып табылатын қандай да бір ақпаратты ашуға міндетті емес. </w:t>
      </w:r>
    </w:p>
    <w:bookmarkEnd w:id="26"/>
    <w:bookmarkStart w:name="z32" w:id="27"/>
    <w:p>
      <w:pPr>
        <w:spacing w:after="0"/>
        <w:ind w:left="0"/>
        <w:jc w:val="both"/>
      </w:pPr>
      <w:r>
        <w:rPr>
          <w:rFonts w:ascii="Times New Roman"/>
          <w:b w:val="false"/>
          <w:i w:val="false"/>
          <w:color w:val="000000"/>
          <w:sz w:val="28"/>
        </w:rPr>
        <w:t>       
</w:t>
      </w:r>
      <w:r>
        <w:rPr>
          <w:rFonts w:ascii="Times New Roman"/>
          <w:b/>
          <w:i w:val="false"/>
          <w:color w:val="000000"/>
          <w:sz w:val="28"/>
        </w:rPr>
        <w:t xml:space="preserve">4.8 Осы Келісімнің шарттарын сақтау </w:t>
      </w:r>
    </w:p>
    <w:bookmarkEnd w:id="27"/>
    <w:bookmarkStart w:name="z33" w:id="28"/>
    <w:p>
      <w:pPr>
        <w:spacing w:after="0"/>
        <w:ind w:left="0"/>
        <w:jc w:val="both"/>
      </w:pPr>
      <w:r>
        <w:rPr>
          <w:rFonts w:ascii="Times New Roman"/>
          <w:b w:val="false"/>
          <w:i w:val="false"/>
          <w:color w:val="000000"/>
          <w:sz w:val="28"/>
        </w:rPr>
        <w:t xml:space="preserve">
      4.8.1 Қазақстан Үкіметі АЛДАР осы Келісімде көзделген барлық салықтық және кедендік преференцияларды Күшіне Енген Күнінен бастап пайдалануы үшін барлық қажетті шараларды қабылдайды. </w:t>
      </w:r>
    </w:p>
    <w:bookmarkEnd w:id="28"/>
    <w:bookmarkStart w:name="z34" w:id="29"/>
    <w:p>
      <w:pPr>
        <w:spacing w:after="0"/>
        <w:ind w:left="0"/>
        <w:jc w:val="both"/>
      </w:pPr>
      <w:r>
        <w:rPr>
          <w:rFonts w:ascii="Times New Roman"/>
          <w:b w:val="false"/>
          <w:i w:val="false"/>
          <w:color w:val="000000"/>
          <w:sz w:val="28"/>
        </w:rPr>
        <w:t>       
</w:t>
      </w:r>
      <w:r>
        <w:rPr>
          <w:rFonts w:ascii="Times New Roman"/>
          <w:b/>
          <w:i w:val="false"/>
          <w:color w:val="000000"/>
          <w:sz w:val="28"/>
        </w:rPr>
        <w:t xml:space="preserve">4.9 Салық режимінің тұрақтылығы </w:t>
      </w:r>
    </w:p>
    <w:bookmarkEnd w:id="29"/>
    <w:bookmarkStart w:name="z35" w:id="30"/>
    <w:p>
      <w:pPr>
        <w:spacing w:after="0"/>
        <w:ind w:left="0"/>
        <w:jc w:val="both"/>
      </w:pPr>
      <w:r>
        <w:rPr>
          <w:rFonts w:ascii="Times New Roman"/>
          <w:b w:val="false"/>
          <w:i w:val="false"/>
          <w:color w:val="000000"/>
          <w:sz w:val="28"/>
        </w:rPr>
        <w:t xml:space="preserve">
      4.9.1 Тараптар осы Келісімнің шарттарын тиісті түрде талқылағанын мойындайды және осы арқылы осы Келісім онда белгіленген салық режиміне негізделгеніне келіседі, сол арқылы Қазақстан Үкіметі осы Келісімде көзделген салық режимінің абсолюттік тұрақтылығына кепілдік береді. Қазақстандық Заңнама және/немесе халықаралық шарттар осы Келісімде көзделген салық режиміне қарағанда АЛДАР үшін халықаралық шарттар неғұрлым қолайлы жағдайларды қоспағанда, салық режиміне қандай да бір Қазақстандық Заңнама, сондай-ақ, салық мәселелерін реттейтін халықаралық шарттар әсер етпейді. Ұлттық және экологиялық қауіпсіздік, денсаулық сақтау және адамгершілік негіздерін, сондай-ақ, Қазақстандық Заңнамада көзделген өзге де негіздерді қоса алғанда, бірақ мұнымен шектелмей, Қазақстан Үкіметі бүкіл Мерзім ішінде салық режимінің тұрақтылық кепілдігін жоя алмайды немесе кері қайтарып алмайды. </w:t>
      </w:r>
      <w:r>
        <w:br/>
      </w:r>
      <w:r>
        <w:rPr>
          <w:rFonts w:ascii="Times New Roman"/>
          <w:b w:val="false"/>
          <w:i w:val="false"/>
          <w:color w:val="000000"/>
          <w:sz w:val="28"/>
        </w:rPr>
        <w:t>
</w:t>
      </w:r>
      <w:r>
        <w:rPr>
          <w:rFonts w:ascii="Times New Roman"/>
          <w:b w:val="false"/>
          <w:i w:val="false"/>
          <w:color w:val="000000"/>
          <w:sz w:val="28"/>
        </w:rPr>
        <w:t xml:space="preserve">
      4.9.2 Тараптар осы арқылы Күшіне Енген Күні қолданыста болған Қазақстандық Заңнамада көзделген және осы Келісімде тікелей көрсетілмеген Салықтар мен өзге де міндетті төлемдер төлеу жөніндегі тиісті міндеттеме туындаған сәтте қолданыста болған Қазақстандық Заңнамаға сәйкес төленуі тиіс екендігімен келіседі. Осы Келісімнің қандай да бір ережелеріне қарамастан, АЛДАР Күшіне Енген Күнінен кейін Қазақстандық Заңнамамен енгізілген қандай да бір Салықтарды және/немесе өзге де міндетті төлемдерді төлеуге міндетті емес. </w:t>
      </w:r>
    </w:p>
    <w:bookmarkEnd w:id="30"/>
    <w:bookmarkStart w:name="z36" w:id="31"/>
    <w:p>
      <w:pPr>
        <w:spacing w:after="0"/>
        <w:ind w:left="0"/>
        <w:jc w:val="both"/>
      </w:pPr>
      <w:r>
        <w:rPr>
          <w:rFonts w:ascii="Times New Roman"/>
          <w:b w:val="false"/>
          <w:i w:val="false"/>
          <w:color w:val="000000"/>
          <w:sz w:val="28"/>
        </w:rPr>
        <w:t>       
</w:t>
      </w:r>
      <w:r>
        <w:rPr>
          <w:rFonts w:ascii="Times New Roman"/>
          <w:b/>
          <w:i w:val="false"/>
          <w:color w:val="000000"/>
          <w:sz w:val="28"/>
        </w:rPr>
        <w:t xml:space="preserve">4.10 Қолдау және жәрдем көрсету </w:t>
      </w:r>
    </w:p>
    <w:bookmarkEnd w:id="31"/>
    <w:bookmarkStart w:name="z37" w:id="32"/>
    <w:p>
      <w:pPr>
        <w:spacing w:after="0"/>
        <w:ind w:left="0"/>
        <w:jc w:val="both"/>
      </w:pPr>
      <w:r>
        <w:rPr>
          <w:rFonts w:ascii="Times New Roman"/>
          <w:b w:val="false"/>
          <w:i w:val="false"/>
          <w:color w:val="000000"/>
          <w:sz w:val="28"/>
        </w:rPr>
        <w:t xml:space="preserve">
      4.10.1 Қазақстан Үкіметі АЛДАР-ға салық және кеден мәселелерін қарастыруда жәрдем көрсетеді әрі ресми құжаттаманы өңдеу және беруге жәрдемдесу мен оны жылдамдату мақсатында бірыңғай байланыс жасайтын тұлғаны ұсынады. </w:t>
      </w:r>
    </w:p>
    <w:bookmarkEnd w:id="32"/>
    <w:bookmarkStart w:name="z38" w:id="33"/>
    <w:p>
      <w:pPr>
        <w:spacing w:after="0"/>
        <w:ind w:left="0"/>
        <w:jc w:val="both"/>
      </w:pPr>
      <w:r>
        <w:rPr>
          <w:rFonts w:ascii="Times New Roman"/>
          <w:b w:val="false"/>
          <w:i w:val="false"/>
          <w:color w:val="000000"/>
          <w:sz w:val="28"/>
        </w:rPr>
        <w:t>       
</w:t>
      </w:r>
      <w:r>
        <w:rPr>
          <w:rFonts w:ascii="Times New Roman"/>
          <w:b/>
          <w:i w:val="false"/>
          <w:color w:val="000000"/>
          <w:sz w:val="28"/>
        </w:rPr>
        <w:t xml:space="preserve">4.11 Жалпы белгіленген салық режиміне ауысу </w:t>
      </w:r>
    </w:p>
    <w:bookmarkEnd w:id="33"/>
    <w:bookmarkStart w:name="z39" w:id="34"/>
    <w:p>
      <w:pPr>
        <w:spacing w:after="0"/>
        <w:ind w:left="0"/>
        <w:jc w:val="both"/>
      </w:pPr>
      <w:r>
        <w:rPr>
          <w:rFonts w:ascii="Times New Roman"/>
          <w:b w:val="false"/>
          <w:i w:val="false"/>
          <w:color w:val="000000"/>
          <w:sz w:val="28"/>
        </w:rPr>
        <w:t xml:space="preserve">
      4.11.1 Салықтардан және Кедендік төлемдерден босату кезеңінен кейінгі кезеңдер ішінде, яғни, 2035 жылғы 1 қаңтардан бастап АЛДАР Қазақстандық Заңнамаға сәйкес Салықтар мен Кедендік төлемдерді есептеуі және төлеуі тиіс. </w:t>
      </w:r>
    </w:p>
    <w:bookmarkEnd w:id="34"/>
    <w:bookmarkStart w:name="z40" w:id="35"/>
    <w:p>
      <w:pPr>
        <w:spacing w:after="0"/>
        <w:ind w:left="0"/>
        <w:jc w:val="both"/>
      </w:pPr>
      <w:r>
        <w:rPr>
          <w:rFonts w:ascii="Times New Roman"/>
          <w:b w:val="false"/>
          <w:i w:val="false"/>
          <w:color w:val="000000"/>
          <w:sz w:val="28"/>
        </w:rPr>
        <w:t>       
</w:t>
      </w:r>
      <w:r>
        <w:rPr>
          <w:rFonts w:ascii="Times New Roman"/>
          <w:b/>
          <w:i w:val="false"/>
          <w:color w:val="000000"/>
          <w:sz w:val="28"/>
        </w:rPr>
        <w:t xml:space="preserve">4.12 Жауапкершілік </w:t>
      </w:r>
    </w:p>
    <w:bookmarkEnd w:id="35"/>
    <w:bookmarkStart w:name="z41" w:id="36"/>
    <w:p>
      <w:pPr>
        <w:spacing w:after="0"/>
        <w:ind w:left="0"/>
        <w:jc w:val="both"/>
      </w:pPr>
      <w:r>
        <w:rPr>
          <w:rFonts w:ascii="Times New Roman"/>
          <w:b w:val="false"/>
          <w:i w:val="false"/>
          <w:color w:val="000000"/>
          <w:sz w:val="28"/>
        </w:rPr>
        <w:t xml:space="preserve">
      4.12.1 4.3.4, 4.3.5-параграфтарға және 4.4-бапқа қатысты Қазақстандық Заңнаманы Мердігерлердің және Қосалқы мердігерлердің қандай да бір бұзғаны үшін жауапты болмайды. </w:t>
      </w:r>
      <w:r>
        <w:br/>
      </w:r>
      <w:r>
        <w:rPr>
          <w:rFonts w:ascii="Times New Roman"/>
          <w:b w:val="false"/>
          <w:i w:val="false"/>
          <w:color w:val="000000"/>
          <w:sz w:val="28"/>
        </w:rPr>
        <w:t>
</w:t>
      </w:r>
      <w:r>
        <w:rPr>
          <w:rFonts w:ascii="Times New Roman"/>
          <w:b w:val="false"/>
          <w:i w:val="false"/>
          <w:color w:val="000000"/>
          <w:sz w:val="28"/>
        </w:rPr>
        <w:t xml:space="preserve">
      4.12.2 АЛДАР кез келген Салықтар мен Кедендік төлемдерге қатысты Күшіне Енген Күніне Қазақстандық Заңнамада көзделген әкімшілік құқық бұзушылықтар үшін жауапты болады. АЛДАР-ға Күшіне Енген Күнінен кейін Қазақстандық Заңнамамен белгіленген кез келген әкімшілік санкциялар қолданылмайды. </w:t>
      </w:r>
    </w:p>
    <w:bookmarkEnd w:id="36"/>
    <w:bookmarkStart w:name="z42" w:id="37"/>
    <w:p>
      <w:pPr>
        <w:spacing w:after="0"/>
        <w:ind w:left="0"/>
        <w:jc w:val="both"/>
      </w:pPr>
      <w:r>
        <w:rPr>
          <w:rFonts w:ascii="Times New Roman"/>
          <w:b w:val="false"/>
          <w:i w:val="false"/>
          <w:color w:val="000000"/>
          <w:sz w:val="28"/>
        </w:rPr>
        <w:t>       
</w:t>
      </w:r>
      <w:r>
        <w:rPr>
          <w:rFonts w:ascii="Times New Roman"/>
          <w:b/>
          <w:i w:val="false"/>
          <w:color w:val="000000"/>
          <w:sz w:val="28"/>
        </w:rPr>
        <w:t xml:space="preserve">4.13 Трансферттік баға белгілеу саласындағы реттеуден босату </w:t>
      </w:r>
    </w:p>
    <w:bookmarkEnd w:id="37"/>
    <w:bookmarkStart w:name="z43" w:id="38"/>
    <w:p>
      <w:pPr>
        <w:spacing w:after="0"/>
        <w:ind w:left="0"/>
        <w:jc w:val="both"/>
      </w:pPr>
      <w:r>
        <w:rPr>
          <w:rFonts w:ascii="Times New Roman"/>
          <w:b w:val="false"/>
          <w:i w:val="false"/>
          <w:color w:val="000000"/>
          <w:sz w:val="28"/>
        </w:rPr>
        <w:t xml:space="preserve">
      4.13.1 Құрылыс кезеңі және одан кейінгі 20 жыл ішінде трансферттік баға белгілеу саласындағы Қазақстандық Заңнама АЛДАР-ға қолданылмайды. </w:t>
      </w:r>
    </w:p>
    <w:bookmarkEnd w:id="38"/>
    <w:bookmarkStart w:name="z44" w:id="39"/>
    <w:p>
      <w:pPr>
        <w:spacing w:after="0"/>
        <w:ind w:left="0"/>
        <w:jc w:val="both"/>
      </w:pPr>
      <w:r>
        <w:rPr>
          <w:rFonts w:ascii="Times New Roman"/>
          <w:b w:val="false"/>
          <w:i w:val="false"/>
          <w:color w:val="000000"/>
          <w:sz w:val="28"/>
        </w:rPr>
        <w:t>       
</w:t>
      </w:r>
      <w:r>
        <w:rPr>
          <w:rFonts w:ascii="Times New Roman"/>
          <w:b/>
          <w:i w:val="false"/>
          <w:color w:val="000000"/>
          <w:sz w:val="28"/>
        </w:rPr>
        <w:t xml:space="preserve">4.14. Осы Келісіммен байланысты емес операцияларға салық салу </w:t>
      </w:r>
    </w:p>
    <w:bookmarkEnd w:id="39"/>
    <w:bookmarkStart w:name="z45" w:id="40"/>
    <w:p>
      <w:pPr>
        <w:spacing w:after="0"/>
        <w:ind w:left="0"/>
        <w:jc w:val="both"/>
      </w:pPr>
      <w:r>
        <w:rPr>
          <w:rFonts w:ascii="Times New Roman"/>
          <w:b w:val="false"/>
          <w:i w:val="false"/>
          <w:color w:val="000000"/>
          <w:sz w:val="28"/>
        </w:rPr>
        <w:t xml:space="preserve">
      4.14.1 Іске асырудан өзге мақсаттар үшін оған қатысты осы Келісімде салықтық және кедендік преференциялар көзделген тауарларды (қызметтер мен жұмыстарды) қоса алғанда, АЛДАР немесе оның Мердігерлері мен Қосалқы мердігерлері жүзеге асыратын Құрылыс Объектісімен және/немесе оны Пайдаланумен байланысты емес операцияларға Қазақстандық Заңнамаға сәйкес салықтық және кедендік төлемдер салынатынымен Тараптар келіседі. </w:t>
      </w:r>
    </w:p>
    <w:bookmarkEnd w:id="40"/>
    <w:bookmarkStart w:name="z46" w:id="41"/>
    <w:p>
      <w:pPr>
        <w:spacing w:after="0"/>
        <w:ind w:left="0"/>
        <w:jc w:val="left"/>
      </w:pPr>
      <w:r>
        <w:rPr>
          <w:rFonts w:ascii="Times New Roman"/>
          <w:b/>
          <w:i w:val="false"/>
          <w:color w:val="000000"/>
        </w:rPr>
        <w:t xml:space="preserve"> 
5-бап </w:t>
      </w:r>
      <w:r>
        <w:br/>
      </w:r>
      <w:r>
        <w:rPr>
          <w:rFonts w:ascii="Times New Roman"/>
          <w:b/>
          <w:i w:val="false"/>
          <w:color w:val="000000"/>
        </w:rPr>
        <w:t>
Экспроприация</w:t>
      </w:r>
    </w:p>
    <w:bookmarkEnd w:id="41"/>
    <w:bookmarkStart w:name="z47" w:id="42"/>
    <w:p>
      <w:pPr>
        <w:spacing w:after="0"/>
        <w:ind w:left="0"/>
        <w:jc w:val="both"/>
      </w:pPr>
      <w:r>
        <w:rPr>
          <w:rFonts w:ascii="Times New Roman"/>
          <w:b w:val="false"/>
          <w:i w:val="false"/>
          <w:color w:val="000000"/>
          <w:sz w:val="28"/>
        </w:rPr>
        <w:t xml:space="preserve">
      5.1 Мұндай шаралар заңнамада белгіленген тәртіпке сәйкес мемлекеттік мүдделер мақсатында кемсітушіліксіз, жедел, дәлме-дәл және тиімді өтемақы төлей отырып қабылданған жағдайларды қоспағанда, Қазақстан Республикасының аумағына АЛДАР Тобының инвестициялары экспроприацияланбайды, мемлекет иелігіне алынбайды, немесе оларға экспроприация, мемлекет иелігіне алу, реквизиция (бұдан әрі - "экспроприация") сияқты салдары бар өзге де шаралар қолданылмайды. </w:t>
      </w:r>
      <w:r>
        <w:br/>
      </w:r>
      <w:r>
        <w:rPr>
          <w:rFonts w:ascii="Times New Roman"/>
          <w:b w:val="false"/>
          <w:i w:val="false"/>
          <w:color w:val="000000"/>
          <w:sz w:val="28"/>
        </w:rPr>
        <w:t>
</w:t>
      </w:r>
      <w:r>
        <w:rPr>
          <w:rFonts w:ascii="Times New Roman"/>
          <w:b w:val="false"/>
          <w:i w:val="false"/>
          <w:color w:val="000000"/>
          <w:sz w:val="28"/>
        </w:rPr>
        <w:t xml:space="preserve">
      5.2 Өтемақы АЛДАР Тобына алдағы экспроприация туралы мәлім болған сәтке дейін (бұдан әрі - "Құн күні" деп аталатын) экспроприацияланған инвестициялардың әділ нарықтық құнына тең болуы тиіс. Әділ нарықтық құн бағалаудың жалпыға бірдей қабылданған қағидаларына сәйкес анықталуы тиіс. Әділ нарықтық құн АЛДАР Тобының өтініші бойынша Құн күніне нарықтық валюта бағамы бойынша кез келген еркін айырбасталатын валютада көрсетілуі тиіс. </w:t>
      </w:r>
      <w:r>
        <w:br/>
      </w:r>
      <w:r>
        <w:rPr>
          <w:rFonts w:ascii="Times New Roman"/>
          <w:b w:val="false"/>
          <w:i w:val="false"/>
          <w:color w:val="000000"/>
          <w:sz w:val="28"/>
        </w:rPr>
        <w:t>
</w:t>
      </w:r>
      <w:r>
        <w:rPr>
          <w:rFonts w:ascii="Times New Roman"/>
          <w:b w:val="false"/>
          <w:i w:val="false"/>
          <w:color w:val="000000"/>
          <w:sz w:val="28"/>
        </w:rPr>
        <w:t xml:space="preserve">
      5.3 Өтемақы толық іске асырылуы және еркін айырбасталатын валютада еркін аударылатын болуы тиіс және қандай да бір шектеулерсіз және кідіріссіз жүзеге асырылуы тиіс. Өтемақы экспрорприация күнінен бастап және төлеудің нақты күніне дейін төлем валютасына қатысты нарықтық шарттарда белгіленген қолданыстағы ставкаға сәйкес пайыздарды қамтуы тиіс. </w:t>
      </w:r>
      <w:r>
        <w:br/>
      </w:r>
      <w:r>
        <w:rPr>
          <w:rFonts w:ascii="Times New Roman"/>
          <w:b w:val="false"/>
          <w:i w:val="false"/>
          <w:color w:val="000000"/>
          <w:sz w:val="28"/>
        </w:rPr>
        <w:t>
</w:t>
      </w:r>
      <w:r>
        <w:rPr>
          <w:rFonts w:ascii="Times New Roman"/>
          <w:b w:val="false"/>
          <w:i w:val="false"/>
          <w:color w:val="000000"/>
          <w:sz w:val="28"/>
        </w:rPr>
        <w:t xml:space="preserve">
      5.4 5.1 және 5.2 баптарының ережелері Инвестициялардан түсетін кірістерге және таратылған жағдайда таратудан түсетін түсімге де қолданылады. </w:t>
      </w:r>
      <w:r>
        <w:br/>
      </w:r>
      <w:r>
        <w:rPr>
          <w:rFonts w:ascii="Times New Roman"/>
          <w:b w:val="false"/>
          <w:i w:val="false"/>
          <w:color w:val="000000"/>
          <w:sz w:val="28"/>
        </w:rPr>
        <w:t>
</w:t>
      </w:r>
      <w:r>
        <w:rPr>
          <w:rFonts w:ascii="Times New Roman"/>
          <w:b w:val="false"/>
          <w:i w:val="false"/>
          <w:color w:val="000000"/>
          <w:sz w:val="28"/>
        </w:rPr>
        <w:t xml:space="preserve">
      5.5 Осы Келісімнің 15.4-бабының ережелері үшін залал келтірместен, инвестициялары экспроприацияланған АЛДАР Тобы (немесе АЛДАР Тобына кіретін кез келген тұлға) осы бапта баяндалған ережелерге сәйкес Қазақстан Республикасының тиісті сот немесе өзге де құзыретті органдарында өз ісін жедел қаратуға және өз инвестицияларының құнын кідіріссіз айқындатуына құқылы. </w:t>
      </w:r>
    </w:p>
    <w:bookmarkEnd w:id="42"/>
    <w:bookmarkStart w:name="z48" w:id="43"/>
    <w:p>
      <w:pPr>
        <w:spacing w:after="0"/>
        <w:ind w:left="0"/>
        <w:jc w:val="left"/>
      </w:pPr>
      <w:r>
        <w:rPr>
          <w:rFonts w:ascii="Times New Roman"/>
          <w:b/>
          <w:i w:val="false"/>
          <w:color w:val="000000"/>
        </w:rPr>
        <w:t xml:space="preserve"> 
6-бап </w:t>
      </w:r>
      <w:r>
        <w:br/>
      </w:r>
      <w:r>
        <w:rPr>
          <w:rFonts w:ascii="Times New Roman"/>
          <w:b/>
          <w:i w:val="false"/>
          <w:color w:val="000000"/>
        </w:rPr>
        <w:t>
Шығындарды өтеу</w:t>
      </w:r>
    </w:p>
    <w:bookmarkEnd w:id="43"/>
    <w:bookmarkStart w:name="z49" w:id="44"/>
    <w:p>
      <w:pPr>
        <w:spacing w:after="0"/>
        <w:ind w:left="0"/>
        <w:jc w:val="both"/>
      </w:pPr>
      <w:r>
        <w:rPr>
          <w:rFonts w:ascii="Times New Roman"/>
          <w:b w:val="false"/>
          <w:i w:val="false"/>
          <w:color w:val="000000"/>
          <w:sz w:val="28"/>
        </w:rPr>
        <w:t xml:space="preserve">
      6.1 Қазақстан Республикасының аумағындағы соғыс немесе басқа да қаруланған қақтығыстар, бүлік, көтеріліс, бүліншілік, бағынбау актілері, азаматтық толқулар, жалпыға ортақ төтенше жағдайды жариялау салдарынан инвестициялары шығынға ұшыраған АЛДАР Тобына (немесе АЛДАР Тобына кіретін кез келген тұлғаға) Қазақстан Республикасының Үкіметі реституцияға, өтеуге, өтемақыға немесе басқа да реттеуге қатысты өз инвесторларына немесе АЛДАР Тобының (немесе АЛДАР Тобына кіретін кез келген тұлғаның) пікірі бойынша инвестор үшін неғұрлым қолайлы болып табылатын кез келген үшінші мемлекеттің инвесторларына Қазақстан Республикасының Үкіметі ұсынатын режимге қарағанда қолайлылығы кем емес режимді ұсынады. </w:t>
      </w:r>
      <w:r>
        <w:br/>
      </w:r>
      <w:r>
        <w:rPr>
          <w:rFonts w:ascii="Times New Roman"/>
          <w:b w:val="false"/>
          <w:i w:val="false"/>
          <w:color w:val="000000"/>
          <w:sz w:val="28"/>
        </w:rPr>
        <w:t>
</w:t>
      </w:r>
      <w:r>
        <w:rPr>
          <w:rFonts w:ascii="Times New Roman"/>
          <w:b w:val="false"/>
          <w:i w:val="false"/>
          <w:color w:val="000000"/>
          <w:sz w:val="28"/>
        </w:rPr>
        <w:t xml:space="preserve">
      6.2 6.1 баптың ережелерінде көзделген кез келген жағдайда АЛДАР Тобы (немесе АЛДАР Тобына кіретін кез келген тұлға) аталған баптың ережелері үшін залал келтірместен, мына жағдайлардың: </w:t>
      </w:r>
      <w:r>
        <w:br/>
      </w:r>
      <w:r>
        <w:rPr>
          <w:rFonts w:ascii="Times New Roman"/>
          <w:b w:val="false"/>
          <w:i w:val="false"/>
          <w:color w:val="000000"/>
          <w:sz w:val="28"/>
        </w:rPr>
        <w:t>
</w:t>
      </w:r>
      <w:r>
        <w:rPr>
          <w:rFonts w:ascii="Times New Roman"/>
          <w:b w:val="false"/>
          <w:i w:val="false"/>
          <w:color w:val="000000"/>
          <w:sz w:val="28"/>
        </w:rPr>
        <w:t xml:space="preserve">
      (а) Қазақстан Республикасы қарулы күштерінің немесе билігінің оның инвестицияларын немесе оның бір бөлігін тәркілеуінің, немесе; </w:t>
      </w:r>
      <w:r>
        <w:br/>
      </w:r>
      <w:r>
        <w:rPr>
          <w:rFonts w:ascii="Times New Roman"/>
          <w:b w:val="false"/>
          <w:i w:val="false"/>
          <w:color w:val="000000"/>
          <w:sz w:val="28"/>
        </w:rPr>
        <w:t>
</w:t>
      </w:r>
      <w:r>
        <w:rPr>
          <w:rFonts w:ascii="Times New Roman"/>
          <w:b w:val="false"/>
          <w:i w:val="false"/>
          <w:color w:val="000000"/>
          <w:sz w:val="28"/>
        </w:rPr>
        <w:t xml:space="preserve">
      (b) Қазақстан Республикасының қарулы күштері немесе билігі инвестицияларды немесе оның бір бөлігін жағдайдың қажеттілігімен расталмаған жоюының салдарынан шығын шегетін жағдайда Қазақстан Республикасының Үкіметі реституция немесе өтемақы беруі тиіс, бұл кез келген жағдайда жедел, дәлме-дәл және тиімді болуы тиіс. Бұл ретте өтемақы инвестициялар тәркіленген немесе жойылған күнінен бастап нақты төлем күніне дейін 5.1 және 5.3 баптарына сәйкес жүзеге асырылуға тиіс. </w:t>
      </w:r>
    </w:p>
    <w:bookmarkEnd w:id="44"/>
    <w:bookmarkStart w:name="z50" w:id="45"/>
    <w:p>
      <w:pPr>
        <w:spacing w:after="0"/>
        <w:ind w:left="0"/>
        <w:jc w:val="left"/>
      </w:pPr>
      <w:r>
        <w:rPr>
          <w:rFonts w:ascii="Times New Roman"/>
          <w:b/>
          <w:i w:val="false"/>
          <w:color w:val="000000"/>
        </w:rPr>
        <w:t xml:space="preserve"> 
7-бап </w:t>
      </w:r>
      <w:r>
        <w:br/>
      </w:r>
      <w:r>
        <w:rPr>
          <w:rFonts w:ascii="Times New Roman"/>
          <w:b/>
          <w:i w:val="false"/>
          <w:color w:val="000000"/>
        </w:rPr>
        <w:t>
Инвестициялармен байланысты төлемдерді еркін аудару</w:t>
      </w:r>
    </w:p>
    <w:bookmarkEnd w:id="45"/>
    <w:bookmarkStart w:name="z51" w:id="46"/>
    <w:p>
      <w:pPr>
        <w:spacing w:after="0"/>
        <w:ind w:left="0"/>
        <w:jc w:val="both"/>
      </w:pPr>
      <w:r>
        <w:rPr>
          <w:rFonts w:ascii="Times New Roman"/>
          <w:b w:val="false"/>
          <w:i w:val="false"/>
          <w:color w:val="000000"/>
          <w:sz w:val="28"/>
        </w:rPr>
        <w:t xml:space="preserve">
      7.1 АЛДАР Тобының Қазақстандық Заңнаманы сақтауы шартымен Қазақстан Республикасының Үкіметі АЛДАР тобына Инвестицияларға байланысты қаражаттың Қазақстан Республикасына және оның шегінен тыс барлық аударымдары мен төлемдері еркін және шектеулерсіз жүзеге асырылатынына кепілдік береді. </w:t>
      </w:r>
      <w:r>
        <w:br/>
      </w:r>
      <w:r>
        <w:rPr>
          <w:rFonts w:ascii="Times New Roman"/>
          <w:b w:val="false"/>
          <w:i w:val="false"/>
          <w:color w:val="000000"/>
          <w:sz w:val="28"/>
        </w:rPr>
        <w:t>
</w:t>
      </w:r>
      <w:r>
        <w:rPr>
          <w:rFonts w:ascii="Times New Roman"/>
          <w:b w:val="false"/>
          <w:i w:val="false"/>
          <w:color w:val="000000"/>
          <w:sz w:val="28"/>
        </w:rPr>
        <w:t xml:space="preserve">
      7.2 Қазақстан Республикасының Үкіметі осы Келісімнің бүкіл қолданылу мерзімінің ішінде АЛДАР Тобының мыналарға құқығы бар екендігіне кепілдік береді: </w:t>
      </w:r>
      <w:r>
        <w:br/>
      </w:r>
      <w:r>
        <w:rPr>
          <w:rFonts w:ascii="Times New Roman"/>
          <w:b w:val="false"/>
          <w:i w:val="false"/>
          <w:color w:val="000000"/>
          <w:sz w:val="28"/>
        </w:rPr>
        <w:t>
</w:t>
      </w:r>
      <w:r>
        <w:rPr>
          <w:rFonts w:ascii="Times New Roman"/>
          <w:b w:val="false"/>
          <w:i w:val="false"/>
          <w:color w:val="000000"/>
          <w:sz w:val="28"/>
        </w:rPr>
        <w:t xml:space="preserve">
      а) Құрылыс Объектісін іске асырудан алынған пайданы қоса алғанда, Құрылыс Объектісінен алынған ақша қаражатын Қазақстан Республикасынан Қазақстандық Заңнамада белгіленген рәсімдерге сәйкес аударуға; </w:t>
      </w:r>
      <w:r>
        <w:br/>
      </w:r>
      <w:r>
        <w:rPr>
          <w:rFonts w:ascii="Times New Roman"/>
          <w:b w:val="false"/>
          <w:i w:val="false"/>
          <w:color w:val="000000"/>
          <w:sz w:val="28"/>
        </w:rPr>
        <w:t>
</w:t>
      </w:r>
      <w:r>
        <w:rPr>
          <w:rFonts w:ascii="Times New Roman"/>
          <w:b w:val="false"/>
          <w:i w:val="false"/>
          <w:color w:val="000000"/>
          <w:sz w:val="28"/>
        </w:rPr>
        <w:t xml:space="preserve">
      b) Қазақстандық Заңнамада белгіленген процедураларға сәйкес Қазақстан Республикасында да және оның шегінен тыс жерлер де жергілікті және шетелдік валютада да банк шоттарын ашуға; </w:t>
      </w:r>
      <w:r>
        <w:br/>
      </w:r>
      <w:r>
        <w:rPr>
          <w:rFonts w:ascii="Times New Roman"/>
          <w:b w:val="false"/>
          <w:i w:val="false"/>
          <w:color w:val="000000"/>
          <w:sz w:val="28"/>
        </w:rPr>
        <w:t>
</w:t>
      </w:r>
      <w:r>
        <w:rPr>
          <w:rFonts w:ascii="Times New Roman"/>
          <w:b w:val="false"/>
          <w:i w:val="false"/>
          <w:color w:val="000000"/>
          <w:sz w:val="28"/>
        </w:rPr>
        <w:t xml:space="preserve">
      с) Қазақстан заңнамасының хабарлау және валюталық операцияларды тіркеу режиміне қатысты талаптарын қоспағанда, капиталмен жасалатын операциялар бойынша төлемдерге және аударымдарға байланысты шектеулерден босауға; </w:t>
      </w:r>
      <w:r>
        <w:br/>
      </w:r>
      <w:r>
        <w:rPr>
          <w:rFonts w:ascii="Times New Roman"/>
          <w:b w:val="false"/>
          <w:i w:val="false"/>
          <w:color w:val="000000"/>
          <w:sz w:val="28"/>
        </w:rPr>
        <w:t>
</w:t>
      </w:r>
      <w:r>
        <w:rPr>
          <w:rFonts w:ascii="Times New Roman"/>
          <w:b w:val="false"/>
          <w:i w:val="false"/>
          <w:color w:val="000000"/>
          <w:sz w:val="28"/>
        </w:rPr>
        <w:t xml:space="preserve">
      d) резидент еместермен келісім-шарттар, сондай-ақ Шетелдік Қызметкерлерге жалақы, жәрдемақы және өзге де сыйақылар төлеуді көздейтін операциялар бойынша төлемдерді қоса алғанда, ағымдағы операциялар бойынша төлемдерге және аударымдарға байланысты шектеулерден босауға; </w:t>
      </w:r>
      <w:r>
        <w:br/>
      </w:r>
      <w:r>
        <w:rPr>
          <w:rFonts w:ascii="Times New Roman"/>
          <w:b w:val="false"/>
          <w:i w:val="false"/>
          <w:color w:val="000000"/>
          <w:sz w:val="28"/>
        </w:rPr>
        <w:t>
</w:t>
      </w:r>
      <w:r>
        <w:rPr>
          <w:rFonts w:ascii="Times New Roman"/>
          <w:b w:val="false"/>
          <w:i w:val="false"/>
          <w:color w:val="000000"/>
          <w:sz w:val="28"/>
        </w:rPr>
        <w:t xml:space="preserve">
      е) кез келген басқа шетел валютасына немесе Қазақстан Республикасының заңды валютасына шетелдік валютаны сатып алу немесе сату күніне нарықтық еркін валюта бағамы бойынша әдеттегі банктік алымдарды қоспағанда, қандай да бір алымдарсыз немесе баждарсыз сатып алуға немесе сатуға; </w:t>
      </w:r>
      <w:r>
        <w:br/>
      </w:r>
      <w:r>
        <w:rPr>
          <w:rFonts w:ascii="Times New Roman"/>
          <w:b w:val="false"/>
          <w:i w:val="false"/>
          <w:color w:val="000000"/>
          <w:sz w:val="28"/>
        </w:rPr>
        <w:t>
</w:t>
      </w:r>
      <w:r>
        <w:rPr>
          <w:rFonts w:ascii="Times New Roman"/>
          <w:b w:val="false"/>
          <w:i w:val="false"/>
          <w:color w:val="000000"/>
          <w:sz w:val="28"/>
        </w:rPr>
        <w:t xml:space="preserve">
      f) осы Келісім бойынша немесе кез келген басқа келісім немесе келісім-шарт немесе Құрылыс Объектісіне қатысты осыған ұқсас құжат бойынша кез келген төлемдерді жүзеге асыруға; </w:t>
      </w:r>
      <w:r>
        <w:br/>
      </w:r>
      <w:r>
        <w:rPr>
          <w:rFonts w:ascii="Times New Roman"/>
          <w:b w:val="false"/>
          <w:i w:val="false"/>
          <w:color w:val="000000"/>
          <w:sz w:val="28"/>
        </w:rPr>
        <w:t>
</w:t>
      </w:r>
      <w:r>
        <w:rPr>
          <w:rFonts w:ascii="Times New Roman"/>
          <w:b w:val="false"/>
          <w:i w:val="false"/>
          <w:color w:val="000000"/>
          <w:sz w:val="28"/>
        </w:rPr>
        <w:t xml:space="preserve">
      g) Қазақстан Республикасының шегінен тыс жерлерде Шетелдік валютаны аударуға, ұстауға және сақтауға; </w:t>
      </w:r>
      <w:r>
        <w:br/>
      </w:r>
      <w:r>
        <w:rPr>
          <w:rFonts w:ascii="Times New Roman"/>
          <w:b w:val="false"/>
          <w:i w:val="false"/>
          <w:color w:val="000000"/>
          <w:sz w:val="28"/>
        </w:rPr>
        <w:t>
</w:t>
      </w:r>
      <w:r>
        <w:rPr>
          <w:rFonts w:ascii="Times New Roman"/>
          <w:b w:val="false"/>
          <w:i w:val="false"/>
          <w:color w:val="000000"/>
          <w:sz w:val="28"/>
        </w:rPr>
        <w:t xml:space="preserve">
      h) Қазақстан Республикасының шегінен тыс құрылған кез келген Мердігерге Құрылыс Объектісінің мақсаты үшін осындай Мердігер ұсынған Тауарлар, жұмыстар, технология мен қызметтер үшін Шетелдік валютада шетелге төлемдерді жүзеге асыруға; </w:t>
      </w:r>
      <w:r>
        <w:br/>
      </w:r>
      <w:r>
        <w:rPr>
          <w:rFonts w:ascii="Times New Roman"/>
          <w:b w:val="false"/>
          <w:i w:val="false"/>
          <w:color w:val="000000"/>
          <w:sz w:val="28"/>
        </w:rPr>
        <w:t>
</w:t>
      </w:r>
      <w:r>
        <w:rPr>
          <w:rFonts w:ascii="Times New Roman"/>
          <w:b w:val="false"/>
          <w:i w:val="false"/>
          <w:color w:val="000000"/>
          <w:sz w:val="28"/>
        </w:rPr>
        <w:t xml:space="preserve">
      і) мұндай айырбастау міндетті болып табылатын жағдайда Құрылысқа қатысы бар қандай да бір шартқа немесе келісімге сәйкес Қазақстан Республикасында банктік шоттарда орналастырылған Шетелдік валютаны мәжбүрлеп айырбастаудан босатуға. </w:t>
      </w:r>
      <w:r>
        <w:br/>
      </w:r>
      <w:r>
        <w:rPr>
          <w:rFonts w:ascii="Times New Roman"/>
          <w:b w:val="false"/>
          <w:i w:val="false"/>
          <w:color w:val="000000"/>
          <w:sz w:val="28"/>
        </w:rPr>
        <w:t>
</w:t>
      </w:r>
      <w:r>
        <w:rPr>
          <w:rFonts w:ascii="Times New Roman"/>
          <w:b w:val="false"/>
          <w:i w:val="false"/>
          <w:color w:val="000000"/>
          <w:sz w:val="28"/>
        </w:rPr>
        <w:t xml:space="preserve">
      7.3 Егер жоғарыда көрсетілген құқықтарды жүзеге асыру үшін Қазақстан Заңнамасына сәйкес Қазақстан Республикасы Ұлттық Банкінің немесе басқа Мемлекеттік Органның рұқсаты талап етілетін жағдайда Қазақстан Үкіметі мұндай рұқсат алуда АЛДАР Тобына жәрдемдесетін болады. Қазақстандық Заңнаманың кез келген ережелеріне қарамастан, мұндай рұқсат тиісті рұқсат алуға жүгінген күннен бастап 5 (бес) жұмыс күні ішінде берілуі тиіс. </w:t>
      </w:r>
      <w:r>
        <w:br/>
      </w:r>
      <w:r>
        <w:rPr>
          <w:rFonts w:ascii="Times New Roman"/>
          <w:b w:val="false"/>
          <w:i w:val="false"/>
          <w:color w:val="000000"/>
          <w:sz w:val="28"/>
        </w:rPr>
        <w:t>
</w:t>
      </w:r>
      <w:r>
        <w:rPr>
          <w:rFonts w:ascii="Times New Roman"/>
          <w:b w:val="false"/>
          <w:i w:val="false"/>
          <w:color w:val="000000"/>
          <w:sz w:val="28"/>
        </w:rPr>
        <w:t>
      7.4 Қазақстан Республикасының Үкіметі АЛДАР Тобына Қазақстан Республикасының 2005 жылғы 13 маусымдағы N 57-III "Валюталық реттеу және валюталық бақылау туралы" Заңының </w:t>
      </w:r>
      <w:r>
        <w:rPr>
          <w:rFonts w:ascii="Times New Roman"/>
          <w:b w:val="false"/>
          <w:i w:val="false"/>
          <w:color w:val="000000"/>
          <w:sz w:val="28"/>
        </w:rPr>
        <w:t>32-бабында</w:t>
      </w:r>
      <w:r>
        <w:rPr>
          <w:rFonts w:ascii="Times New Roman"/>
          <w:b w:val="false"/>
          <w:i w:val="false"/>
          <w:color w:val="000000"/>
          <w:sz w:val="28"/>
        </w:rPr>
        <w:t xml:space="preserve"> (барлық өзгерістерді, толықтыруларды ескере отырып, жаңа ережелерді енгізумен, жаңа редакцияны қабылдаумен) көзделген "арнайы валюталық режим" енгізілген жағдайда "арнайы валюталық режимнің" ережелерін толықтыруды және/немесе өзгертуді қоса алғанда, "арнайы валюталық режимді" енгізуге, қолдануға және іске асыруға қатысты Қазақстандық Заңнаманың бір де бір ережесі, сондай-ақ, "арнайы валюталық режимге" қатысты белгіленген шараларды, әрекеттерді, шектеулерді, шарттарды және/немесе санкцияларды алып тастамай, Құрылыс Объектісіне қолданылуға тиіс еместігіне кепілдік береді. </w:t>
      </w:r>
    </w:p>
    <w:bookmarkEnd w:id="46"/>
    <w:bookmarkStart w:name="z52" w:id="47"/>
    <w:p>
      <w:pPr>
        <w:spacing w:after="0"/>
        <w:ind w:left="0"/>
        <w:jc w:val="left"/>
      </w:pPr>
      <w:r>
        <w:rPr>
          <w:rFonts w:ascii="Times New Roman"/>
          <w:b/>
          <w:i w:val="false"/>
          <w:color w:val="000000"/>
        </w:rPr>
        <w:t xml:space="preserve"> 
8-бап </w:t>
      </w:r>
      <w:r>
        <w:br/>
      </w:r>
      <w:r>
        <w:rPr>
          <w:rFonts w:ascii="Times New Roman"/>
          <w:b/>
          <w:i w:val="false"/>
          <w:color w:val="000000"/>
        </w:rPr>
        <w:t>
Құрылыс Объектісін іске асыруды қамтамасыз ету</w:t>
      </w:r>
    </w:p>
    <w:bookmarkEnd w:id="47"/>
    <w:bookmarkStart w:name="z53" w:id="48"/>
    <w:p>
      <w:pPr>
        <w:spacing w:after="0"/>
        <w:ind w:left="0"/>
        <w:jc w:val="both"/>
      </w:pPr>
      <w:r>
        <w:rPr>
          <w:rFonts w:ascii="Times New Roman"/>
          <w:b w:val="false"/>
          <w:i w:val="false"/>
          <w:color w:val="000000"/>
          <w:sz w:val="28"/>
        </w:rPr>
        <w:t xml:space="preserve">
      8.1 Қазақстан Республикасының Үкіметі осы Шарттың талаптарына.сәйкес қолдауды жүзеге асыратынын назарға ала отырып, БАӘ Үкіметі АЛДАР-дың өз қызметін мыналардың талаптарына сәйкес жүзеге асыруын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8.1.1 Астана қаласының Сәулет және қала құрылысы департаменті (1) мен "АЛДАР Пропертиз" жария акционерлік компаниясының (2) арасында 2007 жылғы 2 тамызда жасалған Өзара түсіністік туралы меморандумның; және </w:t>
      </w:r>
      <w:r>
        <w:br/>
      </w:r>
      <w:r>
        <w:rPr>
          <w:rFonts w:ascii="Times New Roman"/>
          <w:b w:val="false"/>
          <w:i w:val="false"/>
          <w:color w:val="000000"/>
          <w:sz w:val="28"/>
        </w:rPr>
        <w:t>
</w:t>
      </w:r>
      <w:r>
        <w:rPr>
          <w:rFonts w:ascii="Times New Roman"/>
          <w:b w:val="false"/>
          <w:i w:val="false"/>
          <w:color w:val="000000"/>
          <w:sz w:val="28"/>
        </w:rPr>
        <w:t xml:space="preserve">
      8.1.2 "АЛДАР ЕуроАзия" ЖШС (1) және Қазақстан Республикасының Үкіметі мен Астана қаласының әкімдігі (2) арасында 2009 жылғы 31 наурызда жасалған Өзара түсіністік туралы меморандумның (бұдан әрі бірлесе отырып " </w:t>
      </w:r>
      <w:r>
        <w:rPr>
          <w:rFonts w:ascii="Times New Roman"/>
          <w:b/>
          <w:i w:val="false"/>
          <w:color w:val="000000"/>
          <w:sz w:val="28"/>
        </w:rPr>
        <w:t xml:space="preserve">АЛДАР келісімдері </w:t>
      </w:r>
      <w:r>
        <w:rPr>
          <w:rFonts w:ascii="Times New Roman"/>
          <w:b w:val="false"/>
          <w:i w:val="false"/>
          <w:color w:val="000000"/>
          <w:sz w:val="28"/>
        </w:rPr>
        <w:t xml:space="preserve">" деп аталады) </w:t>
      </w:r>
    </w:p>
    <w:bookmarkEnd w:id="48"/>
    <w:bookmarkStart w:name="z54" w:id="49"/>
    <w:p>
      <w:pPr>
        <w:spacing w:after="0"/>
        <w:ind w:left="0"/>
        <w:jc w:val="left"/>
      </w:pPr>
      <w:r>
        <w:rPr>
          <w:rFonts w:ascii="Times New Roman"/>
          <w:b/>
          <w:i w:val="false"/>
          <w:color w:val="000000"/>
        </w:rPr>
        <w:t xml:space="preserve"> 
9-бап </w:t>
      </w:r>
      <w:r>
        <w:br/>
      </w:r>
      <w:r>
        <w:rPr>
          <w:rFonts w:ascii="Times New Roman"/>
          <w:b/>
          <w:i w:val="false"/>
          <w:color w:val="000000"/>
        </w:rPr>
        <w:t>
Қазақстан Республикасы Үкіметінің сендірулері</w:t>
      </w:r>
    </w:p>
    <w:bookmarkEnd w:id="49"/>
    <w:bookmarkStart w:name="z55" w:id="50"/>
    <w:p>
      <w:pPr>
        <w:spacing w:after="0"/>
        <w:ind w:left="0"/>
        <w:jc w:val="both"/>
      </w:pPr>
      <w:r>
        <w:rPr>
          <w:rFonts w:ascii="Times New Roman"/>
          <w:b w:val="false"/>
          <w:i w:val="false"/>
          <w:color w:val="000000"/>
          <w:sz w:val="28"/>
        </w:rPr>
        <w:t xml:space="preserve">
      9.1 Қазақстан Республикасының Үкіметі осы арқылы мыналарды растайды және кепілдейді: </w:t>
      </w:r>
      <w:r>
        <w:br/>
      </w:r>
      <w:r>
        <w:rPr>
          <w:rFonts w:ascii="Times New Roman"/>
          <w:b w:val="false"/>
          <w:i w:val="false"/>
          <w:color w:val="000000"/>
          <w:sz w:val="28"/>
        </w:rPr>
        <w:t>
</w:t>
      </w:r>
      <w:r>
        <w:rPr>
          <w:rFonts w:ascii="Times New Roman"/>
          <w:b w:val="false"/>
          <w:i w:val="false"/>
          <w:color w:val="000000"/>
          <w:sz w:val="28"/>
        </w:rPr>
        <w:t xml:space="preserve">
      9.1.1 ол осы Келісімге қол қоюға және осы Келісімге сәйкес өз міндеттемелерін орындауға заңды құзыретті және құқықты болып табылады; </w:t>
      </w:r>
      <w:r>
        <w:br/>
      </w:r>
      <w:r>
        <w:rPr>
          <w:rFonts w:ascii="Times New Roman"/>
          <w:b w:val="false"/>
          <w:i w:val="false"/>
          <w:color w:val="000000"/>
          <w:sz w:val="28"/>
        </w:rPr>
        <w:t>
</w:t>
      </w:r>
      <w:r>
        <w:rPr>
          <w:rFonts w:ascii="Times New Roman"/>
          <w:b w:val="false"/>
          <w:i w:val="false"/>
          <w:color w:val="000000"/>
          <w:sz w:val="28"/>
        </w:rPr>
        <w:t xml:space="preserve">
      9.1.2 ол болашақта ешқашан осы Келісімнің ережелеріне теріс әсер етуі немесе жоюы немесе кез келген елеулі нысанға өзгертуі немесе ауыстыруы мүмкін қандай да бір Қазақстандық Заңнаманы қабылдамайды немесе оған бастамашылық жасамайды не оны қолдамайды; </w:t>
      </w:r>
      <w:r>
        <w:br/>
      </w:r>
      <w:r>
        <w:rPr>
          <w:rFonts w:ascii="Times New Roman"/>
          <w:b w:val="false"/>
          <w:i w:val="false"/>
          <w:color w:val="000000"/>
          <w:sz w:val="28"/>
        </w:rPr>
        <w:t>
</w:t>
      </w:r>
      <w:r>
        <w:rPr>
          <w:rFonts w:ascii="Times New Roman"/>
          <w:b w:val="false"/>
          <w:i w:val="false"/>
          <w:color w:val="000000"/>
          <w:sz w:val="28"/>
        </w:rPr>
        <w:t xml:space="preserve">
      9.1.3 ол Қазақстандық Заңнамаға сәйкес Қазақстан Республикасы Үкіметінің барлық бөлімшелерінің және республикалық та, жергілікті де деңгейлердегі тиісті Мемлекеттік Органдардың осы Келісімнің барлық талаптарын сақтауын және орындауын, сондай-ақ, осы Келісімде белгіленген әр түрлі процедуралар мен функцияларды іске асыруға және орындауға жәрдемдесу үшін тағайындалған тұлғалардың нұсқауларын сақтауды және орындауды қамтамасыз етеді; </w:t>
      </w:r>
      <w:r>
        <w:br/>
      </w:r>
      <w:r>
        <w:rPr>
          <w:rFonts w:ascii="Times New Roman"/>
          <w:b w:val="false"/>
          <w:i w:val="false"/>
          <w:color w:val="000000"/>
          <w:sz w:val="28"/>
        </w:rPr>
        <w:t>
</w:t>
      </w:r>
      <w:r>
        <w:rPr>
          <w:rFonts w:ascii="Times New Roman"/>
          <w:b w:val="false"/>
          <w:i w:val="false"/>
          <w:color w:val="000000"/>
          <w:sz w:val="28"/>
        </w:rPr>
        <w:t>
      9.1.4 осы Келісімде белгіленген талаптар мен ережелер, сондай-ақ міндеттемелер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сәйкес келеді және осы Келісімді ратификациялауға және/немесе бекітуге қатысты іс-қимылды орындау нәтижесінде ол Қазақстандық Заңнамаға сәйкес Құрылысқа және Құрылыс Объектісіне қатысты басымды құқықтық режимді білдіретін болады; </w:t>
      </w:r>
      <w:r>
        <w:br/>
      </w:r>
      <w:r>
        <w:rPr>
          <w:rFonts w:ascii="Times New Roman"/>
          <w:b w:val="false"/>
          <w:i w:val="false"/>
          <w:color w:val="000000"/>
          <w:sz w:val="28"/>
        </w:rPr>
        <w:t>
</w:t>
      </w:r>
      <w:r>
        <w:rPr>
          <w:rFonts w:ascii="Times New Roman"/>
          <w:b w:val="false"/>
          <w:i w:val="false"/>
          <w:color w:val="000000"/>
          <w:sz w:val="28"/>
        </w:rPr>
        <w:t xml:space="preserve">
      9.1.5 ол Қазақстандық Заңнамаға сәйкес барлық тиісті Мемлекеттік Органдарда Жобалық Құжаттамаға жататын мақұлдауды, келісуді, рұқсатты, лицензияларды, келісімдерді және санкциялаудың кез келген басқа да түрлерін қоса алғанда, бірақ мұнымен шектелмей, немесе Құрылысты жүзеге асыру үшін қажетті болуы мүмкін қандай да бір өзгеше түрде Құрылыс Объектісіне жатқызылатын барлық мақұлдауды, келісімді, рұқсатты, лицензияларды, келісімдерді және санкциялаудың кез келген басқа да түрлерін ұсынуды және беруді де қамтамасыз ететін болады. </w:t>
      </w:r>
      <w:r>
        <w:br/>
      </w:r>
      <w:r>
        <w:rPr>
          <w:rFonts w:ascii="Times New Roman"/>
          <w:b w:val="false"/>
          <w:i w:val="false"/>
          <w:color w:val="000000"/>
          <w:sz w:val="28"/>
        </w:rPr>
        <w:t>
</w:t>
      </w:r>
      <w:r>
        <w:rPr>
          <w:rFonts w:ascii="Times New Roman"/>
          <w:b w:val="false"/>
          <w:i w:val="false"/>
          <w:color w:val="000000"/>
          <w:sz w:val="28"/>
        </w:rPr>
        <w:t xml:space="preserve">
      9.1.6 егер байланыс жасайтын тұлға кез келген сәтте осы Келісімде көзделген өз міндеттемелерін орындай алмайтын жағдайда, ол байланыс жасайтын жаңа тұлғаны уақтылы (1.7 және 2.2-баптарына, сонымен қатар 4.10.1-параграфына сәйкес) тағайындайды. </w:t>
      </w:r>
    </w:p>
    <w:bookmarkEnd w:id="50"/>
    <w:bookmarkStart w:name="z56" w:id="51"/>
    <w:p>
      <w:pPr>
        <w:spacing w:after="0"/>
        <w:ind w:left="0"/>
        <w:jc w:val="left"/>
      </w:pPr>
      <w:r>
        <w:rPr>
          <w:rFonts w:ascii="Times New Roman"/>
          <w:b/>
          <w:i w:val="false"/>
          <w:color w:val="000000"/>
        </w:rPr>
        <w:t xml:space="preserve"> 
10-бап </w:t>
      </w:r>
      <w:r>
        <w:br/>
      </w:r>
      <w:r>
        <w:rPr>
          <w:rFonts w:ascii="Times New Roman"/>
          <w:b/>
          <w:i w:val="false"/>
          <w:color w:val="000000"/>
        </w:rPr>
        <w:t>
БАӘ Үкіметінің сендірулері</w:t>
      </w:r>
    </w:p>
    <w:bookmarkEnd w:id="51"/>
    <w:bookmarkStart w:name="z57" w:id="52"/>
    <w:p>
      <w:pPr>
        <w:spacing w:after="0"/>
        <w:ind w:left="0"/>
        <w:jc w:val="both"/>
      </w:pPr>
      <w:r>
        <w:rPr>
          <w:rFonts w:ascii="Times New Roman"/>
          <w:b w:val="false"/>
          <w:i w:val="false"/>
          <w:color w:val="000000"/>
          <w:sz w:val="28"/>
        </w:rPr>
        <w:t xml:space="preserve">
      10.1 БАӘ Үкіметі осы арқылы осы Келісімге қол қою және оған сәйкес өз міндеттемелерін орындау үшін заңды құзыретті және құқықты болып табылатынын растайды және кепілдік береді. </w:t>
      </w:r>
    </w:p>
    <w:bookmarkEnd w:id="52"/>
    <w:bookmarkStart w:name="z58" w:id="53"/>
    <w:p>
      <w:pPr>
        <w:spacing w:after="0"/>
        <w:ind w:left="0"/>
        <w:jc w:val="left"/>
      </w:pPr>
      <w:r>
        <w:rPr>
          <w:rFonts w:ascii="Times New Roman"/>
          <w:b/>
          <w:i w:val="false"/>
          <w:color w:val="000000"/>
        </w:rPr>
        <w:t xml:space="preserve"> 
11-бап </w:t>
      </w:r>
      <w:r>
        <w:br/>
      </w:r>
      <w:r>
        <w:rPr>
          <w:rFonts w:ascii="Times New Roman"/>
          <w:b/>
          <w:i w:val="false"/>
          <w:color w:val="000000"/>
        </w:rPr>
        <w:t>
Құпиялылық</w:t>
      </w:r>
    </w:p>
    <w:bookmarkEnd w:id="53"/>
    <w:bookmarkStart w:name="z59" w:id="54"/>
    <w:p>
      <w:pPr>
        <w:spacing w:after="0"/>
        <w:ind w:left="0"/>
        <w:jc w:val="both"/>
      </w:pPr>
      <w:r>
        <w:rPr>
          <w:rFonts w:ascii="Times New Roman"/>
          <w:b w:val="false"/>
          <w:i w:val="false"/>
          <w:color w:val="000000"/>
          <w:sz w:val="28"/>
        </w:rPr>
        <w:t>       
</w:t>
      </w:r>
      <w:r>
        <w:rPr>
          <w:rFonts w:ascii="Times New Roman"/>
          <w:b/>
          <w:i w:val="false"/>
          <w:color w:val="000000"/>
          <w:sz w:val="28"/>
        </w:rPr>
        <w:t xml:space="preserve">11.1 Құпиялылық туралы міндеттемелер </w:t>
      </w:r>
    </w:p>
    <w:bookmarkEnd w:id="54"/>
    <w:bookmarkStart w:name="z60" w:id="55"/>
    <w:p>
      <w:pPr>
        <w:spacing w:after="0"/>
        <w:ind w:left="0"/>
        <w:jc w:val="both"/>
      </w:pPr>
      <w:r>
        <w:rPr>
          <w:rFonts w:ascii="Times New Roman"/>
          <w:b w:val="false"/>
          <w:i w:val="false"/>
          <w:color w:val="000000"/>
          <w:sz w:val="28"/>
        </w:rPr>
        <w:t xml:space="preserve">
      11.1.1 Әрбір Тарап екінші Тарап алдында құпиялылықты сақтауға және екінші Тараптың келісімінсіз кез келген басқа тұлғаларға (осындай ақпаратты қажет ететін өз қызметкерлерінен, агенттерінен, АЛДАР Тобынан немесе кәсіби кеңес берушілерден басқа) екінші Тараптың шаруашылық қызметіне немесе өзге істеріне немесе осы Келісім нысанына қатысты, Тараптардың кез келгені екінші Тарапқа ашуы немесе беруі мүмкін немесе оған екінші Тараптың рұқсат етілген қол жетімділігі бар не екінші Тарап өзге тәсілмен алған (осы Келісім жасалған күнге дейін немесе одан кейін) кез келген ақпаратты жария етпеуге және ешбір жағдайларда өз мақсатында пайдаланбауға, сондай-ақ өз қызметкерлері, агенттері, АЛДАР Тобы немесе кәсіби кеңес берушілер тарапынан құпиялылықтың сақталуы туралы осыған ұқсас міндеттеменің сақталуын қамтамасыз ету үшін барлық ақылға қонымды күш-жігерін салуға міндеттенеді. </w:t>
      </w:r>
    </w:p>
    <w:bookmarkEnd w:id="55"/>
    <w:bookmarkStart w:name="z61" w:id="56"/>
    <w:p>
      <w:pPr>
        <w:spacing w:after="0"/>
        <w:ind w:left="0"/>
        <w:jc w:val="both"/>
      </w:pPr>
      <w:r>
        <w:rPr>
          <w:rFonts w:ascii="Times New Roman"/>
          <w:b w:val="false"/>
          <w:i w:val="false"/>
          <w:color w:val="000000"/>
          <w:sz w:val="28"/>
        </w:rPr>
        <w:t>       
</w:t>
      </w:r>
      <w:r>
        <w:rPr>
          <w:rFonts w:ascii="Times New Roman"/>
          <w:b/>
          <w:i w:val="false"/>
          <w:color w:val="000000"/>
          <w:sz w:val="28"/>
        </w:rPr>
        <w:t xml:space="preserve">11.2 Ерекше жағдайлар </w:t>
      </w:r>
    </w:p>
    <w:bookmarkEnd w:id="56"/>
    <w:bookmarkStart w:name="z62" w:id="57"/>
    <w:p>
      <w:pPr>
        <w:spacing w:after="0"/>
        <w:ind w:left="0"/>
        <w:jc w:val="both"/>
      </w:pPr>
      <w:r>
        <w:rPr>
          <w:rFonts w:ascii="Times New Roman"/>
          <w:b w:val="false"/>
          <w:i w:val="false"/>
          <w:color w:val="000000"/>
          <w:sz w:val="28"/>
        </w:rPr>
        <w:t xml:space="preserve">
       11.2.1 11.1-бапта көрсетілген міндеттемелер: </w:t>
      </w:r>
      <w:r>
        <w:br/>
      </w:r>
      <w:r>
        <w:rPr>
          <w:rFonts w:ascii="Times New Roman"/>
          <w:b w:val="false"/>
          <w:i w:val="false"/>
          <w:color w:val="000000"/>
          <w:sz w:val="28"/>
        </w:rPr>
        <w:t xml:space="preserve">
      (а) бұл 11.1-бапта келтірілген қандай да бір міндеттемелерді бұзу нәтижесінде болған жағдайлардан басқа, уақыттың белгілі бір сәтінде жалпыға белгілі болып табылатын; немесе </w:t>
      </w:r>
      <w:r>
        <w:br/>
      </w:r>
      <w:r>
        <w:rPr>
          <w:rFonts w:ascii="Times New Roman"/>
          <w:b w:val="false"/>
          <w:i w:val="false"/>
          <w:color w:val="000000"/>
          <w:sz w:val="28"/>
        </w:rPr>
        <w:t>
</w:t>
      </w:r>
      <w:r>
        <w:rPr>
          <w:rFonts w:ascii="Times New Roman"/>
          <w:b w:val="false"/>
          <w:i w:val="false"/>
          <w:color w:val="000000"/>
          <w:sz w:val="28"/>
        </w:rPr>
        <w:t xml:space="preserve">
      (б) заң бойынша немесе кез келген мемлекеттік, ресми немесе реттеуші органның қандай да бір талаптарына сәйкес жария етілуі тиіс кез келген ақпаратқа қолданылмайды. </w:t>
      </w:r>
    </w:p>
    <w:bookmarkEnd w:id="57"/>
    <w:bookmarkStart w:name="z63" w:id="58"/>
    <w:p>
      <w:pPr>
        <w:spacing w:after="0"/>
        <w:ind w:left="0"/>
        <w:jc w:val="both"/>
      </w:pPr>
      <w:r>
        <w:rPr>
          <w:rFonts w:ascii="Times New Roman"/>
          <w:b w:val="false"/>
          <w:i w:val="false"/>
          <w:color w:val="000000"/>
          <w:sz w:val="28"/>
        </w:rPr>
        <w:t>       
</w:t>
      </w:r>
      <w:r>
        <w:rPr>
          <w:rFonts w:ascii="Times New Roman"/>
          <w:b/>
          <w:i w:val="false"/>
          <w:color w:val="000000"/>
          <w:sz w:val="28"/>
        </w:rPr>
        <w:t xml:space="preserve">11.3 Әрекет ету мерзімі </w:t>
      </w:r>
    </w:p>
    <w:bookmarkEnd w:id="58"/>
    <w:bookmarkStart w:name="z64" w:id="59"/>
    <w:p>
      <w:pPr>
        <w:spacing w:after="0"/>
        <w:ind w:left="0"/>
        <w:jc w:val="both"/>
      </w:pPr>
      <w:r>
        <w:rPr>
          <w:rFonts w:ascii="Times New Roman"/>
          <w:b w:val="false"/>
          <w:i w:val="false"/>
          <w:color w:val="000000"/>
          <w:sz w:val="28"/>
        </w:rPr>
        <w:t xml:space="preserve">
      11.3.1 11.1-бапта көрсетілген міндеттемелер осы Келісімнің қолданылу мерзімі тоқтатылғаннан кейін жиырма төрт күнтізбелік ай ішінде күшінде қалатын болады. </w:t>
      </w:r>
    </w:p>
    <w:bookmarkEnd w:id="59"/>
    <w:bookmarkStart w:name="z65" w:id="60"/>
    <w:p>
      <w:pPr>
        <w:spacing w:after="0"/>
        <w:ind w:left="0"/>
        <w:jc w:val="both"/>
      </w:pPr>
      <w:r>
        <w:rPr>
          <w:rFonts w:ascii="Times New Roman"/>
          <w:b w:val="false"/>
          <w:i w:val="false"/>
          <w:color w:val="000000"/>
          <w:sz w:val="28"/>
        </w:rPr>
        <w:t>       
</w:t>
      </w:r>
      <w:r>
        <w:rPr>
          <w:rFonts w:ascii="Times New Roman"/>
          <w:b/>
          <w:i w:val="false"/>
          <w:color w:val="000000"/>
          <w:sz w:val="28"/>
        </w:rPr>
        <w:t xml:space="preserve">11.4 Ақпаратты қайтару </w:t>
      </w:r>
    </w:p>
    <w:bookmarkEnd w:id="60"/>
    <w:bookmarkStart w:name="z66" w:id="61"/>
    <w:p>
      <w:pPr>
        <w:spacing w:after="0"/>
        <w:ind w:left="0"/>
        <w:jc w:val="both"/>
      </w:pPr>
      <w:r>
        <w:rPr>
          <w:rFonts w:ascii="Times New Roman"/>
          <w:b w:val="false"/>
          <w:i w:val="false"/>
          <w:color w:val="000000"/>
          <w:sz w:val="28"/>
        </w:rPr>
        <w:t xml:space="preserve">
      11.4.1 Мерзімі аяқталғаннан кейін әрбір Тарап екінші Тарапқа қатысты 11.1-бапта келтірілген міндеттемелер нысаны болып табылатын кез келген ақпаратты барлық көшірмелерімен бірге екінші Тарапқа қайтаруға немесе осындай қайтаруды қамтамасыз етуге барлық ақылға қонымды күш-жігерін салуға тиіс, өйткені мұндай ақпарат материалдық-заттай нысанда болады, сондай-ақ бұл іс жүзінде қаншалықты жүзеге асырылатындығына байланысты мұндай ақпаратты өзінің барлық компьютерлерінен, мәтіндерді электронды өңдеуге арналған құрылғыларынан және өзге де ақпараттық-іздестіру жүйелерінен жоюға тиіс. </w:t>
      </w:r>
    </w:p>
    <w:bookmarkEnd w:id="61"/>
    <w:bookmarkStart w:name="z67" w:id="62"/>
    <w:p>
      <w:pPr>
        <w:spacing w:after="0"/>
        <w:ind w:left="0"/>
        <w:jc w:val="left"/>
      </w:pPr>
      <w:r>
        <w:rPr>
          <w:rFonts w:ascii="Times New Roman"/>
          <w:b/>
          <w:i w:val="false"/>
          <w:color w:val="000000"/>
        </w:rPr>
        <w:t xml:space="preserve"> 
12-бап </w:t>
      </w:r>
      <w:r>
        <w:br/>
      </w:r>
      <w:r>
        <w:rPr>
          <w:rFonts w:ascii="Times New Roman"/>
          <w:b/>
          <w:i w:val="false"/>
          <w:color w:val="000000"/>
        </w:rPr>
        <w:t>
Хабарландырулар</w:t>
      </w:r>
    </w:p>
    <w:bookmarkEnd w:id="62"/>
    <w:bookmarkStart w:name="z68" w:id="63"/>
    <w:p>
      <w:pPr>
        <w:spacing w:after="0"/>
        <w:ind w:left="0"/>
        <w:jc w:val="both"/>
      </w:pPr>
      <w:r>
        <w:rPr>
          <w:rFonts w:ascii="Times New Roman"/>
          <w:b w:val="false"/>
          <w:i w:val="false"/>
          <w:color w:val="000000"/>
          <w:sz w:val="28"/>
        </w:rPr>
        <w:t xml:space="preserve">
      Тараптардың бірде біреуі екінші Тараптың келісімінсіз осы Келісімнің пәніне қатысты тиісті келіссөздер болатыны туралы қандай да бір жария хабарландырулар жасай алмайды немесе өздерінің осындай ақпаратты қажет ететін кәсіби кеңес беруішілерін, АЛДАР Тобын және аға буын қызметкерлерін қоспағанда, осындай келіссөздердің болатыны туралы мәліметтерді немесе осындай келіссөздер барысына немесе талқыланатын мәселелерге қатысты кез келген ақпаратты мұндай хабарландыру немесе ақпаратты жария ету заңға немесе қандай да бір мемлекеттік, ресми немесе реттеуші органдардың немесе саудасына қандай да бір Тұлғаның бағалы қағаздары жіберілген қор биржасының талаптарына сәйкес талап етілетін жағдайларды қоспағанда, қандай да бір басқа тұлғаларға жария ете алмайды, бұл ретте егер Тараптардың біріне хабарландыру жасау талап етілсе, мұндай Тарап мұндай хабарландырудың мәні, жасалуы мен мерзімдері туралы қарсы Тараппен консультация өткізуі тиіс. </w:t>
      </w:r>
    </w:p>
    <w:bookmarkEnd w:id="63"/>
    <w:bookmarkStart w:name="z69" w:id="64"/>
    <w:p>
      <w:pPr>
        <w:spacing w:after="0"/>
        <w:ind w:left="0"/>
        <w:jc w:val="left"/>
      </w:pPr>
      <w:r>
        <w:rPr>
          <w:rFonts w:ascii="Times New Roman"/>
          <w:b/>
          <w:i w:val="false"/>
          <w:color w:val="000000"/>
        </w:rPr>
        <w:t xml:space="preserve"> 
13-бап </w:t>
      </w:r>
      <w:r>
        <w:br/>
      </w:r>
      <w:r>
        <w:rPr>
          <w:rFonts w:ascii="Times New Roman"/>
          <w:b/>
          <w:i w:val="false"/>
          <w:color w:val="000000"/>
        </w:rPr>
        <w:t>
Инвестор және инвестициялар</w:t>
      </w:r>
    </w:p>
    <w:bookmarkEnd w:id="64"/>
    <w:bookmarkStart w:name="z70" w:id="65"/>
    <w:p>
      <w:pPr>
        <w:spacing w:after="0"/>
        <w:ind w:left="0"/>
        <w:jc w:val="both"/>
      </w:pPr>
      <w:r>
        <w:rPr>
          <w:rFonts w:ascii="Times New Roman"/>
          <w:b w:val="false"/>
          <w:i w:val="false"/>
          <w:color w:val="000000"/>
          <w:sz w:val="28"/>
        </w:rPr>
        <w:t xml:space="preserve">
      Тараптар АЛДАР Тобы (не АЛДАР Тобының құрамындағы кез келген тұлға) осы Келісімнің, сондай-ақ ІСSID (1-қосымшада "Орталық" деген ұғымда айқындалған) конвенциясының мақсаты үшін "инвестор" болып табылатынын мойындайды және онымен келіседі. Бұдан әрі Тараптар жоғарыда баяндалғандармен шектелмей, ІСSID конвенциясының 25 (2)(b) бабының және Қазақстандық Заңнаманың мақсаттары үшін АЛДАР Біріккен Араб Әмірліктерінің заңды тұлғасы болып саналатынын мойындайды және онымен келіседі. </w:t>
      </w:r>
      <w:r>
        <w:br/>
      </w:r>
      <w:r>
        <w:rPr>
          <w:rFonts w:ascii="Times New Roman"/>
          <w:b w:val="false"/>
          <w:i w:val="false"/>
          <w:color w:val="000000"/>
          <w:sz w:val="28"/>
        </w:rPr>
        <w:t xml:space="preserve">
      Тараптар Құрылыс Объектісіне қатысты АЛДАР Тобының (не АЛДАР Тобының құрамындағы кез келген тұлғаның) қатысуын, сондай-ақ АЛДАР Тобының Құрылыс Объектісіне байланысты барлық қабылданған әрекеттері, жасалған шарттары және жұмсалған ақша қаражаты осы Келісімнің, сондай-ақ ІСSID конвенциясының мақсаттары үшін "инвестициялар" болып есептелетінін мойындайды және онымен келіседі. Осыған байланысты жоғарыда баяндалғандармен шектелмей, "инвестициялар" термині тауарлар, құқық және кез келген мүдделер сияқты, бірақ мұнымен шектелмейтін, атап айтқанда мынадай кез келген мүлікті қамтиды: </w:t>
      </w:r>
      <w:r>
        <w:br/>
      </w:r>
      <w:r>
        <w:rPr>
          <w:rFonts w:ascii="Times New Roman"/>
          <w:b w:val="false"/>
          <w:i w:val="false"/>
          <w:color w:val="000000"/>
          <w:sz w:val="28"/>
        </w:rPr>
        <w:t>
</w:t>
      </w:r>
      <w:r>
        <w:rPr>
          <w:rFonts w:ascii="Times New Roman"/>
          <w:b w:val="false"/>
          <w:i w:val="false"/>
          <w:color w:val="000000"/>
          <w:sz w:val="28"/>
        </w:rPr>
        <w:t xml:space="preserve">
      а) жылжымалы және жылжымайтын мүлік, сондай-ақ ипотека, кепілдер, ауыртпалықтар сияқты кез келген мүліктік құқықтарды және бөтеннің мүлкін пайдалану құқығы мен осыған ұқсас құқықтар; </w:t>
      </w:r>
      <w:r>
        <w:br/>
      </w:r>
      <w:r>
        <w:rPr>
          <w:rFonts w:ascii="Times New Roman"/>
          <w:b w:val="false"/>
          <w:i w:val="false"/>
          <w:color w:val="000000"/>
          <w:sz w:val="28"/>
        </w:rPr>
        <w:t>
</w:t>
      </w:r>
      <w:r>
        <w:rPr>
          <w:rFonts w:ascii="Times New Roman"/>
          <w:b w:val="false"/>
          <w:i w:val="false"/>
          <w:color w:val="000000"/>
          <w:sz w:val="28"/>
        </w:rPr>
        <w:t xml:space="preserve">
      b) акциялар, акцияларға және қатысудың өзге түрлеріне қатысты сыйақылар, сондай-ақ Тараптың аумағында құрылған компаниялардағы миноритарлық және жанама мүддені қоса алғанда, кез келген мүліктік мүдде; </w:t>
      </w:r>
      <w:r>
        <w:br/>
      </w:r>
      <w:r>
        <w:rPr>
          <w:rFonts w:ascii="Times New Roman"/>
          <w:b w:val="false"/>
          <w:i w:val="false"/>
          <w:color w:val="000000"/>
          <w:sz w:val="28"/>
        </w:rPr>
        <w:t>
</w:t>
      </w:r>
      <w:r>
        <w:rPr>
          <w:rFonts w:ascii="Times New Roman"/>
          <w:b w:val="false"/>
          <w:i w:val="false"/>
          <w:color w:val="000000"/>
          <w:sz w:val="28"/>
        </w:rPr>
        <w:t xml:space="preserve">
      с) ақша қаражатына меншік құқығы не борыштық бағалы қағаздар, сондай-ақ материалдық құқы бар, орындауды талап ететін кез келген құқық; </w:t>
      </w:r>
      <w:r>
        <w:br/>
      </w:r>
      <w:r>
        <w:rPr>
          <w:rFonts w:ascii="Times New Roman"/>
          <w:b w:val="false"/>
          <w:i w:val="false"/>
          <w:color w:val="000000"/>
          <w:sz w:val="28"/>
        </w:rPr>
        <w:t>
</w:t>
      </w:r>
      <w:r>
        <w:rPr>
          <w:rFonts w:ascii="Times New Roman"/>
          <w:b w:val="false"/>
          <w:i w:val="false"/>
          <w:color w:val="000000"/>
          <w:sz w:val="28"/>
        </w:rPr>
        <w:t xml:space="preserve">
      d) авторлық құқық, патенттер, лицензиялар, сауда белгілері, өнеркәсіптік үлгілер, сызбалар, техникалық процестер, ноу-хау, сауда атауы, сондай-ақ гудвилл сияқты зияткерлік, коммерциялық, сондай-ақ өнеркәсіптік меншік құқығы; </w:t>
      </w:r>
      <w:r>
        <w:br/>
      </w:r>
      <w:r>
        <w:rPr>
          <w:rFonts w:ascii="Times New Roman"/>
          <w:b w:val="false"/>
          <w:i w:val="false"/>
          <w:color w:val="000000"/>
          <w:sz w:val="28"/>
        </w:rPr>
        <w:t>
</w:t>
      </w:r>
      <w:r>
        <w:rPr>
          <w:rFonts w:ascii="Times New Roman"/>
          <w:b w:val="false"/>
          <w:i w:val="false"/>
          <w:color w:val="000000"/>
          <w:sz w:val="28"/>
        </w:rPr>
        <w:t xml:space="preserve">
      е) Тараптардың теңіз аймағында орналасқандарды қоса алғанда, табиғи ресурстарды барлауға, өсіруге, өндіруге не пайдалануға арналған концессияларды қоса алғанда заңнамаға не шартқа сәйкес ұсынылған концессиялар; </w:t>
      </w:r>
      <w:r>
        <w:br/>
      </w:r>
      <w:r>
        <w:rPr>
          <w:rFonts w:ascii="Times New Roman"/>
          <w:b w:val="false"/>
          <w:i w:val="false"/>
          <w:color w:val="000000"/>
          <w:sz w:val="28"/>
        </w:rPr>
        <w:t xml:space="preserve">
      Инвестицияларды аумағында не теңіз аймағында инвестициялар жүзеге асырылған Тараптың заңнамасына сәйкес жүзеге асыру шартымен "инвестициялар" термині осы Келісім күшіне енгенге дейін жүзеге асырылған инвестицияларға да, сол сияқты осы Келісім күшіне енгеннен кейін жүзеге асырылған инвестицияларға да жүзеге асырылуы мүмкін инвестицияларға да қатысты қолданылады. </w:t>
      </w:r>
      <w:r>
        <w:br/>
      </w:r>
      <w:r>
        <w:rPr>
          <w:rFonts w:ascii="Times New Roman"/>
          <w:b w:val="false"/>
          <w:i w:val="false"/>
          <w:color w:val="000000"/>
          <w:sz w:val="28"/>
        </w:rPr>
        <w:t xml:space="preserve">
      Мұндай нысанды өзгерту аумағында не теңіз аймағында инвестициялар жүзеге асырылған Тараптың заңнамасына қайшы келмеуі шартымен мүлік инвестицияланған нысанды кез келген өзгерту оларды инвестициялар ретінде айқындауға залал келтірмейді. </w:t>
      </w:r>
    </w:p>
    <w:bookmarkEnd w:id="65"/>
    <w:bookmarkStart w:name="z71" w:id="66"/>
    <w:p>
      <w:pPr>
        <w:spacing w:after="0"/>
        <w:ind w:left="0"/>
        <w:jc w:val="left"/>
      </w:pPr>
      <w:r>
        <w:rPr>
          <w:rFonts w:ascii="Times New Roman"/>
          <w:b/>
          <w:i w:val="false"/>
          <w:color w:val="000000"/>
        </w:rPr>
        <w:t xml:space="preserve"> 
14-бап </w:t>
      </w:r>
      <w:r>
        <w:br/>
      </w:r>
      <w:r>
        <w:rPr>
          <w:rFonts w:ascii="Times New Roman"/>
          <w:b/>
          <w:i w:val="false"/>
          <w:color w:val="000000"/>
        </w:rPr>
        <w:t>
Инвестицияларды қорғау</w:t>
      </w:r>
    </w:p>
    <w:bookmarkEnd w:id="66"/>
    <w:bookmarkStart w:name="z72" w:id="67"/>
    <w:p>
      <w:pPr>
        <w:spacing w:after="0"/>
        <w:ind w:left="0"/>
        <w:jc w:val="both"/>
      </w:pPr>
      <w:r>
        <w:rPr>
          <w:rFonts w:ascii="Times New Roman"/>
          <w:b w:val="false"/>
          <w:i w:val="false"/>
          <w:color w:val="000000"/>
          <w:sz w:val="28"/>
        </w:rPr>
        <w:t xml:space="preserve">
      АЛДАР Тобының (не АЛДАР Тобының құрамындағы кез келген тұлғаның) инвестицияларына Қазақстан Республикасының аумағында әрқашан әділ және тең режим, сондай-ақ жан-жақты қорғау мен қауіпсіздік қамтамасыз етілетін болады. Қазақстан Республикасы өз аумағында АЛДАР Тобының (АЛДАР Тобының кез келгенінің) инвестицияларын басқаруға, пайдалануға, қолдануға, иелік етуге немесе иеліктен шығаруға бөгет болуы мүмкін ешбір дәлелсіз немесе кемсітушілік шараларға жол бермейді. Қазақстан Республикасы АЛДАР Тобының (не АЛДАР Тобының кез келгенінің) инвестицияларына қатысты қабылданған кез келген міндеттемелерді сақтайтын болады. </w:t>
      </w:r>
    </w:p>
    <w:bookmarkEnd w:id="67"/>
    <w:bookmarkStart w:name="z73" w:id="68"/>
    <w:p>
      <w:pPr>
        <w:spacing w:after="0"/>
        <w:ind w:left="0"/>
        <w:jc w:val="left"/>
      </w:pPr>
      <w:r>
        <w:rPr>
          <w:rFonts w:ascii="Times New Roman"/>
          <w:b/>
          <w:i w:val="false"/>
          <w:color w:val="000000"/>
        </w:rPr>
        <w:t xml:space="preserve"> 
15-бап </w:t>
      </w:r>
      <w:r>
        <w:br/>
      </w:r>
      <w:r>
        <w:rPr>
          <w:rFonts w:ascii="Times New Roman"/>
          <w:b/>
          <w:i w:val="false"/>
          <w:color w:val="000000"/>
        </w:rPr>
        <w:t>
Осы Келісімнің қолданылуы</w:t>
      </w:r>
    </w:p>
    <w:bookmarkEnd w:id="68"/>
    <w:bookmarkStart w:name="z74" w:id="69"/>
    <w:p>
      <w:pPr>
        <w:spacing w:after="0"/>
        <w:ind w:left="0"/>
        <w:jc w:val="both"/>
      </w:pPr>
      <w:r>
        <w:rPr>
          <w:rFonts w:ascii="Times New Roman"/>
          <w:b w:val="false"/>
          <w:i w:val="false"/>
          <w:color w:val="000000"/>
          <w:sz w:val="28"/>
        </w:rPr>
        <w:t>       
</w:t>
      </w:r>
      <w:r>
        <w:rPr>
          <w:rFonts w:ascii="Times New Roman"/>
          <w:b/>
          <w:i w:val="false"/>
          <w:color w:val="000000"/>
          <w:sz w:val="28"/>
        </w:rPr>
        <w:t xml:space="preserve">15.1 Қолданылуы </w:t>
      </w:r>
    </w:p>
    <w:bookmarkEnd w:id="69"/>
    <w:bookmarkStart w:name="z75" w:id="70"/>
    <w:p>
      <w:pPr>
        <w:spacing w:after="0"/>
        <w:ind w:left="0"/>
        <w:jc w:val="both"/>
      </w:pPr>
      <w:r>
        <w:rPr>
          <w:rFonts w:ascii="Times New Roman"/>
          <w:b w:val="false"/>
          <w:i w:val="false"/>
          <w:color w:val="000000"/>
          <w:sz w:val="28"/>
        </w:rPr>
        <w:t xml:space="preserve">
      15.1.1 Осы Келісімнің, сондай-ақ осы Келісім құқықтарының, міндеттемелері мен өзге де ережелерінің Тараптар үшін міндетті күші болады, ал Мемлекеттік Органдар жағдайында Тарап, барлық Мемлекеттік Ұйымдар және Жергілікті Органдар үшін олардың кез келгенін құрудағы, басқарудағы, олардың мәніндегі не ықпалындағы өзгеріске қарамастан, және Мемлекеттік Органдардың төлем қабілетсіздігіне, тоқтатылуына, қайта ұйымдастырылуына, біріктірілуіне не тіршілік қабілетіндегі, меншігіндегі не заңдық болмасындағы өзге өзгеріске (кез келген Мемлекеттік Органды ішінара не толық жекешелендіруді қоса алғанда) қарамастан, міндетті күші болады. </w:t>
      </w:r>
      <w:r>
        <w:br/>
      </w:r>
      <w:r>
        <w:rPr>
          <w:rFonts w:ascii="Times New Roman"/>
          <w:b w:val="false"/>
          <w:i w:val="false"/>
          <w:color w:val="000000"/>
          <w:sz w:val="28"/>
        </w:rPr>
        <w:t>
</w:t>
      </w:r>
      <w:r>
        <w:rPr>
          <w:rFonts w:ascii="Times New Roman"/>
          <w:b w:val="false"/>
          <w:i w:val="false"/>
          <w:color w:val="000000"/>
          <w:sz w:val="28"/>
        </w:rPr>
        <w:t xml:space="preserve">
      15.1.2 Тараптың мүдделерді, сондай-ақ барлық немесе кез келген құқықтарды, міндеттемелерді және осы Келісімнің шеңберінде оған қатысты өзге де ережелерді жалғаспалы сақтап қалумен сыйыспайтын шараларды басқаға беруге, беруге, қабылдауға не қабылдауға мүмкіндік беруге құқығы жоқ. </w:t>
      </w:r>
    </w:p>
    <w:bookmarkEnd w:id="70"/>
    <w:bookmarkStart w:name="z76" w:id="71"/>
    <w:p>
      <w:pPr>
        <w:spacing w:after="0"/>
        <w:ind w:left="0"/>
        <w:jc w:val="both"/>
      </w:pPr>
      <w:r>
        <w:rPr>
          <w:rFonts w:ascii="Times New Roman"/>
          <w:b w:val="false"/>
          <w:i w:val="false"/>
          <w:color w:val="000000"/>
          <w:sz w:val="28"/>
        </w:rPr>
        <w:t>       
</w:t>
      </w:r>
      <w:r>
        <w:rPr>
          <w:rFonts w:ascii="Times New Roman"/>
          <w:b/>
          <w:i w:val="false"/>
          <w:color w:val="000000"/>
          <w:sz w:val="28"/>
        </w:rPr>
        <w:t xml:space="preserve">15.2 Қосымша шарттар </w:t>
      </w:r>
    </w:p>
    <w:bookmarkEnd w:id="71"/>
    <w:bookmarkStart w:name="z77" w:id="72"/>
    <w:p>
      <w:pPr>
        <w:spacing w:after="0"/>
        <w:ind w:left="0"/>
        <w:jc w:val="both"/>
      </w:pPr>
      <w:r>
        <w:rPr>
          <w:rFonts w:ascii="Times New Roman"/>
          <w:b w:val="false"/>
          <w:i w:val="false"/>
          <w:color w:val="000000"/>
          <w:sz w:val="28"/>
        </w:rPr>
        <w:t xml:space="preserve">
      15.2.1 Осы Келісімге қол қойылғаннан кейін ҚР Үкіметі мен БАӘ Үкіметі: </w:t>
      </w:r>
      <w:r>
        <w:br/>
      </w:r>
      <w:r>
        <w:rPr>
          <w:rFonts w:ascii="Times New Roman"/>
          <w:b w:val="false"/>
          <w:i w:val="false"/>
          <w:color w:val="000000"/>
          <w:sz w:val="28"/>
        </w:rPr>
        <w:t>
</w:t>
      </w:r>
      <w:r>
        <w:rPr>
          <w:rFonts w:ascii="Times New Roman"/>
          <w:b w:val="false"/>
          <w:i w:val="false"/>
          <w:color w:val="000000"/>
          <w:sz w:val="28"/>
        </w:rPr>
        <w:t xml:space="preserve">
      (і) өзінің ұлттық заңнамасының шеңберінде Құрылыс Объектісіне қатысты мұндай Мемлекеттің басым құқықтық режимі ретінде Конституцияға сәйкес оған күш, сондай-ақ халықаралық құқық шеңберінде міндеттілік беру үшін осы Келісімді ратификациялау және/немесе оған қосылу үшін өз Парламентіне дереу және тиісінше ұсынуға; </w:t>
      </w:r>
      <w:r>
        <w:br/>
      </w:r>
      <w:r>
        <w:rPr>
          <w:rFonts w:ascii="Times New Roman"/>
          <w:b w:val="false"/>
          <w:i w:val="false"/>
          <w:color w:val="000000"/>
          <w:sz w:val="28"/>
        </w:rPr>
        <w:t>
</w:t>
      </w:r>
      <w:r>
        <w:rPr>
          <w:rFonts w:ascii="Times New Roman"/>
          <w:b w:val="false"/>
          <w:i w:val="false"/>
          <w:color w:val="000000"/>
          <w:sz w:val="28"/>
        </w:rPr>
        <w:t xml:space="preserve">
      (іі) мұндай Мемлекеттің салық салу саласындағы заңдарды қабылдау құзыретіне сәйкес осы Келісімнің ережелеріне құқықтық күш беру үшін қажетті заңнаманы қоса алғанда, бірақ мұнымен шектелмей, өзінің ұлттық заңнамасына сәйкес Құрылыс Объектісіне қатысты мұндай Мемлекеттің басым құқықтық режимі ретінде Конституцияға сәйкес Келісімді орындауға бағытталған заңнама жобаларын, сондай-ақ осы Келісімнің болмысын (атап айтқанда, құқықтарды, кепілдіктерді, босатуларды, гранттарды, артықшылықтарды, стандарттарды, құқықтардан бас тартуды, Мемлекетке қатысты және оның Аумағы шеңберінде Құрылыс Объектісіне қолданылатын заңдық жауапкершілікті өтеуді) қамтамасыз ету үшін қажет болуы мүмкін өзге де актілерді тез және тиісінше дайындау үшін қажетті барлық іс-қимылды қабылдауға; </w:t>
      </w:r>
      <w:r>
        <w:br/>
      </w:r>
      <w:r>
        <w:rPr>
          <w:rFonts w:ascii="Times New Roman"/>
          <w:b w:val="false"/>
          <w:i w:val="false"/>
          <w:color w:val="000000"/>
          <w:sz w:val="28"/>
        </w:rPr>
        <w:t>
</w:t>
      </w:r>
      <w:r>
        <w:rPr>
          <w:rFonts w:ascii="Times New Roman"/>
          <w:b w:val="false"/>
          <w:i w:val="false"/>
          <w:color w:val="000000"/>
          <w:sz w:val="28"/>
        </w:rPr>
        <w:t xml:space="preserve">
      (ііі) шұғыл мерзімде осы Келісімді ратификациялауды және/немесе оған қосылуды қамтамасыз ету, сондай-ақ мұндай кез келген заңнаманы мұндай ратификациялауға және/немесе қосылуға дейін не бірге қабылдау үшін барлық күш-жігерін жұмсауға. </w:t>
      </w:r>
    </w:p>
    <w:bookmarkEnd w:id="72"/>
    <w:bookmarkStart w:name="z78" w:id="73"/>
    <w:p>
      <w:pPr>
        <w:spacing w:after="0"/>
        <w:ind w:left="0"/>
        <w:jc w:val="both"/>
      </w:pPr>
      <w:r>
        <w:rPr>
          <w:rFonts w:ascii="Times New Roman"/>
          <w:b w:val="false"/>
          <w:i w:val="false"/>
          <w:color w:val="000000"/>
          <w:sz w:val="28"/>
        </w:rPr>
        <w:t>       
</w:t>
      </w:r>
      <w:r>
        <w:rPr>
          <w:rFonts w:ascii="Times New Roman"/>
          <w:b/>
          <w:i w:val="false"/>
          <w:color w:val="000000"/>
          <w:sz w:val="28"/>
        </w:rPr>
        <w:t xml:space="preserve">15.3 Тараптар арасындағы даулар </w:t>
      </w:r>
    </w:p>
    <w:bookmarkEnd w:id="73"/>
    <w:bookmarkStart w:name="z79" w:id="74"/>
    <w:p>
      <w:pPr>
        <w:spacing w:after="0"/>
        <w:ind w:left="0"/>
        <w:jc w:val="both"/>
      </w:pPr>
      <w:r>
        <w:rPr>
          <w:rFonts w:ascii="Times New Roman"/>
          <w:b w:val="false"/>
          <w:i w:val="false"/>
          <w:color w:val="000000"/>
          <w:sz w:val="28"/>
        </w:rPr>
        <w:t xml:space="preserve">
      15.3.1 Осы Келісімді түсіндіруге және қолдануға қатысты Тараптардың даулары мүмкіндігіне қарай келіссөздер мен кеңес беру жолымен шешілетін болады. </w:t>
      </w:r>
      <w:r>
        <w:br/>
      </w:r>
      <w:r>
        <w:rPr>
          <w:rFonts w:ascii="Times New Roman"/>
          <w:b w:val="false"/>
          <w:i w:val="false"/>
          <w:color w:val="000000"/>
          <w:sz w:val="28"/>
        </w:rPr>
        <w:t>
</w:t>
      </w:r>
      <w:r>
        <w:rPr>
          <w:rFonts w:ascii="Times New Roman"/>
          <w:b w:val="false"/>
          <w:i w:val="false"/>
          <w:color w:val="000000"/>
          <w:sz w:val="28"/>
        </w:rPr>
        <w:t xml:space="preserve">
      15.3.2 Егер дау Тараптардың кез келгені келіссөздер жүргізу туралы жазбаша өтініш берген күннен кейін 6 (алты) ай ішінде осылайша шешілмеген болса, дау кез келген Тараптың өтініші бойынша осы Келісімнің ережелеріне, сондай-ақ халықаралық құқықтың қолданылатын нормаларына сәйкес төрелік соттың қарауына берілуі мүмкін. Егер Тараптар өзгеше келіспеген болса, Тарап ұсынылған өзгеріспен келіспейтін жағдайларды қоспағанда, Тараптар өзгерткен (а) не төрешілер өзгерткен (b) ережелерді қоспағанда, ЮНСИТРАЛ Төрелік регламентін қолданатын болады. </w:t>
      </w:r>
      <w:r>
        <w:br/>
      </w:r>
      <w:r>
        <w:rPr>
          <w:rFonts w:ascii="Times New Roman"/>
          <w:b w:val="false"/>
          <w:i w:val="false"/>
          <w:color w:val="000000"/>
          <w:sz w:val="28"/>
        </w:rPr>
        <w:t>
</w:t>
      </w:r>
      <w:r>
        <w:rPr>
          <w:rFonts w:ascii="Times New Roman"/>
          <w:b w:val="false"/>
          <w:i w:val="false"/>
          <w:color w:val="000000"/>
          <w:sz w:val="28"/>
        </w:rPr>
        <w:t xml:space="preserve">
      15.3.3 Әрбір Тарап төрелік туралы өтінішті алғаннан кейін 2 (екі) ай ішінде төрешіні тағайындайды. Екі төреші төраға ретінде үшінші төрешіні сайлайды. Төраға үшінші мемлекеттің азаматы болуы тиіс. Үш адамнан тұратын төрелік соттардың мүшелерін тағайындауға қолданылатын Біріккен Ұлттар Ұйымының жанындағы Халықаралық сауда құқығы жөніндегі комиссияның Төрелік регламенті (ЮНСИТРАЛ Төрелік регламенті) ережелерде көрсетілген тағайындаушы тұлға БҰҰ Халықаралық Сотының Президенті болатынын қоспағанда, төрелік сотты тағайындау үшін барлық тиісті өзгерістерге сәйкес қолданылатын болады. Егер Президент кез келген Тарап Мемлекетінің азаматы болып табылса не ол өзгеше түрде көрсетілген функцияларды орындай алмаса, кез келген Тарап Мемлекетінің азаматы болып табылмайтын не өзгеше түрде көрсетілген функцияларды орындаудан шеттетілмеген БҰҰ Халықаралық сотының шені бойынша одан кейінгі мүшесі қажетті тағайындаулар үшін шақырылады. </w:t>
      </w:r>
      <w:r>
        <w:br/>
      </w:r>
      <w:r>
        <w:rPr>
          <w:rFonts w:ascii="Times New Roman"/>
          <w:b w:val="false"/>
          <w:i w:val="false"/>
          <w:color w:val="000000"/>
          <w:sz w:val="28"/>
        </w:rPr>
        <w:t>
</w:t>
      </w:r>
      <w:r>
        <w:rPr>
          <w:rFonts w:ascii="Times New Roman"/>
          <w:b w:val="false"/>
          <w:i w:val="false"/>
          <w:color w:val="000000"/>
          <w:sz w:val="28"/>
        </w:rPr>
        <w:t xml:space="preserve">
      15.3.4 Егер өзгеше уағдаласылмаған болса, үшінші төреші сайланғаннан кейін 6 (алты) ай ішінде барлық құжаттар берілуі тиіс, ал тыңдау аяқталуы тиіс. Төрелік сот қайсысы соңынан болатынына қарай, құжаттар соңғы тапсырылған күннен не тыңдаулар аяқталған күннен кейін 2 (екі) ай ішінде шешім шығаруы тиіс. </w:t>
      </w:r>
      <w:r>
        <w:br/>
      </w:r>
      <w:r>
        <w:rPr>
          <w:rFonts w:ascii="Times New Roman"/>
          <w:b w:val="false"/>
          <w:i w:val="false"/>
          <w:color w:val="000000"/>
          <w:sz w:val="28"/>
        </w:rPr>
        <w:t>
</w:t>
      </w:r>
      <w:r>
        <w:rPr>
          <w:rFonts w:ascii="Times New Roman"/>
          <w:b w:val="false"/>
          <w:i w:val="false"/>
          <w:color w:val="000000"/>
          <w:sz w:val="28"/>
        </w:rPr>
        <w:t xml:space="preserve">
      15.3.5 Төраға, сондай-ақ басқа төрешілер шеккен шығындарды және төрелік қараудың өзге де шығындарын Тараптар тең мөлшерде төлейтін болады. Бірақ, төрелік сот өз қалауы бойынша шығындардың не шығасылардың көп бөлігін Тараптардың біріне жүктеуге құқылы. </w:t>
      </w:r>
    </w:p>
    <w:bookmarkEnd w:id="74"/>
    <w:bookmarkStart w:name="z80" w:id="75"/>
    <w:p>
      <w:pPr>
        <w:spacing w:after="0"/>
        <w:ind w:left="0"/>
        <w:jc w:val="both"/>
      </w:pPr>
      <w:r>
        <w:rPr>
          <w:rFonts w:ascii="Times New Roman"/>
          <w:b w:val="false"/>
          <w:i w:val="false"/>
          <w:color w:val="000000"/>
          <w:sz w:val="28"/>
        </w:rPr>
        <w:t>       
</w:t>
      </w:r>
      <w:r>
        <w:rPr>
          <w:rFonts w:ascii="Times New Roman"/>
          <w:b/>
          <w:i w:val="false"/>
          <w:color w:val="000000"/>
          <w:sz w:val="28"/>
        </w:rPr>
        <w:t xml:space="preserve">15.4 АЛДАР Субъектілері мен Қазақстан Республикасы Үкіметінің не Мемлекеттік Органның арасындағы даулар </w:t>
      </w:r>
    </w:p>
    <w:bookmarkEnd w:id="75"/>
    <w:bookmarkStart w:name="z81" w:id="76"/>
    <w:p>
      <w:pPr>
        <w:spacing w:after="0"/>
        <w:ind w:left="0"/>
        <w:jc w:val="both"/>
      </w:pPr>
      <w:r>
        <w:rPr>
          <w:rFonts w:ascii="Times New Roman"/>
          <w:b w:val="false"/>
          <w:i w:val="false"/>
          <w:color w:val="000000"/>
          <w:sz w:val="28"/>
        </w:rPr>
        <w:t xml:space="preserve">
      15.4.1 Қазақстан Республикасының Үкіметі өзі (және/немесе кез келген тиісті Мемлекеттік Орган) мен АЛДАР Субъектілерінің кез келгенінің (не АЛДАР Субъектілерінің кез келгенінің) арасындағы Дауды Орталықтың төрелігінде немесе Стокгольм қаласы, Сауда палатасы Төрелік институтының ережелеріне сәйкес қарауға және осыған байланысты шығарылған кез келген төрелік шешімді орындауға сөзсіз және қайтарып алынбайтын келісім береді. </w:t>
      </w:r>
      <w:r>
        <w:br/>
      </w:r>
      <w:r>
        <w:rPr>
          <w:rFonts w:ascii="Times New Roman"/>
          <w:b w:val="false"/>
          <w:i w:val="false"/>
          <w:color w:val="000000"/>
          <w:sz w:val="28"/>
        </w:rPr>
        <w:t>
</w:t>
      </w:r>
      <w:r>
        <w:rPr>
          <w:rFonts w:ascii="Times New Roman"/>
          <w:b w:val="false"/>
          <w:i w:val="false"/>
          <w:color w:val="000000"/>
          <w:sz w:val="28"/>
        </w:rPr>
        <w:t xml:space="preserve">
      15.4.2 Қазақстан Республикасының Үкіметі осы төрелік қараудың не төрелік шешімді орындаудың кез келген сатысында Даудың екінші тарабы болып табылатын АЛДАР Субъектілері (не АЛДАР Субъектілерінің кез келгені) оның залалының бір бөлігін не барлығын жабатын сақтандыру өтемін алғанына байланысты келіспеушіліктер білдірмейтінімен (өз атынан, сондай-ақ барлық тиісті Мемлекеттік органдардың атынан) келіседі және оны мойындайды. </w:t>
      </w:r>
      <w:r>
        <w:br/>
      </w:r>
      <w:r>
        <w:rPr>
          <w:rFonts w:ascii="Times New Roman"/>
          <w:b w:val="false"/>
          <w:i w:val="false"/>
          <w:color w:val="000000"/>
          <w:sz w:val="28"/>
        </w:rPr>
        <w:t>
</w:t>
      </w:r>
      <w:r>
        <w:rPr>
          <w:rFonts w:ascii="Times New Roman"/>
          <w:b w:val="false"/>
          <w:i w:val="false"/>
          <w:color w:val="000000"/>
          <w:sz w:val="28"/>
        </w:rPr>
        <w:t xml:space="preserve">
      15.4.3 Шешім Дау тараптары үшін ақырғы және міндетті болып табылады, сондай-ақ аумағында осындай шешімді мойындау мен орындау сұралатын Мемлекеттің заңдарына сәйкес мойындауға және орындауға жатады. </w:t>
      </w:r>
    </w:p>
    <w:bookmarkEnd w:id="76"/>
    <w:bookmarkStart w:name="z82" w:id="77"/>
    <w:p>
      <w:pPr>
        <w:spacing w:after="0"/>
        <w:ind w:left="0"/>
        <w:jc w:val="left"/>
      </w:pPr>
      <w:r>
        <w:rPr>
          <w:rFonts w:ascii="Times New Roman"/>
          <w:b/>
          <w:i w:val="false"/>
          <w:color w:val="000000"/>
        </w:rPr>
        <w:t xml:space="preserve"> 
16-бап </w:t>
      </w:r>
      <w:r>
        <w:br/>
      </w:r>
      <w:r>
        <w:rPr>
          <w:rFonts w:ascii="Times New Roman"/>
          <w:b/>
          <w:i w:val="false"/>
          <w:color w:val="000000"/>
        </w:rPr>
        <w:t>
Әр түрлі ережелер</w:t>
      </w:r>
    </w:p>
    <w:bookmarkEnd w:id="77"/>
    <w:bookmarkStart w:name="z83" w:id="78"/>
    <w:p>
      <w:pPr>
        <w:spacing w:after="0"/>
        <w:ind w:left="0"/>
        <w:jc w:val="both"/>
      </w:pPr>
      <w:r>
        <w:rPr>
          <w:rFonts w:ascii="Times New Roman"/>
          <w:b w:val="false"/>
          <w:i w:val="false"/>
          <w:color w:val="000000"/>
          <w:sz w:val="28"/>
        </w:rPr>
        <w:t>       
</w:t>
      </w:r>
      <w:r>
        <w:rPr>
          <w:rFonts w:ascii="Times New Roman"/>
          <w:b/>
          <w:i w:val="false"/>
          <w:color w:val="000000"/>
          <w:sz w:val="28"/>
        </w:rPr>
        <w:t xml:space="preserve">16.1. Тіл </w:t>
      </w:r>
    </w:p>
    <w:bookmarkEnd w:id="78"/>
    <w:bookmarkStart w:name="z84" w:id="79"/>
    <w:p>
      <w:pPr>
        <w:spacing w:after="0"/>
        <w:ind w:left="0"/>
        <w:jc w:val="both"/>
      </w:pPr>
      <w:r>
        <w:rPr>
          <w:rFonts w:ascii="Times New Roman"/>
          <w:b w:val="false"/>
          <w:i w:val="false"/>
          <w:color w:val="000000"/>
          <w:sz w:val="28"/>
        </w:rPr>
        <w:t xml:space="preserve">
      16.1.1 Осы Келісім қазақ, орыс және ағылшын тілдерінде жасалды. Қайшылық немесе сәйкессіздік болған жағдайда, ағылшын тіліндегі нұсқасы әрдайым артықшылыққа ие болады. </w:t>
      </w:r>
    </w:p>
    <w:bookmarkEnd w:id="79"/>
    <w:bookmarkStart w:name="z85" w:id="80"/>
    <w:p>
      <w:pPr>
        <w:spacing w:after="0"/>
        <w:ind w:left="0"/>
        <w:jc w:val="both"/>
      </w:pPr>
      <w:r>
        <w:rPr>
          <w:rFonts w:ascii="Times New Roman"/>
          <w:b w:val="false"/>
          <w:i w:val="false"/>
          <w:color w:val="000000"/>
          <w:sz w:val="28"/>
        </w:rPr>
        <w:t>       
</w:t>
      </w:r>
      <w:r>
        <w:rPr>
          <w:rFonts w:ascii="Times New Roman"/>
          <w:b/>
          <w:i w:val="false"/>
          <w:color w:val="000000"/>
          <w:sz w:val="28"/>
        </w:rPr>
        <w:t xml:space="preserve">16.2 Хабарламалар </w:t>
      </w:r>
    </w:p>
    <w:bookmarkEnd w:id="80"/>
    <w:bookmarkStart w:name="z86" w:id="81"/>
    <w:p>
      <w:pPr>
        <w:spacing w:after="0"/>
        <w:ind w:left="0"/>
        <w:jc w:val="both"/>
      </w:pPr>
      <w:r>
        <w:rPr>
          <w:rFonts w:ascii="Times New Roman"/>
          <w:b w:val="false"/>
          <w:i w:val="false"/>
          <w:color w:val="000000"/>
          <w:sz w:val="28"/>
        </w:rPr>
        <w:t xml:space="preserve">
      16.2.1 Қандай да бір Тарап жіберетін кез келген хабарлама жазбаша түрде жасалуы тиіс және адресатқа оның төменде көрсетілген мекен-жайы бойынша қолма қол немесе факспен немесе электронды почтамен немесе курьермен жіберген жағдайда тиісті түрде жіберілген болып есептеледі: </w:t>
      </w:r>
    </w:p>
    <w:bookmarkEnd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Қазақстан Үкіметі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Почталық мекен-жайы: </w:t>
      </w:r>
    </w:p>
    <w:p>
      <w:pPr>
        <w:spacing w:after="0"/>
        <w:ind w:left="0"/>
        <w:jc w:val="both"/>
      </w:pPr>
      <w:r>
        <w:rPr>
          <w:rFonts w:ascii="Times New Roman"/>
          <w:b w:val="false"/>
          <w:i w:val="false"/>
          <w:color w:val="000000"/>
          <w:sz w:val="28"/>
        </w:rPr>
        <w:t xml:space="preserve">      Телефон: </w:t>
      </w:r>
      <w:r>
        <w:br/>
      </w:r>
      <w:r>
        <w:rPr>
          <w:rFonts w:ascii="Times New Roman"/>
          <w:b w:val="false"/>
          <w:i w:val="false"/>
          <w:color w:val="000000"/>
          <w:sz w:val="28"/>
        </w:rPr>
        <w:t xml:space="preserve">
      Факс: </w:t>
      </w:r>
      <w:r>
        <w:br/>
      </w:r>
      <w:r>
        <w:rPr>
          <w:rFonts w:ascii="Times New Roman"/>
          <w:b w:val="false"/>
          <w:i w:val="false"/>
          <w:color w:val="000000"/>
          <w:sz w:val="28"/>
        </w:rPr>
        <w:t xml:space="preserve">
      Назарына: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БАӘ Үкіметі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Почталық мекен-жайы: </w:t>
      </w:r>
    </w:p>
    <w:p>
      <w:pPr>
        <w:spacing w:after="0"/>
        <w:ind w:left="0"/>
        <w:jc w:val="both"/>
      </w:pPr>
      <w:r>
        <w:rPr>
          <w:rFonts w:ascii="Times New Roman"/>
          <w:b w:val="false"/>
          <w:i w:val="false"/>
          <w:color w:val="000000"/>
          <w:sz w:val="28"/>
        </w:rPr>
        <w:t xml:space="preserve">      Телефон: </w:t>
      </w:r>
      <w:r>
        <w:br/>
      </w:r>
      <w:r>
        <w:rPr>
          <w:rFonts w:ascii="Times New Roman"/>
          <w:b w:val="false"/>
          <w:i w:val="false"/>
          <w:color w:val="000000"/>
          <w:sz w:val="28"/>
        </w:rPr>
        <w:t xml:space="preserve">
      Факс: </w:t>
      </w:r>
      <w:r>
        <w:br/>
      </w:r>
      <w:r>
        <w:rPr>
          <w:rFonts w:ascii="Times New Roman"/>
          <w:b w:val="false"/>
          <w:i w:val="false"/>
          <w:color w:val="000000"/>
          <w:sz w:val="28"/>
        </w:rPr>
        <w:t xml:space="preserve">
      Назарына: </w:t>
      </w:r>
    </w:p>
    <w:p>
      <w:pPr>
        <w:spacing w:after="0"/>
        <w:ind w:left="0"/>
        <w:jc w:val="both"/>
      </w:pPr>
      <w:r>
        <w:rPr>
          <w:rFonts w:ascii="Times New Roman"/>
          <w:b w:val="false"/>
          <w:i w:val="false"/>
          <w:color w:val="000000"/>
          <w:sz w:val="28"/>
        </w:rPr>
        <w:t xml:space="preserve">      немесе адресат болып табылатын (16.2-бапқа сәйкес) тарап көрсеткен кез келген басқа мекен-жай немесе нөмір. </w:t>
      </w:r>
    </w:p>
    <w:bookmarkStart w:name="z94" w:id="82"/>
    <w:p>
      <w:pPr>
        <w:spacing w:after="0"/>
        <w:ind w:left="0"/>
        <w:jc w:val="both"/>
      </w:pPr>
      <w:r>
        <w:rPr>
          <w:rFonts w:ascii="Times New Roman"/>
          <w:b w:val="false"/>
          <w:i w:val="false"/>
          <w:color w:val="000000"/>
          <w:sz w:val="28"/>
        </w:rPr>
        <w:t>       
</w:t>
      </w:r>
      <w:r>
        <w:rPr>
          <w:rFonts w:ascii="Times New Roman"/>
          <w:b/>
          <w:i w:val="false"/>
          <w:color w:val="000000"/>
          <w:sz w:val="28"/>
        </w:rPr>
        <w:t xml:space="preserve">16.3 Мерзім </w:t>
      </w:r>
    </w:p>
    <w:bookmarkEnd w:id="82"/>
    <w:bookmarkStart w:name="z95" w:id="83"/>
    <w:p>
      <w:pPr>
        <w:spacing w:after="0"/>
        <w:ind w:left="0"/>
        <w:jc w:val="both"/>
      </w:pPr>
      <w:r>
        <w:rPr>
          <w:rFonts w:ascii="Times New Roman"/>
          <w:b w:val="false"/>
          <w:i w:val="false"/>
          <w:color w:val="000000"/>
          <w:sz w:val="28"/>
        </w:rPr>
        <w:t xml:space="preserve">
      16.3.1 Егер ол Тараптардың жазбаша келісімімен бұдан бұрын тоқтатылмаса немесе ұзартылмаса, осы Келісімнің мерзімі (бұдан әрі - "Мерзім" деп аталатын) бітуі немесе аяқталуы салдарынан оның барлық шарттарын орындау немесе тоқтату сәтіне дейін толық күшінде қолданылады. </w:t>
      </w:r>
    </w:p>
    <w:bookmarkEnd w:id="83"/>
    <w:bookmarkStart w:name="z96" w:id="84"/>
    <w:p>
      <w:pPr>
        <w:spacing w:after="0"/>
        <w:ind w:left="0"/>
        <w:jc w:val="left"/>
      </w:pPr>
      <w:r>
        <w:rPr>
          <w:rFonts w:ascii="Times New Roman"/>
          <w:b/>
          <w:i w:val="false"/>
          <w:color w:val="000000"/>
        </w:rPr>
        <w:t xml:space="preserve"> 
17-бап </w:t>
      </w:r>
      <w:r>
        <w:br/>
      </w:r>
      <w:r>
        <w:rPr>
          <w:rFonts w:ascii="Times New Roman"/>
          <w:b/>
          <w:i w:val="false"/>
          <w:color w:val="000000"/>
        </w:rPr>
        <w:t>
Анықтамалар</w:t>
      </w:r>
    </w:p>
    <w:bookmarkEnd w:id="84"/>
    <w:bookmarkStart w:name="z97" w:id="85"/>
    <w:p>
      <w:pPr>
        <w:spacing w:after="0"/>
        <w:ind w:left="0"/>
        <w:jc w:val="both"/>
      </w:pPr>
      <w:r>
        <w:rPr>
          <w:rFonts w:ascii="Times New Roman"/>
          <w:b w:val="false"/>
          <w:i w:val="false"/>
          <w:color w:val="000000"/>
          <w:sz w:val="28"/>
        </w:rPr>
        <w:t>       
</w:t>
      </w:r>
      <w:r>
        <w:rPr>
          <w:rFonts w:ascii="Times New Roman"/>
          <w:b/>
          <w:i w:val="false"/>
          <w:color w:val="000000"/>
          <w:sz w:val="28"/>
        </w:rPr>
        <w:t xml:space="preserve">17.1 Анықтамалар </w:t>
      </w:r>
    </w:p>
    <w:bookmarkEnd w:id="85"/>
    <w:bookmarkStart w:name="z98" w:id="86"/>
    <w:p>
      <w:pPr>
        <w:spacing w:after="0"/>
        <w:ind w:left="0"/>
        <w:jc w:val="both"/>
      </w:pPr>
      <w:r>
        <w:rPr>
          <w:rFonts w:ascii="Times New Roman"/>
          <w:b w:val="false"/>
          <w:i w:val="false"/>
          <w:color w:val="000000"/>
          <w:sz w:val="28"/>
        </w:rPr>
        <w:t xml:space="preserve">
      Осы Келісімде (кіріспені қоса алғанда) пайдаланылған бас әріппен жазылған терминдер осы құжатта өзгеше белгіленбеген болса, 1-қосымшада келтірілген мәнге ие болады. </w:t>
      </w:r>
    </w:p>
    <w:bookmarkEnd w:id="86"/>
    <w:bookmarkStart w:name="z99" w:id="87"/>
    <w:p>
      <w:pPr>
        <w:spacing w:after="0"/>
        <w:ind w:left="0"/>
        <w:jc w:val="both"/>
      </w:pPr>
      <w:r>
        <w:rPr>
          <w:rFonts w:ascii="Times New Roman"/>
          <w:b w:val="false"/>
          <w:i w:val="false"/>
          <w:color w:val="000000"/>
          <w:sz w:val="28"/>
        </w:rPr>
        <w:t>       
</w:t>
      </w:r>
      <w:r>
        <w:rPr>
          <w:rFonts w:ascii="Times New Roman"/>
          <w:b/>
          <w:i w:val="false"/>
          <w:color w:val="000000"/>
          <w:sz w:val="28"/>
        </w:rPr>
        <w:t xml:space="preserve">17.2 Кейбір сілтемелердің түсіндірмесі </w:t>
      </w:r>
    </w:p>
    <w:bookmarkEnd w:id="87"/>
    <w:bookmarkStart w:name="z100" w:id="88"/>
    <w:p>
      <w:pPr>
        <w:spacing w:after="0"/>
        <w:ind w:left="0"/>
        <w:jc w:val="both"/>
      </w:pPr>
      <w:r>
        <w:rPr>
          <w:rFonts w:ascii="Times New Roman"/>
          <w:b w:val="false"/>
          <w:i w:val="false"/>
          <w:color w:val="000000"/>
          <w:sz w:val="28"/>
        </w:rPr>
        <w:t xml:space="preserve">
      17.2.1 Егер контекст өзгеше талап етпесе, осы Келісімде: </w:t>
      </w:r>
      <w:r>
        <w:br/>
      </w:r>
      <w:r>
        <w:rPr>
          <w:rFonts w:ascii="Times New Roman"/>
          <w:b w:val="false"/>
          <w:i w:val="false"/>
          <w:color w:val="000000"/>
          <w:sz w:val="28"/>
        </w:rPr>
        <w:t>
</w:t>
      </w:r>
      <w:r>
        <w:rPr>
          <w:rFonts w:ascii="Times New Roman"/>
          <w:b w:val="false"/>
          <w:i w:val="false"/>
          <w:color w:val="000000"/>
          <w:sz w:val="28"/>
        </w:rPr>
        <w:t xml:space="preserve">
      (а) Баптар мен параграфтарға сілтемелер осы Келісімнің Баптары мен параграфтарына сілтемелер болып табылады; </w:t>
      </w:r>
      <w:r>
        <w:br/>
      </w:r>
      <w:r>
        <w:rPr>
          <w:rFonts w:ascii="Times New Roman"/>
          <w:b w:val="false"/>
          <w:i w:val="false"/>
          <w:color w:val="000000"/>
          <w:sz w:val="28"/>
        </w:rPr>
        <w:t>
</w:t>
      </w:r>
      <w:r>
        <w:rPr>
          <w:rFonts w:ascii="Times New Roman"/>
          <w:b w:val="false"/>
          <w:i w:val="false"/>
          <w:color w:val="000000"/>
          <w:sz w:val="28"/>
        </w:rPr>
        <w:t xml:space="preserve">
      (b) жекеше түрге сілтемелер көпше түрдің мағынасын және керісінше қамтиды, егер осы Келісім бойынша қандай да бір сәтте екі тараптан астам тарап бар болса, "әрбір" тарапқа немесе "екінші" тарапқа сілтемелер немесе осыған ұқсас тіркестер барлық тараптарға немесе контекстің талаптарына сәйкес тараптардың кез келгеніне сілтемелер ретінде түсіндірілуі тиіс және егер өзгеше тікелей айтылмаған болса, екі немесе одан астам тараптар қабылдаған кез келген міндеттеме ортақ болады; </w:t>
      </w:r>
      <w:r>
        <w:br/>
      </w:r>
      <w:r>
        <w:rPr>
          <w:rFonts w:ascii="Times New Roman"/>
          <w:b w:val="false"/>
          <w:i w:val="false"/>
          <w:color w:val="000000"/>
          <w:sz w:val="28"/>
        </w:rPr>
        <w:t>
</w:t>
      </w:r>
      <w:r>
        <w:rPr>
          <w:rFonts w:ascii="Times New Roman"/>
          <w:b w:val="false"/>
          <w:i w:val="false"/>
          <w:color w:val="000000"/>
          <w:sz w:val="28"/>
        </w:rPr>
        <w:t xml:space="preserve">
      (с) "тұлға" кез келген жеке тұлғаны, серіктестікті, заңды тұлғаны, компанияны (кез келген сипаттағы), мемлекетті немесе мемлекеттік органды, сондай-ақ әрбір жағдайда дербес құқық субъектілігінің болуына немесе болмауына қарамастан, заңды тұлға құқықтарынсыз кез келген қауымдастықты немесе ұйымды қамтиды; </w:t>
      </w:r>
      <w:r>
        <w:br/>
      </w:r>
      <w:r>
        <w:rPr>
          <w:rFonts w:ascii="Times New Roman"/>
          <w:b w:val="false"/>
          <w:i w:val="false"/>
          <w:color w:val="000000"/>
          <w:sz w:val="28"/>
        </w:rPr>
        <w:t>
</w:t>
      </w:r>
      <w:r>
        <w:rPr>
          <w:rFonts w:ascii="Times New Roman"/>
          <w:b w:val="false"/>
          <w:i w:val="false"/>
          <w:color w:val="000000"/>
          <w:sz w:val="28"/>
        </w:rPr>
        <w:t xml:space="preserve">
      (d) "компания" кез келген заңды тұлғаны қамтиды; және </w:t>
      </w:r>
      <w:r>
        <w:br/>
      </w:r>
      <w:r>
        <w:rPr>
          <w:rFonts w:ascii="Times New Roman"/>
          <w:b w:val="false"/>
          <w:i w:val="false"/>
          <w:color w:val="000000"/>
          <w:sz w:val="28"/>
        </w:rPr>
        <w:t>
</w:t>
      </w:r>
      <w:r>
        <w:rPr>
          <w:rFonts w:ascii="Times New Roman"/>
          <w:b w:val="false"/>
          <w:i w:val="false"/>
          <w:color w:val="000000"/>
          <w:sz w:val="28"/>
        </w:rPr>
        <w:t xml:space="preserve">
      (е) кез келген уақыт кезеңдеріне сілтемелер григориан күнтізбесіне негізделуі және григориан күнтізбесіне сәйкес есептелуі тиіс. </w:t>
      </w:r>
    </w:p>
    <w:bookmarkEnd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КЕЛІСІМ РЕТІНДЕ ЖАСАЛДЫ </w:t>
      </w:r>
    </w:p>
    <w:p>
      <w:pPr>
        <w:spacing w:after="0"/>
        <w:ind w:left="0"/>
        <w:jc w:val="both"/>
      </w:pPr>
      <w:r>
        <w:rPr>
          <w:rFonts w:ascii="Times New Roman"/>
          <w:b w:val="false"/>
          <w:i/>
          <w:color w:val="000000"/>
          <w:sz w:val="28"/>
        </w:rPr>
        <w:t xml:space="preserve">      Қазақстан Республикасы     Біріккен Араб Әмірліктері </w:t>
      </w:r>
      <w:r>
        <w:br/>
      </w:r>
      <w:r>
        <w:rPr>
          <w:rFonts w:ascii="Times New Roman"/>
          <w:b w:val="false"/>
          <w:i w:val="false"/>
          <w:color w:val="000000"/>
          <w:sz w:val="28"/>
        </w:rPr>
        <w:t>
</w:t>
      </w:r>
      <w:r>
        <w:rPr>
          <w:rFonts w:ascii="Times New Roman"/>
          <w:b w:val="false"/>
          <w:i/>
          <w:color w:val="000000"/>
          <w:sz w:val="28"/>
        </w:rPr>
        <w:t xml:space="preserve">         Үкіметінің атынан            Үкіметінің атынан </w:t>
      </w:r>
    </w:p>
    <w:bookmarkStart w:name="z103" w:id="89"/>
    <w:p>
      <w:pPr>
        <w:spacing w:after="0"/>
        <w:ind w:left="0"/>
        <w:jc w:val="left"/>
      </w:pPr>
      <w:r>
        <w:rPr>
          <w:rFonts w:ascii="Times New Roman"/>
          <w:b/>
          <w:i w:val="false"/>
          <w:color w:val="000000"/>
        </w:rPr>
        <w:t xml:space="preserve"> 
1-қосымша </w:t>
      </w:r>
    </w:p>
    <w:bookmarkEnd w:id="89"/>
    <w:bookmarkStart w:name="z104" w:id="90"/>
    <w:p>
      <w:pPr>
        <w:spacing w:after="0"/>
        <w:ind w:left="0"/>
        <w:jc w:val="both"/>
      </w:pPr>
      <w:r>
        <w:rPr>
          <w:rFonts w:ascii="Times New Roman"/>
          <w:b w:val="false"/>
          <w:i w:val="false"/>
          <w:color w:val="000000"/>
          <w:sz w:val="28"/>
        </w:rPr>
        <w:t xml:space="preserve">
      Осы 1-қосымша қоса беріліп отырған Келісімде пайдаланылатын және өзге анықтамасы жоқ бас әріппен жазылған терминдер мынадай мәнге ие: </w:t>
      </w:r>
    </w:p>
    <w:bookmarkEnd w:id="90"/>
    <w:bookmarkStart w:name="z105" w:id="91"/>
    <w:p>
      <w:pPr>
        <w:spacing w:after="0"/>
        <w:ind w:left="0"/>
        <w:jc w:val="both"/>
      </w:pPr>
      <w:r>
        <w:rPr>
          <w:rFonts w:ascii="Times New Roman"/>
          <w:b w:val="false"/>
          <w:i w:val="false"/>
          <w:color w:val="000000"/>
          <w:sz w:val="28"/>
        </w:rPr>
        <w:t xml:space="preserve">
Әкімшілік Қызметкер        1.4 (і)-бабына сәйкес АЛДАР айқындайды. </w:t>
      </w:r>
    </w:p>
    <w:bookmarkEnd w:id="91"/>
    <w:bookmarkStart w:name="z106" w:id="92"/>
    <w:p>
      <w:pPr>
        <w:spacing w:after="0"/>
        <w:ind w:left="0"/>
        <w:jc w:val="both"/>
      </w:pPr>
      <w:r>
        <w:rPr>
          <w:rFonts w:ascii="Times New Roman"/>
          <w:b w:val="false"/>
          <w:i w:val="false"/>
          <w:color w:val="000000"/>
          <w:sz w:val="28"/>
        </w:rPr>
        <w:t xml:space="preserve">
Аффилиирленген Тұлға       кез келген Тұлғаға қатысты бір немесе </w:t>
      </w:r>
      <w:r>
        <w:br/>
      </w:r>
      <w:r>
        <w:rPr>
          <w:rFonts w:ascii="Times New Roman"/>
          <w:b w:val="false"/>
          <w:i w:val="false"/>
          <w:color w:val="000000"/>
          <w:sz w:val="28"/>
        </w:rPr>
        <w:t xml:space="preserve">
                           бірнеше делдалдар арқылы мұндай Тұлғаны </w:t>
      </w:r>
      <w:r>
        <w:br/>
      </w:r>
      <w:r>
        <w:rPr>
          <w:rFonts w:ascii="Times New Roman"/>
          <w:b w:val="false"/>
          <w:i w:val="false"/>
          <w:color w:val="000000"/>
          <w:sz w:val="28"/>
        </w:rPr>
        <w:t xml:space="preserve">
                           тікелей немесе жанама бақылайтын, мұндай </w:t>
      </w:r>
      <w:r>
        <w:br/>
      </w:r>
      <w:r>
        <w:rPr>
          <w:rFonts w:ascii="Times New Roman"/>
          <w:b w:val="false"/>
          <w:i w:val="false"/>
          <w:color w:val="000000"/>
          <w:sz w:val="28"/>
        </w:rPr>
        <w:t xml:space="preserve">
                           Тұлғамен бақыланатын немесе онымен бірге </w:t>
      </w:r>
      <w:r>
        <w:br/>
      </w:r>
      <w:r>
        <w:rPr>
          <w:rFonts w:ascii="Times New Roman"/>
          <w:b w:val="false"/>
          <w:i w:val="false"/>
          <w:color w:val="000000"/>
          <w:sz w:val="28"/>
        </w:rPr>
        <w:t xml:space="preserve">
                           ортақ бақылауда болатын кез келген екінші </w:t>
      </w:r>
      <w:r>
        <w:br/>
      </w:r>
      <w:r>
        <w:rPr>
          <w:rFonts w:ascii="Times New Roman"/>
          <w:b w:val="false"/>
          <w:i w:val="false"/>
          <w:color w:val="000000"/>
          <w:sz w:val="28"/>
        </w:rPr>
        <w:t xml:space="preserve">
                           Тұлға. Осы анықтама мақсатында "бақылау" </w:t>
      </w:r>
      <w:r>
        <w:br/>
      </w:r>
      <w:r>
        <w:rPr>
          <w:rFonts w:ascii="Times New Roman"/>
          <w:b w:val="false"/>
          <w:i w:val="false"/>
          <w:color w:val="000000"/>
          <w:sz w:val="28"/>
        </w:rPr>
        <w:t xml:space="preserve">
                           Тұлғаны тікелей немесе жанама басқару </w:t>
      </w:r>
      <w:r>
        <w:br/>
      </w:r>
      <w:r>
        <w:rPr>
          <w:rFonts w:ascii="Times New Roman"/>
          <w:b w:val="false"/>
          <w:i w:val="false"/>
          <w:color w:val="000000"/>
          <w:sz w:val="28"/>
        </w:rPr>
        <w:t xml:space="preserve">
                           немесе акционерлік капиталдың жартысынан </w:t>
      </w:r>
      <w:r>
        <w:br/>
      </w:r>
      <w:r>
        <w:rPr>
          <w:rFonts w:ascii="Times New Roman"/>
          <w:b w:val="false"/>
          <w:i w:val="false"/>
          <w:color w:val="000000"/>
          <w:sz w:val="28"/>
        </w:rPr>
        <w:t xml:space="preserve">
                           астамын құрайтын дауыс беру құқығы </w:t>
      </w:r>
      <w:r>
        <w:br/>
      </w:r>
      <w:r>
        <w:rPr>
          <w:rFonts w:ascii="Times New Roman"/>
          <w:b w:val="false"/>
          <w:i w:val="false"/>
          <w:color w:val="000000"/>
          <w:sz w:val="28"/>
        </w:rPr>
        <w:t xml:space="preserve">
                           берілген немесе акциялар пакетін иелену </w:t>
      </w:r>
      <w:r>
        <w:br/>
      </w:r>
      <w:r>
        <w:rPr>
          <w:rFonts w:ascii="Times New Roman"/>
          <w:b w:val="false"/>
          <w:i w:val="false"/>
          <w:color w:val="000000"/>
          <w:sz w:val="28"/>
        </w:rPr>
        <w:t xml:space="preserve">
                           негізінде оны басқарудың және саясатының </w:t>
      </w:r>
      <w:r>
        <w:br/>
      </w:r>
      <w:r>
        <w:rPr>
          <w:rFonts w:ascii="Times New Roman"/>
          <w:b w:val="false"/>
          <w:i w:val="false"/>
          <w:color w:val="000000"/>
          <w:sz w:val="28"/>
        </w:rPr>
        <w:t xml:space="preserve">
                           принциптерін айқындау немесе өзгеше түрде </w:t>
      </w:r>
      <w:r>
        <w:br/>
      </w:r>
      <w:r>
        <w:rPr>
          <w:rFonts w:ascii="Times New Roman"/>
          <w:b w:val="false"/>
          <w:i w:val="false"/>
          <w:color w:val="000000"/>
          <w:sz w:val="28"/>
        </w:rPr>
        <w:t xml:space="preserve">
                           бақылау немесе заңнамаға немесе мұндай </w:t>
      </w:r>
      <w:r>
        <w:br/>
      </w:r>
      <w:r>
        <w:rPr>
          <w:rFonts w:ascii="Times New Roman"/>
          <w:b w:val="false"/>
          <w:i w:val="false"/>
          <w:color w:val="000000"/>
          <w:sz w:val="28"/>
        </w:rPr>
        <w:t xml:space="preserve">
                           өкілеттіктер немесе дауыс беру құқығын </w:t>
      </w:r>
      <w:r>
        <w:br/>
      </w:r>
      <w:r>
        <w:rPr>
          <w:rFonts w:ascii="Times New Roman"/>
          <w:b w:val="false"/>
          <w:i w:val="false"/>
          <w:color w:val="000000"/>
          <w:sz w:val="28"/>
        </w:rPr>
        <w:t xml:space="preserve">
                           ұсынатын Тұлғалар арасындағы келісімге </w:t>
      </w:r>
      <w:r>
        <w:br/>
      </w:r>
      <w:r>
        <w:rPr>
          <w:rFonts w:ascii="Times New Roman"/>
          <w:b w:val="false"/>
          <w:i w:val="false"/>
          <w:color w:val="000000"/>
          <w:sz w:val="28"/>
        </w:rPr>
        <w:t xml:space="preserve">
                           сәйкес Ұйымның капиталына қатысудың өзге </w:t>
      </w:r>
      <w:r>
        <w:br/>
      </w:r>
      <w:r>
        <w:rPr>
          <w:rFonts w:ascii="Times New Roman"/>
          <w:b w:val="false"/>
          <w:i w:val="false"/>
          <w:color w:val="000000"/>
          <w:sz w:val="28"/>
        </w:rPr>
        <w:t xml:space="preserve">
                           де үлесін беретін өкілеттікті білдіреді. </w:t>
      </w:r>
    </w:p>
    <w:bookmarkEnd w:id="92"/>
    <w:bookmarkStart w:name="z107" w:id="93"/>
    <w:p>
      <w:pPr>
        <w:spacing w:after="0"/>
        <w:ind w:left="0"/>
        <w:jc w:val="both"/>
      </w:pPr>
      <w:r>
        <w:rPr>
          <w:rFonts w:ascii="Times New Roman"/>
          <w:b w:val="false"/>
          <w:i w:val="false"/>
          <w:color w:val="000000"/>
          <w:sz w:val="28"/>
        </w:rPr>
        <w:t xml:space="preserve">
Келісім                    орын алуы мүмкін түзетулерді, өзгертулерді </w:t>
      </w:r>
      <w:r>
        <w:br/>
      </w:r>
      <w:r>
        <w:rPr>
          <w:rFonts w:ascii="Times New Roman"/>
          <w:b w:val="false"/>
          <w:i w:val="false"/>
          <w:color w:val="000000"/>
          <w:sz w:val="28"/>
        </w:rPr>
        <w:t xml:space="preserve">
                           немесе ауыстыруларды есепке ала отырып, </w:t>
      </w:r>
      <w:r>
        <w:br/>
      </w:r>
      <w:r>
        <w:rPr>
          <w:rFonts w:ascii="Times New Roman"/>
          <w:b w:val="false"/>
          <w:i w:val="false"/>
          <w:color w:val="000000"/>
          <w:sz w:val="28"/>
        </w:rPr>
        <w:t xml:space="preserve">
                           оған барлық Қосымшаларды қоса алғанда, осы </w:t>
      </w:r>
      <w:r>
        <w:br/>
      </w:r>
      <w:r>
        <w:rPr>
          <w:rFonts w:ascii="Times New Roman"/>
          <w:b w:val="false"/>
          <w:i w:val="false"/>
          <w:color w:val="000000"/>
          <w:sz w:val="28"/>
        </w:rPr>
        <w:t xml:space="preserve">
                           Келісімді білдіреді. </w:t>
      </w:r>
    </w:p>
    <w:bookmarkEnd w:id="93"/>
    <w:bookmarkStart w:name="z108" w:id="94"/>
    <w:p>
      <w:pPr>
        <w:spacing w:after="0"/>
        <w:ind w:left="0"/>
        <w:jc w:val="both"/>
      </w:pPr>
      <w:r>
        <w:rPr>
          <w:rFonts w:ascii="Times New Roman"/>
          <w:b w:val="false"/>
          <w:i w:val="false"/>
          <w:color w:val="000000"/>
          <w:sz w:val="28"/>
        </w:rPr>
        <w:t xml:space="preserve">
АЛДАР                      "Алдар ЕуроАзия" ЖШС Қазақстандық </w:t>
      </w:r>
      <w:r>
        <w:br/>
      </w:r>
      <w:r>
        <w:rPr>
          <w:rFonts w:ascii="Times New Roman"/>
          <w:b w:val="false"/>
          <w:i w:val="false"/>
          <w:color w:val="000000"/>
          <w:sz w:val="28"/>
        </w:rPr>
        <w:t xml:space="preserve">
                           Заңнамаға сәйкес құрылған және қызметін </w:t>
      </w:r>
      <w:r>
        <w:br/>
      </w:r>
      <w:r>
        <w:rPr>
          <w:rFonts w:ascii="Times New Roman"/>
          <w:b w:val="false"/>
          <w:i w:val="false"/>
          <w:color w:val="000000"/>
          <w:sz w:val="28"/>
        </w:rPr>
        <w:t xml:space="preserve">
                           жүзеге асыратын заңды тұлғаны, АЛДАР </w:t>
      </w:r>
      <w:r>
        <w:br/>
      </w:r>
      <w:r>
        <w:rPr>
          <w:rFonts w:ascii="Times New Roman"/>
          <w:b w:val="false"/>
          <w:i w:val="false"/>
          <w:color w:val="000000"/>
          <w:sz w:val="28"/>
        </w:rPr>
        <w:t xml:space="preserve">
                           (АLDAR Рopertіes РJSС) жария акционерлік </w:t>
      </w:r>
      <w:r>
        <w:br/>
      </w:r>
      <w:r>
        <w:rPr>
          <w:rFonts w:ascii="Times New Roman"/>
          <w:b w:val="false"/>
          <w:i w:val="false"/>
          <w:color w:val="000000"/>
          <w:sz w:val="28"/>
        </w:rPr>
        <w:t xml:space="preserve">
                           компаниясының аффилиирленген тұлғасын </w:t>
      </w:r>
      <w:r>
        <w:br/>
      </w:r>
      <w:r>
        <w:rPr>
          <w:rFonts w:ascii="Times New Roman"/>
          <w:b w:val="false"/>
          <w:i w:val="false"/>
          <w:color w:val="000000"/>
          <w:sz w:val="28"/>
        </w:rPr>
        <w:t xml:space="preserve">
                           білдіреді. </w:t>
      </w:r>
    </w:p>
    <w:bookmarkEnd w:id="94"/>
    <w:bookmarkStart w:name="z109" w:id="95"/>
    <w:p>
      <w:pPr>
        <w:spacing w:after="0"/>
        <w:ind w:left="0"/>
        <w:jc w:val="both"/>
      </w:pPr>
      <w:r>
        <w:rPr>
          <w:rFonts w:ascii="Times New Roman"/>
          <w:b w:val="false"/>
          <w:i w:val="false"/>
          <w:color w:val="000000"/>
          <w:sz w:val="28"/>
        </w:rPr>
        <w:t xml:space="preserve">
АЛДАР Тобы                 АЛДАР-ды, АЛДАР жария акционерлік </w:t>
      </w:r>
      <w:r>
        <w:br/>
      </w:r>
      <w:r>
        <w:rPr>
          <w:rFonts w:ascii="Times New Roman"/>
          <w:b w:val="false"/>
          <w:i w:val="false"/>
          <w:color w:val="000000"/>
          <w:sz w:val="28"/>
        </w:rPr>
        <w:t xml:space="preserve">
                           компаниясын (АLDAR Рopertіes РJSС) және </w:t>
      </w:r>
      <w:r>
        <w:br/>
      </w:r>
      <w:r>
        <w:rPr>
          <w:rFonts w:ascii="Times New Roman"/>
          <w:b w:val="false"/>
          <w:i w:val="false"/>
          <w:color w:val="000000"/>
          <w:sz w:val="28"/>
        </w:rPr>
        <w:t xml:space="preserve">
                           оның Аффилиирленген Тұлғаларының кез </w:t>
      </w:r>
      <w:r>
        <w:br/>
      </w:r>
      <w:r>
        <w:rPr>
          <w:rFonts w:ascii="Times New Roman"/>
          <w:b w:val="false"/>
          <w:i w:val="false"/>
          <w:color w:val="000000"/>
          <w:sz w:val="28"/>
        </w:rPr>
        <w:t xml:space="preserve">
                           келгенін білдіреді. </w:t>
      </w:r>
    </w:p>
    <w:bookmarkEnd w:id="95"/>
    <w:bookmarkStart w:name="z110" w:id="96"/>
    <w:p>
      <w:pPr>
        <w:spacing w:after="0"/>
        <w:ind w:left="0"/>
        <w:jc w:val="both"/>
      </w:pPr>
      <w:r>
        <w:rPr>
          <w:rFonts w:ascii="Times New Roman"/>
          <w:b w:val="false"/>
          <w:i w:val="false"/>
          <w:color w:val="000000"/>
          <w:sz w:val="28"/>
        </w:rPr>
        <w:t xml:space="preserve">
АЛДАР Тараптары            АЛДАР-ды, кез келген Мердігерді </w:t>
      </w:r>
      <w:r>
        <w:br/>
      </w:r>
      <w:r>
        <w:rPr>
          <w:rFonts w:ascii="Times New Roman"/>
          <w:b w:val="false"/>
          <w:i w:val="false"/>
          <w:color w:val="000000"/>
          <w:sz w:val="28"/>
        </w:rPr>
        <w:t xml:space="preserve">
                           Қосалқы мердігерді немесе Құрылыс </w:t>
      </w:r>
      <w:r>
        <w:br/>
      </w:r>
      <w:r>
        <w:rPr>
          <w:rFonts w:ascii="Times New Roman"/>
          <w:b w:val="false"/>
          <w:i w:val="false"/>
          <w:color w:val="000000"/>
          <w:sz w:val="28"/>
        </w:rPr>
        <w:t xml:space="preserve">
                           Объектісіне қатысты қызметті немесе </w:t>
      </w:r>
      <w:r>
        <w:br/>
      </w:r>
      <w:r>
        <w:rPr>
          <w:rFonts w:ascii="Times New Roman"/>
          <w:b w:val="false"/>
          <w:i w:val="false"/>
          <w:color w:val="000000"/>
          <w:sz w:val="28"/>
        </w:rPr>
        <w:t xml:space="preserve">
                           соңғысымен байланысты қызметті жүзеге </w:t>
      </w:r>
      <w:r>
        <w:br/>
      </w:r>
      <w:r>
        <w:rPr>
          <w:rFonts w:ascii="Times New Roman"/>
          <w:b w:val="false"/>
          <w:i w:val="false"/>
          <w:color w:val="000000"/>
          <w:sz w:val="28"/>
        </w:rPr>
        <w:t xml:space="preserve">
                           асыратын кез келген екінші Тұлғаны </w:t>
      </w:r>
      <w:r>
        <w:br/>
      </w:r>
      <w:r>
        <w:rPr>
          <w:rFonts w:ascii="Times New Roman"/>
          <w:b w:val="false"/>
          <w:i w:val="false"/>
          <w:color w:val="000000"/>
          <w:sz w:val="28"/>
        </w:rPr>
        <w:t xml:space="preserve">
                           білдіреді. </w:t>
      </w:r>
    </w:p>
    <w:bookmarkEnd w:id="96"/>
    <w:bookmarkStart w:name="z111" w:id="97"/>
    <w:p>
      <w:pPr>
        <w:spacing w:after="0"/>
        <w:ind w:left="0"/>
        <w:jc w:val="both"/>
      </w:pPr>
      <w:r>
        <w:rPr>
          <w:rFonts w:ascii="Times New Roman"/>
          <w:b w:val="false"/>
          <w:i w:val="false"/>
          <w:color w:val="000000"/>
          <w:sz w:val="28"/>
        </w:rPr>
        <w:t xml:space="preserve">
АЛДАР Субъектілері         АЛДАР-дың (немесе) АЛДАР тобының </w:t>
      </w:r>
      <w:r>
        <w:br/>
      </w:r>
      <w:r>
        <w:rPr>
          <w:rFonts w:ascii="Times New Roman"/>
          <w:b w:val="false"/>
          <w:i w:val="false"/>
          <w:color w:val="000000"/>
          <w:sz w:val="28"/>
        </w:rPr>
        <w:t xml:space="preserve">
                           Тараптарының және кез келгендерін немесе </w:t>
      </w:r>
      <w:r>
        <w:br/>
      </w:r>
      <w:r>
        <w:rPr>
          <w:rFonts w:ascii="Times New Roman"/>
          <w:b w:val="false"/>
          <w:i w:val="false"/>
          <w:color w:val="000000"/>
          <w:sz w:val="28"/>
        </w:rPr>
        <w:t xml:space="preserve">
                           кез келгенін білдіреді. </w:t>
      </w:r>
    </w:p>
    <w:bookmarkEnd w:id="97"/>
    <w:bookmarkStart w:name="z112" w:id="98"/>
    <w:p>
      <w:pPr>
        <w:spacing w:after="0"/>
        <w:ind w:left="0"/>
        <w:jc w:val="both"/>
      </w:pPr>
      <w:r>
        <w:rPr>
          <w:rFonts w:ascii="Times New Roman"/>
          <w:b w:val="false"/>
          <w:i w:val="false"/>
          <w:color w:val="000000"/>
          <w:sz w:val="28"/>
        </w:rPr>
        <w:t xml:space="preserve">
АЛДАР Келісімі             8.1.2-параграфта айқындалған. </w:t>
      </w:r>
    </w:p>
    <w:bookmarkEnd w:id="98"/>
    <w:bookmarkStart w:name="z113" w:id="99"/>
    <w:p>
      <w:pPr>
        <w:spacing w:after="0"/>
        <w:ind w:left="0"/>
        <w:jc w:val="both"/>
      </w:pPr>
      <w:r>
        <w:rPr>
          <w:rFonts w:ascii="Times New Roman"/>
          <w:b w:val="false"/>
          <w:i w:val="false"/>
          <w:color w:val="000000"/>
          <w:sz w:val="28"/>
        </w:rPr>
        <w:t xml:space="preserve">
АСТАНА                     Қазақстан Республикасы Астана қаласының </w:t>
      </w:r>
      <w:r>
        <w:br/>
      </w:r>
      <w:r>
        <w:rPr>
          <w:rFonts w:ascii="Times New Roman"/>
          <w:b w:val="false"/>
          <w:i w:val="false"/>
          <w:color w:val="000000"/>
          <w:sz w:val="28"/>
        </w:rPr>
        <w:t xml:space="preserve">
                           жергілікті атқарушы органын білдіреді. </w:t>
      </w:r>
    </w:p>
    <w:bookmarkEnd w:id="99"/>
    <w:bookmarkStart w:name="z114" w:id="100"/>
    <w:p>
      <w:pPr>
        <w:spacing w:after="0"/>
        <w:ind w:left="0"/>
        <w:jc w:val="both"/>
      </w:pPr>
      <w:r>
        <w:rPr>
          <w:rFonts w:ascii="Times New Roman"/>
          <w:b w:val="false"/>
          <w:i w:val="false"/>
          <w:color w:val="000000"/>
          <w:sz w:val="28"/>
        </w:rPr>
        <w:t xml:space="preserve">
Уәкілетті Өкіл             оларға осы Келісімнің шарттары бойынша </w:t>
      </w:r>
      <w:r>
        <w:br/>
      </w:r>
      <w:r>
        <w:rPr>
          <w:rFonts w:ascii="Times New Roman"/>
          <w:b w:val="false"/>
          <w:i w:val="false"/>
          <w:color w:val="000000"/>
          <w:sz w:val="28"/>
        </w:rPr>
        <w:t xml:space="preserve">
                           берілген белгілі бір құқықтарды, </w:t>
      </w:r>
      <w:r>
        <w:br/>
      </w:r>
      <w:r>
        <w:rPr>
          <w:rFonts w:ascii="Times New Roman"/>
          <w:b w:val="false"/>
          <w:i w:val="false"/>
          <w:color w:val="000000"/>
          <w:sz w:val="28"/>
        </w:rPr>
        <w:t xml:space="preserve">
                           жеңілдіктерді, артықшылықтар мен </w:t>
      </w:r>
      <w:r>
        <w:br/>
      </w:r>
      <w:r>
        <w:rPr>
          <w:rFonts w:ascii="Times New Roman"/>
          <w:b w:val="false"/>
          <w:i w:val="false"/>
          <w:color w:val="000000"/>
          <w:sz w:val="28"/>
        </w:rPr>
        <w:t xml:space="preserve">
                           босатуларды уақтылы және тиімді жүзеге </w:t>
      </w:r>
      <w:r>
        <w:br/>
      </w:r>
      <w:r>
        <w:rPr>
          <w:rFonts w:ascii="Times New Roman"/>
          <w:b w:val="false"/>
          <w:i w:val="false"/>
          <w:color w:val="000000"/>
          <w:sz w:val="28"/>
        </w:rPr>
        <w:t xml:space="preserve">
                           асырудың әдістері мен тәсілдеріне қатысты </w:t>
      </w:r>
      <w:r>
        <w:br/>
      </w:r>
      <w:r>
        <w:rPr>
          <w:rFonts w:ascii="Times New Roman"/>
          <w:b w:val="false"/>
          <w:i w:val="false"/>
          <w:color w:val="000000"/>
          <w:sz w:val="28"/>
        </w:rPr>
        <w:t xml:space="preserve">
                           АЛДАР Тараптарына жәрдем көрсететін мұндай </w:t>
      </w:r>
      <w:r>
        <w:br/>
      </w:r>
      <w:r>
        <w:rPr>
          <w:rFonts w:ascii="Times New Roman"/>
          <w:b w:val="false"/>
          <w:i w:val="false"/>
          <w:color w:val="000000"/>
          <w:sz w:val="28"/>
        </w:rPr>
        <w:t xml:space="preserve">
                           тағайындау туралы Қазақстан </w:t>
      </w:r>
      <w:r>
        <w:br/>
      </w:r>
      <w:r>
        <w:rPr>
          <w:rFonts w:ascii="Times New Roman"/>
          <w:b w:val="false"/>
          <w:i w:val="false"/>
          <w:color w:val="000000"/>
          <w:sz w:val="28"/>
        </w:rPr>
        <w:t xml:space="preserve">
                           Республикасының Үкіметін жазбаша хабардар </w:t>
      </w:r>
      <w:r>
        <w:br/>
      </w:r>
      <w:r>
        <w:rPr>
          <w:rFonts w:ascii="Times New Roman"/>
          <w:b w:val="false"/>
          <w:i w:val="false"/>
          <w:color w:val="000000"/>
          <w:sz w:val="28"/>
        </w:rPr>
        <w:t xml:space="preserve">
                           ете отырып, АЛДАР тағайындаған тұлғаны </w:t>
      </w:r>
      <w:r>
        <w:br/>
      </w:r>
      <w:r>
        <w:rPr>
          <w:rFonts w:ascii="Times New Roman"/>
          <w:b w:val="false"/>
          <w:i w:val="false"/>
          <w:color w:val="000000"/>
          <w:sz w:val="28"/>
        </w:rPr>
        <w:t xml:space="preserve">
                           білдіреді. </w:t>
      </w:r>
    </w:p>
    <w:bookmarkEnd w:id="100"/>
    <w:bookmarkStart w:name="z115" w:id="101"/>
    <w:p>
      <w:pPr>
        <w:spacing w:after="0"/>
        <w:ind w:left="0"/>
        <w:jc w:val="both"/>
      </w:pPr>
      <w:r>
        <w:rPr>
          <w:rFonts w:ascii="Times New Roman"/>
          <w:b w:val="false"/>
          <w:i w:val="false"/>
          <w:color w:val="000000"/>
          <w:sz w:val="28"/>
        </w:rPr>
        <w:t xml:space="preserve">
Орталық                    1965 жылғы 18 наурызда Вашингтон қаласында </w:t>
      </w:r>
      <w:r>
        <w:br/>
      </w:r>
      <w:r>
        <w:rPr>
          <w:rFonts w:ascii="Times New Roman"/>
          <w:b w:val="false"/>
          <w:i w:val="false"/>
          <w:color w:val="000000"/>
          <w:sz w:val="28"/>
        </w:rPr>
        <w:t xml:space="preserve">
                           қол қоюға ашылған Мемлекеттер мен басқа </w:t>
      </w:r>
      <w:r>
        <w:br/>
      </w:r>
      <w:r>
        <w:rPr>
          <w:rFonts w:ascii="Times New Roman"/>
          <w:b w:val="false"/>
          <w:i w:val="false"/>
          <w:color w:val="000000"/>
          <w:sz w:val="28"/>
        </w:rPr>
        <w:t xml:space="preserve">
                           мемлекеттердің тұлғалары арасындағы </w:t>
      </w:r>
      <w:r>
        <w:br/>
      </w:r>
      <w:r>
        <w:rPr>
          <w:rFonts w:ascii="Times New Roman"/>
          <w:b w:val="false"/>
          <w:i w:val="false"/>
          <w:color w:val="000000"/>
          <w:sz w:val="28"/>
        </w:rPr>
        <w:t xml:space="preserve">
                           инвестициялық дауларды шешу туралы </w:t>
      </w:r>
      <w:r>
        <w:br/>
      </w:r>
      <w:r>
        <w:rPr>
          <w:rFonts w:ascii="Times New Roman"/>
          <w:b w:val="false"/>
          <w:i w:val="false"/>
          <w:color w:val="000000"/>
          <w:sz w:val="28"/>
        </w:rPr>
        <w:t xml:space="preserve">
                           конвенцияға сәйкес құрылған Инвестициялық </w:t>
      </w:r>
      <w:r>
        <w:br/>
      </w:r>
      <w:r>
        <w:rPr>
          <w:rFonts w:ascii="Times New Roman"/>
          <w:b w:val="false"/>
          <w:i w:val="false"/>
          <w:color w:val="000000"/>
          <w:sz w:val="28"/>
        </w:rPr>
        <w:t xml:space="preserve">
                           дауларды реттеу жөніндегі халықаралық </w:t>
      </w:r>
      <w:r>
        <w:br/>
      </w:r>
      <w:r>
        <w:rPr>
          <w:rFonts w:ascii="Times New Roman"/>
          <w:b w:val="false"/>
          <w:i w:val="false"/>
          <w:color w:val="000000"/>
          <w:sz w:val="28"/>
        </w:rPr>
        <w:t xml:space="preserve">
                           орталықты (ІСSID) білдіреді. </w:t>
      </w:r>
    </w:p>
    <w:bookmarkEnd w:id="101"/>
    <w:bookmarkStart w:name="z116" w:id="102"/>
    <w:p>
      <w:pPr>
        <w:spacing w:after="0"/>
        <w:ind w:left="0"/>
        <w:jc w:val="both"/>
      </w:pPr>
      <w:r>
        <w:rPr>
          <w:rFonts w:ascii="Times New Roman"/>
          <w:b w:val="false"/>
          <w:i w:val="false"/>
          <w:color w:val="000000"/>
          <w:sz w:val="28"/>
        </w:rPr>
        <w:t xml:space="preserve">
КТС                        Қазақстандық заңнамадағы анықтамаға сәйкес </w:t>
      </w:r>
      <w:r>
        <w:br/>
      </w:r>
      <w:r>
        <w:rPr>
          <w:rFonts w:ascii="Times New Roman"/>
          <w:b w:val="false"/>
          <w:i w:val="false"/>
          <w:color w:val="000000"/>
          <w:sz w:val="28"/>
        </w:rPr>
        <w:t xml:space="preserve">
                           корпоративтік табыс салығын білдіреді. </w:t>
      </w:r>
    </w:p>
    <w:bookmarkEnd w:id="102"/>
    <w:bookmarkStart w:name="z117" w:id="103"/>
    <w:p>
      <w:pPr>
        <w:spacing w:after="0"/>
        <w:ind w:left="0"/>
        <w:jc w:val="both"/>
      </w:pPr>
      <w:r>
        <w:rPr>
          <w:rFonts w:ascii="Times New Roman"/>
          <w:b w:val="false"/>
          <w:i w:val="false"/>
          <w:color w:val="000000"/>
          <w:sz w:val="28"/>
        </w:rPr>
        <w:t xml:space="preserve">
Конституция                орын алуы мүмкін өзгерістерді, </w:t>
      </w:r>
      <w:r>
        <w:br/>
      </w:r>
      <w:r>
        <w:rPr>
          <w:rFonts w:ascii="Times New Roman"/>
          <w:b w:val="false"/>
          <w:i w:val="false"/>
          <w:color w:val="000000"/>
          <w:sz w:val="28"/>
        </w:rPr>
        <w:t xml:space="preserve">
                           толықтыруларды немесе ауыстыруларды ескере </w:t>
      </w:r>
      <w:r>
        <w:br/>
      </w:r>
      <w:r>
        <w:rPr>
          <w:rFonts w:ascii="Times New Roman"/>
          <w:b w:val="false"/>
          <w:i w:val="false"/>
          <w:color w:val="000000"/>
          <w:sz w:val="28"/>
        </w:rPr>
        <w:t xml:space="preserve">
                           отырып, Қазақстан Республикасының </w:t>
      </w:r>
      <w:r>
        <w:br/>
      </w:r>
      <w:r>
        <w:rPr>
          <w:rFonts w:ascii="Times New Roman"/>
          <w:b w:val="false"/>
          <w:i w:val="false"/>
          <w:color w:val="000000"/>
          <w:sz w:val="28"/>
        </w:rPr>
        <w:t>
                            </w:t>
      </w:r>
      <w:r>
        <w:rPr>
          <w:rFonts w:ascii="Times New Roman"/>
          <w:b w:val="false"/>
          <w:i w:val="false"/>
          <w:color w:val="000000"/>
          <w:sz w:val="28"/>
        </w:rPr>
        <w:t>Конституциясын</w:t>
      </w:r>
      <w:r>
        <w:rPr>
          <w:rFonts w:ascii="Times New Roman"/>
          <w:b w:val="false"/>
          <w:i w:val="false"/>
          <w:color w:val="000000"/>
          <w:sz w:val="28"/>
        </w:rPr>
        <w:t xml:space="preserve"> білдіреді. </w:t>
      </w:r>
    </w:p>
    <w:bookmarkEnd w:id="103"/>
    <w:bookmarkStart w:name="z118" w:id="104"/>
    <w:p>
      <w:pPr>
        <w:spacing w:after="0"/>
        <w:ind w:left="0"/>
        <w:jc w:val="both"/>
      </w:pPr>
      <w:r>
        <w:rPr>
          <w:rFonts w:ascii="Times New Roman"/>
          <w:b w:val="false"/>
          <w:i w:val="false"/>
          <w:color w:val="000000"/>
          <w:sz w:val="28"/>
        </w:rPr>
        <w:t xml:space="preserve">
Құрылыс                    мұндай қызметтің Аумақта немесе одан тыс </w:t>
      </w:r>
      <w:r>
        <w:br/>
      </w:r>
      <w:r>
        <w:rPr>
          <w:rFonts w:ascii="Times New Roman"/>
          <w:b w:val="false"/>
          <w:i w:val="false"/>
          <w:color w:val="000000"/>
          <w:sz w:val="28"/>
        </w:rPr>
        <w:t xml:space="preserve">
                           жерлерде жүргізілуіне қарамастан, Құрылыс </w:t>
      </w:r>
      <w:r>
        <w:br/>
      </w:r>
      <w:r>
        <w:rPr>
          <w:rFonts w:ascii="Times New Roman"/>
          <w:b w:val="false"/>
          <w:i w:val="false"/>
          <w:color w:val="000000"/>
          <w:sz w:val="28"/>
        </w:rPr>
        <w:t xml:space="preserve">
                           Объектілері бойынша монтаждау жұмыстарын </w:t>
      </w:r>
      <w:r>
        <w:br/>
      </w:r>
      <w:r>
        <w:rPr>
          <w:rFonts w:ascii="Times New Roman"/>
          <w:b w:val="false"/>
          <w:i w:val="false"/>
          <w:color w:val="000000"/>
          <w:sz w:val="28"/>
        </w:rPr>
        <w:t xml:space="preserve">
                           бағалаумен, әзірлеумен, жобалаумен, </w:t>
      </w:r>
      <w:r>
        <w:br/>
      </w:r>
      <w:r>
        <w:rPr>
          <w:rFonts w:ascii="Times New Roman"/>
          <w:b w:val="false"/>
          <w:i w:val="false"/>
          <w:color w:val="000000"/>
          <w:sz w:val="28"/>
        </w:rPr>
        <w:t xml:space="preserve">
                           салумен, тұрғызумен, құрылысымен және </w:t>
      </w:r>
      <w:r>
        <w:br/>
      </w:r>
      <w:r>
        <w:rPr>
          <w:rFonts w:ascii="Times New Roman"/>
          <w:b w:val="false"/>
          <w:i w:val="false"/>
          <w:color w:val="000000"/>
          <w:sz w:val="28"/>
        </w:rPr>
        <w:t xml:space="preserve">
                           жүзеге асырумен тікелей немесе жанама </w:t>
      </w:r>
      <w:r>
        <w:br/>
      </w:r>
      <w:r>
        <w:rPr>
          <w:rFonts w:ascii="Times New Roman"/>
          <w:b w:val="false"/>
          <w:i w:val="false"/>
          <w:color w:val="000000"/>
          <w:sz w:val="28"/>
        </w:rPr>
        <w:t xml:space="preserve">
                           байланысты кез келген қызметті білдіреді </w:t>
      </w:r>
      <w:r>
        <w:br/>
      </w:r>
      <w:r>
        <w:rPr>
          <w:rFonts w:ascii="Times New Roman"/>
          <w:b w:val="false"/>
          <w:i w:val="false"/>
          <w:color w:val="000000"/>
          <w:sz w:val="28"/>
        </w:rPr>
        <w:t xml:space="preserve">
                           және мұндай қызмет Күшіне Енуі күнінен </w:t>
      </w:r>
      <w:r>
        <w:br/>
      </w:r>
      <w:r>
        <w:rPr>
          <w:rFonts w:ascii="Times New Roman"/>
          <w:b w:val="false"/>
          <w:i w:val="false"/>
          <w:color w:val="000000"/>
          <w:sz w:val="28"/>
        </w:rPr>
        <w:t xml:space="preserve">
                           бастап және Құрылыс Объектілерінің Аяқталу </w:t>
      </w:r>
      <w:r>
        <w:br/>
      </w:r>
      <w:r>
        <w:rPr>
          <w:rFonts w:ascii="Times New Roman"/>
          <w:b w:val="false"/>
          <w:i w:val="false"/>
          <w:color w:val="000000"/>
          <w:sz w:val="28"/>
        </w:rPr>
        <w:t xml:space="preserve">
                           Күніне дейін жүзеге асырылады деп </w:t>
      </w:r>
      <w:r>
        <w:br/>
      </w:r>
      <w:r>
        <w:rPr>
          <w:rFonts w:ascii="Times New Roman"/>
          <w:b w:val="false"/>
          <w:i w:val="false"/>
          <w:color w:val="000000"/>
          <w:sz w:val="28"/>
        </w:rPr>
        <w:t xml:space="preserve">
                           көзделеді. </w:t>
      </w:r>
    </w:p>
    <w:bookmarkEnd w:id="104"/>
    <w:bookmarkStart w:name="z119" w:id="105"/>
    <w:p>
      <w:pPr>
        <w:spacing w:after="0"/>
        <w:ind w:left="0"/>
        <w:jc w:val="both"/>
      </w:pPr>
      <w:r>
        <w:rPr>
          <w:rFonts w:ascii="Times New Roman"/>
          <w:b w:val="false"/>
          <w:i w:val="false"/>
          <w:color w:val="000000"/>
          <w:sz w:val="28"/>
        </w:rPr>
        <w:t xml:space="preserve">
Мердігер                   АЛДАР-ға немесе оның Аффирлиирленген </w:t>
      </w:r>
      <w:r>
        <w:br/>
      </w:r>
      <w:r>
        <w:rPr>
          <w:rFonts w:ascii="Times New Roman"/>
          <w:b w:val="false"/>
          <w:i w:val="false"/>
          <w:color w:val="000000"/>
          <w:sz w:val="28"/>
        </w:rPr>
        <w:t xml:space="preserve">
                           Тұлғаларына немесе олардың мүдделерінде </w:t>
      </w:r>
      <w:r>
        <w:br/>
      </w:r>
      <w:r>
        <w:rPr>
          <w:rFonts w:ascii="Times New Roman"/>
          <w:b w:val="false"/>
          <w:i w:val="false"/>
          <w:color w:val="000000"/>
          <w:sz w:val="28"/>
        </w:rPr>
        <w:t xml:space="preserve">
                           Тауарларды, жұмыстарды, қызметтерді немесе </w:t>
      </w:r>
      <w:r>
        <w:br/>
      </w:r>
      <w:r>
        <w:rPr>
          <w:rFonts w:ascii="Times New Roman"/>
          <w:b w:val="false"/>
          <w:i w:val="false"/>
          <w:color w:val="000000"/>
          <w:sz w:val="28"/>
        </w:rPr>
        <w:t xml:space="preserve">
                           Құрылыс Объектілеріне байланысты </w:t>
      </w:r>
      <w:r>
        <w:br/>
      </w:r>
      <w:r>
        <w:rPr>
          <w:rFonts w:ascii="Times New Roman"/>
          <w:b w:val="false"/>
          <w:i w:val="false"/>
          <w:color w:val="000000"/>
          <w:sz w:val="28"/>
        </w:rPr>
        <w:t xml:space="preserve">
                           технологияларды тікелей немесе жанама </w:t>
      </w:r>
      <w:r>
        <w:br/>
      </w:r>
      <w:r>
        <w:rPr>
          <w:rFonts w:ascii="Times New Roman"/>
          <w:b w:val="false"/>
          <w:i w:val="false"/>
          <w:color w:val="000000"/>
          <w:sz w:val="28"/>
        </w:rPr>
        <w:t xml:space="preserve">
                           жеткізетін кез келген Тұлғаны, оның ішінде </w:t>
      </w:r>
      <w:r>
        <w:br/>
      </w:r>
      <w:r>
        <w:rPr>
          <w:rFonts w:ascii="Times New Roman"/>
          <w:b w:val="false"/>
          <w:i w:val="false"/>
          <w:color w:val="000000"/>
          <w:sz w:val="28"/>
        </w:rPr>
        <w:t xml:space="preserve">
                           барлық кеңес берушілерді, сондай-ақ мұндай </w:t>
      </w:r>
      <w:r>
        <w:br/>
      </w:r>
      <w:r>
        <w:rPr>
          <w:rFonts w:ascii="Times New Roman"/>
          <w:b w:val="false"/>
          <w:i w:val="false"/>
          <w:color w:val="000000"/>
          <w:sz w:val="28"/>
        </w:rPr>
        <w:t xml:space="preserve">
                           Тұлғаның кез келген құқықтық мұрагерлерін </w:t>
      </w:r>
      <w:r>
        <w:br/>
      </w:r>
      <w:r>
        <w:rPr>
          <w:rFonts w:ascii="Times New Roman"/>
          <w:b w:val="false"/>
          <w:i w:val="false"/>
          <w:color w:val="000000"/>
          <w:sz w:val="28"/>
        </w:rPr>
        <w:t xml:space="preserve">
                           немесе заңды цессионарийлері мен мұндай </w:t>
      </w:r>
      <w:r>
        <w:br/>
      </w:r>
      <w:r>
        <w:rPr>
          <w:rFonts w:ascii="Times New Roman"/>
          <w:b w:val="false"/>
          <w:i w:val="false"/>
          <w:color w:val="000000"/>
          <w:sz w:val="28"/>
        </w:rPr>
        <w:t xml:space="preserve">
                           кеңес берушілерді білдіреді. Термин кез </w:t>
      </w:r>
      <w:r>
        <w:br/>
      </w:r>
      <w:r>
        <w:rPr>
          <w:rFonts w:ascii="Times New Roman"/>
          <w:b w:val="false"/>
          <w:i w:val="false"/>
          <w:color w:val="000000"/>
          <w:sz w:val="28"/>
        </w:rPr>
        <w:t xml:space="preserve">
                           келген екінші Тұлғаның жұмыскерлері </w:t>
      </w:r>
      <w:r>
        <w:br/>
      </w:r>
      <w:r>
        <w:rPr>
          <w:rFonts w:ascii="Times New Roman"/>
          <w:b w:val="false"/>
          <w:i w:val="false"/>
          <w:color w:val="000000"/>
          <w:sz w:val="28"/>
        </w:rPr>
        <w:t xml:space="preserve">
                           ретінде жұмыс істейтін жеке тұлғаларды </w:t>
      </w:r>
      <w:r>
        <w:br/>
      </w:r>
      <w:r>
        <w:rPr>
          <w:rFonts w:ascii="Times New Roman"/>
          <w:b w:val="false"/>
          <w:i w:val="false"/>
          <w:color w:val="000000"/>
          <w:sz w:val="28"/>
        </w:rPr>
        <w:t xml:space="preserve">
                           қамтымайды. </w:t>
      </w:r>
    </w:p>
    <w:bookmarkEnd w:id="105"/>
    <w:bookmarkStart w:name="z120" w:id="106"/>
    <w:p>
      <w:pPr>
        <w:spacing w:after="0"/>
        <w:ind w:left="0"/>
        <w:jc w:val="both"/>
      </w:pPr>
      <w:r>
        <w:rPr>
          <w:rFonts w:ascii="Times New Roman"/>
          <w:b w:val="false"/>
          <w:i w:val="false"/>
          <w:color w:val="000000"/>
          <w:sz w:val="28"/>
        </w:rPr>
        <w:t xml:space="preserve">
Кедендік Төлемдер          осы Келісім күшіне енген күні немесе одан </w:t>
      </w:r>
      <w:r>
        <w:br/>
      </w:r>
      <w:r>
        <w:rPr>
          <w:rFonts w:ascii="Times New Roman"/>
          <w:b w:val="false"/>
          <w:i w:val="false"/>
          <w:color w:val="000000"/>
          <w:sz w:val="28"/>
        </w:rPr>
        <w:t xml:space="preserve">
                           кейін қолданылатын Қазақстан </w:t>
      </w:r>
      <w:r>
        <w:br/>
      </w:r>
      <w:r>
        <w:rPr>
          <w:rFonts w:ascii="Times New Roman"/>
          <w:b w:val="false"/>
          <w:i w:val="false"/>
          <w:color w:val="000000"/>
          <w:sz w:val="28"/>
        </w:rPr>
        <w:t xml:space="preserve">
                           Республикасындағы мынадай кедендік </w:t>
      </w:r>
      <w:r>
        <w:br/>
      </w:r>
      <w:r>
        <w:rPr>
          <w:rFonts w:ascii="Times New Roman"/>
          <w:b w:val="false"/>
          <w:i w:val="false"/>
          <w:color w:val="000000"/>
          <w:sz w:val="28"/>
        </w:rPr>
        <w:t xml:space="preserve">
                           төлемдерді білдіреді: 1) кеден баждары; 2) </w:t>
      </w:r>
      <w:r>
        <w:br/>
      </w:r>
      <w:r>
        <w:rPr>
          <w:rFonts w:ascii="Times New Roman"/>
          <w:b w:val="false"/>
          <w:i w:val="false"/>
          <w:color w:val="000000"/>
          <w:sz w:val="28"/>
        </w:rPr>
        <w:t xml:space="preserve">
                           кедендік алымдар; 3) алымдар; 4) алдын ала </w:t>
      </w:r>
      <w:r>
        <w:br/>
      </w:r>
      <w:r>
        <w:rPr>
          <w:rFonts w:ascii="Times New Roman"/>
          <w:b w:val="false"/>
          <w:i w:val="false"/>
          <w:color w:val="000000"/>
          <w:sz w:val="28"/>
        </w:rPr>
        <w:t xml:space="preserve">
                           шешім үшін төлемақы. </w:t>
      </w:r>
    </w:p>
    <w:bookmarkEnd w:id="106"/>
    <w:bookmarkStart w:name="z121" w:id="107"/>
    <w:p>
      <w:pPr>
        <w:spacing w:after="0"/>
        <w:ind w:left="0"/>
        <w:jc w:val="both"/>
      </w:pPr>
      <w:r>
        <w:rPr>
          <w:rFonts w:ascii="Times New Roman"/>
          <w:b w:val="false"/>
          <w:i w:val="false"/>
          <w:color w:val="000000"/>
          <w:sz w:val="28"/>
        </w:rPr>
        <w:t xml:space="preserve">
Құрылыс Объектісі          Құрылыс Алаңында тұрғызылатын және </w:t>
      </w:r>
      <w:r>
        <w:br/>
      </w:r>
      <w:r>
        <w:rPr>
          <w:rFonts w:ascii="Times New Roman"/>
          <w:b w:val="false"/>
          <w:i w:val="false"/>
          <w:color w:val="000000"/>
          <w:sz w:val="28"/>
        </w:rPr>
        <w:t xml:space="preserve">
                           Әбу-Даби Плаза деп аталатын көп </w:t>
      </w:r>
      <w:r>
        <w:br/>
      </w:r>
      <w:r>
        <w:rPr>
          <w:rFonts w:ascii="Times New Roman"/>
          <w:b w:val="false"/>
          <w:i w:val="false"/>
          <w:color w:val="000000"/>
          <w:sz w:val="28"/>
        </w:rPr>
        <w:t xml:space="preserve">
                           функционалды кешенді білдіреді. </w:t>
      </w:r>
    </w:p>
    <w:bookmarkEnd w:id="107"/>
    <w:bookmarkStart w:name="z122" w:id="108"/>
    <w:p>
      <w:pPr>
        <w:spacing w:after="0"/>
        <w:ind w:left="0"/>
        <w:jc w:val="both"/>
      </w:pPr>
      <w:r>
        <w:rPr>
          <w:rFonts w:ascii="Times New Roman"/>
          <w:b w:val="false"/>
          <w:i w:val="false"/>
          <w:color w:val="000000"/>
          <w:sz w:val="28"/>
        </w:rPr>
        <w:t xml:space="preserve">
Құрылыс Объектісін         осы Келісімде айтылған ережелерді іске </w:t>
      </w:r>
      <w:r>
        <w:br/>
      </w:r>
      <w:r>
        <w:rPr>
          <w:rFonts w:ascii="Times New Roman"/>
          <w:b w:val="false"/>
          <w:i w:val="false"/>
          <w:color w:val="000000"/>
          <w:sz w:val="28"/>
        </w:rPr>
        <w:t xml:space="preserve">
Іске асыру туралы Келісім  асыру үшін және оның негізінде Қазақстан </w:t>
      </w:r>
      <w:r>
        <w:br/>
      </w:r>
      <w:r>
        <w:rPr>
          <w:rFonts w:ascii="Times New Roman"/>
          <w:b w:val="false"/>
          <w:i w:val="false"/>
          <w:color w:val="000000"/>
          <w:sz w:val="28"/>
        </w:rPr>
        <w:t xml:space="preserve">
                           Үкіметі, АСТАНА мен АЛДАР арасында </w:t>
      </w:r>
      <w:r>
        <w:br/>
      </w:r>
      <w:r>
        <w:rPr>
          <w:rFonts w:ascii="Times New Roman"/>
          <w:b w:val="false"/>
          <w:i w:val="false"/>
          <w:color w:val="000000"/>
          <w:sz w:val="28"/>
        </w:rPr>
        <w:t xml:space="preserve">
                           жасалатын құрылыс объектісін іске асыру </w:t>
      </w:r>
      <w:r>
        <w:br/>
      </w:r>
      <w:r>
        <w:rPr>
          <w:rFonts w:ascii="Times New Roman"/>
          <w:b w:val="false"/>
          <w:i w:val="false"/>
          <w:color w:val="000000"/>
          <w:sz w:val="28"/>
        </w:rPr>
        <w:t xml:space="preserve">
                           туралы келісімді білдіреді. </w:t>
      </w:r>
    </w:p>
    <w:bookmarkEnd w:id="108"/>
    <w:bookmarkStart w:name="z123" w:id="109"/>
    <w:p>
      <w:pPr>
        <w:spacing w:after="0"/>
        <w:ind w:left="0"/>
        <w:jc w:val="both"/>
      </w:pPr>
      <w:r>
        <w:rPr>
          <w:rFonts w:ascii="Times New Roman"/>
          <w:b w:val="false"/>
          <w:i w:val="false"/>
          <w:color w:val="000000"/>
          <w:sz w:val="28"/>
        </w:rPr>
        <w:t xml:space="preserve">
Құрылыс Объектісін         Қазақстандық Заңнамаға сәйкес (қолданысына </w:t>
      </w:r>
      <w:r>
        <w:br/>
      </w:r>
      <w:r>
        <w:rPr>
          <w:rFonts w:ascii="Times New Roman"/>
          <w:b w:val="false"/>
          <w:i w:val="false"/>
          <w:color w:val="000000"/>
          <w:sz w:val="28"/>
        </w:rPr>
        <w:t xml:space="preserve">
Аяқтау Күні                байланысты) Құрылыстың барлық Объектісінің </w:t>
      </w:r>
      <w:r>
        <w:br/>
      </w:r>
      <w:r>
        <w:rPr>
          <w:rFonts w:ascii="Times New Roman"/>
          <w:b w:val="false"/>
          <w:i w:val="false"/>
          <w:color w:val="000000"/>
          <w:sz w:val="28"/>
        </w:rPr>
        <w:t xml:space="preserve">
                           пайдалануға берілуін немесе аяқталуын </w:t>
      </w:r>
      <w:r>
        <w:br/>
      </w:r>
      <w:r>
        <w:rPr>
          <w:rFonts w:ascii="Times New Roman"/>
          <w:b w:val="false"/>
          <w:i w:val="false"/>
          <w:color w:val="000000"/>
          <w:sz w:val="28"/>
        </w:rPr>
        <w:t xml:space="preserve">
                           білдіреді. </w:t>
      </w:r>
    </w:p>
    <w:bookmarkEnd w:id="109"/>
    <w:bookmarkStart w:name="z124" w:id="110"/>
    <w:p>
      <w:pPr>
        <w:spacing w:after="0"/>
        <w:ind w:left="0"/>
        <w:jc w:val="both"/>
      </w:pPr>
      <w:r>
        <w:rPr>
          <w:rFonts w:ascii="Times New Roman"/>
          <w:b w:val="false"/>
          <w:i w:val="false"/>
          <w:color w:val="000000"/>
          <w:sz w:val="28"/>
        </w:rPr>
        <w:t xml:space="preserve">
Дау                        АЛДАР-дың кез келген Субъектісі мен </w:t>
      </w:r>
      <w:r>
        <w:br/>
      </w:r>
      <w:r>
        <w:rPr>
          <w:rFonts w:ascii="Times New Roman"/>
          <w:b w:val="false"/>
          <w:i w:val="false"/>
          <w:color w:val="000000"/>
          <w:sz w:val="28"/>
        </w:rPr>
        <w:t xml:space="preserve">
                           Қазақстан Республикасының Үкіметі не </w:t>
      </w:r>
      <w:r>
        <w:br/>
      </w:r>
      <w:r>
        <w:rPr>
          <w:rFonts w:ascii="Times New Roman"/>
          <w:b w:val="false"/>
          <w:i w:val="false"/>
          <w:color w:val="000000"/>
          <w:sz w:val="28"/>
        </w:rPr>
        <w:t xml:space="preserve">
                           АЛДАР-дың кез келген Субъектісі мен кез </w:t>
      </w:r>
      <w:r>
        <w:br/>
      </w:r>
      <w:r>
        <w:rPr>
          <w:rFonts w:ascii="Times New Roman"/>
          <w:b w:val="false"/>
          <w:i w:val="false"/>
          <w:color w:val="000000"/>
          <w:sz w:val="28"/>
        </w:rPr>
        <w:t xml:space="preserve">
                           келген Мемлекеттік Орган арасындағы </w:t>
      </w:r>
      <w:r>
        <w:br/>
      </w:r>
      <w:r>
        <w:rPr>
          <w:rFonts w:ascii="Times New Roman"/>
          <w:b w:val="false"/>
          <w:i w:val="false"/>
          <w:color w:val="000000"/>
          <w:sz w:val="28"/>
        </w:rPr>
        <w:t xml:space="preserve">
                           Құрылыс Объектісін Іске асыру туралы </w:t>
      </w:r>
      <w:r>
        <w:br/>
      </w:r>
      <w:r>
        <w:rPr>
          <w:rFonts w:ascii="Times New Roman"/>
          <w:b w:val="false"/>
          <w:i w:val="false"/>
          <w:color w:val="000000"/>
          <w:sz w:val="28"/>
        </w:rPr>
        <w:t xml:space="preserve">
                           Келісімнен не оған байланысты туындайтын </w:t>
      </w:r>
      <w:r>
        <w:br/>
      </w:r>
      <w:r>
        <w:rPr>
          <w:rFonts w:ascii="Times New Roman"/>
          <w:b w:val="false"/>
          <w:i w:val="false"/>
          <w:color w:val="000000"/>
          <w:sz w:val="28"/>
        </w:rPr>
        <w:t xml:space="preserve">
                           дауларды қоса алғанда, бірақ онымен </w:t>
      </w:r>
      <w:r>
        <w:br/>
      </w:r>
      <w:r>
        <w:rPr>
          <w:rFonts w:ascii="Times New Roman"/>
          <w:b w:val="false"/>
          <w:i w:val="false"/>
          <w:color w:val="000000"/>
          <w:sz w:val="28"/>
        </w:rPr>
        <w:t xml:space="preserve">
                           шектелмейтін Құрылыс Объектісін Салуға </w:t>
      </w:r>
      <w:r>
        <w:br/>
      </w:r>
      <w:r>
        <w:rPr>
          <w:rFonts w:ascii="Times New Roman"/>
          <w:b w:val="false"/>
          <w:i w:val="false"/>
          <w:color w:val="000000"/>
          <w:sz w:val="28"/>
        </w:rPr>
        <w:t xml:space="preserve">
                           және Пайдалануға қатысты кез келген дауды </w:t>
      </w:r>
      <w:r>
        <w:br/>
      </w:r>
      <w:r>
        <w:rPr>
          <w:rFonts w:ascii="Times New Roman"/>
          <w:b w:val="false"/>
          <w:i w:val="false"/>
          <w:color w:val="000000"/>
          <w:sz w:val="28"/>
        </w:rPr>
        <w:t xml:space="preserve">
                           білдіреді. </w:t>
      </w:r>
    </w:p>
    <w:bookmarkEnd w:id="110"/>
    <w:bookmarkStart w:name="z125" w:id="111"/>
    <w:p>
      <w:pPr>
        <w:spacing w:after="0"/>
        <w:ind w:left="0"/>
        <w:jc w:val="both"/>
      </w:pPr>
      <w:r>
        <w:rPr>
          <w:rFonts w:ascii="Times New Roman"/>
          <w:b w:val="false"/>
          <w:i w:val="false"/>
          <w:color w:val="000000"/>
          <w:sz w:val="28"/>
        </w:rPr>
        <w:t xml:space="preserve">
Күшіне Ену Күні            БАӘ Үкіметінің Қазақстан Үкіметінен осы </w:t>
      </w:r>
      <w:r>
        <w:br/>
      </w:r>
      <w:r>
        <w:rPr>
          <w:rFonts w:ascii="Times New Roman"/>
          <w:b w:val="false"/>
          <w:i w:val="false"/>
          <w:color w:val="000000"/>
          <w:sz w:val="28"/>
        </w:rPr>
        <w:t xml:space="preserve">
                           Келісімді Қазақстандық Заңнамаға сәйкес </w:t>
      </w:r>
      <w:r>
        <w:br/>
      </w:r>
      <w:r>
        <w:rPr>
          <w:rFonts w:ascii="Times New Roman"/>
          <w:b w:val="false"/>
          <w:i w:val="false"/>
          <w:color w:val="000000"/>
          <w:sz w:val="28"/>
        </w:rPr>
        <w:t xml:space="preserve">
                           ратификациялау туралы ресми хабарлама </w:t>
      </w:r>
      <w:r>
        <w:br/>
      </w:r>
      <w:r>
        <w:rPr>
          <w:rFonts w:ascii="Times New Roman"/>
          <w:b w:val="false"/>
          <w:i w:val="false"/>
          <w:color w:val="000000"/>
          <w:sz w:val="28"/>
        </w:rPr>
        <w:t xml:space="preserve">
                           алған күнін білдіреді. </w:t>
      </w:r>
    </w:p>
    <w:bookmarkEnd w:id="111"/>
    <w:bookmarkStart w:name="z126" w:id="112"/>
    <w:p>
      <w:pPr>
        <w:spacing w:after="0"/>
        <w:ind w:left="0"/>
        <w:jc w:val="both"/>
      </w:pPr>
      <w:r>
        <w:rPr>
          <w:rFonts w:ascii="Times New Roman"/>
          <w:b w:val="false"/>
          <w:i w:val="false"/>
          <w:color w:val="000000"/>
          <w:sz w:val="28"/>
        </w:rPr>
        <w:t xml:space="preserve">
Ұйым                       олардың мемлекеттік немесе жеке меншік </w:t>
      </w:r>
      <w:r>
        <w:br/>
      </w:r>
      <w:r>
        <w:rPr>
          <w:rFonts w:ascii="Times New Roman"/>
          <w:b w:val="false"/>
          <w:i w:val="false"/>
          <w:color w:val="000000"/>
          <w:sz w:val="28"/>
        </w:rPr>
        <w:t xml:space="preserve">
                           болып табылуына, кез келген мемлекеттің </w:t>
      </w:r>
      <w:r>
        <w:br/>
      </w:r>
      <w:r>
        <w:rPr>
          <w:rFonts w:ascii="Times New Roman"/>
          <w:b w:val="false"/>
          <w:i w:val="false"/>
          <w:color w:val="000000"/>
          <w:sz w:val="28"/>
        </w:rPr>
        <w:t xml:space="preserve">
                           заңнамасына сәйкес немесе заңды құзырына </w:t>
      </w:r>
      <w:r>
        <w:br/>
      </w:r>
      <w:r>
        <w:rPr>
          <w:rFonts w:ascii="Times New Roman"/>
          <w:b w:val="false"/>
          <w:i w:val="false"/>
          <w:color w:val="000000"/>
          <w:sz w:val="28"/>
        </w:rPr>
        <w:t xml:space="preserve">
                           немесе екі немесе бірнеше Тұлғалар </w:t>
      </w:r>
      <w:r>
        <w:br/>
      </w:r>
      <w:r>
        <w:rPr>
          <w:rFonts w:ascii="Times New Roman"/>
          <w:b w:val="false"/>
          <w:i w:val="false"/>
          <w:color w:val="000000"/>
          <w:sz w:val="28"/>
        </w:rPr>
        <w:t xml:space="preserve">
                           арасындағы жазбаша келісімдерге сәйкес </w:t>
      </w:r>
      <w:r>
        <w:br/>
      </w:r>
      <w:r>
        <w:rPr>
          <w:rFonts w:ascii="Times New Roman"/>
          <w:b w:val="false"/>
          <w:i w:val="false"/>
          <w:color w:val="000000"/>
          <w:sz w:val="28"/>
        </w:rPr>
        <w:t xml:space="preserve">
                           құрылғандығына немесе серіктестікті, </w:t>
      </w:r>
      <w:r>
        <w:br/>
      </w:r>
      <w:r>
        <w:rPr>
          <w:rFonts w:ascii="Times New Roman"/>
          <w:b w:val="false"/>
          <w:i w:val="false"/>
          <w:color w:val="000000"/>
          <w:sz w:val="28"/>
        </w:rPr>
        <w:t xml:space="preserve">
                           серіктестікті, кәсіпорынды, </w:t>
      </w:r>
      <w:r>
        <w:br/>
      </w:r>
      <w:r>
        <w:rPr>
          <w:rFonts w:ascii="Times New Roman"/>
          <w:b w:val="false"/>
          <w:i w:val="false"/>
          <w:color w:val="000000"/>
          <w:sz w:val="28"/>
        </w:rPr>
        <w:t xml:space="preserve">
                           ұйымдастырылғанына қарамастан, кез келген </w:t>
      </w:r>
      <w:r>
        <w:br/>
      </w:r>
      <w:r>
        <w:rPr>
          <w:rFonts w:ascii="Times New Roman"/>
          <w:b w:val="false"/>
          <w:i w:val="false"/>
          <w:color w:val="000000"/>
          <w:sz w:val="28"/>
        </w:rPr>
        <w:t xml:space="preserve">
                           компанияны, корпорацияны, жауапкершілігі </w:t>
      </w:r>
      <w:r>
        <w:br/>
      </w:r>
      <w:r>
        <w:rPr>
          <w:rFonts w:ascii="Times New Roman"/>
          <w:b w:val="false"/>
          <w:i w:val="false"/>
          <w:color w:val="000000"/>
          <w:sz w:val="28"/>
        </w:rPr>
        <w:t xml:space="preserve">
                           шектеулі қоғамды, жауапкершілігі шектеулі </w:t>
      </w:r>
      <w:r>
        <w:br/>
      </w:r>
      <w:r>
        <w:rPr>
          <w:rFonts w:ascii="Times New Roman"/>
          <w:b w:val="false"/>
          <w:i w:val="false"/>
          <w:color w:val="000000"/>
          <w:sz w:val="28"/>
        </w:rPr>
        <w:t xml:space="preserve">
                           бірлескен кәсіпорынды, қауымдастықты, </w:t>
      </w:r>
      <w:r>
        <w:br/>
      </w:r>
      <w:r>
        <w:rPr>
          <w:rFonts w:ascii="Times New Roman"/>
          <w:b w:val="false"/>
          <w:i w:val="false"/>
          <w:color w:val="000000"/>
          <w:sz w:val="28"/>
        </w:rPr>
        <w:t xml:space="preserve">
                           трасты немесе басқа заңды тұлғаны немесе </w:t>
      </w:r>
      <w:r>
        <w:br/>
      </w:r>
      <w:r>
        <w:rPr>
          <w:rFonts w:ascii="Times New Roman"/>
          <w:b w:val="false"/>
          <w:i w:val="false"/>
          <w:color w:val="000000"/>
          <w:sz w:val="28"/>
        </w:rPr>
        <w:t xml:space="preserve">
                           басқа ұйымды білдіреді. </w:t>
      </w:r>
    </w:p>
    <w:bookmarkEnd w:id="112"/>
    <w:bookmarkStart w:name="z127" w:id="113"/>
    <w:p>
      <w:pPr>
        <w:spacing w:after="0"/>
        <w:ind w:left="0"/>
        <w:jc w:val="both"/>
      </w:pPr>
      <w:r>
        <w:rPr>
          <w:rFonts w:ascii="Times New Roman"/>
          <w:b w:val="false"/>
          <w:i w:val="false"/>
          <w:color w:val="000000"/>
          <w:sz w:val="28"/>
        </w:rPr>
        <w:t xml:space="preserve">
Шетелдік Валюта            кез келген шетелдік мемлекеттің валютасын, </w:t>
      </w:r>
      <w:r>
        <w:br/>
      </w:r>
      <w:r>
        <w:rPr>
          <w:rFonts w:ascii="Times New Roman"/>
          <w:b w:val="false"/>
          <w:i w:val="false"/>
          <w:color w:val="000000"/>
          <w:sz w:val="28"/>
        </w:rPr>
        <w:t xml:space="preserve">
                           оның ішінде халықаралық және есептесу </w:t>
      </w:r>
      <w:r>
        <w:br/>
      </w:r>
      <w:r>
        <w:rPr>
          <w:rFonts w:ascii="Times New Roman"/>
          <w:b w:val="false"/>
          <w:i w:val="false"/>
          <w:color w:val="000000"/>
          <w:sz w:val="28"/>
        </w:rPr>
        <w:t xml:space="preserve">
                           бірліктерін білдіреді. </w:t>
      </w:r>
    </w:p>
    <w:bookmarkEnd w:id="113"/>
    <w:bookmarkStart w:name="z128" w:id="114"/>
    <w:p>
      <w:pPr>
        <w:spacing w:after="0"/>
        <w:ind w:left="0"/>
        <w:jc w:val="both"/>
      </w:pPr>
      <w:r>
        <w:rPr>
          <w:rFonts w:ascii="Times New Roman"/>
          <w:b w:val="false"/>
          <w:i w:val="false"/>
          <w:color w:val="000000"/>
          <w:sz w:val="28"/>
        </w:rPr>
        <w:t xml:space="preserve">
Шетелдік Қызметкер         1.2-бапта айқындалған. </w:t>
      </w:r>
    </w:p>
    <w:bookmarkEnd w:id="114"/>
    <w:bookmarkStart w:name="z129" w:id="115"/>
    <w:p>
      <w:pPr>
        <w:spacing w:after="0"/>
        <w:ind w:left="0"/>
        <w:jc w:val="both"/>
      </w:pPr>
      <w:r>
        <w:rPr>
          <w:rFonts w:ascii="Times New Roman"/>
          <w:b w:val="false"/>
          <w:i w:val="false"/>
          <w:color w:val="000000"/>
          <w:sz w:val="28"/>
        </w:rPr>
        <w:t xml:space="preserve">
Тауарлар                   "Көлік құралдары" деген ұғымда көрсетілген </w:t>
      </w:r>
      <w:r>
        <w:br/>
      </w:r>
      <w:r>
        <w:rPr>
          <w:rFonts w:ascii="Times New Roman"/>
          <w:b w:val="false"/>
          <w:i w:val="false"/>
          <w:color w:val="000000"/>
          <w:sz w:val="28"/>
        </w:rPr>
        <w:t xml:space="preserve">
                           көлік құралдарын қоспағанда, Қазақстан </w:t>
      </w:r>
      <w:r>
        <w:br/>
      </w:r>
      <w:r>
        <w:rPr>
          <w:rFonts w:ascii="Times New Roman"/>
          <w:b w:val="false"/>
          <w:i w:val="false"/>
          <w:color w:val="000000"/>
          <w:sz w:val="28"/>
        </w:rPr>
        <w:t xml:space="preserve">
                           Республикасының кеден шекарасы арқылы </w:t>
      </w:r>
      <w:r>
        <w:br/>
      </w:r>
      <w:r>
        <w:rPr>
          <w:rFonts w:ascii="Times New Roman"/>
          <w:b w:val="false"/>
          <w:i w:val="false"/>
          <w:color w:val="000000"/>
          <w:sz w:val="28"/>
        </w:rPr>
        <w:t xml:space="preserve">
                           тасымалданатын кез келген мүлікті, оның </w:t>
      </w:r>
      <w:r>
        <w:br/>
      </w:r>
      <w:r>
        <w:rPr>
          <w:rFonts w:ascii="Times New Roman"/>
          <w:b w:val="false"/>
          <w:i w:val="false"/>
          <w:color w:val="000000"/>
          <w:sz w:val="28"/>
        </w:rPr>
        <w:t xml:space="preserve">
                           ішінде ақпарат көздерін, валюталық </w:t>
      </w:r>
      <w:r>
        <w:br/>
      </w:r>
      <w:r>
        <w:rPr>
          <w:rFonts w:ascii="Times New Roman"/>
          <w:b w:val="false"/>
          <w:i w:val="false"/>
          <w:color w:val="000000"/>
          <w:sz w:val="28"/>
        </w:rPr>
        <w:t xml:space="preserve">
                           құндылықтарды, электр, жылу және өзге де </w:t>
      </w:r>
      <w:r>
        <w:br/>
      </w:r>
      <w:r>
        <w:rPr>
          <w:rFonts w:ascii="Times New Roman"/>
          <w:b w:val="false"/>
          <w:i w:val="false"/>
          <w:color w:val="000000"/>
          <w:sz w:val="28"/>
        </w:rPr>
        <w:t xml:space="preserve">
                           энергия мен көлік құралдарын, сондай-ақ </w:t>
      </w:r>
      <w:r>
        <w:br/>
      </w:r>
      <w:r>
        <w:rPr>
          <w:rFonts w:ascii="Times New Roman"/>
          <w:b w:val="false"/>
          <w:i w:val="false"/>
          <w:color w:val="000000"/>
          <w:sz w:val="28"/>
        </w:rPr>
        <w:t xml:space="preserve">
                           Қазақстан Республикасында өндірілген кез </w:t>
      </w:r>
      <w:r>
        <w:br/>
      </w:r>
      <w:r>
        <w:rPr>
          <w:rFonts w:ascii="Times New Roman"/>
          <w:b w:val="false"/>
          <w:i w:val="false"/>
          <w:color w:val="000000"/>
          <w:sz w:val="28"/>
        </w:rPr>
        <w:t xml:space="preserve">
                           келген мүліктер мен заттарды білдіреді. </w:t>
      </w:r>
    </w:p>
    <w:bookmarkEnd w:id="115"/>
    <w:bookmarkStart w:name="z130" w:id="116"/>
    <w:p>
      <w:pPr>
        <w:spacing w:after="0"/>
        <w:ind w:left="0"/>
        <w:jc w:val="both"/>
      </w:pPr>
      <w:r>
        <w:rPr>
          <w:rFonts w:ascii="Times New Roman"/>
          <w:b w:val="false"/>
          <w:i w:val="false"/>
          <w:color w:val="000000"/>
          <w:sz w:val="28"/>
        </w:rPr>
        <w:t xml:space="preserve">
Қазақстан Үкіметі          құрылымында, нысанында қандай да бір уақыт </w:t>
      </w:r>
      <w:r>
        <w:br/>
      </w:r>
      <w:r>
        <w:rPr>
          <w:rFonts w:ascii="Times New Roman"/>
          <w:b w:val="false"/>
          <w:i w:val="false"/>
          <w:color w:val="000000"/>
          <w:sz w:val="28"/>
        </w:rPr>
        <w:t xml:space="preserve">
                           кезеңінде немесе өзгеше түрдегі қандай да </w:t>
      </w:r>
      <w:r>
        <w:br/>
      </w:r>
      <w:r>
        <w:rPr>
          <w:rFonts w:ascii="Times New Roman"/>
          <w:b w:val="false"/>
          <w:i w:val="false"/>
          <w:color w:val="000000"/>
          <w:sz w:val="28"/>
        </w:rPr>
        <w:t xml:space="preserve">
                           бір өзгерістерге қарамастан, Қазақстан </w:t>
      </w:r>
      <w:r>
        <w:br/>
      </w:r>
      <w:r>
        <w:rPr>
          <w:rFonts w:ascii="Times New Roman"/>
          <w:b w:val="false"/>
          <w:i w:val="false"/>
          <w:color w:val="000000"/>
          <w:sz w:val="28"/>
        </w:rPr>
        <w:t xml:space="preserve">
                           Республикасының орталық атқарушы органын, </w:t>
      </w:r>
      <w:r>
        <w:br/>
      </w:r>
      <w:r>
        <w:rPr>
          <w:rFonts w:ascii="Times New Roman"/>
          <w:b w:val="false"/>
          <w:i w:val="false"/>
          <w:color w:val="000000"/>
          <w:sz w:val="28"/>
        </w:rPr>
        <w:t xml:space="preserve">
                           оның ішінде оның барлық органдарын, </w:t>
      </w:r>
      <w:r>
        <w:br/>
      </w:r>
      <w:r>
        <w:rPr>
          <w:rFonts w:ascii="Times New Roman"/>
          <w:b w:val="false"/>
          <w:i w:val="false"/>
          <w:color w:val="000000"/>
          <w:sz w:val="28"/>
        </w:rPr>
        <w:t xml:space="preserve">
                           филиалдарын, олардың әкімшілік және өзге </w:t>
      </w:r>
      <w:r>
        <w:br/>
      </w:r>
      <w:r>
        <w:rPr>
          <w:rFonts w:ascii="Times New Roman"/>
          <w:b w:val="false"/>
          <w:i w:val="false"/>
          <w:color w:val="000000"/>
          <w:sz w:val="28"/>
        </w:rPr>
        <w:t xml:space="preserve">
                           де бөлімшелерін, сондай-ақ барлық атқарушы </w:t>
      </w:r>
      <w:r>
        <w:br/>
      </w:r>
      <w:r>
        <w:rPr>
          <w:rFonts w:ascii="Times New Roman"/>
          <w:b w:val="false"/>
          <w:i w:val="false"/>
          <w:color w:val="000000"/>
          <w:sz w:val="28"/>
        </w:rPr>
        <w:t xml:space="preserve">
                           және реттеуші органдарын, агенттіктерін, </w:t>
      </w:r>
      <w:r>
        <w:br/>
      </w:r>
      <w:r>
        <w:rPr>
          <w:rFonts w:ascii="Times New Roman"/>
          <w:b w:val="false"/>
          <w:i w:val="false"/>
          <w:color w:val="000000"/>
          <w:sz w:val="28"/>
        </w:rPr>
        <w:t xml:space="preserve">
                           департаменттерін, министрліктерін, олардың </w:t>
      </w:r>
      <w:r>
        <w:br/>
      </w:r>
      <w:r>
        <w:rPr>
          <w:rFonts w:ascii="Times New Roman"/>
          <w:b w:val="false"/>
          <w:i w:val="false"/>
          <w:color w:val="000000"/>
          <w:sz w:val="28"/>
        </w:rPr>
        <w:t xml:space="preserve">
                           басқаруға, реттеуге, салықтарды, баждар </w:t>
      </w:r>
      <w:r>
        <w:br/>
      </w:r>
      <w:r>
        <w:rPr>
          <w:rFonts w:ascii="Times New Roman"/>
          <w:b w:val="false"/>
          <w:i w:val="false"/>
          <w:color w:val="000000"/>
          <w:sz w:val="28"/>
        </w:rPr>
        <w:t xml:space="preserve">
                           мен өзге де алымдарды алуға, лицензияларды </w:t>
      </w:r>
      <w:r>
        <w:br/>
      </w:r>
      <w:r>
        <w:rPr>
          <w:rFonts w:ascii="Times New Roman"/>
          <w:b w:val="false"/>
          <w:i w:val="false"/>
          <w:color w:val="000000"/>
          <w:sz w:val="28"/>
        </w:rPr>
        <w:t xml:space="preserve">
                           немесе рұқсаттарды беруге немесе бекітуге </w:t>
      </w:r>
      <w:r>
        <w:br/>
      </w:r>
      <w:r>
        <w:rPr>
          <w:rFonts w:ascii="Times New Roman"/>
          <w:b w:val="false"/>
          <w:i w:val="false"/>
          <w:color w:val="000000"/>
          <w:sz w:val="28"/>
        </w:rPr>
        <w:t xml:space="preserve">
                           немесе өзгеше түрде Құрылыс Объектісіне </w:t>
      </w:r>
      <w:r>
        <w:br/>
      </w:r>
      <w:r>
        <w:rPr>
          <w:rFonts w:ascii="Times New Roman"/>
          <w:b w:val="false"/>
          <w:i w:val="false"/>
          <w:color w:val="000000"/>
          <w:sz w:val="28"/>
        </w:rPr>
        <w:t xml:space="preserve">
                           тікелей немесе жанама түрде (қаржылай </w:t>
      </w:r>
      <w:r>
        <w:br/>
      </w:r>
      <w:r>
        <w:rPr>
          <w:rFonts w:ascii="Times New Roman"/>
          <w:b w:val="false"/>
          <w:i w:val="false"/>
          <w:color w:val="000000"/>
          <w:sz w:val="28"/>
        </w:rPr>
        <w:t xml:space="preserve">
                           немесе өзгеше түрде) немесе Құрылыс </w:t>
      </w:r>
      <w:r>
        <w:br/>
      </w:r>
      <w:r>
        <w:rPr>
          <w:rFonts w:ascii="Times New Roman"/>
          <w:b w:val="false"/>
          <w:i w:val="false"/>
          <w:color w:val="000000"/>
          <w:sz w:val="28"/>
        </w:rPr>
        <w:t xml:space="preserve">
                           Объектісіне (Жергілікті Органдар мен </w:t>
      </w:r>
      <w:r>
        <w:br/>
      </w:r>
      <w:r>
        <w:rPr>
          <w:rFonts w:ascii="Times New Roman"/>
          <w:b w:val="false"/>
          <w:i w:val="false"/>
          <w:color w:val="000000"/>
          <w:sz w:val="28"/>
        </w:rPr>
        <w:t xml:space="preserve">
                           Мемлекеттік Ұйымдарды қоспағанда) қатысты </w:t>
      </w:r>
      <w:r>
        <w:br/>
      </w:r>
      <w:r>
        <w:rPr>
          <w:rFonts w:ascii="Times New Roman"/>
          <w:b w:val="false"/>
          <w:i w:val="false"/>
          <w:color w:val="000000"/>
          <w:sz w:val="28"/>
        </w:rPr>
        <w:t xml:space="preserve">
                           кез келген құқықтар немесе міндеттемелерге </w:t>
      </w:r>
      <w:r>
        <w:br/>
      </w:r>
      <w:r>
        <w:rPr>
          <w:rFonts w:ascii="Times New Roman"/>
          <w:b w:val="false"/>
          <w:i w:val="false"/>
          <w:color w:val="000000"/>
          <w:sz w:val="28"/>
        </w:rPr>
        <w:t xml:space="preserve">
                           ықпал етуге уәкілетті әкімшілік органдары </w:t>
      </w:r>
      <w:r>
        <w:br/>
      </w:r>
      <w:r>
        <w:rPr>
          <w:rFonts w:ascii="Times New Roman"/>
          <w:b w:val="false"/>
          <w:i w:val="false"/>
          <w:color w:val="000000"/>
          <w:sz w:val="28"/>
        </w:rPr>
        <w:t xml:space="preserve">
                           мен ресми тұлғаларын білдіреді. </w:t>
      </w:r>
    </w:p>
    <w:bookmarkEnd w:id="116"/>
    <w:bookmarkStart w:name="z131" w:id="117"/>
    <w:p>
      <w:pPr>
        <w:spacing w:after="0"/>
        <w:ind w:left="0"/>
        <w:jc w:val="both"/>
      </w:pPr>
      <w:r>
        <w:rPr>
          <w:rFonts w:ascii="Times New Roman"/>
          <w:b w:val="false"/>
          <w:i w:val="false"/>
          <w:color w:val="000000"/>
          <w:sz w:val="28"/>
        </w:rPr>
        <w:t xml:space="preserve">
БАӘ Үкіметі                құрылымында, нысанында қандай да бір уақыт </w:t>
      </w:r>
      <w:r>
        <w:br/>
      </w:r>
      <w:r>
        <w:rPr>
          <w:rFonts w:ascii="Times New Roman"/>
          <w:b w:val="false"/>
          <w:i w:val="false"/>
          <w:color w:val="000000"/>
          <w:sz w:val="28"/>
        </w:rPr>
        <w:t xml:space="preserve">
                           кезеңінде немесе өзгеше түрдегі қандай да </w:t>
      </w:r>
      <w:r>
        <w:br/>
      </w:r>
      <w:r>
        <w:rPr>
          <w:rFonts w:ascii="Times New Roman"/>
          <w:b w:val="false"/>
          <w:i w:val="false"/>
          <w:color w:val="000000"/>
          <w:sz w:val="28"/>
        </w:rPr>
        <w:t xml:space="preserve">
                           бір өзгерістерге қарамастан, Біріккен Араб </w:t>
      </w:r>
      <w:r>
        <w:br/>
      </w:r>
      <w:r>
        <w:rPr>
          <w:rFonts w:ascii="Times New Roman"/>
          <w:b w:val="false"/>
          <w:i w:val="false"/>
          <w:color w:val="000000"/>
          <w:sz w:val="28"/>
        </w:rPr>
        <w:t xml:space="preserve">
                           Әмірліктерінің орталық атқарушы органын, </w:t>
      </w:r>
      <w:r>
        <w:br/>
      </w:r>
      <w:r>
        <w:rPr>
          <w:rFonts w:ascii="Times New Roman"/>
          <w:b w:val="false"/>
          <w:i w:val="false"/>
          <w:color w:val="000000"/>
          <w:sz w:val="28"/>
        </w:rPr>
        <w:t xml:space="preserve">
                           оның ішінде барлық органдарды, </w:t>
      </w:r>
      <w:r>
        <w:br/>
      </w:r>
      <w:r>
        <w:rPr>
          <w:rFonts w:ascii="Times New Roman"/>
          <w:b w:val="false"/>
          <w:i w:val="false"/>
          <w:color w:val="000000"/>
          <w:sz w:val="28"/>
        </w:rPr>
        <w:t xml:space="preserve">
                           филиалдарды, олардың әкімшілік және өзге </w:t>
      </w:r>
      <w:r>
        <w:br/>
      </w:r>
      <w:r>
        <w:rPr>
          <w:rFonts w:ascii="Times New Roman"/>
          <w:b w:val="false"/>
          <w:i w:val="false"/>
          <w:color w:val="000000"/>
          <w:sz w:val="28"/>
        </w:rPr>
        <w:t xml:space="preserve">
                           бөлімшелерін, сондай-ақ барлық атқарушы </w:t>
      </w:r>
      <w:r>
        <w:br/>
      </w:r>
      <w:r>
        <w:rPr>
          <w:rFonts w:ascii="Times New Roman"/>
          <w:b w:val="false"/>
          <w:i w:val="false"/>
          <w:color w:val="000000"/>
          <w:sz w:val="28"/>
        </w:rPr>
        <w:t xml:space="preserve">
                           және реттеуші органдарды, агенттіктерді, </w:t>
      </w:r>
      <w:r>
        <w:br/>
      </w:r>
      <w:r>
        <w:rPr>
          <w:rFonts w:ascii="Times New Roman"/>
          <w:b w:val="false"/>
          <w:i w:val="false"/>
          <w:color w:val="000000"/>
          <w:sz w:val="28"/>
        </w:rPr>
        <w:t xml:space="preserve">
                           департаменттерді, министрліктерді, олардың </w:t>
      </w:r>
      <w:r>
        <w:br/>
      </w:r>
      <w:r>
        <w:rPr>
          <w:rFonts w:ascii="Times New Roman"/>
          <w:b w:val="false"/>
          <w:i w:val="false"/>
          <w:color w:val="000000"/>
          <w:sz w:val="28"/>
        </w:rPr>
        <w:t xml:space="preserve">
                           әкімшілік органдары мен ресми тұлғаларын </w:t>
      </w:r>
      <w:r>
        <w:br/>
      </w:r>
      <w:r>
        <w:rPr>
          <w:rFonts w:ascii="Times New Roman"/>
          <w:b w:val="false"/>
          <w:i w:val="false"/>
          <w:color w:val="000000"/>
          <w:sz w:val="28"/>
        </w:rPr>
        <w:t xml:space="preserve">
                           білдіреді. </w:t>
      </w:r>
    </w:p>
    <w:bookmarkEnd w:id="117"/>
    <w:bookmarkStart w:name="z132" w:id="118"/>
    <w:p>
      <w:pPr>
        <w:spacing w:after="0"/>
        <w:ind w:left="0"/>
        <w:jc w:val="both"/>
      </w:pPr>
      <w:r>
        <w:rPr>
          <w:rFonts w:ascii="Times New Roman"/>
          <w:b w:val="false"/>
          <w:i w:val="false"/>
          <w:color w:val="000000"/>
          <w:sz w:val="28"/>
        </w:rPr>
        <w:t xml:space="preserve">
Инвестициялар              13-бапта айқындалған. </w:t>
      </w:r>
    </w:p>
    <w:bookmarkEnd w:id="118"/>
    <w:bookmarkStart w:name="z133" w:id="119"/>
    <w:p>
      <w:pPr>
        <w:spacing w:after="0"/>
        <w:ind w:left="0"/>
        <w:jc w:val="both"/>
      </w:pPr>
      <w:r>
        <w:rPr>
          <w:rFonts w:ascii="Times New Roman"/>
          <w:b w:val="false"/>
          <w:i w:val="false"/>
          <w:color w:val="000000"/>
          <w:sz w:val="28"/>
        </w:rPr>
        <w:t xml:space="preserve">
Қазақстандық Заңнама       міндетті заңды күші бар және </w:t>
      </w:r>
      <w:r>
        <w:br/>
      </w:r>
      <w:r>
        <w:rPr>
          <w:rFonts w:ascii="Times New Roman"/>
          <w:b w:val="false"/>
          <w:i w:val="false"/>
          <w:color w:val="000000"/>
          <w:sz w:val="28"/>
        </w:rPr>
        <w:t xml:space="preserve">
                           Конституцияны, барлық басқа заңдарды, </w:t>
      </w:r>
      <w:r>
        <w:br/>
      </w:r>
      <w:r>
        <w:rPr>
          <w:rFonts w:ascii="Times New Roman"/>
          <w:b w:val="false"/>
          <w:i w:val="false"/>
          <w:color w:val="000000"/>
          <w:sz w:val="28"/>
        </w:rPr>
        <w:t xml:space="preserve">
                           кодекстерді, заң күші бар жарлықтарды, </w:t>
      </w:r>
      <w:r>
        <w:br/>
      </w:r>
      <w:r>
        <w:rPr>
          <w:rFonts w:ascii="Times New Roman"/>
          <w:b w:val="false"/>
          <w:i w:val="false"/>
          <w:color w:val="000000"/>
          <w:sz w:val="28"/>
        </w:rPr>
        <w:t xml:space="preserve">
                           жарлықтарды, заңға тәуелді актілерді, </w:t>
      </w:r>
      <w:r>
        <w:br/>
      </w:r>
      <w:r>
        <w:rPr>
          <w:rFonts w:ascii="Times New Roman"/>
          <w:b w:val="false"/>
          <w:i w:val="false"/>
          <w:color w:val="000000"/>
          <w:sz w:val="28"/>
        </w:rPr>
        <w:t xml:space="preserve">
                           ережелерді, ресми хабарламаларды, </w:t>
      </w:r>
      <w:r>
        <w:br/>
      </w:r>
      <w:r>
        <w:rPr>
          <w:rFonts w:ascii="Times New Roman"/>
          <w:b w:val="false"/>
          <w:i w:val="false"/>
          <w:color w:val="000000"/>
          <w:sz w:val="28"/>
        </w:rPr>
        <w:t xml:space="preserve">
                           декларацияларды, қағидаттық шешімдерді, </w:t>
      </w:r>
      <w:r>
        <w:br/>
      </w:r>
      <w:r>
        <w:rPr>
          <w:rFonts w:ascii="Times New Roman"/>
          <w:b w:val="false"/>
          <w:i w:val="false"/>
          <w:color w:val="000000"/>
          <w:sz w:val="28"/>
        </w:rPr>
        <w:t xml:space="preserve">
                           бұйрықтарды, нормативтік актілер мен </w:t>
      </w:r>
      <w:r>
        <w:br/>
      </w:r>
      <w:r>
        <w:rPr>
          <w:rFonts w:ascii="Times New Roman"/>
          <w:b w:val="false"/>
          <w:i w:val="false"/>
          <w:color w:val="000000"/>
          <w:sz w:val="28"/>
        </w:rPr>
        <w:t xml:space="preserve">
                           саясатты, Қазақстан тарабы болып табылатын </w:t>
      </w:r>
      <w:r>
        <w:br/>
      </w:r>
      <w:r>
        <w:rPr>
          <w:rFonts w:ascii="Times New Roman"/>
          <w:b w:val="false"/>
          <w:i w:val="false"/>
          <w:color w:val="000000"/>
          <w:sz w:val="28"/>
        </w:rPr>
        <w:t xml:space="preserve">
                           немесе болуы мүмкін барлық халықаралық </w:t>
      </w:r>
      <w:r>
        <w:br/>
      </w:r>
      <w:r>
        <w:rPr>
          <w:rFonts w:ascii="Times New Roman"/>
          <w:b w:val="false"/>
          <w:i w:val="false"/>
          <w:color w:val="000000"/>
          <w:sz w:val="28"/>
        </w:rPr>
        <w:t xml:space="preserve">
                           келісімдерді, сондай-ақ мұндай халықаралық </w:t>
      </w:r>
      <w:r>
        <w:br/>
      </w:r>
      <w:r>
        <w:rPr>
          <w:rFonts w:ascii="Times New Roman"/>
          <w:b w:val="false"/>
          <w:i w:val="false"/>
          <w:color w:val="000000"/>
          <w:sz w:val="28"/>
        </w:rPr>
        <w:t xml:space="preserve">
                           келісімдерді ратификациялау немесе орындау </w:t>
      </w:r>
      <w:r>
        <w:br/>
      </w:r>
      <w:r>
        <w:rPr>
          <w:rFonts w:ascii="Times New Roman"/>
          <w:b w:val="false"/>
          <w:i w:val="false"/>
          <w:color w:val="000000"/>
          <w:sz w:val="28"/>
        </w:rPr>
        <w:t xml:space="preserve">
                           туралы барлық мемлекетішілік қаулыларды, </w:t>
      </w:r>
      <w:r>
        <w:br/>
      </w:r>
      <w:r>
        <w:rPr>
          <w:rFonts w:ascii="Times New Roman"/>
          <w:b w:val="false"/>
          <w:i w:val="false"/>
          <w:color w:val="000000"/>
          <w:sz w:val="28"/>
        </w:rPr>
        <w:t xml:space="preserve">
                           заңдар мен жарлықтарды, сондай-ақ барлық </w:t>
      </w:r>
      <w:r>
        <w:br/>
      </w:r>
      <w:r>
        <w:rPr>
          <w:rFonts w:ascii="Times New Roman"/>
          <w:b w:val="false"/>
          <w:i w:val="false"/>
          <w:color w:val="000000"/>
          <w:sz w:val="28"/>
        </w:rPr>
        <w:t xml:space="preserve">
                           мұндай құқықтық құралдардың басымдыққа ие </w:t>
      </w:r>
      <w:r>
        <w:br/>
      </w:r>
      <w:r>
        <w:rPr>
          <w:rFonts w:ascii="Times New Roman"/>
          <w:b w:val="false"/>
          <w:i w:val="false"/>
          <w:color w:val="000000"/>
          <w:sz w:val="28"/>
        </w:rPr>
        <w:t xml:space="preserve">
                           сот түсіндірмелерін қоса алғанда, </w:t>
      </w:r>
      <w:r>
        <w:br/>
      </w:r>
      <w:r>
        <w:rPr>
          <w:rFonts w:ascii="Times New Roman"/>
          <w:b w:val="false"/>
          <w:i w:val="false"/>
          <w:color w:val="000000"/>
          <w:sz w:val="28"/>
        </w:rPr>
        <w:t xml:space="preserve">
                           Қазақстан Республикасының толық құқықтық </w:t>
      </w:r>
      <w:r>
        <w:br/>
      </w:r>
      <w:r>
        <w:rPr>
          <w:rFonts w:ascii="Times New Roman"/>
          <w:b w:val="false"/>
          <w:i w:val="false"/>
          <w:color w:val="000000"/>
          <w:sz w:val="28"/>
        </w:rPr>
        <w:t xml:space="preserve">
                           режимін білдіретін Қазақстан </w:t>
      </w:r>
      <w:r>
        <w:br/>
      </w:r>
      <w:r>
        <w:rPr>
          <w:rFonts w:ascii="Times New Roman"/>
          <w:b w:val="false"/>
          <w:i w:val="false"/>
          <w:color w:val="000000"/>
          <w:sz w:val="28"/>
        </w:rPr>
        <w:t xml:space="preserve">
                           Республикасының заңдарын білдіреді. </w:t>
      </w:r>
    </w:p>
    <w:bookmarkEnd w:id="119"/>
    <w:bookmarkStart w:name="z134" w:id="120"/>
    <w:p>
      <w:pPr>
        <w:spacing w:after="0"/>
        <w:ind w:left="0"/>
        <w:jc w:val="both"/>
      </w:pPr>
      <w:r>
        <w:rPr>
          <w:rFonts w:ascii="Times New Roman"/>
          <w:b w:val="false"/>
          <w:i w:val="false"/>
          <w:color w:val="000000"/>
          <w:sz w:val="28"/>
        </w:rPr>
        <w:t xml:space="preserve">
Жергілікті Органдар        құрылымындағы, нысанындағы қандай да бір </w:t>
      </w:r>
      <w:r>
        <w:br/>
      </w:r>
      <w:r>
        <w:rPr>
          <w:rFonts w:ascii="Times New Roman"/>
          <w:b w:val="false"/>
          <w:i w:val="false"/>
          <w:color w:val="000000"/>
          <w:sz w:val="28"/>
        </w:rPr>
        <w:t xml:space="preserve">
                           өзгерістерге немесе өзге де өзгерістерге </w:t>
      </w:r>
      <w:r>
        <w:br/>
      </w:r>
      <w:r>
        <w:rPr>
          <w:rFonts w:ascii="Times New Roman"/>
          <w:b w:val="false"/>
          <w:i w:val="false"/>
          <w:color w:val="000000"/>
          <w:sz w:val="28"/>
        </w:rPr>
        <w:t xml:space="preserve">
                           қарамастан, мемлекет билігінің барлық </w:t>
      </w:r>
      <w:r>
        <w:br/>
      </w:r>
      <w:r>
        <w:rPr>
          <w:rFonts w:ascii="Times New Roman"/>
          <w:b w:val="false"/>
          <w:i w:val="false"/>
          <w:color w:val="000000"/>
          <w:sz w:val="28"/>
        </w:rPr>
        <w:t xml:space="preserve">
                           жергілікті және муниципалды органдары мен </w:t>
      </w:r>
      <w:r>
        <w:br/>
      </w:r>
      <w:r>
        <w:rPr>
          <w:rFonts w:ascii="Times New Roman"/>
          <w:b w:val="false"/>
          <w:i w:val="false"/>
          <w:color w:val="000000"/>
          <w:sz w:val="28"/>
        </w:rPr>
        <w:t xml:space="preserve">
                           олардың барлық құрамдас элементтерін, оның </w:t>
      </w:r>
      <w:r>
        <w:br/>
      </w:r>
      <w:r>
        <w:rPr>
          <w:rFonts w:ascii="Times New Roman"/>
          <w:b w:val="false"/>
          <w:i w:val="false"/>
          <w:color w:val="000000"/>
          <w:sz w:val="28"/>
        </w:rPr>
        <w:t xml:space="preserve">
                           ішінде барлық мемлекеттік мекемелерді, </w:t>
      </w:r>
      <w:r>
        <w:br/>
      </w:r>
      <w:r>
        <w:rPr>
          <w:rFonts w:ascii="Times New Roman"/>
          <w:b w:val="false"/>
          <w:i w:val="false"/>
          <w:color w:val="000000"/>
          <w:sz w:val="28"/>
        </w:rPr>
        <w:t xml:space="preserve">
                           филиалдарды, олардың әкімшілік және өзге </w:t>
      </w:r>
      <w:r>
        <w:br/>
      </w:r>
      <w:r>
        <w:rPr>
          <w:rFonts w:ascii="Times New Roman"/>
          <w:b w:val="false"/>
          <w:i w:val="false"/>
          <w:color w:val="000000"/>
          <w:sz w:val="28"/>
        </w:rPr>
        <w:t xml:space="preserve">
                           де бөлімшелерін, сондай-ақ барлық атқарушы </w:t>
      </w:r>
      <w:r>
        <w:br/>
      </w:r>
      <w:r>
        <w:rPr>
          <w:rFonts w:ascii="Times New Roman"/>
          <w:b w:val="false"/>
          <w:i w:val="false"/>
          <w:color w:val="000000"/>
          <w:sz w:val="28"/>
        </w:rPr>
        <w:t xml:space="preserve">
                           және реттеуші органдарды, агенттіктерді, </w:t>
      </w:r>
      <w:r>
        <w:br/>
      </w:r>
      <w:r>
        <w:rPr>
          <w:rFonts w:ascii="Times New Roman"/>
          <w:b w:val="false"/>
          <w:i w:val="false"/>
          <w:color w:val="000000"/>
          <w:sz w:val="28"/>
        </w:rPr>
        <w:t xml:space="preserve">
                           департаменттерді, министрліктерді және </w:t>
      </w:r>
      <w:r>
        <w:br/>
      </w:r>
      <w:r>
        <w:rPr>
          <w:rFonts w:ascii="Times New Roman"/>
          <w:b w:val="false"/>
          <w:i w:val="false"/>
          <w:color w:val="000000"/>
          <w:sz w:val="28"/>
        </w:rPr>
        <w:t xml:space="preserve">
                           басқаруға, реттеуге, салықтарды, баждар </w:t>
      </w:r>
      <w:r>
        <w:br/>
      </w:r>
      <w:r>
        <w:rPr>
          <w:rFonts w:ascii="Times New Roman"/>
          <w:b w:val="false"/>
          <w:i w:val="false"/>
          <w:color w:val="000000"/>
          <w:sz w:val="28"/>
        </w:rPr>
        <w:t xml:space="preserve">
                           мен өзге де алымдарды алуға, лицензияларды </w:t>
      </w:r>
      <w:r>
        <w:br/>
      </w:r>
      <w:r>
        <w:rPr>
          <w:rFonts w:ascii="Times New Roman"/>
          <w:b w:val="false"/>
          <w:i w:val="false"/>
          <w:color w:val="000000"/>
          <w:sz w:val="28"/>
        </w:rPr>
        <w:t xml:space="preserve">
                           немесе рұқсаттарды беруге немесе бекітуге </w:t>
      </w:r>
      <w:r>
        <w:br/>
      </w:r>
      <w:r>
        <w:rPr>
          <w:rFonts w:ascii="Times New Roman"/>
          <w:b w:val="false"/>
          <w:i w:val="false"/>
          <w:color w:val="000000"/>
          <w:sz w:val="28"/>
        </w:rPr>
        <w:t xml:space="preserve">
                           не болмаса өзгеше түрде Құрылыс </w:t>
      </w:r>
      <w:r>
        <w:br/>
      </w:r>
      <w:r>
        <w:rPr>
          <w:rFonts w:ascii="Times New Roman"/>
          <w:b w:val="false"/>
          <w:i w:val="false"/>
          <w:color w:val="000000"/>
          <w:sz w:val="28"/>
        </w:rPr>
        <w:t xml:space="preserve">
                           Объектісіне тікелей не жанама (қаржылай </w:t>
      </w:r>
      <w:r>
        <w:br/>
      </w:r>
      <w:r>
        <w:rPr>
          <w:rFonts w:ascii="Times New Roman"/>
          <w:b w:val="false"/>
          <w:i w:val="false"/>
          <w:color w:val="000000"/>
          <w:sz w:val="28"/>
        </w:rPr>
        <w:t xml:space="preserve">
                           немесе өзгеше түрде) немесе Құрылыс </w:t>
      </w:r>
      <w:r>
        <w:br/>
      </w:r>
      <w:r>
        <w:rPr>
          <w:rFonts w:ascii="Times New Roman"/>
          <w:b w:val="false"/>
          <w:i w:val="false"/>
          <w:color w:val="000000"/>
          <w:sz w:val="28"/>
        </w:rPr>
        <w:t xml:space="preserve">
                           Объектісіне қатысты кез келген құқықтар </w:t>
      </w:r>
      <w:r>
        <w:br/>
      </w:r>
      <w:r>
        <w:rPr>
          <w:rFonts w:ascii="Times New Roman"/>
          <w:b w:val="false"/>
          <w:i w:val="false"/>
          <w:color w:val="000000"/>
          <w:sz w:val="28"/>
        </w:rPr>
        <w:t xml:space="preserve">
                           немесе міндеттемелерге ықпал етуге </w:t>
      </w:r>
      <w:r>
        <w:br/>
      </w:r>
      <w:r>
        <w:rPr>
          <w:rFonts w:ascii="Times New Roman"/>
          <w:b w:val="false"/>
          <w:i w:val="false"/>
          <w:color w:val="000000"/>
          <w:sz w:val="28"/>
        </w:rPr>
        <w:t xml:space="preserve">
                           уәкілетті ресми тұлғаларды білдіреді. </w:t>
      </w:r>
    </w:p>
    <w:bookmarkEnd w:id="120"/>
    <w:bookmarkStart w:name="z135" w:id="121"/>
    <w:p>
      <w:pPr>
        <w:spacing w:after="0"/>
        <w:ind w:left="0"/>
        <w:jc w:val="both"/>
      </w:pPr>
      <w:r>
        <w:rPr>
          <w:rFonts w:ascii="Times New Roman"/>
          <w:b w:val="false"/>
          <w:i w:val="false"/>
          <w:color w:val="000000"/>
          <w:sz w:val="28"/>
        </w:rPr>
        <w:t xml:space="preserve">
Тұтынылмаған Тауарлар      "Тұтынылмаған Тауарлар мен Көлік </w:t>
      </w:r>
      <w:r>
        <w:br/>
      </w:r>
      <w:r>
        <w:rPr>
          <w:rFonts w:ascii="Times New Roman"/>
          <w:b w:val="false"/>
          <w:i w:val="false"/>
          <w:color w:val="000000"/>
          <w:sz w:val="28"/>
        </w:rPr>
        <w:t xml:space="preserve">
мен Көлік құралдары        құралдары" түсінігіне АЛДАРДЫҢ Құрылыс </w:t>
      </w:r>
      <w:r>
        <w:br/>
      </w:r>
      <w:r>
        <w:rPr>
          <w:rFonts w:ascii="Times New Roman"/>
          <w:b w:val="false"/>
          <w:i w:val="false"/>
          <w:color w:val="000000"/>
          <w:sz w:val="28"/>
        </w:rPr>
        <w:t xml:space="preserve">
                           құралдары Алаңында Құрылыс объектісіне </w:t>
      </w:r>
      <w:r>
        <w:br/>
      </w:r>
      <w:r>
        <w:rPr>
          <w:rFonts w:ascii="Times New Roman"/>
          <w:b w:val="false"/>
          <w:i w:val="false"/>
          <w:color w:val="000000"/>
          <w:sz w:val="28"/>
        </w:rPr>
        <w:t xml:space="preserve">
                           техникалық қызмет көрсету және оны </w:t>
      </w:r>
      <w:r>
        <w:br/>
      </w:r>
      <w:r>
        <w:rPr>
          <w:rFonts w:ascii="Times New Roman"/>
          <w:b w:val="false"/>
          <w:i w:val="false"/>
          <w:color w:val="000000"/>
          <w:sz w:val="28"/>
        </w:rPr>
        <w:t xml:space="preserve">
                           пайдалану мақсаттарында Құрылыс Объектісі </w:t>
      </w:r>
      <w:r>
        <w:br/>
      </w:r>
      <w:r>
        <w:rPr>
          <w:rFonts w:ascii="Times New Roman"/>
          <w:b w:val="false"/>
          <w:i w:val="false"/>
          <w:color w:val="000000"/>
          <w:sz w:val="28"/>
        </w:rPr>
        <w:t xml:space="preserve">
                           Аяқталған күннен бастап алғашқы бес (5) </w:t>
      </w:r>
      <w:r>
        <w:br/>
      </w:r>
      <w:r>
        <w:rPr>
          <w:rFonts w:ascii="Times New Roman"/>
          <w:b w:val="false"/>
          <w:i w:val="false"/>
          <w:color w:val="000000"/>
          <w:sz w:val="28"/>
        </w:rPr>
        <w:t xml:space="preserve">
                           жыл ішінде сақталуы және "қосалқы </w:t>
      </w:r>
      <w:r>
        <w:br/>
      </w:r>
      <w:r>
        <w:rPr>
          <w:rFonts w:ascii="Times New Roman"/>
          <w:b w:val="false"/>
          <w:i w:val="false"/>
          <w:color w:val="000000"/>
          <w:sz w:val="28"/>
        </w:rPr>
        <w:t xml:space="preserve">
                           бөлшектер" ретінде қолданылуы мүмкін </w:t>
      </w:r>
      <w:r>
        <w:br/>
      </w:r>
      <w:r>
        <w:rPr>
          <w:rFonts w:ascii="Times New Roman"/>
          <w:b w:val="false"/>
          <w:i w:val="false"/>
          <w:color w:val="000000"/>
          <w:sz w:val="28"/>
        </w:rPr>
        <w:t xml:space="preserve">
                           қандай да бір материалдар мен заттарын </w:t>
      </w:r>
      <w:r>
        <w:br/>
      </w:r>
      <w:r>
        <w:rPr>
          <w:rFonts w:ascii="Times New Roman"/>
          <w:b w:val="false"/>
          <w:i w:val="false"/>
          <w:color w:val="000000"/>
          <w:sz w:val="28"/>
        </w:rPr>
        <w:t xml:space="preserve">
                           жатпайтынын ескере отырып, </w:t>
      </w:r>
      <w:r>
        <w:br/>
      </w:r>
      <w:r>
        <w:rPr>
          <w:rFonts w:ascii="Times New Roman"/>
          <w:b w:val="false"/>
          <w:i w:val="false"/>
          <w:color w:val="000000"/>
          <w:sz w:val="28"/>
        </w:rPr>
        <w:t xml:space="preserve">
                           4.4.1-параграфта көрсетілген төлемдер мен </w:t>
      </w:r>
      <w:r>
        <w:br/>
      </w:r>
      <w:r>
        <w:rPr>
          <w:rFonts w:ascii="Times New Roman"/>
          <w:b w:val="false"/>
          <w:i w:val="false"/>
          <w:color w:val="000000"/>
          <w:sz w:val="28"/>
        </w:rPr>
        <w:t xml:space="preserve">
                           салықтардан босатыла отырып, АЛДАР, </w:t>
      </w:r>
      <w:r>
        <w:br/>
      </w:r>
      <w:r>
        <w:rPr>
          <w:rFonts w:ascii="Times New Roman"/>
          <w:b w:val="false"/>
          <w:i w:val="false"/>
          <w:color w:val="000000"/>
          <w:sz w:val="28"/>
        </w:rPr>
        <w:t xml:space="preserve">
                           Мердігер немесе Қосалқы мердігер әкелген, </w:t>
      </w:r>
      <w:r>
        <w:br/>
      </w:r>
      <w:r>
        <w:rPr>
          <w:rFonts w:ascii="Times New Roman"/>
          <w:b w:val="false"/>
          <w:i w:val="false"/>
          <w:color w:val="000000"/>
          <w:sz w:val="28"/>
        </w:rPr>
        <w:t xml:space="preserve">
                           Құрылыс пен Пайдалануда әкімшілендіруді </w:t>
      </w:r>
      <w:r>
        <w:br/>
      </w:r>
      <w:r>
        <w:rPr>
          <w:rFonts w:ascii="Times New Roman"/>
          <w:b w:val="false"/>
          <w:i w:val="false"/>
          <w:color w:val="000000"/>
          <w:sz w:val="28"/>
        </w:rPr>
        <w:t xml:space="preserve">
                           және оны басқаруды қоса алғанда, Құрылыс </w:t>
      </w:r>
      <w:r>
        <w:br/>
      </w:r>
      <w:r>
        <w:rPr>
          <w:rFonts w:ascii="Times New Roman"/>
          <w:b w:val="false"/>
          <w:i w:val="false"/>
          <w:color w:val="000000"/>
          <w:sz w:val="28"/>
        </w:rPr>
        <w:t xml:space="preserve">
                           Объектісін Салу және Пайдалану мақсаттары </w:t>
      </w:r>
      <w:r>
        <w:br/>
      </w:r>
      <w:r>
        <w:rPr>
          <w:rFonts w:ascii="Times New Roman"/>
          <w:b w:val="false"/>
          <w:i w:val="false"/>
          <w:color w:val="000000"/>
          <w:sz w:val="28"/>
        </w:rPr>
        <w:t xml:space="preserve">
                           мен кезеңі ішінде пайдаланылмаған кез </w:t>
      </w:r>
      <w:r>
        <w:br/>
      </w:r>
      <w:r>
        <w:rPr>
          <w:rFonts w:ascii="Times New Roman"/>
          <w:b w:val="false"/>
          <w:i w:val="false"/>
          <w:color w:val="000000"/>
          <w:sz w:val="28"/>
        </w:rPr>
        <w:t xml:space="preserve">
                           келген көлік құралдарын, жабдық пен </w:t>
      </w:r>
      <w:r>
        <w:br/>
      </w:r>
      <w:r>
        <w:rPr>
          <w:rFonts w:ascii="Times New Roman"/>
          <w:b w:val="false"/>
          <w:i w:val="false"/>
          <w:color w:val="000000"/>
          <w:sz w:val="28"/>
        </w:rPr>
        <w:t xml:space="preserve">
                           материалдарды білдіреді. </w:t>
      </w:r>
    </w:p>
    <w:bookmarkEnd w:id="121"/>
    <w:bookmarkStart w:name="z136" w:id="122"/>
    <w:p>
      <w:pPr>
        <w:spacing w:after="0"/>
        <w:ind w:left="0"/>
        <w:jc w:val="both"/>
      </w:pPr>
      <w:r>
        <w:rPr>
          <w:rFonts w:ascii="Times New Roman"/>
          <w:b w:val="false"/>
          <w:i w:val="false"/>
          <w:color w:val="000000"/>
          <w:sz w:val="28"/>
        </w:rPr>
        <w:t xml:space="preserve">
Пайдалану                  Құрылыс Объектісіне қатысты сақтандыруды, </w:t>
      </w:r>
      <w:r>
        <w:br/>
      </w:r>
      <w:r>
        <w:rPr>
          <w:rFonts w:ascii="Times New Roman"/>
          <w:b w:val="false"/>
          <w:i w:val="false"/>
          <w:color w:val="000000"/>
          <w:sz w:val="28"/>
        </w:rPr>
        <w:t xml:space="preserve">
                           иеленуді, пайдалануды, жөндеуді, </w:t>
      </w:r>
      <w:r>
        <w:br/>
      </w:r>
      <w:r>
        <w:rPr>
          <w:rFonts w:ascii="Times New Roman"/>
          <w:b w:val="false"/>
          <w:i w:val="false"/>
          <w:color w:val="000000"/>
          <w:sz w:val="28"/>
        </w:rPr>
        <w:t xml:space="preserve">
                           ауыстыруды, қайта жабдықтауды, техникалық </w:t>
      </w:r>
      <w:r>
        <w:br/>
      </w:r>
      <w:r>
        <w:rPr>
          <w:rFonts w:ascii="Times New Roman"/>
          <w:b w:val="false"/>
          <w:i w:val="false"/>
          <w:color w:val="000000"/>
          <w:sz w:val="28"/>
        </w:rPr>
        <w:t xml:space="preserve">
                           қызмет көрсетуді, кеңейтуді, ұзартуды және </w:t>
      </w:r>
      <w:r>
        <w:br/>
      </w:r>
      <w:r>
        <w:rPr>
          <w:rFonts w:ascii="Times New Roman"/>
          <w:b w:val="false"/>
          <w:i w:val="false"/>
          <w:color w:val="000000"/>
          <w:sz w:val="28"/>
        </w:rPr>
        <w:t xml:space="preserve">
                           сол немесе өзге уақыт кезеңінде Құрылыс </w:t>
      </w:r>
      <w:r>
        <w:br/>
      </w:r>
      <w:r>
        <w:rPr>
          <w:rFonts w:ascii="Times New Roman"/>
          <w:b w:val="false"/>
          <w:i w:val="false"/>
          <w:color w:val="000000"/>
          <w:sz w:val="28"/>
        </w:rPr>
        <w:t xml:space="preserve">
                           Объектісін қорғауды білдіреді. </w:t>
      </w:r>
    </w:p>
    <w:bookmarkEnd w:id="122"/>
    <w:bookmarkStart w:name="z137" w:id="123"/>
    <w:p>
      <w:pPr>
        <w:spacing w:after="0"/>
        <w:ind w:left="0"/>
        <w:jc w:val="both"/>
      </w:pPr>
      <w:r>
        <w:rPr>
          <w:rFonts w:ascii="Times New Roman"/>
          <w:b w:val="false"/>
          <w:i w:val="false"/>
          <w:color w:val="000000"/>
          <w:sz w:val="28"/>
        </w:rPr>
        <w:t xml:space="preserve">
Тараптар                   Қазақстан Үкіметі мен БАӘ Үкіметін </w:t>
      </w:r>
      <w:r>
        <w:br/>
      </w:r>
      <w:r>
        <w:rPr>
          <w:rFonts w:ascii="Times New Roman"/>
          <w:b w:val="false"/>
          <w:i w:val="false"/>
          <w:color w:val="000000"/>
          <w:sz w:val="28"/>
        </w:rPr>
        <w:t xml:space="preserve">
                           білдіреді, "Тарап" көрсетілген </w:t>
      </w:r>
      <w:r>
        <w:br/>
      </w:r>
      <w:r>
        <w:rPr>
          <w:rFonts w:ascii="Times New Roman"/>
          <w:b w:val="false"/>
          <w:i w:val="false"/>
          <w:color w:val="000000"/>
          <w:sz w:val="28"/>
        </w:rPr>
        <w:t xml:space="preserve">
                           үкіметтердің кез келгенін білдіреді. </w:t>
      </w:r>
    </w:p>
    <w:bookmarkEnd w:id="123"/>
    <w:bookmarkStart w:name="z138" w:id="124"/>
    <w:p>
      <w:pPr>
        <w:spacing w:after="0"/>
        <w:ind w:left="0"/>
        <w:jc w:val="both"/>
      </w:pPr>
      <w:r>
        <w:rPr>
          <w:rFonts w:ascii="Times New Roman"/>
          <w:b w:val="false"/>
          <w:i w:val="false"/>
          <w:color w:val="000000"/>
          <w:sz w:val="28"/>
        </w:rPr>
        <w:t xml:space="preserve">
Жобалау құжаттамасы        ықтимал ұзартуды, жаңартуды, </w:t>
      </w:r>
      <w:r>
        <w:br/>
      </w:r>
      <w:r>
        <w:rPr>
          <w:rFonts w:ascii="Times New Roman"/>
          <w:b w:val="false"/>
          <w:i w:val="false"/>
          <w:color w:val="000000"/>
          <w:sz w:val="28"/>
        </w:rPr>
        <w:t xml:space="preserve">
                           ауыстыруды, түзетулерді немесе олардың </w:t>
      </w:r>
      <w:r>
        <w:br/>
      </w:r>
      <w:r>
        <w:rPr>
          <w:rFonts w:ascii="Times New Roman"/>
          <w:b w:val="false"/>
          <w:i w:val="false"/>
          <w:color w:val="000000"/>
          <w:sz w:val="28"/>
        </w:rPr>
        <w:t xml:space="preserve">
                           шарттарына сәйкес өзге де өзгерістерді </w:t>
      </w:r>
      <w:r>
        <w:br/>
      </w:r>
      <w:r>
        <w:rPr>
          <w:rFonts w:ascii="Times New Roman"/>
          <w:b w:val="false"/>
          <w:i w:val="false"/>
          <w:color w:val="000000"/>
          <w:sz w:val="28"/>
        </w:rPr>
        <w:t xml:space="preserve">
                           ескере отырып, Құрылыстың мақсаттары үшін </w:t>
      </w:r>
      <w:r>
        <w:br/>
      </w:r>
      <w:r>
        <w:rPr>
          <w:rFonts w:ascii="Times New Roman"/>
          <w:b w:val="false"/>
          <w:i w:val="false"/>
          <w:color w:val="000000"/>
          <w:sz w:val="28"/>
        </w:rPr>
        <w:t xml:space="preserve">
                           АЛДАР дайындаған немесе АЛДАР-дың нұсқауы </w:t>
      </w:r>
      <w:r>
        <w:br/>
      </w:r>
      <w:r>
        <w:rPr>
          <w:rFonts w:ascii="Times New Roman"/>
          <w:b w:val="false"/>
          <w:i w:val="false"/>
          <w:color w:val="000000"/>
          <w:sz w:val="28"/>
        </w:rPr>
        <w:t xml:space="preserve">
                           бойынша дайындалған кез келген </w:t>
      </w:r>
      <w:r>
        <w:br/>
      </w:r>
      <w:r>
        <w:rPr>
          <w:rFonts w:ascii="Times New Roman"/>
          <w:b w:val="false"/>
          <w:i w:val="false"/>
          <w:color w:val="000000"/>
          <w:sz w:val="28"/>
        </w:rPr>
        <w:t xml:space="preserve">
                           суреттерді, жобаларды, сызбаларды, </w:t>
      </w:r>
      <w:r>
        <w:br/>
      </w:r>
      <w:r>
        <w:rPr>
          <w:rFonts w:ascii="Times New Roman"/>
          <w:b w:val="false"/>
          <w:i w:val="false"/>
          <w:color w:val="000000"/>
          <w:sz w:val="28"/>
        </w:rPr>
        <w:t xml:space="preserve">
                           сұлбаларды, есептерді, өлшемдерді, </w:t>
      </w:r>
      <w:r>
        <w:br/>
      </w:r>
      <w:r>
        <w:rPr>
          <w:rFonts w:ascii="Times New Roman"/>
          <w:b w:val="false"/>
          <w:i w:val="false"/>
          <w:color w:val="000000"/>
          <w:sz w:val="28"/>
        </w:rPr>
        <w:t xml:space="preserve">
                           сипаттамаларды, тұсаукесерлерді, жобалауға </w:t>
      </w:r>
      <w:r>
        <w:br/>
      </w:r>
      <w:r>
        <w:rPr>
          <w:rFonts w:ascii="Times New Roman"/>
          <w:b w:val="false"/>
          <w:i w:val="false"/>
          <w:color w:val="000000"/>
          <w:sz w:val="28"/>
        </w:rPr>
        <w:t xml:space="preserve">
                           арналған тапсырмаларды және өзге </w:t>
      </w:r>
      <w:r>
        <w:br/>
      </w:r>
      <w:r>
        <w:rPr>
          <w:rFonts w:ascii="Times New Roman"/>
          <w:b w:val="false"/>
          <w:i w:val="false"/>
          <w:color w:val="000000"/>
          <w:sz w:val="28"/>
        </w:rPr>
        <w:t xml:space="preserve">
                           құжаттарды білдіреді. </w:t>
      </w:r>
    </w:p>
    <w:bookmarkEnd w:id="124"/>
    <w:bookmarkStart w:name="z139" w:id="125"/>
    <w:p>
      <w:pPr>
        <w:spacing w:after="0"/>
        <w:ind w:left="0"/>
        <w:jc w:val="both"/>
      </w:pPr>
      <w:r>
        <w:rPr>
          <w:rFonts w:ascii="Times New Roman"/>
          <w:b w:val="false"/>
          <w:i w:val="false"/>
          <w:color w:val="000000"/>
          <w:sz w:val="28"/>
        </w:rPr>
        <w:t xml:space="preserve">
Тұлға                      кез келген жеке тұлғаны немесе кез келген </w:t>
      </w:r>
      <w:r>
        <w:br/>
      </w:r>
      <w:r>
        <w:rPr>
          <w:rFonts w:ascii="Times New Roman"/>
          <w:b w:val="false"/>
          <w:i w:val="false"/>
          <w:color w:val="000000"/>
          <w:sz w:val="28"/>
        </w:rPr>
        <w:t xml:space="preserve">
                           заңды тұлғаны білдіреді. </w:t>
      </w:r>
    </w:p>
    <w:bookmarkEnd w:id="125"/>
    <w:bookmarkStart w:name="z140" w:id="126"/>
    <w:p>
      <w:pPr>
        <w:spacing w:after="0"/>
        <w:ind w:left="0"/>
        <w:jc w:val="both"/>
      </w:pPr>
      <w:r>
        <w:rPr>
          <w:rFonts w:ascii="Times New Roman"/>
          <w:b w:val="false"/>
          <w:i w:val="false"/>
          <w:color w:val="000000"/>
          <w:sz w:val="28"/>
        </w:rPr>
        <w:t xml:space="preserve">
Құрылыс Алаңы              (і) Құрылыспен және Пайдаланумен </w:t>
      </w:r>
      <w:r>
        <w:br/>
      </w:r>
      <w:r>
        <w:rPr>
          <w:rFonts w:ascii="Times New Roman"/>
          <w:b w:val="false"/>
          <w:i w:val="false"/>
          <w:color w:val="000000"/>
          <w:sz w:val="28"/>
        </w:rPr>
        <w:t xml:space="preserve">
                           байланысты кез келген қызмет жүзеге </w:t>
      </w:r>
      <w:r>
        <w:br/>
      </w:r>
      <w:r>
        <w:rPr>
          <w:rFonts w:ascii="Times New Roman"/>
          <w:b w:val="false"/>
          <w:i w:val="false"/>
          <w:color w:val="000000"/>
          <w:sz w:val="28"/>
        </w:rPr>
        <w:t xml:space="preserve">
                           асырылатын және Құрылыс Объектісінің </w:t>
      </w:r>
      <w:r>
        <w:br/>
      </w:r>
      <w:r>
        <w:rPr>
          <w:rFonts w:ascii="Times New Roman"/>
          <w:b w:val="false"/>
          <w:i w:val="false"/>
          <w:color w:val="000000"/>
          <w:sz w:val="28"/>
        </w:rPr>
        <w:t xml:space="preserve">
                           орналасқан жері ретінде ұсынылған, соның </w:t>
      </w:r>
      <w:r>
        <w:br/>
      </w:r>
      <w:r>
        <w:rPr>
          <w:rFonts w:ascii="Times New Roman"/>
          <w:b w:val="false"/>
          <w:i w:val="false"/>
          <w:color w:val="000000"/>
          <w:sz w:val="28"/>
        </w:rPr>
        <w:t xml:space="preserve">
                           ішінде Құрылыс Объектісінің нақты түрде </w:t>
      </w:r>
      <w:r>
        <w:br/>
      </w:r>
      <w:r>
        <w:rPr>
          <w:rFonts w:ascii="Times New Roman"/>
          <w:b w:val="false"/>
          <w:i w:val="false"/>
          <w:color w:val="000000"/>
          <w:sz w:val="28"/>
        </w:rPr>
        <w:t xml:space="preserve">
                           орналасқан орнынан тұратын, Қазақстан </w:t>
      </w:r>
      <w:r>
        <w:br/>
      </w:r>
      <w:r>
        <w:rPr>
          <w:rFonts w:ascii="Times New Roman"/>
          <w:b w:val="false"/>
          <w:i w:val="false"/>
          <w:color w:val="000000"/>
          <w:sz w:val="28"/>
        </w:rPr>
        <w:t xml:space="preserve">
                           Республикасының Астана қаласының </w:t>
      </w:r>
      <w:r>
        <w:br/>
      </w:r>
      <w:r>
        <w:rPr>
          <w:rFonts w:ascii="Times New Roman"/>
          <w:b w:val="false"/>
          <w:i w:val="false"/>
          <w:color w:val="000000"/>
          <w:sz w:val="28"/>
        </w:rPr>
        <w:t xml:space="preserve">
                           аумағындағы кем дегенде 4,4 (төрт бүтін </w:t>
      </w:r>
      <w:r>
        <w:br/>
      </w:r>
      <w:r>
        <w:rPr>
          <w:rFonts w:ascii="Times New Roman"/>
          <w:b w:val="false"/>
          <w:i w:val="false"/>
          <w:color w:val="000000"/>
          <w:sz w:val="28"/>
        </w:rPr>
        <w:t xml:space="preserve">
                           оннан төрт) гектар жерді, және (іі) </w:t>
      </w:r>
      <w:r>
        <w:br/>
      </w:r>
      <w:r>
        <w:rPr>
          <w:rFonts w:ascii="Times New Roman"/>
          <w:b w:val="false"/>
          <w:i w:val="false"/>
          <w:color w:val="000000"/>
          <w:sz w:val="28"/>
        </w:rPr>
        <w:t xml:space="preserve">
                           Құрылыс Объектісінің мақсаттары үшін </w:t>
      </w:r>
      <w:r>
        <w:br/>
      </w:r>
      <w:r>
        <w:rPr>
          <w:rFonts w:ascii="Times New Roman"/>
          <w:b w:val="false"/>
          <w:i w:val="false"/>
          <w:color w:val="000000"/>
          <w:sz w:val="28"/>
        </w:rPr>
        <w:t xml:space="preserve">
                           Қазақстан Республикасының Астана қаласының </w:t>
      </w:r>
      <w:r>
        <w:br/>
      </w:r>
      <w:r>
        <w:rPr>
          <w:rFonts w:ascii="Times New Roman"/>
          <w:b w:val="false"/>
          <w:i w:val="false"/>
          <w:color w:val="000000"/>
          <w:sz w:val="28"/>
        </w:rPr>
        <w:t xml:space="preserve">
                           аумағында АСТАНАНЫҢ есебінен Құрылыс </w:t>
      </w:r>
      <w:r>
        <w:br/>
      </w:r>
      <w:r>
        <w:rPr>
          <w:rFonts w:ascii="Times New Roman"/>
          <w:b w:val="false"/>
          <w:i w:val="false"/>
          <w:color w:val="000000"/>
          <w:sz w:val="28"/>
        </w:rPr>
        <w:t xml:space="preserve">
                           Объектісіне мейлінше жақын жерден, кеңсе </w:t>
      </w:r>
      <w:r>
        <w:br/>
      </w:r>
      <w:r>
        <w:rPr>
          <w:rFonts w:ascii="Times New Roman"/>
          <w:b w:val="false"/>
          <w:i w:val="false"/>
          <w:color w:val="000000"/>
          <w:sz w:val="28"/>
        </w:rPr>
        <w:t xml:space="preserve">
                           жайларын, сақтау және қоймалау орындары </w:t>
      </w:r>
      <w:r>
        <w:br/>
      </w:r>
      <w:r>
        <w:rPr>
          <w:rFonts w:ascii="Times New Roman"/>
          <w:b w:val="false"/>
          <w:i w:val="false"/>
          <w:color w:val="000000"/>
          <w:sz w:val="28"/>
        </w:rPr>
        <w:t xml:space="preserve">
                           үшін, бетонды шығаратын құрылғыларды </w:t>
      </w:r>
      <w:r>
        <w:br/>
      </w:r>
      <w:r>
        <w:rPr>
          <w:rFonts w:ascii="Times New Roman"/>
          <w:b w:val="false"/>
          <w:i w:val="false"/>
          <w:color w:val="000000"/>
          <w:sz w:val="28"/>
        </w:rPr>
        <w:t xml:space="preserve">
                           және қызметкерлер мен жұмысшыларды </w:t>
      </w:r>
      <w:r>
        <w:br/>
      </w:r>
      <w:r>
        <w:rPr>
          <w:rFonts w:ascii="Times New Roman"/>
          <w:b w:val="false"/>
          <w:i w:val="false"/>
          <w:color w:val="000000"/>
          <w:sz w:val="28"/>
        </w:rPr>
        <w:t xml:space="preserve">
                           орналастыру үшін берілген 7 (жеті) гектар </w:t>
      </w:r>
      <w:r>
        <w:br/>
      </w:r>
      <w:r>
        <w:rPr>
          <w:rFonts w:ascii="Times New Roman"/>
          <w:b w:val="false"/>
          <w:i w:val="false"/>
          <w:color w:val="000000"/>
          <w:sz w:val="28"/>
        </w:rPr>
        <w:t xml:space="preserve">
                           жерді білдіреді. Құрылыс Объектісінің </w:t>
      </w:r>
      <w:r>
        <w:br/>
      </w:r>
      <w:r>
        <w:rPr>
          <w:rFonts w:ascii="Times New Roman"/>
          <w:b w:val="false"/>
          <w:i w:val="false"/>
          <w:color w:val="000000"/>
          <w:sz w:val="28"/>
        </w:rPr>
        <w:t xml:space="preserve">
                           орналасқан жері ретінде ұсынылған Құрылыс </w:t>
      </w:r>
      <w:r>
        <w:br/>
      </w:r>
      <w:r>
        <w:rPr>
          <w:rFonts w:ascii="Times New Roman"/>
          <w:b w:val="false"/>
          <w:i w:val="false"/>
          <w:color w:val="000000"/>
          <w:sz w:val="28"/>
        </w:rPr>
        <w:t xml:space="preserve">
                           Алаңы бөлігінің географиялық орналасуы </w:t>
      </w:r>
      <w:r>
        <w:br/>
      </w:r>
      <w:r>
        <w:rPr>
          <w:rFonts w:ascii="Times New Roman"/>
          <w:b w:val="false"/>
          <w:i w:val="false"/>
          <w:color w:val="000000"/>
          <w:sz w:val="28"/>
        </w:rPr>
        <w:t xml:space="preserve">
                           2009 жылғы 31 наурыздағы Өзара түсіністік </w:t>
      </w:r>
      <w:r>
        <w:br/>
      </w:r>
      <w:r>
        <w:rPr>
          <w:rFonts w:ascii="Times New Roman"/>
          <w:b w:val="false"/>
          <w:i w:val="false"/>
          <w:color w:val="000000"/>
          <w:sz w:val="28"/>
        </w:rPr>
        <w:t xml:space="preserve">
                           туралы Меморандумда көрсетілген </w:t>
      </w:r>
      <w:r>
        <w:br/>
      </w:r>
      <w:r>
        <w:rPr>
          <w:rFonts w:ascii="Times New Roman"/>
          <w:b w:val="false"/>
          <w:i w:val="false"/>
          <w:color w:val="000000"/>
          <w:sz w:val="28"/>
        </w:rPr>
        <w:t xml:space="preserve">
                           мәліметтерге сәйкес келуі тиіс. </w:t>
      </w:r>
    </w:p>
    <w:bookmarkEnd w:id="126"/>
    <w:bookmarkStart w:name="z141" w:id="127"/>
    <w:p>
      <w:pPr>
        <w:spacing w:after="0"/>
        <w:ind w:left="0"/>
        <w:jc w:val="both"/>
      </w:pPr>
      <w:r>
        <w:rPr>
          <w:rFonts w:ascii="Times New Roman"/>
          <w:b w:val="false"/>
          <w:i w:val="false"/>
          <w:color w:val="000000"/>
          <w:sz w:val="28"/>
        </w:rPr>
        <w:t xml:space="preserve">
Мемлекеттік Органдар       контекстің және әр түрлі мемлекеттік </w:t>
      </w:r>
      <w:r>
        <w:br/>
      </w:r>
      <w:r>
        <w:rPr>
          <w:rFonts w:ascii="Times New Roman"/>
          <w:b w:val="false"/>
          <w:i w:val="false"/>
          <w:color w:val="000000"/>
          <w:sz w:val="28"/>
        </w:rPr>
        <w:t xml:space="preserve">
                           құрылымдардың заңы құзырының талаптарына </w:t>
      </w:r>
      <w:r>
        <w:br/>
      </w:r>
      <w:r>
        <w:rPr>
          <w:rFonts w:ascii="Times New Roman"/>
          <w:b w:val="false"/>
          <w:i w:val="false"/>
          <w:color w:val="000000"/>
          <w:sz w:val="28"/>
        </w:rPr>
        <w:t xml:space="preserve">
                           сәйкес мыналарды: і) Үкіметті, (іі) барлық </w:t>
      </w:r>
      <w:r>
        <w:br/>
      </w:r>
      <w:r>
        <w:rPr>
          <w:rFonts w:ascii="Times New Roman"/>
          <w:b w:val="false"/>
          <w:i w:val="false"/>
          <w:color w:val="000000"/>
          <w:sz w:val="28"/>
        </w:rPr>
        <w:t xml:space="preserve">
                           Мемлекеттік Ұйымдарды, (ііі) барлық </w:t>
      </w:r>
      <w:r>
        <w:br/>
      </w:r>
      <w:r>
        <w:rPr>
          <w:rFonts w:ascii="Times New Roman"/>
          <w:b w:val="false"/>
          <w:i w:val="false"/>
          <w:color w:val="000000"/>
          <w:sz w:val="28"/>
        </w:rPr>
        <w:t xml:space="preserve">
                           Жергілікті Органдарды және (іv) барлық </w:t>
      </w:r>
      <w:r>
        <w:br/>
      </w:r>
      <w:r>
        <w:rPr>
          <w:rFonts w:ascii="Times New Roman"/>
          <w:b w:val="false"/>
          <w:i w:val="false"/>
          <w:color w:val="000000"/>
          <w:sz w:val="28"/>
        </w:rPr>
        <w:t xml:space="preserve">
                           немесе санамаланған қандай да бір </w:t>
      </w:r>
      <w:r>
        <w:br/>
      </w:r>
      <w:r>
        <w:rPr>
          <w:rFonts w:ascii="Times New Roman"/>
          <w:b w:val="false"/>
          <w:i w:val="false"/>
          <w:color w:val="000000"/>
          <w:sz w:val="28"/>
        </w:rPr>
        <w:t xml:space="preserve">
                           органдардың ішінен қандай да бірінің </w:t>
      </w:r>
      <w:r>
        <w:br/>
      </w:r>
      <w:r>
        <w:rPr>
          <w:rFonts w:ascii="Times New Roman"/>
          <w:b w:val="false"/>
          <w:i w:val="false"/>
          <w:color w:val="000000"/>
          <w:sz w:val="28"/>
        </w:rPr>
        <w:t xml:space="preserve">
                           немесе олардың құқықтық мұрагерлерінің </w:t>
      </w:r>
      <w:r>
        <w:br/>
      </w:r>
      <w:r>
        <w:rPr>
          <w:rFonts w:ascii="Times New Roman"/>
          <w:b w:val="false"/>
          <w:i w:val="false"/>
          <w:color w:val="000000"/>
          <w:sz w:val="28"/>
        </w:rPr>
        <w:t xml:space="preserve">
                           және құқықтық цессионарийлерінің атынан </w:t>
      </w:r>
      <w:r>
        <w:br/>
      </w:r>
      <w:r>
        <w:rPr>
          <w:rFonts w:ascii="Times New Roman"/>
          <w:b w:val="false"/>
          <w:i w:val="false"/>
          <w:color w:val="000000"/>
          <w:sz w:val="28"/>
        </w:rPr>
        <w:t xml:space="preserve">
                           әрекет ететін кез келген Тұлғаны </w:t>
      </w:r>
      <w:r>
        <w:br/>
      </w:r>
      <w:r>
        <w:rPr>
          <w:rFonts w:ascii="Times New Roman"/>
          <w:b w:val="false"/>
          <w:i w:val="false"/>
          <w:color w:val="000000"/>
          <w:sz w:val="28"/>
        </w:rPr>
        <w:t xml:space="preserve">
                           білдіреді. </w:t>
      </w:r>
    </w:p>
    <w:bookmarkEnd w:id="127"/>
    <w:bookmarkStart w:name="z142" w:id="128"/>
    <w:p>
      <w:pPr>
        <w:spacing w:after="0"/>
        <w:ind w:left="0"/>
        <w:jc w:val="both"/>
      </w:pPr>
      <w:r>
        <w:rPr>
          <w:rFonts w:ascii="Times New Roman"/>
          <w:b w:val="false"/>
          <w:i w:val="false"/>
          <w:color w:val="000000"/>
          <w:sz w:val="28"/>
        </w:rPr>
        <w:t xml:space="preserve">
Мемлекеттік Ұйым           Қазақстан Республикасы немесе Қазақстан </w:t>
      </w:r>
      <w:r>
        <w:br/>
      </w:r>
      <w:r>
        <w:rPr>
          <w:rFonts w:ascii="Times New Roman"/>
          <w:b w:val="false"/>
          <w:i w:val="false"/>
          <w:color w:val="000000"/>
          <w:sz w:val="28"/>
        </w:rPr>
        <w:t xml:space="preserve">
                           Үкіметі капитал үлесін немесе соған ұқсас </w:t>
      </w:r>
      <w:r>
        <w:br/>
      </w:r>
      <w:r>
        <w:rPr>
          <w:rFonts w:ascii="Times New Roman"/>
          <w:b w:val="false"/>
          <w:i w:val="false"/>
          <w:color w:val="000000"/>
          <w:sz w:val="28"/>
        </w:rPr>
        <w:t xml:space="preserve">
                           қатысу үлесін тікелей немесе жанама </w:t>
      </w:r>
      <w:r>
        <w:br/>
      </w:r>
      <w:r>
        <w:rPr>
          <w:rFonts w:ascii="Times New Roman"/>
          <w:b w:val="false"/>
          <w:i w:val="false"/>
          <w:color w:val="000000"/>
          <w:sz w:val="28"/>
        </w:rPr>
        <w:t xml:space="preserve">
                           иеленетін және Қазақстан Үкіметінің </w:t>
      </w:r>
      <w:r>
        <w:br/>
      </w:r>
      <w:r>
        <w:rPr>
          <w:rFonts w:ascii="Times New Roman"/>
          <w:b w:val="false"/>
          <w:i w:val="false"/>
          <w:color w:val="000000"/>
          <w:sz w:val="28"/>
        </w:rPr>
        <w:t xml:space="preserve">
                           агенттері мен өкілдерін қоса алғанда, </w:t>
      </w:r>
      <w:r>
        <w:br/>
      </w:r>
      <w:r>
        <w:rPr>
          <w:rFonts w:ascii="Times New Roman"/>
          <w:b w:val="false"/>
          <w:i w:val="false"/>
          <w:color w:val="000000"/>
          <w:sz w:val="28"/>
        </w:rPr>
        <w:t xml:space="preserve">
                           Қазақстан Үкіметі тікелей немесе жанама </w:t>
      </w:r>
      <w:r>
        <w:br/>
      </w:r>
      <w:r>
        <w:rPr>
          <w:rFonts w:ascii="Times New Roman"/>
          <w:b w:val="false"/>
          <w:i w:val="false"/>
          <w:color w:val="000000"/>
          <w:sz w:val="28"/>
        </w:rPr>
        <w:t xml:space="preserve">
                           бақылайтын Ұйымды білдіреді. Осы анықтама </w:t>
      </w:r>
      <w:r>
        <w:br/>
      </w:r>
      <w:r>
        <w:rPr>
          <w:rFonts w:ascii="Times New Roman"/>
          <w:b w:val="false"/>
          <w:i w:val="false"/>
          <w:color w:val="000000"/>
          <w:sz w:val="28"/>
        </w:rPr>
        <w:t xml:space="preserve">
                           мақсатында "бақылау" Тұлғаны тікелей және </w:t>
      </w:r>
      <w:r>
        <w:br/>
      </w:r>
      <w:r>
        <w:rPr>
          <w:rFonts w:ascii="Times New Roman"/>
          <w:b w:val="false"/>
          <w:i w:val="false"/>
          <w:color w:val="000000"/>
          <w:sz w:val="28"/>
        </w:rPr>
        <w:t xml:space="preserve">
                           жанама басқару өкілеттігін немесе </w:t>
      </w:r>
      <w:r>
        <w:br/>
      </w:r>
      <w:r>
        <w:rPr>
          <w:rFonts w:ascii="Times New Roman"/>
          <w:b w:val="false"/>
          <w:i w:val="false"/>
          <w:color w:val="000000"/>
          <w:sz w:val="28"/>
        </w:rPr>
        <w:t xml:space="preserve">
                           заңнамаға сәйкес немесе өзгеше түрде шарт </w:t>
      </w:r>
      <w:r>
        <w:br/>
      </w:r>
      <w:r>
        <w:rPr>
          <w:rFonts w:ascii="Times New Roman"/>
          <w:b w:val="false"/>
          <w:i w:val="false"/>
          <w:color w:val="000000"/>
          <w:sz w:val="28"/>
        </w:rPr>
        <w:t xml:space="preserve">
                           бойынша акциялардың пакетін иелену </w:t>
      </w:r>
      <w:r>
        <w:br/>
      </w:r>
      <w:r>
        <w:rPr>
          <w:rFonts w:ascii="Times New Roman"/>
          <w:b w:val="false"/>
          <w:i w:val="false"/>
          <w:color w:val="000000"/>
          <w:sz w:val="28"/>
        </w:rPr>
        <w:t xml:space="preserve">
                           негізінде оны басқару қағидаттары мен </w:t>
      </w:r>
      <w:r>
        <w:br/>
      </w:r>
      <w:r>
        <w:rPr>
          <w:rFonts w:ascii="Times New Roman"/>
          <w:b w:val="false"/>
          <w:i w:val="false"/>
          <w:color w:val="000000"/>
          <w:sz w:val="28"/>
        </w:rPr>
        <w:t xml:space="preserve">
                           саясатын айқындауды білдіреді. </w:t>
      </w:r>
    </w:p>
    <w:bookmarkEnd w:id="128"/>
    <w:bookmarkStart w:name="z143" w:id="129"/>
    <w:p>
      <w:pPr>
        <w:spacing w:after="0"/>
        <w:ind w:left="0"/>
        <w:jc w:val="both"/>
      </w:pPr>
      <w:r>
        <w:rPr>
          <w:rFonts w:ascii="Times New Roman"/>
          <w:b w:val="false"/>
          <w:i w:val="false"/>
          <w:color w:val="000000"/>
          <w:sz w:val="28"/>
        </w:rPr>
        <w:t xml:space="preserve">
Қосалқы мердігер           барлық немесе бірнеше Мердігерлермен </w:t>
      </w:r>
      <w:r>
        <w:br/>
      </w:r>
      <w:r>
        <w:rPr>
          <w:rFonts w:ascii="Times New Roman"/>
          <w:b w:val="false"/>
          <w:i w:val="false"/>
          <w:color w:val="000000"/>
          <w:sz w:val="28"/>
        </w:rPr>
        <w:t xml:space="preserve">
                           немесе олардың кез келгенімен келісім(дер) </w:t>
      </w:r>
      <w:r>
        <w:br/>
      </w:r>
      <w:r>
        <w:rPr>
          <w:rFonts w:ascii="Times New Roman"/>
          <w:b w:val="false"/>
          <w:i w:val="false"/>
          <w:color w:val="000000"/>
          <w:sz w:val="28"/>
        </w:rPr>
        <w:t xml:space="preserve">
                           жасасқан және тікелей немесе жанама барлық </w:t>
      </w:r>
      <w:r>
        <w:br/>
      </w:r>
      <w:r>
        <w:rPr>
          <w:rFonts w:ascii="Times New Roman"/>
          <w:b w:val="false"/>
          <w:i w:val="false"/>
          <w:color w:val="000000"/>
          <w:sz w:val="28"/>
        </w:rPr>
        <w:t xml:space="preserve">
                           немесе бірнеше Мердігерлерге немесе </w:t>
      </w:r>
      <w:r>
        <w:br/>
      </w:r>
      <w:r>
        <w:rPr>
          <w:rFonts w:ascii="Times New Roman"/>
          <w:b w:val="false"/>
          <w:i w:val="false"/>
          <w:color w:val="000000"/>
          <w:sz w:val="28"/>
        </w:rPr>
        <w:t xml:space="preserve">
                           олардың кез келгеніне Құрылыс Объектісіне </w:t>
      </w:r>
      <w:r>
        <w:br/>
      </w:r>
      <w:r>
        <w:rPr>
          <w:rFonts w:ascii="Times New Roman"/>
          <w:b w:val="false"/>
          <w:i w:val="false"/>
          <w:color w:val="000000"/>
          <w:sz w:val="28"/>
        </w:rPr>
        <w:t xml:space="preserve">
                           байланысты Тауарларды, жұмыстарды, </w:t>
      </w:r>
      <w:r>
        <w:br/>
      </w:r>
      <w:r>
        <w:rPr>
          <w:rFonts w:ascii="Times New Roman"/>
          <w:b w:val="false"/>
          <w:i w:val="false"/>
          <w:color w:val="000000"/>
          <w:sz w:val="28"/>
        </w:rPr>
        <w:t xml:space="preserve">
                           қызметтерді немесе технологияларды </w:t>
      </w:r>
      <w:r>
        <w:br/>
      </w:r>
      <w:r>
        <w:rPr>
          <w:rFonts w:ascii="Times New Roman"/>
          <w:b w:val="false"/>
          <w:i w:val="false"/>
          <w:color w:val="000000"/>
          <w:sz w:val="28"/>
        </w:rPr>
        <w:t xml:space="preserve">
                           жеткізетін кез келген Тұлғаны, сондай-ақ </w:t>
      </w:r>
      <w:r>
        <w:br/>
      </w:r>
      <w:r>
        <w:rPr>
          <w:rFonts w:ascii="Times New Roman"/>
          <w:b w:val="false"/>
          <w:i w:val="false"/>
          <w:color w:val="000000"/>
          <w:sz w:val="28"/>
        </w:rPr>
        <w:t xml:space="preserve">
                           мұндай Тұлғаның кез келген құқықтық </w:t>
      </w:r>
      <w:r>
        <w:br/>
      </w:r>
      <w:r>
        <w:rPr>
          <w:rFonts w:ascii="Times New Roman"/>
          <w:b w:val="false"/>
          <w:i w:val="false"/>
          <w:color w:val="000000"/>
          <w:sz w:val="28"/>
        </w:rPr>
        <w:t xml:space="preserve">
                           мұрагерлерін немесе құқықтық </w:t>
      </w:r>
      <w:r>
        <w:br/>
      </w:r>
      <w:r>
        <w:rPr>
          <w:rFonts w:ascii="Times New Roman"/>
          <w:b w:val="false"/>
          <w:i w:val="false"/>
          <w:color w:val="000000"/>
          <w:sz w:val="28"/>
        </w:rPr>
        <w:t xml:space="preserve">
                           цессионарийлерін білдіреді. </w:t>
      </w:r>
    </w:p>
    <w:bookmarkEnd w:id="129"/>
    <w:bookmarkStart w:name="z144" w:id="130"/>
    <w:p>
      <w:pPr>
        <w:spacing w:after="0"/>
        <w:ind w:left="0"/>
        <w:jc w:val="both"/>
      </w:pPr>
      <w:r>
        <w:rPr>
          <w:rFonts w:ascii="Times New Roman"/>
          <w:b w:val="false"/>
          <w:i w:val="false"/>
          <w:color w:val="000000"/>
          <w:sz w:val="28"/>
        </w:rPr>
        <w:t xml:space="preserve">
Салықтар                   Мемлекеттік Органдарға төленуі тиіс немесе </w:t>
      </w:r>
      <w:r>
        <w:br/>
      </w:r>
      <w:r>
        <w:rPr>
          <w:rFonts w:ascii="Times New Roman"/>
          <w:b w:val="false"/>
          <w:i w:val="false"/>
          <w:color w:val="000000"/>
          <w:sz w:val="28"/>
        </w:rPr>
        <w:t xml:space="preserve">
                           олар алатын барлық қолданыстағы немесе </w:t>
      </w:r>
      <w:r>
        <w:br/>
      </w:r>
      <w:r>
        <w:rPr>
          <w:rFonts w:ascii="Times New Roman"/>
          <w:b w:val="false"/>
          <w:i w:val="false"/>
          <w:color w:val="000000"/>
          <w:sz w:val="28"/>
        </w:rPr>
        <w:t xml:space="preserve">
                           болашақ салықтарға, алымдарға, баждарға, </w:t>
      </w:r>
      <w:r>
        <w:br/>
      </w:r>
      <w:r>
        <w:rPr>
          <w:rFonts w:ascii="Times New Roman"/>
          <w:b w:val="false"/>
          <w:i w:val="false"/>
          <w:color w:val="000000"/>
          <w:sz w:val="28"/>
        </w:rPr>
        <w:t xml:space="preserve">
                           жарналар мен өзге де төлемдерге байланысты </w:t>
      </w:r>
      <w:r>
        <w:br/>
      </w:r>
      <w:r>
        <w:rPr>
          <w:rFonts w:ascii="Times New Roman"/>
          <w:b w:val="false"/>
          <w:i w:val="false"/>
          <w:color w:val="000000"/>
          <w:sz w:val="28"/>
        </w:rPr>
        <w:t xml:space="preserve">
                           пайыздарды, айыппұлдар мен өсімпұлдарды </w:t>
      </w:r>
      <w:r>
        <w:br/>
      </w:r>
      <w:r>
        <w:rPr>
          <w:rFonts w:ascii="Times New Roman"/>
          <w:b w:val="false"/>
          <w:i w:val="false"/>
          <w:color w:val="000000"/>
          <w:sz w:val="28"/>
        </w:rPr>
        <w:t xml:space="preserve">
                           (оның ішінде қаржы санкциялары және </w:t>
      </w:r>
      <w:r>
        <w:br/>
      </w:r>
      <w:r>
        <w:rPr>
          <w:rFonts w:ascii="Times New Roman"/>
          <w:b w:val="false"/>
          <w:i w:val="false"/>
          <w:color w:val="000000"/>
          <w:sz w:val="28"/>
        </w:rPr>
        <w:t xml:space="preserve">
                           әкімшілік жазаларды) қоса алғанда, </w:t>
      </w:r>
      <w:r>
        <w:br/>
      </w:r>
      <w:r>
        <w:rPr>
          <w:rFonts w:ascii="Times New Roman"/>
          <w:b w:val="false"/>
          <w:i w:val="false"/>
          <w:color w:val="000000"/>
          <w:sz w:val="28"/>
        </w:rPr>
        <w:t xml:space="preserve">
                           жоғарыда айтылғандарды білдіреді және </w:t>
      </w:r>
      <w:r>
        <w:br/>
      </w:r>
      <w:r>
        <w:rPr>
          <w:rFonts w:ascii="Times New Roman"/>
          <w:b w:val="false"/>
          <w:i w:val="false"/>
          <w:color w:val="000000"/>
          <w:sz w:val="28"/>
        </w:rPr>
        <w:t xml:space="preserve">
                           "Салық" жоғарыда айтылғандардың кез </w:t>
      </w:r>
      <w:r>
        <w:br/>
      </w:r>
      <w:r>
        <w:rPr>
          <w:rFonts w:ascii="Times New Roman"/>
          <w:b w:val="false"/>
          <w:i w:val="false"/>
          <w:color w:val="000000"/>
          <w:sz w:val="28"/>
        </w:rPr>
        <w:t xml:space="preserve">
                           келгенін білдіреді. </w:t>
      </w:r>
    </w:p>
    <w:bookmarkEnd w:id="130"/>
    <w:bookmarkStart w:name="z145" w:id="131"/>
    <w:p>
      <w:pPr>
        <w:spacing w:after="0"/>
        <w:ind w:left="0"/>
        <w:jc w:val="both"/>
      </w:pPr>
      <w:r>
        <w:rPr>
          <w:rFonts w:ascii="Times New Roman"/>
          <w:b w:val="false"/>
          <w:i w:val="false"/>
          <w:color w:val="000000"/>
          <w:sz w:val="28"/>
        </w:rPr>
        <w:t xml:space="preserve">
Техникалық Қызметкер       1.4 (іі) бапқа сәйкес АЛДАР айқындайды. </w:t>
      </w:r>
    </w:p>
    <w:bookmarkEnd w:id="131"/>
    <w:bookmarkStart w:name="z146" w:id="132"/>
    <w:p>
      <w:pPr>
        <w:spacing w:after="0"/>
        <w:ind w:left="0"/>
        <w:jc w:val="both"/>
      </w:pPr>
      <w:r>
        <w:rPr>
          <w:rFonts w:ascii="Times New Roman"/>
          <w:b w:val="false"/>
          <w:i w:val="false"/>
          <w:color w:val="000000"/>
          <w:sz w:val="28"/>
        </w:rPr>
        <w:t xml:space="preserve">
Мерзім                     16.3-бапқа сәйкес айқындалады. </w:t>
      </w:r>
    </w:p>
    <w:bookmarkEnd w:id="132"/>
    <w:bookmarkStart w:name="z147" w:id="133"/>
    <w:p>
      <w:pPr>
        <w:spacing w:after="0"/>
        <w:ind w:left="0"/>
        <w:jc w:val="both"/>
      </w:pPr>
      <w:r>
        <w:rPr>
          <w:rFonts w:ascii="Times New Roman"/>
          <w:b w:val="false"/>
          <w:i w:val="false"/>
          <w:color w:val="000000"/>
          <w:sz w:val="28"/>
        </w:rPr>
        <w:t xml:space="preserve">
Аумақ                      Қазақстан Республикасының құрлық аумағын, </w:t>
      </w:r>
      <w:r>
        <w:br/>
      </w:r>
      <w:r>
        <w:rPr>
          <w:rFonts w:ascii="Times New Roman"/>
          <w:b w:val="false"/>
          <w:i w:val="false"/>
          <w:color w:val="000000"/>
          <w:sz w:val="28"/>
        </w:rPr>
        <w:t xml:space="preserve">
                           оның аумақтық суларын және оның үстіндегі </w:t>
      </w:r>
      <w:r>
        <w:br/>
      </w:r>
      <w:r>
        <w:rPr>
          <w:rFonts w:ascii="Times New Roman"/>
          <w:b w:val="false"/>
          <w:i w:val="false"/>
          <w:color w:val="000000"/>
          <w:sz w:val="28"/>
        </w:rPr>
        <w:t xml:space="preserve">
                           әуе кеңістігін, сондай-ақ оған қатысты ел </w:t>
      </w:r>
      <w:r>
        <w:br/>
      </w:r>
      <w:r>
        <w:rPr>
          <w:rFonts w:ascii="Times New Roman"/>
          <w:b w:val="false"/>
          <w:i w:val="false"/>
          <w:color w:val="000000"/>
          <w:sz w:val="28"/>
        </w:rPr>
        <w:t xml:space="preserve">
                           халықаралық құқыққа сәйкес егемен </w:t>
      </w:r>
      <w:r>
        <w:br/>
      </w:r>
      <w:r>
        <w:rPr>
          <w:rFonts w:ascii="Times New Roman"/>
          <w:b w:val="false"/>
          <w:i w:val="false"/>
          <w:color w:val="000000"/>
          <w:sz w:val="28"/>
        </w:rPr>
        <w:t xml:space="preserve">
                           құқықтарға ие болатын Қазақстан </w:t>
      </w:r>
      <w:r>
        <w:br/>
      </w:r>
      <w:r>
        <w:rPr>
          <w:rFonts w:ascii="Times New Roman"/>
          <w:b w:val="false"/>
          <w:i w:val="false"/>
          <w:color w:val="000000"/>
          <w:sz w:val="28"/>
        </w:rPr>
        <w:t xml:space="preserve">
                           Республикасының заңи құзырында тұрған </w:t>
      </w:r>
      <w:r>
        <w:br/>
      </w:r>
      <w:r>
        <w:rPr>
          <w:rFonts w:ascii="Times New Roman"/>
          <w:b w:val="false"/>
          <w:i w:val="false"/>
          <w:color w:val="000000"/>
          <w:sz w:val="28"/>
        </w:rPr>
        <w:t xml:space="preserve">
                           теңіз аймақтарын білдіреді. </w:t>
      </w:r>
    </w:p>
    <w:bookmarkEnd w:id="133"/>
    <w:bookmarkStart w:name="z148" w:id="134"/>
    <w:p>
      <w:pPr>
        <w:spacing w:after="0"/>
        <w:ind w:left="0"/>
        <w:jc w:val="both"/>
      </w:pPr>
      <w:r>
        <w:rPr>
          <w:rFonts w:ascii="Times New Roman"/>
          <w:b w:val="false"/>
          <w:i w:val="false"/>
          <w:color w:val="000000"/>
          <w:sz w:val="28"/>
        </w:rPr>
        <w:t xml:space="preserve">
Бағалау күні               5.2-бапқа сәйкес айқындалады. </w:t>
      </w:r>
    </w:p>
    <w:bookmarkEnd w:id="134"/>
    <w:bookmarkStart w:name="z149" w:id="135"/>
    <w:p>
      <w:pPr>
        <w:spacing w:after="0"/>
        <w:ind w:left="0"/>
        <w:jc w:val="both"/>
      </w:pPr>
      <w:r>
        <w:rPr>
          <w:rFonts w:ascii="Times New Roman"/>
          <w:b w:val="false"/>
          <w:i w:val="false"/>
          <w:color w:val="000000"/>
          <w:sz w:val="28"/>
        </w:rPr>
        <w:t xml:space="preserve">
ҚҚС                        Қазақстандық Заңнамаға сәйкес белгіленген </w:t>
      </w:r>
      <w:r>
        <w:br/>
      </w:r>
      <w:r>
        <w:rPr>
          <w:rFonts w:ascii="Times New Roman"/>
          <w:b w:val="false"/>
          <w:i w:val="false"/>
          <w:color w:val="000000"/>
          <w:sz w:val="28"/>
        </w:rPr>
        <w:t xml:space="preserve">
                           анықтамаға сәйкес қосымша құн салығын </w:t>
      </w:r>
      <w:r>
        <w:br/>
      </w:r>
      <w:r>
        <w:rPr>
          <w:rFonts w:ascii="Times New Roman"/>
          <w:b w:val="false"/>
          <w:i w:val="false"/>
          <w:color w:val="000000"/>
          <w:sz w:val="28"/>
        </w:rPr>
        <w:t xml:space="preserve">
                           білдіреді. </w:t>
      </w:r>
    </w:p>
    <w:bookmarkEnd w:id="135"/>
    <w:bookmarkStart w:name="z150" w:id="136"/>
    <w:p>
      <w:pPr>
        <w:spacing w:after="0"/>
        <w:ind w:left="0"/>
        <w:jc w:val="both"/>
      </w:pPr>
      <w:r>
        <w:rPr>
          <w:rFonts w:ascii="Times New Roman"/>
          <w:b w:val="false"/>
          <w:i w:val="false"/>
          <w:color w:val="000000"/>
          <w:sz w:val="28"/>
        </w:rPr>
        <w:t xml:space="preserve">
Көлік Құралы               техникалық паспортта немесе техникалық </w:t>
      </w:r>
      <w:r>
        <w:br/>
      </w:r>
      <w:r>
        <w:rPr>
          <w:rFonts w:ascii="Times New Roman"/>
          <w:b w:val="false"/>
          <w:i w:val="false"/>
          <w:color w:val="000000"/>
          <w:sz w:val="28"/>
        </w:rPr>
        <w:t xml:space="preserve">
                           журналда көзделген қарапайым қосалқы </w:t>
      </w:r>
      <w:r>
        <w:br/>
      </w:r>
      <w:r>
        <w:rPr>
          <w:rFonts w:ascii="Times New Roman"/>
          <w:b w:val="false"/>
          <w:i w:val="false"/>
          <w:color w:val="000000"/>
          <w:sz w:val="28"/>
        </w:rPr>
        <w:t xml:space="preserve">
                           бөлшектерді, жинақтаушылар мен </w:t>
      </w:r>
      <w:r>
        <w:br/>
      </w:r>
      <w:r>
        <w:rPr>
          <w:rFonts w:ascii="Times New Roman"/>
          <w:b w:val="false"/>
          <w:i w:val="false"/>
          <w:color w:val="000000"/>
          <w:sz w:val="28"/>
        </w:rPr>
        <w:t xml:space="preserve">
                           жабдықтарды, сондай-ақ көрсетілген көлік </w:t>
      </w:r>
      <w:r>
        <w:br/>
      </w:r>
      <w:r>
        <w:rPr>
          <w:rFonts w:ascii="Times New Roman"/>
          <w:b w:val="false"/>
          <w:i w:val="false"/>
          <w:color w:val="000000"/>
          <w:sz w:val="28"/>
        </w:rPr>
        <w:t xml:space="preserve">
                           құралдарымен бірге оларды тасымалдаған </w:t>
      </w:r>
      <w:r>
        <w:br/>
      </w:r>
      <w:r>
        <w:rPr>
          <w:rFonts w:ascii="Times New Roman"/>
          <w:b w:val="false"/>
          <w:i w:val="false"/>
          <w:color w:val="000000"/>
          <w:sz w:val="28"/>
        </w:rPr>
        <w:t xml:space="preserve">
                           жағдайда олардың конструкцияларында </w:t>
      </w:r>
      <w:r>
        <w:br/>
      </w:r>
      <w:r>
        <w:rPr>
          <w:rFonts w:ascii="Times New Roman"/>
          <w:b w:val="false"/>
          <w:i w:val="false"/>
          <w:color w:val="000000"/>
          <w:sz w:val="28"/>
        </w:rPr>
        <w:t xml:space="preserve">
                           көзделген олардың құю сыйымдылықтарында </w:t>
      </w:r>
      <w:r>
        <w:br/>
      </w:r>
      <w:r>
        <w:rPr>
          <w:rFonts w:ascii="Times New Roman"/>
          <w:b w:val="false"/>
          <w:i w:val="false"/>
          <w:color w:val="000000"/>
          <w:sz w:val="28"/>
        </w:rPr>
        <w:t xml:space="preserve">
                           болатын отынды, жағар май материалдарын </w:t>
      </w:r>
      <w:r>
        <w:br/>
      </w:r>
      <w:r>
        <w:rPr>
          <w:rFonts w:ascii="Times New Roman"/>
          <w:b w:val="false"/>
          <w:i w:val="false"/>
          <w:color w:val="000000"/>
          <w:sz w:val="28"/>
        </w:rPr>
        <w:t xml:space="preserve">
                           және хладагенттерді қоса алғанда, </w:t>
      </w:r>
      <w:r>
        <w:br/>
      </w:r>
      <w:r>
        <w:rPr>
          <w:rFonts w:ascii="Times New Roman"/>
          <w:b w:val="false"/>
          <w:i w:val="false"/>
          <w:color w:val="000000"/>
          <w:sz w:val="28"/>
        </w:rPr>
        <w:t xml:space="preserve">
                           халықаралық тасымалдар үшін пайдаланылатын </w:t>
      </w:r>
      <w:r>
        <w:br/>
      </w:r>
      <w:r>
        <w:rPr>
          <w:rFonts w:ascii="Times New Roman"/>
          <w:b w:val="false"/>
          <w:i w:val="false"/>
          <w:color w:val="000000"/>
          <w:sz w:val="28"/>
        </w:rPr>
        <w:t xml:space="preserve">
                           кез келген теңіз, ішкі су, әуе, автомобиль </w:t>
      </w:r>
      <w:r>
        <w:br/>
      </w:r>
      <w:r>
        <w:rPr>
          <w:rFonts w:ascii="Times New Roman"/>
          <w:b w:val="false"/>
          <w:i w:val="false"/>
          <w:color w:val="000000"/>
          <w:sz w:val="28"/>
        </w:rPr>
        <w:t xml:space="preserve">
                           көліктерін білдіреді. </w:t>
      </w:r>
    </w:p>
    <w:bookmarkEnd w:id="136"/>
    <w:bookmarkStart w:name="z151" w:id="137"/>
    <w:p>
      <w:pPr>
        <w:spacing w:after="0"/>
        <w:ind w:left="0"/>
        <w:jc w:val="both"/>
      </w:pPr>
      <w:r>
        <w:rPr>
          <w:rFonts w:ascii="Times New Roman"/>
          <w:b w:val="false"/>
          <w:i w:val="false"/>
          <w:color w:val="000000"/>
          <w:sz w:val="28"/>
        </w:rPr>
        <w:t xml:space="preserve">
ШЖК Тартуға арналған       Қазақстан Республикасында еңбекті </w:t>
      </w:r>
      <w:r>
        <w:br/>
      </w:r>
      <w:r>
        <w:rPr>
          <w:rFonts w:ascii="Times New Roman"/>
          <w:b w:val="false"/>
          <w:i w:val="false"/>
          <w:color w:val="000000"/>
          <w:sz w:val="28"/>
        </w:rPr>
        <w:t xml:space="preserve">
Рұқсат                     орындауға Шетелдік Қызметкерді тартуға </w:t>
      </w:r>
      <w:r>
        <w:br/>
      </w:r>
      <w:r>
        <w:rPr>
          <w:rFonts w:ascii="Times New Roman"/>
          <w:b w:val="false"/>
          <w:i w:val="false"/>
          <w:color w:val="000000"/>
          <w:sz w:val="28"/>
        </w:rPr>
        <w:t xml:space="preserve">
                           арналған рұқсатты білдіреді. </w:t>
      </w:r>
    </w:p>
    <w:bookmarkEnd w:id="137"/>
    <w:p>
      <w:pPr>
        <w:spacing w:after="0"/>
        <w:ind w:left="0"/>
        <w:jc w:val="both"/>
      </w:pPr>
      <w:r>
        <w:rPr>
          <w:rFonts w:ascii="Times New Roman"/>
          <w:b w:val="false"/>
          <w:i w:val="false"/>
          <w:color w:val="ff0000"/>
          <w:sz w:val="28"/>
        </w:rPr>
        <w:t xml:space="preserve">       РҚАО-ның ескертуі: бұдан әрі Келісімнің ағылшын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