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ac05" w14:textId="25ca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11 шілдедегі N 185-IV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w:t>
      </w:r>
      <w:r>
        <w:rPr>
          <w:rFonts w:ascii="Times New Roman"/>
          <w:b w:val="false"/>
          <w:i w:val="false"/>
          <w:color w:val="000000"/>
          <w:sz w:val="28"/>
        </w:rPr>
        <w:t xml:space="preserve">Республикасының </w:t>
      </w:r>
      <w:r>
        <w:rPr>
          <w:rFonts w:ascii="Times New Roman"/>
          <w:b w:val="false"/>
          <w:i w:val="false"/>
          <w:color w:val="000000"/>
          <w:sz w:val="28"/>
        </w:rPr>
        <w:t xml:space="preserve">Азаматтық кодексіне </w:t>
      </w:r>
      <w:r>
        <w:rPr>
          <w:rFonts w:ascii="Times New Roman"/>
          <w:b w:val="false"/>
          <w:i w:val="false"/>
          <w:color w:val="000000"/>
          <w:sz w:val="28"/>
        </w:rPr>
        <w:t xml:space="preserve">(Жалпы бөлім), (Қазақстан Республикасының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2008 ж., N 12, 52-құжат; N 13-14, 58-құжат; N 21, 97-құжат; N 23, 114, 115-құжаттар; 2009 ж., N 2-3, 7, 16, 18-құжаттар; N 8, 44-құжат): </w:t>
      </w:r>
      <w:r>
        <w:br/>
      </w:r>
      <w:r>
        <w:rPr>
          <w:rFonts w:ascii="Times New Roman"/>
          <w:b w:val="false"/>
          <w:i w:val="false"/>
          <w:color w:val="000000"/>
          <w:sz w:val="28"/>
        </w:rPr>
        <w:t xml:space="preserve">
       </w:t>
      </w:r>
      <w:r>
        <w:rPr>
          <w:rFonts w:ascii="Times New Roman"/>
          <w:b w:val="false"/>
          <w:i w:val="false"/>
          <w:color w:val="000000"/>
          <w:sz w:val="28"/>
        </w:rPr>
        <w:t xml:space="preserve">3-баптың </w:t>
      </w:r>
      <w:r>
        <w:rPr>
          <w:rFonts w:ascii="Times New Roman"/>
          <w:b w:val="false"/>
          <w:i w:val="false"/>
          <w:color w:val="000000"/>
          <w:sz w:val="28"/>
        </w:rPr>
        <w:t xml:space="preserve">3-тармағының бірінші бөлігіндегі "лицензиялауға," деген сөзден кейін "банктерді қайта құрылымдауға,"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1997 жылғы 13 желтоқсандағы Қазақстан Республикасының Қылмыстық іс жүргізу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1997 ж., N 23, 335-құжат; 1998 ж., N 23, 416-құжат; 2000 ж.,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2008 ж., N 12, 48-құжат; N 15-16, 62, 63-құжаттар; N 23, 114-құжат; 2009 ж., N 6-7, 32-құжат): </w:t>
      </w:r>
      <w:r>
        <w:br/>
      </w:r>
      <w:r>
        <w:rPr>
          <w:rFonts w:ascii="Times New Roman"/>
          <w:b w:val="false"/>
          <w:i w:val="false"/>
          <w:color w:val="000000"/>
          <w:sz w:val="28"/>
        </w:rPr>
        <w:t xml:space="preserve">
       </w:t>
      </w:r>
      <w:r>
        <w:rPr>
          <w:rFonts w:ascii="Times New Roman"/>
          <w:b w:val="false"/>
          <w:i w:val="false"/>
          <w:color w:val="000000"/>
          <w:sz w:val="28"/>
        </w:rPr>
        <w:t xml:space="preserve">161-баптың </w:t>
      </w:r>
      <w:r>
        <w:rPr>
          <w:rFonts w:ascii="Times New Roman"/>
          <w:b w:val="false"/>
          <w:i w:val="false"/>
          <w:color w:val="000000"/>
          <w:sz w:val="28"/>
        </w:rPr>
        <w:t xml:space="preserve">бірінші бөлігі мынадай мазмұндағы екінші абзацпен толықтырылсын: </w:t>
      </w:r>
      <w:r>
        <w:br/>
      </w:r>
      <w:r>
        <w:rPr>
          <w:rFonts w:ascii="Times New Roman"/>
          <w:b w:val="false"/>
          <w:i w:val="false"/>
          <w:color w:val="000000"/>
          <w:sz w:val="28"/>
        </w:rPr>
        <w:t xml:space="preserve">
      "Күдіктінің, айыпталушының немесе олардың іс-қимылы үшін заң бойынша материалдық жауапкершілікте болатын, Қазақстан Республикасының қаржы ұйымдарының қызметін реттейтін заңдарында көзделген жағдайларда міндеттемелері қайта құрылымдауға жататын қаржы ұйымдарының кредиторлары болып табылатын тұлғалардың мүлкіне тыйым салу туралы азаматтық талап қою бөлігінде үкімді орындауды қамтамасыз ету шараларын қабылдауға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1999 жылғы 1 шілдедегі Қазақстан Республикасының </w:t>
      </w:r>
      <w:r>
        <w:rPr>
          <w:rFonts w:ascii="Times New Roman"/>
          <w:b w:val="false"/>
          <w:i w:val="false"/>
          <w:color w:val="000000"/>
          <w:sz w:val="28"/>
        </w:rPr>
        <w:t xml:space="preserve">Азаматтық кодексіне </w:t>
      </w:r>
      <w:r>
        <w:rPr>
          <w:rFonts w:ascii="Times New Roman"/>
          <w:b w:val="false"/>
          <w:i w:val="false"/>
          <w:color w:val="000000"/>
          <w:sz w:val="28"/>
        </w:rPr>
        <w:t xml:space="preserve">(Ерекше бөлім)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N 11, 55-құжат; N 13, 85-құжат; 2007 ж., N 3, 21-құжат; N 4, 28-құжат; N 5-6, 37-құжат; N 8, 52-құжат; N 9, 67-құжат; N 12, 88-құжат; 2009 ж., N 2-3, 16-құжат;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740-бап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"740-бап. Банктегі ақшаға билік етуді шектеу </w:t>
      </w:r>
    </w:p>
    <w:p>
      <w:pPr>
        <w:spacing w:after="0"/>
        <w:ind w:left="0"/>
        <w:jc w:val="both"/>
      </w:pPr>
      <w:r>
        <w:rPr>
          <w:rFonts w:ascii="Times New Roman"/>
          <w:b w:val="false"/>
          <w:i w:val="false"/>
          <w:color w:val="000000"/>
          <w:sz w:val="28"/>
        </w:rPr>
        <w:t xml:space="preserve">      1. Заңды тұлғалар мен азаматтардың банктердегі ақшасына тек соттар, тергеу және анықтау органдары мен атқарушылық іс жүргізу органдары өздерінің іс жүргізуіндегі қылмыстық және азаматтық істер және атқарушылық іс жүргізу істері бойынша Қазақстан Республикасының қылмыстық іс жүргізу және азаматтық іс жүргізу заңнамасында және Қазақстан Республикасының атқарушылық іс жүргізу туралы заңнамасында белгіленген тәртіппен және негіздер бойынша тыйым сала алады. </w:t>
      </w:r>
      <w:r>
        <w:br/>
      </w:r>
      <w:r>
        <w:rPr>
          <w:rFonts w:ascii="Times New Roman"/>
          <w:b w:val="false"/>
          <w:i w:val="false"/>
          <w:color w:val="000000"/>
          <w:sz w:val="28"/>
        </w:rPr>
        <w:t xml:space="preserve">
      2. Заңды тұлғалар мен азаматтардың банктердегі ақшасына тыйым салу мерзімі тиісті істерді жүргізу үшін Қазақстан Республикасының қылмыстық іс жүргізу және азаматтық іс жүргізу заңнамасында белгіленген мерзімдерден аспауға тиіс. </w:t>
      </w:r>
      <w:r>
        <w:br/>
      </w:r>
      <w:r>
        <w:rPr>
          <w:rFonts w:ascii="Times New Roman"/>
          <w:b w:val="false"/>
          <w:i w:val="false"/>
          <w:color w:val="000000"/>
          <w:sz w:val="28"/>
        </w:rPr>
        <w:t xml:space="preserve">
      3. Тергеу және анықтау органдарының клиенттің ақшасына тыйым салу туралы шешімдеріне Қазақстан Республикасының заңнамалық актілерінде белгіленген тәртіппен сотқа шағым жасалуы мүмкін. </w:t>
      </w:r>
      <w:r>
        <w:br/>
      </w:r>
      <w:r>
        <w:rPr>
          <w:rFonts w:ascii="Times New Roman"/>
          <w:b w:val="false"/>
          <w:i w:val="false"/>
          <w:color w:val="000000"/>
          <w:sz w:val="28"/>
        </w:rPr>
        <w:t xml:space="preserve">
      4. Клиенттің банк шоттары бойынша шығыс операцияларын тоқтата тұру Қазақстан Республикасының заңнамалық актілерінде белгіленген тәртіппен және жағдайларда жүргізіледі. </w:t>
      </w:r>
      <w:r>
        <w:br/>
      </w:r>
      <w:r>
        <w:rPr>
          <w:rFonts w:ascii="Times New Roman"/>
          <w:b w:val="false"/>
          <w:i w:val="false"/>
          <w:color w:val="000000"/>
          <w:sz w:val="28"/>
        </w:rPr>
        <w:t xml:space="preserve">
      5. Клиенттің банк шоттары бойынша шығыс операцияларын тоқтата тұру құқығына ие уәкілетті мемлекеттік органдардың өкімі уәкілетті мемлекеттік органдардың немесе лауазымды адамдардың тыйым салу туралы шешімі негізінде тыйым салынған ақша сомасына қолданылмайды. </w:t>
      </w:r>
      <w:r>
        <w:br/>
      </w:r>
      <w:r>
        <w:rPr>
          <w:rFonts w:ascii="Times New Roman"/>
          <w:b w:val="false"/>
          <w:i w:val="false"/>
          <w:color w:val="000000"/>
          <w:sz w:val="28"/>
        </w:rPr>
        <w:t xml:space="preserve">
      6. Клиенттің банк шоттарындағы ақшасына тыйым салу құқығына ие уәкілетті мемлекеттік органдардың немесе лауазымды адамдардың банк уәкілетті мемлекеттік органдардың шығыс операцияларын тоқтата тұру туралы өкімін орындауға қабылдағаннан кейін ұсынылған шешімдері, осы баптың 7-тармағында белгіленген жағдайларды қоспағанда, осындай өкімнің күші жойылғаннан кейін орындалуға жатады. </w:t>
      </w:r>
      <w:r>
        <w:br/>
      </w:r>
      <w:r>
        <w:rPr>
          <w:rFonts w:ascii="Times New Roman"/>
          <w:b w:val="false"/>
          <w:i w:val="false"/>
          <w:color w:val="000000"/>
          <w:sz w:val="28"/>
        </w:rPr>
        <w:t xml:space="preserve">
      7. Талап қоюды қамтамасыз ету немесе атқару құжаттарын орындау мақсатында клиенттің банк шоттарындағы ақшасына салынған тыйымдар осы Кодекстің 742-бабы 2-тармағының 4) тармақшасында көзделген талаптарды қанағаттандыру мақсатында тыйым салу жағдайларын қоспағанда, бірінші кезектегі тәртіппен орындалады. </w:t>
      </w:r>
      <w:r>
        <w:br/>
      </w:r>
      <w:r>
        <w:rPr>
          <w:rFonts w:ascii="Times New Roman"/>
          <w:b w:val="false"/>
          <w:i w:val="false"/>
          <w:color w:val="000000"/>
          <w:sz w:val="28"/>
        </w:rPr>
        <w:t xml:space="preserve">
      Бұл ретте банктің бұрын қабылданған уәкілетті мемлекеттік органдардың немесе лауазымды адамдардың тыйым салу туралы шешімдерін және клиенттің банк шоттары бойынша шығыс операцияларын тоқтата тұру құқығына ие уәкілетті мемлекеттік органдардың өкімдерін орындауы талап қоюды қамтамасыз ету немесе атқару құжаттарын орындау мақсатында тыйым салынатын ақша сомасы шегінде тоқтатыла тұрады. </w:t>
      </w:r>
      <w:r>
        <w:br/>
      </w:r>
      <w:r>
        <w:rPr>
          <w:rFonts w:ascii="Times New Roman"/>
          <w:b w:val="false"/>
          <w:i w:val="false"/>
          <w:color w:val="000000"/>
          <w:sz w:val="28"/>
        </w:rPr>
        <w:t xml:space="preserve">
      Талап қоюды қамтамасыз ету немесе атқару құжаттарын орындау мақсатында клиенттің банк шоттарындағы ақшасына біреуден көп тыйым салу кезінде олар банктің оларды қабылдау кезектілігі тәртібімен орындалуға жатады. </w:t>
      </w:r>
      <w:r>
        <w:br/>
      </w:r>
      <w:r>
        <w:rPr>
          <w:rFonts w:ascii="Times New Roman"/>
          <w:b w:val="false"/>
          <w:i w:val="false"/>
          <w:color w:val="000000"/>
          <w:sz w:val="28"/>
        </w:rPr>
        <w:t xml:space="preserve">
      Уәкілетті мемлекеттік органдардың немесе лауазымды адамдардың тыйым салу туралы өзге де шешімдері және клиенттің банк шоттары бойынша шығыс операцияларын тоқтата тұру құқығына ие уәкілетті мемлекеттік органдардың өкімдері талап қоюды қамтамасыз ету немесе атқару құжаттарын орындау мақсатында салынған тыйым алып тасталғаннан кейін немесе оның күші жойылғаннан кейін банктің оларды қабылдау кезектілігі тәртібімен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750-баптың </w:t>
      </w:r>
      <w:r>
        <w:rPr>
          <w:rFonts w:ascii="Times New Roman"/>
          <w:b w:val="false"/>
          <w:i w:val="false"/>
          <w:color w:val="000000"/>
          <w:sz w:val="28"/>
        </w:rPr>
        <w:t xml:space="preserve">1-тармағының 4) тармақшасы "егер бұл" деген сөздерден кейін "Қазақстан Республикасының заңнамалық актілерінде және (немесе)"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1999 жылғы 13 шілдедегі Қазақстан Республикасының Азаматтық іс жүргізу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N 10, 52-құжат; N 11, 55-құжат; N 12, 72-құжат; N 13, 86-құжат; 2007 ж., N 3, 20-құжат;  N 4, 28-құжат; N 9, 67-құжат; N 10, 69-құжат; N 13, 99-құжат; 2008 ж., N 13-14, 56-құжат; N 15-16, 62-құжат):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28-баптың </w:t>
      </w:r>
      <w:r>
        <w:rPr>
          <w:rFonts w:ascii="Times New Roman"/>
          <w:b w:val="false"/>
          <w:i w:val="false"/>
          <w:color w:val="000000"/>
          <w:sz w:val="28"/>
        </w:rPr>
        <w:t xml:space="preserve">үшінші бөлігіндегі "Алматы қаласының өңірлік қаржы орталығының қатысушысы болса," деген сөздерден кейін "сондай-ақ Қазақстан Республикасының қаржы ұйымдарының қызметін реттейтін заңдарында көзделген жағдайларда қаржы ұйымдарын қайта құрылымдау туралы азаматтық істерді"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158-бап </w:t>
      </w:r>
      <w:r>
        <w:rPr>
          <w:rFonts w:ascii="Times New Roman"/>
          <w:b w:val="false"/>
          <w:i w:val="false"/>
          <w:color w:val="000000"/>
          <w:sz w:val="28"/>
        </w:rPr>
        <w:t xml:space="preserve">мынадай мазмұндағы екінші бөлікпен толықтырылсын: </w:t>
      </w:r>
      <w:r>
        <w:br/>
      </w:r>
      <w:r>
        <w:rPr>
          <w:rFonts w:ascii="Times New Roman"/>
          <w:b w:val="false"/>
          <w:i w:val="false"/>
          <w:color w:val="000000"/>
          <w:sz w:val="28"/>
        </w:rPr>
        <w:t xml:space="preserve">
      "Қазақстан Республикасының қаржы ұйымдарының қызметін реттейтін заңдарында көзделген жағдайларда, қаржы ұйымына және (немесе) оның мүлкіне қатысты оны қайта құрылымдауды жүргізу кезінде талап қоюды қамтамасыз ету шараларын қабылдауға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159-баптың </w:t>
      </w:r>
      <w:r>
        <w:rPr>
          <w:rFonts w:ascii="Times New Roman"/>
          <w:b w:val="false"/>
          <w:i w:val="false"/>
          <w:color w:val="000000"/>
          <w:sz w:val="28"/>
        </w:rPr>
        <w:t xml:space="preserve">бірінші бөлігінің 1) тармақшасы мынадай редакцияда жазылсын: </w:t>
      </w:r>
      <w:r>
        <w:br/>
      </w:r>
      <w:r>
        <w:rPr>
          <w:rFonts w:ascii="Times New Roman"/>
          <w:b w:val="false"/>
          <w:i w:val="false"/>
          <w:color w:val="000000"/>
          <w:sz w:val="28"/>
        </w:rPr>
        <w:t xml:space="preserve">
      "1) жауапкерге тиесілі және оның өзінде немесе басқа адамдарда болатын мүлікке тыйым салу (банктің корреспонденттік шотындағы ақшаға және сауда-саттық ұйымдастырушылардың ашық сауда-саттық әдісімен сауда жүйелерінде жасасқан репо операциялары бойынша нысана болып табылатын мүлікке тыйым салуды қоспағанда). </w:t>
      </w:r>
      <w:r>
        <w:br/>
      </w:r>
      <w:r>
        <w:rPr>
          <w:rFonts w:ascii="Times New Roman"/>
          <w:b w:val="false"/>
          <w:i w:val="false"/>
          <w:color w:val="000000"/>
          <w:sz w:val="28"/>
        </w:rPr>
        <w:t xml:space="preserve">
      Жауапкерге тиесілі және банктегі ақшаға тыйым салу түріндегі талап қоюды қамтамасыз ету туралы ұйғарымда тыйым салынатын ақша сомасы көрсетілуге тиіс. Тыйым салынатын ақша сомасын іс материалдарын негізге ала отырып, сот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163-бап </w:t>
      </w:r>
      <w:r>
        <w:rPr>
          <w:rFonts w:ascii="Times New Roman"/>
          <w:b w:val="false"/>
          <w:i w:val="false"/>
          <w:color w:val="000000"/>
          <w:sz w:val="28"/>
        </w:rPr>
        <w:t xml:space="preserve">мынадай мазмұндағы үшінші бөлікпен толықтырылсын: </w:t>
      </w:r>
      <w:r>
        <w:br/>
      </w:r>
      <w:r>
        <w:rPr>
          <w:rFonts w:ascii="Times New Roman"/>
          <w:b w:val="false"/>
          <w:i w:val="false"/>
          <w:color w:val="000000"/>
          <w:sz w:val="28"/>
        </w:rPr>
        <w:t xml:space="preserve">
      "3. Қаржы ұйымын қайта құрылымдау туралы істі қарайтын мамандандырылған қаржылық сот, қаржы ұйымын қайта құрылымдау туралы шешім қабылдаған жағдайда қаржы ұйымына және (немесе) оның мүлкіне қатысты қайта құрылымдауды жүргізу туралы шешім қабылдағанға дейін соттар қабылдаған талап қоюды қамтамасыз етудің күшін жоюға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235-бап </w:t>
      </w:r>
      <w:r>
        <w:rPr>
          <w:rFonts w:ascii="Times New Roman"/>
          <w:b w:val="false"/>
          <w:i w:val="false"/>
          <w:color w:val="000000"/>
          <w:sz w:val="28"/>
        </w:rPr>
        <w:t xml:space="preserve">мынадай мазмұндағы 1-1-бөлікпен толықтырылсын: </w:t>
      </w:r>
      <w:r>
        <w:br/>
      </w:r>
      <w:r>
        <w:rPr>
          <w:rFonts w:ascii="Times New Roman"/>
          <w:b w:val="false"/>
          <w:i w:val="false"/>
          <w:color w:val="000000"/>
          <w:sz w:val="28"/>
        </w:rPr>
        <w:t xml:space="preserve">
      "1-1. Мамандандырылған қаржылық соттың қаржы ұйымдарын қайта құрылымдауды жүргізу туралы шешімдері олар қабылданған күннен бастап заңды күшіне енеді және дереу орындауға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237-баптың </w:t>
      </w:r>
      <w:r>
        <w:rPr>
          <w:rFonts w:ascii="Times New Roman"/>
          <w:b w:val="false"/>
          <w:i w:val="false"/>
          <w:color w:val="000000"/>
          <w:sz w:val="28"/>
        </w:rPr>
        <w:t xml:space="preserve">5) тармақшасындағы "туралы шешімдер дереу орындалуға тиіс" деген сөздер "туралы;" деген сөзбен ауыстырылып, мынадай мазмұндағы 6) тармақшамен толықтырылсын: </w:t>
      </w:r>
      <w:r>
        <w:br/>
      </w:r>
      <w:r>
        <w:rPr>
          <w:rFonts w:ascii="Times New Roman"/>
          <w:b w:val="false"/>
          <w:i w:val="false"/>
          <w:color w:val="000000"/>
          <w:sz w:val="28"/>
        </w:rPr>
        <w:t xml:space="preserve">
      "6) қаржы ұйымдарын қайта құрылымдау туралы шешімдер дереу орындалуға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289-баптың </w:t>
      </w:r>
      <w:r>
        <w:rPr>
          <w:rFonts w:ascii="Times New Roman"/>
          <w:b w:val="false"/>
          <w:i w:val="false"/>
          <w:color w:val="000000"/>
          <w:sz w:val="28"/>
        </w:rPr>
        <w:t xml:space="preserve">бірінші бөлігі мынадай мазмұндағы 4-1) тармақшамен толықтырылсын: </w:t>
      </w:r>
      <w:r>
        <w:br/>
      </w:r>
      <w:r>
        <w:rPr>
          <w:rFonts w:ascii="Times New Roman"/>
          <w:b w:val="false"/>
          <w:i w:val="false"/>
          <w:color w:val="000000"/>
          <w:sz w:val="28"/>
        </w:rPr>
        <w:t xml:space="preserve">
      "4-1) қаржы ұйымдарын қайта құрылымдау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мынадай мазмұндағы 34-1-тараумен толықтырылсын: </w:t>
      </w:r>
      <w:r>
        <w:br/>
      </w:r>
      <w:r>
        <w:rPr>
          <w:rFonts w:ascii="Times New Roman"/>
          <w:b w:val="false"/>
          <w:i w:val="false"/>
          <w:color w:val="000000"/>
          <w:sz w:val="28"/>
        </w:rPr>
        <w:t xml:space="preserve">
      "34-1-тарау. Қаржы ұйымдарын қайта құрылымдау туралы істерді қарау </w:t>
      </w:r>
    </w:p>
    <w:p>
      <w:pPr>
        <w:spacing w:after="0"/>
        <w:ind w:left="0"/>
        <w:jc w:val="both"/>
      </w:pPr>
      <w:r>
        <w:rPr>
          <w:rFonts w:ascii="Times New Roman"/>
          <w:b w:val="false"/>
          <w:i w:val="false"/>
          <w:color w:val="000000"/>
          <w:sz w:val="28"/>
        </w:rPr>
        <w:t xml:space="preserve">      312-1-бап. Қаржы ұйымдарын қайта құрылымдау туралы істерді </w:t>
      </w:r>
      <w:r>
        <w:br/>
      </w:r>
      <w:r>
        <w:rPr>
          <w:rFonts w:ascii="Times New Roman"/>
          <w:b w:val="false"/>
          <w:i w:val="false"/>
          <w:color w:val="000000"/>
          <w:sz w:val="28"/>
        </w:rPr>
        <w:t xml:space="preserve">
                 қарау </w:t>
      </w:r>
    </w:p>
    <w:p>
      <w:pPr>
        <w:spacing w:after="0"/>
        <w:ind w:left="0"/>
        <w:jc w:val="both"/>
      </w:pPr>
      <w:r>
        <w:rPr>
          <w:rFonts w:ascii="Times New Roman"/>
          <w:b w:val="false"/>
          <w:i w:val="false"/>
          <w:color w:val="000000"/>
          <w:sz w:val="28"/>
        </w:rPr>
        <w:t xml:space="preserve">      Қаржы ұйымдарын қайта құрылымдау туралы істерді осы Кодексте көзделген жалпы ережелер бойынша Қазақстан Республикасының заңнамасында белгіленген ерекшеліктерімен мамандандырылған қаржылық сот қарайды. </w:t>
      </w:r>
    </w:p>
    <w:p>
      <w:pPr>
        <w:spacing w:after="0"/>
        <w:ind w:left="0"/>
        <w:jc w:val="both"/>
      </w:pPr>
      <w:r>
        <w:rPr>
          <w:rFonts w:ascii="Times New Roman"/>
          <w:b w:val="false"/>
          <w:i w:val="false"/>
          <w:color w:val="000000"/>
          <w:sz w:val="28"/>
        </w:rPr>
        <w:t xml:space="preserve">      312-2-бап. Қайта құрылымдау туралы өтініш беру </w:t>
      </w:r>
    </w:p>
    <w:p>
      <w:pPr>
        <w:spacing w:after="0"/>
        <w:ind w:left="0"/>
        <w:jc w:val="both"/>
      </w:pPr>
      <w:r>
        <w:rPr>
          <w:rFonts w:ascii="Times New Roman"/>
          <w:b w:val="false"/>
          <w:i w:val="false"/>
          <w:color w:val="000000"/>
          <w:sz w:val="28"/>
        </w:rPr>
        <w:t xml:space="preserve">      1. Қаржы ұйымын қайта құрылымдау туралы өтінішті қаржы ұйымы мамандандырылған қаржылық сотқа береді. </w:t>
      </w:r>
      <w:r>
        <w:br/>
      </w:r>
      <w:r>
        <w:rPr>
          <w:rFonts w:ascii="Times New Roman"/>
          <w:b w:val="false"/>
          <w:i w:val="false"/>
          <w:color w:val="000000"/>
          <w:sz w:val="28"/>
        </w:rPr>
        <w:t xml:space="preserve">
      2. Қаржы ұйымын қайта құрылымдау үшін заңмен көзделген негіздеме көрсетілуге тиіс қайта құрылымдау туралы өтінішке: </w:t>
      </w:r>
      <w:r>
        <w:br/>
      </w:r>
      <w:r>
        <w:rPr>
          <w:rFonts w:ascii="Times New Roman"/>
          <w:b w:val="false"/>
          <w:i w:val="false"/>
          <w:color w:val="000000"/>
          <w:sz w:val="28"/>
        </w:rPr>
        <w:t xml:space="preserve">
      1) қаржы ұйымы директорлар кеңесінің қайта құрылымдауды жүргізу туралы шешімі; </w:t>
      </w:r>
      <w:r>
        <w:br/>
      </w:r>
      <w:r>
        <w:rPr>
          <w:rFonts w:ascii="Times New Roman"/>
          <w:b w:val="false"/>
          <w:i w:val="false"/>
          <w:color w:val="000000"/>
          <w:sz w:val="28"/>
        </w:rPr>
        <w:t xml:space="preserve">
      2) қаржы ұйымының қаржы ұйымын қайта құрылымдау мәселелері бойынша қаржы нарығын және қаржы ұйымдарын реттеу мен қадағалау жөніндегі уәкілетті органмен жазбаша келісімі; </w:t>
      </w:r>
      <w:r>
        <w:br/>
      </w:r>
      <w:r>
        <w:rPr>
          <w:rFonts w:ascii="Times New Roman"/>
          <w:b w:val="false"/>
          <w:i w:val="false"/>
          <w:color w:val="000000"/>
          <w:sz w:val="28"/>
        </w:rPr>
        <w:t xml:space="preserve">
      3) мынадай ақпарат: </w:t>
      </w:r>
      <w:r>
        <w:br/>
      </w:r>
      <w:r>
        <w:rPr>
          <w:rFonts w:ascii="Times New Roman"/>
          <w:b w:val="false"/>
          <w:i w:val="false"/>
          <w:color w:val="000000"/>
          <w:sz w:val="28"/>
        </w:rPr>
        <w:t xml:space="preserve">
      қайта құрылымдауды жүргізудің тәртібі мен мерзімі; </w:t>
      </w:r>
      <w:r>
        <w:br/>
      </w:r>
      <w:r>
        <w:rPr>
          <w:rFonts w:ascii="Times New Roman"/>
          <w:b w:val="false"/>
          <w:i w:val="false"/>
          <w:color w:val="000000"/>
          <w:sz w:val="28"/>
        </w:rPr>
        <w:t xml:space="preserve">
      қайта құрылымданатын активтер мен міндеттемелердің тізбесі; </w:t>
      </w:r>
      <w:r>
        <w:br/>
      </w:r>
      <w:r>
        <w:rPr>
          <w:rFonts w:ascii="Times New Roman"/>
          <w:b w:val="false"/>
          <w:i w:val="false"/>
          <w:color w:val="000000"/>
          <w:sz w:val="28"/>
        </w:rPr>
        <w:t xml:space="preserve">
      қайта құрылымдау шеңберінде жүргізілетін іс-шаралар; </w:t>
      </w:r>
      <w:r>
        <w:br/>
      </w:r>
      <w:r>
        <w:rPr>
          <w:rFonts w:ascii="Times New Roman"/>
          <w:b w:val="false"/>
          <w:i w:val="false"/>
          <w:color w:val="000000"/>
          <w:sz w:val="28"/>
        </w:rPr>
        <w:t xml:space="preserve">
      активтер мен міндеттемелерді қайта құрылымдаудан алынатын болжамды қаржылық нәтижелер; </w:t>
      </w:r>
      <w:r>
        <w:br/>
      </w:r>
      <w:r>
        <w:rPr>
          <w:rFonts w:ascii="Times New Roman"/>
          <w:b w:val="false"/>
          <w:i w:val="false"/>
          <w:color w:val="000000"/>
          <w:sz w:val="28"/>
        </w:rPr>
        <w:t xml:space="preserve">
      қызметте қолданылатын шектеулер қамтылған қаржы ұйымын қайта құрылымдау жоспарының жобасы қоса тіркеледі. </w:t>
      </w:r>
    </w:p>
    <w:p>
      <w:pPr>
        <w:spacing w:after="0"/>
        <w:ind w:left="0"/>
        <w:jc w:val="both"/>
      </w:pPr>
      <w:r>
        <w:rPr>
          <w:rFonts w:ascii="Times New Roman"/>
          <w:b w:val="false"/>
          <w:i w:val="false"/>
          <w:color w:val="000000"/>
          <w:sz w:val="28"/>
        </w:rPr>
        <w:t xml:space="preserve">      312-3-бап. Өтінішті қарау </w:t>
      </w:r>
    </w:p>
    <w:p>
      <w:pPr>
        <w:spacing w:after="0"/>
        <w:ind w:left="0"/>
        <w:jc w:val="both"/>
      </w:pPr>
      <w:r>
        <w:rPr>
          <w:rFonts w:ascii="Times New Roman"/>
          <w:b w:val="false"/>
          <w:i w:val="false"/>
          <w:color w:val="000000"/>
          <w:sz w:val="28"/>
        </w:rPr>
        <w:t xml:space="preserve">      Сот қаржы ұйымын қайта құрылымдау туралы өтінішті оны қабылдаған күннен бастап бес күн ішінде қарайды. </w:t>
      </w:r>
    </w:p>
    <w:p>
      <w:pPr>
        <w:spacing w:after="0"/>
        <w:ind w:left="0"/>
        <w:jc w:val="both"/>
      </w:pPr>
      <w:r>
        <w:rPr>
          <w:rFonts w:ascii="Times New Roman"/>
          <w:b w:val="false"/>
          <w:i w:val="false"/>
          <w:color w:val="000000"/>
          <w:sz w:val="28"/>
        </w:rPr>
        <w:t xml:space="preserve">      312-4-бап. Соттың өтініш бойынша шешімі </w:t>
      </w:r>
    </w:p>
    <w:p>
      <w:pPr>
        <w:spacing w:after="0"/>
        <w:ind w:left="0"/>
        <w:jc w:val="both"/>
      </w:pPr>
      <w:r>
        <w:rPr>
          <w:rFonts w:ascii="Times New Roman"/>
          <w:b w:val="false"/>
          <w:i w:val="false"/>
          <w:color w:val="000000"/>
          <w:sz w:val="28"/>
        </w:rPr>
        <w:t xml:space="preserve">      1. Сот қаржы ұйымын қайта құрылымдау туралы өтінішті қарап, қаржы ұйымын қайта құрылымдауды жүргізу туралы шешім шығарады, онда: </w:t>
      </w:r>
      <w:r>
        <w:br/>
      </w:r>
      <w:r>
        <w:rPr>
          <w:rFonts w:ascii="Times New Roman"/>
          <w:b w:val="false"/>
          <w:i w:val="false"/>
          <w:color w:val="000000"/>
          <w:sz w:val="28"/>
        </w:rPr>
        <w:t xml:space="preserve">
      1) қаржы ұйымының атауы; </w:t>
      </w:r>
      <w:r>
        <w:br/>
      </w:r>
      <w:r>
        <w:rPr>
          <w:rFonts w:ascii="Times New Roman"/>
          <w:b w:val="false"/>
          <w:i w:val="false"/>
          <w:color w:val="000000"/>
          <w:sz w:val="28"/>
        </w:rPr>
        <w:t xml:space="preserve">
      2) қаржы ұйымын қайта құрылымдаудың мерзімі және қайта құрылымдауды жүргізуге, кредиторлар жиналысын шақыруға және өткізуге жауапты лауазымды адамдар белгіленген қаржы ұйымын қайта </w:t>
      </w:r>
      <w:r>
        <w:br/>
      </w:r>
      <w:r>
        <w:rPr>
          <w:rFonts w:ascii="Times New Roman"/>
          <w:b w:val="false"/>
          <w:i w:val="false"/>
          <w:color w:val="000000"/>
          <w:sz w:val="28"/>
        </w:rPr>
        <w:t xml:space="preserve">
құрылымдауды жүргізу туралы нұсқау қамтылуға тиіс. </w:t>
      </w:r>
      <w:r>
        <w:br/>
      </w:r>
      <w:r>
        <w:rPr>
          <w:rFonts w:ascii="Times New Roman"/>
          <w:b w:val="false"/>
          <w:i w:val="false"/>
          <w:color w:val="000000"/>
          <w:sz w:val="28"/>
        </w:rPr>
        <w:t xml:space="preserve">
      2. Қаржы ұйымын қайта құрылымдауды жүргізу туралы сот шешімі заңды күшіне енген кезден бастап: </w:t>
      </w:r>
      <w:r>
        <w:br/>
      </w:r>
      <w:r>
        <w:rPr>
          <w:rFonts w:ascii="Times New Roman"/>
          <w:b w:val="false"/>
          <w:i w:val="false"/>
          <w:color w:val="000000"/>
          <w:sz w:val="28"/>
        </w:rPr>
        <w:t xml:space="preserve">
      1) мыналарды: </w:t>
      </w:r>
      <w:r>
        <w:br/>
      </w:r>
      <w:r>
        <w:rPr>
          <w:rFonts w:ascii="Times New Roman"/>
          <w:b w:val="false"/>
          <w:i w:val="false"/>
          <w:color w:val="000000"/>
          <w:sz w:val="28"/>
        </w:rPr>
        <w:t xml:space="preserve">
      қайта құрылымдау көзделетін міндеттемелер бойынша талаптарды қанағаттандыру туралы соттардың, төрелік және аралық соттардың бұрын қабылдаған шешімдерінің; </w:t>
      </w:r>
      <w:r>
        <w:br/>
      </w:r>
      <w:r>
        <w:rPr>
          <w:rFonts w:ascii="Times New Roman"/>
          <w:b w:val="false"/>
          <w:i w:val="false"/>
          <w:color w:val="000000"/>
          <w:sz w:val="28"/>
        </w:rPr>
        <w:t xml:space="preserve">
      қайта құрылымдауды жүргізу туралы соттың шешімі күшіне енгенге дейін және қаржы ұйымын қайта құрылымдау кезеңінде мәлімделген кредиторлардың алдындағы міндеттемелерін қайта құрылымдау көзделетін қаржы ұйымы кредиторлары талаптарының орындалуы тоқтатыла тұрады; </w:t>
      </w:r>
      <w:r>
        <w:br/>
      </w:r>
      <w:r>
        <w:rPr>
          <w:rFonts w:ascii="Times New Roman"/>
          <w:b w:val="false"/>
          <w:i w:val="false"/>
          <w:color w:val="000000"/>
          <w:sz w:val="28"/>
        </w:rPr>
        <w:t xml:space="preserve">
      2) қаржы ұйымының мүлкін өндіріп алуға жол берілмейді. </w:t>
      </w:r>
      <w:r>
        <w:br/>
      </w:r>
      <w:r>
        <w:rPr>
          <w:rFonts w:ascii="Times New Roman"/>
          <w:b w:val="false"/>
          <w:i w:val="false"/>
          <w:color w:val="000000"/>
          <w:sz w:val="28"/>
        </w:rPr>
        <w:t xml:space="preserve">
      3. Қаржы ұйымын қайта құрылымдауды жүргізу туралы сот шешімінің көшірмесін мамандандырылған қаржылық сот қаржы ұйымына, қаржы нарығын және қаржы ұйымдарын реттеу мен қадағалау жөніндегі уәкілетті органға және атқарушылық іс жүргізетін аумақтық органдарға жібереді. </w:t>
      </w:r>
    </w:p>
    <w:p>
      <w:pPr>
        <w:spacing w:after="0"/>
        <w:ind w:left="0"/>
        <w:jc w:val="both"/>
      </w:pPr>
      <w:r>
        <w:rPr>
          <w:rFonts w:ascii="Times New Roman"/>
          <w:b w:val="false"/>
          <w:i w:val="false"/>
          <w:color w:val="000000"/>
          <w:sz w:val="28"/>
        </w:rPr>
        <w:t xml:space="preserve">      312-5-бап. Қайта құрылымдау жоспарын соттың бекітуі </w:t>
      </w:r>
    </w:p>
    <w:p>
      <w:pPr>
        <w:spacing w:after="0"/>
        <w:ind w:left="0"/>
        <w:jc w:val="both"/>
      </w:pPr>
      <w:r>
        <w:rPr>
          <w:rFonts w:ascii="Times New Roman"/>
          <w:b w:val="false"/>
          <w:i w:val="false"/>
          <w:color w:val="000000"/>
          <w:sz w:val="28"/>
        </w:rPr>
        <w:t xml:space="preserve">      Қаржы ұйымын қайта құрылымдау жоспарын кредиторлар мақұлдағаннан кейін қаржы ұйымы қайта құрылымдау жоспарын соттың бекітуіне ұсынуға міндетті. Қайта құрылымдау жоспарымен бірге қаржы ұйымы сотқа қаржы ұйымы кредиторлары жиналысының қаржы ұйымын қайта құрылымдау жоспарын мақұлдауы туралы хаттамасын Қазақстан Республикасының заңнамасында көзделген тәртіппен ұсынады. </w:t>
      </w:r>
    </w:p>
    <w:p>
      <w:pPr>
        <w:spacing w:after="0"/>
        <w:ind w:left="0"/>
        <w:jc w:val="both"/>
      </w:pPr>
      <w:r>
        <w:rPr>
          <w:rFonts w:ascii="Times New Roman"/>
          <w:b w:val="false"/>
          <w:i w:val="false"/>
          <w:color w:val="000000"/>
          <w:sz w:val="28"/>
        </w:rPr>
        <w:t xml:space="preserve">      312-6-бап. Соттың қайта құрылымдауды тоқтату туралы шешімі </w:t>
      </w:r>
    </w:p>
    <w:p>
      <w:pPr>
        <w:spacing w:after="0"/>
        <w:ind w:left="0"/>
        <w:jc w:val="both"/>
      </w:pPr>
      <w:r>
        <w:rPr>
          <w:rFonts w:ascii="Times New Roman"/>
          <w:b w:val="false"/>
          <w:i w:val="false"/>
          <w:color w:val="000000"/>
          <w:sz w:val="28"/>
        </w:rPr>
        <w:t xml:space="preserve">      1. Соттың қаржы ұйымын қайта құрылымдауды тоқтату туралы шешімі қаржы нарығын және қаржы ұйымдарын реттеу мен қадағалау жөніндегі уәкілетті органның өтінішімен: </w:t>
      </w:r>
      <w:r>
        <w:br/>
      </w:r>
      <w:r>
        <w:rPr>
          <w:rFonts w:ascii="Times New Roman"/>
          <w:b w:val="false"/>
          <w:i w:val="false"/>
          <w:color w:val="000000"/>
          <w:sz w:val="28"/>
        </w:rPr>
        <w:t xml:space="preserve">
      1) қайта құрылымдауды жүргізу туралы сот шешімімен көзделген қаржы ұйымын қайта құрылымдау мерзімінің өтіп кетуі; </w:t>
      </w:r>
      <w:r>
        <w:br/>
      </w:r>
      <w:r>
        <w:rPr>
          <w:rFonts w:ascii="Times New Roman"/>
          <w:b w:val="false"/>
          <w:i w:val="false"/>
          <w:color w:val="000000"/>
          <w:sz w:val="28"/>
        </w:rPr>
        <w:t xml:space="preserve">
      2) қайта құрылымдау жоспарында көзделген шаралар кешенінің жүзеге асырылуы; </w:t>
      </w:r>
      <w:r>
        <w:br/>
      </w:r>
      <w:r>
        <w:rPr>
          <w:rFonts w:ascii="Times New Roman"/>
          <w:b w:val="false"/>
          <w:i w:val="false"/>
          <w:color w:val="000000"/>
          <w:sz w:val="28"/>
        </w:rPr>
        <w:t xml:space="preserve">
      3) қаржы ұйымын қайта құрылымдау: </w:t>
      </w:r>
      <w:r>
        <w:br/>
      </w:r>
      <w:r>
        <w:rPr>
          <w:rFonts w:ascii="Times New Roman"/>
          <w:b w:val="false"/>
          <w:i w:val="false"/>
          <w:color w:val="000000"/>
          <w:sz w:val="28"/>
        </w:rPr>
        <w:t xml:space="preserve">
      қаржы ұйымын қайта құрылымдау қаржы ұйымы қызметінің қаржылық нәтижелерін жақсартуға алып келмейтініне жеткілікті негіздердің болуы; </w:t>
      </w:r>
      <w:r>
        <w:br/>
      </w:r>
      <w:r>
        <w:rPr>
          <w:rFonts w:ascii="Times New Roman"/>
          <w:b w:val="false"/>
          <w:i w:val="false"/>
          <w:color w:val="000000"/>
          <w:sz w:val="28"/>
        </w:rPr>
        <w:t xml:space="preserve">
      Қазақстан Республикасының заңдарында көзделген тәртіппен алынған қаржы ұйымы кредиторлары мақұлдауының болмауы; </w:t>
      </w:r>
      <w:r>
        <w:br/>
      </w:r>
      <w:r>
        <w:rPr>
          <w:rFonts w:ascii="Times New Roman"/>
          <w:b w:val="false"/>
          <w:i w:val="false"/>
          <w:color w:val="000000"/>
          <w:sz w:val="28"/>
        </w:rPr>
        <w:t xml:space="preserve">
      қайта құрылымдау жоспарында көзделген іс-шаралардың орындалмауы; </w:t>
      </w:r>
      <w:r>
        <w:br/>
      </w:r>
      <w:r>
        <w:rPr>
          <w:rFonts w:ascii="Times New Roman"/>
          <w:b w:val="false"/>
          <w:i w:val="false"/>
          <w:color w:val="000000"/>
          <w:sz w:val="28"/>
        </w:rPr>
        <w:t xml:space="preserve">
      қайта құрылымдау кезеңінде уәкілетті орган қабылдаған нұсқамалардың орындалмауы жағдайында мерзімінен бұрын тоқтатылуы негіздері бойынша қабылданады. </w:t>
      </w:r>
      <w:r>
        <w:br/>
      </w:r>
      <w:r>
        <w:rPr>
          <w:rFonts w:ascii="Times New Roman"/>
          <w:b w:val="false"/>
          <w:i w:val="false"/>
          <w:color w:val="000000"/>
          <w:sz w:val="28"/>
        </w:rPr>
        <w:t xml:space="preserve">
      Қайта құрылымдау жоспарында көзделген шаралар кешенін жүзеге асыру, орындалуына орай, қайта құрылымданған міндеттемелер бойынша талаптарды қанағаттандыру туралы соттардың, төрелік және аралық соттардың бұрын қабылданған шешімдері бойынша міндеттемелердің тоқтатылуына әкеп соғады. </w:t>
      </w:r>
      <w:r>
        <w:br/>
      </w:r>
      <w:r>
        <w:rPr>
          <w:rFonts w:ascii="Times New Roman"/>
          <w:b w:val="false"/>
          <w:i w:val="false"/>
          <w:color w:val="000000"/>
          <w:sz w:val="28"/>
        </w:rPr>
        <w:t xml:space="preserve">
      2. Осы баптың бірінші тармағында көрсетілген қаржы нарығын және қаржы ұйымдарын реттеу мен қадағалау жөніндегі уәкілетті органның өтінішін сот оны қабылдаған күннен бастап бес күн ішінде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2003 жылғы 5 сәуірдегі Қазақстан Республикасының </w:t>
      </w:r>
      <w:r>
        <w:rPr>
          <w:rFonts w:ascii="Times New Roman"/>
          <w:b w:val="false"/>
          <w:i w:val="false"/>
          <w:color w:val="000000"/>
          <w:sz w:val="28"/>
        </w:rPr>
        <w:t xml:space="preserve">Кеден кодексіне </w:t>
      </w:r>
      <w:r>
        <w:rPr>
          <w:rFonts w:ascii="Times New Roman"/>
          <w:b w:val="false"/>
          <w:i w:val="false"/>
          <w:color w:val="000000"/>
          <w:sz w:val="28"/>
        </w:rPr>
        <w:t xml:space="preserve">(Қазақстан Республикасы Парламентінің Жаршысы, 2003 ж., N 7-8, 40-құжат; N 15, 139-құжат; 2004 ж., N 18, 106-құжат; 2005 ж., N 11, 43-құжат; N 21-22, 86-құжат; 2006 ж., N 3, 22-құжат; N 11, 55-құжат; N 23, 141-құжат; 2007 ж., N 1, 3-құжат; N 2, 14, 18-құжаттар; N 3, 20-құжат; N 4, 33-құжат; N 9, 67-құжат; N 10, 69-құжат; N 18, 144-құжат; N 23, 173-құжат; 2008 ж., N 13-14, 58-құжат): </w:t>
      </w:r>
      <w:r>
        <w:br/>
      </w:r>
      <w:r>
        <w:rPr>
          <w:rFonts w:ascii="Times New Roman"/>
          <w:b w:val="false"/>
          <w:i w:val="false"/>
          <w:color w:val="000000"/>
          <w:sz w:val="28"/>
        </w:rPr>
        <w:t xml:space="preserve">
       </w:t>
      </w:r>
      <w:r>
        <w:rPr>
          <w:rFonts w:ascii="Times New Roman"/>
          <w:b w:val="false"/>
          <w:i w:val="false"/>
          <w:color w:val="000000"/>
          <w:sz w:val="28"/>
        </w:rPr>
        <w:t xml:space="preserve">352-бап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"352-бап. Төлеушінің банк шоттары бойынша шығыс операцияларын </w:t>
      </w:r>
      <w:r>
        <w:br/>
      </w:r>
      <w:r>
        <w:rPr>
          <w:rFonts w:ascii="Times New Roman"/>
          <w:b w:val="false"/>
          <w:i w:val="false"/>
          <w:color w:val="000000"/>
          <w:sz w:val="28"/>
        </w:rPr>
        <w:t xml:space="preserve">
                тоқтата тұру </w:t>
      </w:r>
    </w:p>
    <w:p>
      <w:pPr>
        <w:spacing w:after="0"/>
        <w:ind w:left="0"/>
        <w:jc w:val="both"/>
      </w:pPr>
      <w:r>
        <w:rPr>
          <w:rFonts w:ascii="Times New Roman"/>
          <w:b w:val="false"/>
          <w:i w:val="false"/>
          <w:color w:val="000000"/>
          <w:sz w:val="28"/>
        </w:rPr>
        <w:t xml:space="preserve">      1. Кедендік төлемдер мен салықтың артық төленген сомалары не депозит кедендік төлемнің немесе салықтың нақ сол түрі бойынша берешекті және өсімпұлды өтеу үшін жеткіліксіз болған жағдайда Қазақстан Республикасының заңнамалық актілерінде белгіленген тәртіппен дара кәсіпкердің немесе заңды тұлғаның банк шоттары бойынша шығыс операцияларын тоқтата тұру туралы кеден органының өкімі шығарылады. </w:t>
      </w:r>
      <w:r>
        <w:br/>
      </w:r>
      <w:r>
        <w:rPr>
          <w:rFonts w:ascii="Times New Roman"/>
          <w:b w:val="false"/>
          <w:i w:val="false"/>
          <w:color w:val="000000"/>
          <w:sz w:val="28"/>
        </w:rPr>
        <w:t xml:space="preserve">
      2. Банк шоттары бойынша шығыс операцияларын тоқтата тұру: </w:t>
      </w:r>
      <w:r>
        <w:br/>
      </w:r>
      <w:r>
        <w:rPr>
          <w:rFonts w:ascii="Times New Roman"/>
          <w:b w:val="false"/>
          <w:i w:val="false"/>
          <w:color w:val="000000"/>
          <w:sz w:val="28"/>
        </w:rPr>
        <w:t xml:space="preserve">
      1) берешек пен өсімпұлды төлеушінің дербес өтеуі жөніндегі операциялардан; </w:t>
      </w:r>
      <w:r>
        <w:br/>
      </w:r>
      <w:r>
        <w:rPr>
          <w:rFonts w:ascii="Times New Roman"/>
          <w:b w:val="false"/>
          <w:i w:val="false"/>
          <w:color w:val="000000"/>
          <w:sz w:val="28"/>
        </w:rPr>
        <w:t xml:space="preserve">
      2) ақшаны: </w:t>
      </w:r>
      <w:r>
        <w:br/>
      </w:r>
      <w:r>
        <w:rPr>
          <w:rFonts w:ascii="Times New Roman"/>
          <w:b w:val="false"/>
          <w:i w:val="false"/>
          <w:color w:val="000000"/>
          <w:sz w:val="28"/>
        </w:rPr>
        <w:t xml:space="preserve">
      адам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 </w:t>
      </w:r>
      <w:r>
        <w:br/>
      </w:r>
      <w:r>
        <w:rPr>
          <w:rFonts w:ascii="Times New Roman"/>
          <w:b w:val="false"/>
          <w:i w:val="false"/>
          <w:color w:val="000000"/>
          <w:sz w:val="28"/>
        </w:rPr>
        <w:t xml:space="preserve">
      еңбек шарты бойынша жұмыс істейтін адамдарға жұмыстан шығу жәрдемақыларын төлеу және еңбегіне ақы төлеу, авторлық шарт бойынша сыйақы төлеу, клиенттің міндетті зейнетақы жарналарын жинақтаушы зейнетақы қорларына аудару жөніндегі міндеттемелері және Мемлекеттік әлеуметтік сақтандыру қорына әлеуметтік аударымдарды төлеу бойынша есеп айырысу үшін ақшаны алып қоюды көздейтін атқару құжаттары бойынша; </w:t>
      </w:r>
      <w:r>
        <w:br/>
      </w:r>
      <w:r>
        <w:rPr>
          <w:rFonts w:ascii="Times New Roman"/>
          <w:b w:val="false"/>
          <w:i w:val="false"/>
          <w:color w:val="000000"/>
          <w:sz w:val="28"/>
        </w:rPr>
        <w:t xml:space="preserve">
      берешек пен өсімпұлды өтеу бойынша, сондай-ақ мемлекет кірісіне өндіріп алу туралы атқару құжаттары бойынша алып қою жағдайларынан басқа, төлеушінің барлық шығыс операцияларына қолданылады. </w:t>
      </w:r>
      <w:r>
        <w:br/>
      </w:r>
      <w:r>
        <w:rPr>
          <w:rFonts w:ascii="Times New Roman"/>
          <w:b w:val="false"/>
          <w:i w:val="false"/>
          <w:color w:val="000000"/>
          <w:sz w:val="28"/>
        </w:rPr>
        <w:t xml:space="preserve">
      Банк шоттары бойынша шығыс операцияларын тоқтата тұру туралы өкім уәкілетті мемлекеттік органдардың немесе лауазымды адамдардың тыйым салу туралы шешімдерінің негізінде тыйым салынған ақша сомасына қолданылмайды. </w:t>
      </w:r>
      <w:r>
        <w:br/>
      </w:r>
      <w:r>
        <w:rPr>
          <w:rFonts w:ascii="Times New Roman"/>
          <w:b w:val="false"/>
          <w:i w:val="false"/>
          <w:color w:val="000000"/>
          <w:sz w:val="28"/>
        </w:rPr>
        <w:t xml:space="preserve">
      3. Төлеушінің банк шоттары бойынша шығыс операцияларын тоқтата тұру туралы өкім Қазақстан Республикасының салық заңнамасында белгіленген нысан бойынша шығарылады және банк немесе банк операцияларының жекелеген түрлерін жүзеге асыратын ұйым оны алған күннен бастап күшіне енеді. </w:t>
      </w:r>
      <w:r>
        <w:br/>
      </w:r>
      <w:r>
        <w:rPr>
          <w:rFonts w:ascii="Times New Roman"/>
          <w:b w:val="false"/>
          <w:i w:val="false"/>
          <w:color w:val="000000"/>
          <w:sz w:val="28"/>
        </w:rPr>
        <w:t xml:space="preserve">
      4. Төлеушінің банк шоттары бойынша шығыс операцияларын тоқтата тұру туралы өкім банктердің немесе банк операцияларының жекелеген түрлерін жүзеге асыратын ұйымдардың бұлжытпай орындауына жатады. </w:t>
      </w:r>
      <w:r>
        <w:br/>
      </w:r>
      <w:r>
        <w:rPr>
          <w:rFonts w:ascii="Times New Roman"/>
          <w:b w:val="false"/>
          <w:i w:val="false"/>
          <w:color w:val="000000"/>
          <w:sz w:val="28"/>
        </w:rPr>
        <w:t xml:space="preserve">
      5. Төлеушінің банк шоттары бойынша шығыс операцияларын тоқтата тұру туралы өкімнің күшін банк шоттары бойынша шығыс операцияларын тоқтата тұрудың себебі жойылған күннен кейінгі бір жұмыс күнінен кешіктірмей, осындай өкімді шығарған кеден органы жояды.".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N 23, 104-құжат; 2006 ж., N 4, 24-құжат; N 13, 86-құжат; 2007 ж., N 2, 18-құжат; N 3, 20-құжат; N 4, 33-құжат; 2009 ж., N 8, 44-құжат):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8-бапта </w:t>
      </w:r>
      <w:r>
        <w:rPr>
          <w:rFonts w:ascii="Times New Roman"/>
          <w:b w:val="false"/>
          <w:i w:val="false"/>
          <w:color w:val="000000"/>
          <w:sz w:val="28"/>
        </w:rPr>
        <w:t xml:space="preserve">: </w:t>
      </w:r>
      <w:r>
        <w:br/>
      </w:r>
      <w:r>
        <w:rPr>
          <w:rFonts w:ascii="Times New Roman"/>
          <w:b w:val="false"/>
          <w:i w:val="false"/>
          <w:color w:val="000000"/>
          <w:sz w:val="28"/>
        </w:rPr>
        <w:t xml:space="preserve">
      д) тармақшасындағы "Қазақстан Ұлттық Банкі Басқармасының шешімі бойынша" деген сөздер алып тасталсын; </w:t>
      </w:r>
      <w:r>
        <w:br/>
      </w:r>
      <w:r>
        <w:rPr>
          <w:rFonts w:ascii="Times New Roman"/>
          <w:b w:val="false"/>
          <w:i w:val="false"/>
          <w:color w:val="000000"/>
          <w:sz w:val="28"/>
        </w:rPr>
        <w:t xml:space="preserve">
      д-1) тармақшадағы "жеке және заңды тұлғалардың металл шоттарын ашу және жүргізу" деген сөздер "банктердің жеке және заңды тұлғалардың металл шоттарын ашуы және жүргізуі" деген сөздермен ауыстырылсын; </w:t>
      </w:r>
      <w:r>
        <w:br/>
      </w:r>
      <w:r>
        <w:rPr>
          <w:rFonts w:ascii="Times New Roman"/>
          <w:b w:val="false"/>
          <w:i w:val="false"/>
          <w:color w:val="000000"/>
          <w:sz w:val="28"/>
        </w:rPr>
        <w:t xml:space="preserve">
      д-2) тармақша мынадай редакцияда жазылсын: </w:t>
      </w:r>
      <w:r>
        <w:br/>
      </w:r>
      <w:r>
        <w:rPr>
          <w:rFonts w:ascii="Times New Roman"/>
          <w:b w:val="false"/>
          <w:i w:val="false"/>
          <w:color w:val="000000"/>
          <w:sz w:val="28"/>
        </w:rPr>
        <w:t xml:space="preserve">
      "д-2) Қазақстан Республикасының заңдарында белгіленген жағдайларда, банктерге қаржы нарығы мен қаржы ұйымдарын реттеу және қадағалау жөніндегі уәкілетті мемлекеттік органда (бұдан әрі - уәкілетті орган) банк операцияларын және өзге де операцияларды жүргізуге арналған лицензияны алу үшін қорытынды береді, сондай-ақ осындай қорытынды берудің тәртібін айқындайды;"; </w:t>
      </w:r>
      <w:r>
        <w:br/>
      </w:r>
      <w:r>
        <w:rPr>
          <w:rFonts w:ascii="Times New Roman"/>
          <w:b w:val="false"/>
          <w:i w:val="false"/>
          <w:color w:val="000000"/>
          <w:sz w:val="28"/>
        </w:rPr>
        <w:t xml:space="preserve">
      мынадай мазмұндағы ж-1), ж-2) және ж-3) тармақшалармен толықтырылсын: </w:t>
      </w:r>
      <w:r>
        <w:br/>
      </w:r>
      <w:r>
        <w:rPr>
          <w:rFonts w:ascii="Times New Roman"/>
          <w:b w:val="false"/>
          <w:i w:val="false"/>
          <w:color w:val="000000"/>
          <w:sz w:val="28"/>
        </w:rPr>
        <w:t xml:space="preserve">
      "ж-1) Қазақстан Ұлттық Банкінде жеке және заңды тұлғалармен кассалық операциялар жүргізу тәртібін белгілейді; </w:t>
      </w:r>
      <w:r>
        <w:br/>
      </w:r>
      <w:r>
        <w:rPr>
          <w:rFonts w:ascii="Times New Roman"/>
          <w:b w:val="false"/>
          <w:i w:val="false"/>
          <w:color w:val="000000"/>
          <w:sz w:val="28"/>
        </w:rPr>
        <w:t xml:space="preserve">
      ж-2) Қазақстан Ұлттық Банкінің Басқармасы айқындайтын тізбеге сәйкес Қазақстан Республикасы Ұлттық валютасының шетел валюталарына ресми бағамын белгілейді; </w:t>
      </w:r>
      <w:r>
        <w:br/>
      </w:r>
      <w:r>
        <w:rPr>
          <w:rFonts w:ascii="Times New Roman"/>
          <w:b w:val="false"/>
          <w:i w:val="false"/>
          <w:color w:val="000000"/>
          <w:sz w:val="28"/>
        </w:rPr>
        <w:t xml:space="preserve">
      ж-3) халықаралық есеп айырысуларды ұйымдастырады, шетелдермен валюталық-қаржылық және кредиттік-есеп айырысу қатынастарын жетілдіреді;"; </w:t>
      </w:r>
      <w:r>
        <w:br/>
      </w:r>
      <w:r>
        <w:rPr>
          <w:rFonts w:ascii="Times New Roman"/>
          <w:b w:val="false"/>
          <w:i w:val="false"/>
          <w:color w:val="000000"/>
          <w:sz w:val="28"/>
        </w:rPr>
        <w:t xml:space="preserve">
      з) тармақшасындағы "төлем жүйелерінің жұмыс істеуін ұйымдастырады, сондай-ақ қадағалауды жүзеге асырады" деген сөздер "төлем жүйелерін қадағалауды (оверсайт) ұйымдастырады, сондай-ақ жүзеге асырады" деген сөздермен ауыстырылсын; </w:t>
      </w:r>
      <w:r>
        <w:br/>
      </w:r>
      <w:r>
        <w:rPr>
          <w:rFonts w:ascii="Times New Roman"/>
          <w:b w:val="false"/>
          <w:i w:val="false"/>
          <w:color w:val="000000"/>
          <w:sz w:val="28"/>
        </w:rPr>
        <w:t xml:space="preserve">
      л-2) және л-3) тармақшалар мынадай редакцияда жазылсын: </w:t>
      </w:r>
      <w:r>
        <w:br/>
      </w:r>
      <w:r>
        <w:rPr>
          <w:rFonts w:ascii="Times New Roman"/>
          <w:b w:val="false"/>
          <w:i w:val="false"/>
          <w:color w:val="000000"/>
          <w:sz w:val="28"/>
        </w:rPr>
        <w:t xml:space="preserve">
      "л-2) уәкілетті органмен келісім бойынша қаржылық есептіліктің халықаралық стандарттарына сәйкес келетін нысандарын не нысандарға қойылатын талаптарды, қаржылық есептіліктің тізбесін, оны табыс етудің мерзімдері мен тәртібін, сондай-ақ барлық қаржы ұйымдарының қаржылық есептілікті жариялау тәртібі мен мерзімдерін белгілейді; </w:t>
      </w:r>
      <w:r>
        <w:br/>
      </w:r>
      <w:r>
        <w:rPr>
          <w:rFonts w:ascii="Times New Roman"/>
          <w:b w:val="false"/>
          <w:i w:val="false"/>
          <w:color w:val="000000"/>
          <w:sz w:val="28"/>
        </w:rPr>
        <w:t xml:space="preserve">
      л-3) валюталық реттеу және бақылау, сондай-ақ ақша төлемі мен аударымы мәселелері бойынша есептілікті және мәліметтерді табыс ету тәртібін, нысандарын және мерзімдерін белгілейді;"; </w:t>
      </w:r>
      <w:r>
        <w:br/>
      </w:r>
      <w:r>
        <w:rPr>
          <w:rFonts w:ascii="Times New Roman"/>
          <w:b w:val="false"/>
          <w:i w:val="false"/>
          <w:color w:val="000000"/>
          <w:sz w:val="28"/>
        </w:rPr>
        <w:t xml:space="preserve">
      о) тармақшасында: </w:t>
      </w:r>
      <w:r>
        <w:br/>
      </w:r>
      <w:r>
        <w:rPr>
          <w:rFonts w:ascii="Times New Roman"/>
          <w:b w:val="false"/>
          <w:i w:val="false"/>
          <w:color w:val="000000"/>
          <w:sz w:val="28"/>
        </w:rPr>
        <w:t xml:space="preserve">
      "қолма-қол банкноттар мен тиындарды" деген сөздер "банкноттарды, монеталарды және құндылықтарды" деген сөздермен ауыстырылсын; </w:t>
      </w:r>
      <w:r>
        <w:br/>
      </w:r>
      <w:r>
        <w:rPr>
          <w:rFonts w:ascii="Times New Roman"/>
          <w:b w:val="false"/>
          <w:i w:val="false"/>
          <w:color w:val="000000"/>
          <w:sz w:val="28"/>
        </w:rPr>
        <w:t xml:space="preserve">
      "банкноттар мен тиындарды", "банкноттар мен тиындардың" деген сөздер тиісінше "банкноттарды, монеталарды және құндылықтарды", "банкноттардың, монеталардың және құндылықтардың" деген сөздермен ауыстырылсын; </w:t>
      </w:r>
      <w:r>
        <w:br/>
      </w:r>
      <w:r>
        <w:rPr>
          <w:rFonts w:ascii="Times New Roman"/>
          <w:b w:val="false"/>
          <w:i w:val="false"/>
          <w:color w:val="000000"/>
          <w:sz w:val="28"/>
        </w:rPr>
        <w:t xml:space="preserve">
      мынадай мазмұндағы о-1) тармақшамен толықтырылсын: </w:t>
      </w:r>
      <w:r>
        <w:br/>
      </w:r>
      <w:r>
        <w:rPr>
          <w:rFonts w:ascii="Times New Roman"/>
          <w:b w:val="false"/>
          <w:i w:val="false"/>
          <w:color w:val="000000"/>
          <w:sz w:val="28"/>
        </w:rPr>
        <w:t xml:space="preserve">
      "о-1) банкноттарды, монеталарды және құндылықтарды инкассациялау жөніндегі операцияны жүргізуге Ұлттық Банктің лицензиясы бар ұйымдар жүзеге асыратын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қызметке қойылатын талаптарды белгілейді;"; </w:t>
      </w:r>
      <w:r>
        <w:br/>
      </w:r>
      <w:r>
        <w:rPr>
          <w:rFonts w:ascii="Times New Roman"/>
          <w:b w:val="false"/>
          <w:i w:val="false"/>
          <w:color w:val="000000"/>
          <w:sz w:val="28"/>
        </w:rPr>
        <w:t xml:space="preserve">
      п) және р) тармақшалары мынадай редакцияда жазылсын: </w:t>
      </w:r>
      <w:r>
        <w:br/>
      </w:r>
      <w:r>
        <w:rPr>
          <w:rFonts w:ascii="Times New Roman"/>
          <w:b w:val="false"/>
          <w:i w:val="false"/>
          <w:color w:val="000000"/>
          <w:sz w:val="28"/>
        </w:rPr>
        <w:t xml:space="preserve">
      "п) өзінің бухгалтерлік балансын жасайды және оны үнемі жариялап отырады; </w:t>
      </w:r>
      <w:r>
        <w:br/>
      </w:r>
      <w:r>
        <w:rPr>
          <w:rFonts w:ascii="Times New Roman"/>
          <w:b w:val="false"/>
          <w:i w:val="false"/>
          <w:color w:val="000000"/>
          <w:sz w:val="28"/>
        </w:rPr>
        <w:t xml:space="preserve">
      р) елдің төлем балансын, халықаралық инвестициялық ұстанымын және жалпы сыртқы борышын қоса алғанда, елдің сыртқы секторының статистикасын қалыптастырады, төлем балансын болжамдық бағалауды әзірлеуге қатысады;"; </w:t>
      </w:r>
      <w:r>
        <w:br/>
      </w:r>
      <w:r>
        <w:rPr>
          <w:rFonts w:ascii="Times New Roman"/>
          <w:b w:val="false"/>
          <w:i w:val="false"/>
          <w:color w:val="000000"/>
          <w:sz w:val="28"/>
        </w:rPr>
        <w:t xml:space="preserve">
      мынадай мазмұндағы р-2), р-3) және р-4) тармақшалармен толықтырылсын: </w:t>
      </w:r>
      <w:r>
        <w:br/>
      </w:r>
      <w:r>
        <w:rPr>
          <w:rFonts w:ascii="Times New Roman"/>
          <w:b w:val="false"/>
          <w:i w:val="false"/>
          <w:color w:val="000000"/>
          <w:sz w:val="28"/>
        </w:rPr>
        <w:t xml:space="preserve">
      "р-2) Қазақстан Республикасының аумағында қызметін жүзеге асыратын резидент еместердің валюталық операцияларының мониторингін (валюталық мониторингті) жүзеге асырады; </w:t>
      </w:r>
      <w:r>
        <w:br/>
      </w:r>
      <w:r>
        <w:rPr>
          <w:rFonts w:ascii="Times New Roman"/>
          <w:b w:val="false"/>
          <w:i w:val="false"/>
          <w:color w:val="000000"/>
          <w:sz w:val="28"/>
        </w:rPr>
        <w:t xml:space="preserve">
      р-3) мемлекеттік емес сыртқы қарыздар бойынша шарттардың мониторингін жүзеге асырады; </w:t>
      </w:r>
      <w:r>
        <w:br/>
      </w:r>
      <w:r>
        <w:rPr>
          <w:rFonts w:ascii="Times New Roman"/>
          <w:b w:val="false"/>
          <w:i w:val="false"/>
          <w:color w:val="000000"/>
          <w:sz w:val="28"/>
        </w:rPr>
        <w:t xml:space="preserve">
      р-4) қаржы ұйымдарының сыртқы борышын реттеуге қатысады;"; </w:t>
      </w:r>
      <w:r>
        <w:br/>
      </w:r>
      <w:r>
        <w:rPr>
          <w:rFonts w:ascii="Times New Roman"/>
          <w:b w:val="false"/>
          <w:i w:val="false"/>
          <w:color w:val="000000"/>
          <w:sz w:val="28"/>
        </w:rPr>
        <w:t xml:space="preserve">
      у-5) тармақша мынадай редакцияда жазылсын: </w:t>
      </w:r>
      <w:r>
        <w:br/>
      </w:r>
      <w:r>
        <w:rPr>
          <w:rFonts w:ascii="Times New Roman"/>
          <w:b w:val="false"/>
          <w:i w:val="false"/>
          <w:color w:val="000000"/>
          <w:sz w:val="28"/>
        </w:rPr>
        <w:t xml:space="preserve">
      "у-5) банк шоттарының құқықтық режимін және құрылымын белгілейді;"; </w:t>
      </w:r>
      <w:r>
        <w:br/>
      </w:r>
      <w:r>
        <w:rPr>
          <w:rFonts w:ascii="Times New Roman"/>
          <w:b w:val="false"/>
          <w:i w:val="false"/>
          <w:color w:val="000000"/>
          <w:sz w:val="28"/>
        </w:rPr>
        <w:t xml:space="preserve">
      у-6) тармақшадағы "ең төменгі резервтік талаптардың нормативтерін" деген сөздер "ең төменгі резервтік талаптарды, олардың нормативтерін" деген сөздермен ауыстырылсын; </w:t>
      </w:r>
      <w:r>
        <w:br/>
      </w:r>
      <w:r>
        <w:rPr>
          <w:rFonts w:ascii="Times New Roman"/>
          <w:b w:val="false"/>
          <w:i w:val="false"/>
          <w:color w:val="000000"/>
          <w:sz w:val="28"/>
        </w:rPr>
        <w:t xml:space="preserve">
      у-10) тармақша мынадай редакцияда жазылсын: </w:t>
      </w:r>
      <w:r>
        <w:br/>
      </w:r>
      <w:r>
        <w:rPr>
          <w:rFonts w:ascii="Times New Roman"/>
          <w:b w:val="false"/>
          <w:i w:val="false"/>
          <w:color w:val="000000"/>
          <w:sz w:val="28"/>
        </w:rPr>
        <w:t xml:space="preserve">
      "у-10) қаржы ұйымдары қаржылық есептіліктің халықаралық стандарттарын және банк қызметі, ақша төлемі мен аударымы, валюталық операцияларды, бухгалтерлік есепті және бухгалтерлік есепті жүргізуді автоматтандыратын жүйелерге қойылатын талаптарды жүзеге асыру мәселелері бойынша нормативтік құқықтық актілерді бұзған жағдайда, оларға өз құзыреті шегінде Қазақстан Республикасының банк заңнамасында, сондай-ақ Қазақстан Республикасының валюталық реттеу және валюталық бақылау, сақтандыру және сақтандыру қызметі, зейнетақымен қамсыздандыру, бағалы қағаздар рыногы туралы заңнамасында көзделген ықпал ету шараларын және санкциялар қолдану тәртібін айқындайды және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11-бапта </w:t>
      </w:r>
      <w:r>
        <w:rPr>
          <w:rFonts w:ascii="Times New Roman"/>
          <w:b w:val="false"/>
          <w:i w:val="false"/>
          <w:color w:val="000000"/>
          <w:sz w:val="28"/>
        </w:rPr>
        <w:t xml:space="preserve">: </w:t>
      </w:r>
      <w:r>
        <w:br/>
      </w:r>
      <w:r>
        <w:rPr>
          <w:rFonts w:ascii="Times New Roman"/>
          <w:b w:val="false"/>
          <w:i w:val="false"/>
          <w:color w:val="000000"/>
          <w:sz w:val="28"/>
        </w:rPr>
        <w:t xml:space="preserve">
      бірінші бөлікте: </w:t>
      </w:r>
      <w:r>
        <w:br/>
      </w:r>
      <w:r>
        <w:rPr>
          <w:rFonts w:ascii="Times New Roman"/>
          <w:b w:val="false"/>
          <w:i w:val="false"/>
          <w:color w:val="000000"/>
          <w:sz w:val="28"/>
        </w:rPr>
        <w:t xml:space="preserve">
      "бөлінбеген таза" деген сөздер "таза" деген сөзбен ауыстырылсын; </w:t>
      </w:r>
      <w:r>
        <w:br/>
      </w:r>
      <w:r>
        <w:rPr>
          <w:rFonts w:ascii="Times New Roman"/>
          <w:b w:val="false"/>
          <w:i w:val="false"/>
          <w:color w:val="000000"/>
          <w:sz w:val="28"/>
        </w:rPr>
        <w:t xml:space="preserve">
      "(алтын-валюта активтерін қайта бағалау шотына жатқызылатын іске асырылмаған кірістің пайда болған сомасын қоспағанда)" деген сөздер алып тасталсын; </w:t>
      </w:r>
      <w:r>
        <w:br/>
      </w: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xml:space="preserve">
      "Алтын-валюта активтерін қайта бағалау шотына жатқызылатын бағамдық қайта бағалау сомасын қоспағанда, банк активтері бойынша құрылған жалпы провизиялардың (резервтердің) сомасына азайтылған, сондай-ақ негізгі құралдар мен материалдық емес активтерді қайта бағалау сомасына түзетілген Қазақстан Ұлттық Банкінің таза кірісі Қазақстан Ұлттық Банкінің бөлінбеген таза кірісі болып табылады. Бөлінбеген таза кіріс Қазақстан Ұлттық Банкінің Басқармасы белгілеген мөлшерде жарғылық және (немесе) резервтік капиталдарды ұлғайтуға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15-бапта </w:t>
      </w:r>
      <w:r>
        <w:rPr>
          <w:rFonts w:ascii="Times New Roman"/>
          <w:b w:val="false"/>
          <w:i w:val="false"/>
          <w:color w:val="000000"/>
          <w:sz w:val="28"/>
        </w:rPr>
        <w:t xml:space="preserve">: </w:t>
      </w:r>
      <w:r>
        <w:br/>
      </w:r>
      <w:r>
        <w:rPr>
          <w:rFonts w:ascii="Times New Roman"/>
          <w:b w:val="false"/>
          <w:i w:val="false"/>
          <w:color w:val="000000"/>
          <w:sz w:val="28"/>
        </w:rPr>
        <w:t xml:space="preserve">
      е) тармақшасы алып тасталсын; </w:t>
      </w:r>
      <w:r>
        <w:br/>
      </w:r>
      <w:r>
        <w:rPr>
          <w:rFonts w:ascii="Times New Roman"/>
          <w:b w:val="false"/>
          <w:i w:val="false"/>
          <w:color w:val="000000"/>
          <w:sz w:val="28"/>
        </w:rPr>
        <w:t xml:space="preserve">
      ж) тармақшасы мынадай редакцияда жазылсын: </w:t>
      </w:r>
      <w:r>
        <w:br/>
      </w:r>
      <w:r>
        <w:rPr>
          <w:rFonts w:ascii="Times New Roman"/>
          <w:b w:val="false"/>
          <w:i w:val="false"/>
          <w:color w:val="000000"/>
          <w:sz w:val="28"/>
        </w:rPr>
        <w:t xml:space="preserve">
      "ж) банктерге арналған ең төменгі резервтік талаптардың нормативтерін, банктерге арналған ең төменгі резервтік талаптар туралы нормативтік құқықтық актіні бекіту;"; </w:t>
      </w:r>
      <w:r>
        <w:br/>
      </w:r>
      <w:r>
        <w:rPr>
          <w:rFonts w:ascii="Times New Roman"/>
          <w:b w:val="false"/>
          <w:i w:val="false"/>
          <w:color w:val="000000"/>
          <w:sz w:val="28"/>
        </w:rPr>
        <w:t xml:space="preserve">
      у-3) тармақшадағы "банктерге және банк операцияларының жекелеген түрлерін жүзеге асыратын ұйымдарға" деген сөздер "қаржы ұйымдарына" деген сөздермен ауыстырылсын; </w:t>
      </w:r>
      <w:r>
        <w:br/>
      </w:r>
      <w:r>
        <w:rPr>
          <w:rFonts w:ascii="Times New Roman"/>
          <w:b w:val="false"/>
          <w:i w:val="false"/>
          <w:color w:val="000000"/>
          <w:sz w:val="28"/>
        </w:rPr>
        <w:t xml:space="preserve">
      мынадай мазмұндағы у-4) тармақшамен толықтырылсын: </w:t>
      </w:r>
      <w:r>
        <w:br/>
      </w:r>
      <w:r>
        <w:rPr>
          <w:rFonts w:ascii="Times New Roman"/>
          <w:b w:val="false"/>
          <w:i w:val="false"/>
          <w:color w:val="000000"/>
          <w:sz w:val="28"/>
        </w:rPr>
        <w:t xml:space="preserve">
      "у-4) Қазақстан Республикасының аумағында қызметін жүзеге асыратын резидент еместердің валюталық операцияларының мониторингін жүзеге асыру ережелерін, сондай-ақ резиденттердің экспорт және импорт бойынша мәмілелер паспорттарын ресімдеу ережелері мен шарттарын және экспорттық-импорттық валюталық бақылауды жүзеге асыру тәртібін бекіту;";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47-1-бап </w:t>
      </w:r>
      <w:r>
        <w:rPr>
          <w:rFonts w:ascii="Times New Roman"/>
          <w:b w:val="false"/>
          <w:i w:val="false"/>
          <w:color w:val="000000"/>
          <w:sz w:val="28"/>
        </w:rPr>
        <w:t xml:space="preserve">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48-бапта </w:t>
      </w:r>
      <w:r>
        <w:rPr>
          <w:rFonts w:ascii="Times New Roman"/>
          <w:b w:val="false"/>
          <w:i w:val="false"/>
          <w:color w:val="000000"/>
          <w:sz w:val="28"/>
        </w:rPr>
        <w:t xml:space="preserve">: </w:t>
      </w:r>
      <w:r>
        <w:br/>
      </w:r>
      <w:r>
        <w:rPr>
          <w:rFonts w:ascii="Times New Roman"/>
          <w:b w:val="false"/>
          <w:i w:val="false"/>
          <w:color w:val="000000"/>
          <w:sz w:val="28"/>
        </w:rPr>
        <w:t xml:space="preserve">
      бірінші бөліктің 1) тармақшасындағы "төлем нұсқауларының" деген сөздер "нұсқаулардың" деген сөзбен ауыстырылсын;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"Төлем жүйелерін қадағалау (оверсайт) - Қазақстан Республикасының заңнамасында белгіленген тәртіппен төлем жүйелерінің тиімді, қауіпсіз және үздіксіз жұмыс істеуін қамтамасыз ету мақсатында жүзеге асырылатын Қазақстан Ұлттық Банкінің қызметі."; </w:t>
      </w:r>
      <w:r>
        <w:br/>
      </w:r>
      <w:r>
        <w:rPr>
          <w:rFonts w:ascii="Times New Roman"/>
          <w:b w:val="false"/>
          <w:i w:val="false"/>
          <w:color w:val="000000"/>
          <w:sz w:val="28"/>
        </w:rPr>
        <w:t xml:space="preserve">
      үшінші бөлік мынадай редакцияда жазылсын: </w:t>
      </w:r>
      <w:r>
        <w:br/>
      </w:r>
      <w:r>
        <w:rPr>
          <w:rFonts w:ascii="Times New Roman"/>
          <w:b w:val="false"/>
          <w:i w:val="false"/>
          <w:color w:val="000000"/>
          <w:sz w:val="28"/>
        </w:rPr>
        <w:t xml:space="preserve">
      "Қазақстан Ұлттық Банкі төлем жүйелерін қадағалауды (оверсайтты) жүзеге асыру мақсатында: </w:t>
      </w:r>
      <w:r>
        <w:br/>
      </w:r>
      <w:r>
        <w:rPr>
          <w:rFonts w:ascii="Times New Roman"/>
          <w:b w:val="false"/>
          <w:i w:val="false"/>
          <w:color w:val="000000"/>
          <w:sz w:val="28"/>
        </w:rPr>
        <w:t xml:space="preserve">
      1) төлем жүйелеріне қадағалау (оверсайт) жүргізу тәртібін белгілеуге; </w:t>
      </w:r>
      <w:r>
        <w:br/>
      </w:r>
      <w:r>
        <w:rPr>
          <w:rFonts w:ascii="Times New Roman"/>
          <w:b w:val="false"/>
          <w:i w:val="false"/>
          <w:color w:val="000000"/>
          <w:sz w:val="28"/>
        </w:rPr>
        <w:t xml:space="preserve">
      2) төлем жүйелерін ұйымдастырудың және олардың жұмыс істеуінің шарттары мен тәртібін айқындайтын нормативтік құқықтық актілерді қабылдауға; </w:t>
      </w:r>
      <w:r>
        <w:br/>
      </w:r>
      <w:r>
        <w:rPr>
          <w:rFonts w:ascii="Times New Roman"/>
          <w:b w:val="false"/>
          <w:i w:val="false"/>
          <w:color w:val="000000"/>
          <w:sz w:val="28"/>
        </w:rPr>
        <w:t xml:space="preserve">
      3) төлем жүйелерінің мониторингін жүзеге асыруға; </w:t>
      </w:r>
      <w:r>
        <w:br/>
      </w:r>
      <w:r>
        <w:rPr>
          <w:rFonts w:ascii="Times New Roman"/>
          <w:b w:val="false"/>
          <w:i w:val="false"/>
          <w:color w:val="000000"/>
          <w:sz w:val="28"/>
        </w:rPr>
        <w:t xml:space="preserve">
      4) төлем жүйелерінің ұйымдастырылуын және олардың жұмыс істеуін тексеруге; </w:t>
      </w:r>
      <w:r>
        <w:br/>
      </w:r>
      <w:r>
        <w:rPr>
          <w:rFonts w:ascii="Times New Roman"/>
          <w:b w:val="false"/>
          <w:i w:val="false"/>
          <w:color w:val="000000"/>
          <w:sz w:val="28"/>
        </w:rPr>
        <w:t xml:space="preserve">
      5) ақша төлемдері мен аударымдары, төлем жүйелерінің жұмыс істеуі мәселелері бойынша төлем жүйелерінің қатысушыларынан және операторларынан ақпарат алуға; </w:t>
      </w:r>
      <w:r>
        <w:br/>
      </w:r>
      <w:r>
        <w:rPr>
          <w:rFonts w:ascii="Times New Roman"/>
          <w:b w:val="false"/>
          <w:i w:val="false"/>
          <w:color w:val="000000"/>
          <w:sz w:val="28"/>
        </w:rPr>
        <w:t xml:space="preserve">
      6) төлем жүйелері қатысушыларының қызметін тексеруді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49-бапта </w:t>
      </w:r>
      <w:r>
        <w:rPr>
          <w:rFonts w:ascii="Times New Roman"/>
          <w:b w:val="false"/>
          <w:i w:val="false"/>
          <w:color w:val="000000"/>
          <w:sz w:val="28"/>
        </w:rPr>
        <w:t xml:space="preserve">: </w:t>
      </w:r>
      <w:r>
        <w:br/>
      </w:r>
      <w:r>
        <w:rPr>
          <w:rFonts w:ascii="Times New Roman"/>
          <w:b w:val="false"/>
          <w:i w:val="false"/>
          <w:color w:val="000000"/>
          <w:sz w:val="28"/>
        </w:rPr>
        <w:t xml:space="preserve">
      "шоттардың түрлерін және құқықтық тәртібін, банктік" деген сөздер "банк шоттарының түрлерін, құқықтық режимін және құрылымын," деген сөздермен ауыстырылсын; </w:t>
      </w:r>
      <w:r>
        <w:br/>
      </w:r>
      <w:r>
        <w:rPr>
          <w:rFonts w:ascii="Times New Roman"/>
          <w:b w:val="false"/>
          <w:i w:val="false"/>
          <w:color w:val="000000"/>
          <w:sz w:val="28"/>
        </w:rPr>
        <w:t xml:space="preserve">
      "пайдалану" деген сөз "жүргізу"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60-бап </w:t>
      </w:r>
      <w:r>
        <w:rPr>
          <w:rFonts w:ascii="Times New Roman"/>
          <w:b w:val="false"/>
          <w:i w:val="false"/>
          <w:color w:val="000000"/>
          <w:sz w:val="28"/>
        </w:rPr>
        <w:t xml:space="preserve">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61-бапта </w:t>
      </w:r>
      <w:r>
        <w:rPr>
          <w:rFonts w:ascii="Times New Roman"/>
          <w:b w:val="false"/>
          <w:i w:val="false"/>
          <w:color w:val="000000"/>
          <w:sz w:val="28"/>
        </w:rPr>
        <w:t xml:space="preserve">: </w:t>
      </w:r>
      <w:r>
        <w:br/>
      </w:r>
      <w:r>
        <w:rPr>
          <w:rFonts w:ascii="Times New Roman"/>
          <w:b w:val="false"/>
          <w:i w:val="false"/>
          <w:color w:val="000000"/>
          <w:sz w:val="28"/>
        </w:rPr>
        <w:t xml:space="preserve">
      бірінші бөліктегі "банктерге және банк операцияларының жекелеген түрлерін жүзеге асыратын ұйымдарға" деген сөздер "қаржы ұйымдарына" деген сөздермен ауыстырылсын; </w:t>
      </w:r>
      <w:r>
        <w:br/>
      </w:r>
      <w:r>
        <w:rPr>
          <w:rFonts w:ascii="Times New Roman"/>
          <w:b w:val="false"/>
          <w:i w:val="false"/>
          <w:color w:val="000000"/>
          <w:sz w:val="28"/>
        </w:rPr>
        <w:t xml:space="preserve">
      үшінші бөлік мынадай редакцияда жазылсын: </w:t>
      </w:r>
      <w:r>
        <w:br/>
      </w:r>
      <w:r>
        <w:rPr>
          <w:rFonts w:ascii="Times New Roman"/>
          <w:b w:val="false"/>
          <w:i w:val="false"/>
          <w:color w:val="000000"/>
          <w:sz w:val="28"/>
        </w:rPr>
        <w:t xml:space="preserve">
      "Қазақстан Ұлттық Банкі Қазақстан Республикасының заңнамалық актілерінде көзделген жағдайларды қоспағанда, қаржы ұйымдарының қызметіне араласпайды.";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9) </w:t>
      </w:r>
      <w:r>
        <w:rPr>
          <w:rFonts w:ascii="Times New Roman"/>
          <w:b w:val="false"/>
          <w:i w:val="false"/>
          <w:color w:val="000000"/>
          <w:sz w:val="28"/>
        </w:rPr>
        <w:t xml:space="preserve">62-баптың </w:t>
      </w:r>
      <w:r>
        <w:rPr>
          <w:rFonts w:ascii="Times New Roman"/>
          <w:b w:val="false"/>
          <w:i w:val="false"/>
          <w:color w:val="000000"/>
          <w:sz w:val="28"/>
        </w:rPr>
        <w:t xml:space="preserve">екінші бөлігінің 2-1) тармақшасындағы "уәкілетті органға" деген сөздер "банктерге"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62-3-бапта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жоспарлы - Қазақстан Ұлттық Банкінің тексеру жоспарларына сәйкес жылына бір реттен асырмай жүргізілетін тексеру;"; </w:t>
      </w:r>
      <w:r>
        <w:br/>
      </w: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рейдтік - бір мәселе, бір негіз бойынша бір мезгілде бірнеше субъектілердің қызметін қамтитын, алты айда бір реттен жиі жүргізілмейтін тексеру."; </w:t>
      </w:r>
      <w:r>
        <w:br/>
      </w:r>
      <w:r>
        <w:rPr>
          <w:rFonts w:ascii="Times New Roman"/>
          <w:b w:val="false"/>
          <w:i w:val="false"/>
          <w:color w:val="000000"/>
          <w:sz w:val="28"/>
        </w:rPr>
        <w:t xml:space="preserve">
      4-тармақтың екінші бөлігі алып тасталсын;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бірінші бөлік мынадай редакцияда жазылсын: </w:t>
      </w:r>
      <w:r>
        <w:br/>
      </w:r>
      <w:r>
        <w:rPr>
          <w:rFonts w:ascii="Times New Roman"/>
          <w:b w:val="false"/>
          <w:i w:val="false"/>
          <w:color w:val="000000"/>
          <w:sz w:val="28"/>
        </w:rPr>
        <w:t xml:space="preserve">
      "5. Тексеру Қазақстан Ұлттық Банкі Төрағасының орынбасары не Қазақстан Ұлттық Банкі аумақтық филиалының басшысы бекіткен Қазақстан Ұлттық Банкінің тексеру тағайындау туралы актісінің негізінде жүргізіледі."; </w:t>
      </w:r>
      <w:r>
        <w:br/>
      </w:r>
      <w:r>
        <w:rPr>
          <w:rFonts w:ascii="Times New Roman"/>
          <w:b w:val="false"/>
          <w:i w:val="false"/>
          <w:color w:val="000000"/>
          <w:sz w:val="28"/>
        </w:rPr>
        <w:t xml:space="preserve">
      екінші бөліктің 5) тармақшасындағы "(жоспарлы, жоспардан тыс)" деген сөздер алып тасталсын;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"Рейдтік тексеру тағайындау туралы актіде, осы тармақтың 4) тармақшасында көзделген мәліметтерді қоспағанда, осы тармақта көзделген мәліметтер көрсетіледі, сондай-ақ тексеруге тартылатын тұлғалар тізімінің бар екені туралы мәлімет көрсетіледі. Рейдтік тексеру тағайындау туралы актіге осы тармақтың 4) тармақшасында көзделген мәліметтер көрсетіле отырып, тексеруге тартылатын тұлғалар тізімі қоса беріледі."; </w:t>
      </w:r>
      <w:r>
        <w:br/>
      </w:r>
      <w:r>
        <w:rPr>
          <w:rFonts w:ascii="Times New Roman"/>
          <w:b w:val="false"/>
          <w:i w:val="false"/>
          <w:color w:val="000000"/>
          <w:sz w:val="28"/>
        </w:rPr>
        <w:t xml:space="preserve">
      6 және 7-тармақтар мынадай редакцияда жазылсын: </w:t>
      </w:r>
      <w:r>
        <w:br/>
      </w:r>
      <w:r>
        <w:rPr>
          <w:rFonts w:ascii="Times New Roman"/>
          <w:b w:val="false"/>
          <w:i w:val="false"/>
          <w:color w:val="000000"/>
          <w:sz w:val="28"/>
        </w:rPr>
        <w:t xml:space="preserve">
      "6. Тексеру тағайындау туралы акт және тексерілетін тұлғалардың оған қоса берілетін тізімі рейдтік тексеруді жүзеге асыру кезінде өз құзыреті шегінде құқықтық статистика және арнайы есепке алу саласында статистикалық қызметті жүзеге асыратын мемлекеттік органда Қазақстан Республикасының заңнамасында белгіленген тәртіппен тіркеу үшін екі данада (түпнұсқасы және көшірмесі) табыс етіледі. </w:t>
      </w:r>
      <w:r>
        <w:br/>
      </w:r>
      <w:r>
        <w:rPr>
          <w:rFonts w:ascii="Times New Roman"/>
          <w:b w:val="false"/>
          <w:i w:val="false"/>
          <w:color w:val="000000"/>
          <w:sz w:val="28"/>
        </w:rPr>
        <w:t xml:space="preserve">
      7. Тексерілетін тұлғаға тексеру тағайындау туралы тіркелген актіні ұсынған сәт, рейдтік тексеруді қоспағанда, тексеру жүргізудің басталуы болып саналады. </w:t>
      </w:r>
      <w:r>
        <w:br/>
      </w:r>
      <w:r>
        <w:rPr>
          <w:rFonts w:ascii="Times New Roman"/>
          <w:b w:val="false"/>
          <w:i w:val="false"/>
          <w:color w:val="000000"/>
          <w:sz w:val="28"/>
        </w:rPr>
        <w:t xml:space="preserve">
      Тексерілетін тұлғаға тексеру тағайындау туралы тіркелген актінің түпнұсқасын танысу үшін ұсынған және оның көшірмесін тапсырған сәт рейдтік тексеру жүргізудің басталуы болып саналады. Түпнұсқада көшірмемен танысқаны туралы және оны алғаны туралы белгі қойылады."; </w:t>
      </w:r>
      <w:r>
        <w:br/>
      </w:r>
      <w:r>
        <w:rPr>
          <w:rFonts w:ascii="Times New Roman"/>
          <w:b w:val="false"/>
          <w:i w:val="false"/>
          <w:color w:val="000000"/>
          <w:sz w:val="28"/>
        </w:rPr>
        <w:t xml:space="preserve">
      13-тармақ мынадай мазмұндағы үшінші бөлікпен толықтырылсын: </w:t>
      </w:r>
      <w:r>
        <w:br/>
      </w:r>
      <w:r>
        <w:rPr>
          <w:rFonts w:ascii="Times New Roman"/>
          <w:b w:val="false"/>
          <w:i w:val="false"/>
          <w:color w:val="000000"/>
          <w:sz w:val="28"/>
        </w:rPr>
        <w:t xml:space="preserve">
      "Рейдтік тексеру кезінде тексеруге тартылатын тұлғалар тізімінде көрсетілген бір тұлғаны тексеру мерзімі бес жұмыс күнінен аспауға тиіс. Рейдтік тексеру мерзімі ұзартылған жағдайда, тексеруге тартылатын тұлғалар тізімінде көрсетілген бір тұлғаны тексеру мерзімі ұзартылуы мүмкін, бірақ ол бес жұмыс күнінен аспауға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66-баптың </w:t>
      </w:r>
      <w:r>
        <w:rPr>
          <w:rFonts w:ascii="Times New Roman"/>
          <w:b w:val="false"/>
          <w:i w:val="false"/>
          <w:color w:val="000000"/>
          <w:sz w:val="28"/>
        </w:rPr>
        <w:t xml:space="preserve">үшінші бөлігіндегі "кірістері мен шығыстары" деген сөздер "пайдалары мен шығындары"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68-баптың </w:t>
      </w:r>
      <w:r>
        <w:rPr>
          <w:rFonts w:ascii="Times New Roman"/>
          <w:b w:val="false"/>
          <w:i w:val="false"/>
          <w:color w:val="000000"/>
          <w:sz w:val="28"/>
        </w:rPr>
        <w:t xml:space="preserve">бірінші бөлігі мынадай редакцияда жазылсын: </w:t>
      </w:r>
      <w:r>
        <w:br/>
      </w:r>
      <w:r>
        <w:rPr>
          <w:rFonts w:ascii="Times New Roman"/>
          <w:b w:val="false"/>
          <w:i w:val="false"/>
          <w:color w:val="000000"/>
          <w:sz w:val="28"/>
        </w:rPr>
        <w:t xml:space="preserve">
      "Қазақстан Ұлттық Банкі Басқармасының шешімі бойынша Қазақстан Ұлттық Банкінің қаржылық есептілігінің аудитін Экономикалық ынтымақтастық және даму ұйымына (ЭЫДҰ) мүше мемлекеттің немесе Тәуелсіз Мемлекеттер Достастығы (ТМД) елдерінің орталық банкіне аудит жүргізу тәжірибесі бар аудиторлық ұйым жыл сайын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70-баптағы </w:t>
      </w:r>
      <w:r>
        <w:rPr>
          <w:rFonts w:ascii="Times New Roman"/>
          <w:b w:val="false"/>
          <w:i w:val="false"/>
          <w:color w:val="000000"/>
          <w:sz w:val="28"/>
        </w:rPr>
        <w:t xml:space="preserve">"банкте, банк операцияларының жекелеген түрлерін жүзеге асыратын ұйымдарда шоты бар Қазақстан Республикасы аумағындағы кез келген жеке және заңды тұлғадан қажетті ақпарат" деген сөздер "кез келген жеке және заңды тұлғалардан, сондай-ақ мемлекеттік органдардан қажетті ақпаратты, оның ішінде қызметтік, коммерциялық, банктік және заңмен қорғалатын өзге де құпияны құрайтын мәліметтерді өтеусіз"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N 8, 45-құжат; N 11, 55-құжат; N 16, 99-құжат; 2007 ж., N 2, 18-құжат; N 4, 28, 33-құжаттар; 2008 ж., N 17-18, 72-құжат; N 20, 88-құжат; N 23, 114-құжат; 2009 ж., N 2-3, 16, 18, 21-құжаттар):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2-бап </w:t>
      </w:r>
      <w:r>
        <w:rPr>
          <w:rFonts w:ascii="Times New Roman"/>
          <w:b w:val="false"/>
          <w:i w:val="false"/>
          <w:color w:val="000000"/>
          <w:sz w:val="28"/>
        </w:rPr>
        <w:t xml:space="preserve">мынадай мазмұндағы 14) тармақшамен толықтырылсын: </w:t>
      </w:r>
      <w:r>
        <w:br/>
      </w:r>
      <w:r>
        <w:rPr>
          <w:rFonts w:ascii="Times New Roman"/>
          <w:b w:val="false"/>
          <w:i w:val="false"/>
          <w:color w:val="000000"/>
          <w:sz w:val="28"/>
        </w:rPr>
        <w:t xml:space="preserve">
      "14) тұрақтандыру банкі - консервациялау режиміндегі банктің активтері мен міндеттемелерін беру жөніндегі операцияны жүзеге асыру мақсаты үшін уәкілетті органның шешімі бойынша құрылатын екінші деңгейдегі банк. Тұрақтандыру банкін құрудың, оның қызметінің ерекшеліктері осы Заңда белгіленген.";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4-бап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"4-бап. Қазақстан Республикасының банк заңнамасы </w:t>
      </w:r>
    </w:p>
    <w:p>
      <w:pPr>
        <w:spacing w:after="0"/>
        <w:ind w:left="0"/>
        <w:jc w:val="both"/>
      </w:pPr>
      <w:r>
        <w:rPr>
          <w:rFonts w:ascii="Times New Roman"/>
          <w:b w:val="false"/>
          <w:i w:val="false"/>
          <w:color w:val="000000"/>
          <w:sz w:val="28"/>
        </w:rPr>
        <w:t xml:space="preserve">      1. Қазақстан Республикасының банк заңнамасы Қазақстан Республикасының Конституциясына негізделеді, осы Заңнан және Қазақстан Республикасының өзге де заңнамалық актілерінен, сондай-ақ өздерінің құзыретіне жатқызылған мәселелер бойынша заңнамалық актілер мен Қазақстан Республикасының Президенті актілерінің негізінде және оларды орындау үшін шығарылатын уәкілетті органның және Ұлттық Банктің нормативтік құқықтық актілерінен тұрады. </w:t>
      </w:r>
      <w:r>
        <w:br/>
      </w: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7-баптың </w:t>
      </w:r>
      <w:r>
        <w:rPr>
          <w:rFonts w:ascii="Times New Roman"/>
          <w:b w:val="false"/>
          <w:i w:val="false"/>
          <w:color w:val="000000"/>
          <w:sz w:val="28"/>
        </w:rPr>
        <w:t xml:space="preserve">3-тармағының екінші бөлігіндегі "қолданылып жүрген банк заңдарының" деген сөздер "Қазақстан Республикасының банк заңнамасының"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13-баптың </w:t>
      </w:r>
      <w:r>
        <w:rPr>
          <w:rFonts w:ascii="Times New Roman"/>
          <w:b w:val="false"/>
          <w:i w:val="false"/>
          <w:color w:val="000000"/>
          <w:sz w:val="28"/>
        </w:rPr>
        <w:t xml:space="preserve">1-тармағындағы "банк заңдарында" деген сөздер "Қазақстан Республикасының банк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14-баптың </w:t>
      </w:r>
      <w:r>
        <w:rPr>
          <w:rFonts w:ascii="Times New Roman"/>
          <w:b w:val="false"/>
          <w:i w:val="false"/>
          <w:color w:val="000000"/>
          <w:sz w:val="28"/>
        </w:rPr>
        <w:t xml:space="preserve">1-тармағындағы "банк заңдарында" деген сөздер "Қазақстан Республикасының банк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17-бапта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Осы бапта көзделген жағдайларды қоспағанда, мемлекет Қазақстан Республикасының Үкіметі арқылы ғана банктің құрылтайшысы және акционері бола алады. Ұлттық басқарушы холдингті қоспағанда, жарғылық капиталындағы қатысу үлестерінің не орналастырылған акцияларының елу проценттен астамы мемлекетке тиесілі мемлекеттік кәсіпорындар мен ұйымдар банктің құрылтайшылары және акционерлері бола алмайды. </w:t>
      </w:r>
      <w:r>
        <w:br/>
      </w:r>
      <w:r>
        <w:rPr>
          <w:rFonts w:ascii="Times New Roman"/>
          <w:b w:val="false"/>
          <w:i w:val="false"/>
          <w:color w:val="000000"/>
          <w:sz w:val="28"/>
        </w:rPr>
        <w:t xml:space="preserve">
      Уәкілетті орган консервациялау режиміндегі банктің активтері мен міндеттемелерін беру жөніндегі операцияларды жүзеге асыру мақсатында тұрақтандыру банкінің жалғыз құрылтайшысы болуы мүмкін."; </w:t>
      </w:r>
      <w:r>
        <w:br/>
      </w:r>
      <w:r>
        <w:rPr>
          <w:rFonts w:ascii="Times New Roman"/>
          <w:b w:val="false"/>
          <w:i w:val="false"/>
          <w:color w:val="000000"/>
          <w:sz w:val="28"/>
        </w:rPr>
        <w:t xml:space="preserve">
      5-тармақтың екінші бөлігі "Аталған шектеу" деген сөздерден кейін "Қазақстан Республикасының резидент емес банктерінің еншілес ұйымдары болып табылатын,"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19-баптың </w:t>
      </w:r>
      <w:r>
        <w:rPr>
          <w:rFonts w:ascii="Times New Roman"/>
          <w:b w:val="false"/>
          <w:i w:val="false"/>
          <w:color w:val="000000"/>
          <w:sz w:val="28"/>
        </w:rPr>
        <w:t xml:space="preserve">4-тармағының үшінші абзацы мынадай редакцияда жазылсын: </w:t>
      </w:r>
      <w:r>
        <w:br/>
      </w:r>
      <w:r>
        <w:rPr>
          <w:rFonts w:ascii="Times New Roman"/>
          <w:b w:val="false"/>
          <w:i w:val="false"/>
          <w:color w:val="000000"/>
          <w:sz w:val="28"/>
        </w:rPr>
        <w:t xml:space="preserve">
      "ол аудиторлық қызмет саласында мемлекеттік реттеу мен аудиторлық және кәсіби аудиторлық ұйымдардың қызметін бақылауды жүзеге асыратын уәкілетті мемлекеттік органның қаржы ұйымдарының міндетті аудитін жүргізу жөніндегі лицензиясына және біліктілік талаптарына сәйкес не резиденті болып табылатын мемлекеттің құзыретті органының аудиторлық қызметті жүзеге асыруға берілген лицензиясына сәйкес аудиторлық қызметті жүзеге асыруға уәкілетті екенін растайтын құжаттарды табыс еткен жағдайда ғана жарамды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30-бапта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4) тармақшадағы "жеке және заңды тұлғалардың металл шоттарын ашу және жүргізу" деген сөздер "банктердің жеке және заңды тұлғалардың металл шоттарын ашуы және жүргізуі" деген сөздермен ауыстырылсын; </w:t>
      </w:r>
      <w:r>
        <w:br/>
      </w:r>
      <w:r>
        <w:rPr>
          <w:rFonts w:ascii="Times New Roman"/>
          <w:b w:val="false"/>
          <w:i w:val="false"/>
          <w:color w:val="000000"/>
          <w:sz w:val="28"/>
        </w:rPr>
        <w:t xml:space="preserve">
      5) және 6) тармақшалар мынадай редакцияда жазылсын: </w:t>
      </w:r>
      <w:r>
        <w:br/>
      </w:r>
      <w:r>
        <w:rPr>
          <w:rFonts w:ascii="Times New Roman"/>
          <w:b w:val="false"/>
          <w:i w:val="false"/>
          <w:color w:val="000000"/>
          <w:sz w:val="28"/>
        </w:rPr>
        <w:t xml:space="preserve">
      "5) кассалық операциялар: банктердің және Ұлттық почта операторының қолма-қол ақшаны ұсақтауды, айырбастауды, қайта санауды, сұрыптауды, орауды және сақтауды қоса алғанда, оны қабылдауы және беруі; </w:t>
      </w:r>
      <w:r>
        <w:br/>
      </w:r>
      <w:r>
        <w:rPr>
          <w:rFonts w:ascii="Times New Roman"/>
          <w:b w:val="false"/>
          <w:i w:val="false"/>
          <w:color w:val="000000"/>
          <w:sz w:val="28"/>
        </w:rPr>
        <w:t xml:space="preserve">
      6) 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осы баптың 6-1-тармағында аталған заңды тұлғаларға беріледі;";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Банк операцияларына мыналар жатпайды: </w:t>
      </w:r>
      <w:r>
        <w:br/>
      </w:r>
      <w:r>
        <w:rPr>
          <w:rFonts w:ascii="Times New Roman"/>
          <w:b w:val="false"/>
          <w:i w:val="false"/>
          <w:color w:val="000000"/>
          <w:sz w:val="28"/>
        </w:rPr>
        <w:t xml:space="preserve">
      1) Қазақстан Республикасының заңнамасында айқындалатын тәртіппен микрокредиттік ұйымдар ретінде тіркелген заңды тұлғалардың микрокредиттер беру жөніндегі қызметі; </w:t>
      </w:r>
      <w:r>
        <w:br/>
      </w:r>
      <w:r>
        <w:rPr>
          <w:rFonts w:ascii="Times New Roman"/>
          <w:b w:val="false"/>
          <w:i w:val="false"/>
          <w:color w:val="000000"/>
          <w:sz w:val="28"/>
        </w:rPr>
        <w:t xml:space="preserve">
      2) тапсырма шарты негізінде сенім білдірушінің (қызметті берушінің) атынан және оның тапсырмасы бойынша іс-әрекет жасайтын сенім білдірілген адам жүзеге асыратын көрсетілетін қызметтер үшін тұтынушылардан қолма-қол, оның ішінде электрондық терминалдар арқылы ақша қабылдау. Сенім білдірілген адамның төлемдерді сенім білдірушінің (қызметті берушінің) пайдасына қабылдау құқығын растайтын құжаттар төлеушіге оның талап етуі бойынша танысу үшін табыс етілуге тиіс.";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Банк операцияларының жекелеген түрлерін жүзеге асыратын ұйым, осындай ұйымның қызметін реттейтін Қазақстан Республикасының заңнамалық актісінде көрсетілген операцияларды лицензиясыз жүзеге асыру мүмкіндігі көзделген жағдайларды қоспағанда, уәкілетті органның немесе Ұлттық Банктің лицензиясы болған кезде осы баптың 2-тармағында көзделген банк операцияларының бір немесе бірнеше түрін жүзеге асыра алады. </w:t>
      </w:r>
      <w:r>
        <w:br/>
      </w:r>
      <w:r>
        <w:rPr>
          <w:rFonts w:ascii="Times New Roman"/>
          <w:b w:val="false"/>
          <w:i w:val="false"/>
          <w:color w:val="000000"/>
          <w:sz w:val="28"/>
        </w:rPr>
        <w:t xml:space="preserve">
      Банк операцияларының жекелеген түрлерін жүзеге асыратын ұйымдарға осы баптың 2-тармағында көзделген банк операцияларын жүргізуге лицензияны, осы баптың 7-тармағында көзделген жағдайларды қоспағанда, уәкілетті орган береді."; </w:t>
      </w:r>
      <w:r>
        <w:br/>
      </w: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Осы баптың 2-тармағының 6) тармақшасында көзделген банк операциясын қор биржасы, орталық депозитарий, брокер және (немесе) дилер номиналды ұстаушы ретінде клиенттердің шоттарын жүргізу құқығымен аталған заңды тұлғаларда уәкілетті органның осы баптың 2-тармағының 1) және (немесе) 3) тармақшаларында көзделген банк операцияларын жүргізуге берген лицензиясы болған кезде, сондай-ақ банкаралық ақша аудару жүйесінің операторы жүзеге асырады. </w:t>
      </w:r>
      <w:r>
        <w:br/>
      </w:r>
      <w:r>
        <w:rPr>
          <w:rFonts w:ascii="Times New Roman"/>
          <w:b w:val="false"/>
          <w:i w:val="false"/>
          <w:color w:val="000000"/>
          <w:sz w:val="28"/>
        </w:rPr>
        <w:t xml:space="preserve">
      Өзге заңды тұлғалар осы баптың 2-тармағының 1) және 6) тармақшаларында көзделген банк операцияларын Қазақстан Республикасының заңдарында белгіленген өкілеттіктер шегінде жүргізеді."; </w:t>
      </w:r>
      <w:r>
        <w:br/>
      </w: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"7-1. Ұлттық Банктің лицензиясы негізінде банкноттарды, монеталарды және құндылықтарды инкассациялау жөніндегі операцияларды жүзеге асыратын ұйымдарға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қоспағанда, қызметтің өзге түрлерімен (операциялармен) айналысуына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4-тараудың </w:t>
      </w:r>
      <w:r>
        <w:rPr>
          <w:rFonts w:ascii="Times New Roman"/>
          <w:b w:val="false"/>
          <w:i w:val="false"/>
          <w:color w:val="000000"/>
          <w:sz w:val="28"/>
        </w:rPr>
        <w:t xml:space="preserve">тақырыбы мынадай редакцияда жазылсын: </w:t>
      </w:r>
      <w:r>
        <w:br/>
      </w:r>
      <w:r>
        <w:rPr>
          <w:rFonts w:ascii="Times New Roman"/>
          <w:b w:val="false"/>
          <w:i w:val="false"/>
          <w:color w:val="000000"/>
          <w:sz w:val="28"/>
        </w:rPr>
        <w:t xml:space="preserve">
      "4-тарау. Банктердің қызметін реттеу";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42-баптың </w:t>
      </w:r>
      <w:r>
        <w:rPr>
          <w:rFonts w:ascii="Times New Roman"/>
          <w:b w:val="false"/>
          <w:i w:val="false"/>
          <w:color w:val="000000"/>
          <w:sz w:val="28"/>
        </w:rPr>
        <w:t xml:space="preserve">1-тармағының төртінші бөлігіндегі "банк заңдарына" деген сөздер "Қазақстан Республикасының банк заңнамасына"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45-баптың </w:t>
      </w:r>
      <w:r>
        <w:rPr>
          <w:rFonts w:ascii="Times New Roman"/>
          <w:b w:val="false"/>
          <w:i w:val="false"/>
          <w:color w:val="000000"/>
          <w:sz w:val="28"/>
        </w:rPr>
        <w:t xml:space="preserve">2-тармағы төртінші бөлігінің 8) тармақшасы "активтерін" деген сөзден кейін "және (немесе) міндеттемелерін"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46-баптың </w:t>
      </w:r>
      <w:r>
        <w:rPr>
          <w:rFonts w:ascii="Times New Roman"/>
          <w:b w:val="false"/>
          <w:i w:val="false"/>
          <w:color w:val="000000"/>
          <w:sz w:val="28"/>
        </w:rPr>
        <w:t xml:space="preserve">9-тармағы мынадай редакцияда жазылсын: </w:t>
      </w:r>
      <w:r>
        <w:br/>
      </w:r>
      <w:r>
        <w:rPr>
          <w:rFonts w:ascii="Times New Roman"/>
          <w:b w:val="false"/>
          <w:i w:val="false"/>
          <w:color w:val="000000"/>
          <w:sz w:val="28"/>
        </w:rPr>
        <w:t xml:space="preserve">
      "9. Ұлттық Банк реттелуі өз құзыретіне кіретін мәселелер бойынша Қазақстан Республикасы заңнамасының талаптарын бұзушылық анықталған жағдайда, банкке немесе банк операцияларының жекелеген түрлерін жүзеге асыратын ұйымға осы баптың 1-тармағында көрсетілген ықпал ету шараларын қолдануға құқылы. </w:t>
      </w:r>
      <w:r>
        <w:br/>
      </w:r>
      <w:r>
        <w:rPr>
          <w:rFonts w:ascii="Times New Roman"/>
          <w:b w:val="false"/>
          <w:i w:val="false"/>
          <w:color w:val="000000"/>
          <w:sz w:val="28"/>
        </w:rPr>
        <w:t xml:space="preserve">
      Банк немесе банк операцияларының жекелеген түрлерін жүзеге асыратын ұйым міндеттеме-хаттың, жазбаша келісімнің немесе жазбаша нұсқаманың оларда белгіленген мерзімде орындалғаны туралы Ұлттық Банкті хабардар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47-баптың </w:t>
      </w:r>
      <w:r>
        <w:rPr>
          <w:rFonts w:ascii="Times New Roman"/>
          <w:b w:val="false"/>
          <w:i w:val="false"/>
          <w:color w:val="000000"/>
          <w:sz w:val="28"/>
        </w:rPr>
        <w:t xml:space="preserve">7-тармағы мынадай редакцияда жазылсын: </w:t>
      </w:r>
      <w:r>
        <w:br/>
      </w:r>
      <w:r>
        <w:rPr>
          <w:rFonts w:ascii="Times New Roman"/>
          <w:b w:val="false"/>
          <w:i w:val="false"/>
          <w:color w:val="000000"/>
          <w:sz w:val="28"/>
        </w:rPr>
        <w:t xml:space="preserve">
      "7. Банктің уақытша әкімшілігі (уақытша әкімшісі) банк лицензиядан айырылған күннен бастап он жұмыс күні ішінде осы Заңның 61-2-бабында көзделген операцияны жүргізу туралы шешім қабылдайды және осы операцияны жүргізу туралы мәселені келісу үшін уәкілетті органға жүгінеді. </w:t>
      </w:r>
      <w:r>
        <w:br/>
      </w:r>
      <w:r>
        <w:rPr>
          <w:rFonts w:ascii="Times New Roman"/>
          <w:b w:val="false"/>
          <w:i w:val="false"/>
          <w:color w:val="000000"/>
          <w:sz w:val="28"/>
        </w:rPr>
        <w:t xml:space="preserve">
      Уәкілетті орган банктің уақытша әкімшілігінің (уақытша әкімшісінің) осы Заңның 61-2-бабында көзделген операцияны жүргізуін он жұмыс күнінен аспайтын мерзімде келіседі. </w:t>
      </w:r>
      <w:r>
        <w:br/>
      </w:r>
      <w:r>
        <w:rPr>
          <w:rFonts w:ascii="Times New Roman"/>
          <w:b w:val="false"/>
          <w:i w:val="false"/>
          <w:color w:val="000000"/>
          <w:sz w:val="28"/>
        </w:rPr>
        <w:t xml:space="preserve">
      Уәкілетті орган банктің уақытша әкімшілігі (уақытша әкімшісі) көрсетілген операцияны жүргізгеннен кейін Қазақстан Республикасының заңнамасында белгіленген тәртіппен банктің қызметін мәжбүрлеп тоқтату (тарату) туралы өтінішпен сотқа жүгінеді. </w:t>
      </w:r>
      <w:r>
        <w:br/>
      </w:r>
      <w:r>
        <w:rPr>
          <w:rFonts w:ascii="Times New Roman"/>
          <w:b w:val="false"/>
          <w:i w:val="false"/>
          <w:color w:val="000000"/>
          <w:sz w:val="28"/>
        </w:rPr>
        <w:t xml:space="preserve">
      Банктің уақытша әкімшілігі (уақытша әкімшісі) осы Заңның 61-2-бабында көзделген операцияны осы баптың бірінші бөлігінде көрсетілген мерзімде жүргізу туралы шешімді қабылдамаған жағдайда, уәкілетті орган Қазақстан Республикасының заңнамасында белгіленген тәртіппен банктің қызметін мәжбүрлеп тоқтату (тарату) туралы өтінішпен сотқа жүгінеді. </w:t>
      </w:r>
      <w:r>
        <w:br/>
      </w:r>
      <w:r>
        <w:rPr>
          <w:rFonts w:ascii="Times New Roman"/>
          <w:b w:val="false"/>
          <w:i w:val="false"/>
          <w:color w:val="000000"/>
          <w:sz w:val="28"/>
        </w:rPr>
        <w:t xml:space="preserve">
      Уәкілетті орган лицензиядан айыру туралы қабылданған шешім жөніндегі ақпаратты Қазақстан Республикасының бүкіл аумағында таратылатын мерзімді екі баспа басылымында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xml:space="preserve">48-баптың </w:t>
      </w:r>
      <w:r>
        <w:rPr>
          <w:rFonts w:ascii="Times New Roman"/>
          <w:b w:val="false"/>
          <w:i w:val="false"/>
          <w:color w:val="000000"/>
          <w:sz w:val="28"/>
        </w:rPr>
        <w:t xml:space="preserve">1-тармағының а) тармақшасы "банк" деген сөзден кейін "және банк операцияларының жекелеген түрлерін жүзеге асыратын ұйым"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48-1-баптың </w:t>
      </w:r>
      <w:r>
        <w:rPr>
          <w:rFonts w:ascii="Times New Roman"/>
          <w:b w:val="false"/>
          <w:i w:val="false"/>
          <w:color w:val="000000"/>
          <w:sz w:val="28"/>
        </w:rPr>
        <w:t xml:space="preserve">1-тармағы мынадай редакцияда жазылсын: </w:t>
      </w:r>
      <w:r>
        <w:br/>
      </w:r>
      <w:r>
        <w:rPr>
          <w:rFonts w:ascii="Times New Roman"/>
          <w:b w:val="false"/>
          <w:i w:val="false"/>
          <w:color w:val="000000"/>
          <w:sz w:val="28"/>
        </w:rPr>
        <w:t xml:space="preserve">
      "1. Барлық банк операцияларын жүргізуге арналған лицензиясынан айырылған банктің банк қызметін немесе өзге де қызметті жүзеге асыруға құқығы жоқ. Банк барлық банк операцияларын жүргізуге арналған лицензиясынан айырылған күннен бастап уәкілетті органның нормативтік құқықтық актілерінде көзделген шығыстарға және банкке келіп түсетін ақшаны есепке жатқызуға байланысты жағдайларды қоспағанда, клиенттердің және банктің өзінің банк шоттары бойынша барлық операциялар тоқтатылады. Барлық банк операцияларын жүргізуге арналған лицензиясынан айырылған банктің банк шоттарынан кредиторлардың және өзге де тұлғалардың банкке талаптары бойынша ақшаны өндіріп алуға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49-баптың </w:t>
      </w:r>
      <w:r>
        <w:rPr>
          <w:rFonts w:ascii="Times New Roman"/>
          <w:b w:val="false"/>
          <w:i w:val="false"/>
          <w:color w:val="000000"/>
          <w:sz w:val="28"/>
        </w:rPr>
        <w:t xml:space="preserve">2-тармағының г) тармақшасындағы "банк заңдарында" деген сөздер "Қазақстан Республикасының банк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50-бапта </w:t>
      </w:r>
      <w:r>
        <w:rPr>
          <w:rFonts w:ascii="Times New Roman"/>
          <w:b w:val="false"/>
          <w:i w:val="false"/>
          <w:color w:val="000000"/>
          <w:sz w:val="28"/>
        </w:rPr>
        <w:t xml:space="preserve">: </w:t>
      </w:r>
      <w:r>
        <w:br/>
      </w:r>
      <w:r>
        <w:rPr>
          <w:rFonts w:ascii="Times New Roman"/>
          <w:b w:val="false"/>
          <w:i w:val="false"/>
          <w:color w:val="000000"/>
          <w:sz w:val="28"/>
        </w:rPr>
        <w:t xml:space="preserve">
      4-тармақтың екінші бөлігінде: </w:t>
      </w:r>
      <w:r>
        <w:br/>
      </w:r>
      <w:r>
        <w:rPr>
          <w:rFonts w:ascii="Times New Roman"/>
          <w:b w:val="false"/>
          <w:i w:val="false"/>
          <w:color w:val="000000"/>
          <w:sz w:val="28"/>
        </w:rPr>
        <w:t xml:space="preserve">
      3) тармақшадағы "агент банктерге," деген сөздер "агент банктерге;" деген сөздермен ауыстырылсын;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басқа банктерге осы Заңның 61-2, 61-3-баптарында көзделген операцияларды жүргізу үшін қажетті мәліметтерді табыс ету;"; </w:t>
      </w:r>
      <w:r>
        <w:br/>
      </w:r>
      <w:r>
        <w:rPr>
          <w:rFonts w:ascii="Times New Roman"/>
          <w:b w:val="false"/>
          <w:i w:val="false"/>
          <w:color w:val="000000"/>
          <w:sz w:val="28"/>
        </w:rPr>
        <w:t xml:space="preserve">
      5) тармақшадағы "етуі банк құпиясын ашу болып табылмайды." деген сөздер "ету;" деген сөзбен ауыстырылып, мынадай мазмұндағы </w:t>
      </w:r>
      <w:r>
        <w:br/>
      </w:r>
      <w:r>
        <w:rPr>
          <w:rFonts w:ascii="Times New Roman"/>
          <w:b w:val="false"/>
          <w:i w:val="false"/>
          <w:color w:val="000000"/>
          <w:sz w:val="28"/>
        </w:rPr>
        <w:t xml:space="preserve">
6) тармақшамен толықтырылсын: </w:t>
      </w:r>
      <w:r>
        <w:br/>
      </w:r>
      <w:r>
        <w:rPr>
          <w:rFonts w:ascii="Times New Roman"/>
          <w:b w:val="false"/>
          <w:i w:val="false"/>
          <w:color w:val="000000"/>
          <w:sz w:val="28"/>
        </w:rPr>
        <w:t xml:space="preserve">
      "6) қайта құрылымдалатын банктің олардың алдындағы міндеттемелерді қайта құрылымдау көзделетін банк кредиторларына, басқа банктерге қайта құрылымдалатын активтер мен міндеттемелер бойынша қайта құрылымдау шеңберінде мәліметтерді табыс етуі банк құпиясын ашу болып табылмайды."; </w:t>
      </w:r>
      <w:r>
        <w:br/>
      </w:r>
      <w:r>
        <w:rPr>
          <w:rFonts w:ascii="Times New Roman"/>
          <w:b w:val="false"/>
          <w:i w:val="false"/>
          <w:color w:val="000000"/>
          <w:sz w:val="28"/>
        </w:rPr>
        <w:t xml:space="preserve">
      5-тармақтағы "оның орнындағы адам" деген сөздер "оның орынбасарлары" деген сөздермен ауыстырылсын; </w:t>
      </w:r>
      <w:r>
        <w:br/>
      </w:r>
      <w:r>
        <w:rPr>
          <w:rFonts w:ascii="Times New Roman"/>
          <w:b w:val="false"/>
          <w:i w:val="false"/>
          <w:color w:val="000000"/>
          <w:sz w:val="28"/>
        </w:rPr>
        <w:t xml:space="preserve">
      6-тармақтың д-1) тармақшасы "қаулысы" деген сөзден кейін "не оның атқарушылық іс жүргізу органының аумақтық бөлімінің мөрімен расталған көшірмесі" деген сөздермен толықтырылсын; </w:t>
      </w:r>
      <w:r>
        <w:br/>
      </w:r>
      <w:r>
        <w:rPr>
          <w:rFonts w:ascii="Times New Roman"/>
          <w:b w:val="false"/>
          <w:i w:val="false"/>
          <w:color w:val="000000"/>
          <w:sz w:val="28"/>
        </w:rPr>
        <w:t xml:space="preserve">
      7-1-тармақта: </w:t>
      </w:r>
      <w:r>
        <w:br/>
      </w:r>
      <w:r>
        <w:rPr>
          <w:rFonts w:ascii="Times New Roman"/>
          <w:b w:val="false"/>
          <w:i w:val="false"/>
          <w:color w:val="000000"/>
          <w:sz w:val="28"/>
        </w:rPr>
        <w:t xml:space="preserve">
      "көзделген" деген сөзден кейін "клиенттің" деген сөзбен толықтырылсын; </w:t>
      </w:r>
      <w:r>
        <w:br/>
      </w:r>
      <w:r>
        <w:rPr>
          <w:rFonts w:ascii="Times New Roman"/>
          <w:b w:val="false"/>
          <w:i w:val="false"/>
          <w:color w:val="000000"/>
          <w:sz w:val="28"/>
        </w:rPr>
        <w:t xml:space="preserve">
      "оның жеке шотынан алынған көшірме нысанында" деген сөздер "үзінді көшірме нысанда" деген сөздермен ауыстырылсын; </w:t>
      </w:r>
      <w:r>
        <w:br/>
      </w:r>
      <w:r>
        <w:rPr>
          <w:rFonts w:ascii="Times New Roman"/>
          <w:b w:val="false"/>
          <w:i w:val="false"/>
          <w:color w:val="000000"/>
          <w:sz w:val="28"/>
        </w:rPr>
        <w:t xml:space="preserve">
      "оның жеке шотынан"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xml:space="preserve">52-бап </w:t>
      </w:r>
      <w:r>
        <w:rPr>
          <w:rFonts w:ascii="Times New Roman"/>
          <w:b w:val="false"/>
          <w:i w:val="false"/>
          <w:color w:val="000000"/>
          <w:sz w:val="28"/>
        </w:rPr>
        <w:t xml:space="preserve">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xml:space="preserve">55-бапта </w:t>
      </w:r>
      <w:r>
        <w:rPr>
          <w:rFonts w:ascii="Times New Roman"/>
          <w:b w:val="false"/>
          <w:i w:val="false"/>
          <w:color w:val="000000"/>
          <w:sz w:val="28"/>
        </w:rPr>
        <w:t xml:space="preserve">: </w:t>
      </w:r>
      <w:r>
        <w:br/>
      </w:r>
      <w:r>
        <w:rPr>
          <w:rFonts w:ascii="Times New Roman"/>
          <w:b w:val="false"/>
          <w:i w:val="false"/>
          <w:color w:val="000000"/>
          <w:sz w:val="28"/>
        </w:rPr>
        <w:t xml:space="preserve">
      бірінші бөлік мынадай редакцияда жазылсын: </w:t>
      </w:r>
      <w:r>
        <w:br/>
      </w:r>
      <w:r>
        <w:rPr>
          <w:rFonts w:ascii="Times New Roman"/>
          <w:b w:val="false"/>
          <w:i w:val="false"/>
          <w:color w:val="000000"/>
          <w:sz w:val="28"/>
        </w:rPr>
        <w:t xml:space="preserve">
      "Банктер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осы Заңның 19-бабы 4-тармағының талаптарына сай келетін аудиторлық ұйым оларда ұсынылған мәліметтердің дұрыстығын растағаннан кейін және банк акционерлерінің жылдық жиналысы қаржылық есептілікті бекіткеннен кейін уәкілетті органмен келісім бойынша Ұлттық Банк белгілеген тәртіппен және мерзімдерде жариялайды."; </w:t>
      </w:r>
      <w:r>
        <w:br/>
      </w:r>
      <w:r>
        <w:rPr>
          <w:rFonts w:ascii="Times New Roman"/>
          <w:b w:val="false"/>
          <w:i w:val="false"/>
          <w:color w:val="000000"/>
          <w:sz w:val="28"/>
        </w:rPr>
        <w:t xml:space="preserve">
      екінші бөлікте: </w:t>
      </w:r>
      <w:r>
        <w:br/>
      </w:r>
      <w:r>
        <w:rPr>
          <w:rFonts w:ascii="Times New Roman"/>
          <w:b w:val="false"/>
          <w:i w:val="false"/>
          <w:color w:val="000000"/>
          <w:sz w:val="28"/>
        </w:rPr>
        <w:t xml:space="preserve">
      "келетін" деген сөзден кейін "бухгалтерлік" деген сөзбен толықтырылсын; </w:t>
      </w:r>
      <w:r>
        <w:br/>
      </w:r>
      <w:r>
        <w:rPr>
          <w:rFonts w:ascii="Times New Roman"/>
          <w:b w:val="false"/>
          <w:i w:val="false"/>
          <w:color w:val="000000"/>
          <w:sz w:val="28"/>
        </w:rPr>
        <w:t xml:space="preserve">
      "белгілеген мерзімдерде" деген сөздер "белгілеген тәртіппен және мерзімдерде"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мынадай мазмұндағы 6-1-тараумен толықтырылсын: </w:t>
      </w:r>
    </w:p>
    <w:p>
      <w:pPr>
        <w:spacing w:after="0"/>
        <w:ind w:left="0"/>
        <w:jc w:val="both"/>
      </w:pPr>
      <w:r>
        <w:rPr>
          <w:rFonts w:ascii="Times New Roman"/>
          <w:b w:val="false"/>
          <w:i w:val="false"/>
          <w:color w:val="000000"/>
          <w:sz w:val="28"/>
        </w:rPr>
        <w:t xml:space="preserve">      "6-1-тарау. Банкті қайта құрылымдау </w:t>
      </w:r>
    </w:p>
    <w:p>
      <w:pPr>
        <w:spacing w:after="0"/>
        <w:ind w:left="0"/>
        <w:jc w:val="both"/>
      </w:pPr>
      <w:r>
        <w:rPr>
          <w:rFonts w:ascii="Times New Roman"/>
          <w:b w:val="false"/>
          <w:i w:val="false"/>
          <w:color w:val="000000"/>
          <w:sz w:val="28"/>
        </w:rPr>
        <w:t xml:space="preserve">      59-1-бап. Банкті қайта құрылымдау ұғымы </w:t>
      </w:r>
    </w:p>
    <w:p>
      <w:pPr>
        <w:spacing w:after="0"/>
        <w:ind w:left="0"/>
        <w:jc w:val="both"/>
      </w:pPr>
      <w:r>
        <w:rPr>
          <w:rFonts w:ascii="Times New Roman"/>
          <w:b w:val="false"/>
          <w:i w:val="false"/>
          <w:color w:val="000000"/>
          <w:sz w:val="28"/>
        </w:rPr>
        <w:t xml:space="preserve">      Банкті қайта құрылымдау деп банктің қаржылық жағдайын сауықтыру және жұмыс сапасын жақсарту үшін банкті қайта құрылымдау жоспарының (бұдан әрі - қайта құрылымдау жоспары) негізінде банк іске асыратын әкімшілік, заңдық, қаржылық, ұйымдастырушылық-техникалық және басқа да іс-шаралар мен рәсімдер кешені түсініледі. </w:t>
      </w:r>
      <w:r>
        <w:br/>
      </w:r>
      <w:r>
        <w:rPr>
          <w:rFonts w:ascii="Times New Roman"/>
          <w:b w:val="false"/>
          <w:i w:val="false"/>
          <w:color w:val="000000"/>
          <w:sz w:val="28"/>
        </w:rPr>
        <w:t xml:space="preserve">
      Осы тараудың ережелері банктің уәкілетті органның талабы бойынша активтерді және (немесе) міндеттемелерді қайта құрылымдауды жүргізуіне қолданылмайды. </w:t>
      </w:r>
    </w:p>
    <w:p>
      <w:pPr>
        <w:spacing w:after="0"/>
        <w:ind w:left="0"/>
        <w:jc w:val="both"/>
      </w:pPr>
      <w:r>
        <w:rPr>
          <w:rFonts w:ascii="Times New Roman"/>
          <w:b w:val="false"/>
          <w:i w:val="false"/>
          <w:color w:val="000000"/>
          <w:sz w:val="28"/>
        </w:rPr>
        <w:t xml:space="preserve">      59-2-бап. Банкті қайта құрылымдауды жүргізу үшін негіздеме </w:t>
      </w:r>
    </w:p>
    <w:p>
      <w:pPr>
        <w:spacing w:after="0"/>
        <w:ind w:left="0"/>
        <w:jc w:val="both"/>
      </w:pPr>
      <w:r>
        <w:rPr>
          <w:rFonts w:ascii="Times New Roman"/>
          <w:b w:val="false"/>
          <w:i w:val="false"/>
          <w:color w:val="000000"/>
          <w:sz w:val="28"/>
        </w:rPr>
        <w:t xml:space="preserve">      Банкті қайта құрылымдау банктің ақшасының болмауына немесе жеткіліксіз болуына байланысты банктің міндеттемелер бойынша жекелеген кредиторлардың талаптарын оларды орындау күні басталған кезден бастап күнтізбелік жеті күннен асатын мерзімде орындауға қабілетсіздігіне орай жүзеге асырылуы мүмкін. </w:t>
      </w:r>
    </w:p>
    <w:p>
      <w:pPr>
        <w:spacing w:after="0"/>
        <w:ind w:left="0"/>
        <w:jc w:val="both"/>
      </w:pPr>
      <w:r>
        <w:rPr>
          <w:rFonts w:ascii="Times New Roman"/>
          <w:b w:val="false"/>
          <w:i w:val="false"/>
          <w:color w:val="000000"/>
          <w:sz w:val="28"/>
        </w:rPr>
        <w:t xml:space="preserve">      59-3-бап. Банкті қайта құрылымдаудың жалпы шарттары </w:t>
      </w:r>
    </w:p>
    <w:p>
      <w:pPr>
        <w:spacing w:after="0"/>
        <w:ind w:left="0"/>
        <w:jc w:val="both"/>
      </w:pPr>
      <w:r>
        <w:rPr>
          <w:rFonts w:ascii="Times New Roman"/>
          <w:b w:val="false"/>
          <w:i w:val="false"/>
          <w:color w:val="000000"/>
          <w:sz w:val="28"/>
        </w:rPr>
        <w:t xml:space="preserve">      1. Осы Заңның 59-2-бабында көрсетілген қайта құрылымдау үшін негіздеме туындаған кезден бастап банк директорлар кеңесінің отырысын өткізуге құқылы, онда банкті қайта құрылымдау туралы шешім қабылданады. </w:t>
      </w:r>
      <w:r>
        <w:br/>
      </w:r>
      <w:r>
        <w:rPr>
          <w:rFonts w:ascii="Times New Roman"/>
          <w:b w:val="false"/>
          <w:i w:val="false"/>
          <w:color w:val="000000"/>
          <w:sz w:val="28"/>
        </w:rPr>
        <w:t xml:space="preserve">
      2. Банк директорлар кеңесінің осы баптың 1-тармағында көрсетілген шешімі қабылданған күннен кейінгі келесі жұмыс күнінен кешіктірілмейтін мерзімде директорлар кеңесінің банкті қайта құрылымдау туралы шешімін уәкілетті органға жібереді. </w:t>
      </w:r>
      <w:r>
        <w:br/>
      </w:r>
      <w:r>
        <w:rPr>
          <w:rFonts w:ascii="Times New Roman"/>
          <w:b w:val="false"/>
          <w:i w:val="false"/>
          <w:color w:val="000000"/>
          <w:sz w:val="28"/>
        </w:rPr>
        <w:t xml:space="preserve">
      3. Уәкілетті орган директорлар кеңесінің банкті қайта құрылымдау туралы шешімін алғаннан кейін күнтізбелік жеті күн ішінде банкті қайта құрылымдау мәселелері жөнінде банкпен жазбаша келісім жасасады. </w:t>
      </w:r>
      <w:r>
        <w:br/>
      </w:r>
      <w:r>
        <w:rPr>
          <w:rFonts w:ascii="Times New Roman"/>
          <w:b w:val="false"/>
          <w:i w:val="false"/>
          <w:color w:val="000000"/>
          <w:sz w:val="28"/>
        </w:rPr>
        <w:t xml:space="preserve">
      4. Банк қайта құрылымдау жоспарының жобасын уәкілетті органға табыс етеді. Ескертпелер мен ұсыныстар болған жағдайда уәкілетті орган банктен қайта құрылымдау жоспарының жобасын пысықтауды талап етуге құқылы. Банк уәкілетті органның ескертпелері мен ұсыныстарын ескеруге және қайта құрылымдау жоспарының пысықталған жобасын уәкілетті органға қайтадан табыс етуге міндетті. </w:t>
      </w:r>
      <w:r>
        <w:br/>
      </w:r>
      <w:r>
        <w:rPr>
          <w:rFonts w:ascii="Times New Roman"/>
          <w:b w:val="false"/>
          <w:i w:val="false"/>
          <w:color w:val="000000"/>
          <w:sz w:val="28"/>
        </w:rPr>
        <w:t xml:space="preserve">
      5. Банк Қазақстан Республикасының азаматтық іс жүргізу заңнамасында белгіленген тәртіппен қайта құрылымдау туралы сотқа жүгінеді. Соттың банкті қайта құрылымдауды жүргізу туралы шешімі заңды күшіне енген кезден бастап және оны жүргізу кезеңінде Қазақстан Республикасының азаматтық іс жүргізу заңнамасында көзделген шектеулер қолданылады. </w:t>
      </w:r>
      <w:r>
        <w:br/>
      </w:r>
      <w:r>
        <w:rPr>
          <w:rFonts w:ascii="Times New Roman"/>
          <w:b w:val="false"/>
          <w:i w:val="false"/>
          <w:color w:val="000000"/>
          <w:sz w:val="28"/>
        </w:rPr>
        <w:t xml:space="preserve">
      6. Банк соттың банкті қайта құрылымдау туралы шешімі заңды күшіне енген күннен бастап күнтізбелік жеті күн ішінде Қазақстан Республикасының бүкіл аумағында таратылатын кемінде екі мерзімді баспа басылымында мемлекеттік тілде және орыс тілінде тиісті хабарландыру жариялау жолымен депозиторларға, кредиторларға, корреспондент-банктерге және өзге де клиенттерге қайта құрылымдау туралы хабарлайды. </w:t>
      </w:r>
      <w:r>
        <w:br/>
      </w:r>
      <w:r>
        <w:rPr>
          <w:rFonts w:ascii="Times New Roman"/>
          <w:b w:val="false"/>
          <w:i w:val="false"/>
          <w:color w:val="000000"/>
          <w:sz w:val="28"/>
        </w:rPr>
        <w:t xml:space="preserve">
      7. Банк соттың банкті қайта құрылымдауды жүргізу туралы шешімі заңды күшіне енген кезден бастап: </w:t>
      </w:r>
      <w:r>
        <w:br/>
      </w:r>
      <w:r>
        <w:rPr>
          <w:rFonts w:ascii="Times New Roman"/>
          <w:b w:val="false"/>
          <w:i w:val="false"/>
          <w:color w:val="000000"/>
          <w:sz w:val="28"/>
        </w:rPr>
        <w:t xml:space="preserve">
      1) сату-сатып алу, айырбастау, сыйға тарту шарттарының немесе банктің мүлкін иеліктен шығару туралы өзге де мәмілелердің орындалуын, қарыз беру туралы шарттар мен кредиттік тәуекелі бар басқа да қаржыландыру түрлерін жасасуды тоқтата тұруға; </w:t>
      </w:r>
      <w:r>
        <w:br/>
      </w:r>
      <w:r>
        <w:rPr>
          <w:rFonts w:ascii="Times New Roman"/>
          <w:b w:val="false"/>
          <w:i w:val="false"/>
          <w:color w:val="000000"/>
          <w:sz w:val="28"/>
        </w:rPr>
        <w:t xml:space="preserve">
      2) банк міндеттемелерінің орындалуын толығымен немесе ішінара тоқтата тұруға құқылы. </w:t>
      </w:r>
      <w:r>
        <w:br/>
      </w:r>
      <w:r>
        <w:rPr>
          <w:rFonts w:ascii="Times New Roman"/>
          <w:b w:val="false"/>
          <w:i w:val="false"/>
          <w:color w:val="000000"/>
          <w:sz w:val="28"/>
        </w:rPr>
        <w:t xml:space="preserve">
      8. Банк соттың қайта құрылымдауды жүргізу туралы шешімінде көзделген мерзімде банк кредиторларымен келіссөздер жүргізу және олардың қайта құрылымдау жоспарын мақұлдауына қол жеткізу мақсатында олардың алдындағы міндеттемелерді қайта құрылымдау көзделетін банк кредиторларының жиналысын шақырады. </w:t>
      </w:r>
      <w:r>
        <w:br/>
      </w:r>
      <w:r>
        <w:rPr>
          <w:rFonts w:ascii="Times New Roman"/>
          <w:b w:val="false"/>
          <w:i w:val="false"/>
          <w:color w:val="000000"/>
          <w:sz w:val="28"/>
        </w:rPr>
        <w:t xml:space="preserve">
      Қайта құрылымдау жоспарының мақұлдауына қол жеткізу үшін міндеттемелер қайта құрылымдау көзделетін кредиторлар алдындағы банк міндеттемелері көлемінің кемінде үштен екісі үлесіне тиетін кредиторлардың келісімі талап етіледі. </w:t>
      </w:r>
      <w:r>
        <w:br/>
      </w:r>
      <w:r>
        <w:rPr>
          <w:rFonts w:ascii="Times New Roman"/>
          <w:b w:val="false"/>
          <w:i w:val="false"/>
          <w:color w:val="000000"/>
          <w:sz w:val="28"/>
        </w:rPr>
        <w:t xml:space="preserve">
      Банкті қайта құрылымдау банк кредиторлары қайта құрылымдау жоспарын осы тармақта көзделген тәртіппен мақұлдаған жағдайда қайта құрылымдау жоспарына сәйкес қайта құрылымдау көзделетін кредиторлар алдындағы банктің барлық міндеттемелеріне қатысты жүргізіледі. </w:t>
      </w:r>
      <w:r>
        <w:br/>
      </w:r>
      <w:r>
        <w:rPr>
          <w:rFonts w:ascii="Times New Roman"/>
          <w:b w:val="false"/>
          <w:i w:val="false"/>
          <w:color w:val="000000"/>
          <w:sz w:val="28"/>
        </w:rPr>
        <w:t xml:space="preserve">
      9. Банк қайта құрылымдау жоспарын кредиторлар мақұлдаған күннен бастап келесі жұмыс күнінен кешіктірілмейтін мерзімде кредиторлар мақұлдаған қайта құрылымдау жоспарын уәкілетті органға жібереді не осы баптың 8-тармағында көзделген тәртіппен банк кредиторларының мақұлдауын алмаған жағдайда банкті қайта құрылымдауды жүргізудің мүмкін еместігі туралы уәкілетті органға хабарлайды. </w:t>
      </w:r>
      <w:r>
        <w:br/>
      </w:r>
      <w:r>
        <w:rPr>
          <w:rFonts w:ascii="Times New Roman"/>
          <w:b w:val="false"/>
          <w:i w:val="false"/>
          <w:color w:val="000000"/>
          <w:sz w:val="28"/>
        </w:rPr>
        <w:t xml:space="preserve">
      Уәкілетті орган егер қайта құрылымдау жоспарының шарттары уәкілетті органға бұрын жіберілген қайта құрылымдау жоспары жобасының шарттарынан өзгеше болған жағдайда қайта құрылымдау жоспарын пысықтауды талап етуге құқылы. Банк уәкілетті органның ескертпелері мен ұсыныстарын ескеруге және осы баптың 8-тармағында көзделген тәртіппен банк кредиторлары мақұлдаған, пысықталған қайта құрылымдау жоспарын уәкілетті органға қайтадан табыс етуге міндетті. </w:t>
      </w:r>
      <w:r>
        <w:br/>
      </w:r>
      <w:r>
        <w:rPr>
          <w:rFonts w:ascii="Times New Roman"/>
          <w:b w:val="false"/>
          <w:i w:val="false"/>
          <w:color w:val="000000"/>
          <w:sz w:val="28"/>
        </w:rPr>
        <w:t xml:space="preserve">
      10. Осы баптың 9-тармағында көзделген талаптарды орындағаннан кейін банк қайта құрылымдау жоспарын сотқа бекітуге ұсынады. </w:t>
      </w:r>
      <w:r>
        <w:br/>
      </w:r>
      <w:r>
        <w:rPr>
          <w:rFonts w:ascii="Times New Roman"/>
          <w:b w:val="false"/>
          <w:i w:val="false"/>
          <w:color w:val="000000"/>
          <w:sz w:val="28"/>
        </w:rPr>
        <w:t xml:space="preserve">
      11. Қайта құрылымдау жоспары мынадай ақпаратты: </w:t>
      </w:r>
      <w:r>
        <w:br/>
      </w:r>
      <w:r>
        <w:rPr>
          <w:rFonts w:ascii="Times New Roman"/>
          <w:b w:val="false"/>
          <w:i w:val="false"/>
          <w:color w:val="000000"/>
          <w:sz w:val="28"/>
        </w:rPr>
        <w:t xml:space="preserve">
      қайта құрылымдауды жүргізудің тәртібі мен мерзімін; </w:t>
      </w:r>
      <w:r>
        <w:br/>
      </w:r>
      <w:r>
        <w:rPr>
          <w:rFonts w:ascii="Times New Roman"/>
          <w:b w:val="false"/>
          <w:i w:val="false"/>
          <w:color w:val="000000"/>
          <w:sz w:val="28"/>
        </w:rPr>
        <w:t xml:space="preserve">
      қайта құрылымдалатын активтер мен міндеттемелердің тізбесін; </w:t>
      </w:r>
      <w:r>
        <w:br/>
      </w:r>
      <w:r>
        <w:rPr>
          <w:rFonts w:ascii="Times New Roman"/>
          <w:b w:val="false"/>
          <w:i w:val="false"/>
          <w:color w:val="000000"/>
          <w:sz w:val="28"/>
        </w:rPr>
        <w:t xml:space="preserve">
      қайта құрылымдау шеңберінде өткізілетін іс-шараларды; </w:t>
      </w:r>
      <w:r>
        <w:br/>
      </w:r>
      <w:r>
        <w:rPr>
          <w:rFonts w:ascii="Times New Roman"/>
          <w:b w:val="false"/>
          <w:i w:val="false"/>
          <w:color w:val="000000"/>
          <w:sz w:val="28"/>
        </w:rPr>
        <w:t xml:space="preserve">
      активтер мен міндеттемелерді қайта құрылымдаудан алынатын болжамды қаржылық нәтижелерді; </w:t>
      </w:r>
      <w:r>
        <w:br/>
      </w:r>
      <w:r>
        <w:rPr>
          <w:rFonts w:ascii="Times New Roman"/>
          <w:b w:val="false"/>
          <w:i w:val="false"/>
          <w:color w:val="000000"/>
          <w:sz w:val="28"/>
        </w:rPr>
        <w:t xml:space="preserve">
      қызметте қолданылатын шектеулерді қамтуға тиіс. </w:t>
      </w:r>
      <w:r>
        <w:br/>
      </w:r>
      <w:r>
        <w:rPr>
          <w:rFonts w:ascii="Times New Roman"/>
          <w:b w:val="false"/>
          <w:i w:val="false"/>
          <w:color w:val="000000"/>
          <w:sz w:val="28"/>
        </w:rPr>
        <w:t xml:space="preserve">
      12. Қайта құрылымдау Қазақстан Республикасының азаматтық іс жүргізу заңнамасында көзделген тәртіппен және жағдайларда тоқтатылады. </w:t>
      </w:r>
      <w:r>
        <w:br/>
      </w:r>
      <w:r>
        <w:rPr>
          <w:rFonts w:ascii="Times New Roman"/>
          <w:b w:val="false"/>
          <w:i w:val="false"/>
          <w:color w:val="000000"/>
          <w:sz w:val="28"/>
        </w:rPr>
        <w:t xml:space="preserve">
      13. Қайта құрылымдау жоспарында көзделген шаралар кешенін жүзеге асыруға байланысты банкті қайта құрылымдау тоқтатылған жағдайда, банктің қайта құрылымдау жоспарына енгізілген міндеттемелері орындалған болып есептеледі, соттардың, төрелік және аралық соттардың осындай міндеттемелер жөніндегі шешімдері бойынша атқарушылық іс жүргізу тоқтатылады. </w:t>
      </w:r>
      <w:r>
        <w:br/>
      </w:r>
      <w:r>
        <w:rPr>
          <w:rFonts w:ascii="Times New Roman"/>
          <w:b w:val="false"/>
          <w:i w:val="false"/>
          <w:color w:val="000000"/>
          <w:sz w:val="28"/>
        </w:rPr>
        <w:t xml:space="preserve">
      14. Банк қайта құрылымдау жоспарында белгіленген тәртіппен және жазбаша келісімімен банктің жүргізілген қайта құрылымдалуы туралы, оның ішінде қайта құрылымдау жоспарында көзделген іс-шаралардың орындалғаны туралы ақпаратты уәкілетті органға береді. </w:t>
      </w:r>
      <w:r>
        <w:br/>
      </w:r>
      <w:r>
        <w:rPr>
          <w:rFonts w:ascii="Times New Roman"/>
          <w:b w:val="false"/>
          <w:i w:val="false"/>
          <w:color w:val="000000"/>
          <w:sz w:val="28"/>
        </w:rPr>
        <w:t xml:space="preserve">
      15. Уәкілетті орган банктің қайта құрылымдау жоспарын орындауы жөніндегі іс-шаралардың жүзеге асырылуын қадағалауды жүзеге асырады. </w:t>
      </w:r>
      <w:r>
        <w:br/>
      </w:r>
      <w:r>
        <w:rPr>
          <w:rFonts w:ascii="Times New Roman"/>
          <w:b w:val="false"/>
          <w:i w:val="false"/>
          <w:color w:val="000000"/>
          <w:sz w:val="28"/>
        </w:rPr>
        <w:t xml:space="preserve">
      Банкті қайта құрылымдауды жүргізу кезеңінде уәкілетті орган банкке және (немесе) оның акционерлеріне ықпал етудің шектеулі шараларын және (немесе) осы Заңда көзделген санкцияларды қолдануға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мынадай мазмұндағы 7-1-тараумен толықтырылсын: </w:t>
      </w:r>
    </w:p>
    <w:p>
      <w:pPr>
        <w:spacing w:after="0"/>
        <w:ind w:left="0"/>
        <w:jc w:val="both"/>
      </w:pPr>
      <w:r>
        <w:rPr>
          <w:rFonts w:ascii="Times New Roman"/>
          <w:b w:val="false"/>
          <w:i w:val="false"/>
          <w:color w:val="000000"/>
          <w:sz w:val="28"/>
        </w:rPr>
        <w:t xml:space="preserve">      "7-1-тарау. Банк қызметтерін тұтынушылардың құқықтарын қорғау жөніндегі шаралар </w:t>
      </w:r>
    </w:p>
    <w:p>
      <w:pPr>
        <w:spacing w:after="0"/>
        <w:ind w:left="0"/>
        <w:jc w:val="both"/>
      </w:pPr>
      <w:r>
        <w:rPr>
          <w:rFonts w:ascii="Times New Roman"/>
          <w:b w:val="false"/>
          <w:i w:val="false"/>
          <w:color w:val="000000"/>
          <w:sz w:val="28"/>
        </w:rPr>
        <w:t xml:space="preserve">      61-1-бап. Депозиттерге міндетті кепілдік беру </w:t>
      </w:r>
    </w:p>
    <w:p>
      <w:pPr>
        <w:spacing w:after="0"/>
        <w:ind w:left="0"/>
        <w:jc w:val="both"/>
      </w:pPr>
      <w:r>
        <w:rPr>
          <w:rFonts w:ascii="Times New Roman"/>
          <w:b w:val="false"/>
          <w:i w:val="false"/>
          <w:color w:val="000000"/>
          <w:sz w:val="28"/>
        </w:rPr>
        <w:t xml:space="preserve">      1. Қазақстан Республикасының екінші деңгейдегі банктері депозиторларының мүдделерін қорғау мақсатында депозиттерге міндетті кепілдік беру жүйесі құрылады. </w:t>
      </w:r>
      <w:r>
        <w:br/>
      </w:r>
      <w:r>
        <w:rPr>
          <w:rFonts w:ascii="Times New Roman"/>
          <w:b w:val="false"/>
          <w:i w:val="false"/>
          <w:color w:val="000000"/>
          <w:sz w:val="28"/>
        </w:rPr>
        <w:t xml:space="preserve">
      Депозиттерге міндетті кепілдік беруді арнайы құрылған коммерциялық емес ұйым жүзеге асырады. </w:t>
      </w:r>
      <w:r>
        <w:br/>
      </w:r>
      <w:r>
        <w:rPr>
          <w:rFonts w:ascii="Times New Roman"/>
          <w:b w:val="false"/>
          <w:i w:val="false"/>
          <w:color w:val="000000"/>
          <w:sz w:val="28"/>
        </w:rPr>
        <w:t xml:space="preserve">
      Депозиттерге міндетті кепілдік беру жүйесінің жұмыс істеуінің құқықтық негіздері, оның қатысушыларының құқықтары, міндеттері Қазақстан Республикасының заңнамасында айқындалады. </w:t>
      </w:r>
      <w:r>
        <w:br/>
      </w:r>
      <w:r>
        <w:rPr>
          <w:rFonts w:ascii="Times New Roman"/>
          <w:b w:val="false"/>
          <w:i w:val="false"/>
          <w:color w:val="000000"/>
          <w:sz w:val="28"/>
        </w:rPr>
        <w:t xml:space="preserve">
      2. Ислам банктерін қоспағанда, депозиттер қабылдауға, жеке тұлғалардың банктік шоттарын ашуға және жүргізуге лицензиялары бар екінші деңгейдегі барлық банктер үшін депозиттерге міндетті кепілдік беру жүйесіне қатысу міндетті болып табылады. </w:t>
      </w:r>
    </w:p>
    <w:p>
      <w:pPr>
        <w:spacing w:after="0"/>
        <w:ind w:left="0"/>
        <w:jc w:val="both"/>
      </w:pPr>
      <w:r>
        <w:rPr>
          <w:rFonts w:ascii="Times New Roman"/>
          <w:b w:val="false"/>
          <w:i w:val="false"/>
          <w:color w:val="000000"/>
          <w:sz w:val="28"/>
        </w:rPr>
        <w:t xml:space="preserve">      61-2-бап. Банктің активтері мен міндеттемелерін басқа банкке </w:t>
      </w:r>
      <w:r>
        <w:br/>
      </w:r>
      <w:r>
        <w:rPr>
          <w:rFonts w:ascii="Times New Roman"/>
          <w:b w:val="false"/>
          <w:i w:val="false"/>
          <w:color w:val="000000"/>
          <w:sz w:val="28"/>
        </w:rPr>
        <w:t xml:space="preserve">
                (банктерге) бір мезгілде беру жөніндегі операция </w:t>
      </w:r>
    </w:p>
    <w:p>
      <w:pPr>
        <w:spacing w:after="0"/>
        <w:ind w:left="0"/>
        <w:jc w:val="both"/>
      </w:pPr>
      <w:r>
        <w:rPr>
          <w:rFonts w:ascii="Times New Roman"/>
          <w:b w:val="false"/>
          <w:i w:val="false"/>
          <w:color w:val="000000"/>
          <w:sz w:val="28"/>
        </w:rPr>
        <w:t xml:space="preserve">      1. Банктің кредиторлары мен депозиторларының құқықтарын қорғау мақсатында уәкілетті органмен келісім бойынша жеке және (немесе) заңды тұлғалардың алдында банктің активтері мен міндеттемелерінің бір бөлігін не оларды толық мөлшерде басқа банкке (банктерге) бір мезгілде беру жөніндегі операцияны жүргізуге жол беріледі. </w:t>
      </w:r>
      <w:r>
        <w:br/>
      </w:r>
      <w:r>
        <w:rPr>
          <w:rFonts w:ascii="Times New Roman"/>
          <w:b w:val="false"/>
          <w:i w:val="false"/>
          <w:color w:val="000000"/>
          <w:sz w:val="28"/>
        </w:rPr>
        <w:t xml:space="preserve">
      2. Осы баптың 1-тармағында көрсетілген операцияны банк, банкті басқару жөніндегі уақытша әкімшілік (банкті уақытша басқарушы) консервациялау сатысында, банктің уақытша әкімшілігі (уақытша әкімшісі) банкті мәжбүрлеп тарату туралы сот шешімі заңды күшіне енгенге дейін жүргізуі мүмкін. </w:t>
      </w:r>
      <w:r>
        <w:br/>
      </w:r>
      <w:r>
        <w:rPr>
          <w:rFonts w:ascii="Times New Roman"/>
          <w:b w:val="false"/>
          <w:i w:val="false"/>
          <w:color w:val="000000"/>
          <w:sz w:val="28"/>
        </w:rPr>
        <w:t xml:space="preserve">
      3. Осы баптың 1-тармағында көзделген операцияны жүргізудің тәртібі, сондай-ақ көрсетілген операцияны жүргізу кезінде берілуге жататын активтер мен міндеттемелердің түрлері уәкілетті органның нормативтік құқықтық актілерінде айқындалады. </w:t>
      </w:r>
      <w:r>
        <w:br/>
      </w:r>
      <w:r>
        <w:rPr>
          <w:rFonts w:ascii="Times New Roman"/>
          <w:b w:val="false"/>
          <w:i w:val="false"/>
          <w:color w:val="000000"/>
          <w:sz w:val="28"/>
        </w:rPr>
        <w:t xml:space="preserve">
      4. Осы бапта көзделген тәртіппен банк міндеттемелерін беру банк депозиторларының және (немесе) кредиторларының келісімімен жүзеге асырылады. Банк, банктің уақытша әкімшілігі (уақытша әкімшісі, уақытша басқарушысы) депозиторлар мен кредиторлардың келісімін алу мақсатында банк активтерінің және (немесе) міндеттемелерінің бір бөлігін не оларды толық мөлшерде беру туралы хабарландыру жариялайды. Хабарландыру Қазақстан Республикасының бүкіл аумағында таратылатын мерзімді баспа басылымдарында қазақ және орыс тілдерінде жарияланады. </w:t>
      </w:r>
      <w:r>
        <w:br/>
      </w:r>
      <w:r>
        <w:rPr>
          <w:rFonts w:ascii="Times New Roman"/>
          <w:b w:val="false"/>
          <w:i w:val="false"/>
          <w:color w:val="000000"/>
          <w:sz w:val="28"/>
        </w:rPr>
        <w:t xml:space="preserve">
      Банктің активтер мен міндеттемелерді басқа банкке (банктерге) бір мезгілде беру жөніндегі операцияны жүргізуі кезінде - хабарландыру жарияланған күннен бастап күнтізбелік он күн ішінде не банктің уақытша әкімшілігінің (уақытша әкімшісінің, уақытша басқарушысының) активтер мен міндеттемелерді басқа банкке (банктерге), оның ішінде тұрақтандыру банкіне бір мезгілде беру жөніндегі операцияны жүргізуі кезінде - хабарландыру жарияланған күннен бастап күнтізбелік бес күн ішінде банк депозиторларынан және (немесе) кредиторларынан жазбаша қарсылықтың болмауы депозитордың және (немесе) кредитордың міндеттемелерді беруге келісімі ретінде қаралады. </w:t>
      </w:r>
      <w:r>
        <w:br/>
      </w:r>
      <w:r>
        <w:rPr>
          <w:rFonts w:ascii="Times New Roman"/>
          <w:b w:val="false"/>
          <w:i w:val="false"/>
          <w:color w:val="000000"/>
          <w:sz w:val="28"/>
        </w:rPr>
        <w:t xml:space="preserve">
      5. Қайта құрылымдау процесіндегі банктің активтері мен міндеттемелерін беру осы Заңның 6-1-тарауының ережелеріне сәйкес қайта құрылымдау жоспары шеңберінде жүзеге асырылады. </w:t>
      </w:r>
    </w:p>
    <w:p>
      <w:pPr>
        <w:spacing w:after="0"/>
        <w:ind w:left="0"/>
        <w:jc w:val="both"/>
      </w:pPr>
      <w:r>
        <w:rPr>
          <w:rFonts w:ascii="Times New Roman"/>
          <w:b w:val="false"/>
          <w:i w:val="false"/>
          <w:color w:val="000000"/>
          <w:sz w:val="28"/>
        </w:rPr>
        <w:t xml:space="preserve">      61-3-бап. Консервациялау режиміндегі банктің активтері мен </w:t>
      </w:r>
      <w:r>
        <w:br/>
      </w:r>
      <w:r>
        <w:rPr>
          <w:rFonts w:ascii="Times New Roman"/>
          <w:b w:val="false"/>
          <w:i w:val="false"/>
          <w:color w:val="000000"/>
          <w:sz w:val="28"/>
        </w:rPr>
        <w:t xml:space="preserve">
                міндеттемелерін тұрақтандыру банкіне берудің </w:t>
      </w:r>
      <w:r>
        <w:br/>
      </w:r>
      <w:r>
        <w:rPr>
          <w:rFonts w:ascii="Times New Roman"/>
          <w:b w:val="false"/>
          <w:i w:val="false"/>
          <w:color w:val="000000"/>
          <w:sz w:val="28"/>
        </w:rPr>
        <w:t xml:space="preserve">
                ерекшеліктері </w:t>
      </w:r>
    </w:p>
    <w:p>
      <w:pPr>
        <w:spacing w:after="0"/>
        <w:ind w:left="0"/>
        <w:jc w:val="both"/>
      </w:pPr>
      <w:r>
        <w:rPr>
          <w:rFonts w:ascii="Times New Roman"/>
          <w:b w:val="false"/>
          <w:i w:val="false"/>
          <w:color w:val="000000"/>
          <w:sz w:val="28"/>
        </w:rPr>
        <w:t xml:space="preserve">      1. Депозиторлар мен кредиторлардың құқықтарын қорғау мақсатында консервациялау режиміндегі банктің уақытша әкімшілігі уәкілетті органға осы банктің активтері мен міндеттемелерін тұрақтандыру банкіне беру жөніндегі операцияны жүргізу туралы ұсыныс енгізеді. </w:t>
      </w:r>
      <w:r>
        <w:br/>
      </w:r>
      <w:r>
        <w:rPr>
          <w:rFonts w:ascii="Times New Roman"/>
          <w:b w:val="false"/>
          <w:i w:val="false"/>
          <w:color w:val="000000"/>
          <w:sz w:val="28"/>
        </w:rPr>
        <w:t xml:space="preserve">
      Уәкілетті орган консервациялау режиміндегі банктің активтері мен міндеттемелерін тұрақтандыру банкіне беру жөніндегі іс-шараларды іске асыру мақсатында тұрақтандыру банкін құру туралы шешім қабылдайды және уақытша әкімшілікке көрсетілген активтер мен міндеттемелерді тұрақтандыру банкіне беру жөніндегі операцияны жүргізуді тапсырады. </w:t>
      </w:r>
      <w:r>
        <w:br/>
      </w:r>
      <w:r>
        <w:rPr>
          <w:rFonts w:ascii="Times New Roman"/>
          <w:b w:val="false"/>
          <w:i w:val="false"/>
          <w:color w:val="000000"/>
          <w:sz w:val="28"/>
        </w:rPr>
        <w:t xml:space="preserve">
      Консервациялау режиміндегі банктің активтері мен міндеттемелерін тұрақтандыру банкіне беру жөніндегі операцияны жүргізудің шарттары мен тәртібі, сондай-ақ берілуге жататын активтер мен міндеттемелердің түрлері уәкілетті органның нормативтік құқықтық актісінде айқындалады. </w:t>
      </w:r>
      <w:r>
        <w:br/>
      </w:r>
      <w:r>
        <w:rPr>
          <w:rFonts w:ascii="Times New Roman"/>
          <w:b w:val="false"/>
          <w:i w:val="false"/>
          <w:color w:val="000000"/>
          <w:sz w:val="28"/>
        </w:rPr>
        <w:t xml:space="preserve">
      2. Осы Заңның 13, 14, 16, 17-1, 19, 20, 23 - 25, 27, 28-баптарында, 30-бабының 5 және 13-тармақтарында, 31, 32, 42-баптары мен 43-бабының 1-тармағында көзделген банктерді құруға және олардың қызметін реттеуге қойылатын талаптар, сондай-ақ "Акционерлік қоғамдар туралы" Қазақстан Республикасы Заңының 33 - 74-баптарының ережелері тұрақтандыру банкіне қолданылмайды. </w:t>
      </w:r>
      <w:r>
        <w:br/>
      </w:r>
      <w:r>
        <w:rPr>
          <w:rFonts w:ascii="Times New Roman"/>
          <w:b w:val="false"/>
          <w:i w:val="false"/>
          <w:color w:val="000000"/>
          <w:sz w:val="28"/>
        </w:rPr>
        <w:t xml:space="preserve">
      Тұрақтандыру банкін құру тәртібі, оның жарғылық және өз капиталының ең төменгі мөлшері мен оны қалыптастыру тәртібі, тұрақтандыру банкін басқару тәртібі, оларды жасасуға қатысты ерекше шарттар белгіленген мәмілелерді жасасу тәртібі, тұрақтандыру банкінің жарияланған акцияларының шығарылымын тіркеу және оның жарияланған акцияларын жою тәртібі, сондай-ақ тұрақтандыру банкінің банк операцияларын және осы Заңда көзделген өзге де операцияларды жүргізуге лицензия алу тәртібі уәкілетті органның нормативтік құқықтық актілерінде белгіленеді. </w:t>
      </w:r>
      <w:r>
        <w:br/>
      </w:r>
      <w:r>
        <w:rPr>
          <w:rFonts w:ascii="Times New Roman"/>
          <w:b w:val="false"/>
          <w:i w:val="false"/>
          <w:color w:val="000000"/>
          <w:sz w:val="28"/>
        </w:rPr>
        <w:t xml:space="preserve">
      3. Тұрақтандыру банкі банк операцияларын және осы Заңда көзделген өзге де операцияларды уәкілетті органның лицензиясы негізінде жүзеге асыруға құқылы. </w:t>
      </w:r>
      <w:r>
        <w:br/>
      </w:r>
      <w:r>
        <w:rPr>
          <w:rFonts w:ascii="Times New Roman"/>
          <w:b w:val="false"/>
          <w:i w:val="false"/>
          <w:color w:val="000000"/>
          <w:sz w:val="28"/>
        </w:rPr>
        <w:t xml:space="preserve">
      Тұрақтандыру банкінің, осы Заңның 8-бабы 2-тармағының 4) тармақшасында көзделген қызметті қоспағанда, осы Заңның 8-бабында банктер үшін рұқсат етілген қызметті жүзеге асыруға құқығы жоқ. </w:t>
      </w:r>
      <w:r>
        <w:br/>
      </w:r>
      <w:r>
        <w:rPr>
          <w:rFonts w:ascii="Times New Roman"/>
          <w:b w:val="false"/>
          <w:i w:val="false"/>
          <w:color w:val="000000"/>
          <w:sz w:val="28"/>
        </w:rPr>
        <w:t xml:space="preserve">
      4. Активтер мен міндеттемелерді тұрақтандыру банкіне бергеннен кейін, сыйақыны есептеу жөніндегі міндеттемелерді қоспағанда, жеке және заңды тұлғалар алдындағы міндеттемелерді орындау он екі ай мерзімге тоқтатыла тұрады. Жеке және заңды тұлғалардың жедел салымдары бойынша міндеттемелерді, Қазақстан Республикасының Үкіметі мен Ұлттық Банк алдындағы міндеттемелерді, сондай-ақ тұрақтандыру банкіне берілген активтермен қамтамасыз етілген екінші деңгейдегі банктер алдындағы міндеттемелерді қоса алғанда, орындалу мерзімі жеткен міндеттемелер тұрақтандыру банкінің орындауына жатады. Тұрақтандыру банкі жеке және заңды тұлғалардың ағымдағы шоттары бойынша міндеттемелерді орындайды. </w:t>
      </w:r>
      <w:r>
        <w:br/>
      </w:r>
      <w:r>
        <w:rPr>
          <w:rFonts w:ascii="Times New Roman"/>
          <w:b w:val="false"/>
          <w:i w:val="false"/>
          <w:color w:val="000000"/>
          <w:sz w:val="28"/>
        </w:rPr>
        <w:t xml:space="preserve">
      5. Активтер мен міндеттемелерді сатып алушы банкке бергенге дейін тұрақтандыру банкі уәкілетті органмен келісім бойынша оған бұрын берілген активті консервациялау режиміндегі банктің басқа активіне ауыстыруға құқылы. </w:t>
      </w:r>
      <w:r>
        <w:br/>
      </w:r>
      <w:r>
        <w:rPr>
          <w:rFonts w:ascii="Times New Roman"/>
          <w:b w:val="false"/>
          <w:i w:val="false"/>
          <w:color w:val="000000"/>
          <w:sz w:val="28"/>
        </w:rPr>
        <w:t xml:space="preserve">
      6. Тұрақтандыру банкі активтер мен міндеттемелерді уәкілетті орган айқындайтын сатып алушы банкке береді. Тұрақтандыру банкінің активтер мен міндеттемелерді сатып алушы банкке беру тәртібі мен шарттары уәкілетті органның нормативтік құқықтық актісінде белгіленеді. </w:t>
      </w:r>
      <w:r>
        <w:br/>
      </w:r>
      <w:r>
        <w:rPr>
          <w:rFonts w:ascii="Times New Roman"/>
          <w:b w:val="false"/>
          <w:i w:val="false"/>
          <w:color w:val="000000"/>
          <w:sz w:val="28"/>
        </w:rPr>
        <w:t xml:space="preserve">
      Осы бапта көзделген тәртіппен тұрақтандыру банкінің міндеттемелерін беру тұрақтандыру банкінің депозиторларының және (немесе) кредиторларының келісімімен жүзеге асырылады. Тұрақтандыру банкі депозиторлар мен кредиторлардың келісімін алу мақсатында тұрақтандыру банкінің активтерін және (немесе) міндеттемелерін сатып алушы банкке беру туралы хабарландыру жариялайды. Хабарландыру Қазақстан Республикасының бүкіл аумағында таратылатын мерзімді баспа басылымдарында қазақ және орыс тілдерінде жарияланады. </w:t>
      </w:r>
      <w:r>
        <w:br/>
      </w:r>
      <w:r>
        <w:rPr>
          <w:rFonts w:ascii="Times New Roman"/>
          <w:b w:val="false"/>
          <w:i w:val="false"/>
          <w:color w:val="000000"/>
          <w:sz w:val="28"/>
        </w:rPr>
        <w:t xml:space="preserve">
      Хабарландыру жарияланған күннен бастап күнтізбелік бес күн ішінде тұрақтандыру банкінің депозиторларынан және (немесе) кредиторларынан жазбаша қарсылықтың болмауы депозитордың және (немесе) кредитордың міндеттемелерді беруге келісімі ретінде қаралады. </w:t>
      </w:r>
      <w:r>
        <w:br/>
      </w:r>
      <w:r>
        <w:rPr>
          <w:rFonts w:ascii="Times New Roman"/>
          <w:b w:val="false"/>
          <w:i w:val="false"/>
          <w:color w:val="000000"/>
          <w:sz w:val="28"/>
        </w:rPr>
        <w:t xml:space="preserve">
      Осы Заңның мақсаттары үшін тұрақтандыру банкінің активтері мен міндеттемелерін бір мезгілде беру туралы шарт жасасқан банк сатып алушы банк болып табылады. </w:t>
      </w:r>
      <w:r>
        <w:br/>
      </w:r>
      <w:r>
        <w:rPr>
          <w:rFonts w:ascii="Times New Roman"/>
          <w:b w:val="false"/>
          <w:i w:val="false"/>
          <w:color w:val="000000"/>
          <w:sz w:val="28"/>
        </w:rPr>
        <w:t xml:space="preserve">
      7. Банктер осы Заңның 42-бабының және 43-бабының 1-тармағының талаптарын сақтаған жағдайда, осы Заңның осы бабында және 61-2-бабында көзделген тәртіппен банктің активтері мен міндеттемелерін басқа банкке (банктерге) бір мезгілде беру жөніндегі операцияны жүргізу кезінде банкке (банктерге) берілген активтер екі жыл бойы есепке алынбайды. </w:t>
      </w:r>
      <w:r>
        <w:br/>
      </w:r>
      <w:r>
        <w:rPr>
          <w:rFonts w:ascii="Times New Roman"/>
          <w:b w:val="false"/>
          <w:i w:val="false"/>
          <w:color w:val="000000"/>
          <w:sz w:val="28"/>
        </w:rPr>
        <w:t xml:space="preserve">
      8. Уәкілетті органның шешімі бойынша тұрақтандыру банкі қабылданған активтер мен міндеттемелерді сатып алушы банкке уәкілетті орган көздеген тәртіппен және шарттармен толықтай бергеннен кейін өз қызметін тоқтатады. </w:t>
      </w:r>
      <w:r>
        <w:br/>
      </w:r>
      <w:r>
        <w:rPr>
          <w:rFonts w:ascii="Times New Roman"/>
          <w:b w:val="false"/>
          <w:i w:val="false"/>
          <w:color w:val="000000"/>
          <w:sz w:val="28"/>
        </w:rPr>
        <w:t xml:space="preserve">
      9. Уәкілетті органның шешімі бойынша тұрақтандыру банкінің барлық акциялары тұрақтандыру банкінің капиталын ұлғайтуға және оның Қазақстан Республикасы заңнамасының талаптарына сәйкес жұмыс істеуіне кепілдік беретін шарттармен инвесторға өткізілуі мүмкін. </w:t>
      </w:r>
      <w:r>
        <w:br/>
      </w:r>
      <w:r>
        <w:rPr>
          <w:rFonts w:ascii="Times New Roman"/>
          <w:b w:val="false"/>
          <w:i w:val="false"/>
          <w:color w:val="000000"/>
          <w:sz w:val="28"/>
        </w:rPr>
        <w:t xml:space="preserve">
      Инвестордың тұрақтандыру банкінің акцияларын сатып алуы Қазақстан Республикасының заңнамасында көзделген тәртіппен және шарттармен жүзеге асырылады. </w:t>
      </w:r>
      <w:r>
        <w:br/>
      </w:r>
      <w:r>
        <w:rPr>
          <w:rFonts w:ascii="Times New Roman"/>
          <w:b w:val="false"/>
          <w:i w:val="false"/>
          <w:color w:val="000000"/>
          <w:sz w:val="28"/>
        </w:rPr>
        <w:t xml:space="preserve">
      Инвестор тұрақтандыру банкінің акцияларын сатып алған кезден бастап банк тұрақтандыру банкінің мәртебесін жоғалтады және өз қызметін Қазақстан Республикасы заңнамасының талаптарын сақтай отырып жүзеге асырады. Осы банктің қызметін реттеу, бақылау және қадағалау осы Заңның және Қазақстан Республикасының өзге де заңдарының талаптарына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xml:space="preserve">65-баптың </w:t>
      </w:r>
      <w:r>
        <w:rPr>
          <w:rFonts w:ascii="Times New Roman"/>
          <w:b w:val="false"/>
          <w:i w:val="false"/>
          <w:color w:val="000000"/>
          <w:sz w:val="28"/>
        </w:rPr>
        <w:t xml:space="preserve">2-тармағының з) тармақшасы мынадай редакцияда жазылсын: </w:t>
      </w:r>
      <w:r>
        <w:br/>
      </w:r>
      <w:r>
        <w:rPr>
          <w:rFonts w:ascii="Times New Roman"/>
          <w:b w:val="false"/>
          <w:i w:val="false"/>
          <w:color w:val="000000"/>
          <w:sz w:val="28"/>
        </w:rPr>
        <w:t xml:space="preserve">
      "з) осы Заңның 61-2 және 61-3-баптарына сәйкес банктің активтері мен міндеттемелерін басқа банкке (банктерге) не тұрақтандыру банкіне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xml:space="preserve">67-баптың </w:t>
      </w:r>
      <w:r>
        <w:rPr>
          <w:rFonts w:ascii="Times New Roman"/>
          <w:b w:val="false"/>
          <w:i w:val="false"/>
          <w:color w:val="000000"/>
          <w:sz w:val="28"/>
        </w:rPr>
        <w:t xml:space="preserve">3-тармағындағы "банк заңдарында" деген сөздер "Қазақстан Республикасының банк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xml:space="preserve">70-баптың </w:t>
      </w:r>
      <w:r>
        <w:rPr>
          <w:rFonts w:ascii="Times New Roman"/>
          <w:b w:val="false"/>
          <w:i w:val="false"/>
          <w:color w:val="000000"/>
          <w:sz w:val="28"/>
        </w:rPr>
        <w:t xml:space="preserve">б) тармақшасындағы "банк заңдарында" деген сөздер "Қазақстан Республикасының банк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xml:space="preserve">73-1-бап </w:t>
      </w:r>
      <w:r>
        <w:rPr>
          <w:rFonts w:ascii="Times New Roman"/>
          <w:b w:val="false"/>
          <w:i w:val="false"/>
          <w:color w:val="000000"/>
          <w:sz w:val="28"/>
        </w:rPr>
        <w:t xml:space="preserve">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N 8, 45-құжат; N 12, 69-құжат; N 23, 141-құжат; 2007 ж., N 2, 18-құжат; N 3, 20-құжат; N 4, 28, 30-құжаттар; N 9, 67-құжат; N 10, 69-құжат; N 24, 178-құжат; 2008 ж., N 17-18, 72-құжат; N 20, 88-құжат; N 23, 114, 123-құжаттар):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41-баптың </w:t>
      </w:r>
      <w:r>
        <w:rPr>
          <w:rFonts w:ascii="Times New Roman"/>
          <w:b w:val="false"/>
          <w:i w:val="false"/>
          <w:color w:val="000000"/>
          <w:sz w:val="28"/>
        </w:rPr>
        <w:t xml:space="preserve">2-тармағының 8) тармақшасындағы "белгілеген тәртіппен қаржылық есептілікті" деген сөздер "белгілеген тәртіппен және мерзімдерде шоғырландырылған қаржылық есептілікті, ал еншілес ұйымы (ұйымдары) болмаған жағдайда - шоғырландырылмаған қаржылық есептілікті, аудиторлық есепті"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42-бап </w:t>
      </w:r>
      <w:r>
        <w:rPr>
          <w:rFonts w:ascii="Times New Roman"/>
          <w:b w:val="false"/>
          <w:i w:val="false"/>
          <w:color w:val="000000"/>
          <w:sz w:val="28"/>
        </w:rPr>
        <w:t xml:space="preserve">мынадай мазмұндағы 14-тармақпен толықтырылсын: </w:t>
      </w:r>
      <w:r>
        <w:br/>
      </w:r>
      <w:r>
        <w:rPr>
          <w:rFonts w:ascii="Times New Roman"/>
          <w:b w:val="false"/>
          <w:i w:val="false"/>
          <w:color w:val="000000"/>
          <w:sz w:val="28"/>
        </w:rPr>
        <w:t xml:space="preserve">
      "14. Қазақстан Республикасының Ұлттық Банкі реттелуі өз құзыретіне кіретін мәселелер бойынша Қазақстан Республикасы заңнамасының талаптарын бұзушылық анықталған жағдайда, жинақтаушы зейнетақы қорына осы баптың 1-тармағының 1), 3) және 4) тармақшаларында көрсетілген шектеулі ықпал ету шараларын қолдануға құқылы. </w:t>
      </w:r>
      <w:r>
        <w:br/>
      </w:r>
      <w:r>
        <w:rPr>
          <w:rFonts w:ascii="Times New Roman"/>
          <w:b w:val="false"/>
          <w:i w:val="false"/>
          <w:color w:val="000000"/>
          <w:sz w:val="28"/>
        </w:rPr>
        <w:t xml:space="preserve">
      Жинақтаушы зейнетақы қоры жазбаша нұсқаманың, міндеттеме-хаттың немесе жазбаша келісімнің оларда көрсетілген мерзімде орындалғаны туралы Қазақстан Республикасының Ұлттық Банкін хабардар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"Нотариат туралы" 1997 жылғы 14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N 13-14, 206-құжат; 1998 ж., N 22, 307-құжат; 2000 ж., </w:t>
      </w:r>
      <w:r>
        <w:br/>
      </w:r>
      <w:r>
        <w:rPr>
          <w:rFonts w:ascii="Times New Roman"/>
          <w:b w:val="false"/>
          <w:i w:val="false"/>
          <w:color w:val="000000"/>
          <w:sz w:val="28"/>
        </w:rPr>
        <w:t xml:space="preserve">
N 3-4, 66-құжат; 2001 ж., N 15-16, 236-құжат; N 24, 338-құжат; 2003 ж., N 10, 48-құжат; N 12, 86-құжат; 2004 ж., N 23, 142-құжат; 2006 ж., N 11, 55-құжат; 2007 ж., N 2, 18-құжат; 2009 ж., N 8, 44-құжат): </w:t>
      </w:r>
      <w:r>
        <w:br/>
      </w:r>
      <w:r>
        <w:rPr>
          <w:rFonts w:ascii="Times New Roman"/>
          <w:b w:val="false"/>
          <w:i w:val="false"/>
          <w:color w:val="000000"/>
          <w:sz w:val="28"/>
        </w:rPr>
        <w:t xml:space="preserve">
       </w:t>
      </w:r>
      <w:r>
        <w:rPr>
          <w:rFonts w:ascii="Times New Roman"/>
          <w:b w:val="false"/>
          <w:i w:val="false"/>
          <w:color w:val="000000"/>
          <w:sz w:val="28"/>
        </w:rPr>
        <w:t xml:space="preserve">15-баптың </w:t>
      </w:r>
      <w:r>
        <w:rPr>
          <w:rFonts w:ascii="Times New Roman"/>
          <w:b w:val="false"/>
          <w:i w:val="false"/>
          <w:color w:val="000000"/>
          <w:sz w:val="28"/>
        </w:rPr>
        <w:t xml:space="preserve">2-тармағындағы "есеп айырысу шоты болуына және өзге де шоттар ашуға" деген сөздер "ағымдағы шоттар ашуға"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"Ақша төлемі мен аударымы туралы" 1998 жылғы 29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1998 ж., N 11-12, 177-құжат; N 24, 445-құжат; 2000 ж., N 3-4, 66-құжат; 2003 ж., N 4, 25-құжат; N 10, 49, 51-құжаттар; N 15, 138-құжат; 2004 ж., N 23, 140-құжат; 2005 ж., N 14, 55-құжат; 2006 ж., N 11, 55-құжат; 2008 ж., N 23, 114-құжат):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3-бап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"3-бап.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r>
        <w:br/>
      </w:r>
      <w:r>
        <w:rPr>
          <w:rFonts w:ascii="Times New Roman"/>
          <w:b w:val="false"/>
          <w:i w:val="false"/>
          <w:color w:val="000000"/>
          <w:sz w:val="28"/>
        </w:rPr>
        <w:t xml:space="preserve">
      1) ақша аударымы - алушы банктердің төлемді жүзеге асыруға немесе өзге мақсаттарға байланысты жөнелтушілердің ақша беру туралы нұсқауларын дәйектілікпен орындауы; </w:t>
      </w:r>
      <w:r>
        <w:br/>
      </w:r>
      <w:r>
        <w:rPr>
          <w:rFonts w:ascii="Times New Roman"/>
          <w:b w:val="false"/>
          <w:i w:val="false"/>
          <w:color w:val="000000"/>
          <w:sz w:val="28"/>
        </w:rPr>
        <w:t xml:space="preserve">
      2) ақша аударымының бастамашысы (бұдан әрі - бастамашы) - ақша аудару туралы нұсқауды орындауға алғаш ұсынған тұлға; </w:t>
      </w:r>
      <w:r>
        <w:br/>
      </w:r>
      <w:r>
        <w:rPr>
          <w:rFonts w:ascii="Times New Roman"/>
          <w:b w:val="false"/>
          <w:i w:val="false"/>
          <w:color w:val="000000"/>
          <w:sz w:val="28"/>
        </w:rPr>
        <w:t xml:space="preserve">
      3) ақша жөнелтуші - ақша төлемі және (немесе) аударымы соның есебінен жүзеге асырылатын тұлға; </w:t>
      </w:r>
      <w:r>
        <w:br/>
      </w:r>
      <w:r>
        <w:rPr>
          <w:rFonts w:ascii="Times New Roman"/>
          <w:b w:val="false"/>
          <w:i w:val="false"/>
          <w:color w:val="000000"/>
          <w:sz w:val="28"/>
        </w:rPr>
        <w:t xml:space="preserve">
      4) ақша төлеміне және (немесе) аударымына қатысушылар - ақша төлемі және (немесе) аударымы жөнінде құқықтары және (немесе) міндеттері бар жеке және заңды тұлғалар, заңды тұлғалардың филиалдары мен өкілдіктері; </w:t>
      </w:r>
      <w:r>
        <w:br/>
      </w:r>
      <w:r>
        <w:rPr>
          <w:rFonts w:ascii="Times New Roman"/>
          <w:b w:val="false"/>
          <w:i w:val="false"/>
          <w:color w:val="000000"/>
          <w:sz w:val="28"/>
        </w:rPr>
        <w:t xml:space="preserve">
      5) алушы банк - ақша аудару не ақша төлеу туралы нұсқау жіберілетін банк; </w:t>
      </w:r>
      <w:r>
        <w:br/>
      </w:r>
      <w:r>
        <w:rPr>
          <w:rFonts w:ascii="Times New Roman"/>
          <w:b w:val="false"/>
          <w:i w:val="false"/>
          <w:color w:val="000000"/>
          <w:sz w:val="28"/>
        </w:rPr>
        <w:t xml:space="preserve">
      6) банк шотын тікелей дебеттеу - ақша жөнелтушіден ақшаны алып қою және ақша жөнелтушінің осы алып қою туралы белгілі бір уақыт кезеңі ішінде және (немесе) белгілі бір ақша сомасының шегінде қолданылатын алдын ала рұқсатының негізінде оны бенефициардың пайдасына беру жүргізілетін төлемді жүзеге асыру тәсілі; </w:t>
      </w:r>
      <w:r>
        <w:br/>
      </w:r>
      <w:r>
        <w:rPr>
          <w:rFonts w:ascii="Times New Roman"/>
          <w:b w:val="false"/>
          <w:i w:val="false"/>
          <w:color w:val="000000"/>
          <w:sz w:val="28"/>
        </w:rPr>
        <w:t xml:space="preserve">
      7) бенефициар - ақша аударған кезде, сондай-ақ ақша аудармай-ақ жүзеге асырылатын қолма-қол ақшасыз төлем жасаған кезде тапсырмада не талапта ақша алушы ретінде көрсетілген тұлға; </w:t>
      </w:r>
      <w:r>
        <w:br/>
      </w:r>
      <w:r>
        <w:rPr>
          <w:rFonts w:ascii="Times New Roman"/>
          <w:b w:val="false"/>
          <w:i w:val="false"/>
          <w:color w:val="000000"/>
          <w:sz w:val="28"/>
        </w:rPr>
        <w:t xml:space="preserve">
      8) бенефициар банкі - жөнелтушімен жасалған шарттың талаптарына және (немесе) жөнелтушінің нұсқауына сәйкес бенефициардың пайдасына түсетін ақшаны қабылдауға және (немесе) нұсқауда не жөнелтушімен жасалған шартта көзделген өзге де іс-қимылдарды орындауға тиісті банк; </w:t>
      </w:r>
      <w:r>
        <w:br/>
      </w:r>
      <w:r>
        <w:rPr>
          <w:rFonts w:ascii="Times New Roman"/>
          <w:b w:val="false"/>
          <w:i w:val="false"/>
          <w:color w:val="000000"/>
          <w:sz w:val="28"/>
        </w:rPr>
        <w:t xml:space="preserve">
      9) делдал банк - ақша жөнелтушінің банкі және бенефициар банкі болып табылмайтын ақша аударымына кез келген қатысушы банк; </w:t>
      </w:r>
      <w:r>
        <w:br/>
      </w:r>
      <w:r>
        <w:rPr>
          <w:rFonts w:ascii="Times New Roman"/>
          <w:b w:val="false"/>
          <w:i w:val="false"/>
          <w:color w:val="000000"/>
          <w:sz w:val="28"/>
        </w:rPr>
        <w:t xml:space="preserve">
      10) жөнелтуші - ақша төлеміне және (немесе) аударымына байланысты нұсқауды жөнелтетін, сонымен бірге ақша жөнелтуші, бастамашы немесе бенефициар болуы мүмкін тұлға; </w:t>
      </w:r>
      <w:r>
        <w:br/>
      </w:r>
      <w:r>
        <w:rPr>
          <w:rFonts w:ascii="Times New Roman"/>
          <w:b w:val="false"/>
          <w:i w:val="false"/>
          <w:color w:val="000000"/>
          <w:sz w:val="28"/>
        </w:rPr>
        <w:t xml:space="preserve">
      11) инкассалық өкім - ақша жөнелтушінің банк шотынан оның келісімінсіз ақшаны алып қою үшін пайдаланылатын төлемді жүзеге асыру тәсілі; </w:t>
      </w:r>
      <w:r>
        <w:br/>
      </w:r>
      <w:r>
        <w:rPr>
          <w:rFonts w:ascii="Times New Roman"/>
          <w:b w:val="false"/>
          <w:i w:val="false"/>
          <w:color w:val="000000"/>
          <w:sz w:val="28"/>
        </w:rPr>
        <w:t xml:space="preserve">
      12) клиринг - клирингтік ұйым жүзеге асыратын, клирингке қатысушылардың қарсы талаптарын жинау, салыстыру, сұрыптау мен есепке жатқызу және кейіннен олардың таза позицияларын (сальдо) айқындау процесі, сондай-ақ банктің өз клиенттері арасындағы қарсы талаптар бойынша көрсетілген іс-қимылдарды орындауы; </w:t>
      </w:r>
      <w:r>
        <w:br/>
      </w:r>
      <w:r>
        <w:rPr>
          <w:rFonts w:ascii="Times New Roman"/>
          <w:b w:val="false"/>
          <w:i w:val="false"/>
          <w:color w:val="000000"/>
          <w:sz w:val="28"/>
        </w:rPr>
        <w:t xml:space="preserve">
      13) микропроцессорлық төлем карточкасы - тауарларға (жұмыстарға, көрсетілетін қызметтерге) қолма-қол ақшасыз ақы төлеу, қолма-қол ақша алу, валюта айырбастауды және төлем карточкасының эмитенті айқындаған және оның шарттарымен басқа да операцияларды жүзеге асыру үшін пайдаланылатын, сондай-ақ карточканы ұстаушыға қажетті ақпараты бар интегралдық микросхемалы төлем карточкасы; </w:t>
      </w:r>
      <w:r>
        <w:br/>
      </w:r>
      <w:r>
        <w:rPr>
          <w:rFonts w:ascii="Times New Roman"/>
          <w:b w:val="false"/>
          <w:i w:val="false"/>
          <w:color w:val="000000"/>
          <w:sz w:val="28"/>
        </w:rPr>
        <w:t xml:space="preserve">
      14) нұсқау - жөнелтушінің алушы банкке ақша аудару не төлеу туралы шартқа немесе заңға орай берілетін бұйрығы. Нұсқаулар тапсырма нысанында не талап нысанында жасалады; </w:t>
      </w:r>
      <w:r>
        <w:br/>
      </w:r>
      <w:r>
        <w:rPr>
          <w:rFonts w:ascii="Times New Roman"/>
          <w:b w:val="false"/>
          <w:i w:val="false"/>
          <w:color w:val="000000"/>
          <w:sz w:val="28"/>
        </w:rPr>
        <w:t xml:space="preserve">
      15) операция күні - банк ақша аудару туралы нұсқауларды және клиенттерден түскен осындай нұсқауларды тоқтата тұру не кері қайтару туралы өкімдерді қабылдауды және олардың пайдасына ақша аударуды жүзеге асыруға байланысты хабарларды беруді жүзеге асыратын уақыт кезеңі; </w:t>
      </w:r>
      <w:r>
        <w:br/>
      </w:r>
      <w:r>
        <w:rPr>
          <w:rFonts w:ascii="Times New Roman"/>
          <w:b w:val="false"/>
          <w:i w:val="false"/>
          <w:color w:val="000000"/>
          <w:sz w:val="28"/>
        </w:rPr>
        <w:t xml:space="preserve">
      16) өндіріп алушы - шартқа немесе заңға орай алушы банктің ақша жөнелтушінің келісімінсіз-ақ орындауына жататын ақша өндіріп алу туралы талап қоюшы тұлға; </w:t>
      </w:r>
      <w:r>
        <w:br/>
      </w:r>
      <w:r>
        <w:rPr>
          <w:rFonts w:ascii="Times New Roman"/>
          <w:b w:val="false"/>
          <w:i w:val="false"/>
          <w:color w:val="000000"/>
          <w:sz w:val="28"/>
        </w:rPr>
        <w:t xml:space="preserve">
      17) төлем - ақша міндеттемесін қолма-қол ақшаны пайдалана отырып немесе оны пайдаланбай, ақша аудару немесе ішінде ақша міндеттемесі не ақша төлеу туралы бұйрығы бар төлем құжатын беру арқылы орындау; </w:t>
      </w:r>
      <w:r>
        <w:br/>
      </w:r>
      <w:r>
        <w:rPr>
          <w:rFonts w:ascii="Times New Roman"/>
          <w:b w:val="false"/>
          <w:i w:val="false"/>
          <w:color w:val="000000"/>
          <w:sz w:val="28"/>
        </w:rPr>
        <w:t xml:space="preserve">
      18) төлем карточкаларының ұлттық банкаралық жүйесі - төлем карточкалары бойынша банкаралық операцияларға қызмет көрсету жүйесі, оны басқаруды жүйеге қатысушы банктер арнайы құрған, Қазақстан Республикасының заңнамалық актілерінде айқындалатын жалпыұлттық міндеттерді іске асыру үшін микропроцессорлық карточкалар технологияларын қолдана отырып, электрондық тәсілмен қажетті ақпаратты сақтауды, өңдеуді және беруді қамтамасыз етуге де қабілетті ұйым жүзеге асырады; </w:t>
      </w:r>
      <w:r>
        <w:br/>
      </w:r>
      <w:r>
        <w:rPr>
          <w:rFonts w:ascii="Times New Roman"/>
          <w:b w:val="false"/>
          <w:i w:val="false"/>
          <w:color w:val="000000"/>
          <w:sz w:val="28"/>
        </w:rPr>
        <w:t xml:space="preserve">
      19) төлем карточкасы - электронды терминалдар немесе өзге құрылғылар арқылы ақшаға қол жеткізу құралы, онда мұндай карточканы ұстаушыға төлемдерді жүзеге асыруға, қолма-қол ақша алуға, валюта айырбастауға және төлем карточкасының эмитенті айқындаған және оның шарттарымен басқа да операцияларды жүргізуге мүмкіндік беретін ақпарат болады; </w:t>
      </w:r>
      <w:r>
        <w:br/>
      </w:r>
      <w:r>
        <w:rPr>
          <w:rFonts w:ascii="Times New Roman"/>
          <w:b w:val="false"/>
          <w:i w:val="false"/>
          <w:color w:val="000000"/>
          <w:sz w:val="28"/>
        </w:rPr>
        <w:t xml:space="preserve">
      20) төлем тапсырмасы - нұсқауда айқындалған ақша сомасын бенефициардың пайдасына аудару туралы нұсқауды жөнелтушінің алушы банкке ұсынуын көздейтін ақша төлемін және (немесе) аударымын жүзеге асыру тәсілі; </w:t>
      </w:r>
      <w:r>
        <w:br/>
      </w:r>
      <w:r>
        <w:rPr>
          <w:rFonts w:ascii="Times New Roman"/>
          <w:b w:val="false"/>
          <w:i w:val="false"/>
          <w:color w:val="000000"/>
          <w:sz w:val="28"/>
        </w:rPr>
        <w:t xml:space="preserve">
      21) төлемдік талап-тапсырма - төлемді жүзеге асыру тәсілі, бұл ретте ақша жөнелтушінің банкіне ақша жөнелтушіге аталған талапты растайтын құжаттар негізінде және олар қоса беріле отырып, мұндай талапта көрсетілген сомада ақша төлеу туралы жөнелтушінің талабы қойылады; </w:t>
      </w:r>
      <w:r>
        <w:br/>
      </w:r>
      <w:r>
        <w:rPr>
          <w:rFonts w:ascii="Times New Roman"/>
          <w:b w:val="false"/>
          <w:i w:val="false"/>
          <w:color w:val="000000"/>
          <w:sz w:val="28"/>
        </w:rPr>
        <w:t xml:space="preserve">
      22) төлем құжаты - ақша төлемі мен аударымын жасауға негіз болатын немесе көмектесетін құжат; </w:t>
      </w:r>
      <w:r>
        <w:br/>
      </w:r>
      <w:r>
        <w:rPr>
          <w:rFonts w:ascii="Times New Roman"/>
          <w:b w:val="false"/>
          <w:i w:val="false"/>
          <w:color w:val="000000"/>
          <w:sz w:val="28"/>
        </w:rPr>
        <w:t xml:space="preserve">
      23) чек - чек беруші мен алушы банк арасындағы шартқа негізделген, ішінде чек берушінің алушы банкке осы бұйрықта көрсетілген ақша сомасын чек ұстаушыға төлеуі туралы жазбаша бұйрығы бар төлем құжаты; </w:t>
      </w:r>
      <w:r>
        <w:br/>
      </w:r>
      <w:r>
        <w:rPr>
          <w:rFonts w:ascii="Times New Roman"/>
          <w:b w:val="false"/>
          <w:i w:val="false"/>
          <w:color w:val="000000"/>
          <w:sz w:val="28"/>
        </w:rPr>
        <w:t xml:space="preserve">
      24) чек беруші - чек жазып берген адам; </w:t>
      </w:r>
      <w:r>
        <w:br/>
      </w:r>
      <w:r>
        <w:rPr>
          <w:rFonts w:ascii="Times New Roman"/>
          <w:b w:val="false"/>
          <w:i w:val="false"/>
          <w:color w:val="000000"/>
          <w:sz w:val="28"/>
        </w:rPr>
        <w:t xml:space="preserve">
      25) чек ұстаушы - пайдасына чек жазылған адам, оның ішінде, егер чек беруші чекті өз атына жазса, ол да чек ұстаушы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6-бапта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1-тармақтың екінші бөлігінің екінші сөйлемі алып тасталсын; </w:t>
      </w:r>
      <w:r>
        <w:br/>
      </w:r>
      <w:r>
        <w:rPr>
          <w:rFonts w:ascii="Times New Roman"/>
          <w:b w:val="false"/>
          <w:i w:val="false"/>
          <w:color w:val="000000"/>
          <w:sz w:val="28"/>
        </w:rPr>
        <w:t xml:space="preserve">
      2-тармақтағы ", жинақ шоттары және карт-шоттар" деген сөздер "және жинақ шоттары" деген сөздермен ауыстырылсын; </w:t>
      </w:r>
      <w:r>
        <w:br/>
      </w:r>
      <w:r>
        <w:rPr>
          <w:rFonts w:ascii="Times New Roman"/>
          <w:b w:val="false"/>
          <w:i w:val="false"/>
          <w:color w:val="000000"/>
          <w:sz w:val="28"/>
        </w:rPr>
        <w:t xml:space="preserve">
      2-1-тармақта: </w:t>
      </w:r>
      <w:r>
        <w:br/>
      </w:r>
      <w:r>
        <w:rPr>
          <w:rFonts w:ascii="Times New Roman"/>
          <w:b w:val="false"/>
          <w:i w:val="false"/>
          <w:color w:val="000000"/>
          <w:sz w:val="28"/>
        </w:rPr>
        <w:t xml:space="preserve">
      бірінші бөліктегі "ағымдағы шоттың" деген сөздер "банк шотының" деген сөздермен ауыстырылсын; </w:t>
      </w:r>
      <w:r>
        <w:br/>
      </w:r>
      <w:r>
        <w:rPr>
          <w:rFonts w:ascii="Times New Roman"/>
          <w:b w:val="false"/>
          <w:i w:val="false"/>
          <w:color w:val="000000"/>
          <w:sz w:val="28"/>
        </w:rPr>
        <w:t xml:space="preserve">
      үшінші бөлік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13-баптың </w:t>
      </w:r>
      <w:r>
        <w:rPr>
          <w:rFonts w:ascii="Times New Roman"/>
          <w:b w:val="false"/>
          <w:i w:val="false"/>
          <w:color w:val="000000"/>
          <w:sz w:val="28"/>
        </w:rPr>
        <w:t xml:space="preserve">1-тармағы мынадай редакцияда жазылсын: </w:t>
      </w:r>
      <w:r>
        <w:br/>
      </w:r>
      <w:r>
        <w:rPr>
          <w:rFonts w:ascii="Times New Roman"/>
          <w:b w:val="false"/>
          <w:i w:val="false"/>
          <w:color w:val="000000"/>
          <w:sz w:val="28"/>
        </w:rPr>
        <w:t xml:space="preserve">
      "1. Ақша жөнелтушінің банкі төлемдік талап-тапсырманы осы тармақтың екінші бөлігінде көзделген жағдайларды қоспағанда, ақша жөнелтушінің акцепті болғанда ғана орындауға тиіс. </w:t>
      </w:r>
      <w:r>
        <w:br/>
      </w:r>
      <w:r>
        <w:rPr>
          <w:rFonts w:ascii="Times New Roman"/>
          <w:b w:val="false"/>
          <w:i w:val="false"/>
          <w:color w:val="000000"/>
          <w:sz w:val="28"/>
        </w:rPr>
        <w:t xml:space="preserve">
      Банктер ақша жөнелтушінің акцептін талап етпейтін төлемдік талап-тапсырманы жасалған банктік қарыз шартына, кредиттік желі ашу туралы келісімге және қарыз операциясының не кепілдік берудің фактісін растайтын өзге де құжатқа сәйкес қарыз алушының банк қарызы бойынша мерзімі өткен берешегі болған жағдайда, берешекті қарыз алушыдан, кепілден өндіріп алу үшін қолданады және ол ақша жөнелтушінің өзінің банк шотынан акцептсіз ақшаны алып қоюға келісімі бар құжаттар қоса тіркеліп, ақша жөнелтуші банкке беріледі. </w:t>
      </w:r>
      <w:r>
        <w:br/>
      </w:r>
      <w:r>
        <w:rPr>
          <w:rFonts w:ascii="Times New Roman"/>
          <w:b w:val="false"/>
          <w:i w:val="false"/>
          <w:color w:val="000000"/>
          <w:sz w:val="28"/>
        </w:rPr>
        <w:t xml:space="preserve">
      Ақша жөнелтушінің акцептін талап етпейтін талап-тапсырма негізінде ақшаны алып қоюдың негізділігі үшін өндіріп алушы жауаптылықта болады. </w:t>
      </w:r>
      <w:r>
        <w:br/>
      </w:r>
      <w:r>
        <w:rPr>
          <w:rFonts w:ascii="Times New Roman"/>
          <w:b w:val="false"/>
          <w:i w:val="false"/>
          <w:color w:val="000000"/>
          <w:sz w:val="28"/>
        </w:rPr>
        <w:t xml:space="preserve">
      Төлемдік талап-тапсырмаларды беру, сондай-ақ ақшаны алып қоюдың негізділігін растайтын құжаттардың түпнұсқаларын не көшірмелерін қоса тіркеу қажеттігі туралы талап ету тәртібі Қазақстан Республикасы Ұлттық Банкінің нормативтік құқықтық актілерінде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"Атқарушылық іс жүргізу және сот орындаушыларының мәртебесі туралы" 1998 жылғы 30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1998 ж., N 13, 195-құжат; N 24, 436-құжат; 1999 ж., N 23, 922-құжат; 2000 ж., N 3-4, 66-құжат; N 6, 142-құжат; 2002 ж., N 17, 155-құжат; 2003 ж., N 10, 49-құжат; N 11, 67-құжат; 2004 ж., N 24, 153-құжат; 2006 ж., N 11, 55-құжат; 2007 ж., N 4, 28-құжат; N 5-6, 40-құжат; N 10, 69-құжат;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15-баптың </w:t>
      </w:r>
      <w:r>
        <w:rPr>
          <w:rFonts w:ascii="Times New Roman"/>
          <w:b w:val="false"/>
          <w:i w:val="false"/>
          <w:color w:val="000000"/>
          <w:sz w:val="28"/>
        </w:rPr>
        <w:t xml:space="preserve">бірінші бөлігі мынадай мазмұндағы 7-3) тармақшамен толықтырылсын: </w:t>
      </w:r>
      <w:r>
        <w:br/>
      </w:r>
      <w:r>
        <w:rPr>
          <w:rFonts w:ascii="Times New Roman"/>
          <w:b w:val="false"/>
          <w:i w:val="false"/>
          <w:color w:val="000000"/>
          <w:sz w:val="28"/>
        </w:rPr>
        <w:t xml:space="preserve">
      "7-3) сот қаржы ұйымын қайта құрылымдау туралы шешім қабылдаған;";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17-баптың </w:t>
      </w:r>
      <w:r>
        <w:rPr>
          <w:rFonts w:ascii="Times New Roman"/>
          <w:b w:val="false"/>
          <w:i w:val="false"/>
          <w:color w:val="000000"/>
          <w:sz w:val="28"/>
        </w:rPr>
        <w:t xml:space="preserve">6) тармақшасындағы "дейін тоқтатыла тұруы мүмкін." деген сөздер "дейін;" деген сөзбен ауыстырылып, мынадай мазмұндағы 7) тармақшамен толықтырылсын: </w:t>
      </w:r>
      <w:r>
        <w:br/>
      </w:r>
      <w:r>
        <w:rPr>
          <w:rFonts w:ascii="Times New Roman"/>
          <w:b w:val="false"/>
          <w:i w:val="false"/>
          <w:color w:val="000000"/>
          <w:sz w:val="28"/>
        </w:rPr>
        <w:t xml:space="preserve">
      "7) осы Заңның 15-бабының 7-3) тармақшасында көзделген жағдайда - қаржы ұйымын қайта құрылымдау тоқтатылғанға дейін тоқтатыла тұруы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20-баптың </w:t>
      </w:r>
      <w:r>
        <w:rPr>
          <w:rFonts w:ascii="Times New Roman"/>
          <w:b w:val="false"/>
          <w:i w:val="false"/>
          <w:color w:val="000000"/>
          <w:sz w:val="28"/>
        </w:rPr>
        <w:t xml:space="preserve">1-тармағының 8) тармақшасындағы "бас тартса, тоқтатылады." деген сөздер "бас тартса;" деген сөздермен ауыстырылып, мынадай мазмұндағы 9) тармақшамен толықтырылсын: </w:t>
      </w:r>
      <w:r>
        <w:br/>
      </w:r>
      <w:r>
        <w:rPr>
          <w:rFonts w:ascii="Times New Roman"/>
          <w:b w:val="false"/>
          <w:i w:val="false"/>
          <w:color w:val="000000"/>
          <w:sz w:val="28"/>
        </w:rPr>
        <w:t xml:space="preserve">
      "9) Қазақстан Республикасы Азаматтық іс жүргізу кодексінің 312-6-бабы бірінші бөлігінің 2) тармақшасында көзделген негіз бойынша қайта құрылымдауды тоқтату туралы сот шешімі заңды күшіне енген болса,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"Отбасы үлгісіндегі балалар ауылы және жасөспірімдер үйлері туралы" 2000 жылғы 13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2000 ж., N 21, 385-құжат; 2004 ж., N 23, 142-құжат; 2007 ж.,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10-баптың </w:t>
      </w:r>
      <w:r>
        <w:rPr>
          <w:rFonts w:ascii="Times New Roman"/>
          <w:b w:val="false"/>
          <w:i w:val="false"/>
          <w:color w:val="000000"/>
          <w:sz w:val="28"/>
        </w:rPr>
        <w:t xml:space="preserve">2-тармағындағы "жеке шотқа" деген сөздер "банк шоттарына"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20-баптың </w:t>
      </w:r>
      <w:r>
        <w:rPr>
          <w:rFonts w:ascii="Times New Roman"/>
          <w:b w:val="false"/>
          <w:i w:val="false"/>
          <w:color w:val="000000"/>
          <w:sz w:val="28"/>
        </w:rPr>
        <w:t xml:space="preserve">2-тармағының бірінші бөлігіндегі "жеке шотына" деген сөздер "банк шотына"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"Сақтандыру қызметі туралы" 2000 жылғы 18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2000 ж., N 22, 406-құжат; 2003 ж., N 11, 56-құжат; N 12, 85-құжат; N 15, 139-құжат; 2004 ж., N 11-12, 66-құжат; 2005 ж., N 14, 55, 58-құжаттар; N 23, 104-құжат; 2006 ж., N 3, 22-құжат; N 4, 25-құжат; N 8, 45-құжат; N 13, 85-құжат; N 16, 99-құжат; 2007 ж., N 2, 18-құжат; N 4, 28, 33-құжаттар; N 8, 52-құжат; N 18, 145-құжат; 2008 ж., N 17-18, 72-құжат; N 20, 88-құжат; 2009 ж., N 2-3, 18-құжат):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16-баптың </w:t>
      </w:r>
      <w:r>
        <w:rPr>
          <w:rFonts w:ascii="Times New Roman"/>
          <w:b w:val="false"/>
          <w:i w:val="false"/>
          <w:color w:val="000000"/>
          <w:sz w:val="28"/>
        </w:rPr>
        <w:t xml:space="preserve">3-тармағында: </w:t>
      </w:r>
      <w:r>
        <w:br/>
      </w:r>
      <w:r>
        <w:rPr>
          <w:rFonts w:ascii="Times New Roman"/>
          <w:b w:val="false"/>
          <w:i w:val="false"/>
          <w:color w:val="000000"/>
          <w:sz w:val="28"/>
        </w:rPr>
        <w:t xml:space="preserve">
      "туралы" деген сөзден кейін "бухгалтерлік" деген сөзбен толықтырылсын; </w:t>
      </w:r>
      <w:r>
        <w:br/>
      </w:r>
      <w:r>
        <w:rPr>
          <w:rFonts w:ascii="Times New Roman"/>
          <w:b w:val="false"/>
          <w:i w:val="false"/>
          <w:color w:val="000000"/>
          <w:sz w:val="28"/>
        </w:rPr>
        <w:t xml:space="preserve">
      "кірістері мен шығыстары" деген сөздер "пайдалары мен шығындары"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27-баптың </w:t>
      </w:r>
      <w:r>
        <w:rPr>
          <w:rFonts w:ascii="Times New Roman"/>
          <w:b w:val="false"/>
          <w:i w:val="false"/>
          <w:color w:val="000000"/>
          <w:sz w:val="28"/>
        </w:rPr>
        <w:t xml:space="preserve">1-тармағының 4) тармақшасындағы "кірістер мен шығыстар" деген сөздер "пайдалар мен шығындар"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37-баптың </w:t>
      </w:r>
      <w:r>
        <w:rPr>
          <w:rFonts w:ascii="Times New Roman"/>
          <w:b w:val="false"/>
          <w:i w:val="false"/>
          <w:color w:val="000000"/>
          <w:sz w:val="28"/>
        </w:rPr>
        <w:t xml:space="preserve">3-тармағының 3) тармақшасындағы "кірістер, шығыстар" деген сөздер "пайдалар, шығындар"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53-2-бап </w:t>
      </w:r>
      <w:r>
        <w:rPr>
          <w:rFonts w:ascii="Times New Roman"/>
          <w:b w:val="false"/>
          <w:i w:val="false"/>
          <w:color w:val="000000"/>
          <w:sz w:val="28"/>
        </w:rPr>
        <w:t xml:space="preserve">мынадай мазмұндағы 8-тармақпен толықтырылсын: </w:t>
      </w:r>
      <w:r>
        <w:br/>
      </w:r>
      <w:r>
        <w:rPr>
          <w:rFonts w:ascii="Times New Roman"/>
          <w:b w:val="false"/>
          <w:i w:val="false"/>
          <w:color w:val="000000"/>
          <w:sz w:val="28"/>
        </w:rPr>
        <w:t xml:space="preserve">
      "8. Ұлттық Банк реттелуі өз құзыретіне кіретін мәселелер бойынша Қазақстан Республикасы заңнамасының талаптарын бұзушылық анықталған жағдайда, сақтандыру (қайта сақтандыру) ұйымына және сақтандыру брокерлеріне осы баптың 1-тармағының 1), 2) және 4) тармақшаларында көрсетілген шектеулі ықпал ету шараларын қолдануға құқылы. </w:t>
      </w:r>
      <w:r>
        <w:br/>
      </w:r>
      <w:r>
        <w:rPr>
          <w:rFonts w:ascii="Times New Roman"/>
          <w:b w:val="false"/>
          <w:i w:val="false"/>
          <w:color w:val="000000"/>
          <w:sz w:val="28"/>
        </w:rPr>
        <w:t xml:space="preserve">
      Сақтандыру (қайта сақтандыру) ұйымы немесе сақтандыру брокері жазбаша міндеттеменің, жазбаша нұсқаманың немесе жазбаша келісімнің оларда көрсетілген мерзімде орындалғаны туралы Ұлттық Банкті хабардар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76-бап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"76-бап. Сақтандыру (қайта сақтандыру) ұйымы және сақтандыру </w:t>
      </w:r>
      <w:r>
        <w:br/>
      </w:r>
      <w:r>
        <w:rPr>
          <w:rFonts w:ascii="Times New Roman"/>
          <w:b w:val="false"/>
          <w:i w:val="false"/>
          <w:color w:val="000000"/>
          <w:sz w:val="28"/>
        </w:rPr>
        <w:t xml:space="preserve">
               брокері қызметінің негізгі көрсеткіштерін жариялау </w:t>
      </w:r>
    </w:p>
    <w:p>
      <w:pPr>
        <w:spacing w:after="0"/>
        <w:ind w:left="0"/>
        <w:jc w:val="both"/>
      </w:pPr>
      <w:r>
        <w:rPr>
          <w:rFonts w:ascii="Times New Roman"/>
          <w:b w:val="false"/>
          <w:i w:val="false"/>
          <w:color w:val="000000"/>
          <w:sz w:val="28"/>
        </w:rPr>
        <w:t xml:space="preserve">      Сақтандыру (қайта сақтандыру) ұйымы және сақтандыру брокері жылдық шоғырландырылған қаржылық есептілікті, ал еншілес ұйымы (ұйымдары) болмаған жағдайда - жылдық шоғырландырылмаған қаржылық есептілікті және аудиторлық есепті оларда ұсынылған мәліметтердің дұрыстығын тәуелсіз аудиторлық растаудан кейін және сақтандыру (қайта сақтандыру) ұйымы акционерлерінің жылдық жиналысы жылдық қаржылық есептілікті бекіткеннен кейін уәкілетті органмен келісім бойынша Ұлттық Банк белгілеген тәртіппен және мерзімдерде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2002 ж., N 17, 154-құжат; 2004 ж., N 23, 142-құжат; 2005 ж., N 7-8, 19-құжат; 2006 ж., N 3, 22-құжат; 2007 ж., N 9, 67-құжат;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29-баптың </w:t>
      </w:r>
      <w:r>
        <w:rPr>
          <w:rFonts w:ascii="Times New Roman"/>
          <w:b w:val="false"/>
          <w:i w:val="false"/>
          <w:color w:val="000000"/>
          <w:sz w:val="28"/>
        </w:rPr>
        <w:t xml:space="preserve">2-тармағындағы "жеке шотына" деген сөздер "банк шотына"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50-баптың </w:t>
      </w:r>
      <w:r>
        <w:rPr>
          <w:rFonts w:ascii="Times New Roman"/>
          <w:b w:val="false"/>
          <w:i w:val="false"/>
          <w:color w:val="000000"/>
          <w:sz w:val="28"/>
        </w:rPr>
        <w:t xml:space="preserve">3-тармағындағы "жеке шотына" деген сөздер "банк шотына"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"Акционерлік қоғамдар туралы" 2003 жылғы 13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10, 55-құжат; N 21-22, 160-құжат; 2004 ж., N 23, 140-құжат; 2005 ж., N 14, 58-құжат; 2006 ж., N 10, 52-құжат; N 16, 99-құжат; 2007 ж., N 4, 28, 33-құжаттар; N 9, 67-құжат; N 20, 153-құжат; 2008 ж., N 13-14, 56-құжат; N 17-18, 72-құжат; N 21, N 97; 2009 ж., N 2-3, 18-құжат): </w:t>
      </w:r>
      <w:r>
        <w:br/>
      </w:r>
      <w:r>
        <w:rPr>
          <w:rFonts w:ascii="Times New Roman"/>
          <w:b w:val="false"/>
          <w:i w:val="false"/>
          <w:color w:val="000000"/>
          <w:sz w:val="28"/>
        </w:rPr>
        <w:t xml:space="preserve">
       </w:t>
      </w:r>
      <w:r>
        <w:rPr>
          <w:rFonts w:ascii="Times New Roman"/>
          <w:b w:val="false"/>
          <w:i w:val="false"/>
          <w:color w:val="000000"/>
          <w:sz w:val="28"/>
        </w:rPr>
        <w:t xml:space="preserve">76-баптың </w:t>
      </w:r>
      <w:r>
        <w:rPr>
          <w:rFonts w:ascii="Times New Roman"/>
          <w:b w:val="false"/>
          <w:i w:val="false"/>
          <w:color w:val="000000"/>
          <w:sz w:val="28"/>
        </w:rPr>
        <w:t xml:space="preserve">4-тармағы мынадай редакцияда жазылсын: </w:t>
      </w:r>
      <w:r>
        <w:br/>
      </w:r>
      <w:r>
        <w:rPr>
          <w:rFonts w:ascii="Times New Roman"/>
          <w:b w:val="false"/>
          <w:i w:val="false"/>
          <w:color w:val="000000"/>
          <w:sz w:val="28"/>
        </w:rPr>
        <w:t xml:space="preserve">
      "4. Қоғам жылдық шоғырландырылған қаржылық есептілікті, ал еншілес ұйымы (ұйымдары) болмаған жағдайда - жылдық шоғырландырылмаған қаржылық есептілікті және аудиторлық есепті Қазақстан Республикасының заңдарында көзделген жағдайларда, уәкілетті орган белгілеген мерзімдерде немесе уәкілетті органмен келісім бойынша Қазақстан Республикасының Ұлттық Банкі белгілеген тәртіппен және мерзімдерде бұқаралық ақпарат құралдарында жыл сайын жариялауға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14, 102-құжат; 2006 ж., N 3, 22-құжат; N 4, 25-құжат; 2007 ж., N 8, 52-құжат; 2008 ж., N 6-7, 27-құжат):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6-баптың </w:t>
      </w:r>
      <w:r>
        <w:rPr>
          <w:rFonts w:ascii="Times New Roman"/>
          <w:b w:val="false"/>
          <w:i w:val="false"/>
          <w:color w:val="000000"/>
          <w:sz w:val="28"/>
        </w:rPr>
        <w:t xml:space="preserve">1-тармағы "уәкілетті мемлекеттік орган" деген сөздерден кейін "(бұдан әрі - уәкілетті орган)"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8-баптың </w:t>
      </w:r>
      <w:r>
        <w:rPr>
          <w:rFonts w:ascii="Times New Roman"/>
          <w:b w:val="false"/>
          <w:i w:val="false"/>
          <w:color w:val="000000"/>
          <w:sz w:val="28"/>
        </w:rPr>
        <w:t xml:space="preserve">2-тармағы мынадай редакцияда жазылсын: </w:t>
      </w:r>
      <w:r>
        <w:br/>
      </w:r>
      <w:r>
        <w:rPr>
          <w:rFonts w:ascii="Times New Roman"/>
          <w:b w:val="false"/>
          <w:i w:val="false"/>
          <w:color w:val="000000"/>
          <w:sz w:val="28"/>
        </w:rPr>
        <w:t xml:space="preserve">
      "2. Тасымалдаушының жауапкершілігін міндетті сақтандыруды жүзеге асыратын сақтандырушы өзінің шоғырландырылған қаржылық есептілігін, ал еншілес ұйымы (ұйымдары) болмаған жағдайда - шоғырландырылмаған қаржылық есептілігін және аудиторлық есебін уәкілетті органмен келісім бойынша Қазақстан Республикасының Ұлттық Банкі белгілеген тәртіппен және мерзімдерде, Қазақстан Республикасының бүкіл аумағында таратылатын кемінде екі мерзімді баспа басылымында мемлекеттік тілде және орыс тілінде жыл сайын жариялауға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14, 104-құжат; 2006 ж., N 3, 22-құжат; N 4, 25-құжат; 2007 ж., N 8, 52-құжат; 2008 ж., N 6-7, 27-құжат):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6-баптың </w:t>
      </w:r>
      <w:r>
        <w:rPr>
          <w:rFonts w:ascii="Times New Roman"/>
          <w:b w:val="false"/>
          <w:i w:val="false"/>
          <w:color w:val="000000"/>
          <w:sz w:val="28"/>
        </w:rPr>
        <w:t xml:space="preserve">1-тармағы "уәкілетті мемлекеттік орган" деген сөздерден кейін "(бұдан әрі - уәкілетті орган)"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8-баптың </w:t>
      </w:r>
      <w:r>
        <w:rPr>
          <w:rFonts w:ascii="Times New Roman"/>
          <w:b w:val="false"/>
          <w:i w:val="false"/>
          <w:color w:val="000000"/>
          <w:sz w:val="28"/>
        </w:rPr>
        <w:t xml:space="preserve">2-тармағы мынадай редакцияда жазылсын: </w:t>
      </w:r>
      <w:r>
        <w:br/>
      </w:r>
      <w:r>
        <w:rPr>
          <w:rFonts w:ascii="Times New Roman"/>
          <w:b w:val="false"/>
          <w:i w:val="false"/>
          <w:color w:val="000000"/>
          <w:sz w:val="28"/>
        </w:rPr>
        <w:t xml:space="preserve">
      "2. Көлік құралдары иелерінің жауапкершілігін міндетті сақтандыруды жүзеге асыратын сақтандырушы өзінің шоғырландырылған қаржылық есептілігін, ал еншілес ұйымы (ұйымдары) болмаған жағдайда - шоғырландырылмаған қаржылық есептілігін және аудиторлық есебін уәкілетті органмен келісім бойынша Қазақстан Республикасының Ұлттық Банкі белгілеген тәртіппен және мерзімдерде, Қазақстан Республикасының бүкіл аумағында таратылатын кемінде екі мерзімді баспа басылымында мемлекеттік тілде және орыс тілінде жыл сайын жариялауға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8-1-баптың </w:t>
      </w:r>
      <w:r>
        <w:rPr>
          <w:rFonts w:ascii="Times New Roman"/>
          <w:b w:val="false"/>
          <w:i w:val="false"/>
          <w:color w:val="000000"/>
          <w:sz w:val="28"/>
        </w:rPr>
        <w:t xml:space="preserve">8-тармағының 1) тармақшасы мынадай редакцияда жазылсын: </w:t>
      </w:r>
      <w:r>
        <w:br/>
      </w:r>
      <w:r>
        <w:rPr>
          <w:rFonts w:ascii="Times New Roman"/>
          <w:b w:val="false"/>
          <w:i w:val="false"/>
          <w:color w:val="000000"/>
          <w:sz w:val="28"/>
        </w:rPr>
        <w:t xml:space="preserve">
      "1) уәкілетті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"Бағалы қағаздар рыногы туралы" 2003 жылғы 2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14, 119-құжат; 2004 ж., N 16, 91-құжат; N 23, 142-құжат; 2005 ж., N 7-8, 24-құжат; N 14, 58-құжат; N 23, 104-құжат; 2006 ж., N 3, 22-құжат; N 4, 24-құжат; N 8, 45-құжат; N 10, 52-құжат; N 11, 55-құжат; 2007 ж., N 2, 18-құжат; N 4, 28-құжат; N 9, 67-құжат; N 17, 141-құжат; 2008 ж., N 15-16, 64-құжат; N 17-18, 72-құжат; N 20, 88-құжат; N 21, 97-құжат; N 23, 114-құжат; 2009 ж., N 2-3, 16, 18-құжаттар):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3-1-бап </w:t>
      </w:r>
      <w:r>
        <w:rPr>
          <w:rFonts w:ascii="Times New Roman"/>
          <w:b w:val="false"/>
          <w:i w:val="false"/>
          <w:color w:val="000000"/>
          <w:sz w:val="28"/>
        </w:rPr>
        <w:t xml:space="preserve">мынадай мазмұндағы 9-тармақпен толықтырылсын: </w:t>
      </w:r>
      <w:r>
        <w:br/>
      </w:r>
      <w:r>
        <w:rPr>
          <w:rFonts w:ascii="Times New Roman"/>
          <w:b w:val="false"/>
          <w:i w:val="false"/>
          <w:color w:val="000000"/>
          <w:sz w:val="28"/>
        </w:rPr>
        <w:t xml:space="preserve">
      "9. Қазақстан Республикасының Ұлттық Банкі реттелуі өз құзыретіне кіретін мәселелер бойынша Қазақстан Республикасы заңнамасының талаптарын бұзушылық анықталған жағдайда, бағалы қағаздар нарығы субъектілеріне осы баптың 1-тармағының 1), 3) және 4) тармақшаларында көрсетілген ықпал ету шараларын қолдануға құқылы. </w:t>
      </w:r>
      <w:r>
        <w:br/>
      </w:r>
      <w:r>
        <w:rPr>
          <w:rFonts w:ascii="Times New Roman"/>
          <w:b w:val="false"/>
          <w:i w:val="false"/>
          <w:color w:val="000000"/>
          <w:sz w:val="28"/>
        </w:rPr>
        <w:t xml:space="preserve">
      Бағалы қағаздар нарығының субъектісі міндеттеме-хаттың, жазбаша нұсқаманың немесе жазбаша келісімнің оларда белгіленген мерзімдерде орындалғаны туралы Қазақстан Республикасының Ұлттық Банкін хабардар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9-баптың </w:t>
      </w:r>
      <w:r>
        <w:rPr>
          <w:rFonts w:ascii="Times New Roman"/>
          <w:b w:val="false"/>
          <w:i w:val="false"/>
          <w:color w:val="000000"/>
          <w:sz w:val="28"/>
        </w:rPr>
        <w:t xml:space="preserve">4-тармағының екінші бөлігі мынадай мазмұндағы екінші сөйлеммен толықтырылсын: </w:t>
      </w:r>
      <w:r>
        <w:br/>
      </w:r>
      <w:r>
        <w:rPr>
          <w:rFonts w:ascii="Times New Roman"/>
          <w:b w:val="false"/>
          <w:i w:val="false"/>
          <w:color w:val="000000"/>
          <w:sz w:val="28"/>
        </w:rPr>
        <w:t xml:space="preserve">
      "Осы талап, Қазақстан Республикасының заңдарында көзделген жағдайларда, қаржы ұйымдарына ол қайта құрылымдауды жүргізген кезде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13-баптың </w:t>
      </w:r>
      <w:r>
        <w:rPr>
          <w:rFonts w:ascii="Times New Roman"/>
          <w:b w:val="false"/>
          <w:i w:val="false"/>
          <w:color w:val="000000"/>
          <w:sz w:val="28"/>
        </w:rPr>
        <w:t xml:space="preserve">5-тармағы мынадай мазмұндағы екінші бөлікпен толықтырылсын: </w:t>
      </w:r>
      <w:r>
        <w:br/>
      </w:r>
      <w:r>
        <w:rPr>
          <w:rFonts w:ascii="Times New Roman"/>
          <w:b w:val="false"/>
          <w:i w:val="false"/>
          <w:color w:val="000000"/>
          <w:sz w:val="28"/>
        </w:rPr>
        <w:t xml:space="preserve">
      "Осы тармақтың қолданысы, Қазақстан Республикасының заңдарында көзделген жағдайларда, қаржы ұйымына ол қайта құрылымдау жүргізген кезде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14-баптың </w:t>
      </w:r>
      <w:r>
        <w:rPr>
          <w:rFonts w:ascii="Times New Roman"/>
          <w:b w:val="false"/>
          <w:i w:val="false"/>
          <w:color w:val="000000"/>
          <w:sz w:val="28"/>
        </w:rPr>
        <w:t xml:space="preserve">1-тармағының үшінші бөлігі "заңды тұлғаларға" деген сөздерден кейін ", Қазақстан Республикасының заңдарында көзделген жағдайларда қаржы ұйымына ол қайта құрылымдауды жүргізген кезде"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15-бап </w:t>
      </w:r>
      <w:r>
        <w:rPr>
          <w:rFonts w:ascii="Times New Roman"/>
          <w:b w:val="false"/>
          <w:i w:val="false"/>
          <w:color w:val="000000"/>
          <w:sz w:val="28"/>
        </w:rPr>
        <w:t xml:space="preserve">мынадай мазмұндағы 3-тармақпен толықтырылсын: </w:t>
      </w:r>
      <w:r>
        <w:br/>
      </w:r>
      <w:r>
        <w:rPr>
          <w:rFonts w:ascii="Times New Roman"/>
          <w:b w:val="false"/>
          <w:i w:val="false"/>
          <w:color w:val="000000"/>
          <w:sz w:val="28"/>
        </w:rPr>
        <w:t xml:space="preserve">
      "3. Осы баптың 1 және 2-тармақтарының талаптары Қазақстан Республикасының заңдарында көзделген жағдайларда қаржы ұйымына ол қайта құрылымдауды жүргізген кезде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22-1-бап </w:t>
      </w:r>
      <w:r>
        <w:rPr>
          <w:rFonts w:ascii="Times New Roman"/>
          <w:b w:val="false"/>
          <w:i w:val="false"/>
          <w:color w:val="000000"/>
          <w:sz w:val="28"/>
        </w:rPr>
        <w:t xml:space="preserve">мынадай мазмұндағы 4-тармақпен толықтырылсын: </w:t>
      </w:r>
      <w:r>
        <w:br/>
      </w:r>
      <w:r>
        <w:rPr>
          <w:rFonts w:ascii="Times New Roman"/>
          <w:b w:val="false"/>
          <w:i w:val="false"/>
          <w:color w:val="000000"/>
          <w:sz w:val="28"/>
        </w:rPr>
        <w:t xml:space="preserve">
      "4. Осы баптың 1-тармағы 1) және 3) тармақшаларының талаптары Қазақстан Республикасының заңдарында көзделген жағдайларда, қаржы ұйымдарына олар қайта құрылымдауды жүргізген кезде қолданылмайды. </w:t>
      </w:r>
      <w:r>
        <w:br/>
      </w:r>
      <w:r>
        <w:rPr>
          <w:rFonts w:ascii="Times New Roman"/>
          <w:b w:val="false"/>
          <w:i w:val="false"/>
          <w:color w:val="000000"/>
          <w:sz w:val="28"/>
        </w:rPr>
        <w:t xml:space="preserve">
      Осы баптың 1 және 2-тармақтарының талаптары Қазақстан Республикасының резидент-ұйымына ол шығарылымы шет мемлекеттің заңнамасына сәйкес тіркелген облигациялар бойынша Қазақстан Республикасының резидент емес-ұйымы міндеттемелерін қабылдаған жағдайда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23-бап </w:t>
      </w:r>
      <w:r>
        <w:rPr>
          <w:rFonts w:ascii="Times New Roman"/>
          <w:b w:val="false"/>
          <w:i w:val="false"/>
          <w:color w:val="000000"/>
          <w:sz w:val="28"/>
        </w:rPr>
        <w:t xml:space="preserve">мынадай мазмұндағы 4-тармақпен толықтырылсын: </w:t>
      </w:r>
      <w:r>
        <w:br/>
      </w:r>
      <w:r>
        <w:rPr>
          <w:rFonts w:ascii="Times New Roman"/>
          <w:b w:val="false"/>
          <w:i w:val="false"/>
          <w:color w:val="000000"/>
          <w:sz w:val="28"/>
        </w:rPr>
        <w:t xml:space="preserve">
      "4. Осы баптың 2 және 3-тармақтарының талаптары Қазақстан Республикасының заңдарында көзделген жағдайларда, қаржы ұйымына олар қайта құрылымдауды жүргізген кезде қайта құрылымдау жоспарында көзделген ерекшеліктер ескеріле отырып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"Қаржы рыногы мен қаржылық ұйымдарды мемлекеттік реттеу және қадағалау туралы" 2003 жылғы 4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15, 132-құжат; 2004 ж., N 11-12, 66-құжат; N 16, 91-құжат; 2005 ж., N 14, 55-құжат; N 23, 104-құжат; 2006 ж., N 3, 22-құжат; N 4, 24-құжат;.N 8, 45-құжат; N 13, 85-құжат; N 15, 95-құжат; 2007 ж., N 4, 28-құжат; 2008 ж., N 17-18, 72-құжат): </w:t>
      </w:r>
      <w:r>
        <w:br/>
      </w:r>
      <w:r>
        <w:rPr>
          <w:rFonts w:ascii="Times New Roman"/>
          <w:b w:val="false"/>
          <w:i w:val="false"/>
          <w:color w:val="000000"/>
          <w:sz w:val="28"/>
        </w:rPr>
        <w:t xml:space="preserve">
       </w:t>
      </w:r>
      <w:r>
        <w:rPr>
          <w:rFonts w:ascii="Times New Roman"/>
          <w:b w:val="false"/>
          <w:i w:val="false"/>
          <w:color w:val="000000"/>
          <w:sz w:val="28"/>
        </w:rPr>
        <w:t xml:space="preserve">10-бап </w:t>
      </w:r>
      <w:r>
        <w:rPr>
          <w:rFonts w:ascii="Times New Roman"/>
          <w:b w:val="false"/>
          <w:i w:val="false"/>
          <w:color w:val="000000"/>
          <w:sz w:val="28"/>
        </w:rPr>
        <w:t xml:space="preserve">мынадай мазмұндағы 9-1) тармақшамен толықтырылсын: </w:t>
      </w:r>
      <w:r>
        <w:br/>
      </w:r>
      <w:r>
        <w:rPr>
          <w:rFonts w:ascii="Times New Roman"/>
          <w:b w:val="false"/>
          <w:i w:val="false"/>
          <w:color w:val="000000"/>
          <w:sz w:val="28"/>
        </w:rPr>
        <w:t xml:space="preserve">
      "9-1) Қазақстан Республикасының заңдарында көзделген жағдайларда тұрақтандыру банкін құру және оның қызметін тоқтату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"Туроператордың және турагенттің азаматтық-құқықтық жауапкершілігін міндетті сақтандыру туралы" 2003 жылғы 31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24, 179-құжат; 2006 ж., N 1, 5-құжат; N 3, 22-құжат; 2007 ж., N 8, 52-құжат; 2008 ж., N 13-14, 57-құжат):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5-баптың </w:t>
      </w:r>
      <w:r>
        <w:rPr>
          <w:rFonts w:ascii="Times New Roman"/>
          <w:b w:val="false"/>
          <w:i w:val="false"/>
          <w:color w:val="000000"/>
          <w:sz w:val="28"/>
        </w:rPr>
        <w:t xml:space="preserve">2-тармағы "уәкілетті мемлекеттік орган" деген сөздерден кейін "(бұдан әрі - уәкілетті орган)"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7-1-баптың </w:t>
      </w:r>
      <w:r>
        <w:rPr>
          <w:rFonts w:ascii="Times New Roman"/>
          <w:b w:val="false"/>
          <w:i w:val="false"/>
          <w:color w:val="000000"/>
          <w:sz w:val="28"/>
        </w:rPr>
        <w:t xml:space="preserve">2-тармағы мынадай редакцияда жазылсын: </w:t>
      </w:r>
      <w:r>
        <w:br/>
      </w:r>
      <w:r>
        <w:rPr>
          <w:rFonts w:ascii="Times New Roman"/>
          <w:b w:val="false"/>
          <w:i w:val="false"/>
          <w:color w:val="000000"/>
          <w:sz w:val="28"/>
        </w:rPr>
        <w:t xml:space="preserve">
      "2. Туроператордың және турагенттің жауапкершілігін міндетті сақтандыруды жүзеге асыратын сақтандырушы өзінің шоғырландырылған қаржылық есептілігін, ал еншілес ұйымы (ұйымдары) болмаған жағдайда - шоғырландырылмаған қаржылық есептілігін және аудиторлық есебін уәкілетті органмен келісім бойынша Қазақстан Республикасының Ұлттық Банкі белгілеген тәртіппен және мерзімдерде, Қазақстан Республикасының бүкіл аумағында таратылатын кемінде екі мерзімді баспа басылымында мемлекеттік тілде және орыс тілінде жыл сайын жариялауға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2006 ж., N 10, 51-құжат; 2007 ж., N 17, 141-құжат): </w:t>
      </w:r>
      <w:r>
        <w:br/>
      </w:r>
      <w:r>
        <w:rPr>
          <w:rFonts w:ascii="Times New Roman"/>
          <w:b w:val="false"/>
          <w:i w:val="false"/>
          <w:color w:val="000000"/>
          <w:sz w:val="28"/>
        </w:rPr>
        <w:t xml:space="preserve">
       </w:t>
      </w:r>
      <w:r>
        <w:rPr>
          <w:rFonts w:ascii="Times New Roman"/>
          <w:b w:val="false"/>
          <w:i w:val="false"/>
          <w:color w:val="000000"/>
          <w:sz w:val="28"/>
        </w:rPr>
        <w:t xml:space="preserve">9-бап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"9-бап. Мамандандырылған қаржылық сот </w:t>
      </w:r>
    </w:p>
    <w:p>
      <w:pPr>
        <w:spacing w:after="0"/>
        <w:ind w:left="0"/>
        <w:jc w:val="both"/>
      </w:pPr>
      <w:r>
        <w:rPr>
          <w:rFonts w:ascii="Times New Roman"/>
          <w:b w:val="false"/>
          <w:i w:val="false"/>
          <w:color w:val="000000"/>
          <w:sz w:val="28"/>
        </w:rPr>
        <w:t xml:space="preserve">      Мамандандырылған қаржылық сот Қазақстан Республикасының заңнамасына сәйкес қаржы ұйымдарының қызметін реттейтін Қазақстан Республикасының заңдарында көзделген жағдайларда қаржы орталығына қатысушылардың дауларын шешеді және қаржы ұйымдарын қайта құрылымдау туралы істерді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"Лицензиялау туралы" 2007 жылғы 11 қаңтардағы Қазақстан </w:t>
      </w:r>
      <w:r>
        <w:br/>
      </w:r>
      <w:r>
        <w:rPr>
          <w:rFonts w:ascii="Times New Roman"/>
          <w:b w:val="false"/>
          <w:i w:val="false"/>
          <w:color w:val="000000"/>
          <w:sz w:val="28"/>
        </w:rPr>
        <w:t xml:space="preserve">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2007 ж., N 2, 10-құжат; N 20, 152-құжат; 2008 ж., N 20, 89-құжат; N 23, 114-құжат; N 24, 128, 129-құжаттар; 2009 ж., N 2-3, 16, 18-құжаттар;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32-бапта </w:t>
      </w:r>
      <w:r>
        <w:rPr>
          <w:rFonts w:ascii="Times New Roman"/>
          <w:b w:val="false"/>
          <w:i w:val="false"/>
          <w:color w:val="000000"/>
          <w:sz w:val="28"/>
        </w:rPr>
        <w:t xml:space="preserve">: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"1) банк операциялары:"; </w:t>
      </w:r>
      <w:r>
        <w:br/>
      </w:r>
      <w:r>
        <w:rPr>
          <w:rFonts w:ascii="Times New Roman"/>
          <w:b w:val="false"/>
          <w:i w:val="false"/>
          <w:color w:val="000000"/>
          <w:sz w:val="28"/>
        </w:rPr>
        <w:t xml:space="preserve">
      бесінші абзацтағы "жеке және заңды тұлғалардың металл шоттарын ашу және жүргізу" деген сөздер "банктердің жеке және заңды тұлғалардың металл шоттарын ашуы және жүргізуі" деген сөздермен ауыстырылсын; </w:t>
      </w:r>
      <w:r>
        <w:br/>
      </w:r>
      <w:r>
        <w:rPr>
          <w:rFonts w:ascii="Times New Roman"/>
          <w:b w:val="false"/>
          <w:i w:val="false"/>
          <w:color w:val="000000"/>
          <w:sz w:val="28"/>
        </w:rPr>
        <w:t xml:space="preserve">
      алтыншы және жетінші абзацтар мынадай редакцияда жазылсын: </w:t>
      </w:r>
      <w:r>
        <w:br/>
      </w:r>
      <w:r>
        <w:rPr>
          <w:rFonts w:ascii="Times New Roman"/>
          <w:b w:val="false"/>
          <w:i w:val="false"/>
          <w:color w:val="000000"/>
          <w:sz w:val="28"/>
        </w:rPr>
        <w:t xml:space="preserve">
      "кассалық операциялар: банктер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 </w:t>
      </w:r>
      <w:r>
        <w:br/>
      </w:r>
      <w:r>
        <w:rPr>
          <w:rFonts w:ascii="Times New Roman"/>
          <w:b w:val="false"/>
          <w:i w:val="false"/>
          <w:color w:val="000000"/>
          <w:sz w:val="28"/>
        </w:rPr>
        <w:t xml:space="preserve">
      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"Қазақстан Республикасындағы банктер және банк қызметі туралы" Қазақстан Республикасы Заңының 30-бабының 6-1-тармағында аталған заңды тұлғаларға ғана беріледі;"; </w:t>
      </w:r>
      <w:r>
        <w:br/>
      </w:r>
      <w:r>
        <w:rPr>
          <w:rFonts w:ascii="Times New Roman"/>
          <w:b w:val="false"/>
          <w:i w:val="false"/>
          <w:color w:val="000000"/>
          <w:sz w:val="28"/>
        </w:rPr>
        <w:t xml:space="preserve">
      4) тармақшаның он үшінші абзацындағы "оныншы және он бірінші абзацтарында" деген сөздер "оныншы - он екінші абзацтарында"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47-баптың </w:t>
      </w:r>
      <w:r>
        <w:rPr>
          <w:rFonts w:ascii="Times New Roman"/>
          <w:b w:val="false"/>
          <w:i w:val="false"/>
          <w:color w:val="000000"/>
          <w:sz w:val="28"/>
        </w:rPr>
        <w:t xml:space="preserve">2-тармағы мынадай мазмұндағы екінші бөлікпен толықтырылсын: </w:t>
      </w:r>
      <w:r>
        <w:br/>
      </w:r>
      <w:r>
        <w:rPr>
          <w:rFonts w:ascii="Times New Roman"/>
          <w:b w:val="false"/>
          <w:i w:val="false"/>
          <w:color w:val="000000"/>
          <w:sz w:val="28"/>
        </w:rPr>
        <w:t xml:space="preserve">
      "Қызметтің лицензияланатын түрінен бір немесе одан көп банк операциялары, бір немесе одан да көп сақтандыру қызметіндегі класс алып тасталған жағдайда, лицензиат күнтізбелік отыз күн ішінде лицензияны қоса бере отырып, лицензияны қайта ресімдеу туралы өтініш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Осы Заң алғашқы ресми жарияланғанынан кейін күнтізбелік отыз күн өткен соң қолданысқа енгізіледі. </w:t>
      </w:r>
      <w:r>
        <w:br/>
      </w:r>
      <w:r>
        <w:rPr>
          <w:rFonts w:ascii="Times New Roman"/>
          <w:b w:val="false"/>
          <w:i w:val="false"/>
          <w:color w:val="000000"/>
          <w:sz w:val="28"/>
        </w:rPr>
        <w:t xml:space="preserve">
      Осы Заң қолданысқа енгізілген кезде қайта құрылымдау процесінде болған банк, қайта құрылымдау жөніндегі іс-шаралардың жүргізілгенін растайтын құжаттардың негізінде қайта құрылымдауды жүргізу туралы өтінішпен мамандандырылған қаржылық сотқа жүгінуге құқылы. </w:t>
      </w:r>
      <w:r>
        <w:br/>
      </w:r>
      <w:r>
        <w:rPr>
          <w:rFonts w:ascii="Times New Roman"/>
          <w:b w:val="false"/>
          <w:i w:val="false"/>
          <w:color w:val="000000"/>
          <w:sz w:val="28"/>
        </w:rPr>
        <w:t xml:space="preserve">
      Мамандандырылған қаржылық соттың қайта құрылымдауды жүргізу туралы шешімі шыққаннан кейін қайта құрылымдау осы Заңда белгіленген тәртіппен жүзеге асырылады.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