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10c96" w14:textId="6810c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заңсыз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28 тамыздағы N 192-ІV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Жоғарғы Кеңесі 1994 жылғы 27 желтоқсанда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N 8, 45-құжат; N 10, 52-құжат; N 11, 55-құжат; N 13, 85-құжат; 2007 ж., N 2, 18-құжат; N 3, 20, 21-құжаттар; N 4, 28-құжат; N 16, 131-құжат; N 18, 143-құжат; N 20, 153-құжат; 2008 ж., N 12, 52-құжат; N 13-14, 58-құжат; N 21, 97-құжат; N 23, 114, 115-құжаттар; 2009 ж., N 2-3, 7, 16, 18-құжаттар;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2009 жылғы 29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156-баптың</w:t>
      </w:r>
      <w:r>
        <w:rPr>
          <w:rFonts w:ascii="Times New Roman"/>
          <w:b w:val="false"/>
          <w:i w:val="false"/>
          <w:color w:val="000000"/>
          <w:sz w:val="28"/>
        </w:rPr>
        <w:t xml:space="preserve"> 4-тармағындағы "заңдарда" деген сөз "заңнамада" деген сөзбен, "ережелері" деген сөз "талаптары" деген сөзбен ауыстырылып, осы тармақ "ережелерінде" деген сөзден кейін ",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қаржы мониторингі жөніндегі уәкілетті органға ұсынылатын мәліметтерден басқа," деген сөздермен толықтырылсын.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91-құжат; N 23, 142-құжат; 2005 ж., N 21-22, 87-құжат; N 23, 104-құжат; 2006 ж., N 4, 24, 25-құжаттар; N 8, 45-құжат; N 11, 55-құжат; N 13, 85-құжат; 2007 ж., N 3, 21-құжат; N 4, 28-құжат; N 5-6, 37-құжат; N 8, 52-құжат; N 9, 67-құжат; N 12, 88-құжат; 2009 ж.,  N 2-3, 16-құжат;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765-бап</w:t>
      </w:r>
      <w:r>
        <w:rPr>
          <w:rFonts w:ascii="Times New Roman"/>
          <w:b w:val="false"/>
          <w:i w:val="false"/>
          <w:color w:val="000000"/>
          <w:sz w:val="28"/>
        </w:rPr>
        <w:t xml:space="preserve"> мынадай мазмұндағы 7-тармақпен толықтырылсын:</w:t>
      </w:r>
      <w:r>
        <w:br/>
      </w:r>
      <w:r>
        <w:rPr>
          <w:rFonts w:ascii="Times New Roman"/>
          <w:b w:val="false"/>
          <w:i w:val="false"/>
          <w:color w:val="000000"/>
          <w:sz w:val="28"/>
        </w:rPr>
        <w:t>
      "7.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негіздер бойынша және тәртіппен банк салымын беру тоқтатыла тұруы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830-баптың</w:t>
      </w:r>
      <w:r>
        <w:rPr>
          <w:rFonts w:ascii="Times New Roman"/>
          <w:b w:val="false"/>
          <w:i w:val="false"/>
          <w:color w:val="000000"/>
          <w:sz w:val="28"/>
        </w:rPr>
        <w:t xml:space="preserve"> 5-тармағында:</w:t>
      </w:r>
      <w:r>
        <w:br/>
      </w:r>
      <w:r>
        <w:rPr>
          <w:rFonts w:ascii="Times New Roman"/>
          <w:b w:val="false"/>
          <w:i w:val="false"/>
          <w:color w:val="000000"/>
          <w:sz w:val="28"/>
        </w:rPr>
        <w:t>
      3) тармақша "сот ұйғарымы" деген сөздерден кейін "немесе қаулысы" деген сөздермен толықтырылсын;</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қаржы мониторингі жөніндегі уәкілетті органға -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мақсатта және тәртіппен;".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N 12, 48, 51-құжаттар; N 13-14, 54, 57, 58-құжаттар; N 15-16, 62-құжат; N 20, 88-құжат; N 21, 97-құжат; N 23, 114-құжат; N 24, 126, 128, 129-құжаттар; 2009 ж., N 2-3, 7, 21-құжаттар;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тауар биржалары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мынадай мазмұндағы 168-3-баппен толықтырылсын:</w:t>
      </w:r>
    </w:p>
    <w:p>
      <w:pPr>
        <w:spacing w:after="0"/>
        <w:ind w:left="0"/>
        <w:jc w:val="both"/>
      </w:pPr>
      <w:r>
        <w:rPr>
          <w:rFonts w:ascii="Times New Roman"/>
          <w:b w:val="false"/>
          <w:i w:val="false"/>
          <w:color w:val="000000"/>
          <w:sz w:val="28"/>
        </w:rPr>
        <w:t>      "168-3-бап. Заңсыз жолмен алынған кірістерді заңдастыруға</w:t>
      </w:r>
      <w:r>
        <w:br/>
      </w:r>
      <w:r>
        <w:rPr>
          <w:rFonts w:ascii="Times New Roman"/>
          <w:b w:val="false"/>
          <w:i w:val="false"/>
          <w:color w:val="000000"/>
          <w:sz w:val="28"/>
        </w:rPr>
        <w:t>
                  (жылыстатуға) және терроризмді қаржыландыруға қарсы</w:t>
      </w:r>
      <w:r>
        <w:br/>
      </w:r>
      <w:r>
        <w:rPr>
          <w:rFonts w:ascii="Times New Roman"/>
          <w:b w:val="false"/>
          <w:i w:val="false"/>
          <w:color w:val="000000"/>
          <w:sz w:val="28"/>
        </w:rPr>
        <w:t>
                  іс-қимыл туралы Қазақстан Республикасының</w:t>
      </w:r>
      <w:r>
        <w:br/>
      </w:r>
      <w:r>
        <w:rPr>
          <w:rFonts w:ascii="Times New Roman"/>
          <w:b w:val="false"/>
          <w:i w:val="false"/>
          <w:color w:val="000000"/>
          <w:sz w:val="28"/>
        </w:rPr>
        <w:t>
                  заңнамасын бұзу</w:t>
      </w:r>
    </w:p>
    <w:p>
      <w:pPr>
        <w:spacing w:after="0"/>
        <w:ind w:left="0"/>
        <w:jc w:val="both"/>
      </w:pPr>
      <w:r>
        <w:rPr>
          <w:rFonts w:ascii="Times New Roman"/>
          <w:b w:val="false"/>
          <w:i w:val="false"/>
          <w:color w:val="000000"/>
          <w:sz w:val="28"/>
        </w:rPr>
        <w:t>      1. Қаржы мониторингі субъектілерінің қаржы мониторингіне жататын операциялары туралы ақпаратты құжаттық тіркеу және беру бөлігінде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 бұзуы, -</w:t>
      </w:r>
      <w:r>
        <w:br/>
      </w:r>
      <w:r>
        <w:rPr>
          <w:rFonts w:ascii="Times New Roman"/>
          <w:b w:val="false"/>
          <w:i w:val="false"/>
          <w:color w:val="000000"/>
          <w:sz w:val="28"/>
        </w:rPr>
        <w:t>
      жеке тұлғаларға - бір жүз айлық есептік көрсеткіш мөлшерінде, лауазымды адамдарға, дара кәсіпкерлерге, жекеше нотариустар мен адвокаттарға, шағын немесе орта кәсіпкерлік субъектілері болып табылатын заңды тұлғаларға немесе коммерциялық емес ұйымдарға - айлық есептік көрсеткіштің екі жүзден екі жүз жиырмаға дейінгі мөлшерінде, ірі кәсіпкерлік субъектілері болып табылатын заңды тұлғаларға үш жүз елуден төрт жүзге дейінгі мөлшерінде айыппұл салуға әкеп соғады.</w:t>
      </w:r>
      <w:r>
        <w:br/>
      </w:r>
      <w:r>
        <w:rPr>
          <w:rFonts w:ascii="Times New Roman"/>
          <w:b w:val="false"/>
          <w:i w:val="false"/>
          <w:color w:val="000000"/>
          <w:sz w:val="28"/>
        </w:rPr>
        <w:t>
      2. Қаржы мониторингі субъектілерінің ішкі бақылау ережелерін және оны қамтамасыз ету бағдарламасын әзірлеу, қабылдау және (немесе) орындау жөніндегі міндеттерін орындамауы, -</w:t>
      </w:r>
      <w:r>
        <w:br/>
      </w:r>
      <w:r>
        <w:rPr>
          <w:rFonts w:ascii="Times New Roman"/>
          <w:b w:val="false"/>
          <w:i w:val="false"/>
          <w:color w:val="000000"/>
          <w:sz w:val="28"/>
        </w:rPr>
        <w:t>
      жеке тұлғаларға - бір жүз айлық есептік көрсеткіш мөлшерінде, лауазымды адамдарға, дара кәсіпкерлерге, жекеше нотариустар мен адвокаттарға, шағын немесе орта кәсіпкерлік субъектілері болып табылатын заңды тұлғаларға немесе коммерциялық емес ұйымдарға - айлық есептік көрсеткіштің екі жүз жиырмадан екі жүз елуге дейінгі мөлшерінде, ірі кәсіпкерлік субъектілері болып табылатын заңды тұлғаларға сегіз жүзден тоғыз жүзге дейінгі мөлшерінде айыппұл салуға әкеп соғады.</w:t>
      </w:r>
      <w:r>
        <w:br/>
      </w:r>
      <w:r>
        <w:rPr>
          <w:rFonts w:ascii="Times New Roman"/>
          <w:b w:val="false"/>
          <w:i w:val="false"/>
          <w:color w:val="000000"/>
          <w:sz w:val="28"/>
        </w:rPr>
        <w:t>
      3. Қаржы мониторингі субъектілері лауазымды адамдарының қаржы мониторингі жөніндегі уәкілетті органға берілген ақпарат туралы өз клиенттері мен өзге тұлғаларды хабардар етуі -</w:t>
      </w:r>
      <w:r>
        <w:br/>
      </w:r>
      <w:r>
        <w:rPr>
          <w:rFonts w:ascii="Times New Roman"/>
          <w:b w:val="false"/>
          <w:i w:val="false"/>
          <w:color w:val="000000"/>
          <w:sz w:val="28"/>
        </w:rPr>
        <w:t>
      айлық есептік көрсеткіштің бір жүз қырықтан бір жүз елуге дейінгі мөлшерінде айыппұл салуға әкеп соғады.</w:t>
      </w:r>
      <w:r>
        <w:br/>
      </w:r>
      <w:r>
        <w:rPr>
          <w:rFonts w:ascii="Times New Roman"/>
          <w:b w:val="false"/>
          <w:i w:val="false"/>
          <w:color w:val="000000"/>
          <w:sz w:val="28"/>
        </w:rPr>
        <w:t>
      4. Осы баптың бірінші - үшінші бөліктерінде көзделген, әкімшілік жаза қолданылғаннан кейін бір жыл ішінде қайталап жасалған іс-әрекет (әрекетсіздік) -</w:t>
      </w:r>
      <w:r>
        <w:br/>
      </w:r>
      <w:r>
        <w:rPr>
          <w:rFonts w:ascii="Times New Roman"/>
          <w:b w:val="false"/>
          <w:i w:val="false"/>
          <w:color w:val="000000"/>
          <w:sz w:val="28"/>
        </w:rPr>
        <w:t>
      жеке тұлғаларға - айлық есептік көрсеткіштің бір жүзден бір жүз елуге дейінгі мөлшерінде, лауазымды адамдарға, дара кәсіпкерлерге, жекеше нотариустар мен адвокаттарға, шағын немесе орта кәсіпкерлік субъектілері болып табылатын заңды тұлғаларға немесе коммерциялық емес ұйымдарға - екі жүз елуден үш жүзге дейінгі мөлшерінде, ірі кәсіпкерлік субъектілері болып табылатын заңды тұлғаларға бір мыңнан бір мың екі жүзге дейінгі мөлшерінде айыппұл салуға әкеп соғады.</w:t>
      </w:r>
      <w:r>
        <w:br/>
      </w:r>
      <w:r>
        <w:rPr>
          <w:rFonts w:ascii="Times New Roman"/>
          <w:b w:val="false"/>
          <w:i w:val="false"/>
          <w:color w:val="000000"/>
          <w:sz w:val="28"/>
        </w:rPr>
        <w:t>
      5. Осы баптың бірінші - үшінші бөліктерінде көзделген, әкімшілік жаза қолданылғаннан кейін бір жыл ішінде үш және одан да көп мәрте жасалған іс-әрекет (әрекетсіздік) -</w:t>
      </w:r>
      <w:r>
        <w:br/>
      </w:r>
      <w:r>
        <w:rPr>
          <w:rFonts w:ascii="Times New Roman"/>
          <w:b w:val="false"/>
          <w:i w:val="false"/>
          <w:color w:val="000000"/>
          <w:sz w:val="28"/>
        </w:rPr>
        <w:t>
      жеке тұлғаларға - айлық есептік көрсеткіштің бір жүз елуден екі жүзге дейінгі мөлшерінде, тауар биржаларының, ойын бизнесі мен лотереялар ұйымдастырушыларының, аудиторлық ұйымдардың лауазымды адамдарына, жекеше нотариустарға, адвокаттарға, дара кәсіпкерлерге - үш жүз сексеннен төрт жүзге дейінгі мөлшерінде, тауар биржаларына, ойын бизнесі мен лотереялар ұйымдастырушыларына, аудиторлық ұйымдарға - белгілі бір қызмет түріне лицензияның қолданылуын алты айға дейінгі мерзімге тоқтата тұрып немесе біліктілік аттестатынан (куәлігінен) уақытша айыра отырып немесе нақ сол мерзімге заңды тұлғаның қызметін тоқтата тұрып не олардан айырып, айлық есептік көрсеткіштің бір мың сегіз жүзден екі мыңға дейінгі мөлшерінде айыппұл салуға әкеп соғады.";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541-баптың</w:t>
      </w:r>
      <w:r>
        <w:rPr>
          <w:rFonts w:ascii="Times New Roman"/>
          <w:b w:val="false"/>
          <w:i w:val="false"/>
          <w:color w:val="000000"/>
          <w:sz w:val="28"/>
        </w:rPr>
        <w:t xml:space="preserve"> бірінші бөлігі "168-1 (бірінші және екінші бөліктерінде)," деген сөздерден кейін "168-3," деген цифрлармен толықтырылсын;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636-баптың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1) тармақшада:</w:t>
      </w:r>
      <w:r>
        <w:br/>
      </w:r>
      <w:r>
        <w:rPr>
          <w:rFonts w:ascii="Times New Roman"/>
          <w:b w:val="false"/>
          <w:i w:val="false"/>
          <w:color w:val="000000"/>
          <w:sz w:val="28"/>
        </w:rPr>
        <w:t>
      он төртінші абзац "338" деген цифрлардың алдынан "168-3," деген цифрлармен толықтырылсын;</w:t>
      </w:r>
      <w:r>
        <w:br/>
      </w:r>
      <w:r>
        <w:rPr>
          <w:rFonts w:ascii="Times New Roman"/>
          <w:b w:val="false"/>
          <w:i w:val="false"/>
          <w:color w:val="000000"/>
          <w:sz w:val="28"/>
        </w:rPr>
        <w:t>
      жиырма бесінші абзац "(158 (бұл бұзушылықтарды аудиторлар, аудиторлық ұйымдар жасаса)," деген сөздерден кейін "168-3," деген цифрлармен толықтырылсын;</w:t>
      </w:r>
      <w:r>
        <w:br/>
      </w:r>
      <w:r>
        <w:rPr>
          <w:rFonts w:ascii="Times New Roman"/>
          <w:b w:val="false"/>
          <w:i w:val="false"/>
          <w:color w:val="000000"/>
          <w:sz w:val="28"/>
        </w:rPr>
        <w:t>
      жиырма жетінші абзац "167-1 (екінші және үшінші бөліктері)," деген сөздерден кейін "168-3 (бірінші - төртінші бөліктері)," деген сөздермен толықтырылсын;</w:t>
      </w:r>
      <w:r>
        <w:br/>
      </w:r>
      <w:r>
        <w:rPr>
          <w:rFonts w:ascii="Times New Roman"/>
          <w:b w:val="false"/>
          <w:i w:val="false"/>
          <w:color w:val="000000"/>
          <w:sz w:val="28"/>
        </w:rPr>
        <w:t>
      отыз екінші абзац "145," деген цифрлардан кейін "168-3," деген цифрлармен толықтырылсын;</w:t>
      </w:r>
      <w:r>
        <w:br/>
      </w:r>
      <w:r>
        <w:rPr>
          <w:rFonts w:ascii="Times New Roman"/>
          <w:b w:val="false"/>
          <w:i w:val="false"/>
          <w:color w:val="000000"/>
          <w:sz w:val="28"/>
        </w:rPr>
        <w:t>
      отыз тоғызыншы абзацтағы "(317-1-бап" деген сөздер "(168-3, 317-1-баптар" деген сөздермен ауыстырылсын;</w:t>
      </w:r>
      <w:r>
        <w:br/>
      </w:r>
      <w:r>
        <w:rPr>
          <w:rFonts w:ascii="Times New Roman"/>
          <w:b w:val="false"/>
          <w:i w:val="false"/>
          <w:color w:val="000000"/>
          <w:sz w:val="28"/>
        </w:rPr>
        <w:t>
      3) тармақша "158," деген цифрлардан кейін "168-3 (бірінші - төртінші бөліктері) (Қазақстан Республикасы Ұлттық Банкінің лицензиаттары жасаған құқық бұзушылықтарға қатысты)," деген сөздермен толықтырылсын.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2003 жылғы 5 сәуірдегі Қазақстан Республикасының </w:t>
      </w:r>
      <w:r>
        <w:rPr>
          <w:rFonts w:ascii="Times New Roman"/>
          <w:b w:val="false"/>
          <w:i w:val="false"/>
          <w:color w:val="000000"/>
          <w:sz w:val="28"/>
        </w:rPr>
        <w:t>Кеден кодексіне</w:t>
      </w:r>
      <w:r>
        <w:rPr>
          <w:rFonts w:ascii="Times New Roman"/>
          <w:b w:val="false"/>
          <w:i w:val="false"/>
          <w:color w:val="000000"/>
          <w:sz w:val="28"/>
        </w:rPr>
        <w:t xml:space="preserve"> (Қазақстан Республикасы Парламентінің Жаршысы, 2003 ж., N 7-8, 40-құжат; N 15, 139-құжат; 2004 ж., N 18, 106-құжат; 2005 ж., N 11, 43-құжат; N 21-22, 86-құжат; 2006 ж., N 3, 22-құжат; N 11, 55-құжат; N 23, 141-құжат; 2007 ж., N 1, 3-құжат; N 2, 14, 18-құжаттар; N 3, 20-құжат; N 4, 33-құжат; N 9, 67-құжат; N 10, 69-құжат; N 18, 144-құжат; N 23, 173-құжат; 2008 ж., N 13-14, 58-құжат):</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24-баптың</w:t>
      </w:r>
      <w:r>
        <w:rPr>
          <w:rFonts w:ascii="Times New Roman"/>
          <w:b w:val="false"/>
          <w:i w:val="false"/>
          <w:color w:val="000000"/>
          <w:sz w:val="28"/>
        </w:rPr>
        <w:t xml:space="preserve"> 1-тармағы 23) тармақшасындағы "жүзеге асыруға міндетті." деген сөздер "жүзеге асыруға;" деген сөздермен ауыстырылып, мынадай мазмұндағы 24) тармақшамен толықтырылсын:</w:t>
      </w:r>
      <w:r>
        <w:br/>
      </w:r>
      <w:r>
        <w:rPr>
          <w:rFonts w:ascii="Times New Roman"/>
          <w:b w:val="false"/>
          <w:i w:val="false"/>
          <w:color w:val="000000"/>
          <w:sz w:val="28"/>
        </w:rPr>
        <w:t>
      "24) қаржы мониторингі жөніндегі уәкілетті органның сұратуы бойынша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өздерінің ақпараттық жүйелерінен мәліметтерді табыс етуге міндетті.";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26-баптың</w:t>
      </w:r>
      <w:r>
        <w:rPr>
          <w:rFonts w:ascii="Times New Roman"/>
          <w:b w:val="false"/>
          <w:i w:val="false"/>
          <w:color w:val="000000"/>
          <w:sz w:val="28"/>
        </w:rPr>
        <w:t xml:space="preserve"> 3-тармағы мынадай мазмұндағы 3-1) тармақшамен толықтырылсын:</w:t>
      </w:r>
      <w:r>
        <w:br/>
      </w:r>
      <w:r>
        <w:rPr>
          <w:rFonts w:ascii="Times New Roman"/>
          <w:b w:val="false"/>
          <w:i w:val="false"/>
          <w:color w:val="000000"/>
          <w:sz w:val="28"/>
        </w:rPr>
        <w:t>
      "3-1) қаржы мониторингі жөніндегі уәкілетті органға -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N 3-4, 23-құжат; N 12, 88-құжат; N 15-16, 100-құжат; N 23, 141-құжат; Қазақстан Республикасы Парламентінің Жаршысы, 1996 ж., N 2, 184-құжат; N 11-12, 262-құжат; N 19, 370-құжат; 1997 ж., N 13-14, 205-құжат; N 22, 333-құжат; 1998 ж., N 11-12, 176-құжат; 1999 ж., N 20, 727-құжат; 2000 ж., N 3-4, 66-құжат; N 22, 408-құжат; 2001 ж., N 8, 52-құжат; N 10, 123-құжат; 2003 ж., N 15, 138, 139-құжаттар; 2004 ж., N 11-12, 66-құжат; N 16, 91-құжат; N 23, 142-құжат; 2005 ж., N 14, 55-құжат; N 23, 104-құжат; 2006 ж., N 4, 24-құжат; N 13, 86-құжат; 2007 ж., N 2, 18-құжат; N 3, 20-құжат; N 4, 33-құжат;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2009 жылғы 29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у-9) тармақшасындағы "заңдарын" деген сөз "заңнамасын, сондай-ақ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 деген сөздермен ауыстырылсын;</w:t>
      </w:r>
      <w:r>
        <w:br/>
      </w:r>
      <w:r>
        <w:rPr>
          <w:rFonts w:ascii="Times New Roman"/>
          <w:b w:val="false"/>
          <w:i w:val="false"/>
          <w:color w:val="000000"/>
          <w:sz w:val="28"/>
        </w:rPr>
        <w:t>
      мынадай мазмұндағы у-17) тармақшамен толықтырылсын:</w:t>
      </w:r>
      <w:r>
        <w:br/>
      </w:r>
      <w:r>
        <w:rPr>
          <w:rFonts w:ascii="Times New Roman"/>
          <w:b w:val="false"/>
          <w:i w:val="false"/>
          <w:color w:val="000000"/>
          <w:sz w:val="28"/>
        </w:rPr>
        <w:t>
      "у-17) қаржы мониторингі жөніндегі уәкілетті органның сұратуы бойынша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өзінің ақпараттық жүйелерінен мәліметтерді табыс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N 15-16, 106-құжат; Қазақстан Республикасы Парламентінің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N 15, 138, 139-құжаттар; 2004 ж., N 11-12, 66-құжат; N 15, 86-құжат; N 16, 91-құжат; N 23, 140-құжат, 2005 ж., N 7-8, 24-құжат; N 14, 55, 58-құжаттар; N 23, 104-құжат; 2006 ж., N 3, 22-құжат; N 4, 24-құжат; N 8, 45-құжат; N 11, 55-құжат; N 16, 99-құжат; 2007 ж., N 2, 18-құжат; N 4, 28, 33-құжаттар; 2008 ж., N 17-18, 72-құжат; N 20, 88-құжат; N 23, 114-құжат; 2009 ж., N 2-3, 16, 18, 21-құжаттар):</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44-баптың</w:t>
      </w:r>
      <w:r>
        <w:rPr>
          <w:rFonts w:ascii="Times New Roman"/>
          <w:b w:val="false"/>
          <w:i w:val="false"/>
          <w:color w:val="000000"/>
          <w:sz w:val="28"/>
        </w:rPr>
        <w:t xml:space="preserve"> 1-тармағының бірінші бөлігіндегі "ұйымдарды" деген сөз "мемлекеттік органдарды және (немесе) ұйымдарды" деген сөздермен ауыстырылсын;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48-бап</w:t>
      </w:r>
      <w:r>
        <w:rPr>
          <w:rFonts w:ascii="Times New Roman"/>
          <w:b w:val="false"/>
          <w:i w:val="false"/>
          <w:color w:val="000000"/>
          <w:sz w:val="28"/>
        </w:rPr>
        <w:t xml:space="preserve"> мынадай мазмұндағы 1-2 және 1-3-тармақтармен толықтырылсын:</w:t>
      </w:r>
      <w:r>
        <w:br/>
      </w:r>
      <w:r>
        <w:rPr>
          <w:rFonts w:ascii="Times New Roman"/>
          <w:b w:val="false"/>
          <w:i w:val="false"/>
          <w:color w:val="000000"/>
          <w:sz w:val="28"/>
        </w:rPr>
        <w:t>
      "1-2.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талаптарды жүйелі түрде (қатарынан күнтізбелік он екі ай ішінде үш және одан да көп рет) бұзған жағдайда барлық немесе жекелеген банк операцияларын жүргізуге лицензияның қолданылуын тоқтата тұру жүргізіледі.</w:t>
      </w:r>
      <w:r>
        <w:br/>
      </w:r>
      <w:r>
        <w:rPr>
          <w:rFonts w:ascii="Times New Roman"/>
          <w:b w:val="false"/>
          <w:i w:val="false"/>
          <w:color w:val="000000"/>
          <w:sz w:val="28"/>
        </w:rPr>
        <w:t>
      1-3. Заңсыз жолмен алынған кірістерді заңдастыруға (жылыстатуға) және терроризмді қаржыландыруға қарсы іс-қимыл туралы Қазақстан Республикасының заңнамасы бұзылған кезде:</w:t>
      </w:r>
      <w:r>
        <w:br/>
      </w:r>
      <w:r>
        <w:rPr>
          <w:rFonts w:ascii="Times New Roman"/>
          <w:b w:val="false"/>
          <w:i w:val="false"/>
          <w:color w:val="000000"/>
          <w:sz w:val="28"/>
        </w:rPr>
        <w:t>
      1) осы баптың 1-2-тармағының негізінде лицензияның қолданылуы тоқтатыла тұрған бұзушылықтардың белгіленген мерзімде жойылмауы;</w:t>
      </w:r>
      <w:r>
        <w:br/>
      </w:r>
      <w:r>
        <w:rPr>
          <w:rFonts w:ascii="Times New Roman"/>
          <w:b w:val="false"/>
          <w:i w:val="false"/>
          <w:color w:val="000000"/>
          <w:sz w:val="28"/>
        </w:rPr>
        <w:t>
      2) осы баптың 1-2-тармағында көрсетілген негіздер бойынша лицензияның қолданылуын тоқтата тұру түрінде санкция қолданылған,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талаптардың қайтадан бұзылуы;</w:t>
      </w:r>
      <w:r>
        <w:br/>
      </w:r>
      <w:r>
        <w:rPr>
          <w:rFonts w:ascii="Times New Roman"/>
          <w:b w:val="false"/>
          <w:i w:val="false"/>
          <w:color w:val="000000"/>
          <w:sz w:val="28"/>
        </w:rPr>
        <w:t>
      3) банктің ақшаны жылыстатумен немесе терроризмді қаржыландырумен байланысты мәмілелерге қатысуы лицензиядан айыруға негіз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50-баптың</w:t>
      </w:r>
      <w:r>
        <w:rPr>
          <w:rFonts w:ascii="Times New Roman"/>
          <w:b w:val="false"/>
          <w:i w:val="false"/>
          <w:color w:val="000000"/>
          <w:sz w:val="28"/>
        </w:rPr>
        <w:t xml:space="preserve"> 4-тармағының екінші бөлігі мынадай мазмұндағы 1-1) тармақшамен толықтырылсын:</w:t>
      </w:r>
      <w:r>
        <w:br/>
      </w:r>
      <w:r>
        <w:rPr>
          <w:rFonts w:ascii="Times New Roman"/>
          <w:b w:val="false"/>
          <w:i w:val="false"/>
          <w:color w:val="000000"/>
          <w:sz w:val="28"/>
        </w:rPr>
        <w:t>
      "1-1) банктердің қаржы мониторингі жөніндегі уәкілетті органды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қаржы мониторингіне жататын операциялар туралы міндетті түрде хабардар етуі;";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51-баптың</w:t>
      </w:r>
      <w:r>
        <w:rPr>
          <w:rFonts w:ascii="Times New Roman"/>
          <w:b w:val="false"/>
          <w:i w:val="false"/>
          <w:color w:val="000000"/>
          <w:sz w:val="28"/>
        </w:rPr>
        <w:t xml:space="preserve"> 1-тармағы мынадай мазмұндағы үшінші бөлікпен толықтырылсын:</w:t>
      </w:r>
      <w:r>
        <w:br/>
      </w:r>
      <w:r>
        <w:rPr>
          <w:rFonts w:ascii="Times New Roman"/>
          <w:b w:val="false"/>
          <w:i w:val="false"/>
          <w:color w:val="000000"/>
          <w:sz w:val="28"/>
        </w:rPr>
        <w:t>
      "Жеке және заңды тұлғаның банктік шоттары бойынша операцияларын қаржы мониторингі жөніндегі уәкілетті орган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жағдайларда тоқтата тұруы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N 23, 154-құжат; Қазақстан Республикасы Парламентінің Жаршысы, 1997 ж., N 7, 79-құжат;  N 12, 184-құжат; 1998 ж., N 17-18, 225-құжат; N 23, 416-құжат; N 24, 436-құжат; 1999 ж., N 8, 233, 247-құжаттар; N 23, 920-құжат; 2000 ж.,  N 3-4, 66-құжат; 2001 ж., N 13-14, 174-құжат; N 17-18, 245-құжат; N 20, 257-құжат; N 23, 309-құжат; 2002 ж., N 17, 155-құжат; 2003 ж., N 12, 82-құжат; 2004 ж., N 23, 142-құжат; N 24, 154, 155-құжаттар; 2006 ж., N 1, 5-құжат; N 3, 22-құжат; 2007 ж., N 2, 18-құжат; N 3, 20-құжат; N 9, 67-құжат; N 10, 69-құжат; 2008 ж., N 15-16, 61-құжат;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2009 жылғы 29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10-баптың</w:t>
      </w:r>
      <w:r>
        <w:rPr>
          <w:rFonts w:ascii="Times New Roman"/>
          <w:b w:val="false"/>
          <w:i w:val="false"/>
          <w:color w:val="000000"/>
          <w:sz w:val="28"/>
        </w:rPr>
        <w:t xml:space="preserve"> 1-тармағы 40) тармақшасындағы "үйлестіруге міндетті." деген сөздер "үйлестіруге;" деген сөзбен ауыстырылып, мынадай мазмұндағы 41) тармақшамен толықтырылсын:</w:t>
      </w:r>
      <w:r>
        <w:br/>
      </w:r>
      <w:r>
        <w:rPr>
          <w:rFonts w:ascii="Times New Roman"/>
          <w:b w:val="false"/>
          <w:i w:val="false"/>
          <w:color w:val="000000"/>
          <w:sz w:val="28"/>
        </w:rPr>
        <w:t>
      "41) қаржы мониторингі жөніндегі уәкілетті органның сұратуы бойынша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өздерінің ақпараттық жүйелерінен мәліметтерді ұсынуға міндетті.".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N 24, 157-құжат; Қазақстан Республикасы Парламентінің Жаршысы, 1997 ж., N 10, 108-құжат; N 12, 184-құжат; 1998 ж., N 23, 416-құжат; N 24, 436-құжат; 1999 ж., N 8, 233-құжат; N 23, 920-құжат; 2000 ж., N 3-4, 66-құжат; 2001 ж., N 20, 257-құжат; 2002 ж., N 6, 72-құжат; N 17, 155-құжат; 2004 ж., N 23, 142-құжат; 2007 ж., N 9, 67-құжат; N 10, 69-құжат; N 20, 152-құжат):</w:t>
      </w:r>
      <w:r>
        <w:br/>
      </w:r>
      <w:r>
        <w:rPr>
          <w:rFonts w:ascii="Times New Roman"/>
          <w:b w:val="false"/>
          <w:i w:val="false"/>
          <w:color w:val="000000"/>
          <w:sz w:val="28"/>
        </w:rPr>
        <w:t>
      </w:t>
      </w:r>
      <w:r>
        <w:rPr>
          <w:rFonts w:ascii="Times New Roman"/>
          <w:b w:val="false"/>
          <w:i w:val="false"/>
          <w:color w:val="000000"/>
          <w:sz w:val="28"/>
        </w:rPr>
        <w:t>12-баптың</w:t>
      </w:r>
      <w:r>
        <w:rPr>
          <w:rFonts w:ascii="Times New Roman"/>
          <w:b w:val="false"/>
          <w:i w:val="false"/>
          <w:color w:val="000000"/>
          <w:sz w:val="28"/>
        </w:rPr>
        <w:t xml:space="preserve"> 21) тармақшасындағы "орындауға міндетті." деген сөздер "орындауға;" деген сөзбен ауыстырылып, мынадай мазмұндағы 22) тармақшамен толықтырылсын:</w:t>
      </w:r>
      <w:r>
        <w:br/>
      </w:r>
      <w:r>
        <w:rPr>
          <w:rFonts w:ascii="Times New Roman"/>
          <w:b w:val="false"/>
          <w:i w:val="false"/>
          <w:color w:val="000000"/>
          <w:sz w:val="28"/>
        </w:rPr>
        <w:t>
      "22) қаржы мониторингі жөніндегі уәкілетті органның сұратуы бойынша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өздерінің ақпараттық жүйелерінен мәліметтерді ұсынуға міндетті.".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N 23, 140, 142-құжаттар; 2005 ж., N 7-8, 19-құжат, N 11, 39-құжат; N 14, 55, 58-құжаттар; N 23, 104-құжат; 2006 ж., N 3, 22-құжат; N 8, 45-құжат; N 12, 69-құжат; N 23, 141-құжат; 2007 ж., N 2, 18-құжат; N 3, 20-құжат; N 4, 28, 30-құжаттар; N 9, 67-құжат; N 10, 69-құжат; N 24, 178-құжат; 2008 ж., N 17-18, 72-құжат; N 20, 88-құжат; N 23, 114, 123-құжаттар):</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40-баптың</w:t>
      </w:r>
      <w:r>
        <w:rPr>
          <w:rFonts w:ascii="Times New Roman"/>
          <w:b w:val="false"/>
          <w:i w:val="false"/>
          <w:color w:val="000000"/>
          <w:sz w:val="28"/>
        </w:rPr>
        <w:t xml:space="preserve"> 9-тармағы мынадай мазмұндағы 2-1) тармақшамен толықтырылсын:</w:t>
      </w:r>
      <w:r>
        <w:br/>
      </w:r>
      <w:r>
        <w:rPr>
          <w:rFonts w:ascii="Times New Roman"/>
          <w:b w:val="false"/>
          <w:i w:val="false"/>
          <w:color w:val="000000"/>
          <w:sz w:val="28"/>
        </w:rPr>
        <w:t>
      "2-1)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талаптарды жинақтаушы зейнетақы қорының жүйелі түрде (қатарынан соңғы он екі ай ішінде үш және одан да көп рет) бұзуы;";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42-баптың</w:t>
      </w:r>
      <w:r>
        <w:rPr>
          <w:rFonts w:ascii="Times New Roman"/>
          <w:b w:val="false"/>
          <w:i w:val="false"/>
          <w:color w:val="000000"/>
          <w:sz w:val="28"/>
        </w:rPr>
        <w:t xml:space="preserve"> 8-тармағы мынадай мазмұндағы 8) тармақшамен толықтырылсын:</w:t>
      </w:r>
      <w:r>
        <w:br/>
      </w:r>
      <w:r>
        <w:rPr>
          <w:rFonts w:ascii="Times New Roman"/>
          <w:b w:val="false"/>
          <w:i w:val="false"/>
          <w:color w:val="000000"/>
          <w:sz w:val="28"/>
        </w:rPr>
        <w:t>
      "8)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талаптарды жинақтаушы зейнетақы қорының жүйелі түрде (қатарынан күнтізбелік он екі ай ішінде үш және одан да көп рет) бұзуы.";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50-баптың</w:t>
      </w:r>
      <w:r>
        <w:rPr>
          <w:rFonts w:ascii="Times New Roman"/>
          <w:b w:val="false"/>
          <w:i w:val="false"/>
          <w:color w:val="000000"/>
          <w:sz w:val="28"/>
        </w:rPr>
        <w:t xml:space="preserve"> 4-тармағы мынадай мазмұндағы 5-1) тармақшамен толықтырылсын:</w:t>
      </w:r>
      <w:r>
        <w:br/>
      </w:r>
      <w:r>
        <w:rPr>
          <w:rFonts w:ascii="Times New Roman"/>
          <w:b w:val="false"/>
          <w:i w:val="false"/>
          <w:color w:val="000000"/>
          <w:sz w:val="28"/>
        </w:rPr>
        <w:t>
      "5-1) қаржы мониторингі жөніндегі уәкілетті органға -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мақсатта және тәртіппен;".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N 13-14, 206-құжат; 1998 ж., N 22, 307-құжат; 2000 ж., N 3-4, 66-құжат; 2001 ж., N 15-16, 236-құжат; N 24, 338-құжат; 2003 ж., N 10, 48-құжат; N 12, 86-құжат; 2004 ж., N 23, 142-құжат; 2006 ж., N 11, 55-құжат; 2007 ж., N 2, 18-құжат;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2009 жылғы 29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10-баптың</w:t>
      </w:r>
      <w:r>
        <w:rPr>
          <w:rFonts w:ascii="Times New Roman"/>
          <w:b w:val="false"/>
          <w:i w:val="false"/>
          <w:color w:val="000000"/>
          <w:sz w:val="28"/>
        </w:rPr>
        <w:t xml:space="preserve"> 2-тармағы мынадай мазмұндағы 3-1) тармақшамен</w:t>
      </w:r>
      <w:r>
        <w:br/>
      </w:r>
      <w:r>
        <w:rPr>
          <w:rFonts w:ascii="Times New Roman"/>
          <w:b w:val="false"/>
          <w:i w:val="false"/>
          <w:color w:val="000000"/>
          <w:sz w:val="28"/>
        </w:rPr>
        <w:t>
толықтырылсын:</w:t>
      </w:r>
      <w:r>
        <w:br/>
      </w:r>
      <w:r>
        <w:rPr>
          <w:rFonts w:ascii="Times New Roman"/>
          <w:b w:val="false"/>
          <w:i w:val="false"/>
          <w:color w:val="000000"/>
          <w:sz w:val="28"/>
        </w:rPr>
        <w:t>
      "3-1)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талаптарды жүйелі түрде (қатарынан күнтізбелік он екі ай ішінде үш және одан да көп рет) бұзғанда;";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бірінші абзац "Нотариус" деген сөздің алдынан "1." деген цифрмен толықтырылсын;</w:t>
      </w:r>
      <w:r>
        <w:br/>
      </w:r>
      <w:r>
        <w:rPr>
          <w:rFonts w:ascii="Times New Roman"/>
          <w:b w:val="false"/>
          <w:i w:val="false"/>
          <w:color w:val="000000"/>
          <w:sz w:val="28"/>
        </w:rPr>
        <w:t>
      мынадай мазмұндағы 2-тармақпен толықтырылсын:</w:t>
      </w:r>
      <w:r>
        <w:br/>
      </w:r>
      <w:r>
        <w:rPr>
          <w:rFonts w:ascii="Times New Roman"/>
          <w:b w:val="false"/>
          <w:i w:val="false"/>
          <w:color w:val="000000"/>
          <w:sz w:val="28"/>
        </w:rPr>
        <w:t>
      "2. Қаржы мониторингі жөніндегі уәкілетті органға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мақсатта және тәртіппен нотариаттық іс-әрекеттер туралы мәліметтер мен ақпарат беру нотариаттық іс-әрекеттер құпиясын жария ету болып табылмайды.";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31-бап</w:t>
      </w:r>
      <w:r>
        <w:rPr>
          <w:rFonts w:ascii="Times New Roman"/>
          <w:b w:val="false"/>
          <w:i w:val="false"/>
          <w:color w:val="000000"/>
          <w:sz w:val="28"/>
        </w:rPr>
        <w:t xml:space="preserve"> мынадай мазмұндағы 3-1-тармақпен толықтырылсын:</w:t>
      </w:r>
      <w:r>
        <w:br/>
      </w:r>
      <w:r>
        <w:rPr>
          <w:rFonts w:ascii="Times New Roman"/>
          <w:b w:val="false"/>
          <w:i w:val="false"/>
          <w:color w:val="000000"/>
          <w:sz w:val="28"/>
        </w:rPr>
        <w:t>
      "3-1. Нотариустың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 сақтауын бақылауды аумақтық әділет органы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33-баптың</w:t>
      </w:r>
      <w:r>
        <w:rPr>
          <w:rFonts w:ascii="Times New Roman"/>
          <w:b w:val="false"/>
          <w:i w:val="false"/>
          <w:color w:val="000000"/>
          <w:sz w:val="28"/>
        </w:rPr>
        <w:t xml:space="preserve"> 1-тармағы мынадай мазмұндағы 4-1) тармақшамен толықтырылсын:</w:t>
      </w:r>
      <w:r>
        <w:br/>
      </w:r>
      <w:r>
        <w:rPr>
          <w:rFonts w:ascii="Times New Roman"/>
          <w:b w:val="false"/>
          <w:i w:val="false"/>
          <w:color w:val="000000"/>
          <w:sz w:val="28"/>
        </w:rPr>
        <w:t>
      "4-1) нотариустың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 сақтауын бақылауды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N 22, 328-құжат; 2001 ж., N 15-16, 236-құжат; 2003 ж., N 11, 65-құжат; 2004 ж., N 23, 142-құжат; 2007 ж., N 2, 18-құжат; N 9, 67-құжат; N 10, 69-құжат;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2009 жылғы 29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12-баптың</w:t>
      </w:r>
      <w:r>
        <w:rPr>
          <w:rFonts w:ascii="Times New Roman"/>
          <w:b w:val="false"/>
          <w:i w:val="false"/>
          <w:color w:val="000000"/>
          <w:sz w:val="28"/>
        </w:rPr>
        <w:t xml:space="preserve"> 1-тармағы мынадай мазмұндағы 1-1) тармақшамен толықтырылсын:</w:t>
      </w:r>
      <w:r>
        <w:br/>
      </w:r>
      <w:r>
        <w:rPr>
          <w:rFonts w:ascii="Times New Roman"/>
          <w:b w:val="false"/>
          <w:i w:val="false"/>
          <w:color w:val="000000"/>
          <w:sz w:val="28"/>
        </w:rPr>
        <w:t>
      "1-1)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талаптар жүйелі түрде (қатарынан күнтізбелік он екі ай ішінде үш және одан да көп рет) бұзылған;";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18-бап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"4. Қаржы мониторингі жөніндегі уәкілетті органға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мәліметтер мен ақпарат беру адвокаттық құпияны жария ету болып табылмайды.".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"Ақша төлемі мен аударымы туралы" 1998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N 11-12, 177-құжат; N 24, 445-құжат; 2000 ж., N 3-4, 66-құжат; 2003 ж., N 4, 25-құжат; N 10, 49, 51-құжаттар; N 15, 138-құжат; 2004 ж., N 23, 140-құжат; 2005 ж., N 14, 55-құжат; 2006 ж., N 11, 55-құжат; 2008 ж., N 23, 114-құжат):</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18-баптың</w:t>
      </w:r>
      <w:r>
        <w:rPr>
          <w:rFonts w:ascii="Times New Roman"/>
          <w:b w:val="false"/>
          <w:i w:val="false"/>
          <w:color w:val="000000"/>
          <w:sz w:val="28"/>
        </w:rPr>
        <w:t xml:space="preserve"> 1-тармағының 3) және 4) тармақшалары мынадай редакцияда жазылсын:</w:t>
      </w:r>
      <w:r>
        <w:br/>
      </w:r>
      <w:r>
        <w:rPr>
          <w:rFonts w:ascii="Times New Roman"/>
          <w:b w:val="false"/>
          <w:i w:val="false"/>
          <w:color w:val="000000"/>
          <w:sz w:val="28"/>
        </w:rPr>
        <w:t>
      "3) жөнелтуші ақша аудару туралы нұсқауды жасаудың және ұсынудың тәртібіне қойылатын талаптарды және (немесе) Қазақстан Республикасының заңнамасында және (немесе) шарттың талаптарында белгіленген өзге де талаптарды сақтамаған кезде;</w:t>
      </w:r>
      <w:r>
        <w:br/>
      </w:r>
      <w:r>
        <w:rPr>
          <w:rFonts w:ascii="Times New Roman"/>
          <w:b w:val="false"/>
          <w:i w:val="false"/>
          <w:color w:val="000000"/>
          <w:sz w:val="28"/>
        </w:rPr>
        <w:t>
      4)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жағдайларда бас тартады.";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35-баптың</w:t>
      </w:r>
      <w:r>
        <w:rPr>
          <w:rFonts w:ascii="Times New Roman"/>
          <w:b w:val="false"/>
          <w:i w:val="false"/>
          <w:color w:val="000000"/>
          <w:sz w:val="28"/>
        </w:rPr>
        <w:t xml:space="preserve"> 5-тармағындағы "Егер" деген сөз -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жағдайларда, сондай-ақ егер" деген сөздермен, "заң актілеріне" деген сөздер "заңнамалық актілеріне" деген сөздермен ауыстырылсын.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"Жылжымалы мүлік кепілін тіркеу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N 13, 196-құжат; 2003 ж., N 11, 67-құжат; 2004 ж., N 23, 140-құжат, 2006 ж., N 23, 141-құжат):</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10-баптың</w:t>
      </w:r>
      <w:r>
        <w:rPr>
          <w:rFonts w:ascii="Times New Roman"/>
          <w:b w:val="false"/>
          <w:i w:val="false"/>
          <w:color w:val="000000"/>
          <w:sz w:val="28"/>
        </w:rPr>
        <w:t xml:space="preserve"> 1-тармағы 3) тармақшасындағы "беруге міндетті." деген сөздер "беруге;" деген сөзбен ауыстырылып, мынадай мазмұндағы 4) тармақшамен толықтырылсын:</w:t>
      </w:r>
      <w:r>
        <w:br/>
      </w:r>
      <w:r>
        <w:rPr>
          <w:rFonts w:ascii="Times New Roman"/>
          <w:b w:val="false"/>
          <w:i w:val="false"/>
          <w:color w:val="000000"/>
          <w:sz w:val="28"/>
        </w:rPr>
        <w:t>
      "4) қаржы мониторингі жөніндегі уәкілетті органға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мәліметтерді хабарлауға міндетті.".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"Сыбайлас жемқорлыққа қарсы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N 15, 209-құжат; 1999 ж., N 21, 744-құжат; 2000 ж., N 5, 116-құжат; 2001 ж., N 13-14, 172-құжат; N 17-18, 241-құжат; 2002 ж., N 17, 155-құжат; 2003 ж., N 18, 142-құжат; 2004 ж., N 10, 56-құжат; 2007 ж., N 17, 140-құжат; N 19, 147-құжат; 2008 ж., N 23, 114-құжат):</w:t>
      </w:r>
      <w:r>
        <w:br/>
      </w:r>
      <w:r>
        <w:rPr>
          <w:rFonts w:ascii="Times New Roman"/>
          <w:b w:val="false"/>
          <w:i w:val="false"/>
          <w:color w:val="000000"/>
          <w:sz w:val="28"/>
        </w:rPr>
        <w:t>
      </w:t>
      </w:r>
      <w:r>
        <w:rPr>
          <w:rFonts w:ascii="Times New Roman"/>
          <w:b w:val="false"/>
          <w:i w:val="false"/>
          <w:color w:val="000000"/>
          <w:sz w:val="28"/>
        </w:rPr>
        <w:t>9-баптың</w:t>
      </w:r>
      <w:r>
        <w:rPr>
          <w:rFonts w:ascii="Times New Roman"/>
          <w:b w:val="false"/>
          <w:i w:val="false"/>
          <w:color w:val="000000"/>
          <w:sz w:val="28"/>
        </w:rPr>
        <w:t xml:space="preserve"> 10-тармағы мынадай мазмұндағы екінші бөлікпен толықтырылсын:</w:t>
      </w:r>
      <w:r>
        <w:br/>
      </w:r>
      <w:r>
        <w:rPr>
          <w:rFonts w:ascii="Times New Roman"/>
          <w:b w:val="false"/>
          <w:i w:val="false"/>
          <w:color w:val="000000"/>
          <w:sz w:val="28"/>
        </w:rPr>
        <w:t>
      "Қаржы мониторингі жөніндегі уәкілетті органға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мақсатта және тәртіппен қызметтік құпияны құрайтын мәліметтер ұсынылады.".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N 22, 309-құжат; 2000 ж., N 22, 408-құжат; 2001 ж., N 1, 5-құжат; N 8, 52-құжат; 2002 ж., N 23-24, 193-құжат; 2003 ж., N 11, 56-құжат; N 12, 86-құжат; N 15, 139-құжат; 2004 ж., N 23, 138-құжат; 2005 ж., N 14, 58-құжат; 2006 ж., N 8, 45-құжат; 2007 ж., N 2, 18-құжат; N 4, 28-құжат; 2009 ж., N 2-3, 21-құжат):</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7-бап</w:t>
      </w:r>
      <w:r>
        <w:rPr>
          <w:rFonts w:ascii="Times New Roman"/>
          <w:b w:val="false"/>
          <w:i w:val="false"/>
          <w:color w:val="000000"/>
          <w:sz w:val="28"/>
        </w:rPr>
        <w:t xml:space="preserve"> мынадай мазмұндағы 14-1) тармақшамен толықтырылсын:</w:t>
      </w:r>
      <w:r>
        <w:br/>
      </w:r>
      <w:r>
        <w:rPr>
          <w:rFonts w:ascii="Times New Roman"/>
          <w:b w:val="false"/>
          <w:i w:val="false"/>
          <w:color w:val="000000"/>
          <w:sz w:val="28"/>
        </w:rPr>
        <w:t>
      14-1) аудиторлық ұйымдардың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 сақтауын бақылауды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20-баптың</w:t>
      </w:r>
      <w:r>
        <w:rPr>
          <w:rFonts w:ascii="Times New Roman"/>
          <w:b w:val="false"/>
          <w:i w:val="false"/>
          <w:color w:val="000000"/>
          <w:sz w:val="28"/>
        </w:rPr>
        <w:t xml:space="preserve"> 2-тармағы 3) тармақшасындағы "беруге міндетті." деген сөздер "беруге;" деген сөзбен ауыстырылып, мынадай мазмұндағы 4) тармақшамен толықтырылсын:</w:t>
      </w:r>
      <w:r>
        <w:br/>
      </w:r>
      <w:r>
        <w:rPr>
          <w:rFonts w:ascii="Times New Roman"/>
          <w:b w:val="false"/>
          <w:i w:val="false"/>
          <w:color w:val="000000"/>
          <w:sz w:val="28"/>
        </w:rPr>
        <w:t>
      "4) өзі қатысушысы болып табылатын аудиторлық ұйымның басшысына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мәліметтерді хабарлауға міндетті.";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21-баптың</w:t>
      </w:r>
      <w:r>
        <w:rPr>
          <w:rFonts w:ascii="Times New Roman"/>
          <w:b w:val="false"/>
          <w:i w:val="false"/>
          <w:color w:val="000000"/>
          <w:sz w:val="28"/>
        </w:rPr>
        <w:t xml:space="preserve"> 2-тармағы 9) тармақшасындағы "табыс етуге міндетті." деген сөздер "табыс етуге;" деген сөздермен ауыстырылып, мынадай мазмұндағы 10) тармақшамен толықтырылсын:</w:t>
      </w:r>
      <w:r>
        <w:br/>
      </w:r>
      <w:r>
        <w:rPr>
          <w:rFonts w:ascii="Times New Roman"/>
          <w:b w:val="false"/>
          <w:i w:val="false"/>
          <w:color w:val="000000"/>
          <w:sz w:val="28"/>
        </w:rPr>
        <w:t>
      "10) қаржы мониторингі жөніндегі уәкілетті органға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мәліметтерді хабарлауға міндетті.".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"Терроризмге қарсы күрес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N 19, 649-құжат; 2002 ж., N 4, 32-құжат; 2004 ж., N 23, 142-құжат):</w:t>
      </w:r>
      <w:r>
        <w:br/>
      </w:r>
      <w:r>
        <w:rPr>
          <w:rFonts w:ascii="Times New Roman"/>
          <w:b w:val="false"/>
          <w:i w:val="false"/>
          <w:color w:val="000000"/>
          <w:sz w:val="28"/>
        </w:rPr>
        <w:t>
      мынадай мазмұндағы 12-1-баппен толықтырылсын:</w:t>
      </w:r>
    </w:p>
    <w:p>
      <w:pPr>
        <w:spacing w:after="0"/>
        <w:ind w:left="0"/>
        <w:jc w:val="both"/>
      </w:pPr>
      <w:r>
        <w:rPr>
          <w:rFonts w:ascii="Times New Roman"/>
          <w:b w:val="false"/>
          <w:i w:val="false"/>
          <w:color w:val="000000"/>
          <w:sz w:val="28"/>
        </w:rPr>
        <w:t>      "12-1-бап. Террористік ұйымдарды және террористік қызметті</w:t>
      </w:r>
      <w:r>
        <w:br/>
      </w:r>
      <w:r>
        <w:rPr>
          <w:rFonts w:ascii="Times New Roman"/>
          <w:b w:val="false"/>
          <w:i w:val="false"/>
          <w:color w:val="000000"/>
          <w:sz w:val="28"/>
        </w:rPr>
        <w:t>
</w:t>
      </w:r>
      <w:r>
        <w:rPr>
          <w:rFonts w:ascii="Times New Roman"/>
          <w:b w:val="false"/>
          <w:i w:val="false"/>
          <w:color w:val="000000"/>
          <w:sz w:val="28"/>
        </w:rPr>
        <w:t>                 жүзеге асырғаны үшін жауапқа тартылған адамдарды</w:t>
      </w:r>
      <w:r>
        <w:br/>
      </w:r>
      <w:r>
        <w:rPr>
          <w:rFonts w:ascii="Times New Roman"/>
          <w:b w:val="false"/>
          <w:i w:val="false"/>
          <w:color w:val="000000"/>
          <w:sz w:val="28"/>
        </w:rPr>
        <w:t>
</w:t>
      </w:r>
      <w:r>
        <w:rPr>
          <w:rFonts w:ascii="Times New Roman"/>
          <w:b w:val="false"/>
          <w:i w:val="false"/>
          <w:color w:val="000000"/>
          <w:sz w:val="28"/>
        </w:rPr>
        <w:t>                 есепке алу</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Құқықтық статистика және арнайы есепке алу саласындағы статистикалық қызметті өз құзыреті шегінде жүзеге асыратын мемлекеттік орган сот шешімдерінің негізінде терроризмнің алдын алу, анықтау және жолын кесу мақсатында террористік ұйымдарды және террористік қызметті жүзеге асырғаны үшін жауапқа тартылған адамдарды есепке алуды жүргізеді.</w:t>
      </w:r>
      <w:r>
        <w:br/>
      </w:r>
      <w:r>
        <w:rPr>
          <w:rFonts w:ascii="Times New Roman"/>
          <w:b w:val="false"/>
          <w:i w:val="false"/>
          <w:color w:val="000000"/>
          <w:sz w:val="28"/>
        </w:rPr>
        <w:t>
      2. Сот ұйымды террористік деп таныған не террористік қызметті жүзеге асырғаны үшін ұйымды тарату арқылы оның қызметін тоқтата тұрған немесе оған тыйым салған не террористік қызметті жүзеге асырғаны үшін адамдарды жауапқа тартқан кезде "Қазақстан Республикасының сот жүйесі мен судьяларының мәртебесі туралы" Қазақстан Республикасы Конституциялық заңының 56-бабының 1-тармағында көрсетілген тиісті органдар ақпараттық есепке алу құжаттарын құқықтық статистика және арнайы есепке алу саласындағы статистикалық қызметті өз құзыреті шегінде жүзеге асыратын мемлекеттік органға дереу жолдауға міндетті.".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N 22, 406-құжат; 2003 ж., N 11, 56-құжат; N 12, 85-құжат; N 15, 139-құжат; 2004 ж., N 11-12, 66-құжат; 2005 ж., N 14, 55, 58-құжаттар; N 23, 104-құжат; 2006 ж., N 3, 22-құжат; N 4, 25-құжат; N 8, 45-құжат; N 13, 85-құжат; N 16, 99-құжат; 2007 ж., N 2, 18-құжат; N 4, 28, 33-құжаттар; N 8, 52-құжат; N 18, 145-құжат; 2008 ж., N 17-18, 72-құжат; N 20, 88-құжат; 2009 ж., N 2-3, 18-құжат):</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43-бап</w:t>
      </w:r>
      <w:r>
        <w:rPr>
          <w:rFonts w:ascii="Times New Roman"/>
          <w:b w:val="false"/>
          <w:i w:val="false"/>
          <w:color w:val="000000"/>
          <w:sz w:val="28"/>
        </w:rPr>
        <w:t xml:space="preserve"> мынадай мазмұндағы 14-1) тармақшамен толықтырылсын:</w:t>
      </w:r>
      <w:r>
        <w:br/>
      </w:r>
      <w:r>
        <w:rPr>
          <w:rFonts w:ascii="Times New Roman"/>
          <w:b w:val="false"/>
          <w:i w:val="false"/>
          <w:color w:val="000000"/>
          <w:sz w:val="28"/>
        </w:rPr>
        <w:t>
      "14-1) сақтандыру (қайта сақтандыру) ұйымдарының және сақтандыру брокерлерінің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талаптарды сақтауын бақылауды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54-баптың</w:t>
      </w:r>
      <w:r>
        <w:rPr>
          <w:rFonts w:ascii="Times New Roman"/>
          <w:b w:val="false"/>
          <w:i w:val="false"/>
          <w:color w:val="000000"/>
          <w:sz w:val="28"/>
        </w:rPr>
        <w:t xml:space="preserve"> 1-тармағы 9) тармақшасындағы "төлемеген жағдайларда сақтандыру (қайта сақтандыру) ұйымдары мен сақтандыру брокері лицензиясының қолданылуы алты айға дейінгі мерзімге тоқтатыла тұрады;" деген сөздер "төлемеген;" деген сөзбен ауыстырылып, мынадай мазмұндағы 11) тармақшамен толықтырылсын:</w:t>
      </w:r>
      <w:r>
        <w:br/>
      </w:r>
      <w:r>
        <w:rPr>
          <w:rFonts w:ascii="Times New Roman"/>
          <w:b w:val="false"/>
          <w:i w:val="false"/>
          <w:color w:val="000000"/>
          <w:sz w:val="28"/>
        </w:rPr>
        <w:t>
      "11)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талаптарды жүйелі түрде (қатарынан күнтізбелік он екі ай ішінде үш және одан да көп рет) бұзған жағдайларда сақтандыру (қайта сақтандыру) ұйымдары мен сақтандыру брокері лицензиясының қолданылуы алты айға дейінгі мерзімге тоқтатыла тұрады.";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55-баптың</w:t>
      </w:r>
      <w:r>
        <w:rPr>
          <w:rFonts w:ascii="Times New Roman"/>
          <w:b w:val="false"/>
          <w:i w:val="false"/>
          <w:color w:val="000000"/>
          <w:sz w:val="28"/>
        </w:rPr>
        <w:t xml:space="preserve"> 1-тармағы 6) тармақшасындағы "келмеген жағдайларда лицензиядан айыру туралы шешім шығаруға құқылы." деген сөздер "келмеген;" деген сөзбен ауыстырылып, мынадай мазмұндағы 7) және 8) тармақшалармен толықтырылсын:</w:t>
      </w:r>
      <w:r>
        <w:br/>
      </w:r>
      <w:r>
        <w:rPr>
          <w:rFonts w:ascii="Times New Roman"/>
          <w:b w:val="false"/>
          <w:i w:val="false"/>
          <w:color w:val="000000"/>
          <w:sz w:val="28"/>
        </w:rPr>
        <w:t>
      "7) осы Заңның 54-бабы 1-тармағының 11) тармақшасында көзделген негіздер бойынша лицензияның қолданылуын тоқтата тұру түрінде санкция қолданылған,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талаптар қатарынан соңғы он екі ай ішінде қайтадан бұзылған;</w:t>
      </w:r>
      <w:r>
        <w:br/>
      </w:r>
      <w:r>
        <w:rPr>
          <w:rFonts w:ascii="Times New Roman"/>
          <w:b w:val="false"/>
          <w:i w:val="false"/>
          <w:color w:val="000000"/>
          <w:sz w:val="28"/>
        </w:rPr>
        <w:t>
      8) сақтандыру (қайта сақтандыру) ұйымы, сақтандыру брокері ақшаны жылыстатумен немесе терроризмді қаржыландырумен байланысты мәмілелерге қатысқан жағдайларда лицензиядан айыру туралы шешім шығаруға құқылы.".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N 6, 67-құжат; 2004 ж., N 23, 142-құжат; N 24, 154-құжат; 2005 ж., N 7-8, 23-құжат; 2006 ж., N 3, 22-құжат; N 10, 52-құжат; N 13, 86-құжат; 2007 ж., N 2, 14, 18-құжаттар; N 5-6, 40-құжат; N 9, 67-құжат; N 10, 69-құжат; N 18, 143-құжат; 2008 ж., N 10-11, 39-құжат;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2009 жылғы 29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12-баптың</w:t>
      </w:r>
      <w:r>
        <w:rPr>
          <w:rFonts w:ascii="Times New Roman"/>
          <w:b w:val="false"/>
          <w:i w:val="false"/>
          <w:color w:val="000000"/>
          <w:sz w:val="28"/>
        </w:rPr>
        <w:t xml:space="preserve"> 1-тармағы мынадай мазмұндағы екінші бөлікпен толықтырылсын:</w:t>
      </w:r>
      <w:r>
        <w:br/>
      </w:r>
      <w:r>
        <w:rPr>
          <w:rFonts w:ascii="Times New Roman"/>
          <w:b w:val="false"/>
          <w:i w:val="false"/>
          <w:color w:val="000000"/>
          <w:sz w:val="28"/>
        </w:rPr>
        <w:t>
      "Әділет органдары қаржы мониторингі жөніндегі уәкілетті органның сұратуы бойынша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өздерінің ақпараттық жүйелерінен мәліметтер ұсынады.".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"Қазақстан Республикасының қаржы полициясы органдары туралы" 2002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N 13-14, 145-құжат; 2004 ж., N 23, 142-құжат; 2005 ж., N 14, 62-құжат; 2007 ж., N 9, 67-құжат; N 10, 69-құжат):</w:t>
      </w:r>
      <w:r>
        <w:br/>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1-тармағының 9) тармақшасындағы "сақтауға міндетті." деген сөздер "сақтауға;" деген сөзбен ауыстырылып, мынадай мазмұндағы 10) тармақшамен толықтырылсын:</w:t>
      </w:r>
      <w:r>
        <w:br/>
      </w:r>
      <w:r>
        <w:rPr>
          <w:rFonts w:ascii="Times New Roman"/>
          <w:b w:val="false"/>
          <w:i w:val="false"/>
          <w:color w:val="000000"/>
          <w:sz w:val="28"/>
        </w:rPr>
        <w:t>
      "10) қаржы мониторингі жөніндегі уәкілетті органның сұратуы бойынша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өздерінің ақпараттық жүйелерінен мәліметтер табыс етуге міндетті.".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N 14, 119-құжат; 2004 ж., N 16, 91-құжат; N 23, 142-құжат; 2005 ж., N 7-8, 24-құжат; N 14, 58-құжат; N 23, 104-құжат; 2006 ж., N 3, 22-құжат; N 4, 24-құжат; N 8, 45-құжат; N 10, 52-құжат; N 11, 55-құжат; 2007 ж., N 2, 18-құжат; N 4, 28-құжат; N 9, 67-құжат; N 17, 141-құжат; 2008 ж., N 15-16, 64-құжат; N 17-18, 72-құжат; N 20, 88-құжат; N 21, 97-құжат; N 23, 114-құжат; 2009 ж., N 2-3, 16, 18-құжаттар):</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43-баптың</w:t>
      </w:r>
      <w:r>
        <w:rPr>
          <w:rFonts w:ascii="Times New Roman"/>
          <w:b w:val="false"/>
          <w:i w:val="false"/>
          <w:color w:val="000000"/>
          <w:sz w:val="28"/>
        </w:rPr>
        <w:t xml:space="preserve"> 3-тармағы мынадай мазмұндағы 3-1) тармақшамен толықтырылсын:</w:t>
      </w:r>
      <w:r>
        <w:br/>
      </w:r>
      <w:r>
        <w:rPr>
          <w:rFonts w:ascii="Times New Roman"/>
          <w:b w:val="false"/>
          <w:i w:val="false"/>
          <w:color w:val="000000"/>
          <w:sz w:val="28"/>
        </w:rPr>
        <w:t>
      "3-1)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мақсатта және тәртіппен қаржы мониторингі жөніндегі уәкілетті органға;";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51-бапта</w:t>
      </w:r>
      <w:r>
        <w:rPr>
          <w:rFonts w:ascii="Times New Roman"/>
          <w:b w:val="false"/>
          <w:i w:val="false"/>
          <w:color w:val="000000"/>
          <w:sz w:val="28"/>
        </w:rPr>
        <w:t>:</w:t>
      </w:r>
      <w:r>
        <w:br/>
      </w:r>
      <w:r>
        <w:rPr>
          <w:rFonts w:ascii="Times New Roman"/>
          <w:b w:val="false"/>
          <w:i w:val="false"/>
          <w:color w:val="000000"/>
          <w:sz w:val="28"/>
        </w:rPr>
        <w:t>
      1-тармақтың 10) тармақшасындағы "бұзылған жағдайларда лицензияның қолданылуын алты айға дейінгі мерзімге тоқтата тұруға құқылы." деген сөздер "бұзылған;" деген сөзбен ауыстырылып, мынадай мазмұндағы 11) тармақшамен толықтырылсын:</w:t>
      </w:r>
      <w:r>
        <w:br/>
      </w:r>
      <w:r>
        <w:rPr>
          <w:rFonts w:ascii="Times New Roman"/>
          <w:b w:val="false"/>
          <w:i w:val="false"/>
          <w:color w:val="000000"/>
          <w:sz w:val="28"/>
        </w:rPr>
        <w:t>
      "11)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талаптар жүйелі түрде (қатарынан күнтізбелік он екі ай ішінде үш және одан да көп рет) бұзылған жағдайларда лицензияның қолданылуын алты айға дейінгі мерзімге тоқтата тұруға құқылы.";</w:t>
      </w:r>
      <w:r>
        <w:br/>
      </w:r>
      <w:r>
        <w:rPr>
          <w:rFonts w:ascii="Times New Roman"/>
          <w:b w:val="false"/>
          <w:i w:val="false"/>
          <w:color w:val="000000"/>
          <w:sz w:val="28"/>
        </w:rPr>
        <w:t>
      4-тармақтың 3) тармақшасындағы "орындалмаған жағдайларда;" деген сөздер "орындалмаған;" деген сөзбен ауыстырылып, мынадай мазмұндағы 3-1) және 3-2) тармақшалармен толықтырылсын:</w:t>
      </w:r>
      <w:r>
        <w:br/>
      </w:r>
      <w:r>
        <w:rPr>
          <w:rFonts w:ascii="Times New Roman"/>
          <w:b w:val="false"/>
          <w:i w:val="false"/>
          <w:color w:val="000000"/>
          <w:sz w:val="28"/>
        </w:rPr>
        <w:t>
      "3-1) осы Заңның 51-бабы 1-тармағының 11) тармақшасында көзделген негіздер бойынша лицензияның қолданылуын тоқтата тұру түрінде санкция қолданылған,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талаптар қатарынан соңғы он екі ай ішінде қайтадан бұзылған;</w:t>
      </w:r>
      <w:r>
        <w:br/>
      </w:r>
      <w:r>
        <w:rPr>
          <w:rFonts w:ascii="Times New Roman"/>
          <w:b w:val="false"/>
          <w:i w:val="false"/>
          <w:color w:val="000000"/>
          <w:sz w:val="28"/>
        </w:rPr>
        <w:t>
      3-2) лицензиаттар ақшаны жылыстатумен немесе терроризмді қаржыландырумен байланысты мәмілелерге қатысқан жағдайларда;".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"Қаржы рыногы мен қаржылық ұйымдарды мемлекеттік реттеу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N 15, 132-құжат; 2004 ж., N 11-12, 66-құжат; N 16, 91-құжат; 2005 ж., N 14, 55-құжат; N 23, 104-құжат; 2006 ж., N 3, 22-құжат; N 4, 24-құжат; N 8, 45-құжат; N 13, 85-құжат; N 15, 95-құжат; 2007 ж., N 4, 28-құжат; 2008 ж., N 17-18, 72-құжат):</w:t>
      </w:r>
      <w:r>
        <w:br/>
      </w:r>
      <w:r>
        <w:rPr>
          <w:rFonts w:ascii="Times New Roman"/>
          <w:b w:val="false"/>
          <w:i w:val="false"/>
          <w:color w:val="000000"/>
          <w:sz w:val="28"/>
        </w:rPr>
        <w:t>
      </w:t>
      </w:r>
      <w:r>
        <w:rPr>
          <w:rFonts w:ascii="Times New Roman"/>
          <w:b w:val="false"/>
          <w:i w:val="false"/>
          <w:color w:val="000000"/>
          <w:sz w:val="28"/>
        </w:rPr>
        <w:t>9-бап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"2-1. Уәкілетті орган қаржы мониторингіне жататын ақшамен (және) немесе өзге де мүлікпен операциялар туралы ақпаратты тіркеу, сақтау және ұсыну бөлігінде қаржы ұйымдарының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 орындауын, сондай-ақ Қазақстан Республикасының заңнамасына сәйкес ішкі бақылауды ұйымдастыруын бақылауды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N 24, 176-құжат; 2005 ж., N 5, 5-құжат):</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2-тармағы 8) тармақшасындағы "сақталуын жүзеге асыруға міндетті." деген сөздер "сақталуын;" деген сөзбен ауыстырылып, мынадай мазмұндағы 9) тармақшамен толықтырылсын:</w:t>
      </w:r>
      <w:r>
        <w:br/>
      </w:r>
      <w:r>
        <w:rPr>
          <w:rFonts w:ascii="Times New Roman"/>
          <w:b w:val="false"/>
          <w:i w:val="false"/>
          <w:color w:val="000000"/>
          <w:sz w:val="28"/>
        </w:rPr>
        <w:t>
      "9) қаржы мониторингі жөніндегі уәкілетті органның сұратуы бойынша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өздерінің ақпараттық жүйелерінен мәліметтер табыс етуді жүзеге асыруға міндетті.";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12-баптың</w:t>
      </w:r>
      <w:r>
        <w:rPr>
          <w:rFonts w:ascii="Times New Roman"/>
          <w:b w:val="false"/>
          <w:i w:val="false"/>
          <w:color w:val="000000"/>
          <w:sz w:val="28"/>
        </w:rPr>
        <w:t xml:space="preserve"> 3-тармағы мынадай мазмұндағы 10-1) тармақшамен толықтырылсын:</w:t>
      </w:r>
      <w:r>
        <w:br/>
      </w:r>
      <w:r>
        <w:rPr>
          <w:rFonts w:ascii="Times New Roman"/>
          <w:b w:val="false"/>
          <w:i w:val="false"/>
          <w:color w:val="000000"/>
          <w:sz w:val="28"/>
        </w:rPr>
        <w:t>
      "10-1) террористік қызметті жүзеге асырғаны үшін жауапқа тартылған адамдарды және сот террористік деп таныған ұйымдарды;".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N 3, 21-құжат; N 16, 99-құжат; N 23, 141-құжат; 2007 ж., N 2, 18-құжат; N 3, 20-құжат; N 17, 136-құжат; 2008 ж., N 13-14, 57, 58-құжаттар; N 15-16, 60-құжат; N 23, 114-құжат; N 24, 128, 129-құжаттар; 2009 ж., N 2-3, 18, 21-құжаттар;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тауар биржалары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12 маусымда "Егемен Қазақстан" және "Казахстанская правда" газеттерінде жарияланған "Қазақстан Республикасының кейбір заңнамалық актілеріне тұрғын үй-коммуналдық сала мәселелері бойынша өзгерістер мен толықтырулар енгізу туралы" 2009 жылғы 8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аталған Заңға қосымшада: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"5) заңсыз жолмен алынған кірістерді заңдастыруға (жылыстатуға) және терроризмді қаржыландыруға қарсы іс-қимыл туралы Қазақстан Республикасы заңнамасының сақталуын бақылау.";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"4) заңсыз жолмен алынған кірістерді заңдастыруға (жылыстатуға) және терроризмді қаржыландыруға қарсы іс-қимыл туралы Қазақстан Республикасы заңнамасының сақталуын бақылау.";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"5) заңсыз жолмен алынған кірістерді заңдастыруға (жылыстатуға) және терроризмді қаржыландыруға қарсы іс-қимыл туралы Қазақстан Республикасы заңнамасының сақталуын бақылау.";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27-тармақта</w:t>
      </w:r>
      <w:r>
        <w:rPr>
          <w:rFonts w:ascii="Times New Roman"/>
          <w:b w:val="false"/>
          <w:i w:val="false"/>
          <w:color w:val="000000"/>
          <w:sz w:val="28"/>
        </w:rPr>
        <w:t>:</w:t>
      </w:r>
      <w:r>
        <w:br/>
      </w:r>
      <w:r>
        <w:rPr>
          <w:rFonts w:ascii="Times New Roman"/>
          <w:b w:val="false"/>
          <w:i w:val="false"/>
          <w:color w:val="000000"/>
          <w:sz w:val="28"/>
        </w:rPr>
        <w:t>
      екінші абзац "Қазақстан" деген сөздің алдынан "1)" деген цифрмен толықтырылсын;</w:t>
      </w:r>
      <w:r>
        <w:br/>
      </w:r>
      <w:r>
        <w:rPr>
          <w:rFonts w:ascii="Times New Roman"/>
          <w:b w:val="false"/>
          <w:i w:val="false"/>
          <w:color w:val="000000"/>
          <w:sz w:val="28"/>
        </w:rPr>
        <w:t>
      мынадай мазмұндағы 2) тармақшамен толықтырылсын:</w:t>
      </w:r>
      <w:r>
        <w:br/>
      </w:r>
      <w:r>
        <w:rPr>
          <w:rFonts w:ascii="Times New Roman"/>
          <w:b w:val="false"/>
          <w:i w:val="false"/>
          <w:color w:val="000000"/>
          <w:sz w:val="28"/>
        </w:rPr>
        <w:t>
      "2) заңсыз жолмен алынған кірістерді заңдастыруға (жылыстатуға) және терроризмді қаржыландыруға қарсы іс-қимыл туралы Қазақстан Республикасы заңнамасының сақталуын бақылау.";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"31. Ойын бизнесі саласындағы мемлекеттік орган:</w:t>
      </w:r>
      <w:r>
        <w:br/>
      </w:r>
      <w:r>
        <w:rPr>
          <w:rFonts w:ascii="Times New Roman"/>
          <w:b w:val="false"/>
          <w:i w:val="false"/>
          <w:color w:val="000000"/>
          <w:sz w:val="28"/>
        </w:rPr>
        <w:t>
      1) ойын бизнесі туралы Қазақстан Республикасы заңнамасының</w:t>
      </w:r>
      <w:r>
        <w:br/>
      </w:r>
      <w:r>
        <w:rPr>
          <w:rFonts w:ascii="Times New Roman"/>
          <w:b w:val="false"/>
          <w:i w:val="false"/>
          <w:color w:val="000000"/>
          <w:sz w:val="28"/>
        </w:rPr>
        <w:t>
сақталуын бақылау;</w:t>
      </w:r>
      <w:r>
        <w:br/>
      </w:r>
      <w:r>
        <w:rPr>
          <w:rFonts w:ascii="Times New Roman"/>
          <w:b w:val="false"/>
          <w:i w:val="false"/>
          <w:color w:val="000000"/>
          <w:sz w:val="28"/>
        </w:rPr>
        <w:t>
      2) заңсыз жолмен алынған кірістерді заңдастыруға (жылыстатуға) және терроризмді қаржыландыруға қарсы іс-қимыл туралы Қазақстан Республикасы заңнамасының сақталуын бақылау.</w:t>
      </w:r>
      <w:r>
        <w:br/>
      </w:r>
      <w:r>
        <w:rPr>
          <w:rFonts w:ascii="Times New Roman"/>
          <w:b w:val="false"/>
          <w:i w:val="false"/>
          <w:color w:val="000000"/>
          <w:sz w:val="28"/>
        </w:rPr>
        <w:t>
      32. Сауда қызметін реттеу саласындағы мемлекеттік орган:</w:t>
      </w:r>
      <w:r>
        <w:br/>
      </w:r>
      <w:r>
        <w:rPr>
          <w:rFonts w:ascii="Times New Roman"/>
          <w:b w:val="false"/>
          <w:i w:val="false"/>
          <w:color w:val="000000"/>
          <w:sz w:val="28"/>
        </w:rPr>
        <w:t>
      1) Қазақстан Республикасының тауар биржалары туралы заңнамасының сақталуын бақылау;</w:t>
      </w:r>
      <w:r>
        <w:br/>
      </w:r>
      <w:r>
        <w:rPr>
          <w:rFonts w:ascii="Times New Roman"/>
          <w:b w:val="false"/>
          <w:i w:val="false"/>
          <w:color w:val="000000"/>
          <w:sz w:val="28"/>
        </w:rPr>
        <w:t>
      2) заңсыз жолмен алынған кірістерді заңдастыруға (жылыстатуға) және терроризмді қаржыландыруға қарсы іс-қимыл туралы Қазақстан Республикасы заңнамасының сақталуын бақылау.".</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N 2, 15-құжат;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1-тармағының 2) тармақшасы "сақтауын" деген сөзден кейін ", сондай-ақ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 сақтауын" деген сөздермен толықтырылсын;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12-бап</w:t>
      </w:r>
      <w:r>
        <w:rPr>
          <w:rFonts w:ascii="Times New Roman"/>
          <w:b w:val="false"/>
          <w:i w:val="false"/>
          <w:color w:val="000000"/>
          <w:sz w:val="28"/>
        </w:rPr>
        <w:t xml:space="preserve"> мынадай мазмұндағы 12-тармақпен толықтырылсын:</w:t>
      </w:r>
      <w:r>
        <w:br/>
      </w:r>
      <w:r>
        <w:rPr>
          <w:rFonts w:ascii="Times New Roman"/>
          <w:b w:val="false"/>
          <w:i w:val="false"/>
          <w:color w:val="000000"/>
          <w:sz w:val="28"/>
        </w:rPr>
        <w:t>
      "12. Ойын бизнесін ұйымдастырушылар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белгіленген талаптарды сақтауға міндетті.".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"Жылжымайтын мүлікке құқықтарды және онымен жасалатын мәмілелерді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N 18, 142-құжат; 2008 ж., N 23, 114-құжат; N 24, 126-құжат; 2009 ж., N 2-3, 16-құжат; 2009 жылғы 24 сәуірде "Егемен Қазақстан" және "Казахстанская правда" газеттерінде жарияланған "Жылжымайтын мүлікке құқықтарды және онымен жасалатын мәмілелерді мемлекеттік тіркеу туралы" Қазақстан Республикасының Заңына өзгерістер енгізу туралы" 2009 жылғы 22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27-баптың</w:t>
      </w:r>
      <w:r>
        <w:rPr>
          <w:rFonts w:ascii="Times New Roman"/>
          <w:b w:val="false"/>
          <w:i w:val="false"/>
          <w:color w:val="000000"/>
          <w:sz w:val="28"/>
        </w:rPr>
        <w:t xml:space="preserve"> 1-тармағы мынадай мазмұндағы 2-1) тармақшамен толықтырылсын:</w:t>
      </w:r>
      <w:r>
        <w:br/>
      </w:r>
      <w:r>
        <w:rPr>
          <w:rFonts w:ascii="Times New Roman"/>
          <w:b w:val="false"/>
          <w:i w:val="false"/>
          <w:color w:val="000000"/>
          <w:sz w:val="28"/>
        </w:rPr>
        <w:t>
      "2-1)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2009 жылғы 8 мамырда "Егемен Қазақстан" және 2009 жылғы 7 мамырда "Казахстанская правда" газеттерінде жарияланған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24-баптың</w:t>
      </w:r>
      <w:r>
        <w:rPr>
          <w:rFonts w:ascii="Times New Roman"/>
          <w:b w:val="false"/>
          <w:i w:val="false"/>
          <w:color w:val="000000"/>
          <w:sz w:val="28"/>
        </w:rPr>
        <w:t xml:space="preserve"> 3-тармағының 5) тармақшасындағы "шегінде берілуге тиіс." деген сөздер "шегінде;" деген сөздермен ауыстырылып, мынадай мазмұндағы 6) тармақшамен толықтырылсын:</w:t>
      </w:r>
      <w:r>
        <w:br/>
      </w:r>
      <w:r>
        <w:rPr>
          <w:rFonts w:ascii="Times New Roman"/>
          <w:b w:val="false"/>
          <w:i w:val="false"/>
          <w:color w:val="000000"/>
          <w:sz w:val="28"/>
        </w:rPr>
        <w:t>
      "6) қаржы мониторингі жөніндегі уәкілетті органға: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мақсаттарда және тәртіппен берілуге тиіс.".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2-бап.</w:t>
      </w:r>
      <w:r>
        <w:rPr>
          <w:rFonts w:ascii="Times New Roman"/>
          <w:b w:val="false"/>
          <w:i w:val="false"/>
          <w:color w:val="000000"/>
          <w:sz w:val="28"/>
        </w:rPr>
        <w:t xml:space="preserve"> Осы Заң алғашқы ресми жарияланғанынан кейін алты ай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