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383a" w14:textId="f913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"2009 - 2011 жылдарға арналған республикалық бюджет туралы" Қазақстан Республикасының Заңына өзгерістер енгізу туралы</w:t>
      </w:r>
    </w:p>
    <w:p>
      <w:pPr>
        <w:spacing w:after="0"/>
        <w:ind w:left="0"/>
        <w:jc w:val="both"/>
      </w:pPr>
      <w:r>
        <w:rPr>
          <w:rFonts w:ascii="Times New Roman"/>
          <w:b w:val="false"/>
          <w:i w:val="false"/>
          <w:color w:val="000000"/>
          <w:sz w:val="28"/>
        </w:rPr>
        <w:t>Қазақстан Республикасының 2009 жылғы 11 қарашадағы N 198-IV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"2009 – 2011 жылдарға арналған республикалық бюджет туралы" 2008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N 21, 96-құжат; 2009 ж., N 6-7, 33-құжат)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"2 821 894 548" деген цифрлар "2 768 742 908" деген цифрлармен ауыстырылсын;</w:t>
      </w:r>
      <w:r>
        <w:br/>
      </w:r>
      <w:r>
        <w:rPr>
          <w:rFonts w:ascii="Times New Roman"/>
          <w:b w:val="false"/>
          <w:i w:val="false"/>
          <w:color w:val="000000"/>
          <w:sz w:val="28"/>
        </w:rPr>
        <w:t>
      "1 455 613 715" деген цифрлар "1 381 278 646" деген цифрлармен ауыстырылсын;</w:t>
      </w:r>
      <w:r>
        <w:br/>
      </w:r>
      <w:r>
        <w:rPr>
          <w:rFonts w:ascii="Times New Roman"/>
          <w:b w:val="false"/>
          <w:i w:val="false"/>
          <w:color w:val="000000"/>
          <w:sz w:val="28"/>
        </w:rPr>
        <w:t>
      "58 813 022" деген цифрлар "89 630 415" деген цифрлармен ауыстырылсын;</w:t>
      </w:r>
      <w:r>
        <w:br/>
      </w:r>
      <w:r>
        <w:rPr>
          <w:rFonts w:ascii="Times New Roman"/>
          <w:b w:val="false"/>
          <w:i w:val="false"/>
          <w:color w:val="000000"/>
          <w:sz w:val="28"/>
        </w:rPr>
        <w:t>
      "15 056 048" деген цифрлар "5 458 048" деген цифрлармен ауыстырылсын;</w:t>
      </w:r>
      <w:r>
        <w:br/>
      </w:r>
      <w:r>
        <w:rPr>
          <w:rFonts w:ascii="Times New Roman"/>
          <w:b w:val="false"/>
          <w:i w:val="false"/>
          <w:color w:val="000000"/>
          <w:sz w:val="28"/>
        </w:rPr>
        <w:t>
      "1 292 411 763" деген цифрлар "1 292 375 799" деген цифрлармен ауыстырылсын;</w:t>
      </w:r>
    </w:p>
    <w:bookmarkEnd w:id="1"/>
    <w:bookmarkStart w:name="z4" w:id="2"/>
    <w:p>
      <w:pPr>
        <w:spacing w:after="0"/>
        <w:ind w:left="0"/>
        <w:jc w:val="both"/>
      </w:pPr>
      <w:r>
        <w:rPr>
          <w:rFonts w:ascii="Times New Roman"/>
          <w:b w:val="false"/>
          <w:i w:val="false"/>
          <w:color w:val="000000"/>
          <w:sz w:val="28"/>
        </w:rPr>
        <w:t>
      2) тармақшадағы "3 253 815 321" деген цифрлар "3 178 048 422" деген цифрлармен ауыстырылсын;</w:t>
      </w:r>
    </w:p>
    <w:bookmarkEnd w:id="2"/>
    <w:bookmarkStart w:name="z5" w:id="3"/>
    <w:p>
      <w:pPr>
        <w:spacing w:after="0"/>
        <w:ind w:left="0"/>
        <w:jc w:val="both"/>
      </w:pPr>
      <w:r>
        <w:rPr>
          <w:rFonts w:ascii="Times New Roman"/>
          <w:b w:val="false"/>
          <w:i w:val="false"/>
          <w:color w:val="000000"/>
          <w:sz w:val="28"/>
        </w:rPr>
        <w:t>
      3) тармақшада:</w:t>
      </w:r>
      <w:r>
        <w:br/>
      </w:r>
      <w:r>
        <w:rPr>
          <w:rFonts w:ascii="Times New Roman"/>
          <w:b w:val="false"/>
          <w:i w:val="false"/>
          <w:color w:val="000000"/>
          <w:sz w:val="28"/>
        </w:rPr>
        <w:t>
      "30 197 898" деген цифрлар "18 736 401" деген цифрлармен ауыстырылсын;</w:t>
      </w:r>
      <w:r>
        <w:br/>
      </w:r>
      <w:r>
        <w:rPr>
          <w:rFonts w:ascii="Times New Roman"/>
          <w:b w:val="false"/>
          <w:i w:val="false"/>
          <w:color w:val="000000"/>
          <w:sz w:val="28"/>
        </w:rPr>
        <w:t>
      "44 219 915" деген цифрлар "46 201 969" деген цифрлармен ауыстырылсын;</w:t>
      </w:r>
      <w:r>
        <w:br/>
      </w:r>
      <w:r>
        <w:rPr>
          <w:rFonts w:ascii="Times New Roman"/>
          <w:b w:val="false"/>
          <w:i w:val="false"/>
          <w:color w:val="000000"/>
          <w:sz w:val="28"/>
        </w:rPr>
        <w:t>
      "14 022 017" деген цифрлар "27 465 568" деген цифрлармен ауыстырылсын;</w:t>
      </w:r>
    </w:p>
    <w:bookmarkEnd w:id="3"/>
    <w:bookmarkStart w:name="z6" w:id="4"/>
    <w:p>
      <w:pPr>
        <w:spacing w:after="0"/>
        <w:ind w:left="0"/>
        <w:jc w:val="both"/>
      </w:pPr>
      <w:r>
        <w:rPr>
          <w:rFonts w:ascii="Times New Roman"/>
          <w:b w:val="false"/>
          <w:i w:val="false"/>
          <w:color w:val="000000"/>
          <w:sz w:val="28"/>
        </w:rPr>
        <w:t>
      4) тармақшада:</w:t>
      </w:r>
      <w:r>
        <w:br/>
      </w:r>
      <w:r>
        <w:rPr>
          <w:rFonts w:ascii="Times New Roman"/>
          <w:b w:val="false"/>
          <w:i w:val="false"/>
          <w:color w:val="000000"/>
          <w:sz w:val="28"/>
        </w:rPr>
        <w:t>
      "111 506 324" деген цифрлар "145 583 080" деген цифрлармен ауыстырылсын;</w:t>
      </w:r>
      <w:r>
        <w:br/>
      </w:r>
      <w:r>
        <w:rPr>
          <w:rFonts w:ascii="Times New Roman"/>
          <w:b w:val="false"/>
          <w:i w:val="false"/>
          <w:color w:val="000000"/>
          <w:sz w:val="28"/>
        </w:rPr>
        <w:t>
      "113 006 324" деген цифрлар "147 083 080" деген цифрлармен ауыстырылсын;</w:t>
      </w:r>
    </w:p>
    <w:bookmarkEnd w:id="4"/>
    <w:bookmarkStart w:name="z7" w:id="5"/>
    <w:p>
      <w:pPr>
        <w:spacing w:after="0"/>
        <w:ind w:left="0"/>
        <w:jc w:val="both"/>
      </w:pPr>
      <w:r>
        <w:rPr>
          <w:rFonts w:ascii="Times New Roman"/>
          <w:b w:val="false"/>
          <w:i w:val="false"/>
          <w:color w:val="000000"/>
          <w:sz w:val="28"/>
        </w:rPr>
        <w:t>
      5) тармақшадағы "3,4" деген цифрлар "3,5" деген цифрлармен ауыстырылсын;</w:t>
      </w:r>
    </w:p>
    <w:bookmarkEnd w:id="5"/>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"2 563 862" деген цифрлар "2 097 744" деген цифрлармен ауыстырылсын;</w:t>
      </w:r>
      <w:r>
        <w:br/>
      </w:r>
      <w:r>
        <w:rPr>
          <w:rFonts w:ascii="Times New Roman"/>
          <w:b w:val="false"/>
          <w:i w:val="false"/>
          <w:color w:val="000000"/>
          <w:sz w:val="28"/>
        </w:rPr>
        <w:t>
      "6 582 228" деген цифрлар "5 997 531" деген цифрлармен ауыстырылсын;</w:t>
      </w:r>
      <w:r>
        <w:br/>
      </w:r>
      <w:r>
        <w:rPr>
          <w:rFonts w:ascii="Times New Roman"/>
          <w:b w:val="false"/>
          <w:i w:val="false"/>
          <w:color w:val="000000"/>
          <w:sz w:val="28"/>
        </w:rPr>
        <w:t>
      "270 672" деген цифрлар "212 012" деген цифрлармен ауыстырылсын;</w:t>
      </w:r>
      <w:r>
        <w:br/>
      </w:r>
      <w:r>
        <w:rPr>
          <w:rFonts w:ascii="Times New Roman"/>
          <w:b w:val="false"/>
          <w:i w:val="false"/>
          <w:color w:val="000000"/>
          <w:sz w:val="28"/>
        </w:rPr>
        <w:t>
      "1 016 076" деген цифрлар "936 694" деген цифрлармен ауыстырылсын;</w:t>
      </w:r>
      <w:r>
        <w:br/>
      </w:r>
      <w:r>
        <w:rPr>
          <w:rFonts w:ascii="Times New Roman"/>
          <w:b w:val="false"/>
          <w:i w:val="false"/>
          <w:color w:val="000000"/>
          <w:sz w:val="28"/>
        </w:rPr>
        <w:t>
      "153 347" деген цифрлар "151 100" деген цифрлармен ауыстырылсын;</w:t>
      </w:r>
      <w:r>
        <w:br/>
      </w:r>
      <w:r>
        <w:rPr>
          <w:rFonts w:ascii="Times New Roman"/>
          <w:b w:val="false"/>
          <w:i w:val="false"/>
          <w:color w:val="000000"/>
          <w:sz w:val="28"/>
        </w:rPr>
        <w:t>
      "230 227" деген цифрлар "165 120" деген цифрлармен ауыстырылсын;</w:t>
      </w:r>
      <w:r>
        <w:br/>
      </w:r>
      <w:r>
        <w:rPr>
          <w:rFonts w:ascii="Times New Roman"/>
          <w:b w:val="false"/>
          <w:i w:val="false"/>
          <w:color w:val="000000"/>
          <w:sz w:val="28"/>
        </w:rPr>
        <w:t>
      "4 324 734" деген цифрлар "4 189 900" деген цифрлармен ауыстырылсын;</w:t>
      </w:r>
      <w:r>
        <w:br/>
      </w:r>
      <w:r>
        <w:rPr>
          <w:rFonts w:ascii="Times New Roman"/>
          <w:b w:val="false"/>
          <w:i w:val="false"/>
          <w:color w:val="000000"/>
          <w:sz w:val="28"/>
        </w:rPr>
        <w:t>
      "2 034 034" деген цифрлар "2 176 334" деген цифрлармен ауыстырылсын;</w:t>
      </w:r>
    </w:p>
    <w:bookmarkEnd w:id="6"/>
    <w:bookmarkStart w:name="z9"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12-1-баптың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"140 000 000" деген цифрлар "134 764 069" деген цифрлармен ауыстырылсын;</w:t>
      </w:r>
      <w:r>
        <w:br/>
      </w:r>
      <w:r>
        <w:rPr>
          <w:rFonts w:ascii="Times New Roman"/>
          <w:b w:val="false"/>
          <w:i w:val="false"/>
          <w:color w:val="000000"/>
          <w:sz w:val="28"/>
        </w:rPr>
        <w:t>
      "117 000 000" деген цифрлар "117 425 642" деген цифрлармен ауыстырылсын;</w:t>
      </w:r>
      <w:r>
        <w:br/>
      </w:r>
      <w:r>
        <w:rPr>
          <w:rFonts w:ascii="Times New Roman"/>
          <w:b w:val="false"/>
          <w:i w:val="false"/>
          <w:color w:val="000000"/>
          <w:sz w:val="28"/>
        </w:rPr>
        <w:t>
      "8 600 000" деген цифрлар "7 600 440" деген цифрлармен ауыстырылсын;</w:t>
      </w:r>
      <w:r>
        <w:br/>
      </w:r>
      <w:r>
        <w:rPr>
          <w:rFonts w:ascii="Times New Roman"/>
          <w:b w:val="false"/>
          <w:i w:val="false"/>
          <w:color w:val="000000"/>
          <w:sz w:val="28"/>
        </w:rPr>
        <w:t>
      "14 400 000" деген цифрлар "9 737 987" деген цифрлармен ауыстырылсын;</w:t>
      </w:r>
    </w:p>
    <w:bookmarkEnd w:id="7"/>
    <w:bookmarkStart w:name="z10"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13-баптың</w:t>
      </w:r>
      <w:r>
        <w:rPr>
          <w:rFonts w:ascii="Times New Roman"/>
          <w:b w:val="false"/>
          <w:i w:val="false"/>
          <w:color w:val="000000"/>
          <w:sz w:val="28"/>
        </w:rPr>
        <w:t xml:space="preserve"> бірінші бөлігіндегі "15 647 943" деген цифрлар "15 629 356" деген цифрлармен ауыстырылсын;</w:t>
      </w:r>
    </w:p>
    <w:bookmarkEnd w:id="8"/>
    <w:bookmarkStart w:name="z11"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15-баптың</w:t>
      </w:r>
      <w:r>
        <w:rPr>
          <w:rFonts w:ascii="Times New Roman"/>
          <w:b w:val="false"/>
          <w:i w:val="false"/>
          <w:color w:val="000000"/>
          <w:sz w:val="28"/>
        </w:rPr>
        <w:t xml:space="preserve"> бірінші бөлігіндегі "552 160" деген цифрлар "781 147" деген цифрлармен ауыстырылсын;</w:t>
      </w:r>
    </w:p>
    <w:bookmarkEnd w:id="9"/>
    <w:bookmarkStart w:name="z12"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16-бап</w:t>
      </w:r>
      <w:r>
        <w:rPr>
          <w:rFonts w:ascii="Times New Roman"/>
          <w:b w:val="false"/>
          <w:i w:val="false"/>
          <w:color w:val="000000"/>
          <w:sz w:val="28"/>
        </w:rPr>
        <w:t xml:space="preserve"> алып тасталсын;</w:t>
      </w:r>
    </w:p>
    <w:bookmarkEnd w:id="10"/>
    <w:bookmarkStart w:name="z13"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"38 797 160" деген цифрлар "39 258 811" деген цифрлармен ауыстырылсын;</w:t>
      </w:r>
      <w:r>
        <w:br/>
      </w:r>
      <w:r>
        <w:rPr>
          <w:rFonts w:ascii="Times New Roman"/>
          <w:b w:val="false"/>
          <w:i w:val="false"/>
          <w:color w:val="000000"/>
          <w:sz w:val="28"/>
        </w:rPr>
        <w:t>
      "16 418 000" деген цифрлар "16 262 831" деген цифрлармен ауыстырылсын;</w:t>
      </w:r>
      <w:r>
        <w:br/>
      </w:r>
      <w:r>
        <w:rPr>
          <w:rFonts w:ascii="Times New Roman"/>
          <w:b w:val="false"/>
          <w:i w:val="false"/>
          <w:color w:val="000000"/>
          <w:sz w:val="28"/>
        </w:rPr>
        <w:t>
      "3 581 705" деген цифрлар "2 928 650" деген цифрлармен ауыстырылсын;</w:t>
      </w:r>
      <w:r>
        <w:br/>
      </w:r>
      <w:r>
        <w:rPr>
          <w:rFonts w:ascii="Times New Roman"/>
          <w:b w:val="false"/>
          <w:i w:val="false"/>
          <w:color w:val="000000"/>
          <w:sz w:val="28"/>
        </w:rPr>
        <w:t>
      "1 062 338" деген цифрлар "1 358 101" деген цифрлармен ауыстырылсын;</w:t>
      </w:r>
      <w:r>
        <w:br/>
      </w:r>
      <w:r>
        <w:rPr>
          <w:rFonts w:ascii="Times New Roman"/>
          <w:b w:val="false"/>
          <w:i w:val="false"/>
          <w:color w:val="000000"/>
          <w:sz w:val="28"/>
        </w:rPr>
        <w:t>
      "1 506 312" деген цифрлар "2 480 424" деген цифрлармен ауыстырылсын;</w:t>
      </w:r>
    </w:p>
    <w:bookmarkEnd w:id="11"/>
    <w:bookmarkStart w:name="z14" w:id="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"9 503 158" деген цифрлар "9 284 399" деген цифрлармен ауыстырылсын;</w:t>
      </w:r>
      <w:r>
        <w:br/>
      </w:r>
      <w:r>
        <w:rPr>
          <w:rFonts w:ascii="Times New Roman"/>
          <w:b w:val="false"/>
          <w:i w:val="false"/>
          <w:color w:val="000000"/>
          <w:sz w:val="28"/>
        </w:rPr>
        <w:t>
      "2 376 184" деген цифрлар "2 320 129" деген цифрлармен ауыстырылсын;</w:t>
      </w:r>
      <w:r>
        <w:br/>
      </w:r>
      <w:r>
        <w:rPr>
          <w:rFonts w:ascii="Times New Roman"/>
          <w:b w:val="false"/>
          <w:i w:val="false"/>
          <w:color w:val="000000"/>
          <w:sz w:val="28"/>
        </w:rPr>
        <w:t>
      "2 543 319" деген цифрлар "2 428 910" деген цифрлармен ауыстырылсын;</w:t>
      </w:r>
      <w:r>
        <w:br/>
      </w:r>
      <w:r>
        <w:rPr>
          <w:rFonts w:ascii="Times New Roman"/>
          <w:b w:val="false"/>
          <w:i w:val="false"/>
          <w:color w:val="000000"/>
          <w:sz w:val="28"/>
        </w:rPr>
        <w:t>
      "4 583 655" деген цифрлар "4 535 360" деген цифрлармен ауыстырылсын;</w:t>
      </w:r>
    </w:p>
    <w:bookmarkEnd w:id="12"/>
    <w:bookmarkStart w:name="z15" w:id="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"24 810 892" деген цифрлар "24 782 937" деген цифрлармен ауыстырылсын;.</w:t>
      </w:r>
      <w:r>
        <w:br/>
      </w:r>
      <w:r>
        <w:rPr>
          <w:rFonts w:ascii="Times New Roman"/>
          <w:b w:val="false"/>
          <w:i w:val="false"/>
          <w:color w:val="000000"/>
          <w:sz w:val="28"/>
        </w:rPr>
        <w:t>
      "9 153 018" деген цифрлар "9 272 618" деген цифрлармен ауыстырылсын;</w:t>
      </w:r>
      <w:r>
        <w:br/>
      </w:r>
      <w:r>
        <w:rPr>
          <w:rFonts w:ascii="Times New Roman"/>
          <w:b w:val="false"/>
          <w:i w:val="false"/>
          <w:color w:val="000000"/>
          <w:sz w:val="28"/>
        </w:rPr>
        <w:t>
      "15 657 874" деген цифрлар "15 510 319" деген цифрлармен ауыстырылсын;</w:t>
      </w:r>
    </w:p>
    <w:bookmarkEnd w:id="13"/>
    <w:bookmarkStart w:name="z16" w:id="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"41 115 350" деген цифрлар "46 203 433" деген цифрлармен ауыстырылсын;</w:t>
      </w:r>
      <w:r>
        <w:br/>
      </w:r>
      <w:r>
        <w:rPr>
          <w:rFonts w:ascii="Times New Roman"/>
          <w:b w:val="false"/>
          <w:i w:val="false"/>
          <w:color w:val="000000"/>
          <w:sz w:val="28"/>
        </w:rPr>
        <w:t>
      "1 601 830" деген цифрлар "1 583 078" деген цифрлармен ауыстырылсын;</w:t>
      </w:r>
      <w:r>
        <w:br/>
      </w:r>
      <w:r>
        <w:rPr>
          <w:rFonts w:ascii="Times New Roman"/>
          <w:b w:val="false"/>
          <w:i w:val="false"/>
          <w:color w:val="000000"/>
          <w:sz w:val="28"/>
        </w:rPr>
        <w:t>
      "18 787 490" деген цифрлар "18 903 482" деген цифрлармен ауыстырылсын;</w:t>
      </w:r>
      <w:r>
        <w:br/>
      </w:r>
      <w:r>
        <w:rPr>
          <w:rFonts w:ascii="Times New Roman"/>
          <w:b w:val="false"/>
          <w:i w:val="false"/>
          <w:color w:val="000000"/>
          <w:sz w:val="28"/>
        </w:rPr>
        <w:t>
      "9 819 746" деген цифрлар "11 026 250" деген цифрлармен ауыстырылсын;</w:t>
      </w:r>
      <w:r>
        <w:br/>
      </w:r>
      <w:r>
        <w:rPr>
          <w:rFonts w:ascii="Times New Roman"/>
          <w:b w:val="false"/>
          <w:i w:val="false"/>
          <w:color w:val="000000"/>
          <w:sz w:val="28"/>
        </w:rPr>
        <w:t>
      "10 906 284" деген цифрлар "14 690 623" деген цифрлармен ауыстырылсын;</w:t>
      </w:r>
    </w:p>
    <w:bookmarkEnd w:id="14"/>
    <w:bookmarkStart w:name="z17" w:id="1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22-баптың</w:t>
      </w:r>
      <w:r>
        <w:rPr>
          <w:rFonts w:ascii="Times New Roman"/>
          <w:b w:val="false"/>
          <w:i w:val="false"/>
          <w:color w:val="000000"/>
          <w:sz w:val="28"/>
        </w:rPr>
        <w:t xml:space="preserve"> бірінші бөлігіндегі "1 834 857" деген цифрлар "1 765 645" деген цифрлармен ауыстырылсын;</w:t>
      </w:r>
    </w:p>
    <w:bookmarkEnd w:id="15"/>
    <w:bookmarkStart w:name="z18" w:id="1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23-баптың</w:t>
      </w:r>
      <w:r>
        <w:rPr>
          <w:rFonts w:ascii="Times New Roman"/>
          <w:b w:val="false"/>
          <w:i w:val="false"/>
          <w:color w:val="000000"/>
          <w:sz w:val="28"/>
        </w:rPr>
        <w:t xml:space="preserve"> бірінші бөлігіндегі "749 374" деген цифрлар "713 410" деген цифрлармен ауыстырылсын;</w:t>
      </w:r>
    </w:p>
    <w:bookmarkEnd w:id="16"/>
    <w:bookmarkStart w:name="z19" w:id="1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"2 360 000" деген цифрлар "2 340 000" деген цифрлармен ауыстырылсын;</w:t>
      </w:r>
      <w:r>
        <w:br/>
      </w:r>
      <w:r>
        <w:rPr>
          <w:rFonts w:ascii="Times New Roman"/>
          <w:b w:val="false"/>
          <w:i w:val="false"/>
          <w:color w:val="000000"/>
          <w:sz w:val="28"/>
        </w:rPr>
        <w:t>
      "60 000" деген цифрлар "40 000" деген цифрлармен ауыстырылсын;</w:t>
      </w:r>
    </w:p>
    <w:bookmarkEnd w:id="17"/>
    <w:bookmarkStart w:name="z20" w:id="1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26-баптағы</w:t>
      </w:r>
      <w:r>
        <w:rPr>
          <w:rFonts w:ascii="Times New Roman"/>
          <w:b w:val="false"/>
          <w:i w:val="false"/>
          <w:color w:val="000000"/>
          <w:sz w:val="28"/>
        </w:rPr>
        <w:t xml:space="preserve"> "73 533" деген цифрлар "66 165" деген цифрлармен ауыстырылсын;</w:t>
      </w:r>
    </w:p>
    <w:bookmarkEnd w:id="18"/>
    <w:bookmarkStart w:name="z21" w:id="1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28-баптың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"21 600 000" деген цифрлар "9 600 000" деген цифрлармен ауыстырылсын;</w:t>
      </w:r>
      <w:r>
        <w:br/>
      </w:r>
      <w:r>
        <w:rPr>
          <w:rFonts w:ascii="Times New Roman"/>
          <w:b w:val="false"/>
          <w:i w:val="false"/>
          <w:color w:val="000000"/>
          <w:sz w:val="28"/>
        </w:rPr>
        <w:t>
      "42 223 000" деген цифрлар "40 939 900" деген цифрлармен ауыстырылсын;</w:t>
      </w:r>
    </w:p>
    <w:bookmarkEnd w:id="19"/>
    <w:bookmarkStart w:name="z22" w:id="2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30-баптағы</w:t>
      </w:r>
      <w:r>
        <w:rPr>
          <w:rFonts w:ascii="Times New Roman"/>
          <w:b w:val="false"/>
          <w:i w:val="false"/>
          <w:color w:val="000000"/>
          <w:sz w:val="28"/>
        </w:rPr>
        <w:t xml:space="preserve"> "115 603 126" деген цифрлар "63 697 126" деген цифрлармен ауыстырылсын;</w:t>
      </w:r>
    </w:p>
    <w:bookmarkEnd w:id="20"/>
    <w:bookmarkStart w:name="z23" w:id="2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31-баптағы</w:t>
      </w:r>
      <w:r>
        <w:rPr>
          <w:rFonts w:ascii="Times New Roman"/>
          <w:b w:val="false"/>
          <w:i w:val="false"/>
          <w:color w:val="000000"/>
          <w:sz w:val="28"/>
        </w:rPr>
        <w:t xml:space="preserve"> "1 022 507" деген цифрлар "1 010 157" деген цифрлармен ауыстырылсын;</w:t>
      </w:r>
    </w:p>
    <w:bookmarkEnd w:id="21"/>
    <w:bookmarkStart w:name="z24" w:id="2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33-баптағы</w:t>
      </w:r>
      <w:r>
        <w:rPr>
          <w:rFonts w:ascii="Times New Roman"/>
          <w:b w:val="false"/>
          <w:i w:val="false"/>
          <w:color w:val="000000"/>
          <w:sz w:val="28"/>
        </w:rPr>
        <w:t xml:space="preserve"> "4 711 180" деген цифрлар "4 708 237"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19) көрсетілген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Заңға 1, 2-қосымшаларға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2009 жылғы 1 қаңтардан бастап қолданысқа енгізіледі.</w:t>
      </w:r>
    </w:p>
    <w:bookmarkEnd w:id="2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7" w:id="23"/>
    <w:p>
      <w:pPr>
        <w:spacing w:after="0"/>
        <w:ind w:left="0"/>
        <w:jc w:val="both"/>
      </w:pP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Заңына өзгерістер енгізу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11 қарашадағы   </w:t>
      </w:r>
      <w:r>
        <w:br/>
      </w:r>
      <w:r>
        <w:rPr>
          <w:rFonts w:ascii="Times New Roman"/>
          <w:b w:val="false"/>
          <w:i w:val="false"/>
          <w:color w:val="000000"/>
          <w:sz w:val="28"/>
        </w:rPr>
        <w:t xml:space="preserve">
N 198-ІV Заңына         </w:t>
      </w:r>
      <w:r>
        <w:br/>
      </w:r>
      <w:r>
        <w:rPr>
          <w:rFonts w:ascii="Times New Roman"/>
          <w:b w:val="false"/>
          <w:i w:val="false"/>
          <w:color w:val="000000"/>
          <w:sz w:val="28"/>
        </w:rPr>
        <w:t xml:space="preserve">
1-ҚОСЫМША           </w:t>
      </w:r>
    </w:p>
    <w:bookmarkEnd w:id="23"/>
    <w:p>
      <w:pPr>
        <w:spacing w:after="0"/>
        <w:ind w:left="0"/>
        <w:jc w:val="both"/>
      </w:pPr>
      <w:r>
        <w:rPr>
          <w:rFonts w:ascii="Times New Roman"/>
          <w:b w:val="false"/>
          <w:i w:val="false"/>
          <w:color w:val="000000"/>
          <w:sz w:val="28"/>
        </w:rPr>
        <w:t xml:space="preserve">"2009 - 2011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2008 жылғы 4 желтоқсандағы   </w:t>
      </w:r>
      <w:r>
        <w:br/>
      </w:r>
      <w:r>
        <w:rPr>
          <w:rFonts w:ascii="Times New Roman"/>
          <w:b w:val="false"/>
          <w:i w:val="false"/>
          <w:color w:val="000000"/>
          <w:sz w:val="28"/>
        </w:rPr>
        <w:t xml:space="preserve">
N 96-ІV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2009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773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2 768 742 908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1 381 278 646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659 770 200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659 770 200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573 852 520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467 114 500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17 328 271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86 730 627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1 760 922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918 200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136 944 800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123 459 800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13 485 000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10 698 305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10 698 305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89 630 415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47 291 382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13 410 000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меншіктегі заңды тұлғаларға қатысу үлесіне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24 664 777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150 492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2 113 293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меншіктен түсетін басқа да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5 242 820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1 541 396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1 541 396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13 295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13 295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6 460 083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6 460 083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1 607 326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1 607 326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32 716 933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32 716 933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5 458 048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5 058 048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5 058 048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1 292 375 799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101 375 799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101 375 799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1 191 000 000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Күрделі нысаналы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1 191 000 000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33"/>
        <w:gridCol w:w="7733"/>
        <w:gridCol w:w="30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3 178 048 422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121 673 951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2 127 940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1 849 907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115 298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129 281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33 454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6 711 496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6 646 408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басқармасының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65 088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1 398 057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1 250 057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Кеңсесін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52 017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5 264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24 039 464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4 085 892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қатысуы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2 580 821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206 714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816 608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1 289 609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502 336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75 772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640 454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 Қазақстан Республикасы азаматтарының құқықтары мен мүдделерін  қорғау және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11 630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162 378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13 667 250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45 902 094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бюджеттің атқарылуын және оның атқарылуына бақылауды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33 015 442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16 305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128 713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Кинологиялық орталығының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77 099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590 318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431 262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"Министрліктер үйі" ғимаратын күтіп-ұстау және сақтандыру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361 704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12 017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763 998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1 010 157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42 490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1 644 097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мекемелерде бухгалтерлік есеп жүйесін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ақпараттық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1 407 640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ақпараттық жүйелерін құру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183 772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616 976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 тізімі" ақпараттық жүйесін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391 841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80 755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2 839 893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611 095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жүргізудің ақпараттық жүйесін құру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859 954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719 830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бюджеттiк жоспарлау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4 534 541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саясатты, мемлекеттік жоспарлау мен басқару жүйесін қалыптастыру және дамыту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1 037 969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жоспарлау саласында ақпараттық жүйені құру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489 411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29 095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471 149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28 248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2 405 413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және концессиялық жобаларға мониторингті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46 086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 және бюджеттік жоспарлау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27 170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8 221 843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91 887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8 129 956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627 647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501 217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26 430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452 213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452 213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4 396 666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Ақпараттандыру және байланыс саласындағы инфрақұрылымды және бәсекелік нарықты дамыту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340 298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Ақпараттандыру және байланыс агенттігін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технологиялар саласындағы стандарттар базасын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3 022 175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деректер базасын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210 850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400 660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"Government to Government", "Government to Consumer" қызметтерін көрсететін кешенді жүйе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99 778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сәйкестендіру жүйесінің ашық кілттер инфрақұрылымын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64 155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инфрақұрылымын қорғау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102 455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үкіметтің төлем шлюзі" автоматтандырылған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141 200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8 470 936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3 777 070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1 200 128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органдарының ақпараттық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61 060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61 673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3 256 950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114 055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785 199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466 583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шетелдерде біліктілігін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231 161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204 586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204 586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883 400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741 105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142 295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12 860 588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12 544 347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 үшiн автомашиналар паркiн жаңарту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25 041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291 200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182 253 206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51 661 995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5 077 932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18 889 046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27 174 223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13 519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14 489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86 870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405 916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128 119 486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ұйымдастыру және Қазақстан Республикасының Қарулы Күштердің саласындағы мемлекеттік саясатты айқындау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1 237 863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419 433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6 355 628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20 937 293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19 797 968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1 506 675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3 591 084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184 310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221 038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Әскерге шақырылуға дейінгілерді әскери-техникалық мамандықтар бойынша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155 709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 материалдық-техникалық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453 308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69 538 931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2 867 926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852 320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2 471 725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Қорғалатын адамдардың қауiпсiздiгiн қамтамасыз етуге және салтанатты әдет-ғұрыптарды орындауға қатысу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2 373 393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тұрғын үймен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95 722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253 743 137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529 368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33 366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471 280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68 101 886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22 431 369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106 074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21 406 779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455 239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жүйені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308 187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650 000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162 239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3-мемлекеттік жоба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45 033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11 729 272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3 287 775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4 419 871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тергеуде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341 532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42 186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777 875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216 012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Заңсыз сақталған қаруды, оқ-дәрілерді және жарылғыш заттарды ерікті түрде өтемді тапсыруды ынталандыру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367 123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ведомстволық бағыныстағы мекемелерінің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ішкі әскерлерін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508 029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ішкі әскерлерінің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91 482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Селекторлық байланысты ұйымдастыру үшін Шығыс Қазақстан облысының бюджетіне нысаналы ағымдағы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11 112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101 497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606 876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44 568 661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6 280 325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1 325 209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және тергеу-қамауға алынған адамдарды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21 498 945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жүйесi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1 918 445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241 543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 халықаралық шарттардың жобаларын әзірлеу және сараптау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1 295 658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10 531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сенім бостандығы саласындағы мемлекеттік саясатты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41 825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36 603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Халыққа "жалғыз терезе" принципі бойынша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6 700 893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 мәселелері бойынша ғылыми-зерттеу және талдау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60 813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төлқұжаттары мен жеке куәліктерін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2 885 056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жазасын өтеген адамдарды оңалтуды ұйымдастыру және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38 795</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348 013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1 800 539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 халықаралық ынтымақтастықты дамытуға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85 468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93 169 668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86 500 695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6 668 973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4 165 475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4 165 475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20 429 262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сот органының азаматтардың және ұйымдардың құқықтарын, бостандықтары мен заңдық мүдделерін соттық қорғауды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1 579 615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Жекелеген негіздер бойынша тәркіленіп республикалық меншікке түскен мүлікті бағалау, сақтау және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95 684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1 015 415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17 183 647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524 145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 орындау мақсатында түскен тыйым салынған мүлікті бағалау, сақтау және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10 202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11 862 014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9 127 123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187 634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2 545 793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7 043 746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5 914 943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174 480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104 175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850 148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3 873 057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3 873 057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217 203 580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3 918 039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Кадрлардың бiлiктiлiгiн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159 424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3 067 859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690 756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346 676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346 676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1 737 912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1 578 104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10 431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149 377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71 970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71 970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5 973 449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берудің мамандандырылған ұйымдарында жалпы білім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167 459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5 442 381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363 609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саласындағы 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706 220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үшін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706 220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191 770 017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1 854 006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205 367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2 048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16 064 760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317 239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2 375 258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республикалық маңызы бар мектептен тыс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384 227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60 099 985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187 200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125 054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2 194 844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31 747 055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бойынша міндеттемелердің орындалуы ("Нұр-Мүбарак" ислам мәдениеті Египет университеті)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33 869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195 208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 әдістемелік қамтамасыз ету және білім беру қызметтерінің сапасын талдау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906 732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12 683 892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5 997 531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бағдарламалары бойынша білім алушыларға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14 216 406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"Қазтест" бағдарламасы бойынша бағалау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45 845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Телевизиялық оқыту бағдарламаларын жасау және тарату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3 160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ұйымдарының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1 085 967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38 104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613 528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2 320 129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62 741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сапасын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776 879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2 428 910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993 919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"Astana Knowledge city" АҚ жарғылық капиталын ұлғайтуға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білім беру жүйесінде оқытудың жаңа технологияларын енгізуге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4 535 360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1 530 473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кадрларды даярлау мен қайта даярлауға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9 737 987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6 334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10 951 104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96 510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6 579 555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беру бағдарламалары бойынша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2 094 386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1 109 683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ұйымдарының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376 774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187 151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271 873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235 172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мамандардың біліктілігін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992 463</w:t>
            </w:r>
          </w:p>
        </w:tc>
      </w:tr>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992 463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460 398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460 398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11 058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11 058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18 988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18 988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168 348 191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1 583 925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1 583 925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2 856 640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2 856 640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293 850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293 850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159 570 088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7 442 616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64 612 883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7 035 897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22 984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1 069 716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15 510 319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119 686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8 282 472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1 410 354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602 398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523 226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1 583 078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2 097 744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11 383 031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2 198 846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тегін медициналық көмектің кепілдендірілген көлемін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23 161 479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Ауруханалық басқару саласындағы халықаралық стандарттарды енгізу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730 965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9 272 618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Халыққа ақпараттық-талдамалық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89 139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және олардың отбасы мүшелерін емдеу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89 139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3 954 549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Ессентуки қаласындағы "Қазақстан" санаториінің қызметін мемлекеттік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107 714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88 404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2 914 608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41 954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801 869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812 900 346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812 900 346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және көші-қон саласындағы қызметті ұйымдастыру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2 094 537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454 231 109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әлеуметтiк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105 870 902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45 344 032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Жерлеуге берiлетiн жәрдемақы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2 061 455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13 027 595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30 336 875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781 147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Ақталған азаматтарға - жаппай саяси қуғын-сүргін құрбандарына бiржолғы ақшалай өтемақы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42 372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саласында бірыңғай ақпараттық жүйе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330 050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76 745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11 479 291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73 485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936 694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Арнаулы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5 763 383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212 012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5 885 754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3 280 631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165 120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151 100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4 189 900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Оралмандарды тарихи отанына қоныстандыру және бастапқы бейімдеу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71 954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379 779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жұмыс орындары және жастар тәжірибесі бағдарламасын кеңейтуге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7 600 440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жұмыспен қамту, әлеуметтік қорғау және халықтың көші-қоны саласындағы өзекті проблемаларды зерделеу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38 563</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жұмыспен қамту және кадрларды қайта даярлау стратегиясын іске асыру шеңберінде халықты жұмыспен қамтуды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117 425 642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138 829 760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138 829 760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542 944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50 439 900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32 387 087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41 679 483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5 459 527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1 737 719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6 583 100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97 530 797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93 348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93 348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44 119 734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549 906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232 699 435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95 480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сыйлықтар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спорт объектiлерiн дамытуға берiлетін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14 602 183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185 219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4 934 834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50 428 538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404 505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268 091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қайраткерлерді ынталандыру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28 923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637 945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мәдениет объектiлерiн дамытуға берiлетін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17 330 476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ұйымдардың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451 544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4 600 465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объектілерін салу,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859 875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1 173 711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3 123 979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969 728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Әдебиеттiң әлеуметтiк маңызды түрлерiн басып шығару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1 126 428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 құрылыстарын салу және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563 650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жүйелеу және жинақтау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42 220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Мұрағат құжаттарының және баспа мұрағатының сақталуын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301 426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 жөніндегі ақпараттық жүйелерді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328 298</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16 467 456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кітапханалардағы ақпаратқа қол жеткізуді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659 818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1 185 940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486 243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691 314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9 184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маңызды кітапханаларда ақпаратқа қол жеткізуді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9 184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1 694 053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194 053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 аймағының инфрақұрылымын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61 225 957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219 894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219 894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61 006 063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Электроэнергетика, атом энергетикасы, минералдық ресурстар, отын-энергетика кешені, көмір, мұнай-химиялық, мұнай-газдық өнеркәсіп және атом энергетикасын пайдалану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1 452 846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берілуі тиіс мемлекеттiк мүлiктi есепке алуды жүргізуді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22 714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 және жер қойнауын пайдалану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68 222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844 834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Токамак термоядролық материалтану реакторын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кешендегі нормативтік-техникалық базаны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191 566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512 061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бассейнiнiң шахталарын жабуын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512 514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аумағындағы радиациялық қауіпсіздікті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825 168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140 990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2 943 697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663 674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және минералдық ресурстар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419 366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қойнауын пайдалануда ақпараттық жүйені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490 226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Өздігінен төгіліп жатқан мұнай және гидрогеологиялық ұңғымаларды жою және консервациялау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687 479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130 686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290 900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49 418 376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Атом энергетикасын дамыту жөніндегі дайындық жұмысы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127 070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143 057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151 714 053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143 043 488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8 349 844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164 840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дақылдарының аса қауіпті зиянды организмдерімен күрес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2 655 710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Зертханалық талдау жүргізу және карантиндік объектілермен жасырын залалдануды анықтау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51 295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235 531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техникасының қаржы лизингі бойынша сыйақы ставкасын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79 098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175 066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2 176 334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1 681 005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Сырдария өзенінің арнасын реттеу және Арал теңізінің солтүстік бөлігін сақтау (2-ші фаза)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142 857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Ирригациялық және дренаждық жүйелерді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жекешелендiруден кейiнгі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106 575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22 998 170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17 052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агрохимиялық және агроклиматтық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38 140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Фитосанитарлық мониторинг, диагностика және болжауды жүзеге асыру жөніндегі әдіснамалық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867 064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Сырдария өзенiнiң арнасын реттеу және Арал теңiзiнiң солтүстiк бөлiгiн сақтау (1-ші фаза)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507 704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10 283 417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Гидротехникалық құрылыстарды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5 889 011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340 649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республикалық су шаруашылығы объектілерін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1 760 041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119 772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433 155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3 562 618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Нұра-Есіл өзендері бассейнінің қоршаған ортасын оңалту және басқару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2 344 220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2 704 683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592 310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100 527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120 721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Карантиндік зиянкестерді, өсімдіктер мен арамшөптердің ауруларын анықтау, оқшаулау және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898 326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4 282 425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іс-шаралар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6 504 912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493 414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1 612 702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189 900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мен құстардың қауіпті және созылмалы жұқпалы ауруларының ошақтарын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727 029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11 178 000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1 153 300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123 360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пайдалану саласында схемаларды, су шаруашылығы баланстарын және нормативтерін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160 933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су кадастрын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425 500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25 630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31 893</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орман тұқымдары базасын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111 637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424 378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1 764 701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1 034 591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221 159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ғимараттарын, үй 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74 301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таратылған ведомстволарының салықтық және өзге де берешегін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66 165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әдіснама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97 455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1 911 124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2 497 397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16 262 831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1 358 101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2 480 424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11 666 580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153 704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2 928 650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123 500</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611 264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ставкасын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өнімдерін өңдейтін кәсіпорындарға арналған жабдықтардың қаржы лизингі бойынша сыйақы ставкасын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4 369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салаларын басқарудың бірыңғай автоматтандырылған "Е-Agriculture"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412 666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4 427 293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1 471 708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290 800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596 136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1 530 940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Бұзылған табиғи ортаны қалпына келтіру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23 257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442 486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3 796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25 195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4 018 624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538 035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Жер-кадастрлық жұмыстар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1 720 988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1 695 345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Жерлердің мониторингін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224 648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224 648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14 220 936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52 911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21 553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31 358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12 251 480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2 275 738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274 511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9 701 231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1 916 545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35 545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931 000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Алматы қаласының маңындағы аймақтың Бас жоспарын әзірлеуге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215 774 031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208 634 270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2 175 977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79 868 823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21 218 097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5 256 235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2 160 000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101 002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15 629 356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101 952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216 604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727 771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163 408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 саласындағы техникалық регламенттер және стандарттар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60 722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109 379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69 313 594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431 350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Темір жол көлігі инфрақұрылымын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173 384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173 384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1 431 268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160 789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709 341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ғарышкерлерін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6 389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берілген мүлкінің есебі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14 531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284 215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78 897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5 535 109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144 769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5 390 340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145 861 218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4 708 237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3 607 408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1 100 829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1 254 671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бойынша табиғи монополиялар субъектілерінің қызметін реттеу саласындағы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1 254 671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2 010 985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1 862 072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148 913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2 362 943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 институционалдық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2 362 943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83 137 126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63 097 126</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жарнасын әлемдік қаржы дағдарысының салдарын еңсеру үшін "ЕврАзЭҚ дағдарысқа қарсы қорына"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15 000 000</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Тұрақтандыру шараларын қамтамасыз етуге арналған Астана қаласының бюджетіне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5 040 000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2 384 740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1 432 473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мемлекеттік басқару саласындағы қолданбалы зерттеулерді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934 432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облыстық бюджетіне "Байқоңыр" кешеніндегі Қазақстан Республикасы Президентінің арнайы өкілінің қызметін қамтамасыз етуге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17 835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4 985 500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3 290 992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33 347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эталондарды сүйемелдеу, техникалық регламенттерді әзірлеу, техникалық-экономикалық ақпарат және сынақ зертханаларын халықаралық тіркеу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1 057 221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тауарлардың экспортын сыртқы нарыққа жылжытуға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 қатысушылардың іс-қимылын үйлестіруді қамтамасыз ету, қызметті регламенттеу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19 782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жүйені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78 800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сауда министрлігін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сауда саласында Қазақстан Республикасының мүддесін білдіруді қамтамасыз ету, сонымен қатар Қазақстан Республикасы мен шетелдер арасындағы сауда-экономикалық байланыстарды дамытуға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17 628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Қазіргі заманғы басқару технологияларын енгізу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2 029 243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2 010 718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орнықты даму қағидаттарын енгізу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18 525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468 568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465 241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жөніндегі агенттігін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3 327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578 816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есебінен ұсталатын мемлекеттік органдардың орталық аппараттарының жас мамандары үшін жатақхана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565 776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жемқорлықты қабылдау индексін анықтау бойынша әлеуметтік зерттеулер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18 331 807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120 441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22 841 948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16 985 620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Ғимараттар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5 856 328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69 842 424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69 842 424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69 842 424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526 926 835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526 926 835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526 926 835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18 736 401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46 201 969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тұрғын-үй 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242 915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242 915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 жөніндегі жобаға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242 915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29 859 054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2 582 054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1 982 054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27 277 000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27 277 000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13"/>
        <w:gridCol w:w="775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27 465 568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27 465 568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26 166 270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26 166 270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1 299 298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1 299 298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93"/>
        <w:gridCol w:w="775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145 583 080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147 083 080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649 529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649 529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649 529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9 871 497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9 871 497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орталығы"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"Өркен"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7 534 745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жаңа университеті"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986 752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4 186 296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4 186 296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медицина холдингі"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4 186 296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20 290 000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жылғы 7-қысқы Азия ойындарын ұйымдастыру комитетінің атқарушы дирекциясы"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3 790 000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 қызметтерін жүзеге асыратын заңды тұлғалардың жарғылық капиталдарын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3 790 000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477 481</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477 481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заңды тұлғаларының Түркменстанның шаруашылық  етуші субъектілері алдындағы қарыздарын төлеуді қамтамасыз ету үшін  "Достық Энерго" акционерлік қоғамының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477 481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9 670 821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9 670 821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дамытуда ынталандыру жөніндегі мемлекеттік саясатты іске асыру үшін "ҚазАгро" ұлттық холдингі"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5 976 800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2 981 121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Машина-трактор паркін жаңарту және техникалық құралдарымен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712 900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4 957 511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4 957 511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2 589 211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2 088 300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Химиялық-экологиялық зертханаларды құру үшін "Инфракос-Экос" ЕМК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96 979 945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Кеңсе үй жайын салу үшін "Қаржы жүйесі органдарының мамандарын даярлау, қайта даярлау және біліктілігін арттыру орталығы"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67 345 613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67 345 613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28 066 409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"Қорғас" шекара маңы ынтымақтастығының халықаралық орталығын құру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7 508 800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Инновациялық-индустриялық инфрақұрылымды дамытуға заңды тұлғалардың жарғылық капиталдарын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20 557 609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954 498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954 498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персоналын басқару жөніндегі ұлттық орталығын құру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тұрғын үй-коммуналдық шаруашылығын жаңғырту және дамыту орталығы" АҚ жарғылық капиталын қалыптастыру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72 425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Активтерді сатып алу үшін "Қазақстан Республикасы Президентінің телерадиокешені" ҰАҚ-ның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773"/>
        <w:gridCol w:w="781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gridCol w:w="3013"/>
      </w:tblGrid>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-573 624 995</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573 624 995</w:t>
            </w:r>
          </w:p>
        </w:tc>
      </w:tr>
    </w:tbl>
    <w:bookmarkStart w:name="z28" w:id="24"/>
    <w:p>
      <w:pPr>
        <w:spacing w:after="0"/>
        <w:ind w:left="0"/>
        <w:jc w:val="both"/>
      </w:pP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Заңына өзгерістер енгізу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11 қарашадағы    </w:t>
      </w:r>
      <w:r>
        <w:br/>
      </w:r>
      <w:r>
        <w:rPr>
          <w:rFonts w:ascii="Times New Roman"/>
          <w:b w:val="false"/>
          <w:i w:val="false"/>
          <w:color w:val="000000"/>
          <w:sz w:val="28"/>
        </w:rPr>
        <w:t xml:space="preserve">
N 198-ІV Заңына         </w:t>
      </w:r>
      <w:r>
        <w:br/>
      </w:r>
      <w:r>
        <w:rPr>
          <w:rFonts w:ascii="Times New Roman"/>
          <w:b w:val="false"/>
          <w:i w:val="false"/>
          <w:color w:val="000000"/>
          <w:sz w:val="28"/>
        </w:rPr>
        <w:t xml:space="preserve">
2-ҚОСЫМША           </w:t>
      </w:r>
    </w:p>
    <w:bookmarkEnd w:id="24"/>
    <w:p>
      <w:pPr>
        <w:spacing w:after="0"/>
        <w:ind w:left="0"/>
        <w:jc w:val="both"/>
      </w:pPr>
      <w:r>
        <w:rPr>
          <w:rFonts w:ascii="Times New Roman"/>
          <w:b w:val="false"/>
          <w:i w:val="false"/>
          <w:color w:val="000000"/>
          <w:sz w:val="28"/>
        </w:rPr>
        <w:t xml:space="preserve">"2009 - 2011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2008 жылғы 4 желтоқсандағы   </w:t>
      </w:r>
      <w:r>
        <w:br/>
      </w:r>
      <w:r>
        <w:rPr>
          <w:rFonts w:ascii="Times New Roman"/>
          <w:b w:val="false"/>
          <w:i w:val="false"/>
          <w:color w:val="000000"/>
          <w:sz w:val="28"/>
        </w:rPr>
        <w:t xml:space="preserve">
N 96-ІV Заңына         </w:t>
      </w:r>
      <w:r>
        <w:br/>
      </w:r>
      <w:r>
        <w:rPr>
          <w:rFonts w:ascii="Times New Roman"/>
          <w:b w:val="false"/>
          <w:i w:val="false"/>
          <w:color w:val="000000"/>
          <w:sz w:val="28"/>
        </w:rPr>
        <w:t>
4-ҚОСЫМША           </w:t>
      </w:r>
    </w:p>
    <w:p>
      <w:pPr>
        <w:spacing w:after="0"/>
        <w:ind w:left="0"/>
        <w:jc w:val="left"/>
      </w:pPr>
      <w:r>
        <w:rPr>
          <w:rFonts w:ascii="Times New Roman"/>
          <w:b/>
          <w:i w:val="false"/>
          <w:color w:val="000000"/>
        </w:rPr>
        <w:t xml:space="preserve"> Қазақстан Республикасының Ұлттық қорына жіберілетін</w:t>
      </w:r>
      <w:r>
        <w:br/>
      </w:r>
      <w:r>
        <w:rPr>
          <w:rFonts w:ascii="Times New Roman"/>
          <w:b/>
          <w:i w:val="false"/>
          <w:color w:val="000000"/>
        </w:rPr>
        <w:t>
2009 жылға арналған бюджетке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53"/>
        <w:gridCol w:w="7853"/>
        <w:gridCol w:w="32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1 394 920 158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1 392 320 158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477 144 653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477 144 653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915 175 505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ресурстарды пайдаланғаны үшін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915 175 505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