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19e9" w14:textId="d761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2010 - 2012 жылдарға арналған кепілдендірілген трансферт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2009 жылғы 2 желтоқсандағы N 210-IV Заңы. Күші жойылды - Қазақстан Республикасының 2010 жылғы 8 сәуірдегі № 264-IV Заңымен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2010.04.08 </w:t>
      </w:r>
      <w:r>
        <w:rPr>
          <w:rFonts w:ascii="Times New Roman"/>
          <w:b w:val="false"/>
          <w:i w:val="false"/>
          <w:color w:val="ff0000"/>
          <w:sz w:val="28"/>
        </w:rPr>
        <w:t>№ 264-IV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 жылғы 1 қаңтардан бастап қолданысқа енгізіледі) Заңымен.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Республикасының Ұлттық қорынан 2010-2012 жылдарға арналған республикалық бюджетке кепілдендірілген трансферттің мынадай мөлшері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жылға - 1 075 700 000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жылға - 1 171 000 000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- 1 266 000 000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