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da937" w14:textId="7dda9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Спорттағы допингке қарсы күрес туралы халықаралық конвенцияны ратификациялау туралы</w:t>
      </w:r>
    </w:p>
    <w:p>
      <w:pPr>
        <w:spacing w:after="0"/>
        <w:ind w:left="0"/>
        <w:jc w:val="both"/>
      </w:pPr>
      <w:r>
        <w:rPr>
          <w:rFonts w:ascii="Times New Roman"/>
          <w:b w:val="false"/>
          <w:i w:val="false"/>
          <w:color w:val="000000"/>
          <w:sz w:val="28"/>
        </w:rPr>
        <w:t>Қазақстан Республикасының 2009 жылғы 7 желтоқсандағы N 220-IV Заңы</w:t>
      </w:r>
    </w:p>
    <w:p>
      <w:pPr>
        <w:spacing w:after="0"/>
        <w:ind w:left="0"/>
        <w:jc w:val="both"/>
      </w:pPr>
      <w:bookmarkStart w:name="z1" w:id="0"/>
      <w:r>
        <w:rPr>
          <w:rFonts w:ascii="Times New Roman"/>
          <w:b w:val="false"/>
          <w:i w:val="false"/>
          <w:color w:val="000000"/>
          <w:sz w:val="28"/>
        </w:rPr>
        <w:t>
      Парижде 2005 жылғы 19 қазанда қабылданған Спорттағы допингке қарсы күрес туралы халықаралық конвенция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UNESKO СПОРТТАҒЫ ДОПИНГКЕ ҚАРСЫ КҮРЕС ТУРАЛЫ</w:t>
      </w:r>
      <w:r>
        <w:br/>
      </w:r>
      <w:r>
        <w:rPr>
          <w:rFonts w:ascii="Times New Roman"/>
          <w:b/>
          <w:i w:val="false"/>
          <w:color w:val="000000"/>
        </w:rPr>
        <w:t>
ХАЛЫҚАРАЛЫҚ КОНВЕНЦИЯ</w:t>
      </w:r>
    </w:p>
    <w:bookmarkEnd w:id="1"/>
    <w:p>
      <w:pPr>
        <w:spacing w:after="0"/>
        <w:ind w:left="0"/>
        <w:jc w:val="both"/>
      </w:pPr>
      <w:r>
        <w:rPr>
          <w:rFonts w:ascii="Times New Roman"/>
          <w:b w:val="false"/>
          <w:i w:val="false"/>
          <w:color w:val="000000"/>
          <w:sz w:val="28"/>
        </w:rPr>
        <w:t>Париж, 2005 жылғы 19 қазан</w:t>
      </w:r>
    </w:p>
    <w:bookmarkStart w:name="z3" w:id="2"/>
    <w:p>
      <w:pPr>
        <w:spacing w:after="0"/>
        <w:ind w:left="0"/>
        <w:jc w:val="left"/>
      </w:pPr>
      <w:r>
        <w:rPr>
          <w:rFonts w:ascii="Times New Roman"/>
          <w:b/>
          <w:i w:val="false"/>
          <w:color w:val="000000"/>
        </w:rPr>
        <w:t xml:space="preserve"> 
СПОРТТАҒЫ ДОПИНГКЕ ҚАРСЫ КҮРЕС ТУРАЛЫ</w:t>
      </w:r>
      <w:r>
        <w:br/>
      </w:r>
      <w:r>
        <w:rPr>
          <w:rFonts w:ascii="Times New Roman"/>
          <w:b/>
          <w:i w:val="false"/>
          <w:color w:val="000000"/>
        </w:rPr>
        <w:t>
ХАЛЫҚАРАЛЫҚ КОНВЕНЦИЯ</w:t>
      </w:r>
    </w:p>
    <w:bookmarkEnd w:id="2"/>
    <w:p>
      <w:pPr>
        <w:spacing w:after="0"/>
        <w:ind w:left="0"/>
        <w:jc w:val="both"/>
      </w:pPr>
      <w:r>
        <w:rPr>
          <w:rFonts w:ascii="Times New Roman"/>
          <w:b w:val="false"/>
          <w:i/>
          <w:color w:val="000000"/>
          <w:sz w:val="28"/>
        </w:rPr>
        <w:t>(2010 жылғы 1 сәуірде күшіне енді - ҚР СІМ-нің ресми сайты)</w:t>
      </w:r>
    </w:p>
    <w:bookmarkStart w:name="z258" w:id="3"/>
    <w:p>
      <w:pPr>
        <w:spacing w:after="0"/>
        <w:ind w:left="0"/>
        <w:jc w:val="both"/>
      </w:pPr>
      <w:r>
        <w:rPr>
          <w:rFonts w:ascii="Times New Roman"/>
          <w:b w:val="false"/>
          <w:i w:val="false"/>
          <w:color w:val="000000"/>
          <w:sz w:val="28"/>
        </w:rPr>
        <w:t>      Бұдан әрі "ЮНЕСКО" деп аталатын Біріккен Ұлттар Ұйымының білім, ғылым және мәдениет мәселелері жөніндегі Бас конференциясы 2005 жылғы 3-21 қазанда Парижде өткен өзінің 33-сессиясында,</w:t>
      </w:r>
      <w:r>
        <w:br/>
      </w:r>
      <w:r>
        <w:rPr>
          <w:rFonts w:ascii="Times New Roman"/>
          <w:b w:val="false"/>
          <w:i w:val="false"/>
          <w:color w:val="000000"/>
          <w:sz w:val="28"/>
        </w:rPr>
        <w:t>
      ЮНЕСКО-ның мақсаты халықтардың білім, ғылым және мәдениет саласындағы ынтымақтастығын кеңейту жолымен бейбітшілік пен қауіпсіздікті нығайтуға жәрдемдесу болып табылатынын ескере отырып,</w:t>
      </w:r>
      <w:r>
        <w:br/>
      </w:r>
      <w:r>
        <w:rPr>
          <w:rFonts w:ascii="Times New Roman"/>
          <w:b w:val="false"/>
          <w:i w:val="false"/>
          <w:color w:val="000000"/>
          <w:sz w:val="28"/>
        </w:rPr>
        <w:t>
</w:t>
      </w:r>
      <w:r>
        <w:rPr>
          <w:rFonts w:ascii="Times New Roman"/>
          <w:b w:val="false"/>
          <w:i w:val="false"/>
          <w:color w:val="000000"/>
          <w:sz w:val="28"/>
        </w:rPr>
        <w:t>
      адам құқығына қатысты қолданыстағы халықаралық құжаттарға сүйене отырып,</w:t>
      </w:r>
      <w:r>
        <w:br/>
      </w:r>
      <w:r>
        <w:rPr>
          <w:rFonts w:ascii="Times New Roman"/>
          <w:b w:val="false"/>
          <w:i w:val="false"/>
          <w:color w:val="000000"/>
          <w:sz w:val="28"/>
        </w:rPr>
        <w:t>
</w:t>
      </w:r>
      <w:r>
        <w:rPr>
          <w:rFonts w:ascii="Times New Roman"/>
          <w:b w:val="false"/>
          <w:i w:val="false"/>
          <w:color w:val="000000"/>
          <w:sz w:val="28"/>
        </w:rPr>
        <w:t>
      Біріккен Ұлттар Ұйымының Бас Ассамблеясы 2003 жылғы 3 қарашада қабылдаған және тәрбиеге, денсаулыққа, даму мен бейбітшілікке ықпал етудің құралы ретінде спортқа қатысты 58/5 қарарын, атап айтқанда оның 7-тармағын ескере отырып,</w:t>
      </w:r>
      <w:r>
        <w:br/>
      </w:r>
      <w:r>
        <w:rPr>
          <w:rFonts w:ascii="Times New Roman"/>
          <w:b w:val="false"/>
          <w:i w:val="false"/>
          <w:color w:val="000000"/>
          <w:sz w:val="28"/>
        </w:rPr>
        <w:t>
</w:t>
      </w:r>
      <w:r>
        <w:rPr>
          <w:rFonts w:ascii="Times New Roman"/>
          <w:b w:val="false"/>
          <w:i w:val="false"/>
          <w:color w:val="000000"/>
          <w:sz w:val="28"/>
        </w:rPr>
        <w:t>
      спорт денсаулықты қорғауда, имандылық, мәдениет және дене тәрбиесінде, сондай-ақ халықаралық өзара түсіністік пен бейбітшілікті нығайтуға жәрдемдесуде маңызды рөл атқаруға тиіс екендігін сезіне отырып,</w:t>
      </w:r>
      <w:r>
        <w:br/>
      </w:r>
      <w:r>
        <w:rPr>
          <w:rFonts w:ascii="Times New Roman"/>
          <w:b w:val="false"/>
          <w:i w:val="false"/>
          <w:color w:val="000000"/>
          <w:sz w:val="28"/>
        </w:rPr>
        <w:t>
</w:t>
      </w:r>
      <w:r>
        <w:rPr>
          <w:rFonts w:ascii="Times New Roman"/>
          <w:b w:val="false"/>
          <w:i w:val="false"/>
          <w:color w:val="000000"/>
          <w:sz w:val="28"/>
        </w:rPr>
        <w:t>
      спорттағы допингті түбірімен жоюға бағытталған халықаралық ынтымақтастықты көтермелеу және үйлестіру қажеттігін атай отырып,</w:t>
      </w:r>
      <w:r>
        <w:br/>
      </w:r>
      <w:r>
        <w:rPr>
          <w:rFonts w:ascii="Times New Roman"/>
          <w:b w:val="false"/>
          <w:i w:val="false"/>
          <w:color w:val="000000"/>
          <w:sz w:val="28"/>
        </w:rPr>
        <w:t>
</w:t>
      </w:r>
      <w:r>
        <w:rPr>
          <w:rFonts w:ascii="Times New Roman"/>
          <w:b w:val="false"/>
          <w:i w:val="false"/>
          <w:color w:val="000000"/>
          <w:sz w:val="28"/>
        </w:rPr>
        <w:t>
      спортшылардың спортта допинг пайдалануына және допингтің олардың денсаулығына тигізер салдарына, әділ ойын принципіне, алаяқтықты жоюға және спорттың болашағына байланысты алаңдаушылық білдіре отырып,</w:t>
      </w:r>
      <w:r>
        <w:br/>
      </w:r>
      <w:r>
        <w:rPr>
          <w:rFonts w:ascii="Times New Roman"/>
          <w:b w:val="false"/>
          <w:i w:val="false"/>
          <w:color w:val="000000"/>
          <w:sz w:val="28"/>
        </w:rPr>
        <w:t>
</w:t>
      </w:r>
      <w:r>
        <w:rPr>
          <w:rFonts w:ascii="Times New Roman"/>
          <w:b w:val="false"/>
          <w:i w:val="false"/>
          <w:color w:val="000000"/>
          <w:sz w:val="28"/>
        </w:rPr>
        <w:t>
      допинг ЮНЕСКО-ның Халықаралық дене тәрбиесі және спорт хартиясында және Олимпиада хартиясында бекітілген этикалық принциптер мен тәрбиелік құндылықтарға қауіп төндіретінін ұғына отырып,</w:t>
      </w:r>
      <w:r>
        <w:br/>
      </w:r>
      <w:r>
        <w:rPr>
          <w:rFonts w:ascii="Times New Roman"/>
          <w:b w:val="false"/>
          <w:i w:val="false"/>
          <w:color w:val="000000"/>
          <w:sz w:val="28"/>
        </w:rPr>
        <w:t>
</w:t>
      </w:r>
      <w:r>
        <w:rPr>
          <w:rFonts w:ascii="Times New Roman"/>
          <w:b w:val="false"/>
          <w:i w:val="false"/>
          <w:color w:val="000000"/>
          <w:sz w:val="28"/>
        </w:rPr>
        <w:t>
      Еуропа Кеңесінің шеңберінде қабылданған Допинг қолдануға қарсы конвенция мен оған Қосымша хаттама елдердің допингке қарсы күрес саласындағы саясаты мен үкіметаралық ынтымақтастығы негізделетін бұқаралық халықаралық құқықтық құрал болып табылатынын еске сала отырып,</w:t>
      </w:r>
      <w:r>
        <w:br/>
      </w:r>
      <w:r>
        <w:rPr>
          <w:rFonts w:ascii="Times New Roman"/>
          <w:b w:val="false"/>
          <w:i w:val="false"/>
          <w:color w:val="000000"/>
          <w:sz w:val="28"/>
        </w:rPr>
        <w:t>
</w:t>
      </w:r>
      <w:r>
        <w:rPr>
          <w:rFonts w:ascii="Times New Roman"/>
          <w:b w:val="false"/>
          <w:i w:val="false"/>
          <w:color w:val="000000"/>
          <w:sz w:val="28"/>
        </w:rPr>
        <w:t>
      ЮНЕСКО Мәскеуде (1988 ж.), Пунта-дель-Эстеде (1999 ж.) және Афиныда (2004 ж.) ұйымдастырған дене тәрбиесіне және спортқа жауапты министрлер мен басшы қызметкерлердің екінші, үшінші және төртінші халықаралық конференцияларында қабылданған допинг туралы мәселе жөніндегі ұсынымдарға, сондай-ақ ЮНЕСКО-ның Бас конференциясы өзінің 32-сессиясында (2003 жылы) қабылдаған 32 С/9 қарарына сүйене отырып,</w:t>
      </w:r>
      <w:r>
        <w:br/>
      </w:r>
      <w:r>
        <w:rPr>
          <w:rFonts w:ascii="Times New Roman"/>
          <w:b w:val="false"/>
          <w:i w:val="false"/>
          <w:color w:val="000000"/>
          <w:sz w:val="28"/>
        </w:rPr>
        <w:t>
</w:t>
      </w:r>
      <w:r>
        <w:rPr>
          <w:rFonts w:ascii="Times New Roman"/>
          <w:b w:val="false"/>
          <w:i w:val="false"/>
          <w:color w:val="000000"/>
          <w:sz w:val="28"/>
        </w:rPr>
        <w:t>
      Дүниежүзілік допингке қарсы агенттік 2003 жылғы 5 наурызда Копенгагенде Дүниежүзілік спорттағы допинг жөніндегі конференцияда қабылдаған Дүниежүзілік допингке қарсы кодексті, сондай-ақ Спорттағы допингпен күрес туралы Копенгаген декларациясын назарға ала отырып,</w:t>
      </w:r>
      <w:r>
        <w:br/>
      </w:r>
      <w:r>
        <w:rPr>
          <w:rFonts w:ascii="Times New Roman"/>
          <w:b w:val="false"/>
          <w:i w:val="false"/>
          <w:color w:val="000000"/>
          <w:sz w:val="28"/>
        </w:rPr>
        <w:t>
</w:t>
      </w:r>
      <w:r>
        <w:rPr>
          <w:rFonts w:ascii="Times New Roman"/>
          <w:b w:val="false"/>
          <w:i w:val="false"/>
          <w:color w:val="000000"/>
          <w:sz w:val="28"/>
        </w:rPr>
        <w:t>
      сол сияқты, жетекші спортшылардың жастарға тигізер әсерін назарға ала отырып,</w:t>
      </w:r>
      <w:r>
        <w:br/>
      </w:r>
      <w:r>
        <w:rPr>
          <w:rFonts w:ascii="Times New Roman"/>
          <w:b w:val="false"/>
          <w:i w:val="false"/>
          <w:color w:val="000000"/>
          <w:sz w:val="28"/>
        </w:rPr>
        <w:t>
</w:t>
      </w:r>
      <w:r>
        <w:rPr>
          <w:rFonts w:ascii="Times New Roman"/>
          <w:b w:val="false"/>
          <w:i w:val="false"/>
          <w:color w:val="000000"/>
          <w:sz w:val="28"/>
        </w:rPr>
        <w:t>
      допинг қолдануды болдырмау стратегиясының тиімділігін мейлінше қамтамасыз ету мақсатында допингті табу әдістерін жетілдіру және оны пайдалануға әсер ететін факторларды тереңірек зерделеу үшін тұрақты негізде зерттеулер жүргізу және кеңейтудің қажеттігін ескере отырып,</w:t>
      </w:r>
      <w:r>
        <w:br/>
      </w:r>
      <w:r>
        <w:rPr>
          <w:rFonts w:ascii="Times New Roman"/>
          <w:b w:val="false"/>
          <w:i w:val="false"/>
          <w:color w:val="000000"/>
          <w:sz w:val="28"/>
        </w:rPr>
        <w:t>
</w:t>
      </w:r>
      <w:r>
        <w:rPr>
          <w:rFonts w:ascii="Times New Roman"/>
          <w:b w:val="false"/>
          <w:i w:val="false"/>
          <w:color w:val="000000"/>
          <w:sz w:val="28"/>
        </w:rPr>
        <w:t>
      допинг қолдануды болдырмау мәселелері бойынша спортшыларға, спортшылардың қосалқы персоналына және тұтастай қоғамда тұрақты негізде оқу-ағарту жүргізудің маңыздылығын да ескере отырып,</w:t>
      </w:r>
      <w:r>
        <w:br/>
      </w:r>
      <w:r>
        <w:rPr>
          <w:rFonts w:ascii="Times New Roman"/>
          <w:b w:val="false"/>
          <w:i w:val="false"/>
          <w:color w:val="000000"/>
          <w:sz w:val="28"/>
        </w:rPr>
        <w:t>
</w:t>
      </w:r>
      <w:r>
        <w:rPr>
          <w:rFonts w:ascii="Times New Roman"/>
          <w:b w:val="false"/>
          <w:i w:val="false"/>
          <w:color w:val="000000"/>
          <w:sz w:val="28"/>
        </w:rPr>
        <w:t>
      допингке қарсы күрес бағдарламаларын жүзеге асыру үшін қатысушы мемлекеттердің әлеуетін ұлғайтудың қажеттілігін назарға ала отырып,</w:t>
      </w:r>
      <w:r>
        <w:br/>
      </w:r>
      <w:r>
        <w:rPr>
          <w:rFonts w:ascii="Times New Roman"/>
          <w:b w:val="false"/>
          <w:i w:val="false"/>
          <w:color w:val="000000"/>
          <w:sz w:val="28"/>
        </w:rPr>
        <w:t>
</w:t>
      </w:r>
      <w:r>
        <w:rPr>
          <w:rFonts w:ascii="Times New Roman"/>
          <w:b w:val="false"/>
          <w:i w:val="false"/>
          <w:color w:val="000000"/>
          <w:sz w:val="28"/>
        </w:rPr>
        <w:t>
      спортқа жауапты мемлекеттік органдар мен ұйымдар спортта допинг қолдануды болдырмау және онымен күресу бойынша, атап айтқанда әділ ойын және оған қатысушылардың денсаулығын қорғау принципі негізінде спорттық іс-шараларды тиісінше өткізуді қамтамасыз ету үшін өзара толықтырмалы функцияларды орындайтынын ескере отырып,</w:t>
      </w:r>
      <w:r>
        <w:br/>
      </w:r>
      <w:r>
        <w:rPr>
          <w:rFonts w:ascii="Times New Roman"/>
          <w:b w:val="false"/>
          <w:i w:val="false"/>
          <w:color w:val="000000"/>
          <w:sz w:val="28"/>
        </w:rPr>
        <w:t>
</w:t>
      </w:r>
      <w:r>
        <w:rPr>
          <w:rFonts w:ascii="Times New Roman"/>
          <w:b w:val="false"/>
          <w:i w:val="false"/>
          <w:color w:val="000000"/>
          <w:sz w:val="28"/>
        </w:rPr>
        <w:t>
      бұл органдар мен ұйымдар барлық тиісті деңгейлерде барынша тәуелсіздік пен ашықтыққа кол жеткізе отырып, осы мақсаттарға кол жеткізуде ынтымақтасуға тиіс екенін тани отырып,</w:t>
      </w:r>
      <w:r>
        <w:br/>
      </w:r>
      <w:r>
        <w:rPr>
          <w:rFonts w:ascii="Times New Roman"/>
          <w:b w:val="false"/>
          <w:i w:val="false"/>
          <w:color w:val="000000"/>
          <w:sz w:val="28"/>
        </w:rPr>
        <w:t>
</w:t>
      </w:r>
      <w:r>
        <w:rPr>
          <w:rFonts w:ascii="Times New Roman"/>
          <w:b w:val="false"/>
          <w:i w:val="false"/>
          <w:color w:val="000000"/>
          <w:sz w:val="28"/>
        </w:rPr>
        <w:t>
      спорттағы допингті жою бойынша бұдан әрі және барынша белсенді бірлескен әрекеттерді қолдану шешіміне бекем бола отырып,</w:t>
      </w:r>
      <w:r>
        <w:br/>
      </w:r>
      <w:r>
        <w:rPr>
          <w:rFonts w:ascii="Times New Roman"/>
          <w:b w:val="false"/>
          <w:i w:val="false"/>
          <w:color w:val="000000"/>
          <w:sz w:val="28"/>
        </w:rPr>
        <w:t>
</w:t>
      </w:r>
      <w:r>
        <w:rPr>
          <w:rFonts w:ascii="Times New Roman"/>
          <w:b w:val="false"/>
          <w:i w:val="false"/>
          <w:color w:val="000000"/>
          <w:sz w:val="28"/>
        </w:rPr>
        <w:t>
      спорттағы допингті жою спорттағы допингке қарсы стандарттарды және практиканы жүйелі түрде келісуге және ұлттық және әлемдік деңгейлердегі ынтымақтастыққа байланысты екенін тани отырып,</w:t>
      </w:r>
      <w:r>
        <w:br/>
      </w:r>
      <w:r>
        <w:rPr>
          <w:rFonts w:ascii="Times New Roman"/>
          <w:b w:val="false"/>
          <w:i w:val="false"/>
          <w:color w:val="000000"/>
          <w:sz w:val="28"/>
        </w:rPr>
        <w:t>
</w:t>
      </w:r>
      <w:r>
        <w:rPr>
          <w:rFonts w:ascii="Times New Roman"/>
          <w:b w:val="false"/>
          <w:i w:val="false"/>
          <w:color w:val="000000"/>
          <w:sz w:val="28"/>
        </w:rPr>
        <w:t>
      осы Конвенцияны 2005 жылғы он тоғызыншы қазанда қабылдады.</w:t>
      </w:r>
    </w:p>
    <w:bookmarkEnd w:id="3"/>
    <w:bookmarkStart w:name="z4" w:id="4"/>
    <w:p>
      <w:pPr>
        <w:spacing w:after="0"/>
        <w:ind w:left="0"/>
        <w:jc w:val="left"/>
      </w:pPr>
      <w:r>
        <w:rPr>
          <w:rFonts w:ascii="Times New Roman"/>
          <w:b/>
          <w:i w:val="false"/>
          <w:color w:val="000000"/>
        </w:rPr>
        <w:t xml:space="preserve"> 
I. Қолданылу саласы</w:t>
      </w:r>
    </w:p>
    <w:bookmarkEnd w:id="4"/>
    <w:bookmarkStart w:name="z5" w:id="5"/>
    <w:p>
      <w:pPr>
        <w:spacing w:after="0"/>
        <w:ind w:left="0"/>
        <w:jc w:val="left"/>
      </w:pPr>
      <w:r>
        <w:rPr>
          <w:rFonts w:ascii="Times New Roman"/>
          <w:b/>
          <w:i w:val="false"/>
          <w:color w:val="000000"/>
        </w:rPr>
        <w:t xml:space="preserve"> 
1-бап — Конвенцияның мақсаты</w:t>
      </w:r>
    </w:p>
    <w:bookmarkEnd w:id="5"/>
    <w:p>
      <w:pPr>
        <w:spacing w:after="0"/>
        <w:ind w:left="0"/>
        <w:jc w:val="both"/>
      </w:pPr>
      <w:r>
        <w:rPr>
          <w:rFonts w:ascii="Times New Roman"/>
          <w:b w:val="false"/>
          <w:i w:val="false"/>
          <w:color w:val="000000"/>
          <w:sz w:val="28"/>
        </w:rPr>
        <w:t>      Осы Конвенцияның мақсаты ЮНЕСКО-ның дене шынықтыру және спорт саласындағы қызметінің стратегиялары мен бағдарламалары шеңберінде оны жою мүддесінде спортта допинг қолдануды болдырмауға және онымен күресуге жәрдемдесу болып табылады.</w:t>
      </w:r>
    </w:p>
    <w:bookmarkStart w:name="z6" w:id="6"/>
    <w:p>
      <w:pPr>
        <w:spacing w:after="0"/>
        <w:ind w:left="0"/>
        <w:jc w:val="left"/>
      </w:pPr>
      <w:r>
        <w:rPr>
          <w:rFonts w:ascii="Times New Roman"/>
          <w:b/>
          <w:i w:val="false"/>
          <w:color w:val="000000"/>
        </w:rPr>
        <w:t xml:space="preserve"> 
2-бап - Айқындаулар</w:t>
      </w:r>
    </w:p>
    <w:bookmarkEnd w:id="6"/>
    <w:bookmarkStart w:name="z7" w:id="7"/>
    <w:p>
      <w:pPr>
        <w:spacing w:after="0"/>
        <w:ind w:left="0"/>
        <w:jc w:val="both"/>
      </w:pPr>
      <w:r>
        <w:rPr>
          <w:rFonts w:ascii="Times New Roman"/>
          <w:b w:val="false"/>
          <w:i w:val="false"/>
          <w:color w:val="000000"/>
          <w:sz w:val="28"/>
        </w:rPr>
        <w:t>      Төменде келтірілген айқындаулар Дүниежүзілік допингке қарсы кодекстің түп мәтінінде түсіндірілгені жөн. Алайда олар әркелкі түсінілген жағдайда, Конвенцияның ережелері басымдылыққа ие болады.</w:t>
      </w:r>
      <w:r>
        <w:br/>
      </w:r>
      <w:r>
        <w:rPr>
          <w:rFonts w:ascii="Times New Roman"/>
          <w:b w:val="false"/>
          <w:i w:val="false"/>
          <w:color w:val="000000"/>
          <w:sz w:val="28"/>
        </w:rPr>
        <w:t>
      Осы Конвенцияның мақсаттары үшін:</w:t>
      </w:r>
      <w:r>
        <w:br/>
      </w:r>
      <w:r>
        <w:rPr>
          <w:rFonts w:ascii="Times New Roman"/>
          <w:b w:val="false"/>
          <w:i w:val="false"/>
          <w:color w:val="000000"/>
          <w:sz w:val="28"/>
        </w:rPr>
        <w:t>
</w:t>
      </w:r>
      <w:r>
        <w:rPr>
          <w:rFonts w:ascii="Times New Roman"/>
          <w:b w:val="false"/>
          <w:i w:val="false"/>
          <w:color w:val="000000"/>
          <w:sz w:val="28"/>
        </w:rPr>
        <w:t>
      1. "Допинг-бақылаудың аккредиттелген лабораториялары" Дүниежүзілік допингке қарсы агенттік аккредиттеген лабораторияларды білдіреді.</w:t>
      </w:r>
      <w:r>
        <w:br/>
      </w:r>
      <w:r>
        <w:rPr>
          <w:rFonts w:ascii="Times New Roman"/>
          <w:b w:val="false"/>
          <w:i w:val="false"/>
          <w:color w:val="000000"/>
          <w:sz w:val="28"/>
        </w:rPr>
        <w:t>
</w:t>
      </w:r>
      <w:r>
        <w:rPr>
          <w:rFonts w:ascii="Times New Roman"/>
          <w:b w:val="false"/>
          <w:i w:val="false"/>
          <w:color w:val="000000"/>
          <w:sz w:val="28"/>
        </w:rPr>
        <w:t>
      2. "Допингке қарсы ұйым" допинг бақылау процесінің кез келген элементін әзірлеуге, жүзеге асыруға немесе оның сақталуын қамтамасыз етуге қатысты ережелерді белгілеуге жауапты заңды тұлғаны білдіреді. Оларға, мысалы, Халықаралық олимпиада комитеті, Халықаралық паралимпиялық комитет, ірі іс-шаралар өткізетін және оларға тестілеуді жүзеге асыратын басқа да ұйымдар, Дүниежүзілік допингке қарсы агенттік, халықаралық федерациялар және ұлттық допингке қарсы ұйымдар жатады.</w:t>
      </w:r>
      <w:r>
        <w:br/>
      </w:r>
      <w:r>
        <w:rPr>
          <w:rFonts w:ascii="Times New Roman"/>
          <w:b w:val="false"/>
          <w:i w:val="false"/>
          <w:color w:val="000000"/>
          <w:sz w:val="28"/>
        </w:rPr>
        <w:t>
</w:t>
      </w:r>
      <w:r>
        <w:rPr>
          <w:rFonts w:ascii="Times New Roman"/>
          <w:b w:val="false"/>
          <w:i w:val="false"/>
          <w:color w:val="000000"/>
          <w:sz w:val="28"/>
        </w:rPr>
        <w:t>
      3. Спорттағы "допингке қарсы ережені бұзу" бір немесе бірнеше мынадай бұрмалаушылықтарды білдіреді:</w:t>
      </w:r>
      <w:r>
        <w:br/>
      </w:r>
      <w:r>
        <w:rPr>
          <w:rFonts w:ascii="Times New Roman"/>
          <w:b w:val="false"/>
          <w:i w:val="false"/>
          <w:color w:val="000000"/>
          <w:sz w:val="28"/>
        </w:rPr>
        <w:t>
</w:t>
      </w:r>
      <w:r>
        <w:rPr>
          <w:rFonts w:ascii="Times New Roman"/>
          <w:b w:val="false"/>
          <w:i w:val="false"/>
          <w:color w:val="000000"/>
          <w:sz w:val="28"/>
        </w:rPr>
        <w:t>
      (а) спортшының ағзасынан алынған сынақта тыйым салынған субстанцияның немесе оның метаболитының немесе маркерінің болуы;</w:t>
      </w:r>
      <w:r>
        <w:br/>
      </w:r>
      <w:r>
        <w:rPr>
          <w:rFonts w:ascii="Times New Roman"/>
          <w:b w:val="false"/>
          <w:i w:val="false"/>
          <w:color w:val="000000"/>
          <w:sz w:val="28"/>
        </w:rPr>
        <w:t>
</w:t>
      </w:r>
      <w:r>
        <w:rPr>
          <w:rFonts w:ascii="Times New Roman"/>
          <w:b w:val="false"/>
          <w:i w:val="false"/>
          <w:color w:val="000000"/>
          <w:sz w:val="28"/>
        </w:rPr>
        <w:t>
      (b) тыйым салынған субстанцияны немесе тыйым салынған әдісті пайдалану немесе пайдалануға талпыну;</w:t>
      </w:r>
      <w:r>
        <w:br/>
      </w:r>
      <w:r>
        <w:rPr>
          <w:rFonts w:ascii="Times New Roman"/>
          <w:b w:val="false"/>
          <w:i w:val="false"/>
          <w:color w:val="000000"/>
          <w:sz w:val="28"/>
        </w:rPr>
        <w:t>
</w:t>
      </w:r>
      <w:r>
        <w:rPr>
          <w:rFonts w:ascii="Times New Roman"/>
          <w:b w:val="false"/>
          <w:i w:val="false"/>
          <w:color w:val="000000"/>
          <w:sz w:val="28"/>
        </w:rPr>
        <w:t>
      (с) қолданыстағы допингке қарсы ережелерге сәйкес хабарлама алғаннан кейін сынақ алуға келуден бас тарту немесе сынақ алуға себепсіз келмеу немесе сынақ алудан өзге де жолмен жалтару;</w:t>
      </w:r>
      <w:r>
        <w:br/>
      </w:r>
      <w:r>
        <w:rPr>
          <w:rFonts w:ascii="Times New Roman"/>
          <w:b w:val="false"/>
          <w:i w:val="false"/>
          <w:color w:val="000000"/>
          <w:sz w:val="28"/>
        </w:rPr>
        <w:t>
</w:t>
      </w:r>
      <w:r>
        <w:rPr>
          <w:rFonts w:ascii="Times New Roman"/>
          <w:b w:val="false"/>
          <w:i w:val="false"/>
          <w:color w:val="000000"/>
          <w:sz w:val="28"/>
        </w:rPr>
        <w:t>
      (d) байыпты ережелердің негізінде белгіленетін өзінің орналасқан жері туралы талап етілетін ақпаратты бермеуді және ақылға қонымды тестіден өтуге келмеуді қоса алғанда, спортшының жарыстан тыс тестілеуден өтуіне қатысты қолданыстағы талаптарды бұзу;</w:t>
      </w:r>
      <w:r>
        <w:br/>
      </w:r>
      <w:r>
        <w:rPr>
          <w:rFonts w:ascii="Times New Roman"/>
          <w:b w:val="false"/>
          <w:i w:val="false"/>
          <w:color w:val="000000"/>
          <w:sz w:val="28"/>
        </w:rPr>
        <w:t>
</w:t>
      </w:r>
      <w:r>
        <w:rPr>
          <w:rFonts w:ascii="Times New Roman"/>
          <w:b w:val="false"/>
          <w:i w:val="false"/>
          <w:color w:val="000000"/>
          <w:sz w:val="28"/>
        </w:rPr>
        <w:t>
      (е) допинг-бақылаудың кез келген кезеңінде оны бұрмалау немесе бұрмалауға ұмтылу;</w:t>
      </w:r>
      <w:r>
        <w:br/>
      </w:r>
      <w:r>
        <w:rPr>
          <w:rFonts w:ascii="Times New Roman"/>
          <w:b w:val="false"/>
          <w:i w:val="false"/>
          <w:color w:val="000000"/>
          <w:sz w:val="28"/>
        </w:rPr>
        <w:t>
</w:t>
      </w:r>
      <w:r>
        <w:rPr>
          <w:rFonts w:ascii="Times New Roman"/>
          <w:b w:val="false"/>
          <w:i w:val="false"/>
          <w:color w:val="000000"/>
          <w:sz w:val="28"/>
        </w:rPr>
        <w:t>
      (f) тыйым салынған субстанцияларға немесе әдістерге ие болу;</w:t>
      </w:r>
      <w:r>
        <w:br/>
      </w:r>
      <w:r>
        <w:rPr>
          <w:rFonts w:ascii="Times New Roman"/>
          <w:b w:val="false"/>
          <w:i w:val="false"/>
          <w:color w:val="000000"/>
          <w:sz w:val="28"/>
        </w:rPr>
        <w:t>
</w:t>
      </w:r>
      <w:r>
        <w:rPr>
          <w:rFonts w:ascii="Times New Roman"/>
          <w:b w:val="false"/>
          <w:i w:val="false"/>
          <w:color w:val="000000"/>
          <w:sz w:val="28"/>
        </w:rPr>
        <w:t>
      (g) кез келген тыйым салынған субстанцияны немесе кез келген тыйым салынған әдісті тарату;</w:t>
      </w:r>
      <w:r>
        <w:br/>
      </w:r>
      <w:r>
        <w:rPr>
          <w:rFonts w:ascii="Times New Roman"/>
          <w:b w:val="false"/>
          <w:i w:val="false"/>
          <w:color w:val="000000"/>
          <w:sz w:val="28"/>
        </w:rPr>
        <w:t>
</w:t>
      </w:r>
      <w:r>
        <w:rPr>
          <w:rFonts w:ascii="Times New Roman"/>
          <w:b w:val="false"/>
          <w:i w:val="false"/>
          <w:color w:val="000000"/>
          <w:sz w:val="28"/>
        </w:rPr>
        <w:t>
      (h) тыйым салынған субстанцияны кез келген спортшыға егу немесе егуге ұмтылу немесе оған қатысты тыйым салынған әдістерді қолдану немесе қолдануға ұмтылу немесе допингке қарсы ережені бұзуға немесе бұзуға ұмтылумен байланысты көмек көрсету, көтермелеу, жәрдемдесу, арандату, жасыру немесе кез келген өзге нысанда бірге қатысу.</w:t>
      </w:r>
      <w:r>
        <w:br/>
      </w:r>
      <w:r>
        <w:rPr>
          <w:rFonts w:ascii="Times New Roman"/>
          <w:b w:val="false"/>
          <w:i w:val="false"/>
          <w:color w:val="000000"/>
          <w:sz w:val="28"/>
        </w:rPr>
        <w:t>
</w:t>
      </w:r>
      <w:r>
        <w:rPr>
          <w:rFonts w:ascii="Times New Roman"/>
          <w:b w:val="false"/>
          <w:i w:val="false"/>
          <w:color w:val="000000"/>
          <w:sz w:val="28"/>
        </w:rPr>
        <w:t>
      4. Допинг-бақылау мақсаттары үшін "спортшы" әрбір ұлттық допингке қарсы ұйым анықтайтын және қатысушы мемлекеттер танитын халықаралық немесе ұлттық деңгейде спортпен айналысатын кез келген адамды, сондай-ақ қатысушы мемлекеттер мойындайтын спортпен айналысатын немесе төменірек деңгейдегі спорттық іс-шараға қатысатын кез келген басқа адамды білдіреді. Білім және даярлау бағдарламаларының мақсаттары үшін "спортшы" ұғымы қандай да бір спорт ұйымының бастамасымен спортпен айналысатын кез келген тұлғаны білдіреді.</w:t>
      </w:r>
      <w:r>
        <w:br/>
      </w:r>
      <w:r>
        <w:rPr>
          <w:rFonts w:ascii="Times New Roman"/>
          <w:b w:val="false"/>
          <w:i w:val="false"/>
          <w:color w:val="000000"/>
          <w:sz w:val="28"/>
        </w:rPr>
        <w:t>
</w:t>
      </w:r>
      <w:r>
        <w:rPr>
          <w:rFonts w:ascii="Times New Roman"/>
          <w:b w:val="false"/>
          <w:i w:val="false"/>
          <w:color w:val="000000"/>
          <w:sz w:val="28"/>
        </w:rPr>
        <w:t>
      5. "Спортшының қосалқы персоналы" спортшымен жұмыс істейтін немесе спортшыны емдеумен айналысатын, спорттық жарысқа қатысатын немесе қатысуға даярлайтын кез келген жаттықтырушыны, нұсқаушыны, менеджерді, агентті, команда штатының мүшесін, лауазымды тұлғаны, медициналық немесе парамедициналық персоналды білдіреді.</w:t>
      </w:r>
      <w:r>
        <w:br/>
      </w:r>
      <w:r>
        <w:rPr>
          <w:rFonts w:ascii="Times New Roman"/>
          <w:b w:val="false"/>
          <w:i w:val="false"/>
          <w:color w:val="000000"/>
          <w:sz w:val="28"/>
        </w:rPr>
        <w:t>
</w:t>
      </w:r>
      <w:r>
        <w:rPr>
          <w:rFonts w:ascii="Times New Roman"/>
          <w:b w:val="false"/>
          <w:i w:val="false"/>
          <w:color w:val="000000"/>
          <w:sz w:val="28"/>
        </w:rPr>
        <w:t>
      6. "Кодекс" Дүниежүзілік допингке қарсы агенттік 2003 жылғы 5 наурызда Копенгаген қаласында қабылдаған және осы Конвенцияның 1-толықтыруына енгізілген Дүниежүзілік допингке қарсы кодексті білдіреді.</w:t>
      </w:r>
      <w:r>
        <w:br/>
      </w:r>
      <w:r>
        <w:rPr>
          <w:rFonts w:ascii="Times New Roman"/>
          <w:b w:val="false"/>
          <w:i w:val="false"/>
          <w:color w:val="000000"/>
          <w:sz w:val="28"/>
        </w:rPr>
        <w:t>
</w:t>
      </w:r>
      <w:r>
        <w:rPr>
          <w:rFonts w:ascii="Times New Roman"/>
          <w:b w:val="false"/>
          <w:i w:val="false"/>
          <w:color w:val="000000"/>
          <w:sz w:val="28"/>
        </w:rPr>
        <w:t>
      7. "Жарыс" жекелеген жарысты, матчты, ойынды немесе спорттық тартысты білдіреді.</w:t>
      </w:r>
      <w:r>
        <w:br/>
      </w:r>
      <w:r>
        <w:rPr>
          <w:rFonts w:ascii="Times New Roman"/>
          <w:b w:val="false"/>
          <w:i w:val="false"/>
          <w:color w:val="000000"/>
          <w:sz w:val="28"/>
        </w:rPr>
        <w:t>
</w:t>
      </w:r>
      <w:r>
        <w:rPr>
          <w:rFonts w:ascii="Times New Roman"/>
          <w:b w:val="false"/>
          <w:i w:val="false"/>
          <w:color w:val="000000"/>
          <w:sz w:val="28"/>
        </w:rPr>
        <w:t>
      8. "Допинг-бақылау" тестілеу жүргізуді жоспарлау, сынамалар алу және оларды ұстау, лабораториялық талдау, тестілеуден кейінгі рәсімдер, тыңдаулар мен аппеляциялар кіретін процесті білдіреді.</w:t>
      </w:r>
      <w:r>
        <w:br/>
      </w:r>
      <w:r>
        <w:rPr>
          <w:rFonts w:ascii="Times New Roman"/>
          <w:b w:val="false"/>
          <w:i w:val="false"/>
          <w:color w:val="000000"/>
          <w:sz w:val="28"/>
        </w:rPr>
        <w:t>
</w:t>
      </w:r>
      <w:r>
        <w:rPr>
          <w:rFonts w:ascii="Times New Roman"/>
          <w:b w:val="false"/>
          <w:i w:val="false"/>
          <w:color w:val="000000"/>
          <w:sz w:val="28"/>
        </w:rPr>
        <w:t>
      9. "Спорттағы допинг" допингке қарсы ережелерді бұзу жағдайын білдіреді.</w:t>
      </w:r>
      <w:r>
        <w:br/>
      </w:r>
      <w:r>
        <w:rPr>
          <w:rFonts w:ascii="Times New Roman"/>
          <w:b w:val="false"/>
          <w:i w:val="false"/>
          <w:color w:val="000000"/>
          <w:sz w:val="28"/>
        </w:rPr>
        <w:t>
</w:t>
      </w:r>
      <w:r>
        <w:rPr>
          <w:rFonts w:ascii="Times New Roman"/>
          <w:b w:val="false"/>
          <w:i w:val="false"/>
          <w:color w:val="000000"/>
          <w:sz w:val="28"/>
        </w:rPr>
        <w:t>
      10. "Допинг-бақылаудың тиісті дәрежедегі уәкілетті органдары" халықаралық немесе ұлттық допингке қарсы ұйымдардың басшылығымен әрекет ететін допинг-бақылау топтарын білдіреді.</w:t>
      </w:r>
      <w:r>
        <w:br/>
      </w:r>
      <w:r>
        <w:rPr>
          <w:rFonts w:ascii="Times New Roman"/>
          <w:b w:val="false"/>
          <w:i w:val="false"/>
          <w:color w:val="000000"/>
          <w:sz w:val="28"/>
        </w:rPr>
        <w:t>
</w:t>
      </w:r>
      <w:r>
        <w:rPr>
          <w:rFonts w:ascii="Times New Roman"/>
          <w:b w:val="false"/>
          <w:i w:val="false"/>
          <w:color w:val="000000"/>
          <w:sz w:val="28"/>
        </w:rPr>
        <w:t>
      11. Егер қандай да бір халықаралық федерация немесе басқа да тиісті допингке қарсы ұйым өзгеше көздемесе, "жарыстық тестілеу" жарыстық және жарыстан тыс тестілеу арасындағы айырмашылықты жүргізу мақсаты үшін спортшының нақты жарысқа қатысуына байланысты тестілеу үшін таңдап алынуындағы тест жүргізуді білдіреді.</w:t>
      </w:r>
      <w:r>
        <w:br/>
      </w:r>
      <w:r>
        <w:rPr>
          <w:rFonts w:ascii="Times New Roman"/>
          <w:b w:val="false"/>
          <w:i w:val="false"/>
          <w:color w:val="000000"/>
          <w:sz w:val="28"/>
        </w:rPr>
        <w:t>
</w:t>
      </w:r>
      <w:r>
        <w:rPr>
          <w:rFonts w:ascii="Times New Roman"/>
          <w:b w:val="false"/>
          <w:i w:val="false"/>
          <w:color w:val="000000"/>
          <w:sz w:val="28"/>
        </w:rPr>
        <w:t>
      12. "Лабораториялар үшін халықаралық стандарт" осы Конвенцияға 2-толықтыруына енгізілген стандартты білдіреді.</w:t>
      </w:r>
      <w:r>
        <w:br/>
      </w:r>
      <w:r>
        <w:rPr>
          <w:rFonts w:ascii="Times New Roman"/>
          <w:b w:val="false"/>
          <w:i w:val="false"/>
          <w:color w:val="000000"/>
          <w:sz w:val="28"/>
        </w:rPr>
        <w:t>
</w:t>
      </w:r>
      <w:r>
        <w:rPr>
          <w:rFonts w:ascii="Times New Roman"/>
          <w:b w:val="false"/>
          <w:i w:val="false"/>
          <w:color w:val="000000"/>
          <w:sz w:val="28"/>
        </w:rPr>
        <w:t>
      13. "Тестілеудің халықаралық стандарты" осы Конвенцияға 3-толықтыруына енгізілген стандартты білдіреді.</w:t>
      </w:r>
      <w:r>
        <w:br/>
      </w:r>
      <w:r>
        <w:rPr>
          <w:rFonts w:ascii="Times New Roman"/>
          <w:b w:val="false"/>
          <w:i w:val="false"/>
          <w:color w:val="000000"/>
          <w:sz w:val="28"/>
        </w:rPr>
        <w:t>
</w:t>
      </w:r>
      <w:r>
        <w:rPr>
          <w:rFonts w:ascii="Times New Roman"/>
          <w:b w:val="false"/>
          <w:i w:val="false"/>
          <w:color w:val="000000"/>
          <w:sz w:val="28"/>
        </w:rPr>
        <w:t>
      14. "Алдын-ала хабарлаусыз" спортшыны алдын-ала хабардар етпей жүргізілетін допинг-бақылауды білдіреді, бұл ретте спортшыға оған хабарлау сәтінен бастап сынама алғанға дейін тұрақты ілесіп жүру белгіленеді.</w:t>
      </w:r>
      <w:r>
        <w:br/>
      </w:r>
      <w:r>
        <w:rPr>
          <w:rFonts w:ascii="Times New Roman"/>
          <w:b w:val="false"/>
          <w:i w:val="false"/>
          <w:color w:val="000000"/>
          <w:sz w:val="28"/>
        </w:rPr>
        <w:t>
</w:t>
      </w:r>
      <w:r>
        <w:rPr>
          <w:rFonts w:ascii="Times New Roman"/>
          <w:b w:val="false"/>
          <w:i w:val="false"/>
          <w:color w:val="000000"/>
          <w:sz w:val="28"/>
        </w:rPr>
        <w:t>
      15. "Олимпиада қозғалысы" Олимпиада хартиясын басшылыққа алуға келісетіндерді және Халықаралық олимпиада комитетінің өкілеттігін танитындарды, атап айтқанда: Олимпиада ойындарының бағдарламасына енетін спорт түрлерінің халықаралық федерацияларын, ұлттық олимпиада комитеттерін, Олимпиада ойындарын ұйымдастырушы комитеттерін, спортшыларды, төрешілер мен арбитрларды, қауымдастықтар мен клубтарды, сондай-ақ Халықаралық олимпиада комитеті таныған барлық ұйымдар мен мекемелерді білдіреді.</w:t>
      </w:r>
      <w:r>
        <w:br/>
      </w:r>
      <w:r>
        <w:rPr>
          <w:rFonts w:ascii="Times New Roman"/>
          <w:b w:val="false"/>
          <w:i w:val="false"/>
          <w:color w:val="000000"/>
          <w:sz w:val="28"/>
        </w:rPr>
        <w:t>
</w:t>
      </w:r>
      <w:r>
        <w:rPr>
          <w:rFonts w:ascii="Times New Roman"/>
          <w:b w:val="false"/>
          <w:i w:val="false"/>
          <w:color w:val="000000"/>
          <w:sz w:val="28"/>
        </w:rPr>
        <w:t>
      16. "Жарыстан тыс" допинг-бақылау жарыстан тыс өткізілетін кез келген допинг-бақылауды білдіреді.</w:t>
      </w:r>
      <w:r>
        <w:br/>
      </w:r>
      <w:r>
        <w:rPr>
          <w:rFonts w:ascii="Times New Roman"/>
          <w:b w:val="false"/>
          <w:i w:val="false"/>
          <w:color w:val="000000"/>
          <w:sz w:val="28"/>
        </w:rPr>
        <w:t>
</w:t>
      </w:r>
      <w:r>
        <w:rPr>
          <w:rFonts w:ascii="Times New Roman"/>
          <w:b w:val="false"/>
          <w:i w:val="false"/>
          <w:color w:val="000000"/>
          <w:sz w:val="28"/>
        </w:rPr>
        <w:t>
      17. "Тыйым салынған тізім" тыйым салынған субстанциялар мен тыйым салынған әдістер көрсетілген, осы Конвенцияға 1-қосымшаға енгізілген тізімді білдіреді.</w:t>
      </w:r>
      <w:r>
        <w:br/>
      </w:r>
      <w:r>
        <w:rPr>
          <w:rFonts w:ascii="Times New Roman"/>
          <w:b w:val="false"/>
          <w:i w:val="false"/>
          <w:color w:val="000000"/>
          <w:sz w:val="28"/>
        </w:rPr>
        <w:t>
</w:t>
      </w:r>
      <w:r>
        <w:rPr>
          <w:rFonts w:ascii="Times New Roman"/>
          <w:b w:val="false"/>
          <w:i w:val="false"/>
          <w:color w:val="000000"/>
          <w:sz w:val="28"/>
        </w:rPr>
        <w:t>
      18. "Тыйым салынған әдіс" осы Конвенцияға </w:t>
      </w:r>
      <w:r>
        <w:rPr>
          <w:rFonts w:ascii="Times New Roman"/>
          <w:b w:val="false"/>
          <w:i w:val="false"/>
          <w:color w:val="000000"/>
          <w:sz w:val="28"/>
        </w:rPr>
        <w:t>І-қосымшаға</w:t>
      </w:r>
      <w:r>
        <w:rPr>
          <w:rFonts w:ascii="Times New Roman"/>
          <w:b w:val="false"/>
          <w:i w:val="false"/>
          <w:color w:val="000000"/>
          <w:sz w:val="28"/>
        </w:rPr>
        <w:t xml:space="preserve"> енгізілген Тыйым салынған тізімде осындай әдіс ретінде белгіленген кез келген әдісті білдіреді.</w:t>
      </w:r>
      <w:r>
        <w:br/>
      </w:r>
      <w:r>
        <w:rPr>
          <w:rFonts w:ascii="Times New Roman"/>
          <w:b w:val="false"/>
          <w:i w:val="false"/>
          <w:color w:val="000000"/>
          <w:sz w:val="28"/>
        </w:rPr>
        <w:t>
</w:t>
      </w:r>
      <w:r>
        <w:rPr>
          <w:rFonts w:ascii="Times New Roman"/>
          <w:b w:val="false"/>
          <w:i w:val="false"/>
          <w:color w:val="000000"/>
          <w:sz w:val="28"/>
        </w:rPr>
        <w:t>
      19. "Тыйым салынған субстанция" осы Конвенцияға 1-қосымшаға енгізілген Тыйым салынған тізімде осындай субстанция ретінде белгіленген кез келген субстанцияны білдіреді.</w:t>
      </w:r>
      <w:r>
        <w:br/>
      </w:r>
      <w:r>
        <w:rPr>
          <w:rFonts w:ascii="Times New Roman"/>
          <w:b w:val="false"/>
          <w:i w:val="false"/>
          <w:color w:val="000000"/>
          <w:sz w:val="28"/>
        </w:rPr>
        <w:t>
</w:t>
      </w:r>
      <w:r>
        <w:rPr>
          <w:rFonts w:ascii="Times New Roman"/>
          <w:b w:val="false"/>
          <w:i w:val="false"/>
          <w:color w:val="000000"/>
          <w:sz w:val="28"/>
        </w:rPr>
        <w:t>
      20. "Спорттық ұйым" спорттың бір немесе бірнеше түрінен спорттық іс-шараны өткізу ережелерін белгілейтін орган ретіндегі кез келген ұйымды білдіреді.</w:t>
      </w:r>
      <w:r>
        <w:br/>
      </w:r>
      <w:r>
        <w:rPr>
          <w:rFonts w:ascii="Times New Roman"/>
          <w:b w:val="false"/>
          <w:i w:val="false"/>
          <w:color w:val="000000"/>
          <w:sz w:val="28"/>
        </w:rPr>
        <w:t>
</w:t>
      </w:r>
      <w:r>
        <w:rPr>
          <w:rFonts w:ascii="Times New Roman"/>
          <w:b w:val="false"/>
          <w:i w:val="false"/>
          <w:color w:val="000000"/>
          <w:sz w:val="28"/>
        </w:rPr>
        <w:t>
      21. "Терапевтік пайдалануға рұқсат ету стандарттары" осы Конвенцияға </w:t>
      </w:r>
      <w:r>
        <w:rPr>
          <w:rFonts w:ascii="Times New Roman"/>
          <w:b w:val="false"/>
          <w:i w:val="false"/>
          <w:color w:val="000000"/>
          <w:sz w:val="28"/>
        </w:rPr>
        <w:t>ІІ-қосымшаға</w:t>
      </w:r>
      <w:r>
        <w:rPr>
          <w:rFonts w:ascii="Times New Roman"/>
          <w:b w:val="false"/>
          <w:i w:val="false"/>
          <w:color w:val="000000"/>
          <w:sz w:val="28"/>
        </w:rPr>
        <w:t xml:space="preserve"> енгізілген стандарттарды білдіреді.</w:t>
      </w:r>
      <w:r>
        <w:br/>
      </w:r>
      <w:r>
        <w:rPr>
          <w:rFonts w:ascii="Times New Roman"/>
          <w:b w:val="false"/>
          <w:i w:val="false"/>
          <w:color w:val="000000"/>
          <w:sz w:val="28"/>
        </w:rPr>
        <w:t>
</w:t>
      </w:r>
      <w:r>
        <w:rPr>
          <w:rFonts w:ascii="Times New Roman"/>
          <w:b w:val="false"/>
          <w:i w:val="false"/>
          <w:color w:val="000000"/>
          <w:sz w:val="28"/>
        </w:rPr>
        <w:t>
      22. "Тестілеу" ұғымы тестілеу жүргізуді жоспарлау, сынамалар алу, сынамаларды тұту және сынамаларды лабораторияларға тасымалдау кіретін допинг-бақылау процесінің бөлігін білдіреді.</w:t>
      </w:r>
      <w:r>
        <w:br/>
      </w:r>
      <w:r>
        <w:rPr>
          <w:rFonts w:ascii="Times New Roman"/>
          <w:b w:val="false"/>
          <w:i w:val="false"/>
          <w:color w:val="000000"/>
          <w:sz w:val="28"/>
        </w:rPr>
        <w:t>
</w:t>
      </w:r>
      <w:r>
        <w:rPr>
          <w:rFonts w:ascii="Times New Roman"/>
          <w:b w:val="false"/>
          <w:i w:val="false"/>
          <w:color w:val="000000"/>
          <w:sz w:val="28"/>
        </w:rPr>
        <w:t>
      23. "Терапевтік пайдалануға рұқсат ету" Терапевтік пайдалануға рұқсат беру стандарттарына сәйкес берілетін рұқсатты білдіреді.</w:t>
      </w:r>
      <w:r>
        <w:br/>
      </w:r>
      <w:r>
        <w:rPr>
          <w:rFonts w:ascii="Times New Roman"/>
          <w:b w:val="false"/>
          <w:i w:val="false"/>
          <w:color w:val="000000"/>
          <w:sz w:val="28"/>
        </w:rPr>
        <w:t>
</w:t>
      </w:r>
      <w:r>
        <w:rPr>
          <w:rFonts w:ascii="Times New Roman"/>
          <w:b w:val="false"/>
          <w:i w:val="false"/>
          <w:color w:val="000000"/>
          <w:sz w:val="28"/>
        </w:rPr>
        <w:t>
      24. "Пайдалану" кез келген тыйым салынған субстанцияны немесе тыйым салынған әдісті қолдануды, пероралдық енгізуді, инъекцияны немесе кез келген өзге тәсілмен қолдануды білдіреді.</w:t>
      </w:r>
      <w:r>
        <w:br/>
      </w:r>
      <w:r>
        <w:rPr>
          <w:rFonts w:ascii="Times New Roman"/>
          <w:b w:val="false"/>
          <w:i w:val="false"/>
          <w:color w:val="000000"/>
          <w:sz w:val="28"/>
        </w:rPr>
        <w:t>
</w:t>
      </w:r>
      <w:r>
        <w:rPr>
          <w:rFonts w:ascii="Times New Roman"/>
          <w:b w:val="false"/>
          <w:i w:val="false"/>
          <w:color w:val="000000"/>
          <w:sz w:val="28"/>
        </w:rPr>
        <w:t>
      25. "Дүниежүзілік допингке қарсы агенттік" (ДДҚА) швейцария заңнамасына сәйкес 1999 жылғы 10 қарашада құрылған осы атаудағы қорды білдіреді.</w:t>
      </w:r>
    </w:p>
    <w:bookmarkEnd w:id="7"/>
    <w:bookmarkStart w:name="z41" w:id="8"/>
    <w:p>
      <w:pPr>
        <w:spacing w:after="0"/>
        <w:ind w:left="0"/>
        <w:jc w:val="left"/>
      </w:pPr>
      <w:r>
        <w:rPr>
          <w:rFonts w:ascii="Times New Roman"/>
          <w:b/>
          <w:i w:val="false"/>
          <w:color w:val="000000"/>
        </w:rPr>
        <w:t xml:space="preserve"> 
3-бап - Конвенцияның мақсаттарына қол жеткізу құралдары</w:t>
      </w:r>
    </w:p>
    <w:bookmarkEnd w:id="8"/>
    <w:bookmarkStart w:name="z43" w:id="9"/>
    <w:p>
      <w:pPr>
        <w:spacing w:after="0"/>
        <w:ind w:left="0"/>
        <w:jc w:val="both"/>
      </w:pPr>
      <w:r>
        <w:rPr>
          <w:rFonts w:ascii="Times New Roman"/>
          <w:b w:val="false"/>
          <w:i w:val="false"/>
          <w:color w:val="000000"/>
          <w:sz w:val="28"/>
        </w:rPr>
        <w:t>      Қатысушы мемлекеттер Конвенцияның мақсаттарына қол жеткізу үшін:</w:t>
      </w:r>
      <w:r>
        <w:br/>
      </w:r>
      <w:r>
        <w:rPr>
          <w:rFonts w:ascii="Times New Roman"/>
          <w:b w:val="false"/>
          <w:i w:val="false"/>
          <w:color w:val="000000"/>
          <w:sz w:val="28"/>
        </w:rPr>
        <w:t>
      (а) Кодекс принциптеріне сәйкес ұлттық және халықаралық деңгейлерде тиісті шараларды қабылдауға;</w:t>
      </w:r>
      <w:r>
        <w:br/>
      </w:r>
      <w:r>
        <w:rPr>
          <w:rFonts w:ascii="Times New Roman"/>
          <w:b w:val="false"/>
          <w:i w:val="false"/>
          <w:color w:val="000000"/>
          <w:sz w:val="28"/>
        </w:rPr>
        <w:t>
</w:t>
      </w:r>
      <w:r>
        <w:rPr>
          <w:rFonts w:ascii="Times New Roman"/>
          <w:b w:val="false"/>
          <w:i w:val="false"/>
          <w:color w:val="000000"/>
          <w:sz w:val="28"/>
        </w:rPr>
        <w:t>
      (b) спортшыларды қорғауды қамтамасыз етуге, спортта этикалық принциптерді сақтауға және зерттеулер нәтижелерін бірлесіп пайдалануға бағытталған халықаралық ынтымақтастықтың барлық нысандарын көтермелеуге;</w:t>
      </w:r>
      <w:r>
        <w:br/>
      </w:r>
      <w:r>
        <w:rPr>
          <w:rFonts w:ascii="Times New Roman"/>
          <w:b w:val="false"/>
          <w:i w:val="false"/>
          <w:color w:val="000000"/>
          <w:sz w:val="28"/>
        </w:rPr>
        <w:t>
</w:t>
      </w:r>
      <w:r>
        <w:rPr>
          <w:rFonts w:ascii="Times New Roman"/>
          <w:b w:val="false"/>
          <w:i w:val="false"/>
          <w:color w:val="000000"/>
          <w:sz w:val="28"/>
        </w:rPr>
        <w:t>
      (с) қатысушы мемлекеттер мен спорттағы допингпен күрес саласындағы жетекші ұйымдар арасындағы, атап айтқанда Дүниежүзілік допингке қарсы агенттікпен халықаралық ынтымақтастыққа жәрдемдесуге міндеттенеді.</w:t>
      </w:r>
    </w:p>
    <w:bookmarkEnd w:id="9"/>
    <w:bookmarkStart w:name="z42" w:id="10"/>
    <w:p>
      <w:pPr>
        <w:spacing w:after="0"/>
        <w:ind w:left="0"/>
        <w:jc w:val="left"/>
      </w:pPr>
      <w:r>
        <w:rPr>
          <w:rFonts w:ascii="Times New Roman"/>
          <w:b/>
          <w:i w:val="false"/>
          <w:color w:val="000000"/>
        </w:rPr>
        <w:t xml:space="preserve"> 
4-бап - Конвенцияның Кодекспен байланысы</w:t>
      </w:r>
    </w:p>
    <w:bookmarkEnd w:id="10"/>
    <w:bookmarkStart w:name="z46" w:id="11"/>
    <w:p>
      <w:pPr>
        <w:spacing w:after="0"/>
        <w:ind w:left="0"/>
        <w:jc w:val="both"/>
      </w:pPr>
      <w:r>
        <w:rPr>
          <w:rFonts w:ascii="Times New Roman"/>
          <w:b w:val="false"/>
          <w:i w:val="false"/>
          <w:color w:val="000000"/>
          <w:sz w:val="28"/>
        </w:rPr>
        <w:t>
      1. Спорттағы допингпен күрес жөніндегі іс-қимылды ұлттық және халықаралық деңгейлерде үйлестіру мақсатында қатысушы мемлекеттер осы Конвенцияның 5-бабында көзделген шараларды қабылдау үшін негіз ретінде Кодекс принциптерін ұстануға міндеттенеді. Кодекске қосымша басқа да шаралар қабылдауға қатысушы-мемлекеттерге осы Конвенцияда ешнәрсе кедергі болмайды.</w:t>
      </w:r>
      <w:r>
        <w:br/>
      </w:r>
      <w:r>
        <w:rPr>
          <w:rFonts w:ascii="Times New Roman"/>
          <w:b w:val="false"/>
          <w:i w:val="false"/>
          <w:color w:val="000000"/>
          <w:sz w:val="28"/>
        </w:rPr>
        <w:t>
</w:t>
      </w:r>
      <w:r>
        <w:rPr>
          <w:rFonts w:ascii="Times New Roman"/>
          <w:b w:val="false"/>
          <w:i w:val="false"/>
          <w:color w:val="000000"/>
          <w:sz w:val="28"/>
        </w:rPr>
        <w:t>
      2. Кодекс пен 2 және 3-толықтырулардың ең соңғы нұсқалары мәлімет үшін беріледі және осы Конвенцияның ажырамас бөлігі болып табылмайды. Қатысушы мемлекеттер үшін толықтырулар өздігінен қандай да бір халықаралық-құқықтық міндеттемелер белгілемейді.</w:t>
      </w:r>
      <w:r>
        <w:br/>
      </w:r>
      <w:r>
        <w:rPr>
          <w:rFonts w:ascii="Times New Roman"/>
          <w:b w:val="false"/>
          <w:i w:val="false"/>
          <w:color w:val="000000"/>
          <w:sz w:val="28"/>
        </w:rPr>
        <w:t>
</w:t>
      </w:r>
      <w:r>
        <w:rPr>
          <w:rFonts w:ascii="Times New Roman"/>
          <w:b w:val="false"/>
          <w:i w:val="false"/>
          <w:color w:val="000000"/>
          <w:sz w:val="28"/>
        </w:rPr>
        <w:t>
      3. Қосымшалар осы Конвенцияның ажырамас бөлігі болып табылады.</w:t>
      </w:r>
    </w:p>
    <w:bookmarkEnd w:id="11"/>
    <w:bookmarkStart w:name="z49" w:id="12"/>
    <w:p>
      <w:pPr>
        <w:spacing w:after="0"/>
        <w:ind w:left="0"/>
        <w:jc w:val="left"/>
      </w:pPr>
      <w:r>
        <w:rPr>
          <w:rFonts w:ascii="Times New Roman"/>
          <w:b/>
          <w:i w:val="false"/>
          <w:color w:val="000000"/>
        </w:rPr>
        <w:t xml:space="preserve"> 
5-бап - Конвенцияның міндеттерін шешу жөніндегі шаралар</w:t>
      </w:r>
    </w:p>
    <w:bookmarkEnd w:id="12"/>
    <w:p>
      <w:pPr>
        <w:spacing w:after="0"/>
        <w:ind w:left="0"/>
        <w:jc w:val="both"/>
      </w:pPr>
      <w:r>
        <w:rPr>
          <w:rFonts w:ascii="Times New Roman"/>
          <w:b w:val="false"/>
          <w:i w:val="false"/>
          <w:color w:val="000000"/>
          <w:sz w:val="28"/>
        </w:rPr>
        <w:t>      Әрбір қатысушы мемлекет осы Конвенцияда жазылған міндеттемелерді орындай отырып, тиісті шараларды қабылдауға міндеттенеді. Оларға заңнама, нормативтік реттеу, саясат немесе әкімшілік практикасы саласындағы шаралар енгізілуі мүмкін.</w:t>
      </w:r>
    </w:p>
    <w:bookmarkStart w:name="z50" w:id="13"/>
    <w:p>
      <w:pPr>
        <w:spacing w:after="0"/>
        <w:ind w:left="0"/>
        <w:jc w:val="left"/>
      </w:pPr>
      <w:r>
        <w:rPr>
          <w:rFonts w:ascii="Times New Roman"/>
          <w:b/>
          <w:i w:val="false"/>
          <w:color w:val="000000"/>
        </w:rPr>
        <w:t xml:space="preserve"> 
6-бап - Басқа да халықаралық құжаттармен өзара байланыс</w:t>
      </w:r>
    </w:p>
    <w:bookmarkEnd w:id="13"/>
    <w:p>
      <w:pPr>
        <w:spacing w:after="0"/>
        <w:ind w:left="0"/>
        <w:jc w:val="both"/>
      </w:pPr>
      <w:r>
        <w:rPr>
          <w:rFonts w:ascii="Times New Roman"/>
          <w:b w:val="false"/>
          <w:i w:val="false"/>
          <w:color w:val="000000"/>
          <w:sz w:val="28"/>
        </w:rPr>
        <w:t>      Осы Конвенция қатысушы мемлекеттердің осы Конвенцияның мәні мен мақсаттарына қайшы келмейтін, бұрын жасалған басқа да келісімдерге байланысты туындайтын құқықтары мен міндеттемелерін өзгертпейді. Бұл басқа қатысушы мемлекеттердің осы Конвенция бойынша өздерінің құқықтарын жүзеге асыруын немесе міндеттемелерін орындауын қозғамайды.</w:t>
      </w:r>
    </w:p>
    <w:bookmarkStart w:name="z51" w:id="14"/>
    <w:p>
      <w:pPr>
        <w:spacing w:after="0"/>
        <w:ind w:left="0"/>
        <w:jc w:val="left"/>
      </w:pPr>
      <w:r>
        <w:rPr>
          <w:rFonts w:ascii="Times New Roman"/>
          <w:b/>
          <w:i w:val="false"/>
          <w:color w:val="000000"/>
        </w:rPr>
        <w:t xml:space="preserve"> 
II. Ұлттық деңгейдегі допингпен күрес жөніндегі қызмет</w:t>
      </w:r>
    </w:p>
    <w:bookmarkEnd w:id="14"/>
    <w:bookmarkStart w:name="z52" w:id="15"/>
    <w:p>
      <w:pPr>
        <w:spacing w:after="0"/>
        <w:ind w:left="0"/>
        <w:jc w:val="left"/>
      </w:pPr>
      <w:r>
        <w:rPr>
          <w:rFonts w:ascii="Times New Roman"/>
          <w:b/>
          <w:i w:val="false"/>
          <w:color w:val="000000"/>
        </w:rPr>
        <w:t xml:space="preserve"> 
7-бап - Ел ішіндегі үйлестіру</w:t>
      </w:r>
    </w:p>
    <w:bookmarkEnd w:id="15"/>
    <w:p>
      <w:pPr>
        <w:spacing w:after="0"/>
        <w:ind w:left="0"/>
        <w:jc w:val="both"/>
      </w:pPr>
      <w:r>
        <w:rPr>
          <w:rFonts w:ascii="Times New Roman"/>
          <w:b w:val="false"/>
          <w:i w:val="false"/>
          <w:color w:val="000000"/>
          <w:sz w:val="28"/>
        </w:rPr>
        <w:t>      Қатысушы мемлекеттер осы Конвенцияның қолданылуын, атап айтқанда, ел ішіндегі іс-қимылдарды үйлестіру жолымен қамтамасыз етеді. Осы Конвенцияға сәйкес өздерінің міндеттемелерін орындау үшін қатысушы мемлекеттер допингке қарсы ұйымдарды, сондай-ақ спорттық мекемелер мен ұйымдарды пайдалануы мүмкін.</w:t>
      </w:r>
    </w:p>
    <w:bookmarkStart w:name="z53" w:id="16"/>
    <w:p>
      <w:pPr>
        <w:spacing w:after="0"/>
        <w:ind w:left="0"/>
        <w:jc w:val="left"/>
      </w:pPr>
      <w:r>
        <w:rPr>
          <w:rFonts w:ascii="Times New Roman"/>
          <w:b/>
          <w:i w:val="false"/>
          <w:color w:val="000000"/>
        </w:rPr>
        <w:t xml:space="preserve"> 
8-бап - Тыйым салынған субстанциялар мен әдістердің қол</w:t>
      </w:r>
      <w:r>
        <w:br/>
      </w:r>
      <w:r>
        <w:rPr>
          <w:rFonts w:ascii="Times New Roman"/>
          <w:b/>
          <w:i w:val="false"/>
          <w:color w:val="000000"/>
        </w:rPr>
        <w:t>
жетімділігін және олардың спортта пайдаланылуын</w:t>
      </w:r>
      <w:r>
        <w:br/>
      </w:r>
      <w:r>
        <w:rPr>
          <w:rFonts w:ascii="Times New Roman"/>
          <w:b/>
          <w:i w:val="false"/>
          <w:color w:val="000000"/>
        </w:rPr>
        <w:t>
шектеу</w:t>
      </w:r>
    </w:p>
    <w:bookmarkEnd w:id="16"/>
    <w:bookmarkStart w:name="z54" w:id="17"/>
    <w:p>
      <w:pPr>
        <w:spacing w:after="0"/>
        <w:ind w:left="0"/>
        <w:jc w:val="both"/>
      </w:pPr>
      <w:r>
        <w:rPr>
          <w:rFonts w:ascii="Times New Roman"/>
          <w:b w:val="false"/>
          <w:i w:val="false"/>
          <w:color w:val="000000"/>
          <w:sz w:val="28"/>
        </w:rPr>
        <w:t>
      1. Қатысушы мемлекеттер пайдаланылуы терапевтік пайдалануға арналған рұқсаттарға негізделген жағдайларды қоспағанда, спортшылардың тыйым салынған субстанциялар мен әдістерді, спортта пайдалануын шектеу мақсатында, орынды жағдайларда, олардың қол жетімділігін шектеу жөнінде шаралар қабылдайды. Олардың қатарына тыйым салынған субстанциялар мен әдістерді спортшылар арасында таратумен күрес жөніндегі шаралар және тиісінше, оларды өндірісін, жылжуын, әкелуін, бөлуді және сатуды бақылау жөніндегі шаралар енеді.</w:t>
      </w:r>
      <w:r>
        <w:br/>
      </w:r>
      <w:r>
        <w:rPr>
          <w:rFonts w:ascii="Times New Roman"/>
          <w:b w:val="false"/>
          <w:i w:val="false"/>
          <w:color w:val="000000"/>
          <w:sz w:val="28"/>
        </w:rPr>
        <w:t>
</w:t>
      </w:r>
      <w:r>
        <w:rPr>
          <w:rFonts w:ascii="Times New Roman"/>
          <w:b w:val="false"/>
          <w:i w:val="false"/>
          <w:color w:val="000000"/>
          <w:sz w:val="28"/>
        </w:rPr>
        <w:t>
      2. Қатысушы мемлекеттер спортшылардың спортта тыйым салынған субстанциялар мен әдістерді пайдалануына терапевтік пайдалануға рұқсат негізінде пайдаланылатын жағдайларды қоспағанда, оларды пайдалануы мен иеленуін болдырмау және шектеу жөнінде шаралар қабылдайды немесе орындылығына қарай өздерінің заңды құзырындағы тиісті заңды тұлғалардың мұндай шаралар қабылдауын көтермелейді.</w:t>
      </w:r>
      <w:r>
        <w:br/>
      </w:r>
      <w:r>
        <w:rPr>
          <w:rFonts w:ascii="Times New Roman"/>
          <w:b w:val="false"/>
          <w:i w:val="false"/>
          <w:color w:val="000000"/>
          <w:sz w:val="28"/>
        </w:rPr>
        <w:t>
</w:t>
      </w:r>
      <w:r>
        <w:rPr>
          <w:rFonts w:ascii="Times New Roman"/>
          <w:b w:val="false"/>
          <w:i w:val="false"/>
          <w:color w:val="000000"/>
          <w:sz w:val="28"/>
        </w:rPr>
        <w:t>
      3. Осы Конвенцияға сәйкес қабылданатын шаралар өзге жағдайларда спортта тыйым салынған немесе бақыланатын субстанциялар мен әдістердің заңды мақсаттарда қол жетімділігін қамтамасыз етуге ешбір кедергі болмайды.</w:t>
      </w:r>
    </w:p>
    <w:bookmarkEnd w:id="17"/>
    <w:bookmarkStart w:name="z57" w:id="18"/>
    <w:p>
      <w:pPr>
        <w:spacing w:after="0"/>
        <w:ind w:left="0"/>
        <w:jc w:val="left"/>
      </w:pPr>
      <w:r>
        <w:rPr>
          <w:rFonts w:ascii="Times New Roman"/>
          <w:b/>
          <w:i w:val="false"/>
          <w:color w:val="000000"/>
        </w:rPr>
        <w:t xml:space="preserve"> 
9-бап - Спортшының қосалқы персоналына қатысты шаралар</w:t>
      </w:r>
    </w:p>
    <w:bookmarkEnd w:id="18"/>
    <w:p>
      <w:pPr>
        <w:spacing w:after="0"/>
        <w:ind w:left="0"/>
        <w:jc w:val="both"/>
      </w:pPr>
      <w:r>
        <w:rPr>
          <w:rFonts w:ascii="Times New Roman"/>
          <w:b w:val="false"/>
          <w:i w:val="false"/>
          <w:color w:val="000000"/>
          <w:sz w:val="28"/>
        </w:rPr>
        <w:t>      Қатысушы мемлекеттер спортшының допингке қарсы күрес ережесін бұзған немесе спорттағы допингпен байланысты басқа да бұзушылыққа барған қосалқы персоналына қатысты шараларды өздері қабылдайды немесе спорттық ұйымдар мен допингке қарсы күрес ұйымдардың, оның ішінде санкция қолдануына немесе айыппұлдар салуына жәрдемдеседі.</w:t>
      </w:r>
    </w:p>
    <w:bookmarkStart w:name="z58" w:id="19"/>
    <w:p>
      <w:pPr>
        <w:spacing w:after="0"/>
        <w:ind w:left="0"/>
        <w:jc w:val="left"/>
      </w:pPr>
      <w:r>
        <w:rPr>
          <w:rFonts w:ascii="Times New Roman"/>
          <w:b/>
          <w:i w:val="false"/>
          <w:color w:val="000000"/>
        </w:rPr>
        <w:t xml:space="preserve"> 
10-бап - Тағамдық қоспалар</w:t>
      </w:r>
    </w:p>
    <w:bookmarkEnd w:id="19"/>
    <w:p>
      <w:pPr>
        <w:spacing w:after="0"/>
        <w:ind w:left="0"/>
        <w:jc w:val="both"/>
      </w:pPr>
      <w:r>
        <w:rPr>
          <w:rFonts w:ascii="Times New Roman"/>
          <w:b w:val="false"/>
          <w:i w:val="false"/>
          <w:color w:val="000000"/>
          <w:sz w:val="28"/>
        </w:rPr>
        <w:t>      Қатысушы мемлекеттер, орынды болған жағдайда, тағамдық қоспалардың химиялық құрамы мен сапа кепілдігі туралы ақпарат ұсынуды қоса алғанда, оларды өткізу мен тарату саласында өндірушілер мен таратушылардың алдыңғы қатарлы практиканың тағамдық қоспаларын енгізуіне жәрдемдеседі.</w:t>
      </w:r>
    </w:p>
    <w:bookmarkStart w:name="z59" w:id="20"/>
    <w:p>
      <w:pPr>
        <w:spacing w:after="0"/>
        <w:ind w:left="0"/>
        <w:jc w:val="left"/>
      </w:pPr>
      <w:r>
        <w:rPr>
          <w:rFonts w:ascii="Times New Roman"/>
          <w:b/>
          <w:i w:val="false"/>
          <w:color w:val="000000"/>
        </w:rPr>
        <w:t xml:space="preserve"> 
11-бап - Қаржылық шаралар</w:t>
      </w:r>
    </w:p>
    <w:bookmarkEnd w:id="20"/>
    <w:bookmarkStart w:name="z60" w:id="21"/>
    <w:p>
      <w:pPr>
        <w:spacing w:after="0"/>
        <w:ind w:left="0"/>
        <w:jc w:val="both"/>
      </w:pPr>
      <w:r>
        <w:rPr>
          <w:rFonts w:ascii="Times New Roman"/>
          <w:b w:val="false"/>
          <w:i w:val="false"/>
          <w:color w:val="000000"/>
          <w:sz w:val="28"/>
        </w:rPr>
        <w:t>
      Қатысушы мемлекеттер, орынды болған жағдайда:</w:t>
      </w:r>
      <w:r>
        <w:br/>
      </w:r>
      <w:r>
        <w:rPr>
          <w:rFonts w:ascii="Times New Roman"/>
          <w:b w:val="false"/>
          <w:i w:val="false"/>
          <w:color w:val="000000"/>
          <w:sz w:val="28"/>
        </w:rPr>
        <w:t>
</w:t>
      </w:r>
      <w:r>
        <w:rPr>
          <w:rFonts w:ascii="Times New Roman"/>
          <w:b w:val="false"/>
          <w:i w:val="false"/>
          <w:color w:val="000000"/>
          <w:sz w:val="28"/>
        </w:rPr>
        <w:t>
      (а) өздерінің тиісті бюджеттері шеңберінде спорттың барлық түрлерінен ұлттық тестілеу бағдарламасын қаржыландыру үшін қаражат бөледі немесе спорттық ұйымдар мен допингке қарсы ұйымдарға допинг-бақылауды қаржыландыруға тікелей субсидиялар немесе дотациялар түрінде не осы ұйымдарға берілетін субсидиялар немесе дотациялардың жалпы сомасын белгілеу кезінде мұндай бақылау жөніндегі шығыстардың есебі нысанында көмек көрсетеді;</w:t>
      </w:r>
      <w:r>
        <w:br/>
      </w:r>
      <w:r>
        <w:rPr>
          <w:rFonts w:ascii="Times New Roman"/>
          <w:b w:val="false"/>
          <w:i w:val="false"/>
          <w:color w:val="000000"/>
          <w:sz w:val="28"/>
        </w:rPr>
        <w:t>
</w:t>
      </w:r>
      <w:r>
        <w:rPr>
          <w:rFonts w:ascii="Times New Roman"/>
          <w:b w:val="false"/>
          <w:i w:val="false"/>
          <w:color w:val="000000"/>
          <w:sz w:val="28"/>
        </w:rPr>
        <w:t>
      (b) допингке қарсы ережені бұзу салдарынан шеттетілген жекелеген спортшыларға немесе олардың қосалқы персоналына шеттетілудің барлық кезеңінде спорттық қызметке байланысты қаржылық қолдау көрсетуді тоқтату жөнінде шаралар қабылдайды;</w:t>
      </w:r>
      <w:r>
        <w:br/>
      </w:r>
      <w:r>
        <w:rPr>
          <w:rFonts w:ascii="Times New Roman"/>
          <w:b w:val="false"/>
          <w:i w:val="false"/>
          <w:color w:val="000000"/>
          <w:sz w:val="28"/>
        </w:rPr>
        <w:t>
</w:t>
      </w:r>
      <w:r>
        <w:rPr>
          <w:rFonts w:ascii="Times New Roman"/>
          <w:b w:val="false"/>
          <w:i w:val="false"/>
          <w:color w:val="000000"/>
          <w:sz w:val="28"/>
        </w:rPr>
        <w:t>
      (с) Кодексті немесе Кодекске сәйкес белгіленген қолданыстағы допингке қарсы ережелерді ұстанбайтын кез келген спорттық ұйымды  немесе допингке қарсы ұйымды спорттық қызметпен байланысты қаржылық немесе басқа да қолдауды ішінара немесе толығымен тоқтатады.</w:t>
      </w:r>
    </w:p>
    <w:bookmarkEnd w:id="21"/>
    <w:bookmarkStart w:name="z64" w:id="22"/>
    <w:p>
      <w:pPr>
        <w:spacing w:after="0"/>
        <w:ind w:left="0"/>
        <w:jc w:val="left"/>
      </w:pPr>
      <w:r>
        <w:rPr>
          <w:rFonts w:ascii="Times New Roman"/>
          <w:b/>
          <w:i w:val="false"/>
          <w:color w:val="000000"/>
        </w:rPr>
        <w:t xml:space="preserve"> 
12-бап - Допинг-бақылауға жәрдемдесу жөніндегі шаралар</w:t>
      </w:r>
    </w:p>
    <w:bookmarkEnd w:id="22"/>
    <w:bookmarkStart w:name="z65" w:id="23"/>
    <w:p>
      <w:pPr>
        <w:spacing w:after="0"/>
        <w:ind w:left="0"/>
        <w:jc w:val="both"/>
      </w:pPr>
      <w:r>
        <w:rPr>
          <w:rFonts w:ascii="Times New Roman"/>
          <w:b w:val="false"/>
          <w:i w:val="false"/>
          <w:color w:val="000000"/>
          <w:sz w:val="28"/>
        </w:rPr>
        <w:t>
      Қатысушы мемлекеттер, орынды болған жағдайда:</w:t>
      </w:r>
      <w:r>
        <w:br/>
      </w:r>
      <w:r>
        <w:rPr>
          <w:rFonts w:ascii="Times New Roman"/>
          <w:b w:val="false"/>
          <w:i w:val="false"/>
          <w:color w:val="000000"/>
          <w:sz w:val="28"/>
        </w:rPr>
        <w:t>
</w:t>
      </w:r>
      <w:r>
        <w:rPr>
          <w:rFonts w:ascii="Times New Roman"/>
          <w:b w:val="false"/>
          <w:i w:val="false"/>
          <w:color w:val="000000"/>
          <w:sz w:val="28"/>
        </w:rPr>
        <w:t>
      (а) ескертпелі бақылауды, жарыстан тыс және жарыстық тестілеуді қоса алғанда, спорттық ұйымдар мен өздерінің заңды құзырындағы допингке қарсы күрес ұйымдарын Кодекске сәйкес допинг-бақылауды жүргізуін көтермелейді және қолдайды.</w:t>
      </w:r>
      <w:r>
        <w:br/>
      </w:r>
      <w:r>
        <w:rPr>
          <w:rFonts w:ascii="Times New Roman"/>
          <w:b w:val="false"/>
          <w:i w:val="false"/>
          <w:color w:val="000000"/>
          <w:sz w:val="28"/>
        </w:rPr>
        <w:t>
</w:t>
      </w:r>
      <w:r>
        <w:rPr>
          <w:rFonts w:ascii="Times New Roman"/>
          <w:b w:val="false"/>
          <w:i w:val="false"/>
          <w:color w:val="000000"/>
          <w:sz w:val="28"/>
        </w:rPr>
        <w:t>
      (b) спорттық ұйымдардың және допингке қарсы ұйымдардың қатысушыларына басқа елдердің допинг-бақылау жөніндегі уәкілетті топтарында тиісті түрде тестілеуден өтуіне мүмкіндік беретін келісімдер жасауын көтермелейді және қолдайды.</w:t>
      </w:r>
      <w:r>
        <w:br/>
      </w:r>
      <w:r>
        <w:rPr>
          <w:rFonts w:ascii="Times New Roman"/>
          <w:b w:val="false"/>
          <w:i w:val="false"/>
          <w:color w:val="000000"/>
          <w:sz w:val="28"/>
        </w:rPr>
        <w:t>
</w:t>
      </w:r>
      <w:r>
        <w:rPr>
          <w:rFonts w:ascii="Times New Roman"/>
          <w:b w:val="false"/>
          <w:i w:val="false"/>
          <w:color w:val="000000"/>
          <w:sz w:val="28"/>
        </w:rPr>
        <w:t>
      (с) өздерінің заңды құзырындағы спорттық ұйымдардың және допингке қарсы күрес ұйымдарының допинг-бақылау мақсатында талдаулар жүргізу үшін допинг- бақылаудың аккредиттелген лабораторияларына рұқсат алуына жәрдем көрсетуге міндеттенеді.</w:t>
      </w:r>
    </w:p>
    <w:bookmarkEnd w:id="23"/>
    <w:bookmarkStart w:name="z69" w:id="24"/>
    <w:p>
      <w:pPr>
        <w:spacing w:after="0"/>
        <w:ind w:left="0"/>
        <w:jc w:val="left"/>
      </w:pPr>
      <w:r>
        <w:rPr>
          <w:rFonts w:ascii="Times New Roman"/>
          <w:b/>
          <w:i w:val="false"/>
          <w:color w:val="000000"/>
        </w:rPr>
        <w:t xml:space="preserve"> 
III. Халықаралық ынтымақтастық</w:t>
      </w:r>
    </w:p>
    <w:bookmarkEnd w:id="24"/>
    <w:bookmarkStart w:name="z70" w:id="25"/>
    <w:p>
      <w:pPr>
        <w:spacing w:after="0"/>
        <w:ind w:left="0"/>
        <w:jc w:val="left"/>
      </w:pPr>
      <w:r>
        <w:rPr>
          <w:rFonts w:ascii="Times New Roman"/>
          <w:b/>
          <w:i w:val="false"/>
          <w:color w:val="000000"/>
        </w:rPr>
        <w:t xml:space="preserve"> 
13-бап - Допингке қарсы ұйымдар мен спорттық ұйымдар</w:t>
      </w:r>
      <w:r>
        <w:br/>
      </w:r>
      <w:r>
        <w:rPr>
          <w:rFonts w:ascii="Times New Roman"/>
          <w:b/>
          <w:i w:val="false"/>
          <w:color w:val="000000"/>
        </w:rPr>
        <w:t>
арасындағы ынтымақтастық</w:t>
      </w:r>
    </w:p>
    <w:bookmarkEnd w:id="25"/>
    <w:p>
      <w:pPr>
        <w:spacing w:after="0"/>
        <w:ind w:left="0"/>
        <w:jc w:val="both"/>
      </w:pPr>
      <w:r>
        <w:rPr>
          <w:rFonts w:ascii="Times New Roman"/>
          <w:b w:val="false"/>
          <w:i w:val="false"/>
          <w:color w:val="000000"/>
          <w:sz w:val="28"/>
        </w:rPr>
        <w:t>      Қатысушы мемлекеттер осы Конвенцияның мақсаттарына халықаралық деңгейде қол жеткізу мүддесінде допингке қарсы ұйымдар, мемлекеттік органдар және олардың заңды құзырындағы спорттық ұйымдар және басқа қатысушы мемлекеттердің заңды құзырындағы осындай ұйымдар және органдар арасындағы ынтымақтастыққа жәрдемдеседі.</w:t>
      </w:r>
    </w:p>
    <w:bookmarkStart w:name="z71" w:id="26"/>
    <w:p>
      <w:pPr>
        <w:spacing w:after="0"/>
        <w:ind w:left="0"/>
        <w:jc w:val="left"/>
      </w:pPr>
      <w:r>
        <w:rPr>
          <w:rFonts w:ascii="Times New Roman"/>
          <w:b/>
          <w:i w:val="false"/>
          <w:color w:val="000000"/>
        </w:rPr>
        <w:t xml:space="preserve"> 
14-бап - Дүниежүзілік допингке қарсы агенттіктің миссиясын қолдау</w:t>
      </w:r>
    </w:p>
    <w:bookmarkEnd w:id="26"/>
    <w:p>
      <w:pPr>
        <w:spacing w:after="0"/>
        <w:ind w:left="0"/>
        <w:jc w:val="both"/>
      </w:pPr>
      <w:r>
        <w:rPr>
          <w:rFonts w:ascii="Times New Roman"/>
          <w:b w:val="false"/>
          <w:i w:val="false"/>
          <w:color w:val="000000"/>
          <w:sz w:val="28"/>
        </w:rPr>
        <w:t>      Қатысушы мемлекеттер Дүниежүзілік допингке қарсы агенттікке оның допингке қарсы халықаралық күрес саласындағы маңызды миссиясын орындауда қолдау көрсетуге міндеттенеді.</w:t>
      </w:r>
    </w:p>
    <w:bookmarkStart w:name="z72" w:id="27"/>
    <w:p>
      <w:pPr>
        <w:spacing w:after="0"/>
        <w:ind w:left="0"/>
        <w:jc w:val="left"/>
      </w:pPr>
      <w:r>
        <w:rPr>
          <w:rFonts w:ascii="Times New Roman"/>
          <w:b/>
          <w:i w:val="false"/>
          <w:color w:val="000000"/>
        </w:rPr>
        <w:t xml:space="preserve"> 
15-бап - Дүниежүзілік допингке қарсы агенттікті</w:t>
      </w:r>
      <w:r>
        <w:br/>
      </w:r>
      <w:r>
        <w:rPr>
          <w:rFonts w:ascii="Times New Roman"/>
          <w:b/>
          <w:i w:val="false"/>
          <w:color w:val="000000"/>
        </w:rPr>
        <w:t>
тең үлесті қаржыландыру</w:t>
      </w:r>
    </w:p>
    <w:bookmarkEnd w:id="27"/>
    <w:p>
      <w:pPr>
        <w:spacing w:after="0"/>
        <w:ind w:left="0"/>
        <w:jc w:val="both"/>
      </w:pPr>
      <w:r>
        <w:rPr>
          <w:rFonts w:ascii="Times New Roman"/>
          <w:b w:val="false"/>
          <w:i w:val="false"/>
          <w:color w:val="000000"/>
          <w:sz w:val="28"/>
        </w:rPr>
        <w:t>      Қатысушы мемлекеттер мемлекеттік органдар мен Олимпиадалық қозғалыстың Дүниежүзілік допингке қарсы агенттіктің бекітілген негізгі жылдық бюджетін тең үлесте қаржыландыру принципін қолдайды.</w:t>
      </w:r>
    </w:p>
    <w:bookmarkStart w:name="z73" w:id="28"/>
    <w:p>
      <w:pPr>
        <w:spacing w:after="0"/>
        <w:ind w:left="0"/>
        <w:jc w:val="left"/>
      </w:pPr>
      <w:r>
        <w:rPr>
          <w:rFonts w:ascii="Times New Roman"/>
          <w:b/>
          <w:i w:val="false"/>
          <w:color w:val="000000"/>
        </w:rPr>
        <w:t xml:space="preserve"> 
16-бап — Допинг-бақылау саласындағы халықаралық</w:t>
      </w:r>
      <w:r>
        <w:br/>
      </w:r>
      <w:r>
        <w:rPr>
          <w:rFonts w:ascii="Times New Roman"/>
          <w:b/>
          <w:i w:val="false"/>
          <w:color w:val="000000"/>
        </w:rPr>
        <w:t>
ынтымақтастық</w:t>
      </w:r>
    </w:p>
    <w:bookmarkEnd w:id="28"/>
    <w:bookmarkStart w:name="z74" w:id="29"/>
    <w:p>
      <w:pPr>
        <w:spacing w:after="0"/>
        <w:ind w:left="0"/>
        <w:jc w:val="both"/>
      </w:pPr>
      <w:r>
        <w:rPr>
          <w:rFonts w:ascii="Times New Roman"/>
          <w:b w:val="false"/>
          <w:i w:val="false"/>
          <w:color w:val="000000"/>
          <w:sz w:val="28"/>
        </w:rPr>
        <w:t>
      Спорттағы допингке қарсы күрес спортшыларға алдын-ала хабарламай оларды тек тестілеу мен сынақтарды лабораторияларға өз уақытында тасымалдау қамтамасыз етілген жағдайда тиімді болатынын тани отырып, қатысушы мемлекеттер, осы орынды болған жағдайда және мемлекетішілік заңнамалары мен рәсімдеріне сәйкес:</w:t>
      </w:r>
      <w:r>
        <w:br/>
      </w:r>
      <w:r>
        <w:rPr>
          <w:rFonts w:ascii="Times New Roman"/>
          <w:b w:val="false"/>
          <w:i w:val="false"/>
          <w:color w:val="000000"/>
          <w:sz w:val="28"/>
        </w:rPr>
        <w:t>
</w:t>
      </w:r>
      <w:r>
        <w:rPr>
          <w:rFonts w:ascii="Times New Roman"/>
          <w:b w:val="false"/>
          <w:i w:val="false"/>
          <w:color w:val="000000"/>
          <w:sz w:val="28"/>
        </w:rPr>
        <w:t>
      (а) қабылдаушы елдер тиісті нормативтік ережелерді сақтаған жағдайда Дүниежүзілік допингке қарсы агенттікке және Кодекске сәйкес қызмет ететін допингке қарсы ұйымдарға өз спортшыларына өз аумағында және одан да тыс жерлерде жарыстық және жарыстан тыс допинг-бақылау жүргізуге жәрдем көрсетеді;</w:t>
      </w:r>
      <w:r>
        <w:br/>
      </w:r>
      <w:r>
        <w:rPr>
          <w:rFonts w:ascii="Times New Roman"/>
          <w:b w:val="false"/>
          <w:i w:val="false"/>
          <w:color w:val="000000"/>
          <w:sz w:val="28"/>
        </w:rPr>
        <w:t>
</w:t>
      </w:r>
      <w:r>
        <w:rPr>
          <w:rFonts w:ascii="Times New Roman"/>
          <w:b w:val="false"/>
          <w:i w:val="false"/>
          <w:color w:val="000000"/>
          <w:sz w:val="28"/>
        </w:rPr>
        <w:t>
      (b) допинг-бақылау бойынша іс-шаралар өткізу кезінде допинг-бақылаудың тиісті дәрежедегі уәкілетті топтарын шекарадан уақтылы өтуін қамтамасыз етуге жәрдем көрсетеді;</w:t>
      </w:r>
      <w:r>
        <w:br/>
      </w:r>
      <w:r>
        <w:rPr>
          <w:rFonts w:ascii="Times New Roman"/>
          <w:b w:val="false"/>
          <w:i w:val="false"/>
          <w:color w:val="000000"/>
          <w:sz w:val="28"/>
        </w:rPr>
        <w:t>
</w:t>
      </w:r>
      <w:r>
        <w:rPr>
          <w:rFonts w:ascii="Times New Roman"/>
          <w:b w:val="false"/>
          <w:i w:val="false"/>
          <w:color w:val="000000"/>
          <w:sz w:val="28"/>
        </w:rPr>
        <w:t>
      (с) сынамалардың қауіпсіздігі мен сақталуын қамтамасыз ете отырып, оларды шекара арқылы уақтылы тасымалдауға немесе өткізуге жәрдем көрсету мақсатында ынтымақтасады;</w:t>
      </w:r>
      <w:r>
        <w:br/>
      </w:r>
      <w:r>
        <w:rPr>
          <w:rFonts w:ascii="Times New Roman"/>
          <w:b w:val="false"/>
          <w:i w:val="false"/>
          <w:color w:val="000000"/>
          <w:sz w:val="28"/>
        </w:rPr>
        <w:t>
</w:t>
      </w:r>
      <w:r>
        <w:rPr>
          <w:rFonts w:ascii="Times New Roman"/>
          <w:b w:val="false"/>
          <w:i w:val="false"/>
          <w:color w:val="000000"/>
          <w:sz w:val="28"/>
        </w:rPr>
        <w:t>
      (d) әр түрлі допингке қарсы түрлі ұйымдар өткізетін допинг-бақылау жөніндегі іс-шараларды халықаралық үйлестіруді қамтамасыз етуде көмек көрсетеді және осы мақсатта Дүниежүзілік допингке қарсы агенттікпен ынтымақтасады;</w:t>
      </w:r>
      <w:r>
        <w:br/>
      </w:r>
      <w:r>
        <w:rPr>
          <w:rFonts w:ascii="Times New Roman"/>
          <w:b w:val="false"/>
          <w:i w:val="false"/>
          <w:color w:val="000000"/>
          <w:sz w:val="28"/>
        </w:rPr>
        <w:t>
</w:t>
      </w:r>
      <w:r>
        <w:rPr>
          <w:rFonts w:ascii="Times New Roman"/>
          <w:b w:val="false"/>
          <w:i w:val="false"/>
          <w:color w:val="000000"/>
          <w:sz w:val="28"/>
        </w:rPr>
        <w:t>
      (е) өздерінің заңды құзырындағы допинг-бақылау лабораториялары мен басқа да қатысушы мемлекеттердің заңды құзырындағы тиісті лабораториялар арасындағы ынтымақтастықты дамытады. Атап айтқанда, аккредиттелген допинг-бақылау лабораториялары бар қатысушы мемлекеттер өздерінің заңды құзырындағы лабораториялары арқылы басқа қатысушы мемлекеттерге, олар ниет танытқан жағдайда, өздерінің дербес лабораторияларын құру үшін қажет тәжірибе мен дағдыларды үйренуге және қажетті әдіснаманы игеруге мүмкіндік беру үшін көмек көрсетуі тиіс;</w:t>
      </w:r>
      <w:r>
        <w:br/>
      </w:r>
      <w:r>
        <w:rPr>
          <w:rFonts w:ascii="Times New Roman"/>
          <w:b w:val="false"/>
          <w:i w:val="false"/>
          <w:color w:val="000000"/>
          <w:sz w:val="28"/>
        </w:rPr>
        <w:t>
</w:t>
      </w:r>
      <w:r>
        <w:rPr>
          <w:rFonts w:ascii="Times New Roman"/>
          <w:b w:val="false"/>
          <w:i w:val="false"/>
          <w:color w:val="000000"/>
          <w:sz w:val="28"/>
        </w:rPr>
        <w:t>
      (f) Кодекске сәйкес белгіленген допингке қарсы ұйымдар арасында өзара тестілеу туралы уағдаластықтарды жасасу мен іске асыруға жәрдемдеседі;</w:t>
      </w:r>
      <w:r>
        <w:br/>
      </w:r>
      <w:r>
        <w:rPr>
          <w:rFonts w:ascii="Times New Roman"/>
          <w:b w:val="false"/>
          <w:i w:val="false"/>
          <w:color w:val="000000"/>
          <w:sz w:val="28"/>
        </w:rPr>
        <w:t>
</w:t>
      </w:r>
      <w:r>
        <w:rPr>
          <w:rFonts w:ascii="Times New Roman"/>
          <w:b w:val="false"/>
          <w:i w:val="false"/>
          <w:color w:val="000000"/>
          <w:sz w:val="28"/>
        </w:rPr>
        <w:t>
      (g) өзаралық негізде допинг-бақылаудың рәсімдерін және Кодекске  сәйкес кез-келген допингке қарсы ұйым қолданатын осыған байланысты спорттық санкцияларды қоса алғанда, тестілеуден кейінгі рәсімдерді мойындайды;</w:t>
      </w:r>
    </w:p>
    <w:bookmarkEnd w:id="29"/>
    <w:bookmarkStart w:name="z82" w:id="30"/>
    <w:p>
      <w:pPr>
        <w:spacing w:after="0"/>
        <w:ind w:left="0"/>
        <w:jc w:val="left"/>
      </w:pPr>
      <w:r>
        <w:rPr>
          <w:rFonts w:ascii="Times New Roman"/>
          <w:b/>
          <w:i w:val="false"/>
          <w:color w:val="000000"/>
        </w:rPr>
        <w:t xml:space="preserve"> 
17-бап - Ерікті қор</w:t>
      </w:r>
    </w:p>
    <w:bookmarkEnd w:id="30"/>
    <w:bookmarkStart w:name="z83" w:id="31"/>
    <w:p>
      <w:pPr>
        <w:spacing w:after="0"/>
        <w:ind w:left="0"/>
        <w:jc w:val="both"/>
      </w:pPr>
      <w:r>
        <w:rPr>
          <w:rFonts w:ascii="Times New Roman"/>
          <w:b w:val="false"/>
          <w:i w:val="false"/>
          <w:color w:val="000000"/>
          <w:sz w:val="28"/>
        </w:rPr>
        <w:t>
      1. Осымен бұдан әрі "Ерікті қор" деп аталатын "Спорттағы допингті жоюға арналған қор" құрылады. Ерікті қор ЮНЕСКО-ның қаржысы туралы ережеге сәйкес тартылатын нысаналы қаражатынан құрылады. Қатысушы мемлекеттердің, сондай-ақ басқа да қатысушылардың барлық жарналары ерікті сипатта болады.</w:t>
      </w:r>
      <w:r>
        <w:br/>
      </w:r>
      <w:r>
        <w:rPr>
          <w:rFonts w:ascii="Times New Roman"/>
          <w:b w:val="false"/>
          <w:i w:val="false"/>
          <w:color w:val="000000"/>
          <w:sz w:val="28"/>
        </w:rPr>
        <w:t>
</w:t>
      </w:r>
      <w:r>
        <w:rPr>
          <w:rFonts w:ascii="Times New Roman"/>
          <w:b w:val="false"/>
          <w:i w:val="false"/>
          <w:color w:val="000000"/>
          <w:sz w:val="28"/>
        </w:rPr>
        <w:t>
      2. Ерікті қордың қаражаты:</w:t>
      </w:r>
      <w:r>
        <w:br/>
      </w:r>
      <w:r>
        <w:rPr>
          <w:rFonts w:ascii="Times New Roman"/>
          <w:b w:val="false"/>
          <w:i w:val="false"/>
          <w:color w:val="000000"/>
          <w:sz w:val="28"/>
        </w:rPr>
        <w:t>
</w:t>
      </w:r>
      <w:r>
        <w:rPr>
          <w:rFonts w:ascii="Times New Roman"/>
          <w:b w:val="false"/>
          <w:i w:val="false"/>
          <w:color w:val="000000"/>
          <w:sz w:val="28"/>
        </w:rPr>
        <w:t>
      (а) қатысушы мемлекеттердің жарналарынан;</w:t>
      </w:r>
      <w:r>
        <w:br/>
      </w:r>
      <w:r>
        <w:rPr>
          <w:rFonts w:ascii="Times New Roman"/>
          <w:b w:val="false"/>
          <w:i w:val="false"/>
          <w:color w:val="000000"/>
          <w:sz w:val="28"/>
        </w:rPr>
        <w:t>
</w:t>
      </w:r>
      <w:r>
        <w:rPr>
          <w:rFonts w:ascii="Times New Roman"/>
          <w:b w:val="false"/>
          <w:i w:val="false"/>
          <w:color w:val="000000"/>
          <w:sz w:val="28"/>
        </w:rPr>
        <w:t>
      (b) жарналардан, қайырымдылықтардан немесе өсиет етілген мүліктен, оларды:</w:t>
      </w:r>
      <w:r>
        <w:br/>
      </w:r>
      <w:r>
        <w:rPr>
          <w:rFonts w:ascii="Times New Roman"/>
          <w:b w:val="false"/>
          <w:i w:val="false"/>
          <w:color w:val="000000"/>
          <w:sz w:val="28"/>
        </w:rPr>
        <w:t>
</w:t>
      </w:r>
      <w:r>
        <w:rPr>
          <w:rFonts w:ascii="Times New Roman"/>
          <w:b w:val="false"/>
          <w:i w:val="false"/>
          <w:color w:val="000000"/>
          <w:sz w:val="28"/>
        </w:rPr>
        <w:t>
      (і) басқа мемлекеттер;</w:t>
      </w:r>
      <w:r>
        <w:br/>
      </w:r>
      <w:r>
        <w:rPr>
          <w:rFonts w:ascii="Times New Roman"/>
          <w:b w:val="false"/>
          <w:i w:val="false"/>
          <w:color w:val="000000"/>
          <w:sz w:val="28"/>
        </w:rPr>
        <w:t>
</w:t>
      </w:r>
      <w:r>
        <w:rPr>
          <w:rFonts w:ascii="Times New Roman"/>
          <w:b w:val="false"/>
          <w:i w:val="false"/>
          <w:color w:val="000000"/>
          <w:sz w:val="28"/>
        </w:rPr>
        <w:t>
      (іі) Біріккен Ұлттар Ұйымы жүйесінің ұйымдары мен бағдарламалары, атап айтқанда Біріккен Ұлттар Ұйымының Даму бағдарламасы, сондай-ақ басқа да халықаралық ұйымдар;</w:t>
      </w:r>
      <w:r>
        <w:br/>
      </w:r>
      <w:r>
        <w:rPr>
          <w:rFonts w:ascii="Times New Roman"/>
          <w:b w:val="false"/>
          <w:i w:val="false"/>
          <w:color w:val="000000"/>
          <w:sz w:val="28"/>
        </w:rPr>
        <w:t>
</w:t>
      </w:r>
      <w:r>
        <w:rPr>
          <w:rFonts w:ascii="Times New Roman"/>
          <w:b w:val="false"/>
          <w:i w:val="false"/>
          <w:color w:val="000000"/>
          <w:sz w:val="28"/>
        </w:rPr>
        <w:t>
      (ііі) мемлекеттік немесе жеке ұйымдар немесе жеке тұлғалар ұсынуы мүмкін.</w:t>
      </w:r>
      <w:r>
        <w:br/>
      </w:r>
      <w:r>
        <w:rPr>
          <w:rFonts w:ascii="Times New Roman"/>
          <w:b w:val="false"/>
          <w:i w:val="false"/>
          <w:color w:val="000000"/>
          <w:sz w:val="28"/>
        </w:rPr>
        <w:t>
</w:t>
      </w:r>
      <w:r>
        <w:rPr>
          <w:rFonts w:ascii="Times New Roman"/>
          <w:b w:val="false"/>
          <w:i w:val="false"/>
          <w:color w:val="000000"/>
          <w:sz w:val="28"/>
        </w:rPr>
        <w:t>
      (с) Ерікті қордың қаражатына аударылған кез келген пайыздардан;</w:t>
      </w:r>
      <w:r>
        <w:br/>
      </w:r>
      <w:r>
        <w:rPr>
          <w:rFonts w:ascii="Times New Roman"/>
          <w:b w:val="false"/>
          <w:i w:val="false"/>
          <w:color w:val="000000"/>
          <w:sz w:val="28"/>
        </w:rPr>
        <w:t>
</w:t>
      </w:r>
      <w:r>
        <w:rPr>
          <w:rFonts w:ascii="Times New Roman"/>
          <w:b w:val="false"/>
          <w:i w:val="false"/>
          <w:color w:val="000000"/>
          <w:sz w:val="28"/>
        </w:rPr>
        <w:t>
      (d) қайырымдылық науқаны шеңберінде Ерікті қордың пайдасына іс-шара алынған қаражаттан;</w:t>
      </w:r>
      <w:r>
        <w:br/>
      </w:r>
      <w:r>
        <w:rPr>
          <w:rFonts w:ascii="Times New Roman"/>
          <w:b w:val="false"/>
          <w:i w:val="false"/>
          <w:color w:val="000000"/>
          <w:sz w:val="28"/>
        </w:rPr>
        <w:t>
</w:t>
      </w:r>
      <w:r>
        <w:rPr>
          <w:rFonts w:ascii="Times New Roman"/>
          <w:b w:val="false"/>
          <w:i w:val="false"/>
          <w:color w:val="000000"/>
          <w:sz w:val="28"/>
        </w:rPr>
        <w:t>
      (е) Тараптар конференциясы әзірлейтін Ерікті қор туралы ережеде көзделген кез келген басқа қаражаттан тұрады.</w:t>
      </w:r>
      <w:r>
        <w:br/>
      </w:r>
      <w:r>
        <w:rPr>
          <w:rFonts w:ascii="Times New Roman"/>
          <w:b w:val="false"/>
          <w:i w:val="false"/>
          <w:color w:val="000000"/>
          <w:sz w:val="28"/>
        </w:rPr>
        <w:t>
</w:t>
      </w:r>
      <w:r>
        <w:rPr>
          <w:rFonts w:ascii="Times New Roman"/>
          <w:b w:val="false"/>
          <w:i w:val="false"/>
          <w:color w:val="000000"/>
          <w:sz w:val="28"/>
        </w:rPr>
        <w:t>
      3. Қатысушы-мемлекеттердің Ерікті қорға деген жарналары қатысушы мемлекеттердің Дүниежүзілік допингке қарсы агенттіктің жылдық бюджетіне өзінің үлесін төлеу жөніндегі міндеттемелері ретінде қаралмайды.</w:t>
      </w:r>
    </w:p>
    <w:bookmarkEnd w:id="31"/>
    <w:bookmarkStart w:name="z91" w:id="32"/>
    <w:p>
      <w:pPr>
        <w:spacing w:after="0"/>
        <w:ind w:left="0"/>
        <w:jc w:val="left"/>
      </w:pPr>
      <w:r>
        <w:rPr>
          <w:rFonts w:ascii="Times New Roman"/>
          <w:b/>
          <w:i w:val="false"/>
          <w:color w:val="000000"/>
        </w:rPr>
        <w:t xml:space="preserve"> 
18-бап - Ерікті қордың қаражатын пайдалану және оларды</w:t>
      </w:r>
      <w:r>
        <w:br/>
      </w:r>
      <w:r>
        <w:rPr>
          <w:rFonts w:ascii="Times New Roman"/>
          <w:b/>
          <w:i w:val="false"/>
          <w:color w:val="000000"/>
        </w:rPr>
        <w:t>
басқару</w:t>
      </w:r>
    </w:p>
    <w:bookmarkEnd w:id="32"/>
    <w:p>
      <w:pPr>
        <w:spacing w:after="0"/>
        <w:ind w:left="0"/>
        <w:jc w:val="both"/>
      </w:pPr>
      <w:r>
        <w:rPr>
          <w:rFonts w:ascii="Times New Roman"/>
          <w:b w:val="false"/>
          <w:i w:val="false"/>
          <w:color w:val="000000"/>
          <w:sz w:val="28"/>
        </w:rPr>
        <w:t>      Ерікті қордың қаражатын Тараптар конференциясы өзі бекіткен іс-шараларға, атап айтқанда осы Конвенцияның ережелеріне сәйкес және Дүниежүзілік допингке қарсы агенттіктің мақсаттарын ескере отырып, допингке қарсы күрес бағдарламаларын әзірлеу мен жүзеге асыруда қатысушы мемлекеттерге көмектесуге бөледі, сондай-ақ осы Конвенцияны жүзеге асыруға байланысты шығыстардың орнын жабуға пайдаланылуы мүмкін. Ерікті қорға деген жарналардың қандай да бір саяси, экономикалық немесе өзге де шарттармен байланыстырылуы мүмкін емес.</w:t>
      </w:r>
    </w:p>
    <w:bookmarkStart w:name="z92" w:id="33"/>
    <w:p>
      <w:pPr>
        <w:spacing w:after="0"/>
        <w:ind w:left="0"/>
        <w:jc w:val="left"/>
      </w:pPr>
      <w:r>
        <w:rPr>
          <w:rFonts w:ascii="Times New Roman"/>
          <w:b/>
          <w:i w:val="false"/>
          <w:color w:val="000000"/>
        </w:rPr>
        <w:t xml:space="preserve"> 
ІV. Білім және даярлау</w:t>
      </w:r>
    </w:p>
    <w:bookmarkEnd w:id="33"/>
    <w:bookmarkStart w:name="z93" w:id="34"/>
    <w:p>
      <w:pPr>
        <w:spacing w:after="0"/>
        <w:ind w:left="0"/>
        <w:jc w:val="left"/>
      </w:pPr>
      <w:r>
        <w:rPr>
          <w:rFonts w:ascii="Times New Roman"/>
          <w:b/>
          <w:i w:val="false"/>
          <w:color w:val="000000"/>
        </w:rPr>
        <w:t xml:space="preserve"> 
19-бап — Білім мен даярлаудың жалпы принциптері</w:t>
      </w:r>
    </w:p>
    <w:bookmarkEnd w:id="34"/>
    <w:bookmarkStart w:name="z94" w:id="35"/>
    <w:p>
      <w:pPr>
        <w:spacing w:after="0"/>
        <w:ind w:left="0"/>
        <w:jc w:val="both"/>
      </w:pPr>
      <w:r>
        <w:rPr>
          <w:rFonts w:ascii="Times New Roman"/>
          <w:b w:val="false"/>
          <w:i w:val="false"/>
          <w:color w:val="000000"/>
          <w:sz w:val="28"/>
        </w:rPr>
        <w:t>
      1. Қатысушы мемлекеттер өздерінің қаражаты шеңберінде допингке қарсы күрес мәселелері бойынша білім беру мен дайындық бағдарламаларын қолдауға, әзірлеуге немесе жүзеге асыруға міндеттенеді. Тұтастай алғанда спорт қоғамдастығы үшін бұл бағдарламалар мынадай мәселелер бойынша жаңаланған және нақтыланған ақпарат беруге бағытталуға тиіс:</w:t>
      </w:r>
      <w:r>
        <w:br/>
      </w:r>
      <w:r>
        <w:rPr>
          <w:rFonts w:ascii="Times New Roman"/>
          <w:b w:val="false"/>
          <w:i w:val="false"/>
          <w:color w:val="000000"/>
          <w:sz w:val="28"/>
        </w:rPr>
        <w:t>
</w:t>
      </w:r>
      <w:r>
        <w:rPr>
          <w:rFonts w:ascii="Times New Roman"/>
          <w:b w:val="false"/>
          <w:i w:val="false"/>
          <w:color w:val="000000"/>
          <w:sz w:val="28"/>
        </w:rPr>
        <w:t>
      (а) допингтің спорттың этикалық құндылықтарына келтіретін зияны;</w:t>
      </w:r>
      <w:r>
        <w:br/>
      </w:r>
      <w:r>
        <w:rPr>
          <w:rFonts w:ascii="Times New Roman"/>
          <w:b w:val="false"/>
          <w:i w:val="false"/>
          <w:color w:val="000000"/>
          <w:sz w:val="28"/>
        </w:rPr>
        <w:t>
</w:t>
      </w:r>
      <w:r>
        <w:rPr>
          <w:rFonts w:ascii="Times New Roman"/>
          <w:b w:val="false"/>
          <w:i w:val="false"/>
          <w:color w:val="000000"/>
          <w:sz w:val="28"/>
        </w:rPr>
        <w:t>
      (b) допингті қолданудың денсаулық үшін салдары.</w:t>
      </w:r>
      <w:r>
        <w:br/>
      </w:r>
      <w:r>
        <w:rPr>
          <w:rFonts w:ascii="Times New Roman"/>
          <w:b w:val="false"/>
          <w:i w:val="false"/>
          <w:color w:val="000000"/>
          <w:sz w:val="28"/>
        </w:rPr>
        <w:t>
</w:t>
      </w:r>
      <w:r>
        <w:rPr>
          <w:rFonts w:ascii="Times New Roman"/>
          <w:b w:val="false"/>
          <w:i w:val="false"/>
          <w:color w:val="000000"/>
          <w:sz w:val="28"/>
        </w:rPr>
        <w:t>
      2. Спортшылар мен олардың қосалқы персоналы үшін, әсіресе дайындықтың бастапқы кезеңінде бұл бағдарламалар мынадай мәселелер бойынша жаңаланған және нақтыланған ақпараттар беру үшін бағытталуға тиіс:</w:t>
      </w:r>
      <w:r>
        <w:br/>
      </w:r>
      <w:r>
        <w:rPr>
          <w:rFonts w:ascii="Times New Roman"/>
          <w:b w:val="false"/>
          <w:i w:val="false"/>
          <w:color w:val="000000"/>
          <w:sz w:val="28"/>
        </w:rPr>
        <w:t>
</w:t>
      </w:r>
      <w:r>
        <w:rPr>
          <w:rFonts w:ascii="Times New Roman"/>
          <w:b w:val="false"/>
          <w:i w:val="false"/>
          <w:color w:val="000000"/>
          <w:sz w:val="28"/>
        </w:rPr>
        <w:t>
      (а) допинг-бақылау рәсімдері;</w:t>
      </w:r>
      <w:r>
        <w:br/>
      </w:r>
      <w:r>
        <w:rPr>
          <w:rFonts w:ascii="Times New Roman"/>
          <w:b w:val="false"/>
          <w:i w:val="false"/>
          <w:color w:val="000000"/>
          <w:sz w:val="28"/>
        </w:rPr>
        <w:t>
</w:t>
      </w:r>
      <w:r>
        <w:rPr>
          <w:rFonts w:ascii="Times New Roman"/>
          <w:b w:val="false"/>
          <w:i w:val="false"/>
          <w:color w:val="000000"/>
          <w:sz w:val="28"/>
        </w:rPr>
        <w:t>
      (b) тиісті спорт ұйымдары мен допингке қарсы ұйымдардың допингке қарсы күрес саясаты мен Кодекс туралы, оның ішінде допингке қарсы күрес ережелерін бұзудың салдары туралы ақпаратты қоса алғанда, допингке қарсы күреске байланысты спортшылардың құқықтары мен міндеттері;</w:t>
      </w:r>
      <w:r>
        <w:br/>
      </w:r>
      <w:r>
        <w:rPr>
          <w:rFonts w:ascii="Times New Roman"/>
          <w:b w:val="false"/>
          <w:i w:val="false"/>
          <w:color w:val="000000"/>
          <w:sz w:val="28"/>
        </w:rPr>
        <w:t>
</w:t>
      </w:r>
      <w:r>
        <w:rPr>
          <w:rFonts w:ascii="Times New Roman"/>
          <w:b w:val="false"/>
          <w:i w:val="false"/>
          <w:color w:val="000000"/>
          <w:sz w:val="28"/>
        </w:rPr>
        <w:t>
      (с) тыйым салынған субстанциялар мен әдістердің, сондай-ақ тыйым салынған субстанцияларды терапевтік пайдалануға рұқсаттардың тізімі;</w:t>
      </w:r>
      <w:r>
        <w:br/>
      </w:r>
      <w:r>
        <w:rPr>
          <w:rFonts w:ascii="Times New Roman"/>
          <w:b w:val="false"/>
          <w:i w:val="false"/>
          <w:color w:val="000000"/>
          <w:sz w:val="28"/>
        </w:rPr>
        <w:t>
</w:t>
      </w:r>
      <w:r>
        <w:rPr>
          <w:rFonts w:ascii="Times New Roman"/>
          <w:b w:val="false"/>
          <w:i w:val="false"/>
          <w:color w:val="000000"/>
          <w:sz w:val="28"/>
        </w:rPr>
        <w:t>
      (d) тағамдық қоспалар.</w:t>
      </w:r>
    </w:p>
    <w:bookmarkEnd w:id="35"/>
    <w:bookmarkStart w:name="z102" w:id="36"/>
    <w:p>
      <w:pPr>
        <w:spacing w:after="0"/>
        <w:ind w:left="0"/>
        <w:jc w:val="left"/>
      </w:pPr>
      <w:r>
        <w:rPr>
          <w:rFonts w:ascii="Times New Roman"/>
          <w:b/>
          <w:i w:val="false"/>
          <w:color w:val="000000"/>
        </w:rPr>
        <w:t xml:space="preserve"> 
20-бап - Мінез-құлықтың кәсіби кодекстері</w:t>
      </w:r>
    </w:p>
    <w:bookmarkEnd w:id="36"/>
    <w:p>
      <w:pPr>
        <w:spacing w:after="0"/>
        <w:ind w:left="0"/>
        <w:jc w:val="both"/>
      </w:pPr>
      <w:r>
        <w:rPr>
          <w:rFonts w:ascii="Times New Roman"/>
          <w:b w:val="false"/>
          <w:i w:val="false"/>
          <w:color w:val="000000"/>
          <w:sz w:val="28"/>
        </w:rPr>
        <w:t>      Қатысушы мемлекеттер тиісті құзырлы кәсіби қауымдастықтардың және мекемелердің, Кодекске сәйкес келетін спорттағы допингпен күреске қатысты мінез-құлық, шынайы практика мен этиканың тиісті дәрежедегі кодекстерін әзірлеуін және жүзеге асыруын көтермелейді.</w:t>
      </w:r>
    </w:p>
    <w:bookmarkStart w:name="z103" w:id="37"/>
    <w:p>
      <w:pPr>
        <w:spacing w:after="0"/>
        <w:ind w:left="0"/>
        <w:jc w:val="left"/>
      </w:pPr>
      <w:r>
        <w:rPr>
          <w:rFonts w:ascii="Times New Roman"/>
          <w:b/>
          <w:i w:val="false"/>
          <w:color w:val="000000"/>
        </w:rPr>
        <w:t xml:space="preserve"> 
21-бап — Спортшыларды және спортшылардың қосалқы</w:t>
      </w:r>
      <w:r>
        <w:br/>
      </w:r>
      <w:r>
        <w:rPr>
          <w:rFonts w:ascii="Times New Roman"/>
          <w:b/>
          <w:i w:val="false"/>
          <w:color w:val="000000"/>
        </w:rPr>
        <w:t>
персоналын тарту</w:t>
      </w:r>
    </w:p>
    <w:bookmarkEnd w:id="37"/>
    <w:p>
      <w:pPr>
        <w:spacing w:after="0"/>
        <w:ind w:left="0"/>
        <w:jc w:val="both"/>
      </w:pPr>
      <w:r>
        <w:rPr>
          <w:rFonts w:ascii="Times New Roman"/>
          <w:b w:val="false"/>
          <w:i w:val="false"/>
          <w:color w:val="000000"/>
          <w:sz w:val="28"/>
        </w:rPr>
        <w:t>      Қатысушы мемлекеттер спорттық және басқа да тиісті ұйымдардың допингке қарсы қызметінің барлық аспектілеріне спортшылардың және спортшылардың қосалқы персоналының белсенді қатысуына ықпал етеді және өз қаражаты шеңберінде жәрдем көрсетеді, бұған өзінің заңды құзырындағы спорттық ұйымдарды тартады.</w:t>
      </w:r>
    </w:p>
    <w:bookmarkStart w:name="z104" w:id="38"/>
    <w:p>
      <w:pPr>
        <w:spacing w:after="0"/>
        <w:ind w:left="0"/>
        <w:jc w:val="left"/>
      </w:pPr>
      <w:r>
        <w:rPr>
          <w:rFonts w:ascii="Times New Roman"/>
          <w:b/>
          <w:i w:val="false"/>
          <w:color w:val="000000"/>
        </w:rPr>
        <w:t xml:space="preserve"> 
22-бап - Спорттық ұйымдар және допингпен күрес мәселелері</w:t>
      </w:r>
      <w:r>
        <w:br/>
      </w:r>
      <w:r>
        <w:rPr>
          <w:rFonts w:ascii="Times New Roman"/>
          <w:b/>
          <w:i w:val="false"/>
          <w:color w:val="000000"/>
        </w:rPr>
        <w:t>
жөніндегі тұрақты негіздегі білім берумен</w:t>
      </w:r>
      <w:r>
        <w:br/>
      </w:r>
      <w:r>
        <w:rPr>
          <w:rFonts w:ascii="Times New Roman"/>
          <w:b/>
          <w:i w:val="false"/>
          <w:color w:val="000000"/>
        </w:rPr>
        <w:t>
даярлау</w:t>
      </w:r>
    </w:p>
    <w:bookmarkEnd w:id="38"/>
    <w:p>
      <w:pPr>
        <w:spacing w:after="0"/>
        <w:ind w:left="0"/>
        <w:jc w:val="both"/>
      </w:pPr>
      <w:r>
        <w:rPr>
          <w:rFonts w:ascii="Times New Roman"/>
          <w:b w:val="false"/>
          <w:i w:val="false"/>
          <w:color w:val="000000"/>
          <w:sz w:val="28"/>
        </w:rPr>
        <w:t>      Қатысушы мемлекеттер спорттық ұйымдар мен допингке қарсы ұйымдардың тұрақты негізде барлық спортшылар мен спортшылардың қосалқы персоналына </w:t>
      </w:r>
      <w:r>
        <w:rPr>
          <w:rFonts w:ascii="Times New Roman"/>
          <w:b w:val="false"/>
          <w:i w:val="false"/>
          <w:color w:val="000000"/>
          <w:sz w:val="28"/>
        </w:rPr>
        <w:t>19-бапта</w:t>
      </w:r>
      <w:r>
        <w:rPr>
          <w:rFonts w:ascii="Times New Roman"/>
          <w:b w:val="false"/>
          <w:i w:val="false"/>
          <w:color w:val="000000"/>
          <w:sz w:val="28"/>
        </w:rPr>
        <w:t xml:space="preserve"> көрсетілген мәселелер бойынша білім беру мен даярлау бағдарламаларын жүзеге асыруға жәрдемдеседі.</w:t>
      </w:r>
    </w:p>
    <w:bookmarkStart w:name="z105" w:id="39"/>
    <w:p>
      <w:pPr>
        <w:spacing w:after="0"/>
        <w:ind w:left="0"/>
        <w:jc w:val="left"/>
      </w:pPr>
      <w:r>
        <w:rPr>
          <w:rFonts w:ascii="Times New Roman"/>
          <w:b/>
          <w:i w:val="false"/>
          <w:color w:val="000000"/>
        </w:rPr>
        <w:t xml:space="preserve"> 
23-бап - Білім беру мен даярлау саласындағы ынтымақтастық</w:t>
      </w:r>
    </w:p>
    <w:bookmarkEnd w:id="39"/>
    <w:p>
      <w:pPr>
        <w:spacing w:after="0"/>
        <w:ind w:left="0"/>
        <w:jc w:val="both"/>
      </w:pPr>
      <w:r>
        <w:rPr>
          <w:rFonts w:ascii="Times New Roman"/>
          <w:b w:val="false"/>
          <w:i w:val="false"/>
          <w:color w:val="000000"/>
          <w:sz w:val="28"/>
        </w:rPr>
        <w:t>      Қатысушы мемлекеттер бір-бірімен және тиісті ұйымдармен қажет болған жағдайда ақпаратпен, мамандармен және тиімді допингке қарсы бағдарламаларды жүзеге асыру мәселелері бойынша тәжірибемен алмасу мақсатында ынтымақтасады.</w:t>
      </w:r>
    </w:p>
    <w:bookmarkStart w:name="z106" w:id="40"/>
    <w:p>
      <w:pPr>
        <w:spacing w:after="0"/>
        <w:ind w:left="0"/>
        <w:jc w:val="left"/>
      </w:pPr>
      <w:r>
        <w:rPr>
          <w:rFonts w:ascii="Times New Roman"/>
          <w:b/>
          <w:i w:val="false"/>
          <w:color w:val="000000"/>
        </w:rPr>
        <w:t xml:space="preserve"> 
V. Зерттеулер</w:t>
      </w:r>
    </w:p>
    <w:bookmarkEnd w:id="40"/>
    <w:bookmarkStart w:name="z107" w:id="41"/>
    <w:p>
      <w:pPr>
        <w:spacing w:after="0"/>
        <w:ind w:left="0"/>
        <w:jc w:val="left"/>
      </w:pPr>
      <w:r>
        <w:rPr>
          <w:rFonts w:ascii="Times New Roman"/>
          <w:b/>
          <w:i w:val="false"/>
          <w:color w:val="000000"/>
        </w:rPr>
        <w:t xml:space="preserve"> 
24-бап - Допингпен күрес мәселелері бойынша зерттеулер жүргізуге жәрдемдесу</w:t>
      </w:r>
    </w:p>
    <w:bookmarkEnd w:id="41"/>
    <w:bookmarkStart w:name="z108" w:id="42"/>
    <w:p>
      <w:pPr>
        <w:spacing w:after="0"/>
        <w:ind w:left="0"/>
        <w:jc w:val="both"/>
      </w:pPr>
      <w:r>
        <w:rPr>
          <w:rFonts w:ascii="Times New Roman"/>
          <w:b w:val="false"/>
          <w:i w:val="false"/>
          <w:color w:val="000000"/>
          <w:sz w:val="28"/>
        </w:rPr>
        <w:t>
      Қатысушы мемлекеттер өздеріндегі бар қаражат шеңберінде мынадай мәселелер бойынша спорттық және басқа да тиісті ұйымдармен допингке қарсы зерттеулер жүргізуге ықпал етуге және жәрдемдесуге міндеттенеді:</w:t>
      </w:r>
      <w:r>
        <w:br/>
      </w:r>
      <w:r>
        <w:rPr>
          <w:rFonts w:ascii="Times New Roman"/>
          <w:b w:val="false"/>
          <w:i w:val="false"/>
          <w:color w:val="000000"/>
          <w:sz w:val="28"/>
        </w:rPr>
        <w:t>
</w:t>
      </w:r>
      <w:r>
        <w:rPr>
          <w:rFonts w:ascii="Times New Roman"/>
          <w:b w:val="false"/>
          <w:i w:val="false"/>
          <w:color w:val="000000"/>
          <w:sz w:val="28"/>
        </w:rPr>
        <w:t>
      (а) допинг пайдалануды болдырмау және оны анықтау тәсілдері, мінез-құлықтық және әлеуметтік салдары, сондай-ақ допингті пайдаланудан денсаулыққа келетін зиянды әсерлер;</w:t>
      </w:r>
      <w:r>
        <w:br/>
      </w:r>
      <w:r>
        <w:rPr>
          <w:rFonts w:ascii="Times New Roman"/>
          <w:b w:val="false"/>
          <w:i w:val="false"/>
          <w:color w:val="000000"/>
          <w:sz w:val="28"/>
        </w:rPr>
        <w:t>
</w:t>
      </w:r>
      <w:r>
        <w:rPr>
          <w:rFonts w:ascii="Times New Roman"/>
          <w:b w:val="false"/>
          <w:i w:val="false"/>
          <w:color w:val="000000"/>
          <w:sz w:val="28"/>
        </w:rPr>
        <w:t>
      (b) спортшылардың денсаулығына зиян тигізбейтін физиологиялық  және психологиялық дайындықтың ғылыми негізделген бағдарламаларын әзірлеудің жолдары мен құралдары;</w:t>
      </w:r>
      <w:r>
        <w:br/>
      </w:r>
      <w:r>
        <w:rPr>
          <w:rFonts w:ascii="Times New Roman"/>
          <w:b w:val="false"/>
          <w:i w:val="false"/>
          <w:color w:val="000000"/>
          <w:sz w:val="28"/>
        </w:rPr>
        <w:t>
</w:t>
      </w:r>
      <w:r>
        <w:rPr>
          <w:rFonts w:ascii="Times New Roman"/>
          <w:b w:val="false"/>
          <w:i w:val="false"/>
          <w:color w:val="000000"/>
          <w:sz w:val="28"/>
        </w:rPr>
        <w:t>
      (с) ғылыми прогресстің нәтижесі болып табылатын барлық жаңа субстанциялар мен әдістерді қолдану.</w:t>
      </w:r>
    </w:p>
    <w:bookmarkEnd w:id="42"/>
    <w:bookmarkStart w:name="z112" w:id="43"/>
    <w:p>
      <w:pPr>
        <w:spacing w:after="0"/>
        <w:ind w:left="0"/>
        <w:jc w:val="left"/>
      </w:pPr>
      <w:r>
        <w:rPr>
          <w:rFonts w:ascii="Times New Roman"/>
          <w:b/>
          <w:i w:val="false"/>
          <w:color w:val="000000"/>
        </w:rPr>
        <w:t xml:space="preserve"> 
25-бап - Допингке қарсы зерттеулердің сипаты</w:t>
      </w:r>
    </w:p>
    <w:bookmarkEnd w:id="43"/>
    <w:bookmarkStart w:name="z113" w:id="44"/>
    <w:p>
      <w:pPr>
        <w:spacing w:after="0"/>
        <w:ind w:left="0"/>
        <w:jc w:val="both"/>
      </w:pPr>
      <w:r>
        <w:rPr>
          <w:rFonts w:ascii="Times New Roman"/>
          <w:b w:val="false"/>
          <w:i w:val="false"/>
          <w:color w:val="000000"/>
          <w:sz w:val="28"/>
        </w:rPr>
        <w:t>
      24-бапта көрсетілген допингке қарсы зерттеулер жүргізуге жәрдемдесу кезінде қатысушы мемлекеттер осы зерттеулердің мына жағдайда:</w:t>
      </w:r>
      <w:r>
        <w:br/>
      </w:r>
      <w:r>
        <w:rPr>
          <w:rFonts w:ascii="Times New Roman"/>
          <w:b w:val="false"/>
          <w:i w:val="false"/>
          <w:color w:val="000000"/>
          <w:sz w:val="28"/>
        </w:rPr>
        <w:t>
</w:t>
      </w:r>
      <w:r>
        <w:rPr>
          <w:rFonts w:ascii="Times New Roman"/>
          <w:b w:val="false"/>
          <w:i w:val="false"/>
          <w:color w:val="000000"/>
          <w:sz w:val="28"/>
        </w:rPr>
        <w:t>
      (а) халықаралық деңгейде танылған әдеп практикасына сәйкес;</w:t>
      </w:r>
      <w:r>
        <w:br/>
      </w:r>
      <w:r>
        <w:rPr>
          <w:rFonts w:ascii="Times New Roman"/>
          <w:b w:val="false"/>
          <w:i w:val="false"/>
          <w:color w:val="000000"/>
          <w:sz w:val="28"/>
        </w:rPr>
        <w:t>
</w:t>
      </w:r>
      <w:r>
        <w:rPr>
          <w:rFonts w:ascii="Times New Roman"/>
          <w:b w:val="false"/>
          <w:i w:val="false"/>
          <w:color w:val="000000"/>
          <w:sz w:val="28"/>
        </w:rPr>
        <w:t>
      (b) спортшыларға тыйым салынған субстанциялар егуді және тыйым салынған әдістерді қолдануды болдырмай отырып;</w:t>
      </w:r>
      <w:r>
        <w:br/>
      </w:r>
      <w:r>
        <w:rPr>
          <w:rFonts w:ascii="Times New Roman"/>
          <w:b w:val="false"/>
          <w:i w:val="false"/>
          <w:color w:val="000000"/>
          <w:sz w:val="28"/>
        </w:rPr>
        <w:t>
</w:t>
      </w:r>
      <w:r>
        <w:rPr>
          <w:rFonts w:ascii="Times New Roman"/>
          <w:b w:val="false"/>
          <w:i w:val="false"/>
          <w:color w:val="000000"/>
          <w:sz w:val="28"/>
        </w:rPr>
        <w:t>
      (с) допингке қарсы зерттеулер мен оларды допингтік мақсатта пайдалану нәтижесін заңсыз қолдануды болдырмау мақсатында тек тиісті дәрежедегі сақтық шараларын сақтай отырып жүргізілуін қамтамасыз етеді.</w:t>
      </w:r>
    </w:p>
    <w:bookmarkEnd w:id="44"/>
    <w:bookmarkStart w:name="z117" w:id="45"/>
    <w:p>
      <w:pPr>
        <w:spacing w:after="0"/>
        <w:ind w:left="0"/>
        <w:jc w:val="left"/>
      </w:pPr>
      <w:r>
        <w:rPr>
          <w:rFonts w:ascii="Times New Roman"/>
          <w:b/>
          <w:i w:val="false"/>
          <w:color w:val="000000"/>
        </w:rPr>
        <w:t xml:space="preserve"> 
26-бап - Допингке қарсы зерттеулердің нәтижелерін</w:t>
      </w:r>
      <w:r>
        <w:br/>
      </w:r>
      <w:r>
        <w:rPr>
          <w:rFonts w:ascii="Times New Roman"/>
          <w:b/>
          <w:i w:val="false"/>
          <w:color w:val="000000"/>
        </w:rPr>
        <w:t>
бірлесіп пайдалану</w:t>
      </w:r>
    </w:p>
    <w:bookmarkEnd w:id="45"/>
    <w:p>
      <w:pPr>
        <w:spacing w:after="0"/>
        <w:ind w:left="0"/>
        <w:jc w:val="both"/>
      </w:pPr>
      <w:r>
        <w:rPr>
          <w:rFonts w:ascii="Times New Roman"/>
          <w:b w:val="false"/>
          <w:i w:val="false"/>
          <w:color w:val="000000"/>
          <w:sz w:val="28"/>
        </w:rPr>
        <w:t>      Қатысушы мемлекеттер тиісті ұлттық заңнаманы және халықаралық құқықты сақтау шартымен бұл орынды болған жағдайда, басқа қатысушы мемлекеттер және Дүниежүзілік допингке қарсы агенттікпен жүргізілген допингке қарсы зерттеулердің нәтижелерімен алмасады.</w:t>
      </w:r>
    </w:p>
    <w:bookmarkStart w:name="z118" w:id="46"/>
    <w:p>
      <w:pPr>
        <w:spacing w:after="0"/>
        <w:ind w:left="0"/>
        <w:jc w:val="left"/>
      </w:pPr>
      <w:r>
        <w:rPr>
          <w:rFonts w:ascii="Times New Roman"/>
          <w:b/>
          <w:i w:val="false"/>
          <w:color w:val="000000"/>
        </w:rPr>
        <w:t xml:space="preserve"> 
27-бап - Спорт саласындағы ғылыми зерттеулер</w:t>
      </w:r>
    </w:p>
    <w:bookmarkEnd w:id="46"/>
    <w:bookmarkStart w:name="z119" w:id="47"/>
    <w:p>
      <w:pPr>
        <w:spacing w:after="0"/>
        <w:ind w:left="0"/>
        <w:jc w:val="both"/>
      </w:pPr>
      <w:r>
        <w:rPr>
          <w:rFonts w:ascii="Times New Roman"/>
          <w:b w:val="false"/>
          <w:i w:val="false"/>
          <w:color w:val="000000"/>
          <w:sz w:val="28"/>
        </w:rPr>
        <w:t>
      Қатысушы мемлекеттер:</w:t>
      </w:r>
      <w:r>
        <w:br/>
      </w:r>
      <w:r>
        <w:rPr>
          <w:rFonts w:ascii="Times New Roman"/>
          <w:b w:val="false"/>
          <w:i w:val="false"/>
          <w:color w:val="000000"/>
          <w:sz w:val="28"/>
        </w:rPr>
        <w:t>
</w:t>
      </w:r>
      <w:r>
        <w:rPr>
          <w:rFonts w:ascii="Times New Roman"/>
          <w:b w:val="false"/>
          <w:i w:val="false"/>
          <w:color w:val="000000"/>
          <w:sz w:val="28"/>
        </w:rPr>
        <w:t>
      (а) Кодекс принциптеріне сәйкес ғылыми және медициналық қызметкерлердің спорт саласында ғылыми зерттеулер жүргізуіне;</w:t>
      </w:r>
      <w:r>
        <w:br/>
      </w:r>
      <w:r>
        <w:rPr>
          <w:rFonts w:ascii="Times New Roman"/>
          <w:b w:val="false"/>
          <w:i w:val="false"/>
          <w:color w:val="000000"/>
          <w:sz w:val="28"/>
        </w:rPr>
        <w:t>
</w:t>
      </w:r>
      <w:r>
        <w:rPr>
          <w:rFonts w:ascii="Times New Roman"/>
          <w:b w:val="false"/>
          <w:i w:val="false"/>
          <w:color w:val="000000"/>
          <w:sz w:val="28"/>
        </w:rPr>
        <w:t>
      (b) өздерінің заңды құзырындағы спорттық ұйымдардың  және спортшылардың қосалқы персоналының Кодекс принциптеріне сәйкес спорт саласында ғылыми зерттеулер жүргізуіне жәрдемдеседі.</w:t>
      </w:r>
    </w:p>
    <w:bookmarkEnd w:id="47"/>
    <w:bookmarkStart w:name="z122" w:id="48"/>
    <w:p>
      <w:pPr>
        <w:spacing w:after="0"/>
        <w:ind w:left="0"/>
        <w:jc w:val="left"/>
      </w:pPr>
      <w:r>
        <w:rPr>
          <w:rFonts w:ascii="Times New Roman"/>
          <w:b/>
          <w:i w:val="false"/>
          <w:color w:val="000000"/>
        </w:rPr>
        <w:t xml:space="preserve"> 
VI. Конвенцияның мониторингі</w:t>
      </w:r>
    </w:p>
    <w:bookmarkEnd w:id="48"/>
    <w:bookmarkStart w:name="z123" w:id="49"/>
    <w:p>
      <w:pPr>
        <w:spacing w:after="0"/>
        <w:ind w:left="0"/>
        <w:jc w:val="left"/>
      </w:pPr>
      <w:r>
        <w:rPr>
          <w:rFonts w:ascii="Times New Roman"/>
          <w:b/>
          <w:i w:val="false"/>
          <w:color w:val="000000"/>
        </w:rPr>
        <w:t xml:space="preserve"> 
28-бап - Тараптар конференциясы</w:t>
      </w:r>
    </w:p>
    <w:bookmarkEnd w:id="49"/>
    <w:bookmarkStart w:name="z124" w:id="50"/>
    <w:p>
      <w:pPr>
        <w:spacing w:after="0"/>
        <w:ind w:left="0"/>
        <w:jc w:val="both"/>
      </w:pPr>
      <w:r>
        <w:rPr>
          <w:rFonts w:ascii="Times New Roman"/>
          <w:b w:val="false"/>
          <w:i w:val="false"/>
          <w:color w:val="000000"/>
          <w:sz w:val="28"/>
        </w:rPr>
        <w:t>
      1. Осы арқылы Тараптар конференциясы бекітіледі. Тараптар конференциясы осы Конвенцияның жоғарғы органы болып табылады.</w:t>
      </w:r>
      <w:r>
        <w:br/>
      </w:r>
      <w:r>
        <w:rPr>
          <w:rFonts w:ascii="Times New Roman"/>
          <w:b w:val="false"/>
          <w:i w:val="false"/>
          <w:color w:val="000000"/>
          <w:sz w:val="28"/>
        </w:rPr>
        <w:t>
</w:t>
      </w:r>
      <w:r>
        <w:rPr>
          <w:rFonts w:ascii="Times New Roman"/>
          <w:b w:val="false"/>
          <w:i w:val="false"/>
          <w:color w:val="000000"/>
          <w:sz w:val="28"/>
        </w:rPr>
        <w:t>
      2. Тараптар конференциясының кезекті сессиялары, әдетте, екі жылда бір рет өткізіледі. Тараптар конференциясы, егер ол тиісті шешім қабылдаса немесе оған қатысушы мемлекеттердің үштен бірі сондай өтініш білдірсе, кезектен тыс сессиялар өткізуі мүмкін.</w:t>
      </w:r>
      <w:r>
        <w:br/>
      </w:r>
      <w:r>
        <w:rPr>
          <w:rFonts w:ascii="Times New Roman"/>
          <w:b w:val="false"/>
          <w:i w:val="false"/>
          <w:color w:val="000000"/>
          <w:sz w:val="28"/>
        </w:rPr>
        <w:t>
</w:t>
      </w:r>
      <w:r>
        <w:rPr>
          <w:rFonts w:ascii="Times New Roman"/>
          <w:b w:val="false"/>
          <w:i w:val="false"/>
          <w:color w:val="000000"/>
          <w:sz w:val="28"/>
        </w:rPr>
        <w:t>
      3. Тараптар конференциясында әрбір қатысушы мемлекет бір дауысқа ие болады.</w:t>
      </w:r>
      <w:r>
        <w:br/>
      </w:r>
      <w:r>
        <w:rPr>
          <w:rFonts w:ascii="Times New Roman"/>
          <w:b w:val="false"/>
          <w:i w:val="false"/>
          <w:color w:val="000000"/>
          <w:sz w:val="28"/>
        </w:rPr>
        <w:t>
</w:t>
      </w:r>
      <w:r>
        <w:rPr>
          <w:rFonts w:ascii="Times New Roman"/>
          <w:b w:val="false"/>
          <w:i w:val="false"/>
          <w:color w:val="000000"/>
          <w:sz w:val="28"/>
        </w:rPr>
        <w:t>
      4. Тараптар конференциясы өзінің Рәсімдер ережесін бекітеді.</w:t>
      </w:r>
    </w:p>
    <w:bookmarkEnd w:id="50"/>
    <w:bookmarkStart w:name="z128" w:id="51"/>
    <w:p>
      <w:pPr>
        <w:spacing w:after="0"/>
        <w:ind w:left="0"/>
        <w:jc w:val="left"/>
      </w:pPr>
      <w:r>
        <w:rPr>
          <w:rFonts w:ascii="Times New Roman"/>
          <w:b/>
          <w:i w:val="false"/>
          <w:color w:val="000000"/>
        </w:rPr>
        <w:t xml:space="preserve"> 
29-бап - Тараптар конференцияларындағы консультативтік</w:t>
      </w:r>
      <w:r>
        <w:br/>
      </w:r>
      <w:r>
        <w:rPr>
          <w:rFonts w:ascii="Times New Roman"/>
          <w:b/>
          <w:i w:val="false"/>
          <w:color w:val="000000"/>
        </w:rPr>
        <w:t>
ұйым мен бақылаушылар</w:t>
      </w:r>
    </w:p>
    <w:bookmarkEnd w:id="51"/>
    <w:p>
      <w:pPr>
        <w:spacing w:after="0"/>
        <w:ind w:left="0"/>
        <w:jc w:val="both"/>
      </w:pPr>
      <w:r>
        <w:rPr>
          <w:rFonts w:ascii="Times New Roman"/>
          <w:b w:val="false"/>
          <w:i w:val="false"/>
          <w:color w:val="000000"/>
          <w:sz w:val="28"/>
        </w:rPr>
        <w:t>      Дүниежүзілік допингке қарсы агенттік Тараптар конференциясына консультативтік ұйым ретінде шақырылады. Халықаралық олимпиада комитеті, Халықаралық паралимпиялық комитет, Еуропалық кеңес және Дене тәрбиесі және спорт жөніндегі Үкіметаралық комитет (СИГЕПС) бақылаушылар ретінде шақырылады. Тараптар конференциясы басқа да тиісті ұйымдарды бақылаушылар ретінде шақыру туралы шешім қабылдауы мүмкін.</w:t>
      </w:r>
    </w:p>
    <w:bookmarkStart w:name="z129" w:id="52"/>
    <w:p>
      <w:pPr>
        <w:spacing w:after="0"/>
        <w:ind w:left="0"/>
        <w:jc w:val="left"/>
      </w:pPr>
      <w:r>
        <w:rPr>
          <w:rFonts w:ascii="Times New Roman"/>
          <w:b/>
          <w:i w:val="false"/>
          <w:color w:val="000000"/>
        </w:rPr>
        <w:t xml:space="preserve"> 
30-бап — Тараптар конференциясының функциялары</w:t>
      </w:r>
    </w:p>
    <w:bookmarkEnd w:id="52"/>
    <w:bookmarkStart w:name="z130" w:id="53"/>
    <w:p>
      <w:pPr>
        <w:spacing w:after="0"/>
        <w:ind w:left="0"/>
        <w:jc w:val="both"/>
      </w:pPr>
      <w:r>
        <w:rPr>
          <w:rFonts w:ascii="Times New Roman"/>
          <w:b w:val="false"/>
          <w:i w:val="false"/>
          <w:color w:val="000000"/>
          <w:sz w:val="28"/>
        </w:rPr>
        <w:t>
      1. Осы Конвенцияның басқа ережелерінде баяндалғаннан басқа, Тараптар конференциясының мынадай функциялары бар:</w:t>
      </w:r>
      <w:r>
        <w:br/>
      </w:r>
      <w:r>
        <w:rPr>
          <w:rFonts w:ascii="Times New Roman"/>
          <w:b w:val="false"/>
          <w:i w:val="false"/>
          <w:color w:val="000000"/>
          <w:sz w:val="28"/>
        </w:rPr>
        <w:t>
</w:t>
      </w:r>
      <w:r>
        <w:rPr>
          <w:rFonts w:ascii="Times New Roman"/>
          <w:b w:val="false"/>
          <w:i w:val="false"/>
          <w:color w:val="000000"/>
          <w:sz w:val="28"/>
        </w:rPr>
        <w:t>
      (а) осы Конвенцияның мақсатына жетуге жәрдемдесу;</w:t>
      </w:r>
      <w:r>
        <w:br/>
      </w:r>
      <w:r>
        <w:rPr>
          <w:rFonts w:ascii="Times New Roman"/>
          <w:b w:val="false"/>
          <w:i w:val="false"/>
          <w:color w:val="000000"/>
          <w:sz w:val="28"/>
        </w:rPr>
        <w:t>
</w:t>
      </w:r>
      <w:r>
        <w:rPr>
          <w:rFonts w:ascii="Times New Roman"/>
          <w:b w:val="false"/>
          <w:i w:val="false"/>
          <w:color w:val="000000"/>
          <w:sz w:val="28"/>
        </w:rPr>
        <w:t>
      (b) Дүниежүзілік допингке қарсы агенттікпен өзара қарым-қатынас мәселелерін талқылау және Агенттіктің негізгі жылдық бюджетін қаржыландыру тетіктерін зерделеу. Конвенцияның тарабы болып табылмайтын мемлекеттерге осы талқылауға қатысу ұсынысы жасалуы мүмкін;</w:t>
      </w:r>
      <w:r>
        <w:br/>
      </w:r>
      <w:r>
        <w:rPr>
          <w:rFonts w:ascii="Times New Roman"/>
          <w:b w:val="false"/>
          <w:i w:val="false"/>
          <w:color w:val="000000"/>
          <w:sz w:val="28"/>
        </w:rPr>
        <w:t>
</w:t>
      </w:r>
      <w:r>
        <w:rPr>
          <w:rFonts w:ascii="Times New Roman"/>
          <w:b w:val="false"/>
          <w:i w:val="false"/>
          <w:color w:val="000000"/>
          <w:sz w:val="28"/>
        </w:rPr>
        <w:t>
      (с) </w:t>
      </w:r>
      <w:r>
        <w:rPr>
          <w:rFonts w:ascii="Times New Roman"/>
          <w:b w:val="false"/>
          <w:i w:val="false"/>
          <w:color w:val="000000"/>
          <w:sz w:val="28"/>
        </w:rPr>
        <w:t>18-бапқа</w:t>
      </w:r>
      <w:r>
        <w:rPr>
          <w:rFonts w:ascii="Times New Roman"/>
          <w:b w:val="false"/>
          <w:i w:val="false"/>
          <w:color w:val="000000"/>
          <w:sz w:val="28"/>
        </w:rPr>
        <w:t xml:space="preserve"> сәйкес Ерікті қор қаражатын пайдалану жоспарын бекіту;</w:t>
      </w:r>
      <w:r>
        <w:br/>
      </w:r>
      <w:r>
        <w:rPr>
          <w:rFonts w:ascii="Times New Roman"/>
          <w:b w:val="false"/>
          <w:i w:val="false"/>
          <w:color w:val="000000"/>
          <w:sz w:val="28"/>
        </w:rPr>
        <w:t>
</w:t>
      </w:r>
      <w:r>
        <w:rPr>
          <w:rFonts w:ascii="Times New Roman"/>
          <w:b w:val="false"/>
          <w:i w:val="false"/>
          <w:color w:val="000000"/>
          <w:sz w:val="28"/>
        </w:rPr>
        <w:t>
      (d) 31-бапқа сәйкес қатысушы мемлекеттер ұсынатын баяндамаларды қарау;</w:t>
      </w:r>
      <w:r>
        <w:br/>
      </w:r>
      <w:r>
        <w:rPr>
          <w:rFonts w:ascii="Times New Roman"/>
          <w:b w:val="false"/>
          <w:i w:val="false"/>
          <w:color w:val="000000"/>
          <w:sz w:val="28"/>
        </w:rPr>
        <w:t>
</w:t>
      </w:r>
      <w:r>
        <w:rPr>
          <w:rFonts w:ascii="Times New Roman"/>
          <w:b w:val="false"/>
          <w:i w:val="false"/>
          <w:color w:val="000000"/>
          <w:sz w:val="28"/>
        </w:rPr>
        <w:t>
      (е) </w:t>
      </w:r>
      <w:r>
        <w:rPr>
          <w:rFonts w:ascii="Times New Roman"/>
          <w:b w:val="false"/>
          <w:i w:val="false"/>
          <w:color w:val="000000"/>
          <w:sz w:val="28"/>
        </w:rPr>
        <w:t>31-бапқа</w:t>
      </w:r>
      <w:r>
        <w:rPr>
          <w:rFonts w:ascii="Times New Roman"/>
          <w:b w:val="false"/>
          <w:i w:val="false"/>
          <w:color w:val="000000"/>
          <w:sz w:val="28"/>
        </w:rPr>
        <w:t xml:space="preserve"> сәйкес допингке қарсы жүйені әзірлеу тұрғысында осы Конвенцияны сақтау мониторингінің нәтижелерін тұрақты негізде қарау. 31-баптың шеңберінен шығатын кез келген мониторинг тетіктері немесе шаралар </w:t>
      </w:r>
      <w:r>
        <w:rPr>
          <w:rFonts w:ascii="Times New Roman"/>
          <w:b w:val="false"/>
          <w:i w:val="false"/>
          <w:color w:val="000000"/>
          <w:sz w:val="28"/>
        </w:rPr>
        <w:t>17-бапқа</w:t>
      </w:r>
      <w:r>
        <w:rPr>
          <w:rFonts w:ascii="Times New Roman"/>
          <w:b w:val="false"/>
          <w:i w:val="false"/>
          <w:color w:val="000000"/>
          <w:sz w:val="28"/>
        </w:rPr>
        <w:t xml:space="preserve"> сәйкес құрылатын Ерікті қордың қаражатынан қаржыландырылатын болады;</w:t>
      </w:r>
      <w:r>
        <w:br/>
      </w:r>
      <w:r>
        <w:rPr>
          <w:rFonts w:ascii="Times New Roman"/>
          <w:b w:val="false"/>
          <w:i w:val="false"/>
          <w:color w:val="000000"/>
          <w:sz w:val="28"/>
        </w:rPr>
        <w:t>
</w:t>
      </w:r>
      <w:r>
        <w:rPr>
          <w:rFonts w:ascii="Times New Roman"/>
          <w:b w:val="false"/>
          <w:i w:val="false"/>
          <w:color w:val="000000"/>
          <w:sz w:val="28"/>
        </w:rPr>
        <w:t>
      (f) оларды кейіннен қабылдау үшін осы Конвенцияға түзетулерді қарау;</w:t>
      </w:r>
      <w:r>
        <w:br/>
      </w:r>
      <w:r>
        <w:rPr>
          <w:rFonts w:ascii="Times New Roman"/>
          <w:b w:val="false"/>
          <w:i w:val="false"/>
          <w:color w:val="000000"/>
          <w:sz w:val="28"/>
        </w:rPr>
        <w:t>
</w:t>
      </w:r>
      <w:r>
        <w:rPr>
          <w:rFonts w:ascii="Times New Roman"/>
          <w:b w:val="false"/>
          <w:i w:val="false"/>
          <w:color w:val="000000"/>
          <w:sz w:val="28"/>
        </w:rPr>
        <w:t>
      (g) оларды </w:t>
      </w:r>
      <w:r>
        <w:rPr>
          <w:rFonts w:ascii="Times New Roman"/>
          <w:b w:val="false"/>
          <w:i w:val="false"/>
          <w:color w:val="000000"/>
          <w:sz w:val="28"/>
        </w:rPr>
        <w:t>34-бапқа</w:t>
      </w:r>
      <w:r>
        <w:rPr>
          <w:rFonts w:ascii="Times New Roman"/>
          <w:b w:val="false"/>
          <w:i w:val="false"/>
          <w:color w:val="000000"/>
          <w:sz w:val="28"/>
        </w:rPr>
        <w:t xml:space="preserve"> сәйкес бекіту үшін, Дүниежүзілік допингке  қарсы агенттік қабылдаған Тыйым салынған тізімге және Тыйым салынған субстанцияларды терапевтік пайдалануға рұқсат берудің стандарттарына түзетулерді қарау;</w:t>
      </w:r>
      <w:r>
        <w:br/>
      </w:r>
      <w:r>
        <w:rPr>
          <w:rFonts w:ascii="Times New Roman"/>
          <w:b w:val="false"/>
          <w:i w:val="false"/>
          <w:color w:val="000000"/>
          <w:sz w:val="28"/>
        </w:rPr>
        <w:t>
</w:t>
      </w:r>
      <w:r>
        <w:rPr>
          <w:rFonts w:ascii="Times New Roman"/>
          <w:b w:val="false"/>
          <w:i w:val="false"/>
          <w:color w:val="000000"/>
          <w:sz w:val="28"/>
        </w:rPr>
        <w:t>
      (h) қатысушы мемлекеттер мен Дүниежүзілік допингке қарсы агенттік арасында осы Конвенция шеңберіндегі ынтымақтастықтың бағыттары мен тетіктерін айқындау;</w:t>
      </w:r>
      <w:r>
        <w:br/>
      </w:r>
      <w:r>
        <w:rPr>
          <w:rFonts w:ascii="Times New Roman"/>
          <w:b w:val="false"/>
          <w:i w:val="false"/>
          <w:color w:val="000000"/>
          <w:sz w:val="28"/>
        </w:rPr>
        <w:t>
</w:t>
      </w:r>
      <w:r>
        <w:rPr>
          <w:rFonts w:ascii="Times New Roman"/>
          <w:b w:val="false"/>
          <w:i w:val="false"/>
          <w:color w:val="000000"/>
          <w:sz w:val="28"/>
        </w:rPr>
        <w:t>
      (i) әрбір сессияда оны қарау үшін Дүниежүзілік допингке қарсы агенттікке Кодекстің жүзеге асырылуы туралы баяндама ұсыну туралы өтініш жіберу.</w:t>
      </w:r>
      <w:r>
        <w:br/>
      </w:r>
      <w:r>
        <w:rPr>
          <w:rFonts w:ascii="Times New Roman"/>
          <w:b w:val="false"/>
          <w:i w:val="false"/>
          <w:color w:val="000000"/>
          <w:sz w:val="28"/>
        </w:rPr>
        <w:t>
</w:t>
      </w:r>
      <w:r>
        <w:rPr>
          <w:rFonts w:ascii="Times New Roman"/>
          <w:b w:val="false"/>
          <w:i w:val="false"/>
          <w:color w:val="000000"/>
          <w:sz w:val="28"/>
        </w:rPr>
        <w:t>
      2. Тараптар конференциясы өз функцияларын орындау кезінде басқа да үкіметаралық органдармен өзара іс-қимыл жасауы мүмкін.</w:t>
      </w:r>
    </w:p>
    <w:bookmarkEnd w:id="53"/>
    <w:bookmarkStart w:name="z141" w:id="54"/>
    <w:p>
      <w:pPr>
        <w:spacing w:after="0"/>
        <w:ind w:left="0"/>
        <w:jc w:val="left"/>
      </w:pPr>
      <w:r>
        <w:rPr>
          <w:rFonts w:ascii="Times New Roman"/>
          <w:b/>
          <w:i w:val="false"/>
          <w:color w:val="000000"/>
        </w:rPr>
        <w:t xml:space="preserve"> 
31-бап - Қатысушы мемлекеттердің Тараптар конференциясына ұсынатын баяндамалары</w:t>
      </w:r>
    </w:p>
    <w:bookmarkEnd w:id="54"/>
    <w:p>
      <w:pPr>
        <w:spacing w:after="0"/>
        <w:ind w:left="0"/>
        <w:jc w:val="both"/>
      </w:pPr>
      <w:r>
        <w:rPr>
          <w:rFonts w:ascii="Times New Roman"/>
          <w:b w:val="false"/>
          <w:i w:val="false"/>
          <w:color w:val="000000"/>
          <w:sz w:val="28"/>
        </w:rPr>
        <w:t>      Қатысушы мемлекеттер екі жылда бір рет Тараптар конференциясына Хатшылық арқылы ЮНЕСКО-ның ресми тілдерінің бірінде осы Конвенцияның ережелерін орындау мақсатында өздері қабылдаған шаралар туралы барлық тиісті ақпаратты береді.</w:t>
      </w:r>
    </w:p>
    <w:bookmarkStart w:name="z142" w:id="55"/>
    <w:p>
      <w:pPr>
        <w:spacing w:after="0"/>
        <w:ind w:left="0"/>
        <w:jc w:val="left"/>
      </w:pPr>
      <w:r>
        <w:rPr>
          <w:rFonts w:ascii="Times New Roman"/>
          <w:b/>
          <w:i w:val="false"/>
          <w:color w:val="000000"/>
        </w:rPr>
        <w:t xml:space="preserve"> 
32-бап - Тараптар конференциясының Хатшылығы</w:t>
      </w:r>
    </w:p>
    <w:bookmarkEnd w:id="55"/>
    <w:bookmarkStart w:name="z143" w:id="56"/>
    <w:p>
      <w:pPr>
        <w:spacing w:after="0"/>
        <w:ind w:left="0"/>
        <w:jc w:val="both"/>
      </w:pPr>
      <w:r>
        <w:rPr>
          <w:rFonts w:ascii="Times New Roman"/>
          <w:b w:val="false"/>
          <w:i w:val="false"/>
          <w:color w:val="000000"/>
          <w:sz w:val="28"/>
        </w:rPr>
        <w:t>
      1. ЮНЕСКО-ның Бас директоры Тараптар конференциясының Хатшылығын қамтамасыз етеді.</w:t>
      </w:r>
      <w:r>
        <w:br/>
      </w:r>
      <w:r>
        <w:rPr>
          <w:rFonts w:ascii="Times New Roman"/>
          <w:b w:val="false"/>
          <w:i w:val="false"/>
          <w:color w:val="000000"/>
          <w:sz w:val="28"/>
        </w:rPr>
        <w:t>
</w:t>
      </w:r>
      <w:r>
        <w:rPr>
          <w:rFonts w:ascii="Times New Roman"/>
          <w:b w:val="false"/>
          <w:i w:val="false"/>
          <w:color w:val="000000"/>
          <w:sz w:val="28"/>
        </w:rPr>
        <w:t>
      2. Тараптар конференциясының өтініші бойынша ЮНЕСКО-ның Бас директоры Тараптар конференциясымен келісілген шарттарда Дүниежүзілік допингке қарсы агенттіктің қызметін барынша ықтимал мүмкін көлемінде пайдаланады.</w:t>
      </w:r>
      <w:r>
        <w:br/>
      </w:r>
      <w:r>
        <w:rPr>
          <w:rFonts w:ascii="Times New Roman"/>
          <w:b w:val="false"/>
          <w:i w:val="false"/>
          <w:color w:val="000000"/>
          <w:sz w:val="28"/>
        </w:rPr>
        <w:t>
</w:t>
      </w:r>
      <w:r>
        <w:rPr>
          <w:rFonts w:ascii="Times New Roman"/>
          <w:b w:val="false"/>
          <w:i w:val="false"/>
          <w:color w:val="000000"/>
          <w:sz w:val="28"/>
        </w:rPr>
        <w:t>
      3. Конвенциямен байланысты шұғыл шығыстар </w:t>
      </w:r>
      <w:r>
        <w:rPr>
          <w:rFonts w:ascii="Times New Roman"/>
          <w:b w:val="false"/>
          <w:i w:val="false"/>
          <w:color w:val="000000"/>
          <w:sz w:val="28"/>
        </w:rPr>
        <w:t>17-бапқа</w:t>
      </w:r>
      <w:r>
        <w:rPr>
          <w:rFonts w:ascii="Times New Roman"/>
          <w:b w:val="false"/>
          <w:i w:val="false"/>
          <w:color w:val="000000"/>
          <w:sz w:val="28"/>
        </w:rPr>
        <w:t xml:space="preserve"> сәйкес құрылатын Ерікті қордан тиісті деңгейдегі қаражат шеңберінде ЮНЕСКО-ның кәдімгі бюджетінен немесе әрбір екі жылда айқындалатын олардың тиісті қосылуынан қаржыландырылады. Кәдімгі бюджет қаражаты есебінен Хатшылықты қаржыландыру қатаң түрде аз көлемде, бұл ретте Конвенцияны қолдау үшін ерікті түрде қаржыландыру жүзеге асырылатын болған жағдайда, жүргізіледі.</w:t>
      </w:r>
      <w:r>
        <w:br/>
      </w:r>
      <w:r>
        <w:rPr>
          <w:rFonts w:ascii="Times New Roman"/>
          <w:b w:val="false"/>
          <w:i w:val="false"/>
          <w:color w:val="000000"/>
          <w:sz w:val="28"/>
        </w:rPr>
        <w:t>
</w:t>
      </w:r>
      <w:r>
        <w:rPr>
          <w:rFonts w:ascii="Times New Roman"/>
          <w:b w:val="false"/>
          <w:i w:val="false"/>
          <w:color w:val="000000"/>
          <w:sz w:val="28"/>
        </w:rPr>
        <w:t>
      4. Хатшылық Тараптар конференциясы үшін құжаттама және оның алдын ала отырыстарының күн тәртібін дайындайды, сондай-ақ оның шешімдерінің орындалуын қамтамасыз етеді.</w:t>
      </w:r>
    </w:p>
    <w:bookmarkEnd w:id="56"/>
    <w:bookmarkStart w:name="z147" w:id="57"/>
    <w:p>
      <w:pPr>
        <w:spacing w:after="0"/>
        <w:ind w:left="0"/>
        <w:jc w:val="left"/>
      </w:pPr>
      <w:r>
        <w:rPr>
          <w:rFonts w:ascii="Times New Roman"/>
          <w:b/>
          <w:i w:val="false"/>
          <w:color w:val="000000"/>
        </w:rPr>
        <w:t xml:space="preserve"> 
33-бап - Конвенцияға түзетулер енгізу</w:t>
      </w:r>
    </w:p>
    <w:bookmarkEnd w:id="57"/>
    <w:bookmarkStart w:name="z148" w:id="58"/>
    <w:p>
      <w:pPr>
        <w:spacing w:after="0"/>
        <w:ind w:left="0"/>
        <w:jc w:val="both"/>
      </w:pPr>
      <w:r>
        <w:rPr>
          <w:rFonts w:ascii="Times New Roman"/>
          <w:b w:val="false"/>
          <w:i w:val="false"/>
          <w:color w:val="000000"/>
          <w:sz w:val="28"/>
        </w:rPr>
        <w:t>
      1. Кез келген қатысушы мемлекет ЮНЕСКО-ның Бас директорының атына жазбаша хабарлама арқылы осы Конвенцияға түзетулер ұсына алады. Бас директор ондай хабарламаны барлық қатысушы мемлекеттерге жолдайды. Егер хабарлама жолданған уақыттан бастап алты ай ішінде қатысушы мемлекеттердің кемінде жартысы өзінің келісімі туралы хабарласа, онда Бас директор мұндай ұсынысты Тараптар конференциясының келесі сессиясына ұсынады.</w:t>
      </w:r>
      <w:r>
        <w:br/>
      </w:r>
      <w:r>
        <w:rPr>
          <w:rFonts w:ascii="Times New Roman"/>
          <w:b w:val="false"/>
          <w:i w:val="false"/>
          <w:color w:val="000000"/>
          <w:sz w:val="28"/>
        </w:rPr>
        <w:t>
</w:t>
      </w:r>
      <w:r>
        <w:rPr>
          <w:rFonts w:ascii="Times New Roman"/>
          <w:b w:val="false"/>
          <w:i w:val="false"/>
          <w:color w:val="000000"/>
          <w:sz w:val="28"/>
        </w:rPr>
        <w:t>
      2. Түзетулер Тараптар конференциясында оған қатысқан және дауыс беруге қатысқан қатысушы мемлекеттердің үштен екі көпшілік дауыспен қабылданады.</w:t>
      </w:r>
      <w:r>
        <w:br/>
      </w:r>
      <w:r>
        <w:rPr>
          <w:rFonts w:ascii="Times New Roman"/>
          <w:b w:val="false"/>
          <w:i w:val="false"/>
          <w:color w:val="000000"/>
          <w:sz w:val="28"/>
        </w:rPr>
        <w:t>
</w:t>
      </w:r>
      <w:r>
        <w:rPr>
          <w:rFonts w:ascii="Times New Roman"/>
          <w:b w:val="false"/>
          <w:i w:val="false"/>
          <w:color w:val="000000"/>
          <w:sz w:val="28"/>
        </w:rPr>
        <w:t>
      3. Осы Конвенцияға түзетулер қабылданғаннан кейін, олар ратификациялау, қабылдау, бекіту немесе қосылу үшін қатысушы мемлекеттерге жіберіледі.</w:t>
      </w:r>
      <w:r>
        <w:br/>
      </w:r>
      <w:r>
        <w:rPr>
          <w:rFonts w:ascii="Times New Roman"/>
          <w:b w:val="false"/>
          <w:i w:val="false"/>
          <w:color w:val="000000"/>
          <w:sz w:val="28"/>
        </w:rPr>
        <w:t>
</w:t>
      </w:r>
      <w:r>
        <w:rPr>
          <w:rFonts w:ascii="Times New Roman"/>
          <w:b w:val="false"/>
          <w:i w:val="false"/>
          <w:color w:val="000000"/>
          <w:sz w:val="28"/>
        </w:rPr>
        <w:t>
      4. Осы Конвенцияға түзетулерді ратификациялаған, қабылдаған, бекіткен немесе оған қосылған қатысушы мемлекеттерге қатысты олар, осы баптың 3-тармағында көрсетілген құжаттарды қатысушы мемлекеттердің үштен екісі сақтауға тапсырған күннен бастап үш ай өткеннен кейін күшіне енеді. Кейіннен оны ратификациялайтын, қабылдайтын, бекітетін немесе оған қосылатын әрбір қатысушы мемлекет үшін сол қатысушы мемлекет ратификациялау, қабылдау, бекіту немесе қайта қосылу туралы құжатты сақтауға берген күннен бастап үш ай өткен соң аталған түзету күшіне енеді.</w:t>
      </w:r>
      <w:r>
        <w:br/>
      </w:r>
      <w:r>
        <w:rPr>
          <w:rFonts w:ascii="Times New Roman"/>
          <w:b w:val="false"/>
          <w:i w:val="false"/>
          <w:color w:val="000000"/>
          <w:sz w:val="28"/>
        </w:rPr>
        <w:t>
</w:t>
      </w:r>
      <w:r>
        <w:rPr>
          <w:rFonts w:ascii="Times New Roman"/>
          <w:b w:val="false"/>
          <w:i w:val="false"/>
          <w:color w:val="000000"/>
          <w:sz w:val="28"/>
        </w:rPr>
        <w:t>
      5. Осы Конвенцияға қатысушы болатын мемлекет осы баптың 4-тармағына сәйкес түзетулер күшіне енгеннен кейін, өзінің басқа ниетін білдірмесе:</w:t>
      </w:r>
      <w:r>
        <w:br/>
      </w:r>
      <w:r>
        <w:rPr>
          <w:rFonts w:ascii="Times New Roman"/>
          <w:b w:val="false"/>
          <w:i w:val="false"/>
          <w:color w:val="000000"/>
          <w:sz w:val="28"/>
        </w:rPr>
        <w:t>
</w:t>
      </w:r>
      <w:r>
        <w:rPr>
          <w:rFonts w:ascii="Times New Roman"/>
          <w:b w:val="false"/>
          <w:i w:val="false"/>
          <w:color w:val="000000"/>
          <w:sz w:val="28"/>
        </w:rPr>
        <w:t>
      (а) осылайша оған енгізілген түзетулермен осы Конвенцияның қатысушысы;</w:t>
      </w:r>
      <w:r>
        <w:br/>
      </w:r>
      <w:r>
        <w:rPr>
          <w:rFonts w:ascii="Times New Roman"/>
          <w:b w:val="false"/>
          <w:i w:val="false"/>
          <w:color w:val="000000"/>
          <w:sz w:val="28"/>
        </w:rPr>
        <w:t>
</w:t>
      </w:r>
      <w:r>
        <w:rPr>
          <w:rFonts w:ascii="Times New Roman"/>
          <w:b w:val="false"/>
          <w:i w:val="false"/>
          <w:color w:val="000000"/>
          <w:sz w:val="28"/>
        </w:rPr>
        <w:t>
      (b) түзетулердің қолданысымен байланысты емес кез келген қатысушы мемлекетке қатысты, оған енгізілмеген түзетулерсіз осы Конвенцияның қатысушысы болып саналады.</w:t>
      </w:r>
    </w:p>
    <w:bookmarkEnd w:id="58"/>
    <w:bookmarkStart w:name="z155" w:id="59"/>
    <w:p>
      <w:pPr>
        <w:spacing w:after="0"/>
        <w:ind w:left="0"/>
        <w:jc w:val="left"/>
      </w:pPr>
      <w:r>
        <w:rPr>
          <w:rFonts w:ascii="Times New Roman"/>
          <w:b/>
          <w:i w:val="false"/>
          <w:color w:val="000000"/>
        </w:rPr>
        <w:t xml:space="preserve"> 
34-бап - Конвенцияға қосымшаларға түзетулер қабылдаудың</w:t>
      </w:r>
      <w:r>
        <w:br/>
      </w:r>
      <w:r>
        <w:rPr>
          <w:rFonts w:ascii="Times New Roman"/>
          <w:b/>
          <w:i w:val="false"/>
          <w:color w:val="000000"/>
        </w:rPr>
        <w:t>
ерекше тәртібі</w:t>
      </w:r>
    </w:p>
    <w:bookmarkEnd w:id="59"/>
    <w:bookmarkStart w:name="z156" w:id="60"/>
    <w:p>
      <w:pPr>
        <w:spacing w:after="0"/>
        <w:ind w:left="0"/>
        <w:jc w:val="both"/>
      </w:pPr>
      <w:r>
        <w:rPr>
          <w:rFonts w:ascii="Times New Roman"/>
          <w:b w:val="false"/>
          <w:i w:val="false"/>
          <w:color w:val="000000"/>
          <w:sz w:val="28"/>
        </w:rPr>
        <w:t>
      1. Егер Дүниежүзілік допингке қарсы агенттік Тыйым салынған тізімге немесе Терапевтік қолдануға рұқсат беру стандарттарына өзгерістер енгізсе, онда ол ЮНЕСКО-ның Бас директоры атына жазбаша түрде сол өзгерістер туралы хабарлауы мүмкін. Бас директор Конвенцияның тиісті қосымшаларына енгізілетін түзетулер ретінде ол өзгерістер туралы барлық қатысушы мемлекеттерді шұғыл түрде хабардар етеді. Қосымшаларға түзетулерді Тараптар конференциясы өздерінің сессиясының бірінде немесе жазбаша консультация арқылы бекітеді.</w:t>
      </w:r>
      <w:r>
        <w:br/>
      </w:r>
      <w:r>
        <w:rPr>
          <w:rFonts w:ascii="Times New Roman"/>
          <w:b w:val="false"/>
          <w:i w:val="false"/>
          <w:color w:val="000000"/>
          <w:sz w:val="28"/>
        </w:rPr>
        <w:t>
</w:t>
      </w:r>
      <w:r>
        <w:rPr>
          <w:rFonts w:ascii="Times New Roman"/>
          <w:b w:val="false"/>
          <w:i w:val="false"/>
          <w:color w:val="000000"/>
          <w:sz w:val="28"/>
        </w:rPr>
        <w:t>
      2. Бас директордың хабардар еткен күнінен бастап қатысушы мемлекеттердің ұсынылып отырған түзетуге қатысты өзінің қарсылығы туралы мәлімдеу үшін, егер әңгіме жазбаша консультация туралы болса, Бас директордың атына, жазбаша хабарлама жіберуіне не Тараптар конференциясының сессиясында білдіруіне 45 күні бар. Егер қатысушы мемлекеттердің үштен екісі өздерінің қарсылығы туралы білдірмесе, ұсынылған түзетулер Тараптар конференциясында қабылданды деп есептеледі.</w:t>
      </w:r>
      <w:r>
        <w:br/>
      </w:r>
      <w:r>
        <w:rPr>
          <w:rFonts w:ascii="Times New Roman"/>
          <w:b w:val="false"/>
          <w:i w:val="false"/>
          <w:color w:val="000000"/>
          <w:sz w:val="28"/>
        </w:rPr>
        <w:t>
</w:t>
      </w:r>
      <w:r>
        <w:rPr>
          <w:rFonts w:ascii="Times New Roman"/>
          <w:b w:val="false"/>
          <w:i w:val="false"/>
          <w:color w:val="000000"/>
          <w:sz w:val="28"/>
        </w:rPr>
        <w:t>
      3. Бас директор қатысушы мемлекеттерді Тараптар конференциясы қабылдаған түзетулер туралы хабардар етеді. Бұл түзетулер хабардар ету күнінен бастап 45 күннен кейін күшіне енеді, бірақ Бас директорға өзінің бұл түзетулерді қабылдамайтындығын күні бұрын хабардар еткен қатысушы мемлекеттерге қатысы болмайды.</w:t>
      </w:r>
      <w:r>
        <w:br/>
      </w:r>
      <w:r>
        <w:rPr>
          <w:rFonts w:ascii="Times New Roman"/>
          <w:b w:val="false"/>
          <w:i w:val="false"/>
          <w:color w:val="000000"/>
          <w:sz w:val="28"/>
        </w:rPr>
        <w:t>
</w:t>
      </w:r>
      <w:r>
        <w:rPr>
          <w:rFonts w:ascii="Times New Roman"/>
          <w:b w:val="false"/>
          <w:i w:val="false"/>
          <w:color w:val="000000"/>
          <w:sz w:val="28"/>
        </w:rPr>
        <w:t>
      4. Алдыңғы тармақтарға сәйкес бекітілген түзетулерді қабылдамайтындығы туралы Бас директорға хабарлаған қатысушы мемлекет оларға енгізілмеген түзетулерсіз қосымшаны қолдана береді</w:t>
      </w:r>
    </w:p>
    <w:bookmarkEnd w:id="60"/>
    <w:bookmarkStart w:name="z160" w:id="61"/>
    <w:p>
      <w:pPr>
        <w:spacing w:after="0"/>
        <w:ind w:left="0"/>
        <w:jc w:val="left"/>
      </w:pPr>
      <w:r>
        <w:rPr>
          <w:rFonts w:ascii="Times New Roman"/>
          <w:b/>
          <w:i w:val="false"/>
          <w:color w:val="000000"/>
        </w:rPr>
        <w:t xml:space="preserve"> 
VII. Қорытынды ережелер</w:t>
      </w:r>
    </w:p>
    <w:bookmarkEnd w:id="61"/>
    <w:bookmarkStart w:name="z161" w:id="62"/>
    <w:p>
      <w:pPr>
        <w:spacing w:after="0"/>
        <w:ind w:left="0"/>
        <w:jc w:val="left"/>
      </w:pPr>
      <w:r>
        <w:rPr>
          <w:rFonts w:ascii="Times New Roman"/>
          <w:b/>
          <w:i w:val="false"/>
          <w:color w:val="000000"/>
        </w:rPr>
        <w:t xml:space="preserve"> 
35-бап - Федеральдық немесе унитарлы емес конституциялық</w:t>
      </w:r>
      <w:r>
        <w:br/>
      </w:r>
      <w:r>
        <w:rPr>
          <w:rFonts w:ascii="Times New Roman"/>
          <w:b/>
          <w:i w:val="false"/>
          <w:color w:val="000000"/>
        </w:rPr>
        <w:t>
жүйелер</w:t>
      </w:r>
    </w:p>
    <w:bookmarkEnd w:id="62"/>
    <w:bookmarkStart w:name="z162" w:id="63"/>
    <w:p>
      <w:pPr>
        <w:spacing w:after="0"/>
        <w:ind w:left="0"/>
        <w:jc w:val="both"/>
      </w:pPr>
      <w:r>
        <w:rPr>
          <w:rFonts w:ascii="Times New Roman"/>
          <w:b w:val="false"/>
          <w:i w:val="false"/>
          <w:color w:val="000000"/>
          <w:sz w:val="28"/>
        </w:rPr>
        <w:t>
      Федеральдық немесе унитарлы емес конституциялық жүйесі бар қатысушы мемлекеттерге қатысты мынадай ережелер қолданылады:</w:t>
      </w:r>
      <w:r>
        <w:br/>
      </w:r>
      <w:r>
        <w:rPr>
          <w:rFonts w:ascii="Times New Roman"/>
          <w:b w:val="false"/>
          <w:i w:val="false"/>
          <w:color w:val="000000"/>
          <w:sz w:val="28"/>
        </w:rPr>
        <w:t>
</w:t>
      </w:r>
      <w:r>
        <w:rPr>
          <w:rFonts w:ascii="Times New Roman"/>
          <w:b w:val="false"/>
          <w:i w:val="false"/>
          <w:color w:val="000000"/>
          <w:sz w:val="28"/>
        </w:rPr>
        <w:t>
      (а) құқықтық заңды тұрғыда федеральдық немесе орталық заңнамалық органдары орындайтын осы Конвенцияның ережесіне қатысты федеральдық немесе орталық үкімет федеративті мемлекеттер болып саналмайтын қатысушы мемлекеттер сияқты міндеттерді атқарады;</w:t>
      </w:r>
      <w:r>
        <w:br/>
      </w:r>
      <w:r>
        <w:rPr>
          <w:rFonts w:ascii="Times New Roman"/>
          <w:b w:val="false"/>
          <w:i w:val="false"/>
          <w:color w:val="000000"/>
          <w:sz w:val="28"/>
        </w:rPr>
        <w:t>
</w:t>
      </w:r>
      <w:r>
        <w:rPr>
          <w:rFonts w:ascii="Times New Roman"/>
          <w:b w:val="false"/>
          <w:i w:val="false"/>
          <w:color w:val="000000"/>
          <w:sz w:val="28"/>
        </w:rPr>
        <w:t>
      (b) орындалуы федерацияның конституциялық жүйесіне сәйкес заңнамалық шаралар қабылдауға міндетті емес мемлекеттің құрамына кіретін жекелеген штаттардың, облыстардың, провинциялар немесе кантондардың заңды құзырына қарайтын осы Конвенция ережелеріне қатысты, федералдық үкімет көрсетілген ережелерді қабылдауға қатысты өз ұсыныстары туралы сол штаттардың, облыстардың, провинциялар мен кантондардың құзырлы билік органдарын хабардар етеді.</w:t>
      </w:r>
    </w:p>
    <w:bookmarkEnd w:id="63"/>
    <w:bookmarkStart w:name="z165" w:id="64"/>
    <w:p>
      <w:pPr>
        <w:spacing w:after="0"/>
        <w:ind w:left="0"/>
        <w:jc w:val="left"/>
      </w:pPr>
      <w:r>
        <w:rPr>
          <w:rFonts w:ascii="Times New Roman"/>
          <w:b/>
          <w:i w:val="false"/>
          <w:color w:val="000000"/>
        </w:rPr>
        <w:t xml:space="preserve"> 
36-бап - Ратификациялау, қабылдау, бекіту немесе қосылу</w:t>
      </w:r>
    </w:p>
    <w:bookmarkEnd w:id="64"/>
    <w:p>
      <w:pPr>
        <w:spacing w:after="0"/>
        <w:ind w:left="0"/>
        <w:jc w:val="both"/>
      </w:pPr>
      <w:r>
        <w:rPr>
          <w:rFonts w:ascii="Times New Roman"/>
          <w:b w:val="false"/>
          <w:i w:val="false"/>
          <w:color w:val="000000"/>
          <w:sz w:val="28"/>
        </w:rPr>
        <w:t>      Осы Конвенция ЮНЕСКО-ға қатысушы мемлекеттердің тиісті конституциялық рәсімдеріне сәйкес олардың ратификациялауына, қабылдауына, бекітуіне немесе қосылуына жатады. Ратификациялау, қабылдау, бекіту немесе қосылу туралы құжаттар ЮНЕСКО-ның Бас директорына сақтау үшін тапсырылады.</w:t>
      </w:r>
    </w:p>
    <w:bookmarkStart w:name="z166" w:id="65"/>
    <w:p>
      <w:pPr>
        <w:spacing w:after="0"/>
        <w:ind w:left="0"/>
        <w:jc w:val="left"/>
      </w:pPr>
      <w:r>
        <w:rPr>
          <w:rFonts w:ascii="Times New Roman"/>
          <w:b/>
          <w:i w:val="false"/>
          <w:color w:val="000000"/>
        </w:rPr>
        <w:t xml:space="preserve"> 
37-бап - Күшіне ену</w:t>
      </w:r>
    </w:p>
    <w:bookmarkEnd w:id="65"/>
    <w:bookmarkStart w:name="z167" w:id="66"/>
    <w:p>
      <w:pPr>
        <w:spacing w:after="0"/>
        <w:ind w:left="0"/>
        <w:jc w:val="both"/>
      </w:pPr>
      <w:r>
        <w:rPr>
          <w:rFonts w:ascii="Times New Roman"/>
          <w:b w:val="false"/>
          <w:i w:val="false"/>
          <w:color w:val="000000"/>
          <w:sz w:val="28"/>
        </w:rPr>
        <w:t>
      1. Осы Конвенция ратификациялау, қабылдау, бекіту немесе қосылу туралы отызыншы құжаттың сақтауға берілген күнінен бастап бір ай өткеннен кейінгі айдың бірінші күнінен бастап күшіне енеді.</w:t>
      </w:r>
      <w:r>
        <w:br/>
      </w:r>
      <w:r>
        <w:rPr>
          <w:rFonts w:ascii="Times New Roman"/>
          <w:b w:val="false"/>
          <w:i w:val="false"/>
          <w:color w:val="000000"/>
          <w:sz w:val="28"/>
        </w:rPr>
        <w:t>
</w:t>
      </w:r>
      <w:r>
        <w:rPr>
          <w:rFonts w:ascii="Times New Roman"/>
          <w:b w:val="false"/>
          <w:i w:val="false"/>
          <w:color w:val="000000"/>
          <w:sz w:val="28"/>
        </w:rPr>
        <w:t>
      2. Осы Конвенция бойынша өзіне міндеттемелер алуға өзінің келісімі туралы білдіретін кез-келген мемлекет үшін ол ратификациялау, қабылдау, бекіту немесе қосылу туралы құжатты сақтауға берілген күнінен бастап бір ай кезең өткен соң айдың бірінші күнінен бастап күшіне енеді.</w:t>
      </w:r>
    </w:p>
    <w:bookmarkEnd w:id="66"/>
    <w:bookmarkStart w:name="z169" w:id="67"/>
    <w:p>
      <w:pPr>
        <w:spacing w:after="0"/>
        <w:ind w:left="0"/>
        <w:jc w:val="left"/>
      </w:pPr>
      <w:r>
        <w:rPr>
          <w:rFonts w:ascii="Times New Roman"/>
          <w:b/>
          <w:i w:val="false"/>
          <w:color w:val="000000"/>
        </w:rPr>
        <w:t xml:space="preserve"> 
38-бап - Конвенцияның қолданылуын аумақтарға тарату</w:t>
      </w:r>
    </w:p>
    <w:bookmarkEnd w:id="67"/>
    <w:bookmarkStart w:name="z170" w:id="68"/>
    <w:p>
      <w:pPr>
        <w:spacing w:after="0"/>
        <w:ind w:left="0"/>
        <w:jc w:val="both"/>
      </w:pPr>
      <w:r>
        <w:rPr>
          <w:rFonts w:ascii="Times New Roman"/>
          <w:b w:val="false"/>
          <w:i w:val="false"/>
          <w:color w:val="000000"/>
          <w:sz w:val="28"/>
        </w:rPr>
        <w:t>
      1. Ратификациялау, қабылдау, бекіту немесе қосылу туралы құжатты сақтауға бере отырып, кез келген мемлекет халықаралық қатынастар үшін өзі жауап беретін және осы Конвенцияның әрекеті қолданылатын аумақты немесе аумақтарды көрсете алады.</w:t>
      </w:r>
      <w:r>
        <w:br/>
      </w:r>
      <w:r>
        <w:rPr>
          <w:rFonts w:ascii="Times New Roman"/>
          <w:b w:val="false"/>
          <w:i w:val="false"/>
          <w:color w:val="000000"/>
          <w:sz w:val="28"/>
        </w:rPr>
        <w:t>
</w:t>
      </w:r>
      <w:r>
        <w:rPr>
          <w:rFonts w:ascii="Times New Roman"/>
          <w:b w:val="false"/>
          <w:i w:val="false"/>
          <w:color w:val="000000"/>
          <w:sz w:val="28"/>
        </w:rPr>
        <w:t>
      2. Кез келген қатысушы мемлекет ЮНЕСКО-ның атына жіберілген мәлімдеменің соңында осы Конвенцияның қолданысын сол мәлімдемеде көрсетілген кез келген басқа аумаққа таратуы мүмкін. Конвенция осындай аумаққа қатысты депозитарий сондай хабарламаны алған күннен бір ай кезең өткен соңғы айдың бірінші күнінен бастап күшіне енеді.</w:t>
      </w:r>
      <w:r>
        <w:br/>
      </w:r>
      <w:r>
        <w:rPr>
          <w:rFonts w:ascii="Times New Roman"/>
          <w:b w:val="false"/>
          <w:i w:val="false"/>
          <w:color w:val="000000"/>
          <w:sz w:val="28"/>
        </w:rPr>
        <w:t>
</w:t>
      </w:r>
      <w:r>
        <w:rPr>
          <w:rFonts w:ascii="Times New Roman"/>
          <w:b w:val="false"/>
          <w:i w:val="false"/>
          <w:color w:val="000000"/>
          <w:sz w:val="28"/>
        </w:rPr>
        <w:t>
      3. Алдыңғы екі тармаққа сәйкес жасалған кез келген мәлімдеме сондай өтініште көрсетілген кез келген аумаққа қатысты ЮНЕСКО-ның атына хабарлама жіберу арқылы қайтарып алынуы мүмкін. Мұндай қайтарып алу депозитарий сондай хабарламаны алған күннен бір ай кезең өткен соңғы айдың бірінші күнінен бастап күшіне енеді.</w:t>
      </w:r>
    </w:p>
    <w:bookmarkEnd w:id="68"/>
    <w:bookmarkStart w:name="z173" w:id="69"/>
    <w:p>
      <w:pPr>
        <w:spacing w:after="0"/>
        <w:ind w:left="0"/>
        <w:jc w:val="left"/>
      </w:pPr>
      <w:r>
        <w:rPr>
          <w:rFonts w:ascii="Times New Roman"/>
          <w:b/>
          <w:i w:val="false"/>
          <w:color w:val="000000"/>
        </w:rPr>
        <w:t xml:space="preserve"> 
39-бап - Денонсация</w:t>
      </w:r>
    </w:p>
    <w:bookmarkEnd w:id="69"/>
    <w:p>
      <w:pPr>
        <w:spacing w:after="0"/>
        <w:ind w:left="0"/>
        <w:jc w:val="both"/>
      </w:pPr>
      <w:r>
        <w:rPr>
          <w:rFonts w:ascii="Times New Roman"/>
          <w:b w:val="false"/>
          <w:i w:val="false"/>
          <w:color w:val="000000"/>
          <w:sz w:val="28"/>
        </w:rPr>
        <w:t>      Кез келген қатысушы мемлекет осы Конвенцияның күшін жоя алады. Күшін жою туралы ЮНЕСКО-ның Бас директорына сақтауға тапсырылатын құжаттың жазбаша нысанында хабарланады. Күшін жою туралы құжатты алған күннен бастап алты ай кезең өткен соң айдың бірінші күнінен бастап күшін жою күшіне енеді. Конвенциядан шығу күшіне енген күнге дейін ол тиісті қатысушы мемлекеттің қаржылық міндеттемелеріне ешқандай әсер етпейді.</w:t>
      </w:r>
    </w:p>
    <w:bookmarkStart w:name="z174" w:id="70"/>
    <w:p>
      <w:pPr>
        <w:spacing w:after="0"/>
        <w:ind w:left="0"/>
        <w:jc w:val="left"/>
      </w:pPr>
      <w:r>
        <w:rPr>
          <w:rFonts w:ascii="Times New Roman"/>
          <w:b/>
          <w:i w:val="false"/>
          <w:color w:val="000000"/>
        </w:rPr>
        <w:t xml:space="preserve"> 
40-бап - Депозитарий</w:t>
      </w:r>
    </w:p>
    <w:bookmarkEnd w:id="70"/>
    <w:bookmarkStart w:name="z280" w:id="71"/>
    <w:p>
      <w:pPr>
        <w:spacing w:after="0"/>
        <w:ind w:left="0"/>
        <w:jc w:val="both"/>
      </w:pPr>
      <w:r>
        <w:rPr>
          <w:rFonts w:ascii="Times New Roman"/>
          <w:b w:val="false"/>
          <w:i w:val="false"/>
          <w:color w:val="000000"/>
          <w:sz w:val="28"/>
        </w:rPr>
        <w:t>      ЮНЕСКО-ның Бас директоры осы Конвенцияның және оған енгізілетін түзетулердің депозитарииі болып табылады. ЮНЕСКО-ның Бас директоры депозитарий ретінде осы Конвенцияға қатысушы мемлекеттерді, сондай-ақ Ұйымға мүше басқа мемлекеттерді:</w:t>
      </w:r>
      <w:r>
        <w:br/>
      </w:r>
      <w:r>
        <w:rPr>
          <w:rFonts w:ascii="Times New Roman"/>
          <w:b w:val="false"/>
          <w:i w:val="false"/>
          <w:color w:val="000000"/>
          <w:sz w:val="28"/>
        </w:rPr>
        <w:t>
      (а) ратификациялау, қабылдау, бекіту немесе қосылу туралы кез келген құжатты сақтауға беру;</w:t>
      </w:r>
      <w:r>
        <w:br/>
      </w:r>
      <w:r>
        <w:rPr>
          <w:rFonts w:ascii="Times New Roman"/>
          <w:b w:val="false"/>
          <w:i w:val="false"/>
          <w:color w:val="000000"/>
          <w:sz w:val="28"/>
        </w:rPr>
        <w:t>
</w:t>
      </w:r>
      <w:r>
        <w:rPr>
          <w:rFonts w:ascii="Times New Roman"/>
          <w:b w:val="false"/>
          <w:i w:val="false"/>
          <w:color w:val="000000"/>
          <w:sz w:val="28"/>
        </w:rPr>
        <w:t>
      (b) 37-бапқа сәйкес осы Конвенцияның күшіне енген күні;</w:t>
      </w:r>
      <w:r>
        <w:br/>
      </w:r>
      <w:r>
        <w:rPr>
          <w:rFonts w:ascii="Times New Roman"/>
          <w:b w:val="false"/>
          <w:i w:val="false"/>
          <w:color w:val="000000"/>
          <w:sz w:val="28"/>
        </w:rPr>
        <w:t>
</w:t>
      </w:r>
      <w:r>
        <w:rPr>
          <w:rFonts w:ascii="Times New Roman"/>
          <w:b w:val="false"/>
          <w:i w:val="false"/>
          <w:color w:val="000000"/>
          <w:sz w:val="28"/>
        </w:rPr>
        <w:t>
      (с) 31-баптың ережесіне сәйкес дайындалған кез келген баяндама;</w:t>
      </w:r>
      <w:r>
        <w:br/>
      </w:r>
      <w:r>
        <w:rPr>
          <w:rFonts w:ascii="Times New Roman"/>
          <w:b w:val="false"/>
          <w:i w:val="false"/>
          <w:color w:val="000000"/>
          <w:sz w:val="28"/>
        </w:rPr>
        <w:t>
</w:t>
      </w:r>
      <w:r>
        <w:rPr>
          <w:rFonts w:ascii="Times New Roman"/>
          <w:b w:val="false"/>
          <w:i w:val="false"/>
          <w:color w:val="000000"/>
          <w:sz w:val="28"/>
        </w:rPr>
        <w:t>
      (d) Конвенцияға немесе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34-баптарға</w:t>
      </w:r>
      <w:r>
        <w:rPr>
          <w:rFonts w:ascii="Times New Roman"/>
          <w:b w:val="false"/>
          <w:i w:val="false"/>
          <w:color w:val="000000"/>
          <w:sz w:val="28"/>
        </w:rPr>
        <w:t xml:space="preserve"> сәйкес қабылданған қосымшаларға кез келген түзету және сол түзетулердің қолданысқа енген күні;</w:t>
      </w:r>
      <w:r>
        <w:br/>
      </w:r>
      <w:r>
        <w:rPr>
          <w:rFonts w:ascii="Times New Roman"/>
          <w:b w:val="false"/>
          <w:i w:val="false"/>
          <w:color w:val="000000"/>
          <w:sz w:val="28"/>
        </w:rPr>
        <w:t>
</w:t>
      </w:r>
      <w:r>
        <w:rPr>
          <w:rFonts w:ascii="Times New Roman"/>
          <w:b w:val="false"/>
          <w:i w:val="false"/>
          <w:color w:val="000000"/>
          <w:sz w:val="28"/>
        </w:rPr>
        <w:t>
      (е) </w:t>
      </w:r>
      <w:r>
        <w:rPr>
          <w:rFonts w:ascii="Times New Roman"/>
          <w:b w:val="false"/>
          <w:i w:val="false"/>
          <w:color w:val="000000"/>
          <w:sz w:val="28"/>
        </w:rPr>
        <w:t>38-баптың</w:t>
      </w:r>
      <w:r>
        <w:rPr>
          <w:rFonts w:ascii="Times New Roman"/>
          <w:b w:val="false"/>
          <w:i w:val="false"/>
          <w:color w:val="000000"/>
          <w:sz w:val="28"/>
        </w:rPr>
        <w:t xml:space="preserve"> ережелеріне сәйкес ұсынылған кез келген мәлімдеме немесе хабарлама;</w:t>
      </w:r>
      <w:r>
        <w:br/>
      </w:r>
      <w:r>
        <w:rPr>
          <w:rFonts w:ascii="Times New Roman"/>
          <w:b w:val="false"/>
          <w:i w:val="false"/>
          <w:color w:val="000000"/>
          <w:sz w:val="28"/>
        </w:rPr>
        <w:t>
</w:t>
      </w:r>
      <w:r>
        <w:rPr>
          <w:rFonts w:ascii="Times New Roman"/>
          <w:b w:val="false"/>
          <w:i w:val="false"/>
          <w:color w:val="000000"/>
          <w:sz w:val="28"/>
        </w:rPr>
        <w:t>
      (f) </w:t>
      </w:r>
      <w:r>
        <w:rPr>
          <w:rFonts w:ascii="Times New Roman"/>
          <w:b w:val="false"/>
          <w:i w:val="false"/>
          <w:color w:val="000000"/>
          <w:sz w:val="28"/>
        </w:rPr>
        <w:t>39-баптың</w:t>
      </w:r>
      <w:r>
        <w:rPr>
          <w:rFonts w:ascii="Times New Roman"/>
          <w:b w:val="false"/>
          <w:i w:val="false"/>
          <w:color w:val="000000"/>
          <w:sz w:val="28"/>
        </w:rPr>
        <w:t xml:space="preserve"> ережелеріне сәйкес ұсынылған кез келген хабарлама және күшін жоюдың күшіне енген күні;</w:t>
      </w:r>
      <w:r>
        <w:br/>
      </w:r>
      <w:r>
        <w:rPr>
          <w:rFonts w:ascii="Times New Roman"/>
          <w:b w:val="false"/>
          <w:i w:val="false"/>
          <w:color w:val="000000"/>
          <w:sz w:val="28"/>
        </w:rPr>
        <w:t>
</w:t>
      </w:r>
      <w:r>
        <w:rPr>
          <w:rFonts w:ascii="Times New Roman"/>
          <w:b w:val="false"/>
          <w:i w:val="false"/>
          <w:color w:val="000000"/>
          <w:sz w:val="28"/>
        </w:rPr>
        <w:t>
      (g) осы Конвенцияға байланысты кез келген басқа акті, хабарлама немесе мәлімдеме туралы хабардар етеді.</w:t>
      </w:r>
    </w:p>
    <w:bookmarkEnd w:id="71"/>
    <w:bookmarkStart w:name="z175" w:id="72"/>
    <w:p>
      <w:pPr>
        <w:spacing w:after="0"/>
        <w:ind w:left="0"/>
        <w:jc w:val="left"/>
      </w:pPr>
      <w:r>
        <w:rPr>
          <w:rFonts w:ascii="Times New Roman"/>
          <w:b/>
          <w:i w:val="false"/>
          <w:color w:val="000000"/>
        </w:rPr>
        <w:t xml:space="preserve"> 
41-бап - Тіркеу</w:t>
      </w:r>
    </w:p>
    <w:bookmarkEnd w:id="72"/>
    <w:p>
      <w:pPr>
        <w:spacing w:after="0"/>
        <w:ind w:left="0"/>
        <w:jc w:val="both"/>
      </w:pPr>
      <w:r>
        <w:rPr>
          <w:rFonts w:ascii="Times New Roman"/>
          <w:b w:val="false"/>
          <w:i w:val="false"/>
          <w:color w:val="000000"/>
          <w:sz w:val="28"/>
        </w:rPr>
        <w:t>      Біріккен Ұлттар Ұйымы Жарғысының 102-бабына сәйкес осы Конвенцияны ЮНЕСКО-ның Бас директорының өтініші бойынша Біріккен Ұлттар Ұйымының Хатшылығы тіркейді.</w:t>
      </w:r>
    </w:p>
    <w:bookmarkStart w:name="z176" w:id="73"/>
    <w:p>
      <w:pPr>
        <w:spacing w:after="0"/>
        <w:ind w:left="0"/>
        <w:jc w:val="left"/>
      </w:pPr>
      <w:r>
        <w:rPr>
          <w:rFonts w:ascii="Times New Roman"/>
          <w:b/>
          <w:i w:val="false"/>
          <w:color w:val="000000"/>
        </w:rPr>
        <w:t xml:space="preserve"> 
42-бап — Тең түпнұсқалы мәтіндер</w:t>
      </w:r>
    </w:p>
    <w:bookmarkEnd w:id="73"/>
    <w:bookmarkStart w:name="z287" w:id="74"/>
    <w:p>
      <w:pPr>
        <w:spacing w:after="0"/>
        <w:ind w:left="0"/>
        <w:jc w:val="both"/>
      </w:pPr>
      <w:r>
        <w:rPr>
          <w:rFonts w:ascii="Times New Roman"/>
          <w:b w:val="false"/>
          <w:i w:val="false"/>
          <w:color w:val="000000"/>
          <w:sz w:val="28"/>
        </w:rPr>
        <w:t>
      1. Осы Конвенция, оған қосымшаларды қоса алғанда, ағылшын, араб, испан, қытай, орыс және француз тілдерінде жасалды, әрі, барлық алты мәтін тең түпнұсқалы болып табылады.</w:t>
      </w:r>
      <w:r>
        <w:br/>
      </w:r>
      <w:r>
        <w:rPr>
          <w:rFonts w:ascii="Times New Roman"/>
          <w:b w:val="false"/>
          <w:i w:val="false"/>
          <w:color w:val="000000"/>
          <w:sz w:val="28"/>
        </w:rPr>
        <w:t>
</w:t>
      </w:r>
      <w:r>
        <w:rPr>
          <w:rFonts w:ascii="Times New Roman"/>
          <w:b w:val="false"/>
          <w:i w:val="false"/>
          <w:color w:val="000000"/>
          <w:sz w:val="28"/>
        </w:rPr>
        <w:t>
      2. Осы Конвенцияға толықтырулар ағылшын, араб, испан, қытай, орыс және француз тілдерінде жасалды.</w:t>
      </w:r>
    </w:p>
    <w:bookmarkEnd w:id="74"/>
    <w:bookmarkStart w:name="z177" w:id="75"/>
    <w:p>
      <w:pPr>
        <w:spacing w:after="0"/>
        <w:ind w:left="0"/>
        <w:jc w:val="left"/>
      </w:pPr>
      <w:r>
        <w:rPr>
          <w:rFonts w:ascii="Times New Roman"/>
          <w:b/>
          <w:i w:val="false"/>
          <w:color w:val="000000"/>
        </w:rPr>
        <w:t xml:space="preserve"> 
43-бап - Ескертпелер</w:t>
      </w:r>
    </w:p>
    <w:bookmarkEnd w:id="75"/>
    <w:p>
      <w:pPr>
        <w:spacing w:after="0"/>
        <w:ind w:left="0"/>
        <w:jc w:val="both"/>
      </w:pPr>
      <w:r>
        <w:rPr>
          <w:rFonts w:ascii="Times New Roman"/>
          <w:b w:val="false"/>
          <w:i w:val="false"/>
          <w:color w:val="000000"/>
          <w:sz w:val="28"/>
        </w:rPr>
        <w:t>      Осы Конвенцияның мәнімен және мақсатымен сыйыспайтын қандай да бір ескертпелерге жол берілмейді.</w:t>
      </w:r>
    </w:p>
    <w:bookmarkStart w:name="z289" w:id="76"/>
    <w:p>
      <w:pPr>
        <w:spacing w:after="0"/>
        <w:ind w:left="0"/>
        <w:jc w:val="both"/>
      </w:pPr>
      <w:r>
        <w:rPr>
          <w:rFonts w:ascii="Times New Roman"/>
          <w:b w:val="false"/>
          <w:i w:val="false"/>
          <w:color w:val="000000"/>
          <w:sz w:val="28"/>
        </w:rPr>
        <w:t>
      </w:t>
      </w:r>
      <w:r>
        <w:rPr>
          <w:rFonts w:ascii="Times New Roman"/>
          <w:b w:val="false"/>
          <w:i w:val="false"/>
          <w:color w:val="000000"/>
          <w:sz w:val="28"/>
        </w:rPr>
        <w:t>I қосымша</w:t>
      </w:r>
      <w:r>
        <w:rPr>
          <w:rFonts w:ascii="Times New Roman"/>
          <w:b w:val="false"/>
          <w:i w:val="false"/>
          <w:color w:val="000000"/>
          <w:sz w:val="28"/>
        </w:rPr>
        <w:t xml:space="preserve"> - Тыйым салынған тізім - халықаралық стандарт</w:t>
      </w:r>
      <w:r>
        <w:br/>
      </w:r>
      <w:r>
        <w:rPr>
          <w:rFonts w:ascii="Times New Roman"/>
          <w:b w:val="false"/>
          <w:i w:val="false"/>
          <w:color w:val="000000"/>
          <w:sz w:val="28"/>
        </w:rPr>
        <w:t>
</w:t>
      </w:r>
      <w:r>
        <w:rPr>
          <w:rFonts w:ascii="Times New Roman"/>
          <w:b w:val="false"/>
          <w:i w:val="false"/>
          <w:color w:val="000000"/>
          <w:sz w:val="28"/>
        </w:rPr>
        <w:t>
      II қосымша - Терапевтік пайдалануға рұқсат беру стандарттары</w:t>
      </w:r>
    </w:p>
    <w:bookmarkEnd w:id="76"/>
    <w:bookmarkStart w:name="z291" w:id="77"/>
    <w:p>
      <w:pPr>
        <w:spacing w:after="0"/>
        <w:ind w:left="0"/>
        <w:jc w:val="both"/>
      </w:pPr>
      <w:r>
        <w:rPr>
          <w:rFonts w:ascii="Times New Roman"/>
          <w:b w:val="false"/>
          <w:i w:val="false"/>
          <w:color w:val="000000"/>
          <w:sz w:val="28"/>
        </w:rPr>
        <w:t>
      1 -толықтыру - Дүниежүзілік допингке қарсы кодекс</w:t>
      </w:r>
      <w:r>
        <w:br/>
      </w:r>
      <w:r>
        <w:rPr>
          <w:rFonts w:ascii="Times New Roman"/>
          <w:b w:val="false"/>
          <w:i w:val="false"/>
          <w:color w:val="000000"/>
          <w:sz w:val="28"/>
        </w:rPr>
        <w:t>
      2-толықтыру - Лабораториялар үшін халықаралық стандарт</w:t>
      </w:r>
      <w:r>
        <w:br/>
      </w:r>
      <w:r>
        <w:rPr>
          <w:rFonts w:ascii="Times New Roman"/>
          <w:b w:val="false"/>
          <w:i w:val="false"/>
          <w:color w:val="000000"/>
          <w:sz w:val="28"/>
        </w:rPr>
        <w:t>
      3-толықтыру - Тестілеудің халықаралық стандарты</w:t>
      </w:r>
    </w:p>
    <w:bookmarkEnd w:id="77"/>
    <w:bookmarkStart w:name="z178" w:id="78"/>
    <w:p>
      <w:pPr>
        <w:spacing w:after="0"/>
        <w:ind w:left="0"/>
        <w:jc w:val="left"/>
      </w:pPr>
      <w:r>
        <w:rPr>
          <w:rFonts w:ascii="Times New Roman"/>
          <w:b/>
          <w:i w:val="false"/>
          <w:color w:val="000000"/>
        </w:rPr>
        <w:t xml:space="preserve"> 
I ҚОСЫМША</w:t>
      </w:r>
    </w:p>
    <w:bookmarkEnd w:id="78"/>
    <w:p>
      <w:pPr>
        <w:spacing w:after="0"/>
        <w:ind w:left="0"/>
        <w:jc w:val="both"/>
      </w:pPr>
      <w:r>
        <w:rPr>
          <w:rFonts w:ascii="Times New Roman"/>
          <w:b/>
          <w:i w:val="false"/>
          <w:color w:val="000000"/>
          <w:sz w:val="28"/>
        </w:rPr>
        <w:t>Дүниежүзілік</w:t>
      </w:r>
      <w:r>
        <w:br/>
      </w:r>
      <w:r>
        <w:rPr>
          <w:rFonts w:ascii="Times New Roman"/>
          <w:b w:val="false"/>
          <w:i w:val="false"/>
          <w:color w:val="000000"/>
          <w:sz w:val="28"/>
        </w:rPr>
        <w:t>
</w:t>
      </w:r>
      <w:r>
        <w:rPr>
          <w:rFonts w:ascii="Times New Roman"/>
          <w:b/>
          <w:i w:val="false"/>
          <w:color w:val="000000"/>
          <w:sz w:val="28"/>
        </w:rPr>
        <w:t>допингке қарсы</w:t>
      </w:r>
      <w:r>
        <w:br/>
      </w:r>
      <w:r>
        <w:rPr>
          <w:rFonts w:ascii="Times New Roman"/>
          <w:b w:val="false"/>
          <w:i w:val="false"/>
          <w:color w:val="000000"/>
          <w:sz w:val="28"/>
        </w:rPr>
        <w:t>
</w:t>
      </w:r>
      <w:r>
        <w:rPr>
          <w:rFonts w:ascii="Times New Roman"/>
          <w:b/>
          <w:i w:val="false"/>
          <w:color w:val="000000"/>
          <w:sz w:val="28"/>
        </w:rPr>
        <w:t>күрес агенттігі</w:t>
      </w:r>
    </w:p>
    <w:p>
      <w:pPr>
        <w:spacing w:after="0"/>
        <w:ind w:left="0"/>
        <w:jc w:val="left"/>
      </w:pPr>
      <w:r>
        <w:rPr>
          <w:rFonts w:ascii="Times New Roman"/>
          <w:b/>
          <w:i w:val="false"/>
          <w:color w:val="000000"/>
        </w:rPr>
        <w:t xml:space="preserve"> Дүниежүзілік допингке қарсы күрес кодексі ТЫЙЫМ САЛЫНҒАН ТІЗІМ 2008 ХАЛЫҚАРАЛЫҚ СТАНДАРТ</w:t>
      </w:r>
    </w:p>
    <w:p>
      <w:pPr>
        <w:spacing w:after="0"/>
        <w:ind w:left="0"/>
        <w:jc w:val="both"/>
      </w:pPr>
      <w:r>
        <w:rPr>
          <w:rFonts w:ascii="Times New Roman"/>
          <w:b w:val="false"/>
          <w:i w:val="false"/>
          <w:color w:val="000000"/>
          <w:sz w:val="28"/>
        </w:rPr>
        <w:t>Осы тізім 2008 жылғы 1 қаңтарда күшіне енеді</w:t>
      </w:r>
    </w:p>
    <w:bookmarkStart w:name="z179" w:id="79"/>
    <w:p>
      <w:pPr>
        <w:spacing w:after="0"/>
        <w:ind w:left="0"/>
        <w:jc w:val="left"/>
      </w:pPr>
      <w:r>
        <w:rPr>
          <w:rFonts w:ascii="Times New Roman"/>
          <w:b/>
          <w:i w:val="false"/>
          <w:color w:val="000000"/>
        </w:rPr>
        <w:t xml:space="preserve"> 
ТЫЙЫМ САЛЫНҒАН ТІЗІМ 2008</w:t>
      </w:r>
      <w:r>
        <w:br/>
      </w:r>
      <w:r>
        <w:rPr>
          <w:rFonts w:ascii="Times New Roman"/>
          <w:b/>
          <w:i w:val="false"/>
          <w:color w:val="000000"/>
        </w:rPr>
        <w:t>
ДҮНИЕЖҮЗІЛІК ДОПИНГКЕ ҚАРСЫ КҮРЕС КОДЕКСІ</w:t>
      </w:r>
    </w:p>
    <w:bookmarkEnd w:id="79"/>
    <w:p>
      <w:pPr>
        <w:spacing w:after="0"/>
        <w:ind w:left="0"/>
        <w:jc w:val="both"/>
      </w:pPr>
      <w:r>
        <w:rPr>
          <w:rFonts w:ascii="Times New Roman"/>
          <w:b w:val="false"/>
          <w:i w:val="false"/>
          <w:color w:val="000000"/>
          <w:sz w:val="28"/>
        </w:rPr>
        <w:t>2008 жылғы 1 қаңтардан бастап қолданылады</w:t>
      </w:r>
    </w:p>
    <w:bookmarkStart w:name="z302" w:id="80"/>
    <w:p>
      <w:pPr>
        <w:spacing w:after="0"/>
        <w:ind w:left="0"/>
        <w:jc w:val="both"/>
      </w:pPr>
      <w:r>
        <w:rPr>
          <w:rFonts w:ascii="Times New Roman"/>
          <w:b w:val="false"/>
          <w:i w:val="false"/>
          <w:color w:val="000000"/>
          <w:sz w:val="28"/>
        </w:rPr>
        <w:t>
Кез келген дәрі-дәрмекті пайдалану медициналық көрсеткіштер бойынша жүзеге асырылуы тиіс.</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БАРЛЫҚ УАҚЫТТА (ЖАРЫС ЖӘНЕ ЖАРЫСТАН ТЫС КЕЗЕҢДЕ) ТЫЙЫМ САЛЫНҒАН СУБСТАНЦИЯЛАР МЕН ӘДІСТЕР</w:t>
            </w:r>
          </w:p>
        </w:tc>
      </w:tr>
    </w:tbl>
    <w:bookmarkStart w:name="z303" w:id="81"/>
    <w:p>
      <w:pPr>
        <w:spacing w:after="0"/>
        <w:ind w:left="0"/>
        <w:jc w:val="left"/>
      </w:pPr>
      <w:r>
        <w:rPr>
          <w:rFonts w:ascii="Times New Roman"/>
          <w:b/>
          <w:i w:val="false"/>
          <w:color w:val="000000"/>
        </w:rPr>
        <w:t xml:space="preserve"> 
ТЫЙЫМ САЛЫНҒАН СУБСТАНЦИЯЛАР</w:t>
      </w:r>
    </w:p>
    <w:bookmarkEnd w:id="81"/>
    <w:bookmarkStart w:name="z304" w:id="82"/>
    <w:p>
      <w:pPr>
        <w:spacing w:after="0"/>
        <w:ind w:left="0"/>
        <w:jc w:val="left"/>
      </w:pPr>
      <w:r>
        <w:rPr>
          <w:rFonts w:ascii="Times New Roman"/>
          <w:b/>
          <w:i w:val="false"/>
          <w:color w:val="000000"/>
        </w:rPr>
        <w:t xml:space="preserve"> 
S1. АНАБОЛИЯЛЫҚ АГЕНТТЕР</w:t>
      </w:r>
    </w:p>
    <w:bookmarkEnd w:id="82"/>
    <w:p>
      <w:pPr>
        <w:spacing w:after="0"/>
        <w:ind w:left="0"/>
        <w:jc w:val="both"/>
      </w:pPr>
      <w:r>
        <w:rPr>
          <w:rFonts w:ascii="Times New Roman"/>
          <w:b w:val="false"/>
          <w:i w:val="false"/>
          <w:color w:val="000000"/>
          <w:sz w:val="28"/>
        </w:rPr>
        <w:t>      Анаболиялық агенттерге тыйым салынады.</w:t>
      </w:r>
    </w:p>
    <w:bookmarkStart w:name="z180" w:id="83"/>
    <w:p>
      <w:pPr>
        <w:spacing w:after="0"/>
        <w:ind w:left="0"/>
        <w:jc w:val="both"/>
      </w:pPr>
      <w:r>
        <w:rPr>
          <w:rFonts w:ascii="Times New Roman"/>
          <w:b w:val="false"/>
          <w:i w:val="false"/>
          <w:color w:val="000000"/>
          <w:sz w:val="28"/>
        </w:rPr>
        <w:t>      
</w:t>
      </w:r>
      <w:r>
        <w:rPr>
          <w:rFonts w:ascii="Times New Roman"/>
          <w:b/>
          <w:i w:val="false"/>
          <w:color w:val="000000"/>
          <w:sz w:val="28"/>
        </w:rPr>
        <w:t xml:space="preserve"> S1.1. Анаболиялық андрогендік стероидтер (ААS)</w:t>
      </w:r>
    </w:p>
    <w:bookmarkEnd w:id="83"/>
    <w:bookmarkStart w:name="z181" w:id="84"/>
    <w:p>
      <w:pPr>
        <w:spacing w:after="0"/>
        <w:ind w:left="0"/>
        <w:jc w:val="both"/>
      </w:pPr>
      <w:r>
        <w:rPr>
          <w:rFonts w:ascii="Times New Roman"/>
          <w:b w:val="false"/>
          <w:i w:val="false"/>
          <w:color w:val="000000"/>
          <w:sz w:val="28"/>
        </w:rPr>
        <w:t>      
 (а) Экзогендік* ААS, мыналарды қоса алғанда:</w:t>
      </w:r>
    </w:p>
    <w:bookmarkEnd w:id="84"/>
    <w:bookmarkStart w:name="z182" w:id="85"/>
    <w:p>
      <w:pPr>
        <w:spacing w:after="0"/>
        <w:ind w:left="0"/>
        <w:jc w:val="both"/>
      </w:pPr>
      <w:r>
        <w:rPr>
          <w:rFonts w:ascii="Times New Roman"/>
          <w:b/>
          <w:i w:val="false"/>
          <w:color w:val="000000"/>
          <w:sz w:val="28"/>
        </w:rPr>
        <w:t xml:space="preserve">      1-андростендиол </w:t>
      </w:r>
      <w:r>
        <w:rPr>
          <w:rFonts w:ascii="Times New Roman"/>
          <w:b w:val="false"/>
          <w:i w:val="false"/>
          <w:color w:val="000000"/>
          <w:sz w:val="28"/>
        </w:rPr>
        <w:t>(5a-андрост-1-ен-3b,17(3-диол);</w:t>
      </w:r>
      <w:r>
        <w:rPr>
          <w:rFonts w:ascii="Times New Roman"/>
          <w:b/>
          <w:i w:val="false"/>
          <w:color w:val="000000"/>
          <w:sz w:val="28"/>
        </w:rPr>
        <w:t xml:space="preserve"> 1-андростендион </w:t>
      </w:r>
      <w:r>
        <w:rPr>
          <w:rFonts w:ascii="Times New Roman"/>
          <w:b w:val="false"/>
          <w:i w:val="false"/>
          <w:color w:val="000000"/>
          <w:sz w:val="28"/>
        </w:rPr>
        <w:t xml:space="preserve">(5a-андрост-1-ен-3,17-дион); </w:t>
      </w:r>
      <w:r>
        <w:rPr>
          <w:rFonts w:ascii="Times New Roman"/>
          <w:b/>
          <w:i w:val="false"/>
          <w:color w:val="000000"/>
          <w:sz w:val="28"/>
        </w:rPr>
        <w:t>боландиол</w:t>
      </w:r>
      <w:r>
        <w:rPr>
          <w:rFonts w:ascii="Times New Roman"/>
          <w:b w:val="false"/>
          <w:i w:val="false"/>
          <w:color w:val="000000"/>
          <w:sz w:val="28"/>
        </w:rPr>
        <w:t xml:space="preserve"> (19-норандростендиол); </w:t>
      </w:r>
      <w:r>
        <w:rPr>
          <w:rFonts w:ascii="Times New Roman"/>
          <w:b/>
          <w:i w:val="false"/>
          <w:color w:val="000000"/>
          <w:sz w:val="28"/>
        </w:rPr>
        <w:t xml:space="preserve">боластерон; </w:t>
      </w:r>
      <w:r>
        <w:rPr>
          <w:rFonts w:ascii="Times New Roman"/>
          <w:b/>
          <w:i w:val="false"/>
          <w:color w:val="000000"/>
          <w:sz w:val="28"/>
        </w:rPr>
        <w:t>болденон; болдион</w:t>
      </w:r>
      <w:r>
        <w:rPr>
          <w:rFonts w:ascii="Times New Roman"/>
          <w:b w:val="false"/>
          <w:i w:val="false"/>
          <w:color w:val="000000"/>
          <w:sz w:val="28"/>
        </w:rPr>
        <w:t xml:space="preserve"> (андроста-1,4-диен-3,17-дион); калюстерон;</w:t>
      </w:r>
      <w:r>
        <w:rPr>
          <w:rFonts w:ascii="Times New Roman"/>
          <w:b/>
          <w:i w:val="false"/>
          <w:color w:val="000000"/>
          <w:sz w:val="28"/>
        </w:rPr>
        <w:t xml:space="preserve"> клостебол; даназол</w:t>
      </w:r>
      <w:r>
        <w:rPr>
          <w:rFonts w:ascii="Times New Roman"/>
          <w:b w:val="false"/>
          <w:i w:val="false"/>
          <w:color w:val="000000"/>
          <w:sz w:val="28"/>
        </w:rPr>
        <w:t xml:space="preserve"> (17a-этинил-17b-гидроксиандрост-4-ено[2,3-d]изоксазол);</w:t>
      </w:r>
      <w:r>
        <w:rPr>
          <w:rFonts w:ascii="Times New Roman"/>
          <w:b/>
          <w:i w:val="false"/>
          <w:color w:val="000000"/>
          <w:sz w:val="28"/>
        </w:rPr>
        <w:t xml:space="preserve"> дегидрохлорметилтестостерон</w:t>
      </w:r>
      <w:r>
        <w:rPr>
          <w:rFonts w:ascii="Times New Roman"/>
          <w:b w:val="false"/>
          <w:i w:val="false"/>
          <w:color w:val="000000"/>
          <w:sz w:val="28"/>
        </w:rPr>
        <w:t xml:space="preserve"> (4-хлоро-17b-гидрокси-17a-метиландроста-1,4-диен-3-он);</w:t>
      </w:r>
      <w:r>
        <w:rPr>
          <w:rFonts w:ascii="Times New Roman"/>
          <w:b/>
          <w:i w:val="false"/>
          <w:color w:val="000000"/>
          <w:sz w:val="28"/>
        </w:rPr>
        <w:t xml:space="preserve"> дезоксиметилтестостерон </w:t>
      </w:r>
      <w:r>
        <w:rPr>
          <w:rFonts w:ascii="Times New Roman"/>
          <w:b w:val="false"/>
          <w:i w:val="false"/>
          <w:color w:val="000000"/>
          <w:sz w:val="28"/>
        </w:rPr>
        <w:t>(17a-метил-5a-андрост-2-ен-17b-ол);</w:t>
      </w:r>
      <w:r>
        <w:rPr>
          <w:rFonts w:ascii="Times New Roman"/>
          <w:b/>
          <w:i w:val="false"/>
          <w:color w:val="000000"/>
          <w:sz w:val="28"/>
        </w:rPr>
        <w:t xml:space="preserve"> дростанолон; этилэстренол </w:t>
      </w:r>
      <w:r>
        <w:rPr>
          <w:rFonts w:ascii="Times New Roman"/>
          <w:b w:val="false"/>
          <w:i w:val="false"/>
          <w:color w:val="000000"/>
          <w:sz w:val="28"/>
        </w:rPr>
        <w:t>(19-нор-17a-прегн-4-ен-17-ол);</w:t>
      </w:r>
      <w:r>
        <w:rPr>
          <w:rFonts w:ascii="Times New Roman"/>
          <w:b/>
          <w:i w:val="false"/>
          <w:color w:val="000000"/>
          <w:sz w:val="28"/>
        </w:rPr>
        <w:t xml:space="preserve"> флюоксиместерон; формеболон; фюразабол </w:t>
      </w:r>
      <w:r>
        <w:rPr>
          <w:rFonts w:ascii="Times New Roman"/>
          <w:b w:val="false"/>
          <w:i w:val="false"/>
          <w:color w:val="000000"/>
          <w:sz w:val="28"/>
        </w:rPr>
        <w:t xml:space="preserve">(17b-гидрокси-17a-метил-5a-андростано-[2,3-с]-фюразан); </w:t>
      </w:r>
      <w:r>
        <w:rPr>
          <w:rFonts w:ascii="Times New Roman"/>
          <w:b/>
          <w:i w:val="false"/>
          <w:color w:val="000000"/>
          <w:sz w:val="28"/>
        </w:rPr>
        <w:t xml:space="preserve">гестринон; 4-гидрокситестостерон </w:t>
      </w:r>
      <w:r>
        <w:rPr>
          <w:rFonts w:ascii="Times New Roman"/>
          <w:b w:val="false"/>
          <w:i w:val="false"/>
          <w:color w:val="000000"/>
          <w:sz w:val="28"/>
        </w:rPr>
        <w:t>(4,17b-дигидроксиандрост-4-ен-3-он);</w:t>
      </w:r>
      <w:r>
        <w:rPr>
          <w:rFonts w:ascii="Times New Roman"/>
          <w:b/>
          <w:i w:val="false"/>
          <w:color w:val="000000"/>
          <w:sz w:val="28"/>
        </w:rPr>
        <w:t xml:space="preserve"> местанолон; местеролон; метенолон; </w:t>
      </w:r>
      <w:r>
        <w:rPr>
          <w:rFonts w:ascii="Times New Roman"/>
          <w:b/>
          <w:i w:val="false"/>
          <w:color w:val="000000"/>
          <w:sz w:val="28"/>
        </w:rPr>
        <w:t>метандиенон</w:t>
      </w:r>
      <w:r>
        <w:rPr>
          <w:rFonts w:ascii="Times New Roman"/>
          <w:b w:val="false"/>
          <w:i w:val="false"/>
          <w:color w:val="000000"/>
          <w:sz w:val="28"/>
        </w:rPr>
        <w:t xml:space="preserve"> (17b-гидрокси-17a-метиландроста-1,4-диен-3-он); </w:t>
      </w:r>
      <w:r>
        <w:rPr>
          <w:rFonts w:ascii="Times New Roman"/>
          <w:b/>
          <w:i w:val="false"/>
          <w:color w:val="000000"/>
          <w:sz w:val="28"/>
        </w:rPr>
        <w:t>метандриол;</w:t>
      </w:r>
      <w:r>
        <w:rPr>
          <w:rFonts w:ascii="Times New Roman"/>
          <w:b/>
          <w:i w:val="false"/>
          <w:color w:val="000000"/>
          <w:sz w:val="28"/>
        </w:rPr>
        <w:t xml:space="preserve"> метастерон </w:t>
      </w:r>
      <w:r>
        <w:rPr>
          <w:rFonts w:ascii="Times New Roman"/>
          <w:b w:val="false"/>
          <w:i w:val="false"/>
          <w:color w:val="000000"/>
          <w:sz w:val="28"/>
        </w:rPr>
        <w:t>(2a, 17a-диметил-5a-андростан-3-он-17b-ол);</w:t>
      </w:r>
      <w:r>
        <w:rPr>
          <w:rFonts w:ascii="Times New Roman"/>
          <w:b/>
          <w:i w:val="false"/>
          <w:color w:val="000000"/>
          <w:sz w:val="28"/>
        </w:rPr>
        <w:t xml:space="preserve"> метилдиенолон </w:t>
      </w:r>
      <w:r>
        <w:rPr>
          <w:rFonts w:ascii="Times New Roman"/>
          <w:b w:val="false"/>
          <w:i w:val="false"/>
          <w:color w:val="000000"/>
          <w:sz w:val="28"/>
        </w:rPr>
        <w:t>(17b-гидрокси-17a-метилэстра-4,9-диен-3-он);</w:t>
      </w:r>
      <w:r>
        <w:rPr>
          <w:rFonts w:ascii="Times New Roman"/>
          <w:b/>
          <w:i w:val="false"/>
          <w:color w:val="000000"/>
          <w:sz w:val="28"/>
        </w:rPr>
        <w:t xml:space="preserve"> метил-1-тестостерон </w:t>
      </w:r>
      <w:r>
        <w:rPr>
          <w:rFonts w:ascii="Times New Roman"/>
          <w:b w:val="false"/>
          <w:i w:val="false"/>
          <w:color w:val="000000"/>
          <w:sz w:val="28"/>
        </w:rPr>
        <w:t>(17b-гидрокси-17a-метил-5a-андрост-1-ен-3-он);</w:t>
      </w:r>
      <w:r>
        <w:rPr>
          <w:rFonts w:ascii="Times New Roman"/>
          <w:b/>
          <w:i w:val="false"/>
          <w:color w:val="000000"/>
          <w:sz w:val="28"/>
        </w:rPr>
        <w:t xml:space="preserve"> метилнортестостерон </w:t>
      </w:r>
      <w:r>
        <w:rPr>
          <w:rFonts w:ascii="Times New Roman"/>
          <w:b w:val="false"/>
          <w:i w:val="false"/>
          <w:color w:val="000000"/>
          <w:sz w:val="28"/>
        </w:rPr>
        <w:t>(17b-гидрокси-17a-метилэстр-4-ен-3-он);</w:t>
      </w:r>
      <w:r>
        <w:rPr>
          <w:rFonts w:ascii="Times New Roman"/>
          <w:b/>
          <w:i w:val="false"/>
          <w:color w:val="000000"/>
          <w:sz w:val="28"/>
        </w:rPr>
        <w:t xml:space="preserve"> метилтриенолон </w:t>
      </w:r>
      <w:r>
        <w:rPr>
          <w:rFonts w:ascii="Times New Roman"/>
          <w:b w:val="false"/>
          <w:i w:val="false"/>
          <w:color w:val="000000"/>
          <w:sz w:val="28"/>
        </w:rPr>
        <w:t>(17b-гидрокси-17a-метилэстра-4,9,11-триен-3-он);</w:t>
      </w:r>
      <w:r>
        <w:rPr>
          <w:rFonts w:ascii="Times New Roman"/>
          <w:b/>
          <w:i w:val="false"/>
          <w:color w:val="000000"/>
          <w:sz w:val="28"/>
        </w:rPr>
        <w:t xml:space="preserve"> метилтестостерон; миболерон; нандролон; 19-норандростендион </w:t>
      </w:r>
      <w:r>
        <w:rPr>
          <w:rFonts w:ascii="Times New Roman"/>
          <w:b w:val="false"/>
          <w:i w:val="false"/>
          <w:color w:val="000000"/>
          <w:sz w:val="28"/>
        </w:rPr>
        <w:t xml:space="preserve">(эстр-4-ен-3,17-дион); </w:t>
      </w:r>
      <w:r>
        <w:rPr>
          <w:rFonts w:ascii="Times New Roman"/>
          <w:b/>
          <w:i w:val="false"/>
          <w:color w:val="000000"/>
          <w:sz w:val="28"/>
        </w:rPr>
        <w:t xml:space="preserve">норболетон; норклостебол; норэтандролон; оксаболон; оксандролон; оксимэстерон; оксимэтолон; простанозол </w:t>
      </w:r>
      <w:r>
        <w:rPr>
          <w:rFonts w:ascii="Times New Roman"/>
          <w:b w:val="false"/>
          <w:i w:val="false"/>
          <w:color w:val="000000"/>
          <w:sz w:val="28"/>
        </w:rPr>
        <w:t>([3,2-с] пиразол-5a-этиоаллохолан-17b-тетрагидропиранол);</w:t>
      </w:r>
      <w:r>
        <w:rPr>
          <w:rFonts w:ascii="Times New Roman"/>
          <w:b/>
          <w:i w:val="false"/>
          <w:color w:val="000000"/>
          <w:sz w:val="28"/>
        </w:rPr>
        <w:t xml:space="preserve"> кинболон; станозолол; стенболон; 1-тестостерон </w:t>
      </w:r>
      <w:r>
        <w:rPr>
          <w:rFonts w:ascii="Times New Roman"/>
          <w:b w:val="false"/>
          <w:i w:val="false"/>
          <w:color w:val="000000"/>
          <w:sz w:val="28"/>
        </w:rPr>
        <w:t>(17b-гидрокси-5a-андрост-1-ен-3-он);</w:t>
      </w:r>
      <w:r>
        <w:rPr>
          <w:rFonts w:ascii="Times New Roman"/>
          <w:b/>
          <w:i w:val="false"/>
          <w:color w:val="000000"/>
          <w:sz w:val="28"/>
        </w:rPr>
        <w:t xml:space="preserve"> тетрагидрогестринон </w:t>
      </w:r>
      <w:r>
        <w:rPr>
          <w:rFonts w:ascii="Times New Roman"/>
          <w:b w:val="false"/>
          <w:i w:val="false"/>
          <w:color w:val="000000"/>
          <w:sz w:val="28"/>
        </w:rPr>
        <w:t>(18a-гомо-прегна-4,9,11-триен-17b-ол-3-он);</w:t>
      </w:r>
      <w:r>
        <w:rPr>
          <w:rFonts w:ascii="Times New Roman"/>
          <w:b/>
          <w:i w:val="false"/>
          <w:color w:val="000000"/>
          <w:sz w:val="28"/>
        </w:rPr>
        <w:t xml:space="preserve"> тренболон </w:t>
      </w:r>
      <w:r>
        <w:rPr>
          <w:rFonts w:ascii="Times New Roman"/>
          <w:b w:val="false"/>
          <w:i w:val="false"/>
          <w:color w:val="000000"/>
          <w:sz w:val="28"/>
        </w:rPr>
        <w:t>және химиялық құрылымы жағынан немесе биологиялық әсер етуі жағынан ұқсас басқа да субстанциялар.</w:t>
      </w:r>
      <w:r>
        <w:br/>
      </w:r>
      <w:r>
        <w:rPr>
          <w:rFonts w:ascii="Times New Roman"/>
          <w:b w:val="false"/>
          <w:i w:val="false"/>
          <w:color w:val="000000"/>
          <w:sz w:val="28"/>
        </w:rPr>
        <w:t>
      (b) Эндогендік ** ААS:</w:t>
      </w:r>
      <w:r>
        <w:br/>
      </w:r>
      <w:r>
        <w:rPr>
          <w:rFonts w:ascii="Times New Roman"/>
          <w:b w:val="false"/>
          <w:i w:val="false"/>
          <w:color w:val="000000"/>
          <w:sz w:val="28"/>
        </w:rPr>
        <w:t>
</w:t>
      </w:r>
      <w:r>
        <w:rPr>
          <w:rFonts w:ascii="Times New Roman"/>
          <w:b/>
          <w:i w:val="false"/>
          <w:color w:val="000000"/>
          <w:sz w:val="28"/>
        </w:rPr>
        <w:t xml:space="preserve">      андростендиол </w:t>
      </w:r>
      <w:r>
        <w:rPr>
          <w:rFonts w:ascii="Times New Roman"/>
          <w:b w:val="false"/>
          <w:i w:val="false"/>
          <w:color w:val="000000"/>
          <w:sz w:val="28"/>
        </w:rPr>
        <w:t xml:space="preserve">(андрост-5-ен-3b, 17b-диол), </w:t>
      </w:r>
      <w:r>
        <w:rPr>
          <w:rFonts w:ascii="Times New Roman"/>
          <w:b/>
          <w:i w:val="false"/>
          <w:color w:val="000000"/>
          <w:sz w:val="28"/>
        </w:rPr>
        <w:t xml:space="preserve">андростендион </w:t>
      </w:r>
      <w:r>
        <w:rPr>
          <w:rFonts w:ascii="Times New Roman"/>
          <w:b w:val="false"/>
          <w:i w:val="false"/>
          <w:color w:val="000000"/>
          <w:sz w:val="28"/>
        </w:rPr>
        <w:t xml:space="preserve">(андрост-4-ен-3,17-дион), </w:t>
      </w:r>
      <w:r>
        <w:rPr>
          <w:rFonts w:ascii="Times New Roman"/>
          <w:b/>
          <w:i w:val="false"/>
          <w:color w:val="000000"/>
          <w:sz w:val="28"/>
        </w:rPr>
        <w:t>дигидротестостерон</w:t>
      </w:r>
      <w:r>
        <w:rPr>
          <w:rFonts w:ascii="Times New Roman"/>
          <w:b w:val="false"/>
          <w:i w:val="false"/>
          <w:color w:val="000000"/>
          <w:sz w:val="28"/>
        </w:rPr>
        <w:t xml:space="preserve"> (17b-гидрокси-5a-андростан-3-он); </w:t>
      </w:r>
      <w:r>
        <w:rPr>
          <w:rFonts w:ascii="Times New Roman"/>
          <w:b/>
          <w:i w:val="false"/>
          <w:color w:val="000000"/>
          <w:sz w:val="28"/>
        </w:rPr>
        <w:t xml:space="preserve">прастерон </w:t>
      </w:r>
      <w:r>
        <w:rPr>
          <w:rFonts w:ascii="Times New Roman"/>
          <w:b w:val="false"/>
          <w:i w:val="false"/>
          <w:color w:val="000000"/>
          <w:sz w:val="28"/>
        </w:rPr>
        <w:t xml:space="preserve">(дегидроэпиандростерон, ОНЕА), </w:t>
      </w:r>
      <w:r>
        <w:rPr>
          <w:rFonts w:ascii="Times New Roman"/>
          <w:b/>
          <w:i w:val="false"/>
          <w:color w:val="000000"/>
          <w:sz w:val="28"/>
        </w:rPr>
        <w:t>тестостерон,</w:t>
      </w:r>
      <w:r>
        <w:br/>
      </w:r>
      <w:r>
        <w:rPr>
          <w:rFonts w:ascii="Times New Roman"/>
          <w:b w:val="false"/>
          <w:i w:val="false"/>
          <w:color w:val="000000"/>
          <w:sz w:val="28"/>
        </w:rPr>
        <w:t>
      сондай-ақ мынадай метаболиттер мен изомерлер:</w:t>
      </w:r>
      <w:r>
        <w:br/>
      </w:r>
      <w:r>
        <w:rPr>
          <w:rFonts w:ascii="Times New Roman"/>
          <w:b w:val="false"/>
          <w:i w:val="false"/>
          <w:color w:val="000000"/>
          <w:sz w:val="28"/>
        </w:rPr>
        <w:t>
</w:t>
      </w:r>
      <w:r>
        <w:rPr>
          <w:rFonts w:ascii="Times New Roman"/>
          <w:b/>
          <w:i w:val="false"/>
          <w:color w:val="000000"/>
          <w:sz w:val="28"/>
        </w:rPr>
        <w:t>      5</w:t>
      </w:r>
      <w:r>
        <w:rPr>
          <w:rFonts w:ascii="Times New Roman"/>
          <w:b/>
          <w:i w:val="false"/>
          <w:color w:val="000000"/>
          <w:sz w:val="28"/>
        </w:rPr>
        <w:t>a</w:t>
      </w:r>
      <w:r>
        <w:rPr>
          <w:rFonts w:ascii="Times New Roman"/>
          <w:b/>
          <w:i w:val="false"/>
          <w:color w:val="000000"/>
          <w:sz w:val="28"/>
        </w:rPr>
        <w:t>-андростан-3</w:t>
      </w:r>
      <w:r>
        <w:rPr>
          <w:rFonts w:ascii="Times New Roman"/>
          <w:b/>
          <w:i w:val="false"/>
          <w:color w:val="000000"/>
          <w:sz w:val="28"/>
        </w:rPr>
        <w:t>a</w:t>
      </w:r>
      <w:r>
        <w:rPr>
          <w:rFonts w:ascii="Times New Roman"/>
          <w:b/>
          <w:i w:val="false"/>
          <w:color w:val="000000"/>
          <w:sz w:val="28"/>
        </w:rPr>
        <w:t>, 17</w:t>
      </w:r>
      <w:r>
        <w:rPr>
          <w:rFonts w:ascii="Times New Roman"/>
          <w:b/>
          <w:i w:val="false"/>
          <w:color w:val="000000"/>
          <w:sz w:val="28"/>
        </w:rPr>
        <w:t>a</w:t>
      </w:r>
      <w:r>
        <w:rPr>
          <w:rFonts w:ascii="Times New Roman"/>
          <w:b/>
          <w:i w:val="false"/>
          <w:color w:val="000000"/>
          <w:sz w:val="28"/>
        </w:rPr>
        <w:t>-диол; 5</w:t>
      </w:r>
      <w:r>
        <w:rPr>
          <w:rFonts w:ascii="Times New Roman"/>
          <w:b/>
          <w:i w:val="false"/>
          <w:color w:val="000000"/>
          <w:sz w:val="28"/>
        </w:rPr>
        <w:t>a</w:t>
      </w:r>
      <w:r>
        <w:rPr>
          <w:rFonts w:ascii="Times New Roman"/>
          <w:b/>
          <w:i w:val="false"/>
          <w:color w:val="000000"/>
          <w:sz w:val="28"/>
        </w:rPr>
        <w:t>-андростан-3</w:t>
      </w:r>
      <w:r>
        <w:rPr>
          <w:rFonts w:ascii="Times New Roman"/>
          <w:b/>
          <w:i w:val="false"/>
          <w:color w:val="000000"/>
          <w:sz w:val="28"/>
        </w:rPr>
        <w:t>a</w:t>
      </w:r>
      <w:r>
        <w:rPr>
          <w:rFonts w:ascii="Times New Roman"/>
          <w:b/>
          <w:i w:val="false"/>
          <w:color w:val="000000"/>
          <w:sz w:val="28"/>
        </w:rPr>
        <w:t>, 17</w:t>
      </w:r>
      <w:r>
        <w:rPr>
          <w:rFonts w:ascii="Times New Roman"/>
          <w:b/>
          <w:i w:val="false"/>
          <w:color w:val="000000"/>
          <w:sz w:val="28"/>
        </w:rPr>
        <w:t>b</w:t>
      </w:r>
      <w:r>
        <w:rPr>
          <w:rFonts w:ascii="Times New Roman"/>
          <w:b/>
          <w:i w:val="false"/>
          <w:color w:val="000000"/>
          <w:sz w:val="28"/>
        </w:rPr>
        <w:t>-диол; 5а-андростан-3</w:t>
      </w:r>
      <w:r>
        <w:rPr>
          <w:rFonts w:ascii="Times New Roman"/>
          <w:b/>
          <w:i w:val="false"/>
          <w:color w:val="000000"/>
          <w:sz w:val="28"/>
        </w:rPr>
        <w:t>b</w:t>
      </w:r>
      <w:r>
        <w:rPr>
          <w:rFonts w:ascii="Times New Roman"/>
          <w:b/>
          <w:i w:val="false"/>
          <w:color w:val="000000"/>
          <w:sz w:val="28"/>
        </w:rPr>
        <w:t>, 17</w:t>
      </w:r>
      <w:r>
        <w:rPr>
          <w:rFonts w:ascii="Times New Roman"/>
          <w:b/>
          <w:i w:val="false"/>
          <w:color w:val="000000"/>
          <w:sz w:val="28"/>
        </w:rPr>
        <w:t>a</w:t>
      </w:r>
      <w:r>
        <w:rPr>
          <w:rFonts w:ascii="Times New Roman"/>
          <w:b/>
          <w:i w:val="false"/>
          <w:color w:val="000000"/>
          <w:sz w:val="28"/>
        </w:rPr>
        <w:t>-диол; 5</w:t>
      </w:r>
      <w:r>
        <w:rPr>
          <w:rFonts w:ascii="Times New Roman"/>
          <w:b/>
          <w:i w:val="false"/>
          <w:color w:val="000000"/>
          <w:sz w:val="28"/>
        </w:rPr>
        <w:t>a</w:t>
      </w:r>
      <w:r>
        <w:rPr>
          <w:rFonts w:ascii="Times New Roman"/>
          <w:b/>
          <w:i w:val="false"/>
          <w:color w:val="000000"/>
          <w:sz w:val="28"/>
        </w:rPr>
        <w:t>-андростан-3</w:t>
      </w:r>
      <w:r>
        <w:rPr>
          <w:rFonts w:ascii="Times New Roman"/>
          <w:b/>
          <w:i w:val="false"/>
          <w:color w:val="000000"/>
          <w:sz w:val="28"/>
        </w:rPr>
        <w:t>b</w:t>
      </w:r>
      <w:r>
        <w:rPr>
          <w:rFonts w:ascii="Times New Roman"/>
          <w:b/>
          <w:i w:val="false"/>
          <w:color w:val="000000"/>
          <w:sz w:val="28"/>
        </w:rPr>
        <w:t>, 17</w:t>
      </w:r>
      <w:r>
        <w:rPr>
          <w:rFonts w:ascii="Times New Roman"/>
          <w:b/>
          <w:i w:val="false"/>
          <w:color w:val="000000"/>
          <w:sz w:val="28"/>
        </w:rPr>
        <w:t>b</w:t>
      </w:r>
      <w:r>
        <w:rPr>
          <w:rFonts w:ascii="Times New Roman"/>
          <w:b/>
          <w:i w:val="false"/>
          <w:color w:val="000000"/>
          <w:sz w:val="28"/>
        </w:rPr>
        <w:t>-диол; андрост-4-ен-3</w:t>
      </w:r>
      <w:r>
        <w:rPr>
          <w:rFonts w:ascii="Times New Roman"/>
          <w:b/>
          <w:i w:val="false"/>
          <w:color w:val="000000"/>
          <w:sz w:val="28"/>
        </w:rPr>
        <w:t>a</w:t>
      </w:r>
      <w:r>
        <w:rPr>
          <w:rFonts w:ascii="Times New Roman"/>
          <w:b/>
          <w:i w:val="false"/>
          <w:color w:val="000000"/>
          <w:sz w:val="28"/>
        </w:rPr>
        <w:t>, 17</w:t>
      </w:r>
      <w:r>
        <w:rPr>
          <w:rFonts w:ascii="Times New Roman"/>
          <w:b/>
          <w:i w:val="false"/>
          <w:color w:val="000000"/>
          <w:sz w:val="28"/>
        </w:rPr>
        <w:t>a</w:t>
      </w:r>
      <w:r>
        <w:rPr>
          <w:rFonts w:ascii="Times New Roman"/>
          <w:b/>
          <w:i w:val="false"/>
          <w:color w:val="000000"/>
          <w:sz w:val="28"/>
        </w:rPr>
        <w:t>-диол; андрост-4-ен-3</w:t>
      </w:r>
      <w:r>
        <w:rPr>
          <w:rFonts w:ascii="Times New Roman"/>
          <w:b/>
          <w:i w:val="false"/>
          <w:color w:val="000000"/>
          <w:sz w:val="28"/>
        </w:rPr>
        <w:t>a</w:t>
      </w:r>
      <w:r>
        <w:rPr>
          <w:rFonts w:ascii="Times New Roman"/>
          <w:b/>
          <w:i w:val="false"/>
          <w:color w:val="000000"/>
          <w:sz w:val="28"/>
        </w:rPr>
        <w:t>, 17</w:t>
      </w:r>
      <w:r>
        <w:rPr>
          <w:rFonts w:ascii="Times New Roman"/>
          <w:b/>
          <w:i w:val="false"/>
          <w:color w:val="000000"/>
          <w:sz w:val="28"/>
        </w:rPr>
        <w:t>b</w:t>
      </w:r>
      <w:r>
        <w:rPr>
          <w:rFonts w:ascii="Times New Roman"/>
          <w:b/>
          <w:i w:val="false"/>
          <w:color w:val="000000"/>
          <w:sz w:val="28"/>
        </w:rPr>
        <w:t>-диол; андрост-4-ен-3</w:t>
      </w:r>
      <w:r>
        <w:rPr>
          <w:rFonts w:ascii="Times New Roman"/>
          <w:b/>
          <w:i w:val="false"/>
          <w:color w:val="000000"/>
          <w:sz w:val="28"/>
        </w:rPr>
        <w:t>b</w:t>
      </w:r>
      <w:r>
        <w:rPr>
          <w:rFonts w:ascii="Times New Roman"/>
          <w:b/>
          <w:i w:val="false"/>
          <w:color w:val="000000"/>
          <w:sz w:val="28"/>
        </w:rPr>
        <w:t>, 17</w:t>
      </w:r>
      <w:r>
        <w:rPr>
          <w:rFonts w:ascii="Times New Roman"/>
          <w:b/>
          <w:i w:val="false"/>
          <w:color w:val="000000"/>
          <w:sz w:val="28"/>
        </w:rPr>
        <w:t>a</w:t>
      </w:r>
      <w:r>
        <w:rPr>
          <w:rFonts w:ascii="Times New Roman"/>
          <w:b/>
          <w:i w:val="false"/>
          <w:color w:val="000000"/>
          <w:sz w:val="28"/>
        </w:rPr>
        <w:t>-диол; андрост-5-ен-3</w:t>
      </w:r>
      <w:r>
        <w:rPr>
          <w:rFonts w:ascii="Times New Roman"/>
          <w:b/>
          <w:i w:val="false"/>
          <w:color w:val="000000"/>
          <w:sz w:val="28"/>
        </w:rPr>
        <w:t>a</w:t>
      </w:r>
      <w:r>
        <w:rPr>
          <w:rFonts w:ascii="Times New Roman"/>
          <w:b/>
          <w:i w:val="false"/>
          <w:color w:val="000000"/>
          <w:sz w:val="28"/>
        </w:rPr>
        <w:t>, 17</w:t>
      </w:r>
      <w:r>
        <w:rPr>
          <w:rFonts w:ascii="Times New Roman"/>
          <w:b/>
          <w:i w:val="false"/>
          <w:color w:val="000000"/>
          <w:sz w:val="28"/>
        </w:rPr>
        <w:t>a</w:t>
      </w:r>
      <w:r>
        <w:rPr>
          <w:rFonts w:ascii="Times New Roman"/>
          <w:b/>
          <w:i w:val="false"/>
          <w:color w:val="000000"/>
          <w:sz w:val="28"/>
        </w:rPr>
        <w:t>-диол; андрост-5-ен-3</w:t>
      </w:r>
      <w:r>
        <w:rPr>
          <w:rFonts w:ascii="Times New Roman"/>
          <w:b/>
          <w:i w:val="false"/>
          <w:color w:val="000000"/>
          <w:sz w:val="28"/>
        </w:rPr>
        <w:t>a</w:t>
      </w:r>
      <w:r>
        <w:rPr>
          <w:rFonts w:ascii="Times New Roman"/>
          <w:b/>
          <w:i w:val="false"/>
          <w:color w:val="000000"/>
          <w:sz w:val="28"/>
        </w:rPr>
        <w:t>, 17</w:t>
      </w:r>
      <w:r>
        <w:rPr>
          <w:rFonts w:ascii="Times New Roman"/>
          <w:b/>
          <w:i w:val="false"/>
          <w:color w:val="000000"/>
          <w:sz w:val="28"/>
        </w:rPr>
        <w:t>b</w:t>
      </w:r>
      <w:r>
        <w:rPr>
          <w:rFonts w:ascii="Times New Roman"/>
          <w:b/>
          <w:i w:val="false"/>
          <w:color w:val="000000"/>
          <w:sz w:val="28"/>
        </w:rPr>
        <w:t>-диол; андрост-5-ен-3</w:t>
      </w:r>
      <w:r>
        <w:rPr>
          <w:rFonts w:ascii="Times New Roman"/>
          <w:b/>
          <w:i w:val="false"/>
          <w:color w:val="000000"/>
          <w:sz w:val="28"/>
        </w:rPr>
        <w:t>b</w:t>
      </w:r>
      <w:r>
        <w:rPr>
          <w:rFonts w:ascii="Times New Roman"/>
          <w:b/>
          <w:i w:val="false"/>
          <w:color w:val="000000"/>
          <w:sz w:val="28"/>
        </w:rPr>
        <w:t>, 17</w:t>
      </w:r>
      <w:r>
        <w:rPr>
          <w:rFonts w:ascii="Times New Roman"/>
          <w:b/>
          <w:i w:val="false"/>
          <w:color w:val="000000"/>
          <w:sz w:val="28"/>
        </w:rPr>
        <w:t>a</w:t>
      </w:r>
      <w:r>
        <w:rPr>
          <w:rFonts w:ascii="Times New Roman"/>
          <w:b/>
          <w:i w:val="false"/>
          <w:color w:val="000000"/>
          <w:sz w:val="28"/>
        </w:rPr>
        <w:t xml:space="preserve">-диол; 4-андростендиол </w:t>
      </w:r>
      <w:r>
        <w:rPr>
          <w:rFonts w:ascii="Times New Roman"/>
          <w:b w:val="false"/>
          <w:i w:val="false"/>
          <w:color w:val="000000"/>
          <w:sz w:val="28"/>
        </w:rPr>
        <w:t xml:space="preserve">(андрост-4-ен-3b, 17b-диол); </w:t>
      </w:r>
      <w:r>
        <w:rPr>
          <w:rFonts w:ascii="Times New Roman"/>
          <w:b/>
          <w:i w:val="false"/>
          <w:color w:val="000000"/>
          <w:sz w:val="28"/>
        </w:rPr>
        <w:t xml:space="preserve">5-андростендион </w:t>
      </w:r>
      <w:r>
        <w:rPr>
          <w:rFonts w:ascii="Times New Roman"/>
          <w:b w:val="false"/>
          <w:i w:val="false"/>
          <w:color w:val="000000"/>
          <w:sz w:val="28"/>
        </w:rPr>
        <w:t xml:space="preserve">(андрост-5-ен-3,17-дион), </w:t>
      </w:r>
      <w:r>
        <w:rPr>
          <w:rFonts w:ascii="Times New Roman"/>
          <w:b/>
          <w:i w:val="false"/>
          <w:color w:val="000000"/>
          <w:sz w:val="28"/>
        </w:rPr>
        <w:t>эпи</w:t>
      </w:r>
      <w:r>
        <w:rPr>
          <w:rFonts w:ascii="Times New Roman"/>
          <w:b/>
          <w:i w:val="false"/>
          <w:color w:val="000000"/>
          <w:sz w:val="28"/>
        </w:rPr>
        <w:t>дигидротестостерон; 3</w:t>
      </w:r>
      <w:r>
        <w:rPr>
          <w:rFonts w:ascii="Times New Roman"/>
          <w:b/>
          <w:i w:val="false"/>
          <w:color w:val="000000"/>
          <w:sz w:val="28"/>
        </w:rPr>
        <w:t>a</w:t>
      </w:r>
      <w:r>
        <w:rPr>
          <w:rFonts w:ascii="Times New Roman"/>
          <w:b/>
          <w:i w:val="false"/>
          <w:color w:val="000000"/>
          <w:sz w:val="28"/>
        </w:rPr>
        <w:t>-гидрокси-5а-андростан-17-он; 3</w:t>
      </w:r>
      <w:r>
        <w:rPr>
          <w:rFonts w:ascii="Times New Roman"/>
          <w:b/>
          <w:i w:val="false"/>
          <w:color w:val="000000"/>
          <w:sz w:val="28"/>
        </w:rPr>
        <w:t>b</w:t>
      </w:r>
      <w:r>
        <w:rPr>
          <w:rFonts w:ascii="Times New Roman"/>
          <w:b/>
          <w:i w:val="false"/>
          <w:color w:val="000000"/>
          <w:sz w:val="28"/>
        </w:rPr>
        <w:t>-гидрокси-5</w:t>
      </w:r>
      <w:r>
        <w:rPr>
          <w:rFonts w:ascii="Times New Roman"/>
          <w:b/>
          <w:i w:val="false"/>
          <w:color w:val="000000"/>
          <w:sz w:val="28"/>
        </w:rPr>
        <w:t>a</w:t>
      </w:r>
      <w:r>
        <w:rPr>
          <w:rFonts w:ascii="Times New Roman"/>
          <w:b/>
          <w:i w:val="false"/>
          <w:color w:val="000000"/>
          <w:sz w:val="28"/>
        </w:rPr>
        <w:t>-андростан-17-он; 19-норандростерон; 19-норэтиохоланолон.</w:t>
      </w:r>
    </w:p>
    <w:bookmarkEnd w:id="85"/>
    <w:bookmarkStart w:name="z292" w:id="86"/>
    <w:p>
      <w:pPr>
        <w:spacing w:after="0"/>
        <w:ind w:left="0"/>
        <w:jc w:val="both"/>
      </w:pPr>
      <w:r>
        <w:rPr>
          <w:rFonts w:ascii="Times New Roman"/>
          <w:b w:val="false"/>
          <w:i w:val="false"/>
          <w:color w:val="000000"/>
          <w:sz w:val="28"/>
        </w:rPr>
        <w:t>
      Егер қандай да бір анаболиялық андрогендік стероидтерді ағзаның өзі қорыта алса, онда сынақтың құрамында осындай тыйым салынған субстанция бар болып саналады және осындай тыйым салынған субстанциялардың концентрациясы немесе олардың метаболиттерінің, не маркерлерінің концентрациясы және/немесе спортшының сынағындағы олардың тиісті арақатынасы адамдар үшін кәдімгі болып табылатын нормалардың мөлшері шегінен шықса және ағзаның кәдімгі эндогендік қорытуына сәйкес келмеген жағдайларда, талдау нәтижесі жағымсыз екендігі туралы хабарланады. Егер спортшы тыйым салынған субстанцияның концентрациясы немесе олардың метаболиттері, не маркерлердің және/немесе спортшының сынағындағы олардың тиісті арақатынасы оның патологиялық немесе физиологиялық жай-күйіне әсер ететініне дәлелдер келтірсе, сынақ құрамында тыйым салынған субстанция бар болып саналмайды.</w:t>
      </w:r>
      <w:r>
        <w:br/>
      </w:r>
      <w:r>
        <w:rPr>
          <w:rFonts w:ascii="Times New Roman"/>
          <w:b w:val="false"/>
          <w:i w:val="false"/>
          <w:color w:val="000000"/>
          <w:sz w:val="28"/>
        </w:rPr>
        <w:t>
</w:t>
      </w:r>
      <w:r>
        <w:rPr>
          <w:rFonts w:ascii="Times New Roman"/>
          <w:b w:val="false"/>
          <w:i w:val="false"/>
          <w:color w:val="000000"/>
          <w:sz w:val="28"/>
        </w:rPr>
        <w:t>
      Барлық жағдайларда және кез келген концентрацияларда спортшының сынағында тыйым салынған субстанция бар болып саналады, егер кез келген сенімді әдісті (мысалы, IRMS) негізге ала отырып, зертхана жағымсыз талдау нәтижесі туралы хабарласа, ол тыйым салынған субстанцияның экзоген сипатта екенін дәлелдей алады. Мұндай жағдайда одан әрі тексеру жүргізудің қажеті жоқ.</w:t>
      </w:r>
      <w:r>
        <w:br/>
      </w:r>
      <w:r>
        <w:rPr>
          <w:rFonts w:ascii="Times New Roman"/>
          <w:b w:val="false"/>
          <w:i w:val="false"/>
          <w:color w:val="000000"/>
          <w:sz w:val="28"/>
        </w:rPr>
        <w:t>
</w:t>
      </w:r>
      <w:r>
        <w:rPr>
          <w:rFonts w:ascii="Times New Roman"/>
          <w:b w:val="false"/>
          <w:i w:val="false"/>
          <w:color w:val="000000"/>
          <w:sz w:val="28"/>
        </w:rPr>
        <w:t>
      Адамдар үшін кәдімгі болып табылатын норма мөлшерінен концентрацияның ауытқуы болмаса және кез келген сенімді әдісті қолдану нәтижесінде (мысалы, IRMS), субстанцияның экзоген тектес екені анықталмаса, бірақ бұл ретте эндогендік стероидтік көріністерді салыстыру негізінде тыйым салынған субстанцияны пайдаланудың орын алуы мүмкін деп болжам жасауға болатын негіздер болады немесе зертхана тестеронның эпитестостеронға 1-ге 4-тен астам қатынасы туралы хабарласа, ал кез келген сенімді әдісті қолдану (мысалы, IRMS) субстанцияның экзоген тектес екенін анықтауға мүмкіндік бермейді, тиісті допингке қарсы күрес ұйымы кез келген алдыңғы тестілердің нәтижесін зерделеу немесе бұдан кейін тестілеу жүргізу арқылы тексерулер жүргізеді.</w:t>
      </w:r>
      <w:r>
        <w:br/>
      </w:r>
      <w:r>
        <w:rPr>
          <w:rFonts w:ascii="Times New Roman"/>
          <w:b w:val="false"/>
          <w:i w:val="false"/>
          <w:color w:val="000000"/>
          <w:sz w:val="28"/>
        </w:rPr>
        <w:t>
</w:t>
      </w:r>
      <w:r>
        <w:rPr>
          <w:rFonts w:ascii="Times New Roman"/>
          <w:b w:val="false"/>
          <w:i w:val="false"/>
          <w:color w:val="000000"/>
          <w:sz w:val="28"/>
        </w:rPr>
        <w:t>
      Мұндай қосымша тексеру талап етілгенде, зертхана нәтижелерді жағымсыз ретінде емес, үлгілік емес деп хабарлайды. Егер қосымша сенімді әдісті қолдану нәтижесінде (мысалы, IRMS) зертхана тыйым салынған субстанция экзоген тектес екенін хабарласа, бұдан әрі тексеру өткізудің қажеттілігі жоқ және сынақтың құрамында осындай тыйым салынған субстанция бар болып саналады.</w:t>
      </w:r>
      <w:r>
        <w:br/>
      </w:r>
      <w:r>
        <w:rPr>
          <w:rFonts w:ascii="Times New Roman"/>
          <w:b w:val="false"/>
          <w:i w:val="false"/>
          <w:color w:val="000000"/>
          <w:sz w:val="28"/>
        </w:rPr>
        <w:t>
</w:t>
      </w:r>
      <w:r>
        <w:rPr>
          <w:rFonts w:ascii="Times New Roman"/>
          <w:b w:val="false"/>
          <w:i w:val="false"/>
          <w:color w:val="000000"/>
          <w:sz w:val="28"/>
        </w:rPr>
        <w:t>
      Егер талдаудың қосымша сенімді әдісі қолданылмаса (мысалы, IRMS) және кем дегенде алдыңғы үш тесттің нәтижелері болмаса, онда тиісті допингке қарсы күрес ұйымы үш ай мерзім кезеңінде алдын ала хабарлаусыз үш тест өткізу арқылы сол уақытқа спортшының стероидтік көрінісі айқындалады. Сол уақытқа стероидтік көріністі зерделеуге әкеп соққан нәтижелер үлгілік емес болып хабарланады. Егер сол кезең ішінде кейінгі тестілердің бірқатары негізінде айқындалатын спортшының стероидтік көрінісі физиологиялық қалыпты болып табылмаса, онда талдаудың жағымсыз нәтижесі туралы хабарланады.</w:t>
      </w:r>
      <w:r>
        <w:br/>
      </w:r>
      <w:r>
        <w:rPr>
          <w:rFonts w:ascii="Times New Roman"/>
          <w:b w:val="false"/>
          <w:i w:val="false"/>
          <w:color w:val="000000"/>
          <w:sz w:val="28"/>
        </w:rPr>
        <w:t>
</w:t>
      </w:r>
      <w:r>
        <w:rPr>
          <w:rFonts w:ascii="Times New Roman"/>
          <w:b w:val="false"/>
          <w:i w:val="false"/>
          <w:color w:val="000000"/>
          <w:sz w:val="28"/>
        </w:rPr>
        <w:t>
      Өте сирек жекелеген жағдайларда зәрдің құрамында өте төмен концентрациялардағы бір миллилитрге (нг/мл) бірнеше нанограммнан эндоген тектес болденон жүйелі түрде табылуы мүмкін. Егер зертхана осындай болденонның төмен концентрациясы туралы хабарласа, ал сенімді талдау әдісін қолдану (мысалы, IRMS) экзоген тектес субстанцияларды айқындауға мүмкіндік бермесе, онда кейінгі тестілеулер өткізу негізінде бұдан әрі тексерулер жүргізілуі мүмкін.</w:t>
      </w:r>
      <w:r>
        <w:br/>
      </w:r>
      <w:r>
        <w:rPr>
          <w:rFonts w:ascii="Times New Roman"/>
          <w:b w:val="false"/>
          <w:i w:val="false"/>
          <w:color w:val="000000"/>
          <w:sz w:val="28"/>
        </w:rPr>
        <w:t>
</w:t>
      </w:r>
      <w:r>
        <w:rPr>
          <w:rFonts w:ascii="Times New Roman"/>
          <w:b w:val="false"/>
          <w:i w:val="false"/>
          <w:color w:val="000000"/>
          <w:sz w:val="28"/>
        </w:rPr>
        <w:t>
      Зертхана талдаудың жағымсыз нәтижесі туралы хабарлағанда, 19-норандростерон сияқты субстанцияның бар екені ескертілсе, экзоген тектес тыйым салынған субстанцияның ғылыми және негізделген дәлелі ретінде қаралады. Мұндай жағдайда бұдан әрі тексеру жүргізудің қажеті жоқ.</w:t>
      </w:r>
      <w:r>
        <w:br/>
      </w:r>
      <w:r>
        <w:rPr>
          <w:rFonts w:ascii="Times New Roman"/>
          <w:b w:val="false"/>
          <w:i w:val="false"/>
          <w:color w:val="000000"/>
          <w:sz w:val="28"/>
        </w:rPr>
        <w:t>
</w:t>
      </w:r>
      <w:r>
        <w:rPr>
          <w:rFonts w:ascii="Times New Roman"/>
          <w:b w:val="false"/>
          <w:i w:val="false"/>
          <w:color w:val="000000"/>
          <w:sz w:val="28"/>
        </w:rPr>
        <w:t>
      Тексеру жүргізу барысында спортшы ынтымақтасудан бас тартқан жағдайда, спортшы сынағының құрамында тыйым салынған субстанция бар болып саналады.</w:t>
      </w:r>
    </w:p>
    <w:bookmarkEnd w:id="86"/>
    <w:bookmarkStart w:name="z183" w:id="87"/>
    <w:p>
      <w:pPr>
        <w:spacing w:after="0"/>
        <w:ind w:left="0"/>
        <w:jc w:val="left"/>
      </w:pPr>
      <w:r>
        <w:rPr>
          <w:rFonts w:ascii="Times New Roman"/>
          <w:b/>
          <w:i w:val="false"/>
          <w:color w:val="000000"/>
        </w:rPr>
        <w:t xml:space="preserve"> 
S 1.2. Басқа да анаболиялық агенттер</w:t>
      </w:r>
      <w:r>
        <w:br/>
      </w:r>
      <w:r>
        <w:rPr>
          <w:rFonts w:ascii="Times New Roman"/>
          <w:b/>
          <w:i w:val="false"/>
          <w:color w:val="000000"/>
        </w:rPr>
        <w:t>
(тізім түпкілікті болып табылмайды)</w:t>
      </w:r>
    </w:p>
    <w:bookmarkEnd w:id="87"/>
    <w:p>
      <w:pPr>
        <w:spacing w:after="0"/>
        <w:ind w:left="0"/>
        <w:jc w:val="both"/>
      </w:pPr>
      <w:r>
        <w:rPr>
          <w:rFonts w:ascii="Times New Roman"/>
          <w:b/>
          <w:i w:val="false"/>
          <w:color w:val="000000"/>
          <w:sz w:val="28"/>
        </w:rPr>
        <w:t>Кленбутерол, андрогендік рецепторлардың іріктелген модуляторлары (SARMs), тиболон, зеранол, зилпатерол.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Осы бөлімдегі:</w:t>
            </w:r>
            <w:r>
              <w:br/>
            </w:r>
            <w:r>
              <w:rPr>
                <w:rFonts w:ascii="Times New Roman"/>
                <w:b w:val="false"/>
                <w:i w:val="false"/>
                <w:color w:val="000000"/>
                <w:sz w:val="20"/>
              </w:rPr>
              <w:t>
</w:t>
            </w:r>
            <w:r>
              <w:rPr>
                <w:rFonts w:ascii="Times New Roman"/>
                <w:b w:val="false"/>
                <w:i/>
                <w:color w:val="000000"/>
                <w:sz w:val="20"/>
              </w:rPr>
              <w:t>*"экзогендік" субстанциялар ағза қорыта алмайтын субстанцияларды білдіреді;</w:t>
            </w:r>
            <w:r>
              <w:br/>
            </w:r>
            <w:r>
              <w:rPr>
                <w:rFonts w:ascii="Times New Roman"/>
                <w:b w:val="false"/>
                <w:i w:val="false"/>
                <w:color w:val="000000"/>
                <w:sz w:val="20"/>
              </w:rPr>
              <w:t>
</w:t>
            </w:r>
            <w:r>
              <w:rPr>
                <w:rFonts w:ascii="Times New Roman"/>
                <w:b w:val="false"/>
                <w:i/>
                <w:color w:val="000000"/>
                <w:sz w:val="20"/>
              </w:rPr>
              <w:t>**"эндогендік" субстанциялар ағза қорыта алатын субстанцияларды</w:t>
            </w:r>
            <w:r>
              <w:rPr>
                <w:rFonts w:ascii="Times New Roman"/>
                <w:b w:val="false"/>
                <w:i/>
                <w:color w:val="000000"/>
                <w:sz w:val="20"/>
              </w:rPr>
              <w:t xml:space="preserve"> білдіреді.</w:t>
            </w:r>
          </w:p>
        </w:tc>
      </w:tr>
    </w:tbl>
    <w:bookmarkStart w:name="z184" w:id="88"/>
    <w:p>
      <w:pPr>
        <w:spacing w:after="0"/>
        <w:ind w:left="0"/>
        <w:jc w:val="left"/>
      </w:pPr>
      <w:r>
        <w:rPr>
          <w:rFonts w:ascii="Times New Roman"/>
          <w:b/>
          <w:i w:val="false"/>
          <w:color w:val="000000"/>
        </w:rPr>
        <w:t xml:space="preserve"> 
S2. ГОРМОНДАР ЖӘНЕ ОЛАРҒА ЖАТАТЫН СУБСТАНЦИЯЛАР</w:t>
      </w:r>
    </w:p>
    <w:bookmarkEnd w:id="88"/>
    <w:bookmarkStart w:name="z300" w:id="89"/>
    <w:p>
      <w:pPr>
        <w:spacing w:after="0"/>
        <w:ind w:left="0"/>
        <w:jc w:val="both"/>
      </w:pPr>
      <w:r>
        <w:rPr>
          <w:rFonts w:ascii="Times New Roman"/>
          <w:b w:val="false"/>
          <w:i w:val="false"/>
          <w:color w:val="000000"/>
          <w:sz w:val="28"/>
        </w:rPr>
        <w:t>Мынадай субстанцияларға және олардың релизинг-факторларына тыйым салынады:</w:t>
      </w:r>
      <w:r>
        <w:br/>
      </w:r>
      <w:r>
        <w:rPr>
          <w:rFonts w:ascii="Times New Roman"/>
          <w:b w:val="false"/>
          <w:i w:val="false"/>
          <w:color w:val="000000"/>
          <w:sz w:val="28"/>
        </w:rPr>
        <w:t>
</w:t>
      </w:r>
      <w:r>
        <w:rPr>
          <w:rFonts w:ascii="Times New Roman"/>
          <w:b/>
          <w:i w:val="false"/>
          <w:color w:val="000000"/>
          <w:sz w:val="28"/>
        </w:rPr>
        <w:t>      1. эритропоэтин (ЭПО);</w:t>
      </w:r>
      <w:r>
        <w:br/>
      </w:r>
      <w:r>
        <w:rPr>
          <w:rFonts w:ascii="Times New Roman"/>
          <w:b w:val="false"/>
          <w:i w:val="false"/>
          <w:color w:val="000000"/>
          <w:sz w:val="28"/>
        </w:rPr>
        <w:t>
</w:t>
      </w:r>
      <w:r>
        <w:rPr>
          <w:rFonts w:ascii="Times New Roman"/>
          <w:b/>
          <w:i w:val="false"/>
          <w:color w:val="000000"/>
          <w:sz w:val="28"/>
        </w:rPr>
        <w:t>      2. өсу гормоны (hGH), өсудің инсулинге ұқсас факторлары (мысалы, ИФР-1), өсудің механикалық факторлары (МФР);</w:t>
      </w:r>
      <w:r>
        <w:br/>
      </w:r>
      <w:r>
        <w:rPr>
          <w:rFonts w:ascii="Times New Roman"/>
          <w:b w:val="false"/>
          <w:i w:val="false"/>
          <w:color w:val="000000"/>
          <w:sz w:val="28"/>
        </w:rPr>
        <w:t>
</w:t>
      </w:r>
      <w:r>
        <w:rPr>
          <w:rFonts w:ascii="Times New Roman"/>
          <w:b/>
          <w:i w:val="false"/>
          <w:color w:val="000000"/>
          <w:sz w:val="28"/>
        </w:rPr>
        <w:t>      3. гонадотропиндер (мысалы, ЛГ, ХГЧ) тек ерлер үшін тыйым салынған;</w:t>
      </w:r>
      <w:r>
        <w:br/>
      </w:r>
      <w:r>
        <w:rPr>
          <w:rFonts w:ascii="Times New Roman"/>
          <w:b w:val="false"/>
          <w:i w:val="false"/>
          <w:color w:val="000000"/>
          <w:sz w:val="28"/>
        </w:rPr>
        <w:t>
</w:t>
      </w:r>
      <w:r>
        <w:rPr>
          <w:rFonts w:ascii="Times New Roman"/>
          <w:b/>
          <w:i w:val="false"/>
          <w:color w:val="000000"/>
          <w:sz w:val="28"/>
        </w:rPr>
        <w:t>      4. инсулиндер;</w:t>
      </w:r>
      <w:r>
        <w:br/>
      </w:r>
      <w:r>
        <w:rPr>
          <w:rFonts w:ascii="Times New Roman"/>
          <w:b w:val="false"/>
          <w:i w:val="false"/>
          <w:color w:val="000000"/>
          <w:sz w:val="28"/>
        </w:rPr>
        <w:t>
</w:t>
      </w:r>
      <w:r>
        <w:rPr>
          <w:rFonts w:ascii="Times New Roman"/>
          <w:b/>
          <w:i w:val="false"/>
          <w:color w:val="000000"/>
          <w:sz w:val="28"/>
        </w:rPr>
        <w:t>      5. кортикотропиндер;</w:t>
      </w:r>
      <w:r>
        <w:br/>
      </w:r>
      <w:r>
        <w:rPr>
          <w:rFonts w:ascii="Times New Roman"/>
          <w:b w:val="false"/>
          <w:i w:val="false"/>
          <w:color w:val="000000"/>
          <w:sz w:val="28"/>
        </w:rPr>
        <w:t>
      және химиялық құрылымы жағынан немесе биологиялық әсер етуі жағынан басқа да ұқсас субстанциялар.</w:t>
      </w:r>
      <w:r>
        <w:br/>
      </w:r>
      <w:r>
        <w:rPr>
          <w:rFonts w:ascii="Times New Roman"/>
          <w:b w:val="false"/>
          <w:i w:val="false"/>
          <w:color w:val="000000"/>
          <w:sz w:val="28"/>
        </w:rPr>
        <w:t>
      Егер спортшы концентрация физиологиялық немесе патологиялық жағдайдан туындағанын дәлелдемесе, онда сынақтың құрамында жоғарыда келтірілген тізімде көрсетілген тыйым салынған субстанциялардың біреуі бар болып саналады, тыйым салынған субстанцияның немесе оның метаболиттерінің не маркерлерінің концентрациясы және/немесе олардың тиісті арақатынасы спортшының сынағында адамдар үшін кәдімгі болып табылатын нормалардан асып түссе, ағзаның кәдімгі эндогендік қорытуына сәйкес келуі мүмкін емес.</w:t>
      </w:r>
      <w:r>
        <w:br/>
      </w:r>
      <w:r>
        <w:rPr>
          <w:rFonts w:ascii="Times New Roman"/>
          <w:b w:val="false"/>
          <w:i w:val="false"/>
          <w:color w:val="000000"/>
          <w:sz w:val="28"/>
        </w:rPr>
        <w:t>
</w:t>
      </w:r>
      <w:r>
        <w:rPr>
          <w:rFonts w:ascii="Times New Roman"/>
          <w:b w:val="false"/>
          <w:i w:val="false"/>
          <w:color w:val="000000"/>
          <w:sz w:val="28"/>
        </w:rPr>
        <w:t>
      Егер зертхана сенімді әдісті қолдану нәтижесінде тыйым салынған субстанцияның экзоген тектес екенін хабарласа, сынақтың құрамында тыйым салынған субстанция бар болып саналады және талдаудың жағымсыз нәтижесі туралы хабарланады.</w:t>
      </w:r>
    </w:p>
    <w:bookmarkEnd w:id="89"/>
    <w:bookmarkStart w:name="z185" w:id="90"/>
    <w:p>
      <w:pPr>
        <w:spacing w:after="0"/>
        <w:ind w:left="0"/>
        <w:jc w:val="left"/>
      </w:pPr>
      <w:r>
        <w:rPr>
          <w:rFonts w:ascii="Times New Roman"/>
          <w:b/>
          <w:i w:val="false"/>
          <w:color w:val="000000"/>
        </w:rPr>
        <w:t xml:space="preserve"> 
S3. БЕТА-2 АГОНИСТЕР</w:t>
      </w:r>
    </w:p>
    <w:bookmarkEnd w:id="90"/>
    <w:p>
      <w:pPr>
        <w:spacing w:after="0"/>
        <w:ind w:left="0"/>
        <w:jc w:val="both"/>
      </w:pPr>
      <w:r>
        <w:rPr>
          <w:rFonts w:ascii="Times New Roman"/>
          <w:b w:val="false"/>
          <w:i w:val="false"/>
          <w:color w:val="000000"/>
          <w:sz w:val="28"/>
        </w:rPr>
        <w:t>      D</w:t>
      </w:r>
      <w:r>
        <w:rPr>
          <w:rFonts w:ascii="Times New Roman"/>
          <w:b w:val="false"/>
          <w:i/>
          <w:color w:val="000000"/>
          <w:sz w:val="28"/>
        </w:rPr>
        <w:t xml:space="preserve">- </w:t>
      </w:r>
      <w:r>
        <w:rPr>
          <w:rFonts w:ascii="Times New Roman"/>
          <w:b w:val="false"/>
          <w:i w:val="false"/>
          <w:color w:val="000000"/>
          <w:sz w:val="28"/>
        </w:rPr>
        <w:t>және L- изомерлерін қоса алғанда, барлық бета-2 агонистерге тыйым салынады.</w:t>
      </w:r>
      <w:r>
        <w:br/>
      </w:r>
      <w:r>
        <w:rPr>
          <w:rFonts w:ascii="Times New Roman"/>
          <w:b w:val="false"/>
          <w:i w:val="false"/>
          <w:color w:val="000000"/>
          <w:sz w:val="28"/>
        </w:rPr>
        <w:t>
      Ингаляция арқылы қолданғанда, формотеролге, сальбутамолге, сальметеролге және тербуталинге тыйым салынбайды; бұл ретте терапевтік пайдалануға оңайлатылған процедура бойынша рұқсат алу талап етіледі.</w:t>
      </w:r>
      <w:r>
        <w:br/>
      </w:r>
      <w:r>
        <w:rPr>
          <w:rFonts w:ascii="Times New Roman"/>
          <w:b w:val="false"/>
          <w:i w:val="false"/>
          <w:color w:val="000000"/>
          <w:sz w:val="28"/>
        </w:rPr>
        <w:t>
      Спортшының терапевтік пайдалануға рұқсат алғанына қарамастан, спортшы осы нәтиже сальбутамол ингаляциясын терапевтік пайдалану салдары болып табылатынын дәлелдейтін жағдайларды қоспағанда, 1000 нг/мл-ден асатын сальбутамолдың концентрациясы (глюкуронидпен бірге еркін) талдаудың жағымсыз нәтижесі болып саналады.</w:t>
      </w:r>
    </w:p>
    <w:bookmarkStart w:name="z186" w:id="91"/>
    <w:p>
      <w:pPr>
        <w:spacing w:after="0"/>
        <w:ind w:left="0"/>
        <w:jc w:val="left"/>
      </w:pPr>
      <w:r>
        <w:rPr>
          <w:rFonts w:ascii="Times New Roman"/>
          <w:b/>
          <w:i w:val="false"/>
          <w:color w:val="000000"/>
        </w:rPr>
        <w:t xml:space="preserve"> 
S4. ГОРМОНДЫҚ АНТАГОНИСТЕР ЖӘНЕ МОДУЛЯТОРЛАР</w:t>
      </w:r>
    </w:p>
    <w:bookmarkEnd w:id="91"/>
    <w:p>
      <w:pPr>
        <w:spacing w:after="0"/>
        <w:ind w:left="0"/>
        <w:jc w:val="both"/>
      </w:pPr>
      <w:r>
        <w:rPr>
          <w:rFonts w:ascii="Times New Roman"/>
          <w:b w:val="false"/>
          <w:i w:val="false"/>
          <w:color w:val="000000"/>
          <w:sz w:val="28"/>
        </w:rPr>
        <w:t>      Мынадай сыныптарға тыйым салынған:</w:t>
      </w:r>
      <w:r>
        <w:br/>
      </w:r>
      <w:r>
        <w:rPr>
          <w:rFonts w:ascii="Times New Roman"/>
          <w:b w:val="false"/>
          <w:i w:val="false"/>
          <w:color w:val="000000"/>
          <w:sz w:val="28"/>
        </w:rPr>
        <w:t>
      </w:t>
      </w:r>
      <w:r>
        <w:rPr>
          <w:rFonts w:ascii="Times New Roman"/>
          <w:b/>
          <w:i w:val="false"/>
          <w:color w:val="000000"/>
          <w:sz w:val="28"/>
        </w:rPr>
        <w:t xml:space="preserve">1. анастрозол, летрозол, аминоглютетимид, экземестан, форместан, тестолактон </w:t>
      </w:r>
      <w:r>
        <w:rPr>
          <w:rFonts w:ascii="Times New Roman"/>
          <w:b w:val="false"/>
          <w:i w:val="false"/>
          <w:color w:val="000000"/>
          <w:sz w:val="28"/>
        </w:rPr>
        <w:t xml:space="preserve">және т.б. қоса алғанда,: </w:t>
      </w:r>
      <w:r>
        <w:rPr>
          <w:rFonts w:ascii="Times New Roman"/>
          <w:b/>
          <w:i w:val="false"/>
          <w:color w:val="000000"/>
          <w:sz w:val="28"/>
        </w:rPr>
        <w:t>ароматаза ингибиторлары;</w:t>
      </w:r>
      <w:r>
        <w:br/>
      </w:r>
      <w:r>
        <w:rPr>
          <w:rFonts w:ascii="Times New Roman"/>
          <w:b w:val="false"/>
          <w:i w:val="false"/>
          <w:color w:val="000000"/>
          <w:sz w:val="28"/>
        </w:rPr>
        <w:t>
</w:t>
      </w:r>
      <w:r>
        <w:rPr>
          <w:rFonts w:ascii="Times New Roman"/>
          <w:b/>
          <w:i w:val="false"/>
          <w:color w:val="000000"/>
          <w:sz w:val="28"/>
        </w:rPr>
        <w:t xml:space="preserve">      2. ралоксифен, тамоксифен, торемифен </w:t>
      </w:r>
      <w:r>
        <w:rPr>
          <w:rFonts w:ascii="Times New Roman"/>
          <w:b w:val="false"/>
          <w:i w:val="false"/>
          <w:color w:val="000000"/>
          <w:sz w:val="28"/>
        </w:rPr>
        <w:t xml:space="preserve">және т.б. қоса алғанда, </w:t>
      </w:r>
      <w:r>
        <w:rPr>
          <w:rFonts w:ascii="Times New Roman"/>
          <w:b/>
          <w:i w:val="false"/>
          <w:color w:val="000000"/>
          <w:sz w:val="28"/>
        </w:rPr>
        <w:t>эстрогендік рецепторлардың іріктелген модуляторлары (SERMs);</w:t>
      </w:r>
      <w:r>
        <w:br/>
      </w:r>
      <w:r>
        <w:rPr>
          <w:rFonts w:ascii="Times New Roman"/>
          <w:b w:val="false"/>
          <w:i w:val="false"/>
          <w:color w:val="000000"/>
          <w:sz w:val="28"/>
        </w:rPr>
        <w:t>
</w:t>
      </w:r>
      <w:r>
        <w:rPr>
          <w:rFonts w:ascii="Times New Roman"/>
          <w:b/>
          <w:i w:val="false"/>
          <w:color w:val="000000"/>
          <w:sz w:val="28"/>
        </w:rPr>
        <w:t xml:space="preserve">      3. кломифен, циклофенил, фулвестрант </w:t>
      </w:r>
      <w:r>
        <w:rPr>
          <w:rFonts w:ascii="Times New Roman"/>
          <w:b w:val="false"/>
          <w:i w:val="false"/>
          <w:color w:val="000000"/>
          <w:sz w:val="28"/>
        </w:rPr>
        <w:t xml:space="preserve">және т.б. қоса алғанда, </w:t>
      </w:r>
      <w:r>
        <w:rPr>
          <w:rFonts w:ascii="Times New Roman"/>
          <w:b/>
          <w:i w:val="false"/>
          <w:color w:val="000000"/>
          <w:sz w:val="28"/>
        </w:rPr>
        <w:t>экстрогенге қарсы басқа субстанциялар;</w:t>
      </w:r>
      <w:r>
        <w:br/>
      </w:r>
      <w:r>
        <w:rPr>
          <w:rFonts w:ascii="Times New Roman"/>
          <w:b w:val="false"/>
          <w:i w:val="false"/>
          <w:color w:val="000000"/>
          <w:sz w:val="28"/>
        </w:rPr>
        <w:t>
</w:t>
      </w:r>
      <w:r>
        <w:rPr>
          <w:rFonts w:ascii="Times New Roman"/>
          <w:b/>
          <w:i w:val="false"/>
          <w:color w:val="000000"/>
          <w:sz w:val="28"/>
        </w:rPr>
        <w:t xml:space="preserve">      4. миостатинаның ингибиторларын </w:t>
      </w:r>
      <w:r>
        <w:rPr>
          <w:rFonts w:ascii="Times New Roman"/>
          <w:b w:val="false"/>
          <w:i w:val="false"/>
          <w:color w:val="000000"/>
          <w:sz w:val="28"/>
        </w:rPr>
        <w:t xml:space="preserve">қоса алғанда, </w:t>
      </w:r>
      <w:r>
        <w:rPr>
          <w:rFonts w:ascii="Times New Roman"/>
          <w:b/>
          <w:i w:val="false"/>
          <w:color w:val="000000"/>
          <w:sz w:val="28"/>
        </w:rPr>
        <w:t>миостатиннің функцияларын өзгертетін агенттер.</w:t>
      </w:r>
    </w:p>
    <w:bookmarkStart w:name="z187" w:id="92"/>
    <w:p>
      <w:pPr>
        <w:spacing w:after="0"/>
        <w:ind w:left="0"/>
        <w:jc w:val="left"/>
      </w:pPr>
      <w:r>
        <w:rPr>
          <w:rFonts w:ascii="Times New Roman"/>
          <w:b/>
          <w:i w:val="false"/>
          <w:color w:val="000000"/>
        </w:rPr>
        <w:t xml:space="preserve"> 
S5. ДИУРЕТИКТЕР ЖӘНЕ БАСҚА ДА БҮРКЕМЕЛЕУ ЗАТТАРЫ</w:t>
      </w:r>
    </w:p>
    <w:bookmarkEnd w:id="92"/>
    <w:p>
      <w:pPr>
        <w:spacing w:after="0"/>
        <w:ind w:left="0"/>
        <w:jc w:val="both"/>
      </w:pPr>
      <w:r>
        <w:rPr>
          <w:rFonts w:ascii="Times New Roman"/>
          <w:b w:val="false"/>
          <w:i w:val="false"/>
          <w:color w:val="000000"/>
          <w:sz w:val="28"/>
        </w:rPr>
        <w:t>      Бүркемелеу агенттеріне тыйым салынады. Олар мыналарды қамтиды:</w:t>
      </w:r>
      <w:r>
        <w:br/>
      </w:r>
      <w:r>
        <w:rPr>
          <w:rFonts w:ascii="Times New Roman"/>
          <w:b w:val="false"/>
          <w:i w:val="false"/>
          <w:color w:val="000000"/>
          <w:sz w:val="28"/>
        </w:rPr>
        <w:t>
      диуретиктер*, эпитестостерон, пробенецид, альфа-редуктазаның ингибиторлары (мысалы, финастерид, дутастерид) плазманы алмастырғыштар (мысалы, альбумин, декстран, гидроксиэтил крахмал) және биологиялық әсер етуі жағынан ұқсас басқа да субстанциялар.</w:t>
      </w:r>
      <w:r>
        <w:br/>
      </w:r>
      <w:r>
        <w:rPr>
          <w:rFonts w:ascii="Times New Roman"/>
          <w:b w:val="false"/>
          <w:i w:val="false"/>
          <w:color w:val="000000"/>
          <w:sz w:val="28"/>
        </w:rPr>
        <w:t>
      Диуретиктер:</w:t>
      </w:r>
      <w:r>
        <w:br/>
      </w:r>
      <w:r>
        <w:rPr>
          <w:rFonts w:ascii="Times New Roman"/>
          <w:b w:val="false"/>
          <w:i w:val="false"/>
          <w:color w:val="000000"/>
          <w:sz w:val="28"/>
        </w:rPr>
        <w:t>
      ацетазоламид, амилорид, буметанид, канренон, хлорталидон, этакриникалық қышқыл, фуросемид, индапамид, метолазон, спиронолактон, тиазидтер (мысалы, бендрофлюметиазид, хлоротиазид, гидрохлоротиазид), триамтерен, сондай-ақ химиялық құрылымы және биологиялық әсер етуі жағынан ұқсас басқа да субстанциялар (тыйым салынбаған дросперинонды қоспағанда).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спортшының зәрінде тыйым салынған субстанцияның шекті немесе субшекті деңгейімен қатар диуретик болса, тыйым салынған субстанцияларды терапевтік пайдалануға берілген рұқсат жарамсыз болып табылады.</w:t>
            </w:r>
          </w:p>
        </w:tc>
      </w:tr>
    </w:tbl>
    <w:bookmarkStart w:name="z188" w:id="93"/>
    <w:p>
      <w:pPr>
        <w:spacing w:after="0"/>
        <w:ind w:left="0"/>
        <w:jc w:val="left"/>
      </w:pPr>
      <w:r>
        <w:rPr>
          <w:rFonts w:ascii="Times New Roman"/>
          <w:b/>
          <w:i w:val="false"/>
          <w:color w:val="000000"/>
        </w:rPr>
        <w:t xml:space="preserve"> 
ТЫЙЫМ САЛЫНҒАН ӘДІСТЕР</w:t>
      </w:r>
    </w:p>
    <w:bookmarkEnd w:id="93"/>
    <w:bookmarkStart w:name="z189" w:id="94"/>
    <w:p>
      <w:pPr>
        <w:spacing w:after="0"/>
        <w:ind w:left="0"/>
        <w:jc w:val="left"/>
      </w:pPr>
      <w:r>
        <w:rPr>
          <w:rFonts w:ascii="Times New Roman"/>
          <w:b/>
          <w:i w:val="false"/>
          <w:color w:val="000000"/>
        </w:rPr>
        <w:t xml:space="preserve"> 
М1. ОТТЕГІН ТАСЫМАЛДАУДЫ КҮШЕЙТУ</w:t>
      </w:r>
    </w:p>
    <w:bookmarkEnd w:id="94"/>
    <w:bookmarkStart w:name="z190" w:id="95"/>
    <w:p>
      <w:pPr>
        <w:spacing w:after="0"/>
        <w:ind w:left="0"/>
        <w:jc w:val="both"/>
      </w:pPr>
      <w:r>
        <w:rPr>
          <w:rFonts w:ascii="Times New Roman"/>
          <w:b w:val="false"/>
          <w:i w:val="false"/>
          <w:color w:val="000000"/>
          <w:sz w:val="28"/>
        </w:rPr>
        <w:t>      Мынадай:</w:t>
      </w:r>
      <w:r>
        <w:br/>
      </w:r>
      <w:r>
        <w:rPr>
          <w:rFonts w:ascii="Times New Roman"/>
          <w:b w:val="false"/>
          <w:i w:val="false"/>
          <w:color w:val="000000"/>
          <w:sz w:val="28"/>
        </w:rPr>
        <w:t>
      1. аутологиялық, гомологиялық немесе гетерологиялық қан өнімдерін немесе кез келген тектес қызыл қан жасушаларын пайдалануды қоса алғанда қан допингі,</w:t>
      </w:r>
      <w:r>
        <w:br/>
      </w:r>
      <w:r>
        <w:rPr>
          <w:rFonts w:ascii="Times New Roman"/>
          <w:b w:val="false"/>
          <w:i w:val="false"/>
          <w:color w:val="000000"/>
          <w:sz w:val="28"/>
        </w:rPr>
        <w:t>
</w:t>
      </w:r>
      <w:r>
        <w:rPr>
          <w:rFonts w:ascii="Times New Roman"/>
          <w:b w:val="false"/>
          <w:i w:val="false"/>
          <w:color w:val="000000"/>
          <w:sz w:val="28"/>
        </w:rPr>
        <w:t>
      2. қанның оттегін жұту, тасымалдау және жеткізу қабілетін жасанды жолмен арттыруға, атап айтқанда, перфторирлеу, эфапроксиралды (RSR13) және гемоглобин негізінде түрлендіру өнімдерін пайдалану арқылы (мысалы, гемоглобин, микрокапсулалардағы гемоглобиндік өнімдер негізінде қан алмастырғыштар) және басқа да әдістерге тыйым салынады.</w:t>
      </w:r>
    </w:p>
    <w:bookmarkEnd w:id="95"/>
    <w:bookmarkStart w:name="z192" w:id="96"/>
    <w:p>
      <w:pPr>
        <w:spacing w:after="0"/>
        <w:ind w:left="0"/>
        <w:jc w:val="left"/>
      </w:pPr>
      <w:r>
        <w:rPr>
          <w:rFonts w:ascii="Times New Roman"/>
          <w:b/>
          <w:i w:val="false"/>
          <w:color w:val="000000"/>
        </w:rPr>
        <w:t xml:space="preserve"> 
М2. ХИМИЯЛЫҚ ЖӘНЕ ФИЗИКАЛЫҚ МАНИПУЛЯЦИЯЛАР</w:t>
      </w:r>
    </w:p>
    <w:bookmarkEnd w:id="96"/>
    <w:bookmarkStart w:name="z193" w:id="97"/>
    <w:p>
      <w:pPr>
        <w:spacing w:after="0"/>
        <w:ind w:left="0"/>
        <w:jc w:val="both"/>
      </w:pPr>
      <w:r>
        <w:rPr>
          <w:rFonts w:ascii="Times New Roman"/>
          <w:b w:val="false"/>
          <w:i w:val="false"/>
          <w:color w:val="000000"/>
          <w:sz w:val="28"/>
        </w:rPr>
        <w:t>
      1. Мыналарға: Бұрмалау немесе допинг-бақылау кезінде алынған сынақтардың тұтастығын және түпнұсқалығын бұзу мақсатындағы бұрмалауға тыйым салынған. Бұл, мысалы, катетеризацияны, зәрді ауыстыруды және/немесе өзгертуді қамтуы мүмкін.</w:t>
      </w:r>
      <w:r>
        <w:br/>
      </w:r>
      <w:r>
        <w:rPr>
          <w:rFonts w:ascii="Times New Roman"/>
          <w:b w:val="false"/>
          <w:i w:val="false"/>
          <w:color w:val="000000"/>
          <w:sz w:val="28"/>
        </w:rPr>
        <w:t>
</w:t>
      </w:r>
      <w:r>
        <w:rPr>
          <w:rFonts w:ascii="Times New Roman"/>
          <w:b w:val="false"/>
          <w:i w:val="false"/>
          <w:color w:val="000000"/>
          <w:sz w:val="28"/>
        </w:rPr>
        <w:t>
      2. Ішкі қан тамырларының инфузиясына тыйым салынады. Жедел медициналық жағдайда осы әдісті пайдалану қажет деп табылса, терапевтік пайдалануға ретроактивті рұқсат талап етіледі.</w:t>
      </w:r>
    </w:p>
    <w:bookmarkEnd w:id="97"/>
    <w:bookmarkStart w:name="z195" w:id="98"/>
    <w:p>
      <w:pPr>
        <w:spacing w:after="0"/>
        <w:ind w:left="0"/>
        <w:jc w:val="left"/>
      </w:pPr>
      <w:r>
        <w:rPr>
          <w:rFonts w:ascii="Times New Roman"/>
          <w:b/>
          <w:i w:val="false"/>
          <w:color w:val="000000"/>
        </w:rPr>
        <w:t xml:space="preserve"> 
М3. ГЕНДІК ДОПИНГ</w:t>
      </w:r>
    </w:p>
    <w:bookmarkEnd w:id="98"/>
    <w:p>
      <w:pPr>
        <w:spacing w:after="0"/>
        <w:ind w:left="0"/>
        <w:jc w:val="both"/>
      </w:pPr>
      <w:r>
        <w:rPr>
          <w:rFonts w:ascii="Times New Roman"/>
          <w:b w:val="false"/>
          <w:i w:val="false"/>
          <w:color w:val="000000"/>
          <w:sz w:val="28"/>
        </w:rPr>
        <w:t>      Спорттық нәтижені жақсарта алатын жасушаларды, гендерді, гендік элементтерді терапевтік емес жолмен пайдалануға немесе гендік экспрессияны модуляциялауға тыйым салынады.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ЖАРЫСТАРДА ТЫЙЫМ САЛЫНҒАН ЗАТТАР МЕН ӘДІСТЕР</w:t>
            </w:r>
          </w:p>
        </w:tc>
      </w:tr>
    </w:tbl>
    <w:p>
      <w:pPr>
        <w:spacing w:after="0"/>
        <w:ind w:left="0"/>
        <w:jc w:val="left"/>
      </w:pPr>
      <w:r>
        <w:rPr>
          <w:rFonts w:ascii="Times New Roman"/>
          <w:b/>
          <w:i w:val="false"/>
          <w:color w:val="000000"/>
        </w:rPr>
        <w:t xml:space="preserve"> Жоғарыдағы S1-S5 және М1-М3-бөлімдерінде аталған санаттарға қосымша жарыс кезінде мына санаттарға тыйым салынады:</w:t>
      </w:r>
    </w:p>
    <w:bookmarkStart w:name="z196" w:id="99"/>
    <w:p>
      <w:pPr>
        <w:spacing w:after="0"/>
        <w:ind w:left="0"/>
        <w:jc w:val="left"/>
      </w:pPr>
      <w:r>
        <w:rPr>
          <w:rFonts w:ascii="Times New Roman"/>
          <w:b/>
          <w:i w:val="false"/>
          <w:color w:val="000000"/>
        </w:rPr>
        <w:t xml:space="preserve"> 
ТЫЙЫМ САЛЫНҒАН СУБСТАНЦИЯЛАР</w:t>
      </w:r>
    </w:p>
    <w:bookmarkEnd w:id="99"/>
    <w:bookmarkStart w:name="z197" w:id="100"/>
    <w:p>
      <w:pPr>
        <w:spacing w:after="0"/>
        <w:ind w:left="0"/>
        <w:jc w:val="left"/>
      </w:pPr>
      <w:r>
        <w:rPr>
          <w:rFonts w:ascii="Times New Roman"/>
          <w:b/>
          <w:i w:val="false"/>
          <w:color w:val="000000"/>
        </w:rPr>
        <w:t xml:space="preserve"> 
S6. СТИМУЛЯТОРЛАР</w:t>
      </w:r>
    </w:p>
    <w:bookmarkEnd w:id="100"/>
    <w:p>
      <w:pPr>
        <w:spacing w:after="0"/>
        <w:ind w:left="0"/>
        <w:jc w:val="both"/>
      </w:pPr>
      <w:r>
        <w:rPr>
          <w:rFonts w:ascii="Times New Roman"/>
          <w:b w:val="false"/>
          <w:i w:val="false"/>
          <w:color w:val="000000"/>
          <w:sz w:val="28"/>
        </w:rPr>
        <w:t>      Жергілікті қолдануға арналған өндірістік имидазол мен 2008 жылға арналған мониторинг бағдарламасына* енгізілген стимуляторларды қоспағанда, (D- және L-) екі оптикалық изомерін қоса алғанда, барлық стимуляторларға тыйым салынады.</w:t>
      </w:r>
    </w:p>
    <w:p>
      <w:pPr>
        <w:spacing w:after="0"/>
        <w:ind w:left="0"/>
        <w:jc w:val="both"/>
      </w:pPr>
      <w:r>
        <w:rPr>
          <w:rFonts w:ascii="Times New Roman"/>
          <w:b w:val="false"/>
          <w:i w:val="false"/>
          <w:color w:val="000000"/>
          <w:sz w:val="28"/>
        </w:rPr>
        <w:t>      Стимуляторларға мыналар жатады:</w:t>
      </w:r>
      <w:r>
        <w:br/>
      </w:r>
      <w:r>
        <w:rPr>
          <w:rFonts w:ascii="Times New Roman"/>
          <w:b w:val="false"/>
          <w:i w:val="false"/>
          <w:color w:val="000000"/>
          <w:sz w:val="28"/>
        </w:rPr>
        <w:t>
</w:t>
      </w:r>
      <w:r>
        <w:rPr>
          <w:rFonts w:ascii="Times New Roman"/>
          <w:b/>
          <w:i w:val="false"/>
          <w:color w:val="000000"/>
          <w:sz w:val="28"/>
        </w:rPr>
        <w:t xml:space="preserve">      адрафинил, адреналин**, амфепрамон, амифеназол, амфетамин, </w:t>
      </w:r>
      <w:r>
        <w:rPr>
          <w:rFonts w:ascii="Times New Roman"/>
          <w:b/>
          <w:i w:val="false"/>
          <w:color w:val="000000"/>
          <w:sz w:val="28"/>
        </w:rPr>
        <w:t xml:space="preserve">амфетаминил, бензфетамин, бензалпиперазин, бромантан, катин***, </w:t>
      </w:r>
      <w:r>
        <w:rPr>
          <w:rFonts w:ascii="Times New Roman"/>
          <w:b/>
          <w:i w:val="false"/>
          <w:color w:val="000000"/>
          <w:sz w:val="28"/>
        </w:rPr>
        <w:t xml:space="preserve">клобензорекс, кокаин, кропропамид, кротетамид, циклазодон, </w:t>
      </w:r>
      <w:r>
        <w:rPr>
          <w:rFonts w:ascii="Times New Roman"/>
          <w:b/>
          <w:i w:val="false"/>
          <w:color w:val="000000"/>
          <w:sz w:val="28"/>
        </w:rPr>
        <w:t xml:space="preserve">диметиламфетамин, эфедрин****, этамиван, этиламфетамин, </w:t>
      </w:r>
      <w:r>
        <w:rPr>
          <w:rFonts w:ascii="Times New Roman"/>
          <w:b/>
          <w:i w:val="false"/>
          <w:color w:val="000000"/>
          <w:sz w:val="28"/>
        </w:rPr>
        <w:t xml:space="preserve">этилефрин, фампрофазон, фенбутразат, фенкамфамин, фенкамин, </w:t>
      </w:r>
      <w:r>
        <w:rPr>
          <w:rFonts w:ascii="Times New Roman"/>
          <w:b/>
          <w:i w:val="false"/>
          <w:color w:val="000000"/>
          <w:sz w:val="28"/>
        </w:rPr>
        <w:t xml:space="preserve">фенетиллин, фенфлюрамин, фенпропорекс, фюрфенорекс, </w:t>
      </w:r>
      <w:r>
        <w:rPr>
          <w:rFonts w:ascii="Times New Roman"/>
          <w:b/>
          <w:i w:val="false"/>
          <w:color w:val="000000"/>
          <w:sz w:val="28"/>
        </w:rPr>
        <w:t xml:space="preserve">гептаминол, изометептен, левметамфетамин, меклофеноксат, </w:t>
      </w:r>
      <w:r>
        <w:rPr>
          <w:rFonts w:ascii="Times New Roman"/>
          <w:b/>
          <w:i w:val="false"/>
          <w:color w:val="000000"/>
          <w:sz w:val="28"/>
        </w:rPr>
        <w:t xml:space="preserve">мефенорекс, мефентермин, мезокарб, метамфетамин (D-), </w:t>
      </w:r>
      <w:r>
        <w:rPr>
          <w:rFonts w:ascii="Times New Roman"/>
          <w:b/>
          <w:i w:val="false"/>
          <w:color w:val="000000"/>
          <w:sz w:val="28"/>
        </w:rPr>
        <w:t xml:space="preserve">мети.).ендиоксиамфетамин, метилендиоксиметамфетамин, р-метиламфетамин, метилэфедрин***, метилфенидат, модафинил, никетамид, норфепефрин, норфенфлюрамин, октопамин, ортетамин, оксилофрин, парагидроксиамфетамин, пемолин, пентетразол, фендиметразин, фенметразин, фенпрометамин, фентермин, 4-фенилпирацетам (карфедон), пролинтан, пропилгекседрин, селегилин, сибутрамин, стрихнин, туаминогептан </w:t>
      </w:r>
      <w:r>
        <w:rPr>
          <w:rFonts w:ascii="Times New Roman"/>
          <w:b w:val="false"/>
          <w:i w:val="false"/>
          <w:color w:val="000000"/>
          <w:sz w:val="28"/>
        </w:rPr>
        <w:t xml:space="preserve">және құрылымы жағынан немесе биологиялық әсер етуі жағынан ұқсас басқа да субстанциялар.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жылға арналған мониторинг бағдарламасына енгізілген мынадай субстанцияларға (бупропион, кофеин, фенилэфрин, фенилпропаноламин, пипрадол, псевдоэфедрин, синефрин) тыйым салынған болып есептелмейді.</w:t>
            </w:r>
            <w:r>
              <w:br/>
            </w:r>
            <w:r>
              <w:rPr>
                <w:rFonts w:ascii="Times New Roman"/>
                <w:b w:val="false"/>
                <w:i w:val="false"/>
                <w:color w:val="000000"/>
                <w:sz w:val="20"/>
              </w:rPr>
              <w:t>
** Жергілікті анестезияға немесе жергілікті қолдануға арналған (мысалы, назальды, офтальмологиялық) препараттар құрамындағы</w:t>
            </w:r>
            <w:r>
              <w:rPr>
                <w:rFonts w:ascii="Times New Roman"/>
                <w:b/>
                <w:i w:val="false"/>
                <w:color w:val="000000"/>
                <w:sz w:val="20"/>
              </w:rPr>
              <w:t xml:space="preserve"> адреналинге </w:t>
            </w:r>
            <w:r>
              <w:rPr>
                <w:rFonts w:ascii="Times New Roman"/>
                <w:b w:val="false"/>
                <w:i w:val="false"/>
                <w:color w:val="000000"/>
                <w:sz w:val="20"/>
              </w:rPr>
              <w:t>тыйым салынбайды.</w:t>
            </w:r>
            <w:r>
              <w:br/>
            </w:r>
            <w:r>
              <w:rPr>
                <w:rFonts w:ascii="Times New Roman"/>
                <w:b w:val="false"/>
                <w:i w:val="false"/>
                <w:color w:val="000000"/>
                <w:sz w:val="20"/>
              </w:rPr>
              <w:t xml:space="preserve">
*** Егер </w:t>
            </w:r>
            <w:r>
              <w:rPr>
                <w:rFonts w:ascii="Times New Roman"/>
                <w:b/>
                <w:i w:val="false"/>
                <w:color w:val="000000"/>
                <w:sz w:val="20"/>
              </w:rPr>
              <w:t>катиннің</w:t>
            </w:r>
            <w:r>
              <w:rPr>
                <w:rFonts w:ascii="Times New Roman"/>
                <w:b w:val="false"/>
                <w:i w:val="false"/>
                <w:color w:val="000000"/>
                <w:sz w:val="20"/>
              </w:rPr>
              <w:t xml:space="preserve"> зәрдегі құрамы миллилитріне 5 микрограмнан асса, тыйым салынады.</w:t>
            </w:r>
            <w:r>
              <w:br/>
            </w:r>
            <w:r>
              <w:rPr>
                <w:rFonts w:ascii="Times New Roman"/>
                <w:b w:val="false"/>
                <w:i w:val="false"/>
                <w:color w:val="000000"/>
                <w:sz w:val="20"/>
              </w:rPr>
              <w:t xml:space="preserve">
**** </w:t>
            </w:r>
            <w:r>
              <w:rPr>
                <w:rFonts w:ascii="Times New Roman"/>
                <w:b/>
                <w:i w:val="false"/>
                <w:color w:val="000000"/>
                <w:sz w:val="20"/>
              </w:rPr>
              <w:t xml:space="preserve">Эфедрин </w:t>
            </w:r>
            <w:r>
              <w:rPr>
                <w:rFonts w:ascii="Times New Roman"/>
                <w:b w:val="false"/>
                <w:i w:val="false"/>
                <w:color w:val="000000"/>
                <w:sz w:val="20"/>
              </w:rPr>
              <w:t xml:space="preserve">мен </w:t>
            </w:r>
            <w:r>
              <w:rPr>
                <w:rFonts w:ascii="Times New Roman"/>
                <w:b/>
                <w:i w:val="false"/>
                <w:color w:val="000000"/>
                <w:sz w:val="20"/>
              </w:rPr>
              <w:t>метилэфедриннің</w:t>
            </w:r>
            <w:r>
              <w:rPr>
                <w:rFonts w:ascii="Times New Roman"/>
                <w:b w:val="false"/>
                <w:i w:val="false"/>
                <w:color w:val="000000"/>
                <w:sz w:val="20"/>
              </w:rPr>
              <w:t xml:space="preserve"> әрқайсысының зәрдегі құрамы миллилитріне 10 микрограмнан асса, тыйым салынады.</w:t>
            </w:r>
          </w:p>
        </w:tc>
      </w:tr>
    </w:tbl>
    <w:p>
      <w:pPr>
        <w:spacing w:after="0"/>
        <w:ind w:left="0"/>
        <w:jc w:val="both"/>
      </w:pPr>
      <w:r>
        <w:rPr>
          <w:rFonts w:ascii="Times New Roman"/>
          <w:b w:val="false"/>
          <w:i w:val="false"/>
          <w:color w:val="000000"/>
          <w:sz w:val="28"/>
        </w:rPr>
        <w:t>      Мысал ретінде осы бөлімде тікелей көрсетілмеген стимулятор, егер осы субстанцияны спортшының қолдануы медициналық өнімдердегі жалпыға бірдей қолжетімділігі немесе оның спорттық нәтижеге әсер ететіні күмәнді болғандықтан допингке қарсы ережені әдейі бұзбағаны белгілі болған жағдайда ғана айрықша субстанция болып саналады.</w:t>
      </w:r>
    </w:p>
    <w:bookmarkStart w:name="z198" w:id="101"/>
    <w:p>
      <w:pPr>
        <w:spacing w:after="0"/>
        <w:ind w:left="0"/>
        <w:jc w:val="left"/>
      </w:pPr>
      <w:r>
        <w:rPr>
          <w:rFonts w:ascii="Times New Roman"/>
          <w:b/>
          <w:i w:val="false"/>
          <w:color w:val="000000"/>
        </w:rPr>
        <w:t xml:space="preserve"> 
S7. ЕСІРТКІЛЕР</w:t>
      </w:r>
    </w:p>
    <w:bookmarkEnd w:id="101"/>
    <w:p>
      <w:pPr>
        <w:spacing w:after="0"/>
        <w:ind w:left="0"/>
        <w:jc w:val="both"/>
      </w:pPr>
      <w:r>
        <w:rPr>
          <w:rFonts w:ascii="Times New Roman"/>
          <w:b w:val="false"/>
          <w:i w:val="false"/>
          <w:color w:val="000000"/>
          <w:sz w:val="28"/>
        </w:rPr>
        <w:t>      Мынадай есірткілерге тыйым салынады:</w:t>
      </w:r>
      <w:r>
        <w:br/>
      </w:r>
      <w:r>
        <w:rPr>
          <w:rFonts w:ascii="Times New Roman"/>
          <w:b w:val="false"/>
          <w:i w:val="false"/>
          <w:color w:val="000000"/>
          <w:sz w:val="28"/>
        </w:rPr>
        <w:t>
</w:t>
      </w:r>
      <w:r>
        <w:rPr>
          <w:rFonts w:ascii="Times New Roman"/>
          <w:b/>
          <w:i w:val="false"/>
          <w:color w:val="000000"/>
          <w:sz w:val="28"/>
        </w:rPr>
        <w:t>      бупренорфин, декстроморамид, диаморфин (героин), фентанил; және оның өндірістік түрлері, гидроморфион, метадон, морфин, оксикодон, оксиморфон, пентазоцин, петидин.</w:t>
      </w:r>
    </w:p>
    <w:bookmarkStart w:name="z199" w:id="102"/>
    <w:p>
      <w:pPr>
        <w:spacing w:after="0"/>
        <w:ind w:left="0"/>
        <w:jc w:val="left"/>
      </w:pPr>
      <w:r>
        <w:rPr>
          <w:rFonts w:ascii="Times New Roman"/>
          <w:b/>
          <w:i w:val="false"/>
          <w:color w:val="000000"/>
        </w:rPr>
        <w:t xml:space="preserve"> 
S8. КАННАБИНОИДТЕР</w:t>
      </w:r>
    </w:p>
    <w:bookmarkEnd w:id="102"/>
    <w:p>
      <w:pPr>
        <w:spacing w:after="0"/>
        <w:ind w:left="0"/>
        <w:jc w:val="both"/>
      </w:pPr>
      <w:r>
        <w:rPr>
          <w:rFonts w:ascii="Times New Roman"/>
          <w:b w:val="false"/>
          <w:i w:val="false"/>
          <w:color w:val="000000"/>
          <w:sz w:val="28"/>
        </w:rPr>
        <w:t>Каннабиноидтерге (мысалы, гашиш, марихуана) тыйым салынады.</w:t>
      </w:r>
    </w:p>
    <w:bookmarkStart w:name="z200" w:id="103"/>
    <w:p>
      <w:pPr>
        <w:spacing w:after="0"/>
        <w:ind w:left="0"/>
        <w:jc w:val="left"/>
      </w:pPr>
      <w:r>
        <w:rPr>
          <w:rFonts w:ascii="Times New Roman"/>
          <w:b/>
          <w:i w:val="false"/>
          <w:color w:val="000000"/>
        </w:rPr>
        <w:t xml:space="preserve"> 
S9. ГЛЮКОКОРТИКОСТЕРОИДТЕР</w:t>
      </w:r>
    </w:p>
    <w:bookmarkEnd w:id="103"/>
    <w:p>
      <w:pPr>
        <w:spacing w:after="0"/>
        <w:ind w:left="0"/>
        <w:jc w:val="both"/>
      </w:pPr>
      <w:r>
        <w:rPr>
          <w:rFonts w:ascii="Times New Roman"/>
          <w:b w:val="false"/>
          <w:i w:val="false"/>
          <w:color w:val="000000"/>
          <w:sz w:val="28"/>
        </w:rPr>
        <w:t>      Глюкокортпкостероидтерді сору, ректальды, тамырға енгізу немесе бұлшық етке егу арқылы пайдалануға тыйым салынады. Оларды қолдану терапевтік пайдалануға рұқсат алуды талап етеді.</w:t>
      </w:r>
      <w:r>
        <w:br/>
      </w:r>
      <w:r>
        <w:rPr>
          <w:rFonts w:ascii="Times New Roman"/>
          <w:b w:val="false"/>
          <w:i w:val="false"/>
          <w:color w:val="000000"/>
          <w:sz w:val="28"/>
        </w:rPr>
        <w:t>
      Оларды қолданудың басқа да тәсілдері үшін (буын іші /буын маңы/ тамыр маңындағы, эпидуральдық/теріасты инъекциялары немесе ингаляция жолымен) төменде келтірілген жағдайларды қоспағанда, оңайлатылған процедура бойынша терапевтік пайдалануға рұқсат талап етіледі.</w:t>
      </w:r>
      <w:r>
        <w:br/>
      </w:r>
      <w:r>
        <w:rPr>
          <w:rFonts w:ascii="Times New Roman"/>
          <w:b w:val="false"/>
          <w:i w:val="false"/>
          <w:color w:val="000000"/>
          <w:sz w:val="28"/>
        </w:rPr>
        <w:t>
Теріге салынатын жергілікті қолдану препараттарына (ионтофорезді/фонофорезді қоса алғанда) құлаққа, мұрынға тамызатындарға, офтальмологиялық, қызылиек, анальды бұзушылықтар және ауыз қуысы бұзылуы кезінде тыйым салынбаған және терапевтік пайдалануға рұқсат берудің ешбір түрлері талап етілмейді.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tblGrid>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ЖЕКЕЛЕГЕН СПОРТ ТҮРЛЕРІНДЕ ТЫЙЫМ САЛЫНҒАН ЗАТТАР
</w:t>
            </w:r>
          </w:p>
        </w:tc>
      </w:tr>
    </w:tbl>
    <w:bookmarkStart w:name="z201" w:id="104"/>
    <w:p>
      <w:pPr>
        <w:spacing w:after="0"/>
        <w:ind w:left="0"/>
        <w:jc w:val="left"/>
      </w:pPr>
      <w:r>
        <w:rPr>
          <w:rFonts w:ascii="Times New Roman"/>
          <w:b/>
          <w:i w:val="false"/>
          <w:color w:val="000000"/>
        </w:rPr>
        <w:t xml:space="preserve"> 
Р1. АЛКОГОЛb</w:t>
      </w:r>
    </w:p>
    <w:bookmarkEnd w:id="104"/>
    <w:p>
      <w:pPr>
        <w:spacing w:after="0"/>
        <w:ind w:left="0"/>
        <w:jc w:val="both"/>
      </w:pPr>
      <w:r>
        <w:rPr>
          <w:rFonts w:ascii="Times New Roman"/>
          <w:b w:val="false"/>
          <w:i w:val="false"/>
          <w:color w:val="000000"/>
          <w:sz w:val="28"/>
        </w:rPr>
        <w:t>Спиртке (этанолға) тек төменде көрсетілген спорт түрлерінен өтетін жарыстарда ғана тыйым салынады. Тыныс алу және/немесе қанның анализі арқылы анықталады. Асып түсуі допингке қарсы ережені бұзғанын білдіретін шегі (гематологиялық көрсеткіштердің мәні) әрбір федерация үшін жақшаның ішінде көрсетілген.</w:t>
      </w:r>
    </w:p>
    <w:p>
      <w:pPr>
        <w:spacing w:after="0"/>
        <w:ind w:left="0"/>
        <w:jc w:val="both"/>
      </w:pPr>
      <w:r>
        <w:rPr>
          <w:rFonts w:ascii="Times New Roman"/>
          <w:b w:val="false"/>
          <w:i w:val="false"/>
          <w:color w:val="000000"/>
          <w:sz w:val="28"/>
        </w:rPr>
        <w:t>Аэронавтика (FAI)              (0,20 грамм/литр)</w:t>
      </w:r>
      <w:r>
        <w:br/>
      </w:r>
      <w:r>
        <w:rPr>
          <w:rFonts w:ascii="Times New Roman"/>
          <w:b w:val="false"/>
          <w:i w:val="false"/>
          <w:color w:val="000000"/>
          <w:sz w:val="28"/>
        </w:rPr>
        <w:t>
Садақпен ату (FІТА, ІРС)       (0,10 грамм/литр)</w:t>
      </w:r>
      <w:r>
        <w:br/>
      </w:r>
      <w:r>
        <w:rPr>
          <w:rFonts w:ascii="Times New Roman"/>
          <w:b w:val="false"/>
          <w:i w:val="false"/>
          <w:color w:val="000000"/>
          <w:sz w:val="28"/>
        </w:rPr>
        <w:t>
Автомобиль спорты (FІА)        (0,10 грамм/литр)</w:t>
      </w:r>
      <w:r>
        <w:br/>
      </w:r>
      <w:r>
        <w:rPr>
          <w:rFonts w:ascii="Times New Roman"/>
          <w:b w:val="false"/>
          <w:i w:val="false"/>
          <w:color w:val="000000"/>
          <w:sz w:val="28"/>
        </w:rPr>
        <w:t>
Петанк (ІРС)                   (0,10 грамм/литр)</w:t>
      </w:r>
      <w:r>
        <w:br/>
      </w:r>
      <w:r>
        <w:rPr>
          <w:rFonts w:ascii="Times New Roman"/>
          <w:b w:val="false"/>
          <w:i w:val="false"/>
          <w:color w:val="000000"/>
          <w:sz w:val="28"/>
        </w:rPr>
        <w:t>
Каратэ (WKF)                   (0,10 грамм/литр)</w:t>
      </w:r>
      <w:r>
        <w:br/>
      </w:r>
      <w:r>
        <w:rPr>
          <w:rFonts w:ascii="Times New Roman"/>
          <w:b w:val="false"/>
          <w:i w:val="false"/>
          <w:color w:val="000000"/>
          <w:sz w:val="28"/>
        </w:rPr>
        <w:t>
Қазіргі бессайыс (UIPM)        (0,10 грамм/литр)</w:t>
      </w:r>
      <w:r>
        <w:br/>
      </w:r>
      <w:r>
        <w:rPr>
          <w:rFonts w:ascii="Times New Roman"/>
          <w:b w:val="false"/>
          <w:i w:val="false"/>
          <w:color w:val="000000"/>
          <w:sz w:val="28"/>
        </w:rPr>
        <w:t>
атуды қамтитын пәндер үшін</w:t>
      </w:r>
      <w:r>
        <w:br/>
      </w:r>
      <w:r>
        <w:rPr>
          <w:rFonts w:ascii="Times New Roman"/>
          <w:b w:val="false"/>
          <w:i w:val="false"/>
          <w:color w:val="000000"/>
          <w:sz w:val="28"/>
        </w:rPr>
        <w:t>
Мотоспорт (FIM)                (0,10 грамм/литр)</w:t>
      </w:r>
      <w:r>
        <w:br/>
      </w:r>
      <w:r>
        <w:rPr>
          <w:rFonts w:ascii="Times New Roman"/>
          <w:b w:val="false"/>
          <w:i w:val="false"/>
          <w:color w:val="000000"/>
          <w:sz w:val="28"/>
        </w:rPr>
        <w:t>
Су-мотор спорты (UIM)          (0,30 грамм/литр)</w:t>
      </w:r>
    </w:p>
    <w:bookmarkStart w:name="z202" w:id="105"/>
    <w:p>
      <w:pPr>
        <w:spacing w:after="0"/>
        <w:ind w:left="0"/>
        <w:jc w:val="left"/>
      </w:pPr>
      <w:r>
        <w:rPr>
          <w:rFonts w:ascii="Times New Roman"/>
          <w:b/>
          <w:i w:val="false"/>
          <w:color w:val="000000"/>
        </w:rPr>
        <w:t xml:space="preserve"> 
Р2. БЕТА-БЛОКАТОРЛАР</w:t>
      </w:r>
    </w:p>
    <w:bookmarkEnd w:id="105"/>
    <w:p>
      <w:pPr>
        <w:spacing w:after="0"/>
        <w:ind w:left="0"/>
        <w:jc w:val="both"/>
      </w:pPr>
      <w:r>
        <w:rPr>
          <w:rFonts w:ascii="Times New Roman"/>
          <w:b w:val="false"/>
          <w:i w:val="false"/>
          <w:color w:val="000000"/>
          <w:sz w:val="28"/>
        </w:rPr>
        <w:t>Егер өзгеше көрсетілмесе, бета-блокаторларға мынадай спорт түрлерінен өтетін жарыстарда ғана тыйым салынады:</w:t>
      </w:r>
    </w:p>
    <w:p>
      <w:pPr>
        <w:spacing w:after="0"/>
        <w:ind w:left="0"/>
        <w:jc w:val="both"/>
      </w:pPr>
      <w:r>
        <w:rPr>
          <w:rFonts w:ascii="Times New Roman"/>
          <w:b w:val="false"/>
          <w:i w:val="false"/>
          <w:color w:val="000000"/>
          <w:sz w:val="28"/>
        </w:rPr>
        <w:t>Аэронавтика (FАІ)</w:t>
      </w:r>
      <w:r>
        <w:br/>
      </w:r>
      <w:r>
        <w:rPr>
          <w:rFonts w:ascii="Times New Roman"/>
          <w:b w:val="false"/>
          <w:i w:val="false"/>
          <w:color w:val="000000"/>
          <w:sz w:val="28"/>
        </w:rPr>
        <w:t>
Садақпен ату (FІТА, ІРС) (жарыстан тыс кезде де тыйым салынған)</w:t>
      </w:r>
      <w:r>
        <w:br/>
      </w:r>
      <w:r>
        <w:rPr>
          <w:rFonts w:ascii="Times New Roman"/>
          <w:b w:val="false"/>
          <w:i w:val="false"/>
          <w:color w:val="000000"/>
          <w:sz w:val="28"/>
        </w:rPr>
        <w:t>
Автомобиль спорты (ҒІА)</w:t>
      </w:r>
      <w:r>
        <w:br/>
      </w:r>
      <w:r>
        <w:rPr>
          <w:rFonts w:ascii="Times New Roman"/>
          <w:b w:val="false"/>
          <w:i w:val="false"/>
          <w:color w:val="000000"/>
          <w:sz w:val="28"/>
        </w:rPr>
        <w:t>
Бильярд спорты (WCBS)</w:t>
      </w:r>
      <w:r>
        <w:br/>
      </w:r>
      <w:r>
        <w:rPr>
          <w:rFonts w:ascii="Times New Roman"/>
          <w:b w:val="false"/>
          <w:i w:val="false"/>
          <w:color w:val="000000"/>
          <w:sz w:val="28"/>
        </w:rPr>
        <w:t>
Бобслей (FІВТ)</w:t>
      </w:r>
      <w:r>
        <w:br/>
      </w:r>
      <w:r>
        <w:rPr>
          <w:rFonts w:ascii="Times New Roman"/>
          <w:b w:val="false"/>
          <w:i w:val="false"/>
          <w:color w:val="000000"/>
          <w:sz w:val="28"/>
        </w:rPr>
        <w:t>
Петанк (CMSB, ІРС)</w:t>
      </w:r>
      <w:r>
        <w:br/>
      </w:r>
      <w:r>
        <w:rPr>
          <w:rFonts w:ascii="Times New Roman"/>
          <w:b w:val="false"/>
          <w:i w:val="false"/>
          <w:color w:val="000000"/>
          <w:sz w:val="28"/>
        </w:rPr>
        <w:t>
Бридж (FМВ)</w:t>
      </w:r>
      <w:r>
        <w:br/>
      </w:r>
      <w:r>
        <w:rPr>
          <w:rFonts w:ascii="Times New Roman"/>
          <w:b w:val="false"/>
          <w:i w:val="false"/>
          <w:color w:val="000000"/>
          <w:sz w:val="28"/>
        </w:rPr>
        <w:t>
Керлинг (WCF)</w:t>
      </w:r>
      <w:r>
        <w:br/>
      </w:r>
      <w:r>
        <w:rPr>
          <w:rFonts w:ascii="Times New Roman"/>
          <w:b w:val="false"/>
          <w:i w:val="false"/>
          <w:color w:val="000000"/>
          <w:sz w:val="28"/>
        </w:rPr>
        <w:t>
Гимнастика (FIG)</w:t>
      </w:r>
      <w:r>
        <w:br/>
      </w:r>
      <w:r>
        <w:rPr>
          <w:rFonts w:ascii="Times New Roman"/>
          <w:b w:val="false"/>
          <w:i w:val="false"/>
          <w:color w:val="000000"/>
          <w:sz w:val="28"/>
        </w:rPr>
        <w:t>
Мотоспорт (FIM)</w:t>
      </w:r>
      <w:r>
        <w:br/>
      </w:r>
      <w:r>
        <w:rPr>
          <w:rFonts w:ascii="Times New Roman"/>
          <w:b w:val="false"/>
          <w:i w:val="false"/>
          <w:color w:val="000000"/>
          <w:sz w:val="28"/>
        </w:rPr>
        <w:t>
Қазіргі бессайыс (UIPM) атуды қамтитын пәндер үшін</w:t>
      </w:r>
      <w:r>
        <w:br/>
      </w:r>
      <w:r>
        <w:rPr>
          <w:rFonts w:ascii="Times New Roman"/>
          <w:b w:val="false"/>
          <w:i w:val="false"/>
          <w:color w:val="000000"/>
          <w:sz w:val="28"/>
        </w:rPr>
        <w:t>
Боулинг (FIQ)</w:t>
      </w:r>
      <w:r>
        <w:br/>
      </w:r>
      <w:r>
        <w:rPr>
          <w:rFonts w:ascii="Times New Roman"/>
          <w:b w:val="false"/>
          <w:i w:val="false"/>
          <w:color w:val="000000"/>
          <w:sz w:val="28"/>
        </w:rPr>
        <w:t>
Су-мотор спорты (UIM)</w:t>
      </w:r>
      <w:r>
        <w:br/>
      </w:r>
      <w:r>
        <w:rPr>
          <w:rFonts w:ascii="Times New Roman"/>
          <w:b w:val="false"/>
          <w:i w:val="false"/>
          <w:color w:val="000000"/>
          <w:sz w:val="28"/>
        </w:rPr>
        <w:t>
Желкенді спорт (ISAF) (тек матчтық жарыстарда)</w:t>
      </w:r>
      <w:r>
        <w:br/>
      </w:r>
      <w:r>
        <w:rPr>
          <w:rFonts w:ascii="Times New Roman"/>
          <w:b w:val="false"/>
          <w:i w:val="false"/>
          <w:color w:val="000000"/>
          <w:sz w:val="28"/>
        </w:rPr>
        <w:t>
Ату (ISSF, ІРС) (жарыстан тыс кезде де тыйым салынған)</w:t>
      </w:r>
      <w:r>
        <w:br/>
      </w:r>
      <w:r>
        <w:rPr>
          <w:rFonts w:ascii="Times New Roman"/>
          <w:b w:val="false"/>
          <w:i w:val="false"/>
          <w:color w:val="000000"/>
          <w:sz w:val="28"/>
        </w:rPr>
        <w:t>
Шаңғы спорты/сноубординг (FIS) (шаңғымен трамплиннен секіру, секіру (фристайл)/хафпайп және сноубордтағы хафпайп/биг эир)</w:t>
      </w:r>
      <w:r>
        <w:br/>
      </w:r>
      <w:r>
        <w:rPr>
          <w:rFonts w:ascii="Times New Roman"/>
          <w:b w:val="false"/>
          <w:i w:val="false"/>
          <w:color w:val="000000"/>
          <w:sz w:val="28"/>
        </w:rPr>
        <w:t>
Күрес (FILA)</w:t>
      </w:r>
    </w:p>
    <w:p>
      <w:pPr>
        <w:spacing w:after="0"/>
        <w:ind w:left="0"/>
        <w:jc w:val="both"/>
      </w:pPr>
      <w:r>
        <w:rPr>
          <w:rFonts w:ascii="Times New Roman"/>
          <w:b w:val="false"/>
          <w:i w:val="false"/>
          <w:color w:val="000000"/>
          <w:sz w:val="28"/>
        </w:rPr>
        <w:t>Бета-блокаторларға мыналар жатады (тізім түпкілікті болып табылмайды):</w:t>
      </w:r>
      <w:r>
        <w:br/>
      </w:r>
      <w:r>
        <w:rPr>
          <w:rFonts w:ascii="Times New Roman"/>
          <w:b w:val="false"/>
          <w:i w:val="false"/>
          <w:color w:val="000000"/>
          <w:sz w:val="28"/>
        </w:rPr>
        <w:t>
</w:t>
      </w:r>
      <w:r>
        <w:rPr>
          <w:rFonts w:ascii="Times New Roman"/>
          <w:b/>
          <w:i w:val="false"/>
          <w:color w:val="000000"/>
          <w:sz w:val="28"/>
        </w:rPr>
        <w:t>ацебутолол, альпренолол, атенолол, бетаксолол, бисопролол, бунолол, картеолол, карведиол, целипролол, эсмолол, лабеталол, левобунолол, метипранолол, метопролол, надолол, окспренолол, пиндолол, пропанолол, соталол, тимолол.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АЙРЫҚША СУБСТАНЦИЯЛАР*</w:t>
            </w:r>
          </w:p>
        </w:tc>
      </w:tr>
    </w:tbl>
    <w:p>
      <w:pPr>
        <w:spacing w:after="0"/>
        <w:ind w:left="0"/>
        <w:jc w:val="both"/>
      </w:pPr>
      <w:r>
        <w:rPr>
          <w:rFonts w:ascii="Times New Roman"/>
          <w:b w:val="false"/>
          <w:i w:val="false"/>
          <w:color w:val="000000"/>
          <w:sz w:val="28"/>
        </w:rPr>
        <w:t>"Айрықша субстанцияларға"* мыналар жатады:</w:t>
      </w:r>
      <w:r>
        <w:br/>
      </w:r>
      <w:r>
        <w:rPr>
          <w:rFonts w:ascii="Times New Roman"/>
          <w:b w:val="false"/>
          <w:i w:val="false"/>
          <w:color w:val="000000"/>
          <w:sz w:val="28"/>
        </w:rPr>
        <w:t>
      - концентрацияда 1000 нг/мл-ден асатын сальбутамолды (глюкуронидпен бірге еркін) және кленбутеролды (S1.2 Басқа да анаболиялық агенттер бөлімінде аталған) қоспағанда, ингаляция түріндегі барлық бета-2 агонистері;</w:t>
      </w:r>
      <w:r>
        <w:br/>
      </w:r>
      <w:r>
        <w:rPr>
          <w:rFonts w:ascii="Times New Roman"/>
          <w:b w:val="false"/>
          <w:i w:val="false"/>
          <w:color w:val="000000"/>
          <w:sz w:val="28"/>
        </w:rPr>
        <w:t>
      - альфа-редуктаз ингибиторлары, пробенецид;</w:t>
      </w:r>
      <w:r>
        <w:br/>
      </w:r>
      <w:r>
        <w:rPr>
          <w:rFonts w:ascii="Times New Roman"/>
          <w:b w:val="false"/>
          <w:i w:val="false"/>
          <w:color w:val="000000"/>
          <w:sz w:val="28"/>
        </w:rPr>
        <w:t>
      - катин, кропропамид, кротетамид, эфедрин, этамиван, фампрофазон, гептаминол, изометептен, левметанфетамин, меклофеноксат, р-метиламфетамин, металэфедрин, никетамид, норфенефрин, октопамин, ортетамин, оксилофрин, фенпрометамин, пропилгекседрин, селегилин, сибутрамин, туаминогептан және S6 бөлімінде нақты көрсетілмеген және оларға қатысты спортшының жағдайы S6 бөлімінде сипатталған шарттарға сәйкес келетіні белгіленген кез келген басқа да стимуляторлар;</w:t>
      </w:r>
      <w:r>
        <w:br/>
      </w:r>
      <w:r>
        <w:rPr>
          <w:rFonts w:ascii="Times New Roman"/>
          <w:b w:val="false"/>
          <w:i w:val="false"/>
          <w:color w:val="000000"/>
          <w:sz w:val="28"/>
        </w:rPr>
        <w:t>
      - каннабиноидтер;</w:t>
      </w:r>
      <w:r>
        <w:br/>
      </w:r>
      <w:r>
        <w:rPr>
          <w:rFonts w:ascii="Times New Roman"/>
          <w:b w:val="false"/>
          <w:i w:val="false"/>
          <w:color w:val="000000"/>
          <w:sz w:val="28"/>
        </w:rPr>
        <w:t>
      - барлық глюкокортикостероидтер;</w:t>
      </w:r>
      <w:r>
        <w:br/>
      </w:r>
      <w:r>
        <w:rPr>
          <w:rFonts w:ascii="Times New Roman"/>
          <w:b w:val="false"/>
          <w:i w:val="false"/>
          <w:color w:val="000000"/>
          <w:sz w:val="28"/>
        </w:rPr>
        <w:t>
      - алкоголь;</w:t>
      </w:r>
      <w:r>
        <w:br/>
      </w:r>
      <w:r>
        <w:rPr>
          <w:rFonts w:ascii="Times New Roman"/>
          <w:b w:val="false"/>
          <w:i w:val="false"/>
          <w:color w:val="000000"/>
          <w:sz w:val="28"/>
        </w:rPr>
        <w:t>
      - барлық бета-блокаторлар.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тізімде қолданылуы олардың жалпы қолжетімділігінің болжалмаған салдары немесе спорттық нәтижелерге олардың қабілеттерінің әсер ететіндігі ретінде күмәнді болғандықтан қаралатын айрықша субстанциялар арнайы белгіленуі мүмкін". Егер "спортшы осы субстанцияны өзінің спорттық нәтижелерін жақсарту үшін қолданбағаны" анықталса, допингке қарсы күрес ережелері осы субстанцияларды пайдалану нәтижесінде кем дегенде қатаң санкциялармен жазалануы мүмкін.</w:t>
            </w:r>
          </w:p>
        </w:tc>
      </w:tr>
    </w:tbl>
    <w:bookmarkStart w:name="z203" w:id="106"/>
    <w:p>
      <w:pPr>
        <w:spacing w:after="0"/>
        <w:ind w:left="0"/>
        <w:jc w:val="left"/>
      </w:pPr>
      <w:r>
        <w:rPr>
          <w:rFonts w:ascii="Times New Roman"/>
          <w:b/>
          <w:i w:val="false"/>
          <w:color w:val="000000"/>
        </w:rPr>
        <w:t xml:space="preserve"> 
II ҚОСЫМША       ТЕРАПЕВТІК ПАЙДАЛАНУҒА РҰҚСАТ БЕРУ СТАНДАРТТАРЫ       "ТЫЙЫМ САЛЫНҒАН СУБСТАНЦИЯЛАРДЫ ТЕРАПЕВТІК ПАЙДАЛАНУҒА АРНАЛҒАН ХАЛЫҚАРАЛЫҚ СТАНДАРТТАР"</w:t>
      </w:r>
      <w:r>
        <w:br/>
      </w:r>
      <w:r>
        <w:rPr>
          <w:rFonts w:ascii="Times New Roman"/>
          <w:b/>
          <w:i w:val="false"/>
          <w:color w:val="000000"/>
        </w:rPr>
        <w:t>
Дүниежүзілік допингке қарсы күрес агенттігінің (ДДКА) құжатынан үзінді;</w:t>
      </w:r>
      <w:r>
        <w:br/>
      </w:r>
      <w:r>
        <w:rPr>
          <w:rFonts w:ascii="Times New Roman"/>
          <w:b/>
          <w:i w:val="false"/>
          <w:color w:val="000000"/>
        </w:rPr>
        <w:t>
2005 жылғы 1 қаңтардан бастап қолданылады</w:t>
      </w:r>
    </w:p>
    <w:bookmarkEnd w:id="106"/>
    <w:bookmarkStart w:name="z204" w:id="107"/>
    <w:p>
      <w:pPr>
        <w:spacing w:after="0"/>
        <w:ind w:left="0"/>
        <w:jc w:val="both"/>
      </w:pPr>
      <w:r>
        <w:rPr>
          <w:rFonts w:ascii="Times New Roman"/>
          <w:b w:val="false"/>
          <w:i w:val="false"/>
          <w:color w:val="000000"/>
          <w:sz w:val="28"/>
        </w:rPr>
        <w:t>
</w:t>
      </w:r>
      <w:r>
        <w:rPr>
          <w:rFonts w:ascii="Times New Roman"/>
          <w:b w:val="false"/>
          <w:i/>
          <w:color w:val="000000"/>
          <w:sz w:val="28"/>
        </w:rPr>
        <w:t>4.0 Терапевтік пайдалануға рұқсат беру өлшемдері</w:t>
      </w:r>
    </w:p>
    <w:bookmarkEnd w:id="107"/>
    <w:p>
      <w:pPr>
        <w:spacing w:after="0"/>
        <w:ind w:left="0"/>
        <w:jc w:val="both"/>
      </w:pPr>
      <w:r>
        <w:rPr>
          <w:rFonts w:ascii="Times New Roman"/>
          <w:b w:val="false"/>
          <w:i w:val="false"/>
          <w:color w:val="000000"/>
          <w:sz w:val="28"/>
        </w:rPr>
        <w:t>Спортшыға Тыйым салынған тізімге енгізілген тыйым салынған субстанцияларды немесе тыйым салынған әдістерді терапевтік пайдалануға (ТП) рұқсат берілуі мүмкін. ТП-ға рұқсат беру өтінімін Терапевтік пайдалануға рұқсат беру жөніндегі комитет (ТПК) қарайды. ТПК-ні допингке қарсы күрес ұйымы тағайындайды. Осындай рұқсаттар қатаң түрде мынадай өлшемдерге сәйкес беріледі:</w:t>
      </w:r>
    </w:p>
    <w:p>
      <w:pPr>
        <w:spacing w:after="0"/>
        <w:ind w:left="0"/>
        <w:jc w:val="both"/>
      </w:pPr>
      <w:r>
        <w:rPr>
          <w:rFonts w:ascii="Times New Roman"/>
          <w:b w:val="false"/>
          <w:i/>
          <w:color w:val="000000"/>
          <w:sz w:val="28"/>
        </w:rPr>
        <w:t>Ескерту: Осы стандарт Кодексте жазылғандай барлық спортшыларға, мысалы, толық дене шынықтыру мүмкіндіктері бар спортшыларға және дене шынықтыру мүмкіндіктері шектеулі спортшыларға қатысты. Осы стандарт жекелеген жағдайларға сәйкес қолданылады. Мысалы, дене шынықтыру мүмкіндіктері шектеулі спортшыға берілген рұқсат басқаларға берілмеуі мүмкін.</w:t>
      </w:r>
    </w:p>
    <w:bookmarkStart w:name="z205" w:id="108"/>
    <w:p>
      <w:pPr>
        <w:spacing w:after="0"/>
        <w:ind w:left="0"/>
        <w:jc w:val="both"/>
      </w:pPr>
      <w:r>
        <w:rPr>
          <w:rFonts w:ascii="Times New Roman"/>
          <w:b w:val="false"/>
          <w:i w:val="false"/>
          <w:color w:val="000000"/>
          <w:sz w:val="28"/>
        </w:rPr>
        <w:t>
4.1. ТП-ға рұқсат беру өтінімін спортшы спорттық іс-шараға қатысқанға дейін 21 күннен кешіктірмей береді.</w:t>
      </w:r>
    </w:p>
    <w:bookmarkEnd w:id="108"/>
    <w:bookmarkStart w:name="z206" w:id="109"/>
    <w:p>
      <w:pPr>
        <w:spacing w:after="0"/>
        <w:ind w:left="0"/>
        <w:jc w:val="both"/>
      </w:pPr>
      <w:r>
        <w:rPr>
          <w:rFonts w:ascii="Times New Roman"/>
          <w:b w:val="false"/>
          <w:i w:val="false"/>
          <w:color w:val="000000"/>
          <w:sz w:val="28"/>
        </w:rPr>
        <w:t>
4.2. Егер қандай да бір ауыр немесе созылмалы науқасты емдеу процесінде спортшы денсаулық жағдайының айтарлықтай төмендегенін сезінсе, ол тыйым салынған субстанцияны немесе әдісті пайдалана алмайды.</w:t>
      </w:r>
    </w:p>
    <w:bookmarkEnd w:id="109"/>
    <w:bookmarkStart w:name="z207" w:id="110"/>
    <w:p>
      <w:pPr>
        <w:spacing w:after="0"/>
        <w:ind w:left="0"/>
        <w:jc w:val="both"/>
      </w:pPr>
      <w:r>
        <w:rPr>
          <w:rFonts w:ascii="Times New Roman"/>
          <w:b w:val="false"/>
          <w:i w:val="false"/>
          <w:color w:val="000000"/>
          <w:sz w:val="28"/>
        </w:rPr>
        <w:t>
4.3. Тыйым салынған субстанцияны немесе әдісті терапевтік пайдалану, осы субстанцияны қолданудың терапевтік салдарының әсерінен болған қалыпты денсаулық жағдайының қалпына келуімен байланысты күткен жақсарудан басқа спорттық нәтижелердің қосымша жақсаруына әкелмейді. Эндогендік гормондардың "төменгі" деңгейін арттыру үшін кез келген тыйым салынған субстанцияны немесе әдісті пайдалану қолайлы терапевтік араласу болып саналмайды.</w:t>
      </w:r>
    </w:p>
    <w:bookmarkEnd w:id="110"/>
    <w:bookmarkStart w:name="z208" w:id="111"/>
    <w:p>
      <w:pPr>
        <w:spacing w:after="0"/>
        <w:ind w:left="0"/>
        <w:jc w:val="both"/>
      </w:pPr>
      <w:r>
        <w:rPr>
          <w:rFonts w:ascii="Times New Roman"/>
          <w:b w:val="false"/>
          <w:i w:val="false"/>
          <w:color w:val="000000"/>
          <w:sz w:val="28"/>
        </w:rPr>
        <w:t>
4.4. Тыйым салынған субстанцияны немесе әдісті пайдаланудың ақылға сыйымды терапевтік баламасының болмауы.</w:t>
      </w:r>
    </w:p>
    <w:bookmarkEnd w:id="111"/>
    <w:bookmarkStart w:name="z209" w:id="112"/>
    <w:p>
      <w:pPr>
        <w:spacing w:after="0"/>
        <w:ind w:left="0"/>
        <w:jc w:val="both"/>
      </w:pPr>
      <w:r>
        <w:rPr>
          <w:rFonts w:ascii="Times New Roman"/>
          <w:b w:val="false"/>
          <w:i w:val="false"/>
          <w:color w:val="000000"/>
          <w:sz w:val="28"/>
        </w:rPr>
        <w:t>
4.5. Тыйым салынған субстанцияны немесе әдісті пайдалану қажеттілігі Тыйым салынған тізімнен бұған дейінгі терапевтік емес субстанцияны пайдаланудың салдары бола алмайды.</w:t>
      </w:r>
    </w:p>
    <w:bookmarkEnd w:id="112"/>
    <w:bookmarkStart w:name="z210" w:id="113"/>
    <w:p>
      <w:pPr>
        <w:spacing w:after="0"/>
        <w:ind w:left="0"/>
        <w:jc w:val="both"/>
      </w:pPr>
      <w:r>
        <w:rPr>
          <w:rFonts w:ascii="Times New Roman"/>
          <w:b w:val="false"/>
          <w:i w:val="false"/>
          <w:color w:val="000000"/>
          <w:sz w:val="28"/>
        </w:rPr>
        <w:t>
4.6. ТП-ға рұқсат берген орган мынадай жағдайларда оның күшін жояды, егер:</w:t>
      </w:r>
      <w:r>
        <w:br/>
      </w:r>
      <w:r>
        <w:rPr>
          <w:rFonts w:ascii="Times New Roman"/>
          <w:b w:val="false"/>
          <w:i w:val="false"/>
          <w:color w:val="000000"/>
          <w:sz w:val="28"/>
        </w:rPr>
        <w:t>
</w:t>
      </w:r>
      <w:r>
        <w:rPr>
          <w:rFonts w:ascii="Times New Roman"/>
          <w:b w:val="false"/>
          <w:i w:val="false"/>
          <w:color w:val="000000"/>
          <w:sz w:val="28"/>
        </w:rPr>
        <w:t>
(а) спортшы ТП-ға рұқсат берген допингке қарсы күрес ұйымының кез келген талаптарына бірден бағынбаса;</w:t>
      </w:r>
      <w:r>
        <w:br/>
      </w:r>
      <w:r>
        <w:rPr>
          <w:rFonts w:ascii="Times New Roman"/>
          <w:b w:val="false"/>
          <w:i w:val="false"/>
          <w:color w:val="000000"/>
          <w:sz w:val="28"/>
        </w:rPr>
        <w:t>
</w:t>
      </w:r>
      <w:r>
        <w:rPr>
          <w:rFonts w:ascii="Times New Roman"/>
          <w:b w:val="false"/>
          <w:i w:val="false"/>
          <w:color w:val="000000"/>
          <w:sz w:val="28"/>
        </w:rPr>
        <w:t>
(b) ТП-ға рұқсаттың қолданыс мерзімі өтіп кетсе;</w:t>
      </w:r>
      <w:r>
        <w:br/>
      </w:r>
      <w:r>
        <w:rPr>
          <w:rFonts w:ascii="Times New Roman"/>
          <w:b w:val="false"/>
          <w:i w:val="false"/>
          <w:color w:val="000000"/>
          <w:sz w:val="28"/>
        </w:rPr>
        <w:t>
</w:t>
      </w:r>
      <w:r>
        <w:rPr>
          <w:rFonts w:ascii="Times New Roman"/>
          <w:b w:val="false"/>
          <w:i w:val="false"/>
          <w:color w:val="000000"/>
          <w:sz w:val="28"/>
        </w:rPr>
        <w:t>
(с) спортшы допингке қарсы күрес ұйымының ТП-ға рұқсат берудің күшін жойғанынан хабардар болса.</w:t>
      </w:r>
    </w:p>
    <w:bookmarkEnd w:id="113"/>
    <w:p>
      <w:pPr>
        <w:spacing w:after="0"/>
        <w:ind w:left="0"/>
        <w:jc w:val="both"/>
      </w:pPr>
      <w:r>
        <w:rPr>
          <w:rFonts w:ascii="Times New Roman"/>
          <w:b w:val="false"/>
          <w:i/>
          <w:color w:val="000000"/>
          <w:sz w:val="28"/>
        </w:rPr>
        <w:t>Ескерту: ТП-ға берілген әрбір нақты рұқсаттың тиісті ТПК бекіткен нақты көрсетілген қолданыс мерзімі болады. ТП-ға берілген рұқсаттың қолданыс мерзімі өтіп кетсе де немесе рұқсат қайтарылып алынса да, ал ТП мақсатында пайдалануға рұқсат берілген тыйым салынған субстанция бұрынғыша спортшының ағзасында болатын жағдайлар да кездесуі мүмкін. Мұндай жағдайларда теріс талдау нәтижесін бастапқы зерделеуді жүзеге асыратын допингке қарсы күрес ұйымы осындай нәтиже рұқсаттың қолданыс мерзімі аяқталғаннан кейін немесе ТП-ға рұқсат беруді қайтарып алумен келісетіні, келіспейтіні туралы мәселені қарайды.</w:t>
      </w:r>
    </w:p>
    <w:bookmarkStart w:name="z214" w:id="114"/>
    <w:p>
      <w:pPr>
        <w:spacing w:after="0"/>
        <w:ind w:left="0"/>
        <w:jc w:val="both"/>
      </w:pPr>
      <w:r>
        <w:rPr>
          <w:rFonts w:ascii="Times New Roman"/>
          <w:b w:val="false"/>
          <w:i w:val="false"/>
          <w:color w:val="000000"/>
          <w:sz w:val="28"/>
        </w:rPr>
        <w:t>
4.7 ТП-ға рұқсат беру өтінімі мынадай жағдайларды қоспағанда, оның ретроактивті мақұлдау мәніне қарамайды:</w:t>
      </w:r>
      <w:r>
        <w:br/>
      </w:r>
      <w:r>
        <w:rPr>
          <w:rFonts w:ascii="Times New Roman"/>
          <w:b w:val="false"/>
          <w:i w:val="false"/>
          <w:color w:val="000000"/>
          <w:sz w:val="28"/>
        </w:rPr>
        <w:t>
</w:t>
      </w:r>
      <w:r>
        <w:rPr>
          <w:rFonts w:ascii="Times New Roman"/>
          <w:b w:val="false"/>
          <w:i w:val="false"/>
          <w:color w:val="000000"/>
          <w:sz w:val="28"/>
        </w:rPr>
        <w:t>
      (а) жедел медициналық көмек көрсету немесе денсаулық жағдайының шұғыл төмендеуі кезінде емдеу қажеттілігі;</w:t>
      </w:r>
      <w:r>
        <w:br/>
      </w:r>
      <w:r>
        <w:rPr>
          <w:rFonts w:ascii="Times New Roman"/>
          <w:b w:val="false"/>
          <w:i w:val="false"/>
          <w:color w:val="000000"/>
          <w:sz w:val="28"/>
        </w:rPr>
        <w:t>
</w:t>
      </w:r>
      <w:r>
        <w:rPr>
          <w:rFonts w:ascii="Times New Roman"/>
          <w:b w:val="false"/>
          <w:i w:val="false"/>
          <w:color w:val="000000"/>
          <w:sz w:val="28"/>
        </w:rPr>
        <w:t>
      (b) өтінім берушінің өтінім беруге, ал ТПК-ның допинг-бақылау өткізгенге дейін өтінімді қарауға жеткілікті уақыты немесе мүмкіндіктері болмауының айрықша жағдайлары.</w:t>
      </w:r>
    </w:p>
    <w:bookmarkEnd w:id="114"/>
    <w:p>
      <w:pPr>
        <w:spacing w:after="0"/>
        <w:ind w:left="0"/>
        <w:jc w:val="both"/>
      </w:pPr>
      <w:r>
        <w:rPr>
          <w:rFonts w:ascii="Times New Roman"/>
          <w:b w:val="false"/>
          <w:i/>
          <w:color w:val="000000"/>
          <w:sz w:val="28"/>
        </w:rPr>
        <w:t>Ескерту: ТП-ға рұқсат алғанға дейін тыйым салынған субстанцияларды немесе әдістерді пайдаланумен жедел медициналық көмек көрсету қажеттілігі не денсаулық жағдайының шұғыл төмендеуі кезінде емдеу қажеттілігі сирек туындайды. ТП-ға рұқсат беруге өтінім берудің оңайлатылған рәсімін талап ететін жағдайлар да жиі туындамайды. Сонымен бірге ТП-ға рұқсат беруге жауапты допингке қарсы күрес ұйымы осындай жағдайларда әрекет етуді айқындайтын ішкірәсімдер әзірлеуі тиіс.</w:t>
      </w:r>
    </w:p>
    <w:bookmarkStart w:name="z217" w:id="115"/>
    <w:p>
      <w:pPr>
        <w:spacing w:after="0"/>
        <w:ind w:left="0"/>
        <w:jc w:val="both"/>
      </w:pPr>
      <w:r>
        <w:rPr>
          <w:rFonts w:ascii="Times New Roman"/>
          <w:b w:val="false"/>
          <w:i w:val="false"/>
          <w:color w:val="000000"/>
          <w:sz w:val="28"/>
        </w:rPr>
        <w:t>
</w:t>
      </w:r>
      <w:r>
        <w:rPr>
          <w:rFonts w:ascii="Times New Roman"/>
          <w:b w:val="false"/>
          <w:i/>
          <w:color w:val="000000"/>
          <w:sz w:val="28"/>
        </w:rPr>
        <w:t>5.0 Ақпараттың құпиялылығы</w:t>
      </w:r>
    </w:p>
    <w:bookmarkEnd w:id="115"/>
    <w:bookmarkStart w:name="z218" w:id="116"/>
    <w:p>
      <w:pPr>
        <w:spacing w:after="0"/>
        <w:ind w:left="0"/>
        <w:jc w:val="both"/>
      </w:pPr>
      <w:r>
        <w:rPr>
          <w:rFonts w:ascii="Times New Roman"/>
          <w:b w:val="false"/>
          <w:i w:val="false"/>
          <w:color w:val="000000"/>
          <w:sz w:val="28"/>
        </w:rPr>
        <w:t>
5.1 Өтінім беруші ТПК мүшелерінің өтінішіне және егер қажет болса басқа да тәуелсіз медициналық немесе ғылыми сарапшыларға, сондай-ақ ТП-ға рұқсат беруге, қарауға немесе апелляцияға өтінім білдіруге қатысы бар барлық қызметкерлерге барлық қажетті ақпаратты беруге жазбаша келісім беруі тиіс.</w:t>
      </w:r>
      <w:r>
        <w:br/>
      </w:r>
      <w:r>
        <w:rPr>
          <w:rFonts w:ascii="Times New Roman"/>
          <w:b w:val="false"/>
          <w:i w:val="false"/>
          <w:color w:val="000000"/>
          <w:sz w:val="28"/>
        </w:rPr>
        <w:t>
Егер басқа жақтан тәуелсіз сарапшыны тарту талап етілсе, өтінімнің барлық детальдары спортшының тегі мен аты және оның емдейтін дәрігері жазылмай жіберіледі. Бұдан басқа, өтінім беруші Кодекстің ережелеріне  сәйкес басқа тиісті допингке қарсы күрес ұйымдары оның өтінімі бойынша қабылдаған шешімін тапсыруға жазбаша келісім беруі тиіс.</w:t>
      </w:r>
    </w:p>
    <w:bookmarkEnd w:id="116"/>
    <w:bookmarkStart w:name="z219" w:id="117"/>
    <w:p>
      <w:pPr>
        <w:spacing w:after="0"/>
        <w:ind w:left="0"/>
        <w:jc w:val="both"/>
      </w:pPr>
      <w:r>
        <w:rPr>
          <w:rFonts w:ascii="Times New Roman"/>
          <w:b w:val="false"/>
          <w:i w:val="false"/>
          <w:color w:val="000000"/>
          <w:sz w:val="28"/>
        </w:rPr>
        <w:t>
5.2. ТПК мүшелері және допингке қарсы күрес ұйымының ісін жүргізетін әкімшілік өзінің барлық қызметінде құпиялылық принциптерін қатаң сақтайтын болады. ТПК-ның барлық мүшелері, осыған қатысы бар барлық қызметкерлер құпиялылықты сақтау туралы келісімге қол қояды. Атап айтқанда, олар мынадай ақпаратқа қатысты құпиялылықты сақтауы тиіс:</w:t>
      </w:r>
      <w:r>
        <w:br/>
      </w:r>
      <w:r>
        <w:rPr>
          <w:rFonts w:ascii="Times New Roman"/>
          <w:b w:val="false"/>
          <w:i w:val="false"/>
          <w:color w:val="000000"/>
          <w:sz w:val="28"/>
        </w:rPr>
        <w:t>
(а) спортшы мен оның дәрігері/дәрігерлері ұсынатын кез келген ақпарат және медициналық сипаттағы деректер;</w:t>
      </w:r>
      <w:r>
        <w:br/>
      </w:r>
      <w:r>
        <w:rPr>
          <w:rFonts w:ascii="Times New Roman"/>
          <w:b w:val="false"/>
          <w:i w:val="false"/>
          <w:color w:val="000000"/>
          <w:sz w:val="28"/>
        </w:rPr>
        <w:t>
(b) осы процеске тартылған дәрігердің/дәрігерлердің тегі мен атын қоса алғанда өтінімнің кез келген детальдары.</w:t>
      </w:r>
      <w:r>
        <w:br/>
      </w:r>
      <w:r>
        <w:rPr>
          <w:rFonts w:ascii="Times New Roman"/>
          <w:b w:val="false"/>
          <w:i w:val="false"/>
          <w:color w:val="000000"/>
          <w:sz w:val="28"/>
        </w:rPr>
        <w:t>
Егер спортшы ТПК-ге немесе ДДКА ТПК-ге өзінен денсаулық жағдайы туралы кез келген ақпарат беру құқығынан бас тартқысы келсе, онда ол бұл туралы өзінің дәрігеріне жазбаша хабарлауға тиіс. Осындай шешім болғандықтан спортшы ТП-ға рұқсат алмайды немесе ТП-ға қолданыстағы рұқсатты жаңарта алмайды.</w:t>
      </w:r>
    </w:p>
    <w:bookmarkEnd w:id="117"/>
    <w:bookmarkStart w:name="z220" w:id="118"/>
    <w:p>
      <w:pPr>
        <w:spacing w:after="0"/>
        <w:ind w:left="0"/>
        <w:jc w:val="both"/>
      </w:pPr>
      <w:r>
        <w:rPr>
          <w:rFonts w:ascii="Times New Roman"/>
          <w:b w:val="false"/>
          <w:i w:val="false"/>
          <w:color w:val="000000"/>
          <w:sz w:val="28"/>
        </w:rPr>
        <w:t>
</w:t>
      </w:r>
      <w:r>
        <w:rPr>
          <w:rFonts w:ascii="Times New Roman"/>
          <w:b w:val="false"/>
          <w:i/>
          <w:color w:val="000000"/>
          <w:sz w:val="28"/>
        </w:rPr>
        <w:t xml:space="preserve">6.0 Терапевтік пайдалануға рұқсат беру жөніндегі комитеттер (ТПК) </w:t>
      </w:r>
      <w:r>
        <w:rPr>
          <w:rFonts w:ascii="Times New Roman"/>
          <w:b w:val="false"/>
          <w:i w:val="false"/>
          <w:color w:val="000000"/>
          <w:sz w:val="28"/>
        </w:rPr>
        <w:t>ТА-ға рұқсат беру жөніндегі комитеттер белгіленеді және мынадай принциптерге сәйкес іс-әрекет етеді:</w:t>
      </w:r>
    </w:p>
    <w:bookmarkEnd w:id="118"/>
    <w:bookmarkStart w:name="z221" w:id="119"/>
    <w:p>
      <w:pPr>
        <w:spacing w:after="0"/>
        <w:ind w:left="0"/>
        <w:jc w:val="both"/>
      </w:pPr>
      <w:r>
        <w:rPr>
          <w:rFonts w:ascii="Times New Roman"/>
          <w:b w:val="false"/>
          <w:i w:val="false"/>
          <w:color w:val="000000"/>
          <w:sz w:val="28"/>
        </w:rPr>
        <w:t>
6.1 ТПК-ның құрамында спортта және спортшыларды емдеуде жұмыс тәжірибесі бар, сондай-ақ клиникалық, спорттық медицина және жаттығу жүктемелерін медициналық бақылау саласында терең білімі бар кем дегенде үш дәрігер болуға тиіс. Шешім қабылдау кезінде тәуелсіздіктің белгілі бір деңгейін қамтамасыз ету үшін ТПК-ның мүшелері допингке қарсы күрес ұйымының шеңберінде қандай да бір ресми міндеттермен байланысты болмауға тиіс. ТПК-ның барлық мүшелері мүдделердің қақтығысын болдырмау туралы келісімге қол қояды. Дене шынықтыру мүмкіндіктері шектеулі спортшылардың өтінімдерін қарау үшін ТПК-ның кем дегенде бір мүшесінде дене шынықтыру мүмкіндіктері шектеулі спортшыларды емдеу және медициналық күту тәжірибесі болуы тиіс.</w:t>
      </w:r>
    </w:p>
    <w:bookmarkEnd w:id="119"/>
    <w:bookmarkStart w:name="z222" w:id="120"/>
    <w:p>
      <w:pPr>
        <w:spacing w:after="0"/>
        <w:ind w:left="0"/>
        <w:jc w:val="both"/>
      </w:pPr>
      <w:r>
        <w:rPr>
          <w:rFonts w:ascii="Times New Roman"/>
          <w:b w:val="false"/>
          <w:i w:val="false"/>
          <w:color w:val="000000"/>
          <w:sz w:val="28"/>
        </w:rPr>
        <w:t>
6.2 ТПК ТП-ға рұқсат беруге әрбір нақты өтінімге қатысты жағдайларды қарау үшін қажет деп тапқан сыртқы көздерден кез келген медициналық немесе ғылыми сараптамаға сұрау сала алады.</w:t>
      </w:r>
    </w:p>
    <w:bookmarkEnd w:id="120"/>
    <w:bookmarkStart w:name="z223" w:id="121"/>
    <w:p>
      <w:pPr>
        <w:spacing w:after="0"/>
        <w:ind w:left="0"/>
        <w:jc w:val="both"/>
      </w:pPr>
      <w:r>
        <w:rPr>
          <w:rFonts w:ascii="Times New Roman"/>
          <w:b w:val="false"/>
          <w:i w:val="false"/>
          <w:color w:val="000000"/>
          <w:sz w:val="28"/>
        </w:rPr>
        <w:t>
6.3 ДДКА ТПК мүшелерінің құрамы 6.1-бабында жазылған өлшемдерге сәйкес айкындалады. Допингке қарсы күрес ұйымдарының ТП-ға рұқсат беруіне қатысты өз жеке бастамасы бойынша шешімдерді қабылдау үшін ДДКА ТПК белгіленеді. ДДКА ТПК Кодексінің 4.4-бабына сәйкес допингке қарсы күрес ұйымы терапевтік пайдалануға рұқсат беруден бас тартқан   кез келген спортшының сұрау салуы бойынша олардың қайта қарауына өкілеттіктерді иелене отырып, осындай шешімдерді қарай алады.</w:t>
      </w:r>
    </w:p>
    <w:bookmarkEnd w:id="121"/>
    <w:bookmarkStart w:name="z224" w:id="122"/>
    <w:p>
      <w:pPr>
        <w:spacing w:after="0"/>
        <w:ind w:left="0"/>
        <w:jc w:val="both"/>
      </w:pPr>
      <w:r>
        <w:rPr>
          <w:rFonts w:ascii="Times New Roman"/>
          <w:b w:val="false"/>
          <w:i w:val="false"/>
          <w:color w:val="000000"/>
          <w:sz w:val="28"/>
        </w:rPr>
        <w:t>
</w:t>
      </w:r>
      <w:r>
        <w:rPr>
          <w:rFonts w:ascii="Times New Roman"/>
          <w:b w:val="false"/>
          <w:i/>
          <w:color w:val="000000"/>
          <w:sz w:val="28"/>
        </w:rPr>
        <w:t>7.0 Терапевтік пайдалануға (ТП) рұқсат беруге өтінімдер беру рәсімі</w:t>
      </w:r>
    </w:p>
    <w:bookmarkEnd w:id="122"/>
    <w:bookmarkStart w:name="z225" w:id="123"/>
    <w:p>
      <w:pPr>
        <w:spacing w:after="0"/>
        <w:ind w:left="0"/>
        <w:jc w:val="both"/>
      </w:pPr>
      <w:r>
        <w:rPr>
          <w:rFonts w:ascii="Times New Roman"/>
          <w:b w:val="false"/>
          <w:i w:val="false"/>
          <w:color w:val="000000"/>
          <w:sz w:val="28"/>
        </w:rPr>
        <w:t>
7.1 ТП-ға рұқсат беру өтінімі барлық тиісті құжаттар қоса берілуге тиіс өтінімнің толтырылған формулярын алғаннан кейін ғана қаралады (1-қосымшаны қараңыз - ТП-ға рұқсат беруге өтінімдердің формуляры). Өтінімді қарау рәсімі қатаң медициналық құпиялылық принциптеріне сәйкес жүзеге асырылуы тиіс.</w:t>
      </w:r>
    </w:p>
    <w:bookmarkEnd w:id="123"/>
    <w:bookmarkStart w:name="z226" w:id="124"/>
    <w:p>
      <w:pPr>
        <w:spacing w:after="0"/>
        <w:ind w:left="0"/>
        <w:jc w:val="both"/>
      </w:pPr>
      <w:r>
        <w:rPr>
          <w:rFonts w:ascii="Times New Roman"/>
          <w:b w:val="false"/>
          <w:i w:val="false"/>
          <w:color w:val="000000"/>
          <w:sz w:val="28"/>
        </w:rPr>
        <w:t>
7.2 1-қосымшада келтірілген ТП-ға рұқсат беру өтінімдерінің формуляр(лар)ына допингке қарсы күрес ұйымдары ақпарат алу мақсатында қосымша сұрау салуларды қамтитын өзгерістерді енгізе алады, алайда олардан ешбір бөлімдер мен тармақтар алынып тастала алмайды.</w:t>
      </w:r>
    </w:p>
    <w:bookmarkEnd w:id="124"/>
    <w:bookmarkStart w:name="z227" w:id="125"/>
    <w:p>
      <w:pPr>
        <w:spacing w:after="0"/>
        <w:ind w:left="0"/>
        <w:jc w:val="both"/>
      </w:pPr>
      <w:r>
        <w:rPr>
          <w:rFonts w:ascii="Times New Roman"/>
          <w:b w:val="false"/>
          <w:i w:val="false"/>
          <w:color w:val="000000"/>
          <w:sz w:val="28"/>
        </w:rPr>
        <w:t>
7.3 ТП-ға рұқсат беру өтінімдерінің формуляр(лар)ын допингке қарсы күрес ұйымы басқа тілдерге аудара алады, алайда ағылшын және француз мәтіндері өтінімдердің формуляр(лар)ында қалуы тиіс.</w:t>
      </w:r>
    </w:p>
    <w:bookmarkEnd w:id="125"/>
    <w:bookmarkStart w:name="z228" w:id="126"/>
    <w:p>
      <w:pPr>
        <w:spacing w:after="0"/>
        <w:ind w:left="0"/>
        <w:jc w:val="both"/>
      </w:pPr>
      <w:r>
        <w:rPr>
          <w:rFonts w:ascii="Times New Roman"/>
          <w:b w:val="false"/>
          <w:i w:val="false"/>
          <w:color w:val="000000"/>
          <w:sz w:val="28"/>
        </w:rPr>
        <w:t>
7.4 Спортшы кемінде бір допингке қарсы күрес ұйымына Ш-ға рұқсат алу жөнінде өтінім білдіре алады. Өтінімде спорт түрі, тиісті жағдайларда спорттық пән және нақты позициясы немесе спортшының рөлі көрсетілуі тиіс.</w:t>
      </w:r>
    </w:p>
    <w:bookmarkEnd w:id="126"/>
    <w:bookmarkStart w:name="z229" w:id="127"/>
    <w:p>
      <w:pPr>
        <w:spacing w:after="0"/>
        <w:ind w:left="0"/>
        <w:jc w:val="both"/>
      </w:pPr>
      <w:r>
        <w:rPr>
          <w:rFonts w:ascii="Times New Roman"/>
          <w:b w:val="false"/>
          <w:i w:val="false"/>
          <w:color w:val="000000"/>
          <w:sz w:val="28"/>
        </w:rPr>
        <w:t>
7.5 Өтінімде кез келген бұған дейінгі және/немесе қолданыста бар тыйым салынған субстанцияны немесе тыйым салынған әдісті пайдалануға рұқсат беру өтінімдері аталуға тиіс, олар берілген орган және олар бойынша осы органның шешімі жазылады.</w:t>
      </w:r>
    </w:p>
    <w:bookmarkEnd w:id="127"/>
    <w:bookmarkStart w:name="z230" w:id="128"/>
    <w:p>
      <w:pPr>
        <w:spacing w:after="0"/>
        <w:ind w:left="0"/>
        <w:jc w:val="both"/>
      </w:pPr>
      <w:r>
        <w:rPr>
          <w:rFonts w:ascii="Times New Roman"/>
          <w:b w:val="false"/>
          <w:i w:val="false"/>
          <w:color w:val="000000"/>
          <w:sz w:val="28"/>
        </w:rPr>
        <w:t>
7.6 Өтінімде спортшының толық медициналық картасы (ауру тарихы) және барлық зерттеулердің нәтижелері, зертханалық талдаулар және осы өтінімге қатысы бар медициналық бейнелеулерді зерделеулер болуы тиіс.</w:t>
      </w:r>
    </w:p>
    <w:bookmarkEnd w:id="128"/>
    <w:bookmarkStart w:name="z231" w:id="129"/>
    <w:p>
      <w:pPr>
        <w:spacing w:after="0"/>
        <w:ind w:left="0"/>
        <w:jc w:val="both"/>
      </w:pPr>
      <w:r>
        <w:rPr>
          <w:rFonts w:ascii="Times New Roman"/>
          <w:b w:val="false"/>
          <w:i w:val="false"/>
          <w:color w:val="000000"/>
          <w:sz w:val="28"/>
        </w:rPr>
        <w:t>
7.7 Допингке қарсы күрес ұйымының ТПК сұрататын кез келген тиісті қосымша зерттеулер, талдаулар немесе медициналық бейнелеулерді зерделеулер өтінім берген адамның немесе ұлттық спорт ұйымының басшысы есебінен жүргізіледі.</w:t>
      </w:r>
    </w:p>
    <w:bookmarkEnd w:id="129"/>
    <w:bookmarkStart w:name="z232" w:id="130"/>
    <w:p>
      <w:pPr>
        <w:spacing w:after="0"/>
        <w:ind w:left="0"/>
        <w:jc w:val="both"/>
      </w:pPr>
      <w:r>
        <w:rPr>
          <w:rFonts w:ascii="Times New Roman"/>
          <w:b w:val="false"/>
          <w:i w:val="false"/>
          <w:color w:val="000000"/>
          <w:sz w:val="28"/>
        </w:rPr>
        <w:t>
7.8 Өтінімде спортшыны емдеу үшін тыйым салынған субстанцияны немесе тыйым салынған әдісті пайдалану қажеттілігін растайтын тиісті біліктілігі бар дәрігердің қорытындысы болуы тиіс; онда сол сияқты спортшыны емдеу үшін неліктен балама, тыйым салынбаған медициналық дәрі-дәрмектердің пайдаланыла алатыны немесе пайдаланыла алмайтыны көрсетілуі тиіс.</w:t>
      </w:r>
    </w:p>
    <w:bookmarkEnd w:id="130"/>
    <w:bookmarkStart w:name="z233" w:id="131"/>
    <w:p>
      <w:pPr>
        <w:spacing w:after="0"/>
        <w:ind w:left="0"/>
        <w:jc w:val="both"/>
      </w:pPr>
      <w:r>
        <w:rPr>
          <w:rFonts w:ascii="Times New Roman"/>
          <w:b w:val="false"/>
          <w:i w:val="false"/>
          <w:color w:val="000000"/>
          <w:sz w:val="28"/>
        </w:rPr>
        <w:t>
7.9 Өтінімде сұратқан тыйым салынған субстанцияны немесе әдісті пайдалану мөлшері, жиілігі, тәсілі және ұзақтығы көрсетілуі тиіс.</w:t>
      </w:r>
    </w:p>
    <w:bookmarkEnd w:id="131"/>
    <w:bookmarkStart w:name="z234" w:id="132"/>
    <w:p>
      <w:pPr>
        <w:spacing w:after="0"/>
        <w:ind w:left="0"/>
        <w:jc w:val="both"/>
      </w:pPr>
      <w:r>
        <w:rPr>
          <w:rFonts w:ascii="Times New Roman"/>
          <w:b w:val="false"/>
          <w:i w:val="false"/>
          <w:color w:val="000000"/>
          <w:sz w:val="28"/>
        </w:rPr>
        <w:t>
7.10 ТПК-ның шешімдері тиісті ақпарат алған күннен бастап 30 күн ішінде қабылданады және тиісті допингке қарсы күрес ұйымы арқылы спортшыға жазбаша түрде жеткізіледі. Егер ТП-ға рұқсат спортшыға допингке қарсы ұйымның тіркелген тестілеу пулы арқылы берілсе, онда өтінімді бекіту туралы спортшыға және ДДКА-ға ТП-ға рұқсат берумен байланысты осы рұқсаттың қолданыс мерзімі мен барлық жағдайларға қатысты ақпаратты бір уақытта ұсына отырып, дереу хабарлайды.</w:t>
      </w:r>
    </w:p>
    <w:bookmarkEnd w:id="132"/>
    <w:bookmarkStart w:name="z235" w:id="133"/>
    <w:p>
      <w:pPr>
        <w:spacing w:after="0"/>
        <w:ind w:left="0"/>
        <w:jc w:val="both"/>
      </w:pPr>
      <w:r>
        <w:rPr>
          <w:rFonts w:ascii="Times New Roman"/>
          <w:b w:val="false"/>
          <w:i w:val="false"/>
          <w:color w:val="000000"/>
          <w:sz w:val="28"/>
        </w:rPr>
        <w:t>
7.11 (а) ДДКА ТПК-ның қабылдаған шешімін қайта қарау туралы спортшыдан алынған сынақ жөніндегі Кодекстің 4.4-бабына сәйкес қандай да бір допингке қарсы күрес ұйымы қабылдаған ТП-ға рұқсат беру туралы шешімді қайта қарау мүмкіндігі болады. Спортшы ДДКА ТПК-ге бастапқыда допингке қарсы күрес ұйымы ұсынған ТП-ға рұқсат беруге қатысты барлық ақпаратты өтінімді қарау жөніндегі қызмет көрсетулердің төлемақысымен бірге береді. Қарау процесі аяқталғанға дейін бастапқы қабылданған шешім күшінде қалады. Аталған өтінішті қарау процесінің ұзақтығы ДДКА-дан тиісті ақпаратты алған күннен бастап 30 күннен аспауы тиіс.</w:t>
      </w:r>
      <w:r>
        <w:br/>
      </w:r>
      <w:r>
        <w:rPr>
          <w:rFonts w:ascii="Times New Roman"/>
          <w:b w:val="false"/>
          <w:i w:val="false"/>
          <w:color w:val="000000"/>
          <w:sz w:val="28"/>
        </w:rPr>
        <w:t>
</w:t>
      </w:r>
      <w:r>
        <w:rPr>
          <w:rFonts w:ascii="Times New Roman"/>
          <w:b w:val="false"/>
          <w:i w:val="false"/>
          <w:color w:val="000000"/>
          <w:sz w:val="28"/>
        </w:rPr>
        <w:t>
b) ДДКА қарауды кез келген уақытта жүргізе алады. ДДКА ТПК өз қарауын 30 күн ішінде аяқтайды.</w:t>
      </w:r>
    </w:p>
    <w:bookmarkEnd w:id="133"/>
    <w:bookmarkStart w:name="z237" w:id="134"/>
    <w:p>
      <w:pPr>
        <w:spacing w:after="0"/>
        <w:ind w:left="0"/>
        <w:jc w:val="both"/>
      </w:pPr>
      <w:r>
        <w:rPr>
          <w:rFonts w:ascii="Times New Roman"/>
          <w:b w:val="false"/>
          <w:i w:val="false"/>
          <w:color w:val="000000"/>
          <w:sz w:val="28"/>
        </w:rPr>
        <w:t>
7.12 Егер ТП-ға рұқсат беру туралы шешім аталған өтініштің қарау нәтижелері бойынша қайта қарауға жатса, онда қайта қарау туралы мұндай шешімнің кері күші болмайды және ТП-ға рұқсаттың қолданысы кезеңінде спортшы көрсеткен нәтижелер жойылуға жатпайды, ал мұндай қайта қарау туралы шешім спортшыны ол туралы хабардар еткен сәттен бастап 14 күннен кешіктірілмей күшіне енеді.</w:t>
      </w:r>
    </w:p>
    <w:bookmarkEnd w:id="134"/>
    <w:bookmarkStart w:name="z238" w:id="135"/>
    <w:p>
      <w:pPr>
        <w:spacing w:after="0"/>
        <w:ind w:left="0"/>
        <w:jc w:val="both"/>
      </w:pPr>
      <w:r>
        <w:rPr>
          <w:rFonts w:ascii="Times New Roman"/>
          <w:b w:val="false"/>
          <w:i w:val="false"/>
          <w:color w:val="000000"/>
          <w:sz w:val="28"/>
        </w:rPr>
        <w:t>
</w:t>
      </w:r>
      <w:r>
        <w:rPr>
          <w:rFonts w:ascii="Times New Roman"/>
          <w:b w:val="false"/>
          <w:i/>
          <w:color w:val="000000"/>
          <w:sz w:val="28"/>
        </w:rPr>
        <w:t>8.0 ТП-ға рұқсат беру өтінімдерінің оңайлатылған рәсімі (ОР)</w:t>
      </w:r>
    </w:p>
    <w:bookmarkEnd w:id="135"/>
    <w:bookmarkStart w:name="z239" w:id="136"/>
    <w:p>
      <w:pPr>
        <w:spacing w:after="0"/>
        <w:ind w:left="0"/>
        <w:jc w:val="both"/>
      </w:pPr>
      <w:r>
        <w:rPr>
          <w:rFonts w:ascii="Times New Roman"/>
          <w:b w:val="false"/>
          <w:i w:val="false"/>
          <w:color w:val="000000"/>
          <w:sz w:val="28"/>
        </w:rPr>
        <w:t>
8.1 Тыйым салынған тізімге енгізілген кейбір субстанциялар спортшыларда жиі кездесетін ауруларды емдеу үшін пайдаланылатыны белгілі. Осындай жағдайларда 4 және 7-бөлімдерге сәйкес ТП-ға рұқсат беру өтінімдерін берудің толық рәсімінен өтудің қажеті жоқ. Бұл үшін арнайы ТП-ға рұқсат беруге өтінім берудің оңайлатылған рәсімі енгізіледі.</w:t>
      </w:r>
    </w:p>
    <w:bookmarkEnd w:id="136"/>
    <w:bookmarkStart w:name="z240" w:id="137"/>
    <w:p>
      <w:pPr>
        <w:spacing w:after="0"/>
        <w:ind w:left="0"/>
        <w:jc w:val="both"/>
      </w:pPr>
      <w:r>
        <w:rPr>
          <w:rFonts w:ascii="Times New Roman"/>
          <w:b w:val="false"/>
          <w:i w:val="false"/>
          <w:color w:val="000000"/>
          <w:sz w:val="28"/>
        </w:rPr>
        <w:t>
8.2 Аталған оңайлатылған рәсім тек мынадай тыйым салынған субстанциялар мен әдістерді ТП-ға қатысты қолдана алады: Ингаляция түріндегі бета-2 агонисттері (формотерол, сальбутамол, сальметерол және тербуталин), сондай-ақ жүйелі пайдаланбаған кезде глюкокортикостероидтер.</w:t>
      </w:r>
    </w:p>
    <w:bookmarkEnd w:id="137"/>
    <w:bookmarkStart w:name="z241" w:id="138"/>
    <w:p>
      <w:pPr>
        <w:spacing w:after="0"/>
        <w:ind w:left="0"/>
        <w:jc w:val="both"/>
      </w:pPr>
      <w:r>
        <w:rPr>
          <w:rFonts w:ascii="Times New Roman"/>
          <w:b w:val="false"/>
          <w:i w:val="false"/>
          <w:color w:val="000000"/>
          <w:sz w:val="28"/>
        </w:rPr>
        <w:t>
8.3 Жоғарыда аталған субстанциялардың біреуін пайдалану үшін спортшы допингке қарсы күрес ұйымына осындай субстанцияны терапевтік пайдалану қажеттілігін растайтын медициналық анықтама ұсынады. 2-қосымшада келтірілген медициналық анықтамада диагноз, дәрі-дәрмектің атауы мөлшері оның қолданылу тәсілі мен ұзақтығы көрсетіледі. Тиісті жағдайларда оған диагнозды қою мақсатында жүргізілген кез келген талдаулар (нақты нәтижелері немесе егжей-тегжейі көрсетілместен) енгізілуі тиіс.</w:t>
      </w:r>
    </w:p>
    <w:bookmarkEnd w:id="138"/>
    <w:bookmarkStart w:name="z242" w:id="139"/>
    <w:p>
      <w:pPr>
        <w:spacing w:after="0"/>
        <w:ind w:left="0"/>
        <w:jc w:val="both"/>
      </w:pPr>
      <w:r>
        <w:rPr>
          <w:rFonts w:ascii="Times New Roman"/>
          <w:b w:val="false"/>
          <w:i w:val="false"/>
          <w:color w:val="000000"/>
          <w:sz w:val="28"/>
        </w:rPr>
        <w:t>
8.4 Оңайлатылған рәсім мыналарды қамтиды:</w:t>
      </w:r>
      <w:r>
        <w:br/>
      </w:r>
      <w:r>
        <w:rPr>
          <w:rFonts w:ascii="Times New Roman"/>
          <w:b w:val="false"/>
          <w:i w:val="false"/>
          <w:color w:val="000000"/>
          <w:sz w:val="28"/>
        </w:rPr>
        <w:t>
</w:t>
      </w:r>
      <w:r>
        <w:rPr>
          <w:rFonts w:ascii="Times New Roman"/>
          <w:b w:val="false"/>
          <w:i w:val="false"/>
          <w:color w:val="000000"/>
          <w:sz w:val="28"/>
        </w:rPr>
        <w:t>
(а) оңайлатылған рәсімнің тиімділігін қамтамасыз еткен жағдайда допингке қарсы күрес ұйымның анықтамадағы талап етілген барлық ақпаратты алу жөнінде тыйым салынған субстанцияларды пайдалану санкциясын. Барлық талап етілген ақпарат болмаған анықтама өтінім берушіге қайтарылады;</w:t>
      </w:r>
      <w:r>
        <w:br/>
      </w:r>
      <w:r>
        <w:rPr>
          <w:rFonts w:ascii="Times New Roman"/>
          <w:b w:val="false"/>
          <w:i w:val="false"/>
          <w:color w:val="000000"/>
          <w:sz w:val="28"/>
        </w:rPr>
        <w:t>
</w:t>
      </w:r>
      <w:r>
        <w:rPr>
          <w:rFonts w:ascii="Times New Roman"/>
          <w:b w:val="false"/>
          <w:i w:val="false"/>
          <w:color w:val="000000"/>
          <w:sz w:val="28"/>
        </w:rPr>
        <w:t>
(b) допингке қарсы күрес ұйымының, сондай-ақ тиісінше халықаралық федерацияның, ұлттық федерация және ұлттық допингке қарсы күрес ұйымының спортшыны барлық талап етілген ақпараты бар анықтамаларды алғаны туралы дереу хабардар етуін. Допингке қарсы күрес ұйымы бұл туралы ДДКА-ны халықаралық дәрежедегі спортшыларға қатысты жағдайларда ғана хабардар етеді.</w:t>
      </w:r>
      <w:r>
        <w:br/>
      </w:r>
      <w:r>
        <w:rPr>
          <w:rFonts w:ascii="Times New Roman"/>
          <w:b w:val="false"/>
          <w:i w:val="false"/>
          <w:color w:val="000000"/>
          <w:sz w:val="28"/>
        </w:rPr>
        <w:t>
</w:t>
      </w:r>
      <w:r>
        <w:rPr>
          <w:rFonts w:ascii="Times New Roman"/>
          <w:b w:val="false"/>
          <w:i w:val="false"/>
          <w:color w:val="000000"/>
          <w:sz w:val="28"/>
        </w:rPr>
        <w:t>
(с) оңайлатылған рәсім шеңберінде спортшы ұсынған анықтама мынадай жағдайларды қоспағанда, ретроактивті қаралмайды:</w:t>
      </w:r>
      <w:r>
        <w:br/>
      </w:r>
      <w:r>
        <w:rPr>
          <w:rFonts w:ascii="Times New Roman"/>
          <w:b w:val="false"/>
          <w:i w:val="false"/>
          <w:color w:val="000000"/>
          <w:sz w:val="28"/>
        </w:rPr>
        <w:t>
      - жедел медициналық көмек көрсету немесе денсаулық жағдайы шұғыл төмендеген кезде емдеу қажеттілігі;</w:t>
      </w:r>
      <w:r>
        <w:br/>
      </w:r>
      <w:r>
        <w:rPr>
          <w:rFonts w:ascii="Times New Roman"/>
          <w:b w:val="false"/>
          <w:i w:val="false"/>
          <w:color w:val="000000"/>
          <w:sz w:val="28"/>
        </w:rPr>
        <w:t>
      - өтінім берушінің өтінім беруге, ал ТПК-ның допинг-бақылау өткізгенге дейін өтінімді алуға жеткілікті уақыты немесе мүмкіндіктері болмауының айрықша жағдайлары.</w:t>
      </w:r>
    </w:p>
    <w:bookmarkEnd w:id="139"/>
    <w:bookmarkStart w:name="z246" w:id="140"/>
    <w:p>
      <w:pPr>
        <w:spacing w:after="0"/>
        <w:ind w:left="0"/>
        <w:jc w:val="both"/>
      </w:pPr>
      <w:r>
        <w:rPr>
          <w:rFonts w:ascii="Times New Roman"/>
          <w:b w:val="false"/>
          <w:i w:val="false"/>
          <w:color w:val="000000"/>
          <w:sz w:val="28"/>
        </w:rPr>
        <w:t>
8.5 (а) ТПК немесе ДДКА ТПК-ге кез келген уакытта оңайлатылған рәсімдер шеңберінде қабылданған шешімдерді қайта қарай алады;</w:t>
      </w:r>
      <w:r>
        <w:br/>
      </w:r>
      <w:r>
        <w:rPr>
          <w:rFonts w:ascii="Times New Roman"/>
          <w:b w:val="false"/>
          <w:i w:val="false"/>
          <w:color w:val="000000"/>
          <w:sz w:val="28"/>
        </w:rPr>
        <w:t>
</w:t>
      </w:r>
      <w:r>
        <w:rPr>
          <w:rFonts w:ascii="Times New Roman"/>
          <w:b w:val="false"/>
          <w:i w:val="false"/>
          <w:color w:val="000000"/>
          <w:sz w:val="28"/>
        </w:rPr>
        <w:t>
(b) егер спортшы ДДКА ТПК-ге оңайлатылған рәсімдер шеңберінде ТП-ға рұқсат беруден бас тартуды қайта қарау туралы өтініш білдірсе, ДДКА ТПК спортшыдан ол қажет деп тапқан қосымша медициналық ақпаратты талап ете алады, бұл ретте онымен байланысты барлық шығыстарды спортшы көтереді.</w:t>
      </w:r>
    </w:p>
    <w:bookmarkEnd w:id="140"/>
    <w:bookmarkStart w:name="z247" w:id="141"/>
    <w:p>
      <w:pPr>
        <w:spacing w:after="0"/>
        <w:ind w:left="0"/>
        <w:jc w:val="both"/>
      </w:pPr>
      <w:r>
        <w:rPr>
          <w:rFonts w:ascii="Times New Roman"/>
          <w:b w:val="false"/>
          <w:i w:val="false"/>
          <w:color w:val="000000"/>
          <w:sz w:val="28"/>
        </w:rPr>
        <w:t>
8.6 ТПК немесе ДДКА ТПК оңайлатылған рәсімдер шеңберінде ТП-ға арналған рұқсат қолданысының кез келген уақытта күшін жоя алады. Бұл туралы спортшы, оның халықаралық федерациясы және барлық тиісті допингке қарсы күрес ұйымдары дереу хабардар етіледі.</w:t>
      </w:r>
    </w:p>
    <w:bookmarkEnd w:id="141"/>
    <w:bookmarkStart w:name="z248" w:id="142"/>
    <w:p>
      <w:pPr>
        <w:spacing w:after="0"/>
        <w:ind w:left="0"/>
        <w:jc w:val="both"/>
      </w:pPr>
      <w:r>
        <w:rPr>
          <w:rFonts w:ascii="Times New Roman"/>
          <w:b w:val="false"/>
          <w:i w:val="false"/>
          <w:color w:val="000000"/>
          <w:sz w:val="28"/>
        </w:rPr>
        <w:t>
8.7 ОР шеңберінде берілген рұқсаттың күшін жою осындай шешім туралы спортшыны хабардар еткеннен кейін бірден күшіне енеді. Оның үстіне спортшының 7-бөлімге сәйкес ТП-ға рұқсат алуға өтініш білдіруге құқығы болады.</w:t>
      </w:r>
    </w:p>
    <w:bookmarkEnd w:id="142"/>
    <w:bookmarkStart w:name="z249" w:id="143"/>
    <w:p>
      <w:pPr>
        <w:spacing w:after="0"/>
        <w:ind w:left="0"/>
        <w:jc w:val="both"/>
      </w:pPr>
      <w:r>
        <w:rPr>
          <w:rFonts w:ascii="Times New Roman"/>
          <w:b w:val="false"/>
          <w:i w:val="false"/>
          <w:color w:val="000000"/>
          <w:sz w:val="28"/>
        </w:rPr>
        <w:t>
</w:t>
      </w:r>
      <w:r>
        <w:rPr>
          <w:rFonts w:ascii="Times New Roman"/>
          <w:b w:val="false"/>
          <w:i/>
          <w:color w:val="000000"/>
          <w:sz w:val="28"/>
        </w:rPr>
        <w:t>9.0 Ақпараттық орталық</w:t>
      </w:r>
    </w:p>
    <w:bookmarkEnd w:id="143"/>
    <w:bookmarkStart w:name="z250" w:id="144"/>
    <w:p>
      <w:pPr>
        <w:spacing w:after="0"/>
        <w:ind w:left="0"/>
        <w:jc w:val="both"/>
      </w:pPr>
      <w:r>
        <w:rPr>
          <w:rFonts w:ascii="Times New Roman"/>
          <w:b w:val="false"/>
          <w:i w:val="false"/>
          <w:color w:val="000000"/>
          <w:sz w:val="28"/>
        </w:rPr>
        <w:t>
9.1 Допингке қарсы күрес ұйымдарына ТП-ға рұқсат беру туралы қабылдаған барлық шешімдерді, сондай-ақ 7-бөлімге сәйкес берілген барлық көмекші құжаттаманы ДДКА-ның қарауына беру ұсынылады.</w:t>
      </w:r>
    </w:p>
    <w:bookmarkEnd w:id="144"/>
    <w:bookmarkStart w:name="z251" w:id="145"/>
    <w:p>
      <w:pPr>
        <w:spacing w:after="0"/>
        <w:ind w:left="0"/>
        <w:jc w:val="both"/>
      </w:pPr>
      <w:r>
        <w:rPr>
          <w:rFonts w:ascii="Times New Roman"/>
          <w:b w:val="false"/>
          <w:i w:val="false"/>
          <w:color w:val="000000"/>
          <w:sz w:val="28"/>
        </w:rPr>
        <w:t>
9.2 ОР шеңберінде берілген ТП-ға рұқсат беруге қатысты допингке қарсы күрес ұйымдары ДДКА-ның қарауына 8.4-бөлімге сәйкес халықаралық деңгейдегі спортшылар ұсынған медициналық анықтамаларды табыс етеді.</w:t>
      </w:r>
    </w:p>
    <w:bookmarkEnd w:id="145"/>
    <w:bookmarkStart w:name="z252" w:id="146"/>
    <w:p>
      <w:pPr>
        <w:spacing w:after="0"/>
        <w:ind w:left="0"/>
        <w:jc w:val="both"/>
      </w:pPr>
      <w:r>
        <w:rPr>
          <w:rFonts w:ascii="Times New Roman"/>
          <w:b w:val="false"/>
          <w:i w:val="false"/>
          <w:color w:val="000000"/>
          <w:sz w:val="28"/>
        </w:rPr>
        <w:t>
9.3. Ақпараттық орталық барлық медициналық ақпараттың қатаң құпиялылығына кепілдік береді.</w:t>
      </w:r>
    </w:p>
    <w:bookmarkEnd w:id="146"/>
    <w:bookmarkStart w:name="z253" w:id="147"/>
    <w:p>
      <w:pPr>
        <w:spacing w:after="0"/>
        <w:ind w:left="0"/>
        <w:jc w:val="both"/>
      </w:pPr>
      <w:r>
        <w:rPr>
          <w:rFonts w:ascii="Times New Roman"/>
          <w:b w:val="false"/>
          <w:i w:val="false"/>
          <w:color w:val="000000"/>
          <w:sz w:val="28"/>
        </w:rPr>
        <w:t>
      2005 жылғы он сегізінші қарашада Парижде Бас конференцияның 33-ші сессиясы төрағасының және ЮНЕСКО-ның бас директорының қолдарымен бекітілген екі түпнұсқа данада жасалды және ЮНЕСКО-ның мұрағатына сақтауға тапсырылады.</w:t>
      </w:r>
    </w:p>
    <w:bookmarkEnd w:id="147"/>
    <w:bookmarkStart w:name="z254" w:id="148"/>
    <w:p>
      <w:pPr>
        <w:spacing w:after="0"/>
        <w:ind w:left="0"/>
        <w:jc w:val="both"/>
      </w:pPr>
      <w:r>
        <w:rPr>
          <w:rFonts w:ascii="Times New Roman"/>
          <w:b w:val="false"/>
          <w:i w:val="false"/>
          <w:color w:val="000000"/>
          <w:sz w:val="28"/>
        </w:rPr>
        <w:t>
      Жоғарыда келтірілген мәтін Парижде өткен және 2005 жылғы жиырма бірінші қарашада жабылды деп жарияланған ЮНЕСКО-ның Бас конференциясының 33-ші сессиясында тиісті түрде қабылданған Конвенцияның түпнұсқалы мәтіні болып табылады.</w:t>
      </w:r>
    </w:p>
    <w:bookmarkEnd w:id="148"/>
    <w:bookmarkStart w:name="z255" w:id="149"/>
    <w:p>
      <w:pPr>
        <w:spacing w:after="0"/>
        <w:ind w:left="0"/>
        <w:jc w:val="both"/>
      </w:pPr>
      <w:r>
        <w:rPr>
          <w:rFonts w:ascii="Times New Roman"/>
          <w:b w:val="false"/>
          <w:i w:val="false"/>
          <w:color w:val="000000"/>
          <w:sz w:val="28"/>
        </w:rPr>
        <w:t>
      Осының дәлелі ретінде осы Конвенцияға 2005 жылғы он сегізінші қарашада қол қойылды.</w:t>
      </w:r>
    </w:p>
    <w:bookmarkEnd w:id="149"/>
    <w:p>
      <w:pPr>
        <w:spacing w:after="0"/>
        <w:ind w:left="0"/>
        <w:jc w:val="both"/>
      </w:pPr>
      <w:r>
        <w:rPr>
          <w:rFonts w:ascii="Times New Roman"/>
          <w:b w:val="false"/>
          <w:i w:val="false"/>
          <w:color w:val="000000"/>
          <w:sz w:val="28"/>
        </w:rPr>
        <w:t>      </w:t>
      </w:r>
      <w:r>
        <w:rPr>
          <w:rFonts w:ascii="Times New Roman"/>
          <w:b w:val="false"/>
          <w:i/>
          <w:color w:val="000000"/>
          <w:sz w:val="28"/>
        </w:rPr>
        <w:t>Бас конференцияның</w:t>
      </w:r>
      <w:r>
        <w:br/>
      </w:r>
      <w:r>
        <w:rPr>
          <w:rFonts w:ascii="Times New Roman"/>
          <w:b w:val="false"/>
          <w:i w:val="false"/>
          <w:color w:val="000000"/>
          <w:sz w:val="28"/>
        </w:rPr>
        <w:t>
</w:t>
      </w:r>
      <w:r>
        <w:rPr>
          <w:rFonts w:ascii="Times New Roman"/>
          <w:b w:val="false"/>
          <w:i/>
          <w:color w:val="000000"/>
          <w:sz w:val="28"/>
        </w:rPr>
        <w:t>      төрағасы                               Бас директор</w:t>
      </w:r>
    </w:p>
    <w:bookmarkStart w:name="z256" w:id="150"/>
    <w:p>
      <w:pPr>
        <w:spacing w:after="0"/>
        <w:ind w:left="0"/>
        <w:jc w:val="both"/>
      </w:pPr>
      <w:r>
        <w:rPr>
          <w:rFonts w:ascii="Times New Roman"/>
          <w:b w:val="false"/>
          <w:i w:val="false"/>
          <w:color w:val="000000"/>
          <w:sz w:val="28"/>
        </w:rPr>
        <w:t>
      2005 жылғы 19 қазанда Париж қаласында қабылданған Спорттағы допингке қарсы күрес туралы халықаралық конвенция мемлекеттік тілге дұрыс аударылып, мамандармен тексерілді.</w:t>
      </w:r>
    </w:p>
    <w:bookmarkEnd w:id="15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Туризм және спорт министрлігі</w:t>
      </w:r>
      <w:r>
        <w:br/>
      </w:r>
      <w:r>
        <w:rPr>
          <w:rFonts w:ascii="Times New Roman"/>
          <w:b w:val="false"/>
          <w:i w:val="false"/>
          <w:color w:val="000000"/>
          <w:sz w:val="28"/>
        </w:rPr>
        <w:t>
</w:t>
      </w:r>
      <w:r>
        <w:rPr>
          <w:rFonts w:ascii="Times New Roman"/>
          <w:b w:val="false"/>
          <w:i/>
          <w:color w:val="000000"/>
          <w:sz w:val="28"/>
        </w:rPr>
        <w:t>      Әкімшілік жұмыс департаменті</w:t>
      </w:r>
      <w:r>
        <w:br/>
      </w:r>
      <w:r>
        <w:rPr>
          <w:rFonts w:ascii="Times New Roman"/>
          <w:b w:val="false"/>
          <w:i w:val="false"/>
          <w:color w:val="000000"/>
          <w:sz w:val="28"/>
        </w:rPr>
        <w:t>
</w:t>
      </w:r>
      <w:r>
        <w:rPr>
          <w:rFonts w:ascii="Times New Roman"/>
          <w:b w:val="false"/>
          <w:i/>
          <w:color w:val="000000"/>
          <w:sz w:val="28"/>
        </w:rPr>
        <w:t>      Мемлекеттік тілді дамыту және</w:t>
      </w:r>
      <w:r>
        <w:br/>
      </w:r>
      <w:r>
        <w:rPr>
          <w:rFonts w:ascii="Times New Roman"/>
          <w:b w:val="false"/>
          <w:i w:val="false"/>
          <w:color w:val="000000"/>
          <w:sz w:val="28"/>
        </w:rPr>
        <w:t>
</w:t>
      </w:r>
      <w:r>
        <w:rPr>
          <w:rFonts w:ascii="Times New Roman"/>
          <w:b w:val="false"/>
          <w:i/>
          <w:color w:val="000000"/>
          <w:sz w:val="28"/>
        </w:rPr>
        <w:t>      құжаттамалық қамтамасыз ету</w:t>
      </w:r>
      <w:r>
        <w:br/>
      </w:r>
      <w:r>
        <w:rPr>
          <w:rFonts w:ascii="Times New Roman"/>
          <w:b w:val="false"/>
          <w:i w:val="false"/>
          <w:color w:val="000000"/>
          <w:sz w:val="28"/>
        </w:rPr>
        <w:t>
</w:t>
      </w:r>
      <w:r>
        <w:rPr>
          <w:rFonts w:ascii="Times New Roman"/>
          <w:b w:val="false"/>
          <w:i/>
          <w:color w:val="000000"/>
          <w:sz w:val="28"/>
        </w:rPr>
        <w:t>      басқармасының бастығы                  С. Ақанова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