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c8e4a" w14:textId="9dc8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әкелу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2010 жылғы 3 қарашадағы № 346-IV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1990 жылғы 26 маусымда Стамбулда жасалған Уақытша әкелу туралы конвенция ратификациялансын.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 Конвенцияның 24-бабының 4-тармағына сәйкес Конвенцияның:</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Уақытша әкелу құжаттары туралы (АТА карнеттері мен СРD карнеттері)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B.1. «</w:t>
      </w:r>
      <w:r>
        <w:rPr>
          <w:rFonts w:ascii="Times New Roman"/>
          <w:b w:val="false"/>
          <w:i w:val="false"/>
          <w:color w:val="000000"/>
          <w:sz w:val="28"/>
        </w:rPr>
        <w:t>Көрмелерде, жәрмеңкелерде, конференцияларда немесе осыған ұқсас іс-шараларда көрсетуге немесе пайдалануға арналған тауарлар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B.2. «</w:t>
      </w:r>
      <w:r>
        <w:rPr>
          <w:rFonts w:ascii="Times New Roman"/>
          <w:b w:val="false"/>
          <w:i w:val="false"/>
          <w:color w:val="000000"/>
          <w:sz w:val="28"/>
        </w:rPr>
        <w:t>Кәсіби жабдық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B.3. «</w:t>
      </w:r>
      <w:r>
        <w:rPr>
          <w:rFonts w:ascii="Times New Roman"/>
          <w:b w:val="false"/>
          <w:i w:val="false"/>
          <w:color w:val="000000"/>
          <w:sz w:val="28"/>
        </w:rPr>
        <w:t>Контейнерлер, тұғырлар, орамдар, үлгілер және коммерциялық операцияларға байланысты әкелінген басқа да тауарлар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B.5. «</w:t>
      </w:r>
      <w:r>
        <w:rPr>
          <w:rFonts w:ascii="Times New Roman"/>
          <w:b w:val="false"/>
          <w:i w:val="false"/>
          <w:color w:val="000000"/>
          <w:sz w:val="28"/>
        </w:rPr>
        <w:t>Білім беру, ғылыми немесе мәдени мақсаттар үшін әкелінген тауарлар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B.6. «</w:t>
      </w:r>
      <w:r>
        <w:rPr>
          <w:rFonts w:ascii="Times New Roman"/>
          <w:b w:val="false"/>
          <w:i w:val="false"/>
          <w:color w:val="000000"/>
          <w:sz w:val="28"/>
        </w:rPr>
        <w:t>Туристердің жеке мүлкі мен спортпен шұғылдану мақсатында әкелінетін тауарлар туралы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B.7. «</w:t>
      </w:r>
      <w:r>
        <w:rPr>
          <w:rFonts w:ascii="Times New Roman"/>
          <w:b w:val="false"/>
          <w:i w:val="false"/>
          <w:color w:val="000000"/>
          <w:sz w:val="28"/>
        </w:rPr>
        <w:t>Туристік жарнамалық материал туралы</w:t>
      </w:r>
      <w:r>
        <w:rPr>
          <w:rFonts w:ascii="Times New Roman"/>
          <w:b w:val="false"/>
          <w:i w:val="false"/>
          <w:color w:val="000000"/>
          <w:sz w:val="28"/>
        </w:rPr>
        <w:t>»;</w:t>
      </w:r>
      <w:r>
        <w:br/>
      </w:r>
      <w:r>
        <w:rPr>
          <w:rFonts w:ascii="Times New Roman"/>
          <w:b w:val="false"/>
          <w:i w:val="false"/>
          <w:color w:val="000000"/>
          <w:sz w:val="28"/>
        </w:rPr>
        <w:t>
      «Қазақстан Республикасы өзін D қосымшасының 4-бабы 1-тармағының және D қосымшасына Толықтырудың 12, 13-тармақтарының ережелеріне байланысты деп санамайды» деген ескертпелермен D. «</w:t>
      </w:r>
      <w:r>
        <w:rPr>
          <w:rFonts w:ascii="Times New Roman"/>
          <w:b w:val="false"/>
          <w:i w:val="false"/>
          <w:color w:val="000000"/>
          <w:sz w:val="28"/>
        </w:rPr>
        <w:t>Жануарлар туралы</w:t>
      </w:r>
      <w:r>
        <w:rPr>
          <w:rFonts w:ascii="Times New Roman"/>
          <w:b w:val="false"/>
          <w:i w:val="false"/>
          <w:color w:val="000000"/>
          <w:sz w:val="28"/>
        </w:rPr>
        <w:t>» қосымшаларын қабылдайды.</w:t>
      </w:r>
    </w:p>
    <w:bookmarkEnd w:id="0"/>
    <w:bookmarkStart w:name="z522" w:id="1"/>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End w:id="1"/>
    <w:bookmarkStart w:name="z10" w:id="2"/>
    <w:p>
      <w:pPr>
        <w:spacing w:after="0"/>
        <w:ind w:left="0"/>
        <w:jc w:val="left"/>
      </w:pPr>
      <w:r>
        <w:rPr>
          <w:rFonts w:ascii="Times New Roman"/>
          <w:b/>
          <w:i w:val="false"/>
          <w:color w:val="000000"/>
        </w:rPr>
        <w:t xml:space="preserve"> 
УАҚЫТША ӘКЕЛУ ТУРАЛЫ КОНВЕНЦИЯ</w:t>
      </w:r>
      <w:r>
        <w:br/>
      </w:r>
      <w:r>
        <w:rPr>
          <w:rFonts w:ascii="Times New Roman"/>
          <w:b/>
          <w:i w:val="false"/>
          <w:color w:val="000000"/>
        </w:rPr>
        <w:t>
(Стамбул, 1990 жылғы 26 маусым)</w:t>
      </w:r>
    </w:p>
    <w:bookmarkEnd w:id="2"/>
    <w:bookmarkStart w:name="z523" w:id="3"/>
    <w:p>
      <w:pPr>
        <w:spacing w:after="0"/>
        <w:ind w:left="0"/>
        <w:jc w:val="left"/>
      </w:pPr>
      <w:r>
        <w:rPr>
          <w:rFonts w:ascii="Times New Roman"/>
          <w:b/>
          <w:i w:val="false"/>
          <w:color w:val="000000"/>
        </w:rPr>
        <w:t xml:space="preserve"> 
КІРІСПЕ</w:t>
      </w:r>
    </w:p>
    <w:bookmarkEnd w:id="3"/>
    <w:bookmarkStart w:name="z524" w:id="4"/>
    <w:p>
      <w:pPr>
        <w:spacing w:after="0"/>
        <w:ind w:left="0"/>
        <w:jc w:val="both"/>
      </w:pPr>
      <w:r>
        <w:rPr>
          <w:rFonts w:ascii="Times New Roman"/>
          <w:b w:val="false"/>
          <w:i w:val="false"/>
          <w:color w:val="000000"/>
          <w:sz w:val="28"/>
        </w:rPr>
        <w:t>
      Кедендік ынтымақтастық кеңесінің аясында әзірленген осы Конвенцияның УАҒДАЛАСУШЫ ТАРАПТАРЫ,</w:t>
      </w:r>
      <w:r>
        <w:br/>
      </w:r>
      <w:r>
        <w:rPr>
          <w:rFonts w:ascii="Times New Roman"/>
          <w:b w:val="false"/>
          <w:i w:val="false"/>
          <w:color w:val="000000"/>
          <w:sz w:val="28"/>
        </w:rPr>
        <w:t>
      уақытша әкелу туралы халықаралық кедендік конвенциялар санының өсуімен және ыдыраңқылығымен ерекшеленетін қазіргі жағдай қанағаттанғысыз болып табылатындығы фактісін АЙТА ОТЫРЫП,</w:t>
      </w:r>
      <w:r>
        <w:br/>
      </w:r>
      <w:r>
        <w:rPr>
          <w:rFonts w:ascii="Times New Roman"/>
          <w:b w:val="false"/>
          <w:i w:val="false"/>
          <w:color w:val="000000"/>
          <w:sz w:val="28"/>
        </w:rPr>
        <w:t>
      болашақта, уақытша әкелудің жаңа объектілерін халықаралық регламенттеуді жүзеге асыруға тура келгенде бұл жағдай бұдан да нашарлауы мүмкін деп САНАЙ ОТЫРЫП,</w:t>
      </w:r>
      <w:r>
        <w:br/>
      </w:r>
      <w:r>
        <w:rPr>
          <w:rFonts w:ascii="Times New Roman"/>
          <w:b w:val="false"/>
          <w:i w:val="false"/>
          <w:color w:val="000000"/>
          <w:sz w:val="28"/>
        </w:rPr>
        <w:t>
      сауда және басқа да мүдделі топтар өкілдерінің уақытша әкелуге байланысты формальдылықтарды орындауды оңайлатуға қатысты тілектерін ЕСКЕРЕ ОТЫРЫП,</w:t>
      </w:r>
      <w:r>
        <w:br/>
      </w:r>
      <w:r>
        <w:rPr>
          <w:rFonts w:ascii="Times New Roman"/>
          <w:b w:val="false"/>
          <w:i w:val="false"/>
          <w:color w:val="000000"/>
          <w:sz w:val="28"/>
        </w:rPr>
        <w:t>
      кеден режимдерін оңайлату мен үйлестіру және оның ішінде, уақытша әкелу туралы қолданыстағы барлық конвенцияларды қамти алатын бірыңғай халықаралық шарт қабылдау уақытша әкелуге қатысты қолданыстағы халықаралық қаулыларға қол жеткізуді жеңілдете және халықаралық сауда мен халықаралық алмасудың басқа да нысандарының дамуына тиімді ықпал ете алады деп САНАЙ ОТЫРЫП,</w:t>
      </w:r>
      <w:r>
        <w:br/>
      </w:r>
      <w:r>
        <w:rPr>
          <w:rFonts w:ascii="Times New Roman"/>
          <w:b w:val="false"/>
          <w:i w:val="false"/>
          <w:color w:val="000000"/>
          <w:sz w:val="28"/>
        </w:rPr>
        <w:t>
      уақытша әкелу саласында біркелкі ережелерді ұсынатын халықаралық шарт халықаралық алмасулар кезінде айтарлықтай пайда әкеле және Кедендік ынтымақтастық кеңесінің негізгі мақсаттарының бірі болып табылатын кедендік режимдерді одан әрі оңайлата және үйлестіре алатындығына КӨЗ ЖЕТКІЗЕ ОТЫРЫП,</w:t>
      </w:r>
      <w:r>
        <w:br/>
      </w:r>
      <w:r>
        <w:rPr>
          <w:rFonts w:ascii="Times New Roman"/>
          <w:b w:val="false"/>
          <w:i w:val="false"/>
          <w:color w:val="000000"/>
          <w:sz w:val="28"/>
        </w:rPr>
        <w:t>
      экономикалық, гуманитарлық, мәдени, әлеуметтік және туристік мақсаттарға қол жеткізу мақсатында рәсімдерді оңайлату және үйлестіру жолымен уақытша әкелуді жеңілдетуге ШЕШІМ ҚАБЫЛДАЙ ОТЫРЫП,</w:t>
      </w:r>
      <w:r>
        <w:br/>
      </w:r>
      <w:r>
        <w:rPr>
          <w:rFonts w:ascii="Times New Roman"/>
          <w:b w:val="false"/>
          <w:i w:val="false"/>
          <w:color w:val="000000"/>
          <w:sz w:val="28"/>
        </w:rPr>
        <w:t>
      халықаралық кепілдікпен қатар халықаралық кедендік құжаттар ретінде уақытша әкелу туралы құжаттардың стандартталған түрлерін қабылдау кедендік құжат және кепілдік талап етілетін жағдайларда уақытша әкелу рәсімдерін жеңілдетуге ықпал ететін болады деп САНАЙ ОТЫРЫП,</w:t>
      </w:r>
      <w:r>
        <w:br/>
      </w:r>
      <w:r>
        <w:rPr>
          <w:rFonts w:ascii="Times New Roman"/>
          <w:b w:val="false"/>
          <w:i w:val="false"/>
          <w:color w:val="000000"/>
          <w:sz w:val="28"/>
        </w:rPr>
        <w:t>
      мыналар туралы УАҒДАЛАСТЫ:</w:t>
      </w:r>
    </w:p>
    <w:bookmarkEnd w:id="4"/>
    <w:bookmarkStart w:name="z11" w:id="5"/>
    <w:p>
      <w:pPr>
        <w:spacing w:after="0"/>
        <w:ind w:left="0"/>
        <w:jc w:val="left"/>
      </w:pPr>
      <w:r>
        <w:rPr>
          <w:rFonts w:ascii="Times New Roman"/>
          <w:b/>
          <w:i w:val="false"/>
          <w:color w:val="000000"/>
        </w:rPr>
        <w:t xml:space="preserve"> 
I тарау Жалпы ережелер</w:t>
      </w:r>
    </w:p>
    <w:bookmarkEnd w:id="5"/>
    <w:bookmarkStart w:name="z525" w:id="6"/>
    <w:p>
      <w:pPr>
        <w:spacing w:after="0"/>
        <w:ind w:left="0"/>
        <w:jc w:val="left"/>
      </w:pPr>
      <w:r>
        <w:rPr>
          <w:rFonts w:ascii="Times New Roman"/>
          <w:b/>
          <w:i w:val="false"/>
          <w:color w:val="000000"/>
        </w:rPr>
        <w:t xml:space="preserve"> 
Анықтамалар</w:t>
      </w:r>
    </w:p>
    <w:bookmarkEnd w:id="6"/>
    <w:bookmarkStart w:name="z12" w:id="7"/>
    <w:p>
      <w:pPr>
        <w:spacing w:after="0"/>
        <w:ind w:left="0"/>
        <w:jc w:val="left"/>
      </w:pPr>
      <w:r>
        <w:rPr>
          <w:rFonts w:ascii="Times New Roman"/>
          <w:b/>
          <w:i w:val="false"/>
          <w:color w:val="000000"/>
        </w:rPr>
        <w:t xml:space="preserve"> 
1-бап</w:t>
      </w:r>
    </w:p>
    <w:bookmarkEnd w:id="7"/>
    <w:bookmarkStart w:name="z13" w:id="8"/>
    <w:p>
      <w:pPr>
        <w:spacing w:after="0"/>
        <w:ind w:left="0"/>
        <w:jc w:val="both"/>
      </w:pPr>
      <w:r>
        <w:rPr>
          <w:rFonts w:ascii="Times New Roman"/>
          <w:b w:val="false"/>
          <w:i w:val="false"/>
          <w:color w:val="000000"/>
          <w:sz w:val="28"/>
        </w:rPr>
        <w:t>
      Осы Конвенцияны қолдану мақсатында төменде келтірілген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а) «уақытша әкелу» -</w:t>
      </w:r>
      <w:r>
        <w:br/>
      </w:r>
      <w:r>
        <w:rPr>
          <w:rFonts w:ascii="Times New Roman"/>
          <w:b w:val="false"/>
          <w:i w:val="false"/>
          <w:color w:val="000000"/>
          <w:sz w:val="28"/>
        </w:rPr>
        <w:t>
      белгілі бір мақсатпен әкелінетін және белгілі бір мерзімде оларды пайдалану нәтижесінде табиғи тозуды қоспағанда, қандай да бір өзгеріссіз әкетілетін кейбір тауарларды (көлік құралдарын қоса алғанда) әкелу баждары мен алымдарды төлеуден шартты түрде босата отырып және импортқа экономикалық сипаттағы тыйым салуларды немесе шектеулерді қолданбастан кедендік аумаққа әкелуге мүмкіндік беретін кедендік режим;</w:t>
      </w:r>
      <w:r>
        <w:br/>
      </w:r>
      <w:r>
        <w:rPr>
          <w:rFonts w:ascii="Times New Roman"/>
          <w:b w:val="false"/>
          <w:i w:val="false"/>
          <w:color w:val="000000"/>
          <w:sz w:val="28"/>
        </w:rPr>
        <w:t>
</w:t>
      </w:r>
      <w:r>
        <w:rPr>
          <w:rFonts w:ascii="Times New Roman"/>
          <w:b w:val="false"/>
          <w:i w:val="false"/>
          <w:color w:val="000000"/>
          <w:sz w:val="28"/>
        </w:rPr>
        <w:t>
      b) «әкелу баждары мен алымдар» -</w:t>
      </w:r>
      <w:r>
        <w:br/>
      </w:r>
      <w:r>
        <w:rPr>
          <w:rFonts w:ascii="Times New Roman"/>
          <w:b w:val="false"/>
          <w:i w:val="false"/>
          <w:color w:val="000000"/>
          <w:sz w:val="28"/>
        </w:rPr>
        <w:t>
      тауарларды (көлік құралдарын қоса алғанда) әкелу кезінде немесе әкелуге байланысты алынатын кедендік баждар мен барлық басқа да баждар, салықтар, алымдар және өзге де сомалар, бірақ көрсетілген қызметтердің шамамен алғандағы құнының көлемі бойынша шектелген төлемдер мен алымдарды қоспағанда;</w:t>
      </w:r>
      <w:r>
        <w:br/>
      </w:r>
      <w:r>
        <w:rPr>
          <w:rFonts w:ascii="Times New Roman"/>
          <w:b w:val="false"/>
          <w:i w:val="false"/>
          <w:color w:val="000000"/>
          <w:sz w:val="28"/>
        </w:rPr>
        <w:t>
</w:t>
      </w:r>
      <w:r>
        <w:rPr>
          <w:rFonts w:ascii="Times New Roman"/>
          <w:b w:val="false"/>
          <w:i w:val="false"/>
          <w:color w:val="000000"/>
          <w:sz w:val="28"/>
        </w:rPr>
        <w:t>
      с) «кепілдік» -</w:t>
      </w:r>
      <w:r>
        <w:br/>
      </w:r>
      <w:r>
        <w:rPr>
          <w:rFonts w:ascii="Times New Roman"/>
          <w:b w:val="false"/>
          <w:i w:val="false"/>
          <w:color w:val="000000"/>
          <w:sz w:val="28"/>
        </w:rPr>
        <w:t>
      бұл кеденді қанағаттандыруда оған қатысты қандай да бір міндеттемені орындауды қамтамасыз ету. Кепілдік бірнеше операциялар бойынша міндеттемелердің орындалуын қамтамасыз етсе, ол жалпы болып саналады;</w:t>
      </w:r>
      <w:r>
        <w:br/>
      </w:r>
      <w:r>
        <w:rPr>
          <w:rFonts w:ascii="Times New Roman"/>
          <w:b w:val="false"/>
          <w:i w:val="false"/>
          <w:color w:val="000000"/>
          <w:sz w:val="28"/>
        </w:rPr>
        <w:t>
</w:t>
      </w:r>
      <w:r>
        <w:rPr>
          <w:rFonts w:ascii="Times New Roman"/>
          <w:b w:val="false"/>
          <w:i w:val="false"/>
          <w:color w:val="000000"/>
          <w:sz w:val="28"/>
        </w:rPr>
        <w:t>
      d) «уақытша әкелу туралы құжат» -</w:t>
      </w:r>
      <w:r>
        <w:br/>
      </w:r>
      <w:r>
        <w:rPr>
          <w:rFonts w:ascii="Times New Roman"/>
          <w:b w:val="false"/>
          <w:i w:val="false"/>
          <w:color w:val="000000"/>
          <w:sz w:val="28"/>
        </w:rPr>
        <w:t>
      кедендік декларацияға теңестірілген, тауарларды (көлік құралдарын қоса алғанда) сәйкестендіруге мүмкіндік беретін және әкелу баждары мен алымдарды төлеуге халықаралық-қолданыстағы кепілдікті қамтитын халықаралық кедендік құжат;</w:t>
      </w:r>
      <w:r>
        <w:br/>
      </w:r>
      <w:r>
        <w:rPr>
          <w:rFonts w:ascii="Times New Roman"/>
          <w:b w:val="false"/>
          <w:i w:val="false"/>
          <w:color w:val="000000"/>
          <w:sz w:val="28"/>
        </w:rPr>
        <w:t>
</w:t>
      </w:r>
      <w:r>
        <w:rPr>
          <w:rFonts w:ascii="Times New Roman"/>
          <w:b w:val="false"/>
          <w:i w:val="false"/>
          <w:color w:val="000000"/>
          <w:sz w:val="28"/>
        </w:rPr>
        <w:t>
      е) «кеден немесе экономикалық одақ» -</w:t>
      </w:r>
      <w:r>
        <w:br/>
      </w:r>
      <w:r>
        <w:rPr>
          <w:rFonts w:ascii="Times New Roman"/>
          <w:b w:val="false"/>
          <w:i w:val="false"/>
          <w:color w:val="000000"/>
          <w:sz w:val="28"/>
        </w:rPr>
        <w:t>
      осы Конвенцияның 24-бабының 1-тармағында айтылған ұйымдардың мүшелері құрған немесе ұйымдастырған және аталған Конвенциямен реттелетін мәселелерде өз мүшелері сақтауы үшін міндетті өзінің дербес заңнамасын қабылдауға, сондай-ақ өзінің ішкі рәсімдеріне сәйкес осы Конвенцияға қол қоюға, оны ратификациялауға немесе оған қосылуға қатысты шешімдер қабылдауға өкілетті одақ;</w:t>
      </w:r>
      <w:r>
        <w:br/>
      </w:r>
      <w:r>
        <w:rPr>
          <w:rFonts w:ascii="Times New Roman"/>
          <w:b w:val="false"/>
          <w:i w:val="false"/>
          <w:color w:val="000000"/>
          <w:sz w:val="28"/>
        </w:rPr>
        <w:t>
</w:t>
      </w:r>
      <w:r>
        <w:rPr>
          <w:rFonts w:ascii="Times New Roman"/>
          <w:b w:val="false"/>
          <w:i w:val="false"/>
          <w:color w:val="000000"/>
          <w:sz w:val="28"/>
        </w:rPr>
        <w:t>
      f) «тұлға» -</w:t>
      </w:r>
      <w:r>
        <w:br/>
      </w:r>
      <w:r>
        <w:rPr>
          <w:rFonts w:ascii="Times New Roman"/>
          <w:b w:val="false"/>
          <w:i w:val="false"/>
          <w:color w:val="000000"/>
          <w:sz w:val="28"/>
        </w:rPr>
        <w:t>
      егер түпмәтіннен өзгеше мағына туындамаса, жеке немесе заңды тұлға;</w:t>
      </w:r>
      <w:r>
        <w:br/>
      </w:r>
      <w:r>
        <w:rPr>
          <w:rFonts w:ascii="Times New Roman"/>
          <w:b w:val="false"/>
          <w:i w:val="false"/>
          <w:color w:val="000000"/>
          <w:sz w:val="28"/>
        </w:rPr>
        <w:t>
</w:t>
      </w:r>
      <w:r>
        <w:rPr>
          <w:rFonts w:ascii="Times New Roman"/>
          <w:b w:val="false"/>
          <w:i w:val="false"/>
          <w:color w:val="000000"/>
          <w:sz w:val="28"/>
        </w:rPr>
        <w:t>
      g) «Кеңес» -</w:t>
      </w:r>
      <w:r>
        <w:br/>
      </w:r>
      <w:r>
        <w:rPr>
          <w:rFonts w:ascii="Times New Roman"/>
          <w:b w:val="false"/>
          <w:i w:val="false"/>
          <w:color w:val="000000"/>
          <w:sz w:val="28"/>
        </w:rPr>
        <w:t>
      1950 жылғы 15 желтоқсанда Брюссельде жасалған Кедендік ынтымақтастық кеңесін құру туралы конвенцияға сәйкес құрылған ұйым;</w:t>
      </w:r>
      <w:r>
        <w:br/>
      </w:r>
      <w:r>
        <w:rPr>
          <w:rFonts w:ascii="Times New Roman"/>
          <w:b w:val="false"/>
          <w:i w:val="false"/>
          <w:color w:val="000000"/>
          <w:sz w:val="28"/>
        </w:rPr>
        <w:t>
</w:t>
      </w:r>
      <w:r>
        <w:rPr>
          <w:rFonts w:ascii="Times New Roman"/>
          <w:b w:val="false"/>
          <w:i w:val="false"/>
          <w:color w:val="000000"/>
          <w:sz w:val="28"/>
        </w:rPr>
        <w:t>
      h) «ратификация» -</w:t>
      </w:r>
      <w:r>
        <w:br/>
      </w:r>
      <w:r>
        <w:rPr>
          <w:rFonts w:ascii="Times New Roman"/>
          <w:b w:val="false"/>
          <w:i w:val="false"/>
          <w:color w:val="000000"/>
          <w:sz w:val="28"/>
        </w:rPr>
        <w:t>
      ратификация, қабылдау немесе мақұлдау.</w:t>
      </w:r>
    </w:p>
    <w:bookmarkEnd w:id="8"/>
    <w:bookmarkStart w:name="z22" w:id="9"/>
    <w:p>
      <w:pPr>
        <w:spacing w:after="0"/>
        <w:ind w:left="0"/>
        <w:jc w:val="left"/>
      </w:pPr>
      <w:r>
        <w:rPr>
          <w:rFonts w:ascii="Times New Roman"/>
          <w:b/>
          <w:i w:val="false"/>
          <w:color w:val="000000"/>
        </w:rPr>
        <w:t xml:space="preserve"> 
II тарау</w:t>
      </w:r>
    </w:p>
    <w:bookmarkEnd w:id="9"/>
    <w:bookmarkStart w:name="z526" w:id="10"/>
    <w:p>
      <w:pPr>
        <w:spacing w:after="0"/>
        <w:ind w:left="0"/>
        <w:jc w:val="left"/>
      </w:pPr>
      <w:r>
        <w:rPr>
          <w:rFonts w:ascii="Times New Roman"/>
          <w:b/>
          <w:i w:val="false"/>
          <w:color w:val="000000"/>
        </w:rPr>
        <w:t xml:space="preserve"> 
Конвенцияның қолданылу аясы</w:t>
      </w:r>
    </w:p>
    <w:bookmarkEnd w:id="10"/>
    <w:bookmarkStart w:name="z23" w:id="11"/>
    <w:p>
      <w:pPr>
        <w:spacing w:after="0"/>
        <w:ind w:left="0"/>
        <w:jc w:val="left"/>
      </w:pPr>
      <w:r>
        <w:rPr>
          <w:rFonts w:ascii="Times New Roman"/>
          <w:b/>
          <w:i w:val="false"/>
          <w:color w:val="000000"/>
        </w:rPr>
        <w:t xml:space="preserve"> 
2-бап</w:t>
      </w:r>
    </w:p>
    <w:bookmarkEnd w:id="11"/>
    <w:bookmarkStart w:name="z24" w:id="12"/>
    <w:p>
      <w:pPr>
        <w:spacing w:after="0"/>
        <w:ind w:left="0"/>
        <w:jc w:val="both"/>
      </w:pPr>
      <w:r>
        <w:rPr>
          <w:rFonts w:ascii="Times New Roman"/>
          <w:b w:val="false"/>
          <w:i w:val="false"/>
          <w:color w:val="000000"/>
          <w:sz w:val="28"/>
        </w:rPr>
        <w:t>
      1. Әрбір Уағдаласушы Тарап осы Конвенцияда көзделген шарттармен осы Конвенцияға қосымшаларда сөз болатын тауарларды (көлік құралдарын қоса алғанда) уақытша әкелуге рұқсат беруге міндеттенеді.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Е қосымшасының</w:t>
      </w:r>
      <w:r>
        <w:rPr>
          <w:rFonts w:ascii="Times New Roman"/>
          <w:b w:val="false"/>
          <w:i w:val="false"/>
          <w:color w:val="000000"/>
          <w:sz w:val="28"/>
        </w:rPr>
        <w:t xml:space="preserve"> ережелері үшін нұқсан келтірместен, уақытша әкелуге әкелу баждары мен алымдарды төлеуден шартты түрде толық босату кезінде және импортқа экономикалық сипаттағы тыйым салулар мен шектеулерді қолданбастан рұқсат беріледі.</w:t>
      </w:r>
    </w:p>
    <w:bookmarkEnd w:id="12"/>
    <w:bookmarkStart w:name="z527" w:id="13"/>
    <w:p>
      <w:pPr>
        <w:spacing w:after="0"/>
        <w:ind w:left="0"/>
        <w:jc w:val="left"/>
      </w:pPr>
      <w:r>
        <w:rPr>
          <w:rFonts w:ascii="Times New Roman"/>
          <w:b/>
          <w:i w:val="false"/>
          <w:color w:val="000000"/>
        </w:rPr>
        <w:t xml:space="preserve"> 
Қосымшалардың құрылымы</w:t>
      </w:r>
    </w:p>
    <w:bookmarkEnd w:id="13"/>
    <w:bookmarkStart w:name="z26" w:id="14"/>
    <w:p>
      <w:pPr>
        <w:spacing w:after="0"/>
        <w:ind w:left="0"/>
        <w:jc w:val="left"/>
      </w:pPr>
      <w:r>
        <w:rPr>
          <w:rFonts w:ascii="Times New Roman"/>
          <w:b/>
          <w:i w:val="false"/>
          <w:color w:val="000000"/>
        </w:rPr>
        <w:t xml:space="preserve"> 
3-бап</w:t>
      </w:r>
    </w:p>
    <w:bookmarkEnd w:id="14"/>
    <w:bookmarkStart w:name="z27" w:id="15"/>
    <w:p>
      <w:pPr>
        <w:spacing w:after="0"/>
        <w:ind w:left="0"/>
        <w:jc w:val="both"/>
      </w:pPr>
      <w:r>
        <w:rPr>
          <w:rFonts w:ascii="Times New Roman"/>
          <w:b w:val="false"/>
          <w:i w:val="false"/>
          <w:color w:val="000000"/>
          <w:sz w:val="28"/>
        </w:rPr>
        <w:t>
      Әдетте, осы Конвенцияға әрбір қосымша:</w:t>
      </w:r>
      <w:r>
        <w:br/>
      </w:r>
      <w:r>
        <w:rPr>
          <w:rFonts w:ascii="Times New Roman"/>
          <w:b w:val="false"/>
          <w:i w:val="false"/>
          <w:color w:val="000000"/>
          <w:sz w:val="28"/>
        </w:rPr>
        <w:t>
</w:t>
      </w:r>
      <w:r>
        <w:rPr>
          <w:rFonts w:ascii="Times New Roman"/>
          <w:b w:val="false"/>
          <w:i w:val="false"/>
          <w:color w:val="000000"/>
          <w:sz w:val="28"/>
        </w:rPr>
        <w:t>
      а) осы қосымшада пайдаланылатын негізгі кедендік терминдердің анықтамаларын;</w:t>
      </w:r>
      <w:r>
        <w:br/>
      </w:r>
      <w:r>
        <w:rPr>
          <w:rFonts w:ascii="Times New Roman"/>
          <w:b w:val="false"/>
          <w:i w:val="false"/>
          <w:color w:val="000000"/>
          <w:sz w:val="28"/>
        </w:rPr>
        <w:t>
</w:t>
      </w:r>
      <w:r>
        <w:rPr>
          <w:rFonts w:ascii="Times New Roman"/>
          <w:b w:val="false"/>
          <w:i w:val="false"/>
          <w:color w:val="000000"/>
          <w:sz w:val="28"/>
        </w:rPr>
        <w:t>
      b) осы қосымшада сөз болып отырған тауарларға (көлік құралдарын қоса алғанда) қолданылатын ерекше ережелерді қамтиды.</w:t>
      </w:r>
    </w:p>
    <w:bookmarkEnd w:id="15"/>
    <w:bookmarkStart w:name="z30" w:id="16"/>
    <w:p>
      <w:pPr>
        <w:spacing w:after="0"/>
        <w:ind w:left="0"/>
        <w:jc w:val="left"/>
      </w:pPr>
      <w:r>
        <w:rPr>
          <w:rFonts w:ascii="Times New Roman"/>
          <w:b/>
          <w:i w:val="false"/>
          <w:color w:val="000000"/>
        </w:rPr>
        <w:t xml:space="preserve"> 
III тарау Ерекше ережелер</w:t>
      </w:r>
    </w:p>
    <w:bookmarkEnd w:id="16"/>
    <w:bookmarkStart w:name="z528" w:id="17"/>
    <w:p>
      <w:pPr>
        <w:spacing w:after="0"/>
        <w:ind w:left="0"/>
        <w:jc w:val="left"/>
      </w:pPr>
      <w:r>
        <w:rPr>
          <w:rFonts w:ascii="Times New Roman"/>
          <w:b/>
          <w:i w:val="false"/>
          <w:color w:val="000000"/>
        </w:rPr>
        <w:t xml:space="preserve"> 
Құжат және кепілдік</w:t>
      </w:r>
    </w:p>
    <w:bookmarkEnd w:id="17"/>
    <w:bookmarkStart w:name="z31" w:id="18"/>
    <w:p>
      <w:pPr>
        <w:spacing w:after="0"/>
        <w:ind w:left="0"/>
        <w:jc w:val="left"/>
      </w:pPr>
      <w:r>
        <w:rPr>
          <w:rFonts w:ascii="Times New Roman"/>
          <w:b/>
          <w:i w:val="false"/>
          <w:color w:val="000000"/>
        </w:rPr>
        <w:t xml:space="preserve"> 
4-бап</w:t>
      </w:r>
    </w:p>
    <w:bookmarkEnd w:id="18"/>
    <w:bookmarkStart w:name="z32" w:id="19"/>
    <w:p>
      <w:pPr>
        <w:spacing w:after="0"/>
        <w:ind w:left="0"/>
        <w:jc w:val="both"/>
      </w:pPr>
      <w:r>
        <w:rPr>
          <w:rFonts w:ascii="Times New Roman"/>
          <w:b w:val="false"/>
          <w:i w:val="false"/>
          <w:color w:val="000000"/>
          <w:sz w:val="28"/>
        </w:rPr>
        <w:t>
      1. Егер қосымшада өзгеше көзделмесе, әрбір Уағдаласушы Тараптың тауарларды (көлік құралдарын қоса алғанда) уақытша әкелуді кедендік құжатты көрсетумен және кепілдік ұсынуымен негіздеуге құқығы бар.</w:t>
      </w:r>
      <w:r>
        <w:br/>
      </w:r>
      <w:r>
        <w:rPr>
          <w:rFonts w:ascii="Times New Roman"/>
          <w:b w:val="false"/>
          <w:i w:val="false"/>
          <w:color w:val="000000"/>
          <w:sz w:val="28"/>
        </w:rPr>
        <w:t>
</w:t>
      </w:r>
      <w:r>
        <w:rPr>
          <w:rFonts w:ascii="Times New Roman"/>
          <w:b w:val="false"/>
          <w:i w:val="false"/>
          <w:color w:val="000000"/>
          <w:sz w:val="28"/>
        </w:rPr>
        <w:t>
      2. Осы баптың 1-тармағына сәйкес кепілдік талап етілетін жағдайда уақытша әкелуге байланысты операциялармен ұдайы айналысатын адамдарға жалпы кепілдік ұсынуға рұқсат берілуі мүмкін.</w:t>
      </w:r>
      <w:r>
        <w:br/>
      </w:r>
      <w:r>
        <w:rPr>
          <w:rFonts w:ascii="Times New Roman"/>
          <w:b w:val="false"/>
          <w:i w:val="false"/>
          <w:color w:val="000000"/>
          <w:sz w:val="28"/>
        </w:rPr>
        <w:t>
</w:t>
      </w:r>
      <w:r>
        <w:rPr>
          <w:rFonts w:ascii="Times New Roman"/>
          <w:b w:val="false"/>
          <w:i w:val="false"/>
          <w:color w:val="000000"/>
          <w:sz w:val="28"/>
        </w:rPr>
        <w:t>
      3. Қандай да бір қосымшада көзделген өзге ережелерді қоспағанда, бұл кепілдіктің сомасы өндіріп алу кейінге қалдырылған әкелу баждары мен алымдардың сомасынан аспауы керек.</w:t>
      </w:r>
      <w:r>
        <w:br/>
      </w:r>
      <w:r>
        <w:rPr>
          <w:rFonts w:ascii="Times New Roman"/>
          <w:b w:val="false"/>
          <w:i w:val="false"/>
          <w:color w:val="000000"/>
          <w:sz w:val="28"/>
        </w:rPr>
        <w:t>
</w:t>
      </w:r>
      <w:r>
        <w:rPr>
          <w:rFonts w:ascii="Times New Roman"/>
          <w:b w:val="false"/>
          <w:i w:val="false"/>
          <w:color w:val="000000"/>
          <w:sz w:val="28"/>
        </w:rPr>
        <w:t>
      4. Ұлттық заңнамада көзделген импортқа тыйым салулар мен шектеулер таралатын тауарларға (көлік құралдарын қоса алғанда) ұлттық заңнаманың ережелерін қанағаттандыратын қосымша кепілдік талап етілуі мүмкін.</w:t>
      </w:r>
    </w:p>
    <w:bookmarkEnd w:id="19"/>
    <w:bookmarkStart w:name="z529" w:id="20"/>
    <w:p>
      <w:pPr>
        <w:spacing w:after="0"/>
        <w:ind w:left="0"/>
        <w:jc w:val="left"/>
      </w:pPr>
      <w:r>
        <w:rPr>
          <w:rFonts w:ascii="Times New Roman"/>
          <w:b/>
          <w:i w:val="false"/>
          <w:color w:val="000000"/>
        </w:rPr>
        <w:t xml:space="preserve"> 
Уақытша әкелу туралы құжаттар</w:t>
      </w:r>
    </w:p>
    <w:bookmarkEnd w:id="20"/>
    <w:bookmarkStart w:name="z36" w:id="21"/>
    <w:p>
      <w:pPr>
        <w:spacing w:after="0"/>
        <w:ind w:left="0"/>
        <w:jc w:val="left"/>
      </w:pPr>
      <w:r>
        <w:rPr>
          <w:rFonts w:ascii="Times New Roman"/>
          <w:b/>
          <w:i w:val="false"/>
          <w:color w:val="000000"/>
        </w:rPr>
        <w:t xml:space="preserve"> 
5-бап</w:t>
      </w:r>
    </w:p>
    <w:bookmarkEnd w:id="21"/>
    <w:bookmarkStart w:name="z530" w:id="22"/>
    <w:p>
      <w:pPr>
        <w:spacing w:after="0"/>
        <w:ind w:left="0"/>
        <w:jc w:val="both"/>
      </w:pPr>
      <w:r>
        <w:rPr>
          <w:rFonts w:ascii="Times New Roman"/>
          <w:b w:val="false"/>
          <w:i w:val="false"/>
          <w:color w:val="000000"/>
          <w:sz w:val="28"/>
        </w:rPr>
        <w:t>
      </w:t>
      </w:r>
      <w:r>
        <w:rPr>
          <w:rFonts w:ascii="Times New Roman"/>
          <w:b w:val="false"/>
          <w:i w:val="false"/>
          <w:color w:val="000000"/>
          <w:sz w:val="28"/>
        </w:rPr>
        <w:t>Е қосымшасында</w:t>
      </w:r>
      <w:r>
        <w:rPr>
          <w:rFonts w:ascii="Times New Roman"/>
          <w:b w:val="false"/>
          <w:i w:val="false"/>
          <w:color w:val="000000"/>
          <w:sz w:val="28"/>
        </w:rPr>
        <w:t xml:space="preserve"> көрсетілген уақытша әкелу операциялары үшін нұқсан келтірместен, әрбір Уағдаласушы Тарап өздерінің ұлттық кедендік құжаттарының орнына және кепілдік ретінде А қосымшасының </w:t>
      </w:r>
      <w:r>
        <w:rPr>
          <w:rFonts w:ascii="Times New Roman"/>
          <w:b w:val="false"/>
          <w:i w:val="false"/>
          <w:color w:val="000000"/>
          <w:sz w:val="28"/>
        </w:rPr>
        <w:t>8-бабында</w:t>
      </w:r>
      <w:r>
        <w:rPr>
          <w:rFonts w:ascii="Times New Roman"/>
          <w:b w:val="false"/>
          <w:i w:val="false"/>
          <w:color w:val="000000"/>
          <w:sz w:val="28"/>
        </w:rPr>
        <w:t xml:space="preserve"> айтылған сомаларды, ол қабылдаған басқа да қосымшалардың ережелеріне сәйкес уақытша әкелінген тауарлар (көлік құралдарын қоса алғанда) үшін көрсетілген қосымшада белгіленген шарттарға сәйкес берілген және пайдаланылатын, оның аумағында күші бар кез келген уақытша әкелу туралы құжатты қабылдайды.</w:t>
      </w:r>
    </w:p>
    <w:bookmarkEnd w:id="22"/>
    <w:bookmarkStart w:name="z531" w:id="23"/>
    <w:p>
      <w:pPr>
        <w:spacing w:after="0"/>
        <w:ind w:left="0"/>
        <w:jc w:val="left"/>
      </w:pPr>
      <w:r>
        <w:rPr>
          <w:rFonts w:ascii="Times New Roman"/>
          <w:b/>
          <w:i w:val="false"/>
          <w:color w:val="000000"/>
        </w:rPr>
        <w:t xml:space="preserve"> 
Сәйкестендіру</w:t>
      </w:r>
    </w:p>
    <w:bookmarkEnd w:id="23"/>
    <w:bookmarkStart w:name="z37" w:id="24"/>
    <w:p>
      <w:pPr>
        <w:spacing w:after="0"/>
        <w:ind w:left="0"/>
        <w:jc w:val="left"/>
      </w:pPr>
      <w:r>
        <w:rPr>
          <w:rFonts w:ascii="Times New Roman"/>
          <w:b/>
          <w:i w:val="false"/>
          <w:color w:val="000000"/>
        </w:rPr>
        <w:t xml:space="preserve"> 
6-бап</w:t>
      </w:r>
    </w:p>
    <w:bookmarkEnd w:id="24"/>
    <w:bookmarkStart w:name="z532" w:id="25"/>
    <w:p>
      <w:pPr>
        <w:spacing w:after="0"/>
        <w:ind w:left="0"/>
        <w:jc w:val="both"/>
      </w:pPr>
      <w:r>
        <w:rPr>
          <w:rFonts w:ascii="Times New Roman"/>
          <w:b w:val="false"/>
          <w:i w:val="false"/>
          <w:color w:val="000000"/>
          <w:sz w:val="28"/>
        </w:rPr>
        <w:t>
      Әрбір Уағдаласушы Тарап тауарларды (көлік құралдарын қоса алғанда) уақытша әкелуді уақытша әкелудің аяқталуы бойынша оларды сәйкестендіру мүмкіндігімен негіздей алады.</w:t>
      </w:r>
    </w:p>
    <w:bookmarkEnd w:id="25"/>
    <w:bookmarkStart w:name="z533" w:id="26"/>
    <w:p>
      <w:pPr>
        <w:spacing w:after="0"/>
        <w:ind w:left="0"/>
        <w:jc w:val="left"/>
      </w:pPr>
      <w:r>
        <w:rPr>
          <w:rFonts w:ascii="Times New Roman"/>
          <w:b/>
          <w:i w:val="false"/>
          <w:color w:val="000000"/>
        </w:rPr>
        <w:t xml:space="preserve"> 
Кері экспорттау мерзімі</w:t>
      </w:r>
    </w:p>
    <w:bookmarkEnd w:id="26"/>
    <w:bookmarkStart w:name="z38" w:id="27"/>
    <w:p>
      <w:pPr>
        <w:spacing w:after="0"/>
        <w:ind w:left="0"/>
        <w:jc w:val="left"/>
      </w:pPr>
      <w:r>
        <w:rPr>
          <w:rFonts w:ascii="Times New Roman"/>
          <w:b/>
          <w:i w:val="false"/>
          <w:color w:val="000000"/>
        </w:rPr>
        <w:t xml:space="preserve"> 
7-бап</w:t>
      </w:r>
    </w:p>
    <w:bookmarkEnd w:id="27"/>
    <w:bookmarkStart w:name="z39" w:id="28"/>
    <w:p>
      <w:pPr>
        <w:spacing w:after="0"/>
        <w:ind w:left="0"/>
        <w:jc w:val="both"/>
      </w:pPr>
      <w:r>
        <w:rPr>
          <w:rFonts w:ascii="Times New Roman"/>
          <w:b w:val="false"/>
          <w:i w:val="false"/>
          <w:color w:val="000000"/>
          <w:sz w:val="28"/>
        </w:rPr>
        <w:t>
      1. Уақытша әкелу рәсіміне сәйкес әкелінген тауарлар (көлік құралдарын қоса алғанда) оларды уақытша әкелу мақсатына жету үшін жеткілікті белгілі бір мерзім ішінде кері экспорттауға жатады. Бұл мерзім әрбір қосымшада жеке айтылады.</w:t>
      </w:r>
      <w:r>
        <w:br/>
      </w:r>
      <w:r>
        <w:rPr>
          <w:rFonts w:ascii="Times New Roman"/>
          <w:b w:val="false"/>
          <w:i w:val="false"/>
          <w:color w:val="000000"/>
          <w:sz w:val="28"/>
        </w:rPr>
        <w:t>
</w:t>
      </w:r>
      <w:r>
        <w:rPr>
          <w:rFonts w:ascii="Times New Roman"/>
          <w:b w:val="false"/>
          <w:i w:val="false"/>
          <w:color w:val="000000"/>
          <w:sz w:val="28"/>
        </w:rPr>
        <w:t>
      2. Кеден органдары не әрбір қосымшада көзделген мерзімнен әкетудің неғұрлым кеш мерзімін белгілей алады, не бастапқы мерзімді ұзарта алады.</w:t>
      </w:r>
      <w:r>
        <w:br/>
      </w:r>
      <w:r>
        <w:rPr>
          <w:rFonts w:ascii="Times New Roman"/>
          <w:b w:val="false"/>
          <w:i w:val="false"/>
          <w:color w:val="000000"/>
          <w:sz w:val="28"/>
        </w:rPr>
        <w:t>
</w:t>
      </w:r>
      <w:r>
        <w:rPr>
          <w:rFonts w:ascii="Times New Roman"/>
          <w:b w:val="false"/>
          <w:i w:val="false"/>
          <w:color w:val="000000"/>
          <w:sz w:val="28"/>
        </w:rPr>
        <w:t>
      3. Уақытша әкелу рәсіміне сәйкес әкелінген тауарлар (көлік құралдарын қоса алғанда) оларға тыйым салу және бұл тыйым жеке тұлғалардың талабы бойынша салынбауының салдарынан кері әкетілуі мүмкін болмаған жағдайда оларды кері экспорттау туралы міндеттеменің қолданылуы бұл тыйым салудың мерзіміне тоқтатыла тұрады.</w:t>
      </w:r>
    </w:p>
    <w:bookmarkEnd w:id="28"/>
    <w:bookmarkStart w:name="z534" w:id="29"/>
    <w:p>
      <w:pPr>
        <w:spacing w:after="0"/>
        <w:ind w:left="0"/>
        <w:jc w:val="left"/>
      </w:pPr>
      <w:r>
        <w:rPr>
          <w:rFonts w:ascii="Times New Roman"/>
          <w:b/>
          <w:i w:val="false"/>
          <w:color w:val="000000"/>
        </w:rPr>
        <w:t xml:space="preserve"> 
Уақытша әкелу құқығын беру</w:t>
      </w:r>
    </w:p>
    <w:bookmarkEnd w:id="29"/>
    <w:bookmarkStart w:name="z42" w:id="30"/>
    <w:p>
      <w:pPr>
        <w:spacing w:after="0"/>
        <w:ind w:left="0"/>
        <w:jc w:val="left"/>
      </w:pPr>
      <w:r>
        <w:rPr>
          <w:rFonts w:ascii="Times New Roman"/>
          <w:b/>
          <w:i w:val="false"/>
          <w:color w:val="000000"/>
        </w:rPr>
        <w:t xml:space="preserve"> 
8-бап</w:t>
      </w:r>
    </w:p>
    <w:bookmarkEnd w:id="30"/>
    <w:bookmarkStart w:name="z43" w:id="31"/>
    <w:p>
      <w:pPr>
        <w:spacing w:after="0"/>
        <w:ind w:left="0"/>
        <w:jc w:val="both"/>
      </w:pPr>
      <w:r>
        <w:rPr>
          <w:rFonts w:ascii="Times New Roman"/>
          <w:b w:val="false"/>
          <w:i w:val="false"/>
          <w:color w:val="000000"/>
          <w:sz w:val="28"/>
        </w:rPr>
        <w:t>
      Әрбір Уағдаласушы Тарап, бұл туралы өтініш бойынша кез келген басқа адамдарға, егер ол адам:</w:t>
      </w:r>
      <w:r>
        <w:br/>
      </w:r>
      <w:r>
        <w:rPr>
          <w:rFonts w:ascii="Times New Roman"/>
          <w:b w:val="false"/>
          <w:i w:val="false"/>
          <w:color w:val="000000"/>
          <w:sz w:val="28"/>
        </w:rPr>
        <w:t>
</w:t>
      </w:r>
      <w:r>
        <w:rPr>
          <w:rFonts w:ascii="Times New Roman"/>
          <w:b w:val="false"/>
          <w:i w:val="false"/>
          <w:color w:val="000000"/>
          <w:sz w:val="28"/>
        </w:rPr>
        <w:t>
      а) осы Конвенцияда көзделген шарттарды қанағаттандыратын болса, және</w:t>
      </w:r>
      <w:r>
        <w:br/>
      </w:r>
      <w:r>
        <w:rPr>
          <w:rFonts w:ascii="Times New Roman"/>
          <w:b w:val="false"/>
          <w:i w:val="false"/>
          <w:color w:val="000000"/>
          <w:sz w:val="28"/>
        </w:rPr>
        <w:t>
</w:t>
      </w:r>
      <w:r>
        <w:rPr>
          <w:rFonts w:ascii="Times New Roman"/>
          <w:b w:val="false"/>
          <w:i w:val="false"/>
          <w:color w:val="000000"/>
          <w:sz w:val="28"/>
        </w:rPr>
        <w:t>
      b) бастапқыда уақытша әкелу режимінің жеңілдіктері таратылған адамның міндеттерін өзіне алса, уақытша әкелу режимін қолдану құқығын беруге рұқсат бере алады.</w:t>
      </w:r>
    </w:p>
    <w:bookmarkEnd w:id="31"/>
    <w:bookmarkStart w:name="z535" w:id="32"/>
    <w:p>
      <w:pPr>
        <w:spacing w:after="0"/>
        <w:ind w:left="0"/>
        <w:jc w:val="left"/>
      </w:pPr>
      <w:r>
        <w:rPr>
          <w:rFonts w:ascii="Times New Roman"/>
          <w:b/>
          <w:i w:val="false"/>
          <w:color w:val="000000"/>
        </w:rPr>
        <w:t xml:space="preserve"> 
Уақытша әкелу режимінің қолданылуын тоқтату</w:t>
      </w:r>
    </w:p>
    <w:bookmarkEnd w:id="32"/>
    <w:bookmarkStart w:name="z46" w:id="33"/>
    <w:p>
      <w:pPr>
        <w:spacing w:after="0"/>
        <w:ind w:left="0"/>
        <w:jc w:val="left"/>
      </w:pPr>
      <w:r>
        <w:rPr>
          <w:rFonts w:ascii="Times New Roman"/>
          <w:b/>
          <w:i w:val="false"/>
          <w:color w:val="000000"/>
        </w:rPr>
        <w:t xml:space="preserve"> 
9-бап</w:t>
      </w:r>
    </w:p>
    <w:bookmarkEnd w:id="33"/>
    <w:bookmarkStart w:name="z536" w:id="34"/>
    <w:p>
      <w:pPr>
        <w:spacing w:after="0"/>
        <w:ind w:left="0"/>
        <w:jc w:val="both"/>
      </w:pPr>
      <w:r>
        <w:rPr>
          <w:rFonts w:ascii="Times New Roman"/>
          <w:b w:val="false"/>
          <w:i w:val="false"/>
          <w:color w:val="000000"/>
          <w:sz w:val="28"/>
        </w:rPr>
        <w:t>
      Уақытша әкелу режимінің қолданылуы әдетте уақытша әкелу рәсіміне сәйкес әкелінген тауарларды (көлік құралдарын қоса алғанда) кері экспорттаумен тоқтатылады.</w:t>
      </w:r>
    </w:p>
    <w:bookmarkEnd w:id="34"/>
    <w:bookmarkStart w:name="z47" w:id="35"/>
    <w:p>
      <w:pPr>
        <w:spacing w:after="0"/>
        <w:ind w:left="0"/>
        <w:jc w:val="left"/>
      </w:pPr>
      <w:r>
        <w:rPr>
          <w:rFonts w:ascii="Times New Roman"/>
          <w:b/>
          <w:i w:val="false"/>
          <w:color w:val="000000"/>
        </w:rPr>
        <w:t xml:space="preserve"> 
10-бап</w:t>
      </w:r>
    </w:p>
    <w:bookmarkEnd w:id="35"/>
    <w:bookmarkStart w:name="z537" w:id="36"/>
    <w:p>
      <w:pPr>
        <w:spacing w:after="0"/>
        <w:ind w:left="0"/>
        <w:jc w:val="both"/>
      </w:pPr>
      <w:r>
        <w:rPr>
          <w:rFonts w:ascii="Times New Roman"/>
          <w:b w:val="false"/>
          <w:i w:val="false"/>
          <w:color w:val="000000"/>
          <w:sz w:val="28"/>
        </w:rPr>
        <w:t>
      Уақытша әкелу рәсіміне сәйкес әкелінген тауарлар (көлік құралдарын қоса алғанда) бір немесе бірнеше партиямен кері әкетілуі мүмкін.</w:t>
      </w:r>
    </w:p>
    <w:bookmarkEnd w:id="36"/>
    <w:bookmarkStart w:name="z48" w:id="37"/>
    <w:p>
      <w:pPr>
        <w:spacing w:after="0"/>
        <w:ind w:left="0"/>
        <w:jc w:val="left"/>
      </w:pPr>
      <w:r>
        <w:rPr>
          <w:rFonts w:ascii="Times New Roman"/>
          <w:b/>
          <w:i w:val="false"/>
          <w:color w:val="000000"/>
        </w:rPr>
        <w:t xml:space="preserve"> 
11-бап</w:t>
      </w:r>
    </w:p>
    <w:bookmarkEnd w:id="37"/>
    <w:bookmarkStart w:name="z538" w:id="38"/>
    <w:p>
      <w:pPr>
        <w:spacing w:after="0"/>
        <w:ind w:left="0"/>
        <w:jc w:val="both"/>
      </w:pPr>
      <w:r>
        <w:rPr>
          <w:rFonts w:ascii="Times New Roman"/>
          <w:b w:val="false"/>
          <w:i w:val="false"/>
          <w:color w:val="000000"/>
          <w:sz w:val="28"/>
        </w:rPr>
        <w:t>
      Уақытша әкелу рәсіміне сәйкес әкелінген тауарлар (көлік құралдарын қоса алғанда) олар әкелінген кеденнен өзге кеден арқылы кері әкетілуі мүмкін.</w:t>
      </w:r>
    </w:p>
    <w:bookmarkEnd w:id="38"/>
    <w:bookmarkStart w:name="z539" w:id="39"/>
    <w:p>
      <w:pPr>
        <w:spacing w:after="0"/>
        <w:ind w:left="0"/>
        <w:jc w:val="left"/>
      </w:pPr>
      <w:r>
        <w:rPr>
          <w:rFonts w:ascii="Times New Roman"/>
          <w:b/>
          <w:i w:val="false"/>
          <w:color w:val="000000"/>
        </w:rPr>
        <w:t xml:space="preserve"> 
Уақытша әкелу режимінің қолданылуын тоқтатудың басқа мүмкіндіктері</w:t>
      </w:r>
    </w:p>
    <w:bookmarkEnd w:id="39"/>
    <w:bookmarkStart w:name="z49" w:id="40"/>
    <w:p>
      <w:pPr>
        <w:spacing w:after="0"/>
        <w:ind w:left="0"/>
        <w:jc w:val="left"/>
      </w:pPr>
      <w:r>
        <w:rPr>
          <w:rFonts w:ascii="Times New Roman"/>
          <w:b/>
          <w:i w:val="false"/>
          <w:color w:val="000000"/>
        </w:rPr>
        <w:t xml:space="preserve"> 
12-бап</w:t>
      </w:r>
    </w:p>
    <w:bookmarkEnd w:id="40"/>
    <w:bookmarkStart w:name="z540" w:id="41"/>
    <w:p>
      <w:pPr>
        <w:spacing w:after="0"/>
        <w:ind w:left="0"/>
        <w:jc w:val="both"/>
      </w:pPr>
      <w:r>
        <w:rPr>
          <w:rFonts w:ascii="Times New Roman"/>
          <w:b w:val="false"/>
          <w:i w:val="false"/>
          <w:color w:val="000000"/>
          <w:sz w:val="28"/>
        </w:rPr>
        <w:t>
      Құзыретті органдардың келісімімен уақытша әкелу режимінің қолданылуы тауарларды (көлік құралдарын қоса алғанда) еркін портқа немесе еркін аймаққа, кеден қоймасына орналастыру немесе оларды кейіннен кері экспорттау мақсатында оларға кедендік транзит режимін қолдану жолымен немесе кез келген басқа белгіленген тәртіппен тоқтатылуы мүмкін.</w:t>
      </w:r>
    </w:p>
    <w:bookmarkEnd w:id="41"/>
    <w:bookmarkStart w:name="z50" w:id="42"/>
    <w:p>
      <w:pPr>
        <w:spacing w:after="0"/>
        <w:ind w:left="0"/>
        <w:jc w:val="left"/>
      </w:pPr>
      <w:r>
        <w:rPr>
          <w:rFonts w:ascii="Times New Roman"/>
          <w:b/>
          <w:i w:val="false"/>
          <w:color w:val="000000"/>
        </w:rPr>
        <w:t xml:space="preserve"> 
13-бап</w:t>
      </w:r>
    </w:p>
    <w:bookmarkEnd w:id="42"/>
    <w:bookmarkStart w:name="z541" w:id="43"/>
    <w:p>
      <w:pPr>
        <w:spacing w:after="0"/>
        <w:ind w:left="0"/>
        <w:jc w:val="both"/>
      </w:pPr>
      <w:r>
        <w:rPr>
          <w:rFonts w:ascii="Times New Roman"/>
          <w:b w:val="false"/>
          <w:i w:val="false"/>
          <w:color w:val="000000"/>
          <w:sz w:val="28"/>
        </w:rPr>
        <w:t>
      Мән-жайлармен ақталған және ұлттық заңнамамен жол берілген жағдайда және егер бұл жағдайда қолданылатын шарттар мен формальдылықтар орындалған болса, уақытша әкелу режимінің қолданылуы тауарларды еркін айналыс үшін шығару жолымен тоқтатылуы мүмкін.</w:t>
      </w:r>
    </w:p>
    <w:bookmarkEnd w:id="43"/>
    <w:bookmarkStart w:name="z51" w:id="44"/>
    <w:p>
      <w:pPr>
        <w:spacing w:after="0"/>
        <w:ind w:left="0"/>
        <w:jc w:val="left"/>
      </w:pPr>
      <w:r>
        <w:rPr>
          <w:rFonts w:ascii="Times New Roman"/>
          <w:b/>
          <w:i w:val="false"/>
          <w:color w:val="000000"/>
        </w:rPr>
        <w:t xml:space="preserve"> 
14-бап</w:t>
      </w:r>
    </w:p>
    <w:bookmarkEnd w:id="44"/>
    <w:bookmarkStart w:name="z52" w:id="45"/>
    <w:p>
      <w:pPr>
        <w:spacing w:after="0"/>
        <w:ind w:left="0"/>
        <w:jc w:val="both"/>
      </w:pPr>
      <w:r>
        <w:rPr>
          <w:rFonts w:ascii="Times New Roman"/>
          <w:b w:val="false"/>
          <w:i w:val="false"/>
          <w:color w:val="000000"/>
          <w:sz w:val="28"/>
        </w:rPr>
        <w:t>
      1. Егер аварияның немесе дүлей күш әрекетінің нәтижесінде айтарлықтай зақымданған тауарлар (көлік құралдарын қоса алғанда) кеден органдарының шешімі бойынша:</w:t>
      </w:r>
      <w:r>
        <w:br/>
      </w:r>
      <w:r>
        <w:rPr>
          <w:rFonts w:ascii="Times New Roman"/>
          <w:b w:val="false"/>
          <w:i w:val="false"/>
          <w:color w:val="000000"/>
          <w:sz w:val="28"/>
        </w:rPr>
        <w:t>
</w:t>
      </w:r>
      <w:r>
        <w:rPr>
          <w:rFonts w:ascii="Times New Roman"/>
          <w:b w:val="false"/>
          <w:i w:val="false"/>
          <w:color w:val="000000"/>
          <w:sz w:val="28"/>
        </w:rPr>
        <w:t>
      а) уақытша әкелу режимінің қолданылуын тоқтату мақсатында зақымданған күйінде оларды кеденге әкелген күнге алынуы тиіс әкелу баждары мен алымдар алынады;</w:t>
      </w:r>
      <w:r>
        <w:br/>
      </w:r>
      <w:r>
        <w:rPr>
          <w:rFonts w:ascii="Times New Roman"/>
          <w:b w:val="false"/>
          <w:i w:val="false"/>
          <w:color w:val="000000"/>
          <w:sz w:val="28"/>
        </w:rPr>
        <w:t>
</w:t>
      </w:r>
      <w:r>
        <w:rPr>
          <w:rFonts w:ascii="Times New Roman"/>
          <w:b w:val="false"/>
          <w:i w:val="false"/>
          <w:color w:val="000000"/>
          <w:sz w:val="28"/>
        </w:rPr>
        <w:t>
      b) уақытша әкелу аумағының құзыретті органдарына өтеусіз берілсе; бұл жағдайда уақытша әкелуге байланысты жеңілдіктерді пайдаланатын адам әкелу баждары мен алымдарды төлеу міндетінен босатылады немесе,</w:t>
      </w:r>
      <w:r>
        <w:br/>
      </w:r>
      <w:r>
        <w:rPr>
          <w:rFonts w:ascii="Times New Roman"/>
          <w:b w:val="false"/>
          <w:i w:val="false"/>
          <w:color w:val="000000"/>
          <w:sz w:val="28"/>
        </w:rPr>
        <w:t>
</w:t>
      </w:r>
      <w:r>
        <w:rPr>
          <w:rFonts w:ascii="Times New Roman"/>
          <w:b w:val="false"/>
          <w:i w:val="false"/>
          <w:color w:val="000000"/>
          <w:sz w:val="28"/>
        </w:rPr>
        <w:t>
      с) мүдделі тараптардың есебінен ресми бақылаумен жойылатын болса, әрі бүтін қалған бөлшектері немесе материалдары оларды еркін айналыс үшін шығарған жағдайда авариядан немесе еңсерілмейтін күш әрекетінен кейін оларды кеденге әкелген күндегі жай-күйіне қарай олардан алынуы тиіс әкелу баждары мен алымдарды салуға жатса, уақытша әкелу режимінің қолданылуы тоқтатылуы мүмкін.</w:t>
      </w:r>
      <w:r>
        <w:br/>
      </w:r>
      <w:r>
        <w:rPr>
          <w:rFonts w:ascii="Times New Roman"/>
          <w:b w:val="false"/>
          <w:i w:val="false"/>
          <w:color w:val="000000"/>
          <w:sz w:val="28"/>
        </w:rPr>
        <w:t>
</w:t>
      </w:r>
      <w:r>
        <w:rPr>
          <w:rFonts w:ascii="Times New Roman"/>
          <w:b w:val="false"/>
          <w:i w:val="false"/>
          <w:color w:val="000000"/>
          <w:sz w:val="28"/>
        </w:rPr>
        <w:t>
      2. Егер мүдделі адамның өтінуі бойынша және кеден органдарының шешіміне сәйкес тауарларға (көлік құралдарын қоса алғанда) осы баптың 1-тармағының «b» және «с» тармақшаларында көрсетілген шаралар қолданылса да уақытша әкелу режимінің қолданылуы тоқтатылуы мүмкін.</w:t>
      </w:r>
      <w:r>
        <w:br/>
      </w:r>
      <w:r>
        <w:rPr>
          <w:rFonts w:ascii="Times New Roman"/>
          <w:b w:val="false"/>
          <w:i w:val="false"/>
          <w:color w:val="000000"/>
          <w:sz w:val="28"/>
        </w:rPr>
        <w:t>
</w:t>
      </w:r>
      <w:r>
        <w:rPr>
          <w:rFonts w:ascii="Times New Roman"/>
          <w:b w:val="false"/>
          <w:i w:val="false"/>
          <w:color w:val="000000"/>
          <w:sz w:val="28"/>
        </w:rPr>
        <w:t>
      3. Егер мүдделі адам кеден органдарына аварияның немесе дүлей күш әрекетінің салдарынан тауарлар (көлік құралдарын қоса алғанда) толық жойылғандығының немесе жоғалғандығының қанағаттанарлық дәлелдемесін әкелсе, бұл адамның өтінуі бойынша да уақытша әкелу режимінің қолданылуы тоқтатылуы мүмкін. Бұл жағдайда, уақытша әкелуге байланысты жеңілдіктерді пайдаланатын адам әкелу баждары мен алымдарды төлеуден босатылады.</w:t>
      </w:r>
    </w:p>
    <w:bookmarkEnd w:id="45"/>
    <w:bookmarkStart w:name="z58" w:id="46"/>
    <w:p>
      <w:pPr>
        <w:spacing w:after="0"/>
        <w:ind w:left="0"/>
        <w:jc w:val="left"/>
      </w:pPr>
      <w:r>
        <w:rPr>
          <w:rFonts w:ascii="Times New Roman"/>
          <w:b/>
          <w:i w:val="false"/>
          <w:color w:val="000000"/>
        </w:rPr>
        <w:t xml:space="preserve"> 
IV тарау Түрлі ережелер</w:t>
      </w:r>
    </w:p>
    <w:bookmarkEnd w:id="46"/>
    <w:bookmarkStart w:name="z542" w:id="47"/>
    <w:p>
      <w:pPr>
        <w:spacing w:after="0"/>
        <w:ind w:left="0"/>
        <w:jc w:val="left"/>
      </w:pPr>
      <w:r>
        <w:rPr>
          <w:rFonts w:ascii="Times New Roman"/>
          <w:b/>
          <w:i w:val="false"/>
          <w:color w:val="000000"/>
        </w:rPr>
        <w:t xml:space="preserve"> 
Формальдылықтарды оңайлату</w:t>
      </w:r>
    </w:p>
    <w:bookmarkEnd w:id="47"/>
    <w:bookmarkStart w:name="z59" w:id="48"/>
    <w:p>
      <w:pPr>
        <w:spacing w:after="0"/>
        <w:ind w:left="0"/>
        <w:jc w:val="left"/>
      </w:pPr>
      <w:r>
        <w:rPr>
          <w:rFonts w:ascii="Times New Roman"/>
          <w:b/>
          <w:i w:val="false"/>
          <w:color w:val="000000"/>
        </w:rPr>
        <w:t xml:space="preserve"> 
15-бап</w:t>
      </w:r>
    </w:p>
    <w:bookmarkEnd w:id="48"/>
    <w:bookmarkStart w:name="z543" w:id="49"/>
    <w:p>
      <w:pPr>
        <w:spacing w:after="0"/>
        <w:ind w:left="0"/>
        <w:jc w:val="both"/>
      </w:pPr>
      <w:r>
        <w:rPr>
          <w:rFonts w:ascii="Times New Roman"/>
          <w:b w:val="false"/>
          <w:i w:val="false"/>
          <w:color w:val="000000"/>
          <w:sz w:val="28"/>
        </w:rPr>
        <w:t>
      Әрбір Уағдаласушы Тарап осы Конвенцияда көзделген жеңілдіктерді алуға байланысты кедендік формальдылықтарды барынша азайтады және осы формальдылықтарға қатысты өз ережелерін барынша қысқа мерзімдерде жариялайды.</w:t>
      </w:r>
    </w:p>
    <w:bookmarkEnd w:id="49"/>
    <w:bookmarkStart w:name="z544" w:id="50"/>
    <w:p>
      <w:pPr>
        <w:spacing w:after="0"/>
        <w:ind w:left="0"/>
        <w:jc w:val="left"/>
      </w:pPr>
      <w:r>
        <w:rPr>
          <w:rFonts w:ascii="Times New Roman"/>
          <w:b/>
          <w:i w:val="false"/>
          <w:color w:val="000000"/>
        </w:rPr>
        <w:t xml:space="preserve"> 
Алдын ала рұқсат беру</w:t>
      </w:r>
    </w:p>
    <w:bookmarkEnd w:id="50"/>
    <w:bookmarkStart w:name="z60" w:id="51"/>
    <w:p>
      <w:pPr>
        <w:spacing w:after="0"/>
        <w:ind w:left="0"/>
        <w:jc w:val="left"/>
      </w:pPr>
      <w:r>
        <w:rPr>
          <w:rFonts w:ascii="Times New Roman"/>
          <w:b/>
          <w:i w:val="false"/>
          <w:color w:val="000000"/>
        </w:rPr>
        <w:t xml:space="preserve"> 
16-бап</w:t>
      </w:r>
    </w:p>
    <w:bookmarkEnd w:id="51"/>
    <w:bookmarkStart w:name="z61" w:id="52"/>
    <w:p>
      <w:pPr>
        <w:spacing w:after="0"/>
        <w:ind w:left="0"/>
        <w:jc w:val="both"/>
      </w:pPr>
      <w:r>
        <w:rPr>
          <w:rFonts w:ascii="Times New Roman"/>
          <w:b w:val="false"/>
          <w:i w:val="false"/>
          <w:color w:val="000000"/>
          <w:sz w:val="28"/>
        </w:rPr>
        <w:t>
      1. Уақытша әкелу оған алдын ала рұқсат алумен негізделген жағдайда, оны тиіс кеден органы мүмкіндігіне қарай барынша қысқа мерзімдерде береді.</w:t>
      </w:r>
      <w:r>
        <w:br/>
      </w:r>
      <w:r>
        <w:rPr>
          <w:rFonts w:ascii="Times New Roman"/>
          <w:b w:val="false"/>
          <w:i w:val="false"/>
          <w:color w:val="000000"/>
          <w:sz w:val="28"/>
        </w:rPr>
        <w:t>
</w:t>
      </w:r>
      <w:r>
        <w:rPr>
          <w:rFonts w:ascii="Times New Roman"/>
          <w:b w:val="false"/>
          <w:i w:val="false"/>
          <w:color w:val="000000"/>
          <w:sz w:val="28"/>
        </w:rPr>
        <w:t>
      2. Кеденнің рұқсатынан басқа тағы да қандай да бір өзге рұқсат талап етілетін ерекше жағдайларда, ол мүмкіндігіне қарай барынша қысқа мерзімдерде берілуі тиіс.</w:t>
      </w:r>
    </w:p>
    <w:bookmarkEnd w:id="52"/>
    <w:bookmarkStart w:name="z545" w:id="53"/>
    <w:p>
      <w:pPr>
        <w:spacing w:after="0"/>
        <w:ind w:left="0"/>
        <w:jc w:val="left"/>
      </w:pPr>
      <w:r>
        <w:rPr>
          <w:rFonts w:ascii="Times New Roman"/>
          <w:b/>
          <w:i w:val="false"/>
          <w:color w:val="000000"/>
        </w:rPr>
        <w:t xml:space="preserve"> 
Ең төменгі жеңілдіктер</w:t>
      </w:r>
    </w:p>
    <w:bookmarkEnd w:id="53"/>
    <w:bookmarkStart w:name="z63" w:id="54"/>
    <w:p>
      <w:pPr>
        <w:spacing w:after="0"/>
        <w:ind w:left="0"/>
        <w:jc w:val="left"/>
      </w:pPr>
      <w:r>
        <w:rPr>
          <w:rFonts w:ascii="Times New Roman"/>
          <w:b/>
          <w:i w:val="false"/>
          <w:color w:val="000000"/>
        </w:rPr>
        <w:t xml:space="preserve"> 
17-бап</w:t>
      </w:r>
    </w:p>
    <w:bookmarkEnd w:id="54"/>
    <w:bookmarkStart w:name="z546" w:id="55"/>
    <w:p>
      <w:pPr>
        <w:spacing w:after="0"/>
        <w:ind w:left="0"/>
        <w:jc w:val="both"/>
      </w:pPr>
      <w:r>
        <w:rPr>
          <w:rFonts w:ascii="Times New Roman"/>
          <w:b w:val="false"/>
          <w:i w:val="false"/>
          <w:color w:val="000000"/>
          <w:sz w:val="28"/>
        </w:rPr>
        <w:t>
      Осы Конвенцияның ережелері ең төменгі жеңілдіктерді көздейді және Уағдаласушы Тараптар не бір жақты тәртіппен, не екі жақты немесе көп жақты келісімдердің негізінде беретін немесе болашақта беретін неғұрлым ауқымды жеңілдіктерді қолдану үшін кедергі жасай алмайды.</w:t>
      </w:r>
    </w:p>
    <w:bookmarkEnd w:id="55"/>
    <w:bookmarkStart w:name="z547" w:id="56"/>
    <w:p>
      <w:pPr>
        <w:spacing w:after="0"/>
        <w:ind w:left="0"/>
        <w:jc w:val="left"/>
      </w:pPr>
      <w:r>
        <w:rPr>
          <w:rFonts w:ascii="Times New Roman"/>
          <w:b/>
          <w:i w:val="false"/>
          <w:color w:val="000000"/>
        </w:rPr>
        <w:t xml:space="preserve"> 
Кеден немесе экономикалық одақтар</w:t>
      </w:r>
    </w:p>
    <w:bookmarkEnd w:id="56"/>
    <w:bookmarkStart w:name="z64" w:id="57"/>
    <w:p>
      <w:pPr>
        <w:spacing w:after="0"/>
        <w:ind w:left="0"/>
        <w:jc w:val="left"/>
      </w:pPr>
      <w:r>
        <w:rPr>
          <w:rFonts w:ascii="Times New Roman"/>
          <w:b/>
          <w:i w:val="false"/>
          <w:color w:val="000000"/>
        </w:rPr>
        <w:t xml:space="preserve"> 
18-бап</w:t>
      </w:r>
    </w:p>
    <w:bookmarkEnd w:id="57"/>
    <w:bookmarkStart w:name="z65" w:id="58"/>
    <w:p>
      <w:pPr>
        <w:spacing w:after="0"/>
        <w:ind w:left="0"/>
        <w:jc w:val="both"/>
      </w:pPr>
      <w:r>
        <w:rPr>
          <w:rFonts w:ascii="Times New Roman"/>
          <w:b w:val="false"/>
          <w:i w:val="false"/>
          <w:color w:val="000000"/>
          <w:sz w:val="28"/>
        </w:rPr>
        <w:t>
      1. Осы Конвенцияны қолдану мақсатында қандай да бір кеден немесе экономикалық одақ құратын Уағдаласушы Тараптардың аумақтары бірыңғай аумақ ретінде қаралуы мүмкін.</w:t>
      </w:r>
      <w:r>
        <w:br/>
      </w:r>
      <w:r>
        <w:rPr>
          <w:rFonts w:ascii="Times New Roman"/>
          <w:b w:val="false"/>
          <w:i w:val="false"/>
          <w:color w:val="000000"/>
          <w:sz w:val="28"/>
        </w:rPr>
        <w:t>
</w:t>
      </w:r>
      <w:r>
        <w:rPr>
          <w:rFonts w:ascii="Times New Roman"/>
          <w:b w:val="false"/>
          <w:i w:val="false"/>
          <w:color w:val="000000"/>
          <w:sz w:val="28"/>
        </w:rPr>
        <w:t>
      2. Егер бұл ережелер осы Конвенцияда көзделген жеңілдіктерді азайтпайтын болса ғана, осы Конвенция ережелерінің бірде біреуі қандай да бір кеден немесе экономикалық одақ құратын Уағдаласушы Тараптардың осы одақтың аумағына уақытша әкелуге қатысты ерекше ережелерді белгілеу құқығын жоққа шығармайды.</w:t>
      </w:r>
    </w:p>
    <w:bookmarkEnd w:id="58"/>
    <w:bookmarkStart w:name="z548" w:id="59"/>
    <w:p>
      <w:pPr>
        <w:spacing w:after="0"/>
        <w:ind w:left="0"/>
        <w:jc w:val="left"/>
      </w:pPr>
      <w:r>
        <w:rPr>
          <w:rFonts w:ascii="Times New Roman"/>
          <w:b/>
          <w:i w:val="false"/>
          <w:color w:val="000000"/>
        </w:rPr>
        <w:t xml:space="preserve"> 
Тыйым салулар мен шектеулер</w:t>
      </w:r>
    </w:p>
    <w:bookmarkEnd w:id="59"/>
    <w:bookmarkStart w:name="z67" w:id="60"/>
    <w:p>
      <w:pPr>
        <w:spacing w:after="0"/>
        <w:ind w:left="0"/>
        <w:jc w:val="left"/>
      </w:pPr>
      <w:r>
        <w:rPr>
          <w:rFonts w:ascii="Times New Roman"/>
          <w:b/>
          <w:i w:val="false"/>
          <w:color w:val="000000"/>
        </w:rPr>
        <w:t xml:space="preserve"> 
19-бап</w:t>
      </w:r>
    </w:p>
    <w:bookmarkEnd w:id="60"/>
    <w:bookmarkStart w:name="z549" w:id="61"/>
    <w:p>
      <w:pPr>
        <w:spacing w:after="0"/>
        <w:ind w:left="0"/>
        <w:jc w:val="both"/>
      </w:pPr>
      <w:r>
        <w:rPr>
          <w:rFonts w:ascii="Times New Roman"/>
          <w:b w:val="false"/>
          <w:i w:val="false"/>
          <w:color w:val="000000"/>
          <w:sz w:val="28"/>
        </w:rPr>
        <w:t>
      Осы Конвенцияның ережелері ұлттық заңнамамен енгізілген және адамгершілік немесе қоғамдық тәртіпті қолдау ұғымдары, қоғамдық қауіпсіздік, гигиена немесе денсаулық сақтау, ветеринария немесе фитосанитария ұғымдары немесе жоғалып кету қаупі төніп тұрған жабайы фауна және флора түрлерін қорғауға қатысты немесе авторлық құқықтар мен өндірістік меншік құқықтарын қорғау ұғымдары сияқты экономикалық емес сипаттағы ұғымдарға негізделген тыйым салулар мен шектеулерді қолдануға кедергі жасамайды.</w:t>
      </w:r>
    </w:p>
    <w:bookmarkEnd w:id="61"/>
    <w:bookmarkStart w:name="z550" w:id="62"/>
    <w:p>
      <w:pPr>
        <w:spacing w:after="0"/>
        <w:ind w:left="0"/>
        <w:jc w:val="left"/>
      </w:pPr>
      <w:r>
        <w:rPr>
          <w:rFonts w:ascii="Times New Roman"/>
          <w:b/>
          <w:i w:val="false"/>
          <w:color w:val="000000"/>
        </w:rPr>
        <w:t xml:space="preserve"> 
Бұзушылықтар</w:t>
      </w:r>
    </w:p>
    <w:bookmarkEnd w:id="62"/>
    <w:bookmarkStart w:name="z68" w:id="63"/>
    <w:p>
      <w:pPr>
        <w:spacing w:after="0"/>
        <w:ind w:left="0"/>
        <w:jc w:val="left"/>
      </w:pPr>
      <w:r>
        <w:rPr>
          <w:rFonts w:ascii="Times New Roman"/>
          <w:b/>
          <w:i w:val="false"/>
          <w:color w:val="000000"/>
        </w:rPr>
        <w:t xml:space="preserve"> 
20-бап</w:t>
      </w:r>
    </w:p>
    <w:bookmarkEnd w:id="63"/>
    <w:bookmarkStart w:name="z69" w:id="64"/>
    <w:p>
      <w:pPr>
        <w:spacing w:after="0"/>
        <w:ind w:left="0"/>
        <w:jc w:val="both"/>
      </w:pPr>
      <w:r>
        <w:rPr>
          <w:rFonts w:ascii="Times New Roman"/>
          <w:b w:val="false"/>
          <w:i w:val="false"/>
          <w:color w:val="000000"/>
          <w:sz w:val="28"/>
        </w:rPr>
        <w:t>
      1. Осы Конвенцияның ережелерін кез келген бұзушылық аталған Уағдаласушы Тараптың заңнамасына сәйкес осы бұзушылық жасалған Уағдаласушы Тараптың аумағында санкцияға әкеп соқтырады.</w:t>
      </w:r>
      <w:r>
        <w:br/>
      </w:r>
      <w:r>
        <w:rPr>
          <w:rFonts w:ascii="Times New Roman"/>
          <w:b w:val="false"/>
          <w:i w:val="false"/>
          <w:color w:val="000000"/>
          <w:sz w:val="28"/>
        </w:rPr>
        <w:t>
</w:t>
      </w:r>
      <w:r>
        <w:rPr>
          <w:rFonts w:ascii="Times New Roman"/>
          <w:b w:val="false"/>
          <w:i w:val="false"/>
          <w:color w:val="000000"/>
          <w:sz w:val="28"/>
        </w:rPr>
        <w:t>
      2. Бұзушылық жасалған аумақты анықтау мүмкін болмаған жағдайда, ол тіркелген Уағдаласушы Тараптың аумағында жасалды деп есептеледі.</w:t>
      </w:r>
    </w:p>
    <w:bookmarkEnd w:id="64"/>
    <w:bookmarkStart w:name="z551" w:id="65"/>
    <w:p>
      <w:pPr>
        <w:spacing w:after="0"/>
        <w:ind w:left="0"/>
        <w:jc w:val="left"/>
      </w:pPr>
      <w:r>
        <w:rPr>
          <w:rFonts w:ascii="Times New Roman"/>
          <w:b/>
          <w:i w:val="false"/>
          <w:color w:val="000000"/>
        </w:rPr>
        <w:t xml:space="preserve"> 
Ақпарат алмасу</w:t>
      </w:r>
    </w:p>
    <w:bookmarkEnd w:id="65"/>
    <w:bookmarkStart w:name="z71" w:id="66"/>
    <w:p>
      <w:pPr>
        <w:spacing w:after="0"/>
        <w:ind w:left="0"/>
        <w:jc w:val="left"/>
      </w:pPr>
      <w:r>
        <w:rPr>
          <w:rFonts w:ascii="Times New Roman"/>
          <w:b/>
          <w:i w:val="false"/>
          <w:color w:val="000000"/>
        </w:rPr>
        <w:t xml:space="preserve"> 
21-бап</w:t>
      </w:r>
    </w:p>
    <w:bookmarkEnd w:id="66"/>
    <w:bookmarkStart w:name="z552" w:id="67"/>
    <w:p>
      <w:pPr>
        <w:spacing w:after="0"/>
        <w:ind w:left="0"/>
        <w:jc w:val="both"/>
      </w:pPr>
      <w:r>
        <w:rPr>
          <w:rFonts w:ascii="Times New Roman"/>
          <w:b w:val="false"/>
          <w:i w:val="false"/>
          <w:color w:val="000000"/>
          <w:sz w:val="28"/>
        </w:rPr>
        <w:t>
      Өтініш бойынша және ұлттық заңнамада рұқсат берілген шектерде Уағдаласушы Тараптар бір-біріне осы Конвенцияның ережелерін қолдану үшін қажетті ақпаратты береді.</w:t>
      </w:r>
    </w:p>
    <w:bookmarkEnd w:id="67"/>
    <w:bookmarkStart w:name="z72" w:id="68"/>
    <w:p>
      <w:pPr>
        <w:spacing w:after="0"/>
        <w:ind w:left="0"/>
        <w:jc w:val="left"/>
      </w:pPr>
      <w:r>
        <w:rPr>
          <w:rFonts w:ascii="Times New Roman"/>
          <w:b/>
          <w:i w:val="false"/>
          <w:color w:val="000000"/>
        </w:rPr>
        <w:t xml:space="preserve"> 
V тарау Қорытынды ережелер</w:t>
      </w:r>
    </w:p>
    <w:bookmarkEnd w:id="68"/>
    <w:bookmarkStart w:name="z553" w:id="69"/>
    <w:p>
      <w:pPr>
        <w:spacing w:after="0"/>
        <w:ind w:left="0"/>
        <w:jc w:val="left"/>
      </w:pPr>
      <w:r>
        <w:rPr>
          <w:rFonts w:ascii="Times New Roman"/>
          <w:b/>
          <w:i w:val="false"/>
          <w:color w:val="000000"/>
        </w:rPr>
        <w:t xml:space="preserve"> 
Әкімшілік комитет</w:t>
      </w:r>
    </w:p>
    <w:bookmarkEnd w:id="69"/>
    <w:bookmarkStart w:name="z73" w:id="70"/>
    <w:p>
      <w:pPr>
        <w:spacing w:after="0"/>
        <w:ind w:left="0"/>
        <w:jc w:val="left"/>
      </w:pPr>
      <w:r>
        <w:rPr>
          <w:rFonts w:ascii="Times New Roman"/>
          <w:b/>
          <w:i w:val="false"/>
          <w:color w:val="000000"/>
        </w:rPr>
        <w:t xml:space="preserve"> 
22-бап</w:t>
      </w:r>
    </w:p>
    <w:bookmarkEnd w:id="70"/>
    <w:bookmarkStart w:name="z74" w:id="71"/>
    <w:p>
      <w:pPr>
        <w:spacing w:after="0"/>
        <w:ind w:left="0"/>
        <w:jc w:val="both"/>
      </w:pPr>
      <w:r>
        <w:rPr>
          <w:rFonts w:ascii="Times New Roman"/>
          <w:b w:val="false"/>
          <w:i w:val="false"/>
          <w:color w:val="000000"/>
          <w:sz w:val="28"/>
        </w:rPr>
        <w:t>
      1. Әкімшілік комитет осы Конвенцияны қолдану және оны бірдей түсіндіру мен қолдануды қамтамасыз ету жөніндегі шараларды зерделеу, сондай-ақ оған ұсынылған түзетулерді зерделеу мақсатында құрылады. Ол осы Конвенцияға жаңа қосымшаларды енгізу туралы шешім қабылдайды.</w:t>
      </w:r>
      <w:r>
        <w:br/>
      </w:r>
      <w:r>
        <w:rPr>
          <w:rFonts w:ascii="Times New Roman"/>
          <w:b w:val="false"/>
          <w:i w:val="false"/>
          <w:color w:val="000000"/>
          <w:sz w:val="28"/>
        </w:rPr>
        <w:t>
</w:t>
      </w:r>
      <w:r>
        <w:rPr>
          <w:rFonts w:ascii="Times New Roman"/>
          <w:b w:val="false"/>
          <w:i w:val="false"/>
          <w:color w:val="000000"/>
          <w:sz w:val="28"/>
        </w:rPr>
        <w:t>
      2. Уағдаласушы Тараптар Әкімшілік комитеттің мүшелері болып табылады. Комитет Уағдаласушы Тараптар болып табылмайтын, осы Конвенцияның 24-бабында айтылған ұйымдардың, мемлекеттің немесе кедендік аумақтың кез келген мүшесінің құзыретті органы немесе халықаралық ұйымдардың өкілдері Комитеттің сессияларында оларды қызықтыратын мәселелерді қарау кезінде қадағалаушылар ретінде қатыса алатындығы жөнінде қаулы етуі мүмкін.</w:t>
      </w:r>
      <w:r>
        <w:br/>
      </w:r>
      <w:r>
        <w:rPr>
          <w:rFonts w:ascii="Times New Roman"/>
          <w:b w:val="false"/>
          <w:i w:val="false"/>
          <w:color w:val="000000"/>
          <w:sz w:val="28"/>
        </w:rPr>
        <w:t>
</w:t>
      </w:r>
      <w:r>
        <w:rPr>
          <w:rFonts w:ascii="Times New Roman"/>
          <w:b w:val="false"/>
          <w:i w:val="false"/>
          <w:color w:val="000000"/>
          <w:sz w:val="28"/>
        </w:rPr>
        <w:t>
      3. Кедендік ынтымақтастық кеңесі Комитетке қажетті хатшылық қызметін ұсынады.</w:t>
      </w:r>
      <w:r>
        <w:br/>
      </w:r>
      <w:r>
        <w:rPr>
          <w:rFonts w:ascii="Times New Roman"/>
          <w:b w:val="false"/>
          <w:i w:val="false"/>
          <w:color w:val="000000"/>
          <w:sz w:val="28"/>
        </w:rPr>
        <w:t>
</w:t>
      </w:r>
      <w:r>
        <w:rPr>
          <w:rFonts w:ascii="Times New Roman"/>
          <w:b w:val="false"/>
          <w:i w:val="false"/>
          <w:color w:val="000000"/>
          <w:sz w:val="28"/>
        </w:rPr>
        <w:t>
      4. Комитет әрбір сессияда Төрағаны және Төрағаның орынбасарын сайлайды.</w:t>
      </w:r>
      <w:r>
        <w:br/>
      </w:r>
      <w:r>
        <w:rPr>
          <w:rFonts w:ascii="Times New Roman"/>
          <w:b w:val="false"/>
          <w:i w:val="false"/>
          <w:color w:val="000000"/>
          <w:sz w:val="28"/>
        </w:rPr>
        <w:t>
</w:t>
      </w:r>
      <w:r>
        <w:rPr>
          <w:rFonts w:ascii="Times New Roman"/>
          <w:b w:val="false"/>
          <w:i w:val="false"/>
          <w:color w:val="000000"/>
          <w:sz w:val="28"/>
        </w:rPr>
        <w:t>
      5. Уағдаласушы Тараптардың құзыретті органдары Кеңеске осы Конвенцияға түзетулер енгізу туралы дәлелді ұсыныстарын, сондай-ақ қайсыбір тармақтарды Комитет сессиясының күн тәртібіне енгізу туралы өтініштерін жолдайды. Кеңес бұл ұсыныстарды Уағдаласушы Тараптардың құзыретті органдарының және Уағдаласушы Тараптар болып табылмайтын, осы Конвенцияның 24-бабында айтылған ұйымдардың, мемлекеттердің немесе кедендік аумақтар мүшелерінің назарына жеткізеді.</w:t>
      </w:r>
      <w:r>
        <w:br/>
      </w:r>
      <w:r>
        <w:rPr>
          <w:rFonts w:ascii="Times New Roman"/>
          <w:b w:val="false"/>
          <w:i w:val="false"/>
          <w:color w:val="000000"/>
          <w:sz w:val="28"/>
        </w:rPr>
        <w:t>
</w:t>
      </w:r>
      <w:r>
        <w:rPr>
          <w:rFonts w:ascii="Times New Roman"/>
          <w:b w:val="false"/>
          <w:i w:val="false"/>
          <w:color w:val="000000"/>
          <w:sz w:val="28"/>
        </w:rPr>
        <w:t>
      6. Комитет белгілеген мерзімде, сондай-ақ кемінде екі Уағдаласушы Тараптың құзыретті органдарының өтініші бойынша Кеңес Комитетті шақырады. Ол алдын ала күн тәртібін Уағдаласушы Тараптардың құзыретті органдарына және Уағдаласушы Тараптар болып табылмайтын, осы Конвенцияның 24-бабында айтылған ұйымдардың, мемлекеттердің немесе кедендік аумақтардың мүшелеріне Комитет сессиясының басталуынан кем дегенде алты апта бұрын жібереді.</w:t>
      </w:r>
      <w:r>
        <w:br/>
      </w:r>
      <w:r>
        <w:rPr>
          <w:rFonts w:ascii="Times New Roman"/>
          <w:b w:val="false"/>
          <w:i w:val="false"/>
          <w:color w:val="000000"/>
          <w:sz w:val="28"/>
        </w:rPr>
        <w:t>
</w:t>
      </w:r>
      <w:r>
        <w:rPr>
          <w:rFonts w:ascii="Times New Roman"/>
          <w:b w:val="false"/>
          <w:i w:val="false"/>
          <w:color w:val="000000"/>
          <w:sz w:val="28"/>
        </w:rPr>
        <w:t>
      7. Осы баптың 2-тармағының ережелеріне орай қабылданған Комитет шешімі бойынша Кеңес Уағдаласушы Тараптар болып табылмайтын, осы Конвенцияның 24-бабында айтылған ұйымдардың, мемлекеттердің немесе кедендік аумақтар мүшелерінің құзыретті органдарына, сондай-ақ мүдделі халықаралық ұйымдарға Комитеттің сессиясына өз қадағалаушыларын жіберуді ұсынады.</w:t>
      </w:r>
      <w:r>
        <w:br/>
      </w:r>
      <w:r>
        <w:rPr>
          <w:rFonts w:ascii="Times New Roman"/>
          <w:b w:val="false"/>
          <w:i w:val="false"/>
          <w:color w:val="000000"/>
          <w:sz w:val="28"/>
        </w:rPr>
        <w:t>
</w:t>
      </w:r>
      <w:r>
        <w:rPr>
          <w:rFonts w:ascii="Times New Roman"/>
          <w:b w:val="false"/>
          <w:i w:val="false"/>
          <w:color w:val="000000"/>
          <w:sz w:val="28"/>
        </w:rPr>
        <w:t>
      8. Ұсыныстар дауысқа салынады. Мәжіліске келген әрбір Уағдаласушы Тараптың бір дауысы болады. Комитетте осы Конвенцияға түзетулер енгізу туралы ұсыныстар болып табылмайтын ұсыныстар Комитеттің қатысушы және дауыс беруші мүшелерінің көпшілік даусымен қабылданады. Осы Конвенцияға түзетулер туралы ұсыныстар Комитеттің қатысушы және дауыс беруші мүшелерінің үштен екісінің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9. Осы Конвенцияның 24-бабының 7-тармағын қолданған жағдайда Конвенцияның Тараптары болып табылатын кеден және экономикалық одақтар дауыс беру кезінде осы Конвенцияның Уағдаласушы Тараптары болып табылатын оның мүшелерінде бар дауыстар сомасына тең болатын дауыстардың санына ғана ие болады.</w:t>
      </w:r>
      <w:r>
        <w:br/>
      </w:r>
      <w:r>
        <w:rPr>
          <w:rFonts w:ascii="Times New Roman"/>
          <w:b w:val="false"/>
          <w:i w:val="false"/>
          <w:color w:val="000000"/>
          <w:sz w:val="28"/>
        </w:rPr>
        <w:t>
</w:t>
      </w:r>
      <w:r>
        <w:rPr>
          <w:rFonts w:ascii="Times New Roman"/>
          <w:b w:val="false"/>
          <w:i w:val="false"/>
          <w:color w:val="000000"/>
          <w:sz w:val="28"/>
        </w:rPr>
        <w:t>
      10. Сессия жабылардан бұрын Комитет баяндаманы бекітеді.</w:t>
      </w:r>
      <w:r>
        <w:br/>
      </w:r>
      <w:r>
        <w:rPr>
          <w:rFonts w:ascii="Times New Roman"/>
          <w:b w:val="false"/>
          <w:i w:val="false"/>
          <w:color w:val="000000"/>
          <w:sz w:val="28"/>
        </w:rPr>
        <w:t>
</w:t>
      </w:r>
      <w:r>
        <w:rPr>
          <w:rFonts w:ascii="Times New Roman"/>
          <w:b w:val="false"/>
          <w:i w:val="false"/>
          <w:color w:val="000000"/>
          <w:sz w:val="28"/>
        </w:rPr>
        <w:t>
      11. Егер Комитет өзгеше шешпесе, осы бапта тиіс ережелер болмаған кезде Кеңес рәсімдерінің ережесі қолданылады.</w:t>
      </w:r>
    </w:p>
    <w:bookmarkEnd w:id="71"/>
    <w:bookmarkStart w:name="z554" w:id="72"/>
    <w:p>
      <w:pPr>
        <w:spacing w:after="0"/>
        <w:ind w:left="0"/>
        <w:jc w:val="left"/>
      </w:pPr>
      <w:r>
        <w:rPr>
          <w:rFonts w:ascii="Times New Roman"/>
          <w:b/>
          <w:i w:val="false"/>
          <w:color w:val="000000"/>
        </w:rPr>
        <w:t xml:space="preserve"> 
Дауларды реттеу</w:t>
      </w:r>
    </w:p>
    <w:bookmarkEnd w:id="72"/>
    <w:bookmarkStart w:name="z85" w:id="73"/>
    <w:p>
      <w:pPr>
        <w:spacing w:after="0"/>
        <w:ind w:left="0"/>
        <w:jc w:val="left"/>
      </w:pPr>
      <w:r>
        <w:rPr>
          <w:rFonts w:ascii="Times New Roman"/>
          <w:b/>
          <w:i w:val="false"/>
          <w:color w:val="000000"/>
        </w:rPr>
        <w:t xml:space="preserve"> 
23-бап</w:t>
      </w:r>
    </w:p>
    <w:bookmarkEnd w:id="73"/>
    <w:bookmarkStart w:name="z86" w:id="74"/>
    <w:p>
      <w:pPr>
        <w:spacing w:after="0"/>
        <w:ind w:left="0"/>
        <w:jc w:val="both"/>
      </w:pPr>
      <w:r>
        <w:rPr>
          <w:rFonts w:ascii="Times New Roman"/>
          <w:b w:val="false"/>
          <w:i w:val="false"/>
          <w:color w:val="000000"/>
          <w:sz w:val="28"/>
        </w:rPr>
        <w:t>
      1. Екі немесе одан да көп Уағдаласушы Тараптардың арасындағы осы Конвенцияны түсіндіруге немесе қолдануға қатысты кез келген дау мүмкіндігіне қарай осы Тараптар арасында тікелей келіссөздер жолымен шешіледі.</w:t>
      </w:r>
      <w:r>
        <w:br/>
      </w:r>
      <w:r>
        <w:rPr>
          <w:rFonts w:ascii="Times New Roman"/>
          <w:b w:val="false"/>
          <w:i w:val="false"/>
          <w:color w:val="000000"/>
          <w:sz w:val="28"/>
        </w:rPr>
        <w:t>
</w:t>
      </w:r>
      <w:r>
        <w:rPr>
          <w:rFonts w:ascii="Times New Roman"/>
          <w:b w:val="false"/>
          <w:i w:val="false"/>
          <w:color w:val="000000"/>
          <w:sz w:val="28"/>
        </w:rPr>
        <w:t>
      2. Тікелей келіссөздер жолымен реттелмеген кез келген дауды дауласушы Тараптар оны қарайтын және оны реттеу бойынша ұсынымдар шығаратын Әкімшілік комитеттің талқылауына береді.</w:t>
      </w:r>
      <w:r>
        <w:br/>
      </w:r>
      <w:r>
        <w:rPr>
          <w:rFonts w:ascii="Times New Roman"/>
          <w:b w:val="false"/>
          <w:i w:val="false"/>
          <w:color w:val="000000"/>
          <w:sz w:val="28"/>
        </w:rPr>
        <w:t>
</w:t>
      </w:r>
      <w:r>
        <w:rPr>
          <w:rFonts w:ascii="Times New Roman"/>
          <w:b w:val="false"/>
          <w:i w:val="false"/>
          <w:color w:val="000000"/>
          <w:sz w:val="28"/>
        </w:rPr>
        <w:t>
      3. Дауласушы Тараптар Әкімшілік комитеттің ұсынымдарын қабылдауға алдын ала келісуі мүмкін.</w:t>
      </w:r>
    </w:p>
    <w:bookmarkEnd w:id="74"/>
    <w:bookmarkStart w:name="z555" w:id="75"/>
    <w:p>
      <w:pPr>
        <w:spacing w:after="0"/>
        <w:ind w:left="0"/>
        <w:jc w:val="left"/>
      </w:pPr>
      <w:r>
        <w:rPr>
          <w:rFonts w:ascii="Times New Roman"/>
          <w:b/>
          <w:i w:val="false"/>
          <w:color w:val="000000"/>
        </w:rPr>
        <w:t xml:space="preserve"> 
Қол қою, ратификациялау және қосылу</w:t>
      </w:r>
    </w:p>
    <w:bookmarkEnd w:id="75"/>
    <w:bookmarkStart w:name="z89" w:id="76"/>
    <w:p>
      <w:pPr>
        <w:spacing w:after="0"/>
        <w:ind w:left="0"/>
        <w:jc w:val="left"/>
      </w:pPr>
      <w:r>
        <w:rPr>
          <w:rFonts w:ascii="Times New Roman"/>
          <w:b/>
          <w:i w:val="false"/>
          <w:color w:val="000000"/>
        </w:rPr>
        <w:t xml:space="preserve"> 
24-бап</w:t>
      </w:r>
    </w:p>
    <w:bookmarkEnd w:id="76"/>
    <w:bookmarkStart w:name="z90" w:id="77"/>
    <w:p>
      <w:pPr>
        <w:spacing w:after="0"/>
        <w:ind w:left="0"/>
        <w:jc w:val="both"/>
      </w:pPr>
      <w:r>
        <w:rPr>
          <w:rFonts w:ascii="Times New Roman"/>
          <w:b w:val="false"/>
          <w:i w:val="false"/>
          <w:color w:val="000000"/>
          <w:sz w:val="28"/>
        </w:rPr>
        <w:t>
      1. Кеңестің кез келген мүшесі және Біріккен ұлттар ұйымының немесе оның мамандандырылған мекемелерінің кез келген мүшесі:</w:t>
      </w:r>
      <w:r>
        <w:br/>
      </w:r>
      <w:r>
        <w:rPr>
          <w:rFonts w:ascii="Times New Roman"/>
          <w:b w:val="false"/>
          <w:i w:val="false"/>
          <w:color w:val="000000"/>
          <w:sz w:val="28"/>
        </w:rPr>
        <w:t>
</w:t>
      </w:r>
      <w:r>
        <w:rPr>
          <w:rFonts w:ascii="Times New Roman"/>
          <w:b w:val="false"/>
          <w:i w:val="false"/>
          <w:color w:val="000000"/>
          <w:sz w:val="28"/>
        </w:rPr>
        <w:t>
      а) ратификациялау туралы ескерту жасамастан оған қол қою;</w:t>
      </w:r>
      <w:r>
        <w:br/>
      </w:r>
      <w:r>
        <w:rPr>
          <w:rFonts w:ascii="Times New Roman"/>
          <w:b w:val="false"/>
          <w:i w:val="false"/>
          <w:color w:val="000000"/>
          <w:sz w:val="28"/>
        </w:rPr>
        <w:t>
</w:t>
      </w:r>
      <w:r>
        <w:rPr>
          <w:rFonts w:ascii="Times New Roman"/>
          <w:b w:val="false"/>
          <w:i w:val="false"/>
          <w:color w:val="000000"/>
          <w:sz w:val="28"/>
        </w:rPr>
        <w:t>
      b) ратификациялау туралы ескерту жасай отырып қол қойылған Конвенцияны ратификациялау туралы құжатты сақтауға тапсыру, немесе</w:t>
      </w:r>
      <w:r>
        <w:br/>
      </w:r>
      <w:r>
        <w:rPr>
          <w:rFonts w:ascii="Times New Roman"/>
          <w:b w:val="false"/>
          <w:i w:val="false"/>
          <w:color w:val="000000"/>
          <w:sz w:val="28"/>
        </w:rPr>
        <w:t>
      с) оған қосылу жолымен осы Конвенцияның Уағдаласушы Тарабы бола алады.</w:t>
      </w:r>
      <w:r>
        <w:br/>
      </w:r>
      <w:r>
        <w:rPr>
          <w:rFonts w:ascii="Times New Roman"/>
          <w:b w:val="false"/>
          <w:i w:val="false"/>
          <w:color w:val="000000"/>
          <w:sz w:val="28"/>
        </w:rPr>
        <w:t>
</w:t>
      </w:r>
      <w:r>
        <w:rPr>
          <w:rFonts w:ascii="Times New Roman"/>
          <w:b w:val="false"/>
          <w:i w:val="false"/>
          <w:color w:val="000000"/>
          <w:sz w:val="28"/>
        </w:rPr>
        <w:t>
      2. Осы баптың 1-тармағында айтылған ұйымдардың барлық мүшелерінің осы Конвенцияға не оны қабылдайтын Кеңес сессиясының кезінде не кейіннен 1991 жылғы 30 маусымға дейін Кеңестің Брюссельдегі штаб-пәтерінде қол қою мүмкіндігі бар. Осы күннен кейін осы ұйымдардың мүшелері Конвенцияға қосыла алады.</w:t>
      </w:r>
      <w:r>
        <w:br/>
      </w:r>
      <w:r>
        <w:rPr>
          <w:rFonts w:ascii="Times New Roman"/>
          <w:b w:val="false"/>
          <w:i w:val="false"/>
          <w:color w:val="000000"/>
          <w:sz w:val="28"/>
        </w:rPr>
        <w:t>
</w:t>
      </w:r>
      <w:r>
        <w:rPr>
          <w:rFonts w:ascii="Times New Roman"/>
          <w:b w:val="false"/>
          <w:i w:val="false"/>
          <w:color w:val="000000"/>
          <w:sz w:val="28"/>
        </w:rPr>
        <w:t>
      3. Егер Әкімшілік комитеттің өтініші бойынша депозитарий бұл туралы шақыру жолдаса, кез келген жеке кедендік аумақтың, осы баптың 1-тармағында айтылған ұйымдардың мүшесі болып табылмайтын, өзінің сауда қатынастарында тәуелсіз, Уағдаласушы Тарап ұсынған, оның дипломатиялық қатынастарын жүзеге асыруға ресми уәкілетті кез келген мемлекеті немесе үкіметі Конвенция күшіне енгеннен кейін оған қосыла отырып, осы Ковенцияның Уағдаласушы Тарабы бола алады.</w:t>
      </w:r>
      <w:r>
        <w:br/>
      </w:r>
      <w:r>
        <w:rPr>
          <w:rFonts w:ascii="Times New Roman"/>
          <w:b w:val="false"/>
          <w:i w:val="false"/>
          <w:color w:val="000000"/>
          <w:sz w:val="28"/>
        </w:rPr>
        <w:t>
</w:t>
      </w:r>
      <w:r>
        <w:rPr>
          <w:rFonts w:ascii="Times New Roman"/>
          <w:b w:val="false"/>
          <w:i w:val="false"/>
          <w:color w:val="000000"/>
          <w:sz w:val="28"/>
        </w:rPr>
        <w:t>
      4. Осы баптың 1 немесе 3-тармақтарында аталған ұйымдардың, мемлекеттің немесе кедендік аумақтың кез келген мүшесі ратификациялау туралы ескерту жасамастан қол қою кезінде, ратификациялау немесе осы Конвенцияға қосылу кезінде олар қабылдайтын қосымшаларды көрсетеді, әрі олар А қосымшасын және қалай болғанда да тағы бір қосымшаны қабылдауы тиіс. Олар одан әрі депозитарийге бір немесе бірнеше басқа қосымшаларды қабылдау туралы хабарлай алады.</w:t>
      </w:r>
      <w:r>
        <w:br/>
      </w:r>
      <w:r>
        <w:rPr>
          <w:rFonts w:ascii="Times New Roman"/>
          <w:b w:val="false"/>
          <w:i w:val="false"/>
          <w:color w:val="000000"/>
          <w:sz w:val="28"/>
        </w:rPr>
        <w:t>
</w:t>
      </w:r>
      <w:r>
        <w:rPr>
          <w:rFonts w:ascii="Times New Roman"/>
          <w:b w:val="false"/>
          <w:i w:val="false"/>
          <w:color w:val="000000"/>
          <w:sz w:val="28"/>
        </w:rPr>
        <w:t>
      5. Әкімшілік комитет осы Конвенцияға енгізуді ұйғарған кез келген жаңа қосымшаны қабылдайтын Уағдаласушы Тараптар осы баптың 4-тармағына сәйкес бұл туралы депозитарийді хабардар етеді.</w:t>
      </w:r>
      <w:r>
        <w:br/>
      </w:r>
      <w:r>
        <w:rPr>
          <w:rFonts w:ascii="Times New Roman"/>
          <w:b w:val="false"/>
          <w:i w:val="false"/>
          <w:color w:val="000000"/>
          <w:sz w:val="28"/>
        </w:rPr>
        <w:t>
</w:t>
      </w:r>
      <w:r>
        <w:rPr>
          <w:rFonts w:ascii="Times New Roman"/>
          <w:b w:val="false"/>
          <w:i w:val="false"/>
          <w:color w:val="000000"/>
          <w:sz w:val="28"/>
        </w:rPr>
        <w:t xml:space="preserve">
      6. Уағдаласушы Тараптар депозитарийге осы Конвенцияны қолдану шарттарын немесе осы Конвенцияның 8-бабында және 24-бабының 7-тармағында, А қосымшасының </w:t>
      </w:r>
      <w:r>
        <w:rPr>
          <w:rFonts w:ascii="Times New Roman"/>
          <w:b w:val="false"/>
          <w:i w:val="false"/>
          <w:color w:val="000000"/>
          <w:sz w:val="28"/>
        </w:rPr>
        <w:t>2-бабының</w:t>
      </w:r>
      <w:r>
        <w:rPr>
          <w:rFonts w:ascii="Times New Roman"/>
          <w:b w:val="false"/>
          <w:i w:val="false"/>
          <w:color w:val="000000"/>
          <w:sz w:val="28"/>
        </w:rPr>
        <w:t xml:space="preserve"> 2 және 3-тармақтарында және Е қосымшасының </w:t>
      </w:r>
      <w:r>
        <w:rPr>
          <w:rFonts w:ascii="Times New Roman"/>
          <w:b w:val="false"/>
          <w:i w:val="false"/>
          <w:color w:val="000000"/>
          <w:sz w:val="28"/>
        </w:rPr>
        <w:t>4-бабында</w:t>
      </w:r>
      <w:r>
        <w:rPr>
          <w:rFonts w:ascii="Times New Roman"/>
          <w:b w:val="false"/>
          <w:i w:val="false"/>
          <w:color w:val="000000"/>
          <w:sz w:val="28"/>
        </w:rPr>
        <w:t xml:space="preserve"> көзделген ақпаратты хабарлайды. Бұдан басқа, осы қосымшаларды қолданудағы кез келген өзгеріс туралы хабардар етеді.</w:t>
      </w:r>
      <w:r>
        <w:br/>
      </w:r>
      <w:r>
        <w:rPr>
          <w:rFonts w:ascii="Times New Roman"/>
          <w:b w:val="false"/>
          <w:i w:val="false"/>
          <w:color w:val="000000"/>
          <w:sz w:val="28"/>
        </w:rPr>
        <w:t>
</w:t>
      </w:r>
      <w:r>
        <w:rPr>
          <w:rFonts w:ascii="Times New Roman"/>
          <w:b w:val="false"/>
          <w:i w:val="false"/>
          <w:color w:val="000000"/>
          <w:sz w:val="28"/>
        </w:rPr>
        <w:t>
      7. Осы баптың 1, 2 және 4-тармақтарының ережелеріне сәйкес кез келген кеден немесе экономикалық одақ осы Конвенцияның Уағдаласушы Тарабы бола алады. Мұндай кеден немесе экономикалық одақ депозитарийді осы Конвенциямен реттелетін мәселелерге қатысты өз өкілеттіктері туралы хабардар етеді. Осы Конвенцияның Уағдаласушы Тарабы болып табылатын бұл кеден немесе экономикалық одақ оның құзыретіне енетін мәселелерге қатысты өзінің жеке атынан құқықтарды жүзеге асырады және осы Конвенцияның Уағдаласушы Тараптары болып табылатын өзінің мүшелеріне осы Конвенция жүктейтін міндеттерді атқарады. Мұндай жағдайда Одаққа мүше мемлекеттер дауыс беруге қатысу құқығын қоса алғанда, осы құқықтарды жеке-жеке жүзеге асыруға дәрменсіз.</w:t>
      </w:r>
    </w:p>
    <w:bookmarkEnd w:id="77"/>
    <w:bookmarkStart w:name="z556" w:id="78"/>
    <w:p>
      <w:pPr>
        <w:spacing w:after="0"/>
        <w:ind w:left="0"/>
        <w:jc w:val="left"/>
      </w:pPr>
      <w:r>
        <w:rPr>
          <w:rFonts w:ascii="Times New Roman"/>
          <w:b/>
          <w:i w:val="false"/>
          <w:color w:val="000000"/>
        </w:rPr>
        <w:t xml:space="preserve"> 
Депозитарий</w:t>
      </w:r>
    </w:p>
    <w:bookmarkEnd w:id="78"/>
    <w:bookmarkStart w:name="z99" w:id="79"/>
    <w:p>
      <w:pPr>
        <w:spacing w:after="0"/>
        <w:ind w:left="0"/>
        <w:jc w:val="left"/>
      </w:pPr>
      <w:r>
        <w:rPr>
          <w:rFonts w:ascii="Times New Roman"/>
          <w:b/>
          <w:i w:val="false"/>
          <w:color w:val="000000"/>
        </w:rPr>
        <w:t xml:space="preserve"> 
25-бап</w:t>
      </w:r>
    </w:p>
    <w:bookmarkEnd w:id="79"/>
    <w:bookmarkStart w:name="z100" w:id="80"/>
    <w:p>
      <w:pPr>
        <w:spacing w:after="0"/>
        <w:ind w:left="0"/>
        <w:jc w:val="both"/>
      </w:pPr>
      <w:r>
        <w:rPr>
          <w:rFonts w:ascii="Times New Roman"/>
          <w:b w:val="false"/>
          <w:i w:val="false"/>
          <w:color w:val="000000"/>
          <w:sz w:val="28"/>
        </w:rPr>
        <w:t>
      1. Ратификациялау туралы ескертпесімен барлық қол қоюлары бар немесе онсыз осы Конвенция және ратификациялау немесе қосылу туралы барлық құжаттар Кеңестің Бас хатшысында сақталады.</w:t>
      </w:r>
      <w:r>
        <w:br/>
      </w:r>
      <w:r>
        <w:rPr>
          <w:rFonts w:ascii="Times New Roman"/>
          <w:b w:val="false"/>
          <w:i w:val="false"/>
          <w:color w:val="000000"/>
          <w:sz w:val="28"/>
        </w:rPr>
        <w:t>
</w:t>
      </w:r>
      <w:r>
        <w:rPr>
          <w:rFonts w:ascii="Times New Roman"/>
          <w:b w:val="false"/>
          <w:i w:val="false"/>
          <w:color w:val="000000"/>
          <w:sz w:val="28"/>
        </w:rPr>
        <w:t>
      2. Депозитарий:</w:t>
      </w:r>
      <w:r>
        <w:br/>
      </w:r>
      <w:r>
        <w:rPr>
          <w:rFonts w:ascii="Times New Roman"/>
          <w:b w:val="false"/>
          <w:i w:val="false"/>
          <w:color w:val="000000"/>
          <w:sz w:val="28"/>
        </w:rPr>
        <w:t>
</w:t>
      </w:r>
      <w:r>
        <w:rPr>
          <w:rFonts w:ascii="Times New Roman"/>
          <w:b w:val="false"/>
          <w:i w:val="false"/>
          <w:color w:val="000000"/>
          <w:sz w:val="28"/>
        </w:rPr>
        <w:t>
      а) осы Конвенцияның түпнұсқа мәтіндерін алады және олардың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b) осы Конвенцияның түпнұсқа мәтіндерінің куәландырылған көшірмелерін дайындайды және оларды ұйымдардың мүшелері мен осы Конвенцияның 24-бабының 1 және 7-тармақтарында аталған кеден және экономикалық одақтарға жолдайды;</w:t>
      </w:r>
      <w:r>
        <w:br/>
      </w:r>
      <w:r>
        <w:rPr>
          <w:rFonts w:ascii="Times New Roman"/>
          <w:b w:val="false"/>
          <w:i w:val="false"/>
          <w:color w:val="000000"/>
          <w:sz w:val="28"/>
        </w:rPr>
        <w:t>
</w:t>
      </w:r>
      <w:r>
        <w:rPr>
          <w:rFonts w:ascii="Times New Roman"/>
          <w:b w:val="false"/>
          <w:i w:val="false"/>
          <w:color w:val="000000"/>
          <w:sz w:val="28"/>
        </w:rPr>
        <w:t>
      с) ратификациялау туралы ескертпесі бар немесе онсыз Конвенцияның мәтінін қол қоюға ұсынады, ратификациялау немесе осы Конвенцияға қосылу туралы құжаттарды алады және осы Конвенцияға қатысты барлық құжаттарды, хабардар ету мен хабарларды алады және сақтайды;</w:t>
      </w:r>
      <w:r>
        <w:br/>
      </w:r>
      <w:r>
        <w:rPr>
          <w:rFonts w:ascii="Times New Roman"/>
          <w:b w:val="false"/>
          <w:i w:val="false"/>
          <w:color w:val="000000"/>
          <w:sz w:val="28"/>
        </w:rPr>
        <w:t>
</w:t>
      </w:r>
      <w:r>
        <w:rPr>
          <w:rFonts w:ascii="Times New Roman"/>
          <w:b w:val="false"/>
          <w:i w:val="false"/>
          <w:color w:val="000000"/>
          <w:sz w:val="28"/>
        </w:rPr>
        <w:t>
      d) Конвенцияға немесе осы Конвенцияға қатысты кез келген құжатқа, хабарламалар немесе хабарға тиіс нысанда қол қойылған-қойылмағанын тексереді және олай болмаған жағдайда мұны тиіс Тараптың назарына жеткізеді;</w:t>
      </w:r>
      <w:r>
        <w:br/>
      </w:r>
      <w:r>
        <w:rPr>
          <w:rFonts w:ascii="Times New Roman"/>
          <w:b w:val="false"/>
          <w:i w:val="false"/>
          <w:color w:val="000000"/>
          <w:sz w:val="28"/>
        </w:rPr>
        <w:t>
</w:t>
      </w:r>
      <w:r>
        <w:rPr>
          <w:rFonts w:ascii="Times New Roman"/>
          <w:b w:val="false"/>
          <w:i w:val="false"/>
          <w:color w:val="000000"/>
          <w:sz w:val="28"/>
        </w:rPr>
        <w:t>
      е) осы Конвенцияның Уағдаласушы Тараптарын, оған қол қойған басқа елдерді, осы Конвенцияның Уағдаласушы Тараптары болып табылмайтын Кеңес мүшелерін және Біріккен Ұлттар Ұйымының Бас Хатшысын:</w:t>
      </w:r>
      <w:r>
        <w:br/>
      </w:r>
      <w:r>
        <w:rPr>
          <w:rFonts w:ascii="Times New Roman"/>
          <w:b w:val="false"/>
          <w:i w:val="false"/>
          <w:color w:val="000000"/>
          <w:sz w:val="28"/>
        </w:rPr>
        <w:t>
      - осы Конвенцияның 24-бабында айтылған қосымшаларға қол қоюлар, ратификациялаулар, қосылулар және қабылдаулар;</w:t>
      </w:r>
      <w:r>
        <w:br/>
      </w:r>
      <w:r>
        <w:rPr>
          <w:rFonts w:ascii="Times New Roman"/>
          <w:b w:val="false"/>
          <w:i w:val="false"/>
          <w:color w:val="000000"/>
          <w:sz w:val="28"/>
        </w:rPr>
        <w:t>
      - Әкімшілік комитет осы Конвенцияға енгізу қажет деп шешетін жаңа қосымшалар;</w:t>
      </w:r>
      <w:r>
        <w:br/>
      </w:r>
      <w:r>
        <w:rPr>
          <w:rFonts w:ascii="Times New Roman"/>
          <w:b w:val="false"/>
          <w:i w:val="false"/>
          <w:color w:val="000000"/>
          <w:sz w:val="28"/>
        </w:rPr>
        <w:t>
      - осы Конвенция және оның әрбір қосымшасы осы Конвенцияның 26-бабына сәйкес күшіне енетін күн;</w:t>
      </w:r>
      <w:r>
        <w:br/>
      </w:r>
      <w:r>
        <w:rPr>
          <w:rFonts w:ascii="Times New Roman"/>
          <w:b w:val="false"/>
          <w:i w:val="false"/>
          <w:color w:val="000000"/>
          <w:sz w:val="28"/>
        </w:rPr>
        <w:t>
      - осы Конвенцияның 24, 29, 30 және 32-баптарына сәйкес алынған хабарламалар;</w:t>
      </w:r>
      <w:r>
        <w:br/>
      </w:r>
      <w:r>
        <w:rPr>
          <w:rFonts w:ascii="Times New Roman"/>
          <w:b w:val="false"/>
          <w:i w:val="false"/>
          <w:color w:val="000000"/>
          <w:sz w:val="28"/>
        </w:rPr>
        <w:t>
      - осы Конвенцияның 31-бабына сәйкес алынған денонсациялар;</w:t>
      </w:r>
      <w:r>
        <w:br/>
      </w:r>
      <w:r>
        <w:rPr>
          <w:rFonts w:ascii="Times New Roman"/>
          <w:b w:val="false"/>
          <w:i w:val="false"/>
          <w:color w:val="000000"/>
          <w:sz w:val="28"/>
        </w:rPr>
        <w:t>
      - осы Конвенцияның 32-бабына сәйкес қабылданған деп саналатын түзетулер және олардың күшіне енген күні туралы хабарлайды.</w:t>
      </w:r>
      <w:r>
        <w:br/>
      </w:r>
      <w:r>
        <w:rPr>
          <w:rFonts w:ascii="Times New Roman"/>
          <w:b w:val="false"/>
          <w:i w:val="false"/>
          <w:color w:val="000000"/>
          <w:sz w:val="28"/>
        </w:rPr>
        <w:t>
</w:t>
      </w:r>
      <w:r>
        <w:rPr>
          <w:rFonts w:ascii="Times New Roman"/>
          <w:b w:val="false"/>
          <w:i w:val="false"/>
          <w:color w:val="000000"/>
          <w:sz w:val="28"/>
        </w:rPr>
        <w:t>
      3. Қандай да бір Уағдаласушы Тарап пен депозитарийдің арасында соңғысының функцияларын орындауына қатысты қандай да бір келіспеушілік туындаған жағдайда депозитарий немесе осы Уағдаласушы Тарап бұл мәселені басқа Уағдаласушы Тараптардың және Конвенцияға қол қойған Тараптардың немесе қажет болған жағдайда Кеңестің назарына жеткізеді.</w:t>
      </w:r>
    </w:p>
    <w:bookmarkEnd w:id="80"/>
    <w:bookmarkStart w:name="z557" w:id="81"/>
    <w:p>
      <w:pPr>
        <w:spacing w:after="0"/>
        <w:ind w:left="0"/>
        <w:jc w:val="left"/>
      </w:pPr>
      <w:r>
        <w:rPr>
          <w:rFonts w:ascii="Times New Roman"/>
          <w:b/>
          <w:i w:val="false"/>
          <w:color w:val="000000"/>
        </w:rPr>
        <w:t xml:space="preserve"> 
Күшіне енуі</w:t>
      </w:r>
    </w:p>
    <w:bookmarkEnd w:id="81"/>
    <w:bookmarkStart w:name="z108" w:id="82"/>
    <w:p>
      <w:pPr>
        <w:spacing w:after="0"/>
        <w:ind w:left="0"/>
        <w:jc w:val="left"/>
      </w:pPr>
      <w:r>
        <w:rPr>
          <w:rFonts w:ascii="Times New Roman"/>
          <w:b/>
          <w:i w:val="false"/>
          <w:color w:val="000000"/>
        </w:rPr>
        <w:t xml:space="preserve"> 
26-бап</w:t>
      </w:r>
    </w:p>
    <w:bookmarkEnd w:id="82"/>
    <w:bookmarkStart w:name="z109" w:id="83"/>
    <w:p>
      <w:pPr>
        <w:spacing w:after="0"/>
        <w:ind w:left="0"/>
        <w:jc w:val="both"/>
      </w:pPr>
      <w:r>
        <w:rPr>
          <w:rFonts w:ascii="Times New Roman"/>
          <w:b w:val="false"/>
          <w:i w:val="false"/>
          <w:color w:val="000000"/>
          <w:sz w:val="28"/>
        </w:rPr>
        <w:t>
      1. Осы Конвенцияның 24-бабының 1 және 7-тармақтарында аталған ұйымдардың немесе кеден немесе экономикалық одақтардың бес мүшесі осы Конвенцияға ратификациялау туралы ескертпесіз қол қойған немесе өздерінің ратификациялау немесе қосылу туралы құжаттарын сақтауға тапсырған күнінен бастап үш ай өткеннен кейін осы Конвенция күшіне енеді.</w:t>
      </w:r>
      <w:r>
        <w:br/>
      </w:r>
      <w:r>
        <w:rPr>
          <w:rFonts w:ascii="Times New Roman"/>
          <w:b w:val="false"/>
          <w:i w:val="false"/>
          <w:color w:val="000000"/>
          <w:sz w:val="28"/>
        </w:rPr>
        <w:t>
</w:t>
      </w:r>
      <w:r>
        <w:rPr>
          <w:rFonts w:ascii="Times New Roman"/>
          <w:b w:val="false"/>
          <w:i w:val="false"/>
          <w:color w:val="000000"/>
          <w:sz w:val="28"/>
        </w:rPr>
        <w:t>
      2. Осы Конвенцияға ратификациялау туралы ескертпесіз қол қойған, оны ратификациялаған немесе ұйымдардың немесе кеден немесе экономикалық одақтардың бес мүшесі не осы Конвенцияға ратификациялау туралы ескертпесіз қол қойғаннан не ратификациялау немесе қосылу туралы өз құжаттарын сақтауға тапсырғаннан кейін оған қосылған кез келген Уағдаласушы Тарапқа қатысты осы Конвенция бұл Уағдаласушы Тарап ратификациялау туралы ескертпесіз оған қол қойған немесе өзінің ратификациялау немесе қосылу туралы құжатын сақтауға тапсырған күнінен бастап үш ай өткеннен кейін күшіне енеді.</w:t>
      </w:r>
      <w:r>
        <w:br/>
      </w:r>
      <w:r>
        <w:rPr>
          <w:rFonts w:ascii="Times New Roman"/>
          <w:b w:val="false"/>
          <w:i w:val="false"/>
          <w:color w:val="000000"/>
          <w:sz w:val="28"/>
        </w:rPr>
        <w:t>
</w:t>
      </w:r>
      <w:r>
        <w:rPr>
          <w:rFonts w:ascii="Times New Roman"/>
          <w:b w:val="false"/>
          <w:i w:val="false"/>
          <w:color w:val="000000"/>
          <w:sz w:val="28"/>
        </w:rPr>
        <w:t>
      3. Осы Конвенцияға кез келген қосымша ұйымдардың немесе кеден немесе экономикалық одақтардың бес мүшесі бұл қосымшаны қабылдаған күнінен бастап үш ай өткеннен кейін күшіне енеді.</w:t>
      </w:r>
      <w:r>
        <w:br/>
      </w:r>
      <w:r>
        <w:rPr>
          <w:rFonts w:ascii="Times New Roman"/>
          <w:b w:val="false"/>
          <w:i w:val="false"/>
          <w:color w:val="000000"/>
          <w:sz w:val="28"/>
        </w:rPr>
        <w:t>
</w:t>
      </w:r>
      <w:r>
        <w:rPr>
          <w:rFonts w:ascii="Times New Roman"/>
          <w:b w:val="false"/>
          <w:i w:val="false"/>
          <w:color w:val="000000"/>
          <w:sz w:val="28"/>
        </w:rPr>
        <w:t>
      4. Ұйымдардың немесе кеден немесе экономикалық одақтардың бес мүшесі оны қабылдағаннан кейін қандай да бір қосымшаны қабылдайтын кез келген Уағдаласушы Тарапқа қатысты бұл қосымша осы Уағдаласушы Тарап оны қабылдағандығы туралы хабардар еткен күнінен бастап үш ай өткеннен кейін күшіне енеді. Алайда, қандай да бір Уағдаласушы Тарапқа қатысты Конвенцияның өзі күшіне енбей тұрып бірде бір қосымша осы Уағдаласушы Тарапқа қатысты күшіне енбейді.</w:t>
      </w:r>
    </w:p>
    <w:bookmarkEnd w:id="83"/>
    <w:bookmarkStart w:name="z558" w:id="84"/>
    <w:p>
      <w:pPr>
        <w:spacing w:after="0"/>
        <w:ind w:left="0"/>
        <w:jc w:val="left"/>
      </w:pPr>
      <w:r>
        <w:rPr>
          <w:rFonts w:ascii="Times New Roman"/>
          <w:b/>
          <w:i w:val="false"/>
          <w:color w:val="000000"/>
        </w:rPr>
        <w:t xml:space="preserve"> 
Қолданысын тоқтату туралы ереже</w:t>
      </w:r>
    </w:p>
    <w:bookmarkEnd w:id="84"/>
    <w:bookmarkStart w:name="z113" w:id="85"/>
    <w:p>
      <w:pPr>
        <w:spacing w:after="0"/>
        <w:ind w:left="0"/>
        <w:jc w:val="left"/>
      </w:pPr>
      <w:r>
        <w:rPr>
          <w:rFonts w:ascii="Times New Roman"/>
          <w:b/>
          <w:i w:val="false"/>
          <w:color w:val="000000"/>
        </w:rPr>
        <w:t xml:space="preserve"> 
27-бап</w:t>
      </w:r>
    </w:p>
    <w:bookmarkEnd w:id="85"/>
    <w:bookmarkStart w:name="z559" w:id="86"/>
    <w:p>
      <w:pPr>
        <w:spacing w:after="0"/>
        <w:ind w:left="0"/>
        <w:jc w:val="both"/>
      </w:pPr>
      <w:r>
        <w:rPr>
          <w:rFonts w:ascii="Times New Roman"/>
          <w:b w:val="false"/>
          <w:i w:val="false"/>
          <w:color w:val="000000"/>
          <w:sz w:val="28"/>
        </w:rPr>
        <w:t>
      Қолданысын тоқтату туралы ережесі бар осы Конвенцияның қандай да бір қосымшасы күшіне енген сәттен бастап бұл қосымша осы қосымшаны қабылдаған және осы конвенциялардың Уағдаласушы Тараптары болып табылатын Уағдаласушы Тараптар арасындағы қатынастарда осы ереженің күші жүретін конвенцияның немесе конвенциялар ережесінің күшін жояды және алмастырады.</w:t>
      </w:r>
    </w:p>
    <w:bookmarkEnd w:id="86"/>
    <w:bookmarkStart w:name="z560" w:id="87"/>
    <w:p>
      <w:pPr>
        <w:spacing w:after="0"/>
        <w:ind w:left="0"/>
        <w:jc w:val="left"/>
      </w:pPr>
      <w:r>
        <w:rPr>
          <w:rFonts w:ascii="Times New Roman"/>
          <w:b/>
          <w:i w:val="false"/>
          <w:color w:val="000000"/>
        </w:rPr>
        <w:t xml:space="preserve"> 
Конвенция және қосымшалар</w:t>
      </w:r>
    </w:p>
    <w:bookmarkEnd w:id="87"/>
    <w:bookmarkStart w:name="z114" w:id="88"/>
    <w:p>
      <w:pPr>
        <w:spacing w:after="0"/>
        <w:ind w:left="0"/>
        <w:jc w:val="left"/>
      </w:pPr>
      <w:r>
        <w:rPr>
          <w:rFonts w:ascii="Times New Roman"/>
          <w:b/>
          <w:i w:val="false"/>
          <w:color w:val="000000"/>
        </w:rPr>
        <w:t xml:space="preserve"> 
28-бап</w:t>
      </w:r>
    </w:p>
    <w:bookmarkEnd w:id="88"/>
    <w:bookmarkStart w:name="z115" w:id="89"/>
    <w:p>
      <w:pPr>
        <w:spacing w:after="0"/>
        <w:ind w:left="0"/>
        <w:jc w:val="both"/>
      </w:pPr>
      <w:r>
        <w:rPr>
          <w:rFonts w:ascii="Times New Roman"/>
          <w:b w:val="false"/>
          <w:i w:val="false"/>
          <w:color w:val="000000"/>
          <w:sz w:val="28"/>
        </w:rPr>
        <w:t>
      1. Осы Конвенцияның мақсаты үшін қандай да бір Уағдаласушы Тарапқа қатысты қолданыстағы қосымшалар осы Конвенцияның ажырамас бөліктері болып табылады; осылайша, осы Уағдаласушы Тарапқа қатысты Конвенцияға жасалған кез келген сілтеме осы қосымшаларға да қолданылады.</w:t>
      </w:r>
      <w:r>
        <w:br/>
      </w:r>
      <w:r>
        <w:rPr>
          <w:rFonts w:ascii="Times New Roman"/>
          <w:b w:val="false"/>
          <w:i w:val="false"/>
          <w:color w:val="000000"/>
          <w:sz w:val="28"/>
        </w:rPr>
        <w:t>
</w:t>
      </w:r>
      <w:r>
        <w:rPr>
          <w:rFonts w:ascii="Times New Roman"/>
          <w:b w:val="false"/>
          <w:i w:val="false"/>
          <w:color w:val="000000"/>
          <w:sz w:val="28"/>
        </w:rPr>
        <w:t>
      2. Әкімшілік комитетте дауыс беру мақсаты үшін әрбір қосымша жеке Конвенция ретінде қаралады.</w:t>
      </w:r>
    </w:p>
    <w:bookmarkEnd w:id="89"/>
    <w:bookmarkStart w:name="z561" w:id="90"/>
    <w:p>
      <w:pPr>
        <w:spacing w:after="0"/>
        <w:ind w:left="0"/>
        <w:jc w:val="left"/>
      </w:pPr>
      <w:r>
        <w:rPr>
          <w:rFonts w:ascii="Times New Roman"/>
          <w:b/>
          <w:i w:val="false"/>
          <w:color w:val="000000"/>
        </w:rPr>
        <w:t xml:space="preserve"> 
Ескертпелер</w:t>
      </w:r>
    </w:p>
    <w:bookmarkEnd w:id="90"/>
    <w:bookmarkStart w:name="z117" w:id="91"/>
    <w:p>
      <w:pPr>
        <w:spacing w:after="0"/>
        <w:ind w:left="0"/>
        <w:jc w:val="left"/>
      </w:pPr>
      <w:r>
        <w:rPr>
          <w:rFonts w:ascii="Times New Roman"/>
          <w:b/>
          <w:i w:val="false"/>
          <w:color w:val="000000"/>
        </w:rPr>
        <w:t xml:space="preserve"> 
29-бап</w:t>
      </w:r>
    </w:p>
    <w:bookmarkEnd w:id="91"/>
    <w:bookmarkStart w:name="z118" w:id="92"/>
    <w:p>
      <w:pPr>
        <w:spacing w:after="0"/>
        <w:ind w:left="0"/>
        <w:jc w:val="both"/>
      </w:pPr>
      <w:r>
        <w:rPr>
          <w:rFonts w:ascii="Times New Roman"/>
          <w:b w:val="false"/>
          <w:i w:val="false"/>
          <w:color w:val="000000"/>
          <w:sz w:val="28"/>
        </w:rPr>
        <w:t>
      1. Қандай да бір қосымшаны қабылдайтын әрбір Уағдаласушы Тарап, егер осы қосымшаны қабылдау кезінде немесе кейіннен, егер мұндай мүмкіндік тиіс қосымшада көзделсе соны немесе ұлттық заңнама ережелері мен аталған ережелер арасындағы қарама-қайшылықтар туралы хабарлай отырып, оларға қатысты ескертпе жасайтын ережелерді депозитарийге көрсетпесе ғана осы қосымшаның барлық ережелерін қабылдайды.</w:t>
      </w:r>
      <w:r>
        <w:br/>
      </w:r>
      <w:r>
        <w:rPr>
          <w:rFonts w:ascii="Times New Roman"/>
          <w:b w:val="false"/>
          <w:i w:val="false"/>
          <w:color w:val="000000"/>
          <w:sz w:val="28"/>
        </w:rPr>
        <w:t>
</w:t>
      </w:r>
      <w:r>
        <w:rPr>
          <w:rFonts w:ascii="Times New Roman"/>
          <w:b w:val="false"/>
          <w:i w:val="false"/>
          <w:color w:val="000000"/>
          <w:sz w:val="28"/>
        </w:rPr>
        <w:t>
      2. Әрбір бес жыл сайын әрбір Уағдаласушы Тарап өзі ескертпе жасаған ережелерді қарайды, оларды ұлттық заңнаманың ережелерімен салыстырады және депозитарийге осы тексерудің нәтижелері туралы хабарлайды.</w:t>
      </w:r>
      <w:r>
        <w:br/>
      </w:r>
      <w:r>
        <w:rPr>
          <w:rFonts w:ascii="Times New Roman"/>
          <w:b w:val="false"/>
          <w:i w:val="false"/>
          <w:color w:val="000000"/>
          <w:sz w:val="28"/>
        </w:rPr>
        <w:t>
</w:t>
      </w:r>
      <w:r>
        <w:rPr>
          <w:rFonts w:ascii="Times New Roman"/>
          <w:b w:val="false"/>
          <w:i w:val="false"/>
          <w:color w:val="000000"/>
          <w:sz w:val="28"/>
        </w:rPr>
        <w:t>
      3. Ескертпе жасаған кез келген Уағдаласушы Тарап кез келген уақытта бұл ескертпе алынып тасталған күн көрсетілген құлақтандыруды депозитарийге жолдай отырып, оларды толық немесе ішінара алып тастай алады.</w:t>
      </w:r>
    </w:p>
    <w:bookmarkEnd w:id="92"/>
    <w:bookmarkStart w:name="z562" w:id="93"/>
    <w:p>
      <w:pPr>
        <w:spacing w:after="0"/>
        <w:ind w:left="0"/>
        <w:jc w:val="left"/>
      </w:pPr>
      <w:r>
        <w:rPr>
          <w:rFonts w:ascii="Times New Roman"/>
          <w:b/>
          <w:i w:val="false"/>
          <w:color w:val="000000"/>
        </w:rPr>
        <w:t xml:space="preserve"> 
Аумақтық таралуы</w:t>
      </w:r>
    </w:p>
    <w:bookmarkEnd w:id="93"/>
    <w:bookmarkStart w:name="z121" w:id="94"/>
    <w:p>
      <w:pPr>
        <w:spacing w:after="0"/>
        <w:ind w:left="0"/>
        <w:jc w:val="left"/>
      </w:pPr>
      <w:r>
        <w:rPr>
          <w:rFonts w:ascii="Times New Roman"/>
          <w:b/>
          <w:i w:val="false"/>
          <w:color w:val="000000"/>
        </w:rPr>
        <w:t xml:space="preserve"> 
30-бап</w:t>
      </w:r>
    </w:p>
    <w:bookmarkEnd w:id="94"/>
    <w:bookmarkStart w:name="z122" w:id="95"/>
    <w:p>
      <w:pPr>
        <w:spacing w:after="0"/>
        <w:ind w:left="0"/>
        <w:jc w:val="both"/>
      </w:pPr>
      <w:r>
        <w:rPr>
          <w:rFonts w:ascii="Times New Roman"/>
          <w:b w:val="false"/>
          <w:i w:val="false"/>
          <w:color w:val="000000"/>
          <w:sz w:val="28"/>
        </w:rPr>
        <w:t>
      1. Кез келген Уағдаласушы Тарап не ратификациялау туралы ескертпесіз қол қою, ратификациялау немесе қосылу кезінде, не кейіннен осы Конвенцияның қолданысы халықаралық қатынастары үшін өзі жауап беретін барлық немесе кейбір аумақтарға таратылатындығы туралы хабардар ете алады. Бұл құлақтандыру оны депозитарий алған күнінен бастап үш ай өткеннен кейін күшіне енеді. Алайда, бұл Конвенция осы мүдделі Уағдаласушы Тарапқа қатысты күшіне енбей тұрып хабарламада көрсетілген аумақтарға қолданыла алмайды.</w:t>
      </w:r>
      <w:r>
        <w:br/>
      </w:r>
      <w:r>
        <w:rPr>
          <w:rFonts w:ascii="Times New Roman"/>
          <w:b w:val="false"/>
          <w:i w:val="false"/>
          <w:color w:val="000000"/>
          <w:sz w:val="28"/>
        </w:rPr>
        <w:t>
</w:t>
      </w:r>
      <w:r>
        <w:rPr>
          <w:rFonts w:ascii="Times New Roman"/>
          <w:b w:val="false"/>
          <w:i w:val="false"/>
          <w:color w:val="000000"/>
          <w:sz w:val="28"/>
        </w:rPr>
        <w:t>
      2. Осы баптың 1-тармағына сәйкес халықаралық қатынастары үшін өзі жауап беретін қандай да бір аумаққа осы Конвенция таратылатындығы туралы хабардар еткен кез келген Уағдаласушы Тарап осы Конвенцияның 31-бабында көзделген шарттарға сәйкес депозитарийді бұл аумақ Конвенцияны қолдануын тоқтататындығы туралы хабардар ете алады.</w:t>
      </w:r>
    </w:p>
    <w:bookmarkEnd w:id="95"/>
    <w:bookmarkStart w:name="z563" w:id="96"/>
    <w:p>
      <w:pPr>
        <w:spacing w:after="0"/>
        <w:ind w:left="0"/>
        <w:jc w:val="left"/>
      </w:pPr>
      <w:r>
        <w:rPr>
          <w:rFonts w:ascii="Times New Roman"/>
          <w:b/>
          <w:i w:val="false"/>
          <w:color w:val="000000"/>
        </w:rPr>
        <w:t xml:space="preserve"> 
Күшін жою</w:t>
      </w:r>
    </w:p>
    <w:bookmarkEnd w:id="96"/>
    <w:bookmarkStart w:name="z124" w:id="97"/>
    <w:p>
      <w:pPr>
        <w:spacing w:after="0"/>
        <w:ind w:left="0"/>
        <w:jc w:val="left"/>
      </w:pPr>
      <w:r>
        <w:rPr>
          <w:rFonts w:ascii="Times New Roman"/>
          <w:b/>
          <w:i w:val="false"/>
          <w:color w:val="000000"/>
        </w:rPr>
        <w:t xml:space="preserve"> 
31-бап</w:t>
      </w:r>
    </w:p>
    <w:bookmarkEnd w:id="97"/>
    <w:bookmarkStart w:name="z125" w:id="98"/>
    <w:p>
      <w:pPr>
        <w:spacing w:after="0"/>
        <w:ind w:left="0"/>
        <w:jc w:val="both"/>
      </w:pPr>
      <w:r>
        <w:rPr>
          <w:rFonts w:ascii="Times New Roman"/>
          <w:b w:val="false"/>
          <w:i w:val="false"/>
          <w:color w:val="000000"/>
          <w:sz w:val="28"/>
        </w:rPr>
        <w:t>
      1. Осы Конвенция белгіленбеген мерзімге жасалды. Алайда кез келген Уағдаласушы Тарап осы Конвенцияның 26-бабына сәйкес ол күшіне енген күнінен кейін кез келген уақытта оны денонсациялауы мүмкін.</w:t>
      </w:r>
      <w:r>
        <w:br/>
      </w:r>
      <w:r>
        <w:rPr>
          <w:rFonts w:ascii="Times New Roman"/>
          <w:b w:val="false"/>
          <w:i w:val="false"/>
          <w:color w:val="000000"/>
          <w:sz w:val="28"/>
        </w:rPr>
        <w:t>
</w:t>
      </w:r>
      <w:r>
        <w:rPr>
          <w:rFonts w:ascii="Times New Roman"/>
          <w:b w:val="false"/>
          <w:i w:val="false"/>
          <w:color w:val="000000"/>
          <w:sz w:val="28"/>
        </w:rPr>
        <w:t>
      2. Күшін жою туралы құлақтандыру депозитарийге тиіс құжатты сақтауға тапсыру жолымен жүзеге асырылады.</w:t>
      </w:r>
      <w:r>
        <w:br/>
      </w:r>
      <w:r>
        <w:rPr>
          <w:rFonts w:ascii="Times New Roman"/>
          <w:b w:val="false"/>
          <w:i w:val="false"/>
          <w:color w:val="000000"/>
          <w:sz w:val="28"/>
        </w:rPr>
        <w:t>
</w:t>
      </w:r>
      <w:r>
        <w:rPr>
          <w:rFonts w:ascii="Times New Roman"/>
          <w:b w:val="false"/>
          <w:i w:val="false"/>
          <w:color w:val="000000"/>
          <w:sz w:val="28"/>
        </w:rPr>
        <w:t>
      3. Күшін жою депозитарий күшін жою туралы құжатты алған күнінен бастап алты ай өткеннен кейін күшіне енеді.</w:t>
      </w:r>
      <w:r>
        <w:br/>
      </w:r>
      <w:r>
        <w:rPr>
          <w:rFonts w:ascii="Times New Roman"/>
          <w:b w:val="false"/>
          <w:i w:val="false"/>
          <w:color w:val="000000"/>
          <w:sz w:val="28"/>
        </w:rPr>
        <w:t>
</w:t>
      </w:r>
      <w:r>
        <w:rPr>
          <w:rFonts w:ascii="Times New Roman"/>
          <w:b w:val="false"/>
          <w:i w:val="false"/>
          <w:color w:val="000000"/>
          <w:sz w:val="28"/>
        </w:rPr>
        <w:t>
      4. Осы баптың 2 және 3-тармақтарының ережелері Конвенцияға қосымшаларға қатысты да қолданылады, әрі кез келген Уағдаласушы Тарап осы Конвенцияның 26-бабына сәйкес олар күшіне енген күнінен кейін кез келген уақытта бір немесе бірнеше қосымшаларды қабылдаудың күшін жоя алады.</w:t>
      </w:r>
      <w:r>
        <w:br/>
      </w:r>
      <w:r>
        <w:rPr>
          <w:rFonts w:ascii="Times New Roman"/>
          <w:b w:val="false"/>
          <w:i w:val="false"/>
          <w:color w:val="000000"/>
          <w:sz w:val="28"/>
        </w:rPr>
        <w:t>
      Барлық қосымшаларды қабылдаудың күшін жоятын Уағдаласушы Тарап осы Конвенцияны күшін жойған болып саналады. Бұдан басқа, егер ол басқа қосымшаларды қабылдауын жалғастырса да А қосымшасын қабылдаудың күшін жойған Уағдаласушы Тарап осы Конвенция күшін жойған болып саналады.</w:t>
      </w:r>
    </w:p>
    <w:bookmarkEnd w:id="98"/>
    <w:bookmarkStart w:name="z564" w:id="99"/>
    <w:p>
      <w:pPr>
        <w:spacing w:after="0"/>
        <w:ind w:left="0"/>
        <w:jc w:val="left"/>
      </w:pPr>
      <w:r>
        <w:rPr>
          <w:rFonts w:ascii="Times New Roman"/>
          <w:b/>
          <w:i w:val="false"/>
          <w:color w:val="000000"/>
        </w:rPr>
        <w:t xml:space="preserve"> 
Түзетулер енгізу рәсімі</w:t>
      </w:r>
    </w:p>
    <w:bookmarkEnd w:id="99"/>
    <w:bookmarkStart w:name="z129" w:id="100"/>
    <w:p>
      <w:pPr>
        <w:spacing w:after="0"/>
        <w:ind w:left="0"/>
        <w:jc w:val="left"/>
      </w:pPr>
      <w:r>
        <w:rPr>
          <w:rFonts w:ascii="Times New Roman"/>
          <w:b/>
          <w:i w:val="false"/>
          <w:color w:val="000000"/>
        </w:rPr>
        <w:t xml:space="preserve"> 
32-бап</w:t>
      </w:r>
    </w:p>
    <w:bookmarkEnd w:id="100"/>
    <w:bookmarkStart w:name="z130" w:id="101"/>
    <w:p>
      <w:pPr>
        <w:spacing w:after="0"/>
        <w:ind w:left="0"/>
        <w:jc w:val="both"/>
      </w:pPr>
      <w:r>
        <w:rPr>
          <w:rFonts w:ascii="Times New Roman"/>
          <w:b w:val="false"/>
          <w:i w:val="false"/>
          <w:color w:val="000000"/>
          <w:sz w:val="28"/>
        </w:rPr>
        <w:t>
      1. Осы Конвенцияның 22-бабына сәйкес шақырылған Әкімшілік комитет осы Конвенцияға және оның қосымшаларына түзетулер ұсынуы мүмкін.</w:t>
      </w:r>
      <w:r>
        <w:br/>
      </w:r>
      <w:r>
        <w:rPr>
          <w:rFonts w:ascii="Times New Roman"/>
          <w:b w:val="false"/>
          <w:i w:val="false"/>
          <w:color w:val="000000"/>
          <w:sz w:val="28"/>
        </w:rPr>
        <w:t>
</w:t>
      </w:r>
      <w:r>
        <w:rPr>
          <w:rFonts w:ascii="Times New Roman"/>
          <w:b w:val="false"/>
          <w:i w:val="false"/>
          <w:color w:val="000000"/>
          <w:sz w:val="28"/>
        </w:rPr>
        <w:t>
      2. Осылайша ұсынылған кез келген түзетудің мәтінін депозитарий осы Конвенцияның Уағдаласушы Тараптарына, Конвенцияға қол қойған басқа да елдерге және осы Конвенцияның Уағдаласушы Тараптары болып табылмайтын Кеңес мүшелеріне хабарлайды.</w:t>
      </w:r>
      <w:r>
        <w:br/>
      </w:r>
      <w:r>
        <w:rPr>
          <w:rFonts w:ascii="Times New Roman"/>
          <w:b w:val="false"/>
          <w:i w:val="false"/>
          <w:color w:val="000000"/>
          <w:sz w:val="28"/>
        </w:rPr>
        <w:t>
</w:t>
      </w:r>
      <w:r>
        <w:rPr>
          <w:rFonts w:ascii="Times New Roman"/>
          <w:b w:val="false"/>
          <w:i w:val="false"/>
          <w:color w:val="000000"/>
          <w:sz w:val="28"/>
        </w:rPr>
        <w:t>
      3. Егер осы кезең ішінде қандай да бір Уағдаласушы Тарап депозитарийді өзінің осы ұсынылған түзетуге қарсылығы туралы хабардар етпесе, алдыңғы тармаққа сәйкес хабарланған кез келген ұсынылып отырған түзету барлық Уағдаласушы Тараптарға қатысты ұсынылған түзетуді хабарлаған күнінен бастап есептегенде он екі ай өткеннен соң алты айдан кейін күшіне енеді.</w:t>
      </w:r>
      <w:r>
        <w:br/>
      </w:r>
      <w:r>
        <w:rPr>
          <w:rFonts w:ascii="Times New Roman"/>
          <w:b w:val="false"/>
          <w:i w:val="false"/>
          <w:color w:val="000000"/>
          <w:sz w:val="28"/>
        </w:rPr>
        <w:t>
</w:t>
      </w:r>
      <w:r>
        <w:rPr>
          <w:rFonts w:ascii="Times New Roman"/>
          <w:b w:val="false"/>
          <w:i w:val="false"/>
          <w:color w:val="000000"/>
          <w:sz w:val="28"/>
        </w:rPr>
        <w:t>
      4. Егер осы баптың 3-тармағында айтылған он екі ай өткенге дейін қандай да бір Уағдаласушы Тарап ұсынылған түзетуге өзінің қарсылық білдіретіндігі туралы депозитарийді хабардар етсе, онда бұл түзету қабылданбаған болып саналады және күшіне енбейді.</w:t>
      </w:r>
      <w:r>
        <w:br/>
      </w:r>
      <w:r>
        <w:rPr>
          <w:rFonts w:ascii="Times New Roman"/>
          <w:b w:val="false"/>
          <w:i w:val="false"/>
          <w:color w:val="000000"/>
          <w:sz w:val="28"/>
        </w:rPr>
        <w:t>
</w:t>
      </w:r>
      <w:r>
        <w:rPr>
          <w:rFonts w:ascii="Times New Roman"/>
          <w:b w:val="false"/>
          <w:i w:val="false"/>
          <w:color w:val="000000"/>
          <w:sz w:val="28"/>
        </w:rPr>
        <w:t>
      5. Қарсылық білдіру туралы хабардар ету мақсатында әрбір қосымша жеке Конвенция ретінде қаралады.</w:t>
      </w:r>
    </w:p>
    <w:bookmarkEnd w:id="101"/>
    <w:bookmarkStart w:name="z565" w:id="102"/>
    <w:p>
      <w:pPr>
        <w:spacing w:after="0"/>
        <w:ind w:left="0"/>
        <w:jc w:val="left"/>
      </w:pPr>
      <w:r>
        <w:rPr>
          <w:rFonts w:ascii="Times New Roman"/>
          <w:b/>
          <w:i w:val="false"/>
          <w:color w:val="000000"/>
        </w:rPr>
        <w:t xml:space="preserve"> 
Түзетулерді қабылдау</w:t>
      </w:r>
    </w:p>
    <w:bookmarkEnd w:id="102"/>
    <w:bookmarkStart w:name="z135" w:id="103"/>
    <w:p>
      <w:pPr>
        <w:spacing w:after="0"/>
        <w:ind w:left="0"/>
        <w:jc w:val="left"/>
      </w:pPr>
      <w:r>
        <w:rPr>
          <w:rFonts w:ascii="Times New Roman"/>
          <w:b/>
          <w:i w:val="false"/>
          <w:color w:val="000000"/>
        </w:rPr>
        <w:t xml:space="preserve"> 
33-бап</w:t>
      </w:r>
    </w:p>
    <w:bookmarkEnd w:id="103"/>
    <w:bookmarkStart w:name="z136" w:id="104"/>
    <w:p>
      <w:pPr>
        <w:spacing w:after="0"/>
        <w:ind w:left="0"/>
        <w:jc w:val="both"/>
      </w:pPr>
      <w:r>
        <w:rPr>
          <w:rFonts w:ascii="Times New Roman"/>
          <w:b w:val="false"/>
          <w:i w:val="false"/>
          <w:color w:val="000000"/>
          <w:sz w:val="28"/>
        </w:rPr>
        <w:t>
      1. Осы Конвенцияны ратификациялаған немесе оған қосылған кез келген Уағдаласушы Тарап өзінің ратификациялау немесе қосылу туралы құжаты сақтауға тапсырылған күні күшіне енген түзетулерді қабылдаған болып саналады.</w:t>
      </w:r>
      <w:r>
        <w:br/>
      </w:r>
      <w:r>
        <w:rPr>
          <w:rFonts w:ascii="Times New Roman"/>
          <w:b w:val="false"/>
          <w:i w:val="false"/>
          <w:color w:val="000000"/>
          <w:sz w:val="28"/>
        </w:rPr>
        <w:t>
</w:t>
      </w:r>
      <w:r>
        <w:rPr>
          <w:rFonts w:ascii="Times New Roman"/>
          <w:b w:val="false"/>
          <w:i w:val="false"/>
          <w:color w:val="000000"/>
          <w:sz w:val="28"/>
        </w:rPr>
        <w:t>
      2. Егер ол осы Конвенцияның 29-бабының ережелеріне сәйкес ескертпе жасамаса, қандай да бір қосымшаны қабылдаған кез келген Уағдаласушы Тарап осы қосымшаға депозитарийді осы қосымшаны қабылдағаны туралы хабардар еткен күні күшіне енген түзетулерді қабылдаған болып саналады.</w:t>
      </w:r>
    </w:p>
    <w:bookmarkEnd w:id="104"/>
    <w:bookmarkStart w:name="z566" w:id="105"/>
    <w:p>
      <w:pPr>
        <w:spacing w:after="0"/>
        <w:ind w:left="0"/>
        <w:jc w:val="left"/>
      </w:pPr>
      <w:r>
        <w:rPr>
          <w:rFonts w:ascii="Times New Roman"/>
          <w:b/>
          <w:i w:val="false"/>
          <w:color w:val="000000"/>
        </w:rPr>
        <w:t xml:space="preserve"> 
Тіркеу және мәтіндердің тең түпнұсқалылығы</w:t>
      </w:r>
    </w:p>
    <w:bookmarkEnd w:id="105"/>
    <w:bookmarkStart w:name="z138" w:id="106"/>
    <w:p>
      <w:pPr>
        <w:spacing w:after="0"/>
        <w:ind w:left="0"/>
        <w:jc w:val="left"/>
      </w:pPr>
      <w:r>
        <w:rPr>
          <w:rFonts w:ascii="Times New Roman"/>
          <w:b/>
          <w:i w:val="false"/>
          <w:color w:val="000000"/>
        </w:rPr>
        <w:t xml:space="preserve"> 
34-бап</w:t>
      </w:r>
    </w:p>
    <w:bookmarkEnd w:id="106"/>
    <w:bookmarkStart w:name="z567" w:id="107"/>
    <w:p>
      <w:pPr>
        <w:spacing w:after="0"/>
        <w:ind w:left="0"/>
        <w:jc w:val="both"/>
      </w:pPr>
      <w:r>
        <w:rPr>
          <w:rFonts w:ascii="Times New Roman"/>
          <w:b w:val="false"/>
          <w:i w:val="false"/>
          <w:color w:val="000000"/>
          <w:sz w:val="28"/>
        </w:rPr>
        <w:t>
      Біріккен Ұлттар Ұйымы Жарғысының 102-бабына сәйкес осы Конвенцияны депозитарийдің қолдаухаты бойынша Біріккен Ұлттар Ұйымының Хатшылығы тіркейді.</w:t>
      </w:r>
      <w:r>
        <w:br/>
      </w:r>
      <w:r>
        <w:rPr>
          <w:rFonts w:ascii="Times New Roman"/>
          <w:b w:val="false"/>
          <w:i w:val="false"/>
          <w:color w:val="000000"/>
          <w:sz w:val="28"/>
        </w:rPr>
        <w:t>
      Осыны куәландыру үшін тиісінше уәкілеттілік берілген төменде қол қоюшылар осы Конвенцияға қол қойды.</w:t>
      </w:r>
      <w:r>
        <w:br/>
      </w:r>
      <w:r>
        <w:rPr>
          <w:rFonts w:ascii="Times New Roman"/>
          <w:b w:val="false"/>
          <w:i w:val="false"/>
          <w:color w:val="000000"/>
          <w:sz w:val="28"/>
        </w:rPr>
        <w:t>
      Стамбулда бір мың тоғыз жүз тоқсаныншы жылғы жиырма алтыншы маусымда ағылшын және француз тілдерінде бір данада жасалды, әрі екі мәтін де тең түпнұсқалы болып табылады. Депозитарийге араб, испан, қытай және орыс тілдеріне ресми аудармалар дайындау және тарату ұсынылады.</w:t>
      </w:r>
    </w:p>
    <w:bookmarkEnd w:id="107"/>
    <w:bookmarkStart w:name="z568" w:id="108"/>
    <w:p>
      <w:pPr>
        <w:spacing w:after="0"/>
        <w:ind w:left="0"/>
        <w:jc w:val="left"/>
      </w:pPr>
      <w:r>
        <w:rPr>
          <w:rFonts w:ascii="Times New Roman"/>
          <w:b/>
          <w:i w:val="false"/>
          <w:color w:val="000000"/>
        </w:rPr>
        <w:t xml:space="preserve"> 
А қосымшасы</w:t>
      </w:r>
    </w:p>
    <w:bookmarkEnd w:id="108"/>
    <w:bookmarkStart w:name="z569" w:id="109"/>
    <w:p>
      <w:pPr>
        <w:spacing w:after="0"/>
        <w:ind w:left="0"/>
        <w:jc w:val="left"/>
      </w:pPr>
      <w:r>
        <w:rPr>
          <w:rFonts w:ascii="Times New Roman"/>
          <w:b/>
          <w:i w:val="false"/>
          <w:color w:val="000000"/>
        </w:rPr>
        <w:t xml:space="preserve"> 
Уақытша әкелу құжаттары туралы</w:t>
      </w:r>
      <w:r>
        <w:br/>
      </w:r>
      <w:r>
        <w:rPr>
          <w:rFonts w:ascii="Times New Roman"/>
          <w:b/>
          <w:i w:val="false"/>
          <w:color w:val="000000"/>
        </w:rPr>
        <w:t>
(АТА карнеттері мен СРD карнеттері)</w:t>
      </w:r>
    </w:p>
    <w:bookmarkEnd w:id="109"/>
    <w:bookmarkStart w:name="z139" w:id="110"/>
    <w:p>
      <w:pPr>
        <w:spacing w:after="0"/>
        <w:ind w:left="0"/>
        <w:jc w:val="left"/>
      </w:pPr>
      <w:r>
        <w:rPr>
          <w:rFonts w:ascii="Times New Roman"/>
          <w:b/>
          <w:i w:val="false"/>
          <w:color w:val="000000"/>
        </w:rPr>
        <w:t xml:space="preserve"> 
I тарау</w:t>
      </w:r>
    </w:p>
    <w:bookmarkEnd w:id="110"/>
    <w:bookmarkStart w:name="z570" w:id="111"/>
    <w:p>
      <w:pPr>
        <w:spacing w:after="0"/>
        <w:ind w:left="0"/>
        <w:jc w:val="left"/>
      </w:pPr>
      <w:r>
        <w:rPr>
          <w:rFonts w:ascii="Times New Roman"/>
          <w:b/>
          <w:i w:val="false"/>
          <w:color w:val="000000"/>
        </w:rPr>
        <w:t xml:space="preserve"> 
Анықтамалар</w:t>
      </w:r>
    </w:p>
    <w:bookmarkEnd w:id="111"/>
    <w:bookmarkStart w:name="z140" w:id="112"/>
    <w:p>
      <w:pPr>
        <w:spacing w:after="0"/>
        <w:ind w:left="0"/>
        <w:jc w:val="left"/>
      </w:pPr>
      <w:r>
        <w:rPr>
          <w:rFonts w:ascii="Times New Roman"/>
          <w:b/>
          <w:i w:val="false"/>
          <w:color w:val="000000"/>
        </w:rPr>
        <w:t xml:space="preserve"> 
1-бап</w:t>
      </w:r>
    </w:p>
    <w:bookmarkEnd w:id="112"/>
    <w:bookmarkStart w:name="z141" w:id="113"/>
    <w:p>
      <w:pPr>
        <w:spacing w:after="0"/>
        <w:ind w:left="0"/>
        <w:jc w:val="both"/>
      </w:pPr>
      <w:r>
        <w:rPr>
          <w:rFonts w:ascii="Times New Roman"/>
          <w:b w:val="false"/>
          <w:i w:val="false"/>
          <w:color w:val="000000"/>
          <w:sz w:val="28"/>
        </w:rPr>
        <w:t>
      Осы қосымшада төменде көрсетілген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а) «уақытша әкелу туралы құжат» -</w:t>
      </w:r>
      <w:r>
        <w:br/>
      </w:r>
      <w:r>
        <w:rPr>
          <w:rFonts w:ascii="Times New Roman"/>
          <w:b w:val="false"/>
          <w:i w:val="false"/>
          <w:color w:val="000000"/>
          <w:sz w:val="28"/>
        </w:rPr>
        <w:t>
      кедендік декларацияға теңестірілген, тауарларды (көлік құралдарын қоса алғанда) сәйкестендіруге мүмкіндік беретін және әкелу баждары мен алымдарды төлеуге халықаралық-қолданыстағы кепілдікті қамтитын халықаралық кедендік құжат;</w:t>
      </w:r>
      <w:r>
        <w:br/>
      </w:r>
      <w:r>
        <w:rPr>
          <w:rFonts w:ascii="Times New Roman"/>
          <w:b w:val="false"/>
          <w:i w:val="false"/>
          <w:color w:val="000000"/>
          <w:sz w:val="28"/>
        </w:rPr>
        <w:t>
</w:t>
      </w:r>
      <w:r>
        <w:rPr>
          <w:rFonts w:ascii="Times New Roman"/>
          <w:b w:val="false"/>
          <w:i w:val="false"/>
          <w:color w:val="000000"/>
          <w:sz w:val="28"/>
        </w:rPr>
        <w:t>
      b) «АТА карнеті» -</w:t>
      </w:r>
      <w:r>
        <w:br/>
      </w:r>
      <w:r>
        <w:rPr>
          <w:rFonts w:ascii="Times New Roman"/>
          <w:b w:val="false"/>
          <w:i w:val="false"/>
          <w:color w:val="000000"/>
          <w:sz w:val="28"/>
        </w:rPr>
        <w:t>
      көлік құралдарын қоспағанда, тауарларды уақытша әкелу үшін пайдаланылатын уақытша әкелу туралы құжат;</w:t>
      </w:r>
      <w:r>
        <w:br/>
      </w:r>
      <w:r>
        <w:rPr>
          <w:rFonts w:ascii="Times New Roman"/>
          <w:b w:val="false"/>
          <w:i w:val="false"/>
          <w:color w:val="000000"/>
          <w:sz w:val="28"/>
        </w:rPr>
        <w:t>
</w:t>
      </w:r>
      <w:r>
        <w:rPr>
          <w:rFonts w:ascii="Times New Roman"/>
          <w:b w:val="false"/>
          <w:i w:val="false"/>
          <w:color w:val="000000"/>
          <w:sz w:val="28"/>
        </w:rPr>
        <w:t>
      с) «СРD карнеті» -</w:t>
      </w:r>
      <w:r>
        <w:br/>
      </w:r>
      <w:r>
        <w:rPr>
          <w:rFonts w:ascii="Times New Roman"/>
          <w:b w:val="false"/>
          <w:i w:val="false"/>
          <w:color w:val="000000"/>
          <w:sz w:val="28"/>
        </w:rPr>
        <w:t>
      көлік құралдарын уақытша әкелу үшін пайдаланылатын уақытша әкелу туралы құжат;</w:t>
      </w:r>
      <w:r>
        <w:br/>
      </w:r>
      <w:r>
        <w:rPr>
          <w:rFonts w:ascii="Times New Roman"/>
          <w:b w:val="false"/>
          <w:i w:val="false"/>
          <w:color w:val="000000"/>
          <w:sz w:val="28"/>
        </w:rPr>
        <w:t>
</w:t>
      </w:r>
      <w:r>
        <w:rPr>
          <w:rFonts w:ascii="Times New Roman"/>
          <w:b w:val="false"/>
          <w:i w:val="false"/>
          <w:color w:val="000000"/>
          <w:sz w:val="28"/>
        </w:rPr>
        <w:t>
      d) «кепілдік беретін желі» -</w:t>
      </w:r>
      <w:r>
        <w:br/>
      </w:r>
      <w:r>
        <w:rPr>
          <w:rFonts w:ascii="Times New Roman"/>
          <w:b w:val="false"/>
          <w:i w:val="false"/>
          <w:color w:val="000000"/>
          <w:sz w:val="28"/>
        </w:rPr>
        <w:t>
      кепілдік беретін қауымдастықтар мүшелері болып табылатын, халықаралық ұйымдар басшылық ететін кепілдік беру жүйесі;</w:t>
      </w:r>
      <w:r>
        <w:br/>
      </w:r>
      <w:r>
        <w:rPr>
          <w:rFonts w:ascii="Times New Roman"/>
          <w:b w:val="false"/>
          <w:i w:val="false"/>
          <w:color w:val="000000"/>
          <w:sz w:val="28"/>
        </w:rPr>
        <w:t>
</w:t>
      </w:r>
      <w:r>
        <w:rPr>
          <w:rFonts w:ascii="Times New Roman"/>
          <w:b w:val="false"/>
          <w:i w:val="false"/>
          <w:color w:val="000000"/>
          <w:sz w:val="28"/>
        </w:rPr>
        <w:t>
      е) «халықаралық ұйым» -</w:t>
      </w:r>
      <w:r>
        <w:br/>
      </w:r>
      <w:r>
        <w:rPr>
          <w:rFonts w:ascii="Times New Roman"/>
          <w:b w:val="false"/>
          <w:i w:val="false"/>
          <w:color w:val="000000"/>
          <w:sz w:val="28"/>
        </w:rPr>
        <w:t>
      кепілдікті қамтамасыз етуге және уақытша әкелу туралы құжатты беруге уәкілетті ұлттық қауымдастықтар мүшелері болып табылатын ұйым;</w:t>
      </w:r>
      <w:r>
        <w:br/>
      </w:r>
      <w:r>
        <w:rPr>
          <w:rFonts w:ascii="Times New Roman"/>
          <w:b w:val="false"/>
          <w:i w:val="false"/>
          <w:color w:val="000000"/>
          <w:sz w:val="28"/>
        </w:rPr>
        <w:t>
</w:t>
      </w:r>
      <w:r>
        <w:rPr>
          <w:rFonts w:ascii="Times New Roman"/>
          <w:b w:val="false"/>
          <w:i w:val="false"/>
          <w:color w:val="000000"/>
          <w:sz w:val="28"/>
        </w:rPr>
        <w:t>
      f) «кепілдік беретін қауымдастық» -</w:t>
      </w:r>
      <w:r>
        <w:br/>
      </w:r>
      <w:r>
        <w:rPr>
          <w:rFonts w:ascii="Times New Roman"/>
          <w:b w:val="false"/>
          <w:i w:val="false"/>
          <w:color w:val="000000"/>
          <w:sz w:val="28"/>
        </w:rPr>
        <w:t>
      қандай да бір Уағдаласушы Тараптың кеден органдары бұл Уағдаласушы Тараптың аумағында осы қосымшаның 8-бабында көрсетілген сомаларды төлеудің кепілі ретінде таныған және кепілдік беретін желінің мүшесі болып табылатын қауымдастық;</w:t>
      </w:r>
      <w:r>
        <w:br/>
      </w:r>
      <w:r>
        <w:rPr>
          <w:rFonts w:ascii="Times New Roman"/>
          <w:b w:val="false"/>
          <w:i w:val="false"/>
          <w:color w:val="000000"/>
          <w:sz w:val="28"/>
        </w:rPr>
        <w:t>
</w:t>
      </w:r>
      <w:r>
        <w:rPr>
          <w:rFonts w:ascii="Times New Roman"/>
          <w:b w:val="false"/>
          <w:i w:val="false"/>
          <w:color w:val="000000"/>
          <w:sz w:val="28"/>
        </w:rPr>
        <w:t>
      g) «құжат беретін қауымдастық» -</w:t>
      </w:r>
      <w:r>
        <w:br/>
      </w:r>
      <w:r>
        <w:rPr>
          <w:rFonts w:ascii="Times New Roman"/>
          <w:b w:val="false"/>
          <w:i w:val="false"/>
          <w:color w:val="000000"/>
          <w:sz w:val="28"/>
        </w:rPr>
        <w:t>
      кеден органдары уақытша әкелу туралы құжаттарды беруге құқылы ретінде таныған және тікелей немесе жанама кепілдік беретін желінің мүшесі болып табылатын қауымдастық;</w:t>
      </w:r>
      <w:r>
        <w:br/>
      </w:r>
      <w:r>
        <w:rPr>
          <w:rFonts w:ascii="Times New Roman"/>
          <w:b w:val="false"/>
          <w:i w:val="false"/>
          <w:color w:val="000000"/>
          <w:sz w:val="28"/>
        </w:rPr>
        <w:t>
</w:t>
      </w:r>
      <w:r>
        <w:rPr>
          <w:rFonts w:ascii="Times New Roman"/>
          <w:b w:val="false"/>
          <w:i w:val="false"/>
          <w:color w:val="000000"/>
          <w:sz w:val="28"/>
        </w:rPr>
        <w:t>
      h) «құжат беретін корреспондент-қауымдастық» -</w:t>
      </w:r>
      <w:r>
        <w:br/>
      </w:r>
      <w:r>
        <w:rPr>
          <w:rFonts w:ascii="Times New Roman"/>
          <w:b w:val="false"/>
          <w:i w:val="false"/>
          <w:color w:val="000000"/>
          <w:sz w:val="28"/>
        </w:rPr>
        <w:t>
      қандай да бір Уағдаласушы Тараптың аумағында құрылған және сол кепілдік беретін желінің мүшесі болып табылатын құжат беруге құқылы қауымдастық;</w:t>
      </w:r>
      <w:r>
        <w:br/>
      </w:r>
      <w:r>
        <w:rPr>
          <w:rFonts w:ascii="Times New Roman"/>
          <w:b w:val="false"/>
          <w:i w:val="false"/>
          <w:color w:val="000000"/>
          <w:sz w:val="28"/>
        </w:rPr>
        <w:t>
</w:t>
      </w:r>
      <w:r>
        <w:rPr>
          <w:rFonts w:ascii="Times New Roman"/>
          <w:b w:val="false"/>
          <w:i w:val="false"/>
          <w:color w:val="000000"/>
          <w:sz w:val="28"/>
        </w:rPr>
        <w:t>
      i) «кедендік транзит» —</w:t>
      </w:r>
      <w:r>
        <w:br/>
      </w:r>
      <w:r>
        <w:rPr>
          <w:rFonts w:ascii="Times New Roman"/>
          <w:b w:val="false"/>
          <w:i w:val="false"/>
          <w:color w:val="000000"/>
          <w:sz w:val="28"/>
        </w:rPr>
        <w:t>
      екі кеден органы арасында кедендік бақылаумен тасымалданатын тауарларға қолданылатын кедендік режим.</w:t>
      </w:r>
    </w:p>
    <w:bookmarkEnd w:id="113"/>
    <w:bookmarkStart w:name="z151" w:id="114"/>
    <w:p>
      <w:pPr>
        <w:spacing w:after="0"/>
        <w:ind w:left="0"/>
        <w:jc w:val="left"/>
      </w:pPr>
      <w:r>
        <w:rPr>
          <w:rFonts w:ascii="Times New Roman"/>
          <w:b/>
          <w:i w:val="false"/>
          <w:color w:val="000000"/>
        </w:rPr>
        <w:t xml:space="preserve"> 
II тарау</w:t>
      </w:r>
    </w:p>
    <w:bookmarkEnd w:id="114"/>
    <w:bookmarkStart w:name="z571" w:id="115"/>
    <w:p>
      <w:pPr>
        <w:spacing w:after="0"/>
        <w:ind w:left="0"/>
        <w:jc w:val="left"/>
      </w:pPr>
      <w:r>
        <w:rPr>
          <w:rFonts w:ascii="Times New Roman"/>
          <w:b/>
          <w:i w:val="false"/>
          <w:color w:val="000000"/>
        </w:rPr>
        <w:t xml:space="preserve"> 
Қолданылу аясы</w:t>
      </w:r>
    </w:p>
    <w:bookmarkEnd w:id="115"/>
    <w:bookmarkStart w:name="z152" w:id="116"/>
    <w:p>
      <w:pPr>
        <w:spacing w:after="0"/>
        <w:ind w:left="0"/>
        <w:jc w:val="left"/>
      </w:pPr>
      <w:r>
        <w:rPr>
          <w:rFonts w:ascii="Times New Roman"/>
          <w:b/>
          <w:i w:val="false"/>
          <w:color w:val="000000"/>
        </w:rPr>
        <w:t xml:space="preserve"> 
2-бап</w:t>
      </w:r>
    </w:p>
    <w:bookmarkEnd w:id="116"/>
    <w:bookmarkStart w:name="z153" w:id="117"/>
    <w:p>
      <w:pPr>
        <w:spacing w:after="0"/>
        <w:ind w:left="0"/>
        <w:jc w:val="both"/>
      </w:pPr>
      <w:r>
        <w:rPr>
          <w:rFonts w:ascii="Times New Roman"/>
          <w:b w:val="false"/>
          <w:i w:val="false"/>
          <w:color w:val="000000"/>
          <w:sz w:val="28"/>
        </w:rPr>
        <w:t>
      1. Осы Конвенцияның 5-бабына сәйкес әрбір Уағдаласушы Тарап ұлттық кедендік құжаттардың орнына және осы қосымшаның 8-бабында көрсетілген сомаларды төлеудің кепілі ретінде өз аумағында қолданылатын, өзі қабылдаған осы Конвенцияның қосымшаларына сәйкес уақытша әкелінген тауарлар (көлік құралдарын қоса алғанда) үшін осы қосымшада белгіленген шарттармен берілген және пайдаланылатын уақытша әкелу туралы кез келген құжатты қабылдайтын болады.</w:t>
      </w:r>
      <w:r>
        <w:br/>
      </w:r>
      <w:r>
        <w:rPr>
          <w:rFonts w:ascii="Times New Roman"/>
          <w:b w:val="false"/>
          <w:i w:val="false"/>
          <w:color w:val="000000"/>
          <w:sz w:val="28"/>
        </w:rPr>
        <w:t>
</w:t>
      </w:r>
      <w:r>
        <w:rPr>
          <w:rFonts w:ascii="Times New Roman"/>
          <w:b w:val="false"/>
          <w:i w:val="false"/>
          <w:color w:val="000000"/>
          <w:sz w:val="28"/>
        </w:rPr>
        <w:t>
      2. Әрбір Уағдаласушы Тарап өзінің ұлттық заңнамасына сәйкес жүзеге асырылатын уақытша әкелу операциялары үшін сол шарттармен берілген және пайдаланылатын уақытша әкелу туралы кез келген құжатты да қабылдай алады.</w:t>
      </w:r>
      <w:r>
        <w:br/>
      </w:r>
      <w:r>
        <w:rPr>
          <w:rFonts w:ascii="Times New Roman"/>
          <w:b w:val="false"/>
          <w:i w:val="false"/>
          <w:color w:val="000000"/>
          <w:sz w:val="28"/>
        </w:rPr>
        <w:t>
</w:t>
      </w:r>
      <w:r>
        <w:rPr>
          <w:rFonts w:ascii="Times New Roman"/>
          <w:b w:val="false"/>
          <w:i w:val="false"/>
          <w:color w:val="000000"/>
          <w:sz w:val="28"/>
        </w:rPr>
        <w:t>
      3. Әрбір Уағдаласушы Тарап кедендік транзит үшін сол шарттармен берілген және пайдаланылатын уақытша әкелу туралы кез келген құжатты қабылдай алады.</w:t>
      </w:r>
      <w:r>
        <w:br/>
      </w:r>
      <w:r>
        <w:rPr>
          <w:rFonts w:ascii="Times New Roman"/>
          <w:b w:val="false"/>
          <w:i w:val="false"/>
          <w:color w:val="000000"/>
          <w:sz w:val="28"/>
        </w:rPr>
        <w:t>
</w:t>
      </w:r>
      <w:r>
        <w:rPr>
          <w:rFonts w:ascii="Times New Roman"/>
          <w:b w:val="false"/>
          <w:i w:val="false"/>
          <w:color w:val="000000"/>
          <w:sz w:val="28"/>
        </w:rPr>
        <w:t>
      4. Қайта өңдеуге немесе жөндеуге жататын тауарларды (көлік құралдарын қоса алғанда) уақытша әкелу туралы құжатты қолдана отырып әкелуге болмайды.</w:t>
      </w:r>
    </w:p>
    <w:bookmarkEnd w:id="117"/>
    <w:bookmarkStart w:name="z157" w:id="118"/>
    <w:p>
      <w:pPr>
        <w:spacing w:after="0"/>
        <w:ind w:left="0"/>
        <w:jc w:val="left"/>
      </w:pPr>
      <w:r>
        <w:rPr>
          <w:rFonts w:ascii="Times New Roman"/>
          <w:b/>
          <w:i w:val="false"/>
          <w:color w:val="000000"/>
        </w:rPr>
        <w:t xml:space="preserve"> 
3-бап</w:t>
      </w:r>
    </w:p>
    <w:bookmarkEnd w:id="118"/>
    <w:bookmarkStart w:name="z158" w:id="119"/>
    <w:p>
      <w:pPr>
        <w:spacing w:after="0"/>
        <w:ind w:left="0"/>
        <w:jc w:val="both"/>
      </w:pPr>
      <w:r>
        <w:rPr>
          <w:rFonts w:ascii="Times New Roman"/>
          <w:b w:val="false"/>
          <w:i w:val="false"/>
          <w:color w:val="000000"/>
          <w:sz w:val="28"/>
        </w:rPr>
        <w:t>
      1. Уақытша әкелу туралы құжаттар осы қосымшаға толықтыруларда: АТА карнетінде (I толықтыру), СРD карнетінде (II толықтыру) келтірілген үлгілерге сәйкес келуі тиіс.</w:t>
      </w:r>
      <w:r>
        <w:br/>
      </w:r>
      <w:r>
        <w:rPr>
          <w:rFonts w:ascii="Times New Roman"/>
          <w:b w:val="false"/>
          <w:i w:val="false"/>
          <w:color w:val="000000"/>
          <w:sz w:val="28"/>
        </w:rPr>
        <w:t>
</w:t>
      </w:r>
      <w:r>
        <w:rPr>
          <w:rFonts w:ascii="Times New Roman"/>
          <w:b w:val="false"/>
          <w:i w:val="false"/>
          <w:color w:val="000000"/>
          <w:sz w:val="28"/>
        </w:rPr>
        <w:t>
      2. Осы қосымшаға толықтырулар оның ажырамас бөлігі болып саналады.</w:t>
      </w:r>
    </w:p>
    <w:bookmarkEnd w:id="119"/>
    <w:bookmarkStart w:name="z160" w:id="120"/>
    <w:p>
      <w:pPr>
        <w:spacing w:after="0"/>
        <w:ind w:left="0"/>
        <w:jc w:val="left"/>
      </w:pPr>
      <w:r>
        <w:rPr>
          <w:rFonts w:ascii="Times New Roman"/>
          <w:b/>
          <w:i w:val="false"/>
          <w:color w:val="000000"/>
        </w:rPr>
        <w:t xml:space="preserve"> 
III тарау</w:t>
      </w:r>
    </w:p>
    <w:bookmarkEnd w:id="120"/>
    <w:bookmarkStart w:name="z572" w:id="121"/>
    <w:p>
      <w:pPr>
        <w:spacing w:after="0"/>
        <w:ind w:left="0"/>
        <w:jc w:val="left"/>
      </w:pPr>
      <w:r>
        <w:rPr>
          <w:rFonts w:ascii="Times New Roman"/>
          <w:b/>
          <w:i w:val="false"/>
          <w:color w:val="000000"/>
        </w:rPr>
        <w:t xml:space="preserve"> 
Кепілдік және уақытша әкелу туралы құжаттарды беру</w:t>
      </w:r>
    </w:p>
    <w:bookmarkEnd w:id="121"/>
    <w:bookmarkStart w:name="z161" w:id="122"/>
    <w:p>
      <w:pPr>
        <w:spacing w:after="0"/>
        <w:ind w:left="0"/>
        <w:jc w:val="left"/>
      </w:pPr>
      <w:r>
        <w:rPr>
          <w:rFonts w:ascii="Times New Roman"/>
          <w:b/>
          <w:i w:val="false"/>
          <w:color w:val="000000"/>
        </w:rPr>
        <w:t xml:space="preserve"> 
4-бап</w:t>
      </w:r>
    </w:p>
    <w:bookmarkEnd w:id="122"/>
    <w:bookmarkStart w:name="z162" w:id="123"/>
    <w:p>
      <w:pPr>
        <w:spacing w:after="0"/>
        <w:ind w:left="0"/>
        <w:jc w:val="both"/>
      </w:pPr>
      <w:r>
        <w:rPr>
          <w:rFonts w:ascii="Times New Roman"/>
          <w:b w:val="false"/>
          <w:i w:val="false"/>
          <w:color w:val="000000"/>
          <w:sz w:val="28"/>
        </w:rPr>
        <w:t>
      1. Әрбір Уағдаласушы Тарап өзі белгілеген шарттар мен кепілдіктерге сәйкес кепілдік беретін қауымдастыққа кепіл ретінде сөз сөйлеуге және уақытша әкелу туралы құжатты не тікелей, не құжат беретін қауымдастықтар арқылы беруге уәкілеттік бере алады.</w:t>
      </w:r>
      <w:r>
        <w:br/>
      </w:r>
      <w:r>
        <w:rPr>
          <w:rFonts w:ascii="Times New Roman"/>
          <w:b w:val="false"/>
          <w:i w:val="false"/>
          <w:color w:val="000000"/>
          <w:sz w:val="28"/>
        </w:rPr>
        <w:t>
</w:t>
      </w:r>
      <w:r>
        <w:rPr>
          <w:rFonts w:ascii="Times New Roman"/>
          <w:b w:val="false"/>
          <w:i w:val="false"/>
          <w:color w:val="000000"/>
          <w:sz w:val="28"/>
        </w:rPr>
        <w:t>
      2. Егер оның кепілдігі құжат беретін корреспондент-қауымдастықтар берген уақытша әкелу туралы құжаттарды қолдана отырып орындалатын операцияларға байланысты осы Уағдаласушы Тараптың аумағында туындайтын жауапкершілік түрлеріне қолданылған жағдайда ғана кепілдік беретін қауымдастықты Уағдаласушы Тарап танитын болады.</w:t>
      </w:r>
    </w:p>
    <w:bookmarkEnd w:id="123"/>
    <w:bookmarkStart w:name="z164" w:id="124"/>
    <w:p>
      <w:pPr>
        <w:spacing w:after="0"/>
        <w:ind w:left="0"/>
        <w:jc w:val="left"/>
      </w:pPr>
      <w:r>
        <w:rPr>
          <w:rFonts w:ascii="Times New Roman"/>
          <w:b/>
          <w:i w:val="false"/>
          <w:color w:val="000000"/>
        </w:rPr>
        <w:t xml:space="preserve"> 
5-бап</w:t>
      </w:r>
    </w:p>
    <w:bookmarkEnd w:id="124"/>
    <w:bookmarkStart w:name="z165" w:id="125"/>
    <w:p>
      <w:pPr>
        <w:spacing w:after="0"/>
        <w:ind w:left="0"/>
        <w:jc w:val="both"/>
      </w:pPr>
      <w:r>
        <w:rPr>
          <w:rFonts w:ascii="Times New Roman"/>
          <w:b w:val="false"/>
          <w:i w:val="false"/>
          <w:color w:val="000000"/>
          <w:sz w:val="28"/>
        </w:rPr>
        <w:t>
      1. Құжат беретін қауымдастықтар оларды берген күнінен бастап есептегенде, қолданылу мерзімі бір жылдан асатын уақытша әкелу туралы құжаттарын бере алмайды.</w:t>
      </w:r>
      <w:r>
        <w:br/>
      </w:r>
      <w:r>
        <w:rPr>
          <w:rFonts w:ascii="Times New Roman"/>
          <w:b w:val="false"/>
          <w:i w:val="false"/>
          <w:color w:val="000000"/>
          <w:sz w:val="28"/>
        </w:rPr>
        <w:t>
</w:t>
      </w:r>
      <w:r>
        <w:rPr>
          <w:rFonts w:ascii="Times New Roman"/>
          <w:b w:val="false"/>
          <w:i w:val="false"/>
          <w:color w:val="000000"/>
          <w:sz w:val="28"/>
        </w:rPr>
        <w:t>
      2. Құжат беретін қауымдастықтың уақытша әкелу туралы құжатында көрсетілген деректерді кез келген өзгертуді осы қауымдастық немесе кепілдік беретін қауымдастық тиіс түрде куәландыруы тиіс. Уақытша әкелу аумағының кеден органдары құжаттарды қабылдағаннан кейін осы органдардың келісімінсіз оларға қандай да бір өзгерістер енгізуге рұқсат берілмейді.</w:t>
      </w:r>
      <w:r>
        <w:br/>
      </w:r>
      <w:r>
        <w:rPr>
          <w:rFonts w:ascii="Times New Roman"/>
          <w:b w:val="false"/>
          <w:i w:val="false"/>
          <w:color w:val="000000"/>
          <w:sz w:val="28"/>
        </w:rPr>
        <w:t>
</w:t>
      </w:r>
      <w:r>
        <w:rPr>
          <w:rFonts w:ascii="Times New Roman"/>
          <w:b w:val="false"/>
          <w:i w:val="false"/>
          <w:color w:val="000000"/>
          <w:sz w:val="28"/>
        </w:rPr>
        <w:t>
      3. АТА карнетін бергеннен кейін карнеттің алдыңғы мұқабасының ішкі жағында немесе оған қоса берілген жалғас парақтарда (Жалпы тізбе) жазылған тауарлар тізбесіне қандай да бір тауарды қосуға жол берілмейді.</w:t>
      </w:r>
    </w:p>
    <w:bookmarkEnd w:id="125"/>
    <w:bookmarkStart w:name="z168" w:id="126"/>
    <w:p>
      <w:pPr>
        <w:spacing w:after="0"/>
        <w:ind w:left="0"/>
        <w:jc w:val="left"/>
      </w:pPr>
      <w:r>
        <w:rPr>
          <w:rFonts w:ascii="Times New Roman"/>
          <w:b/>
          <w:i w:val="false"/>
          <w:color w:val="000000"/>
        </w:rPr>
        <w:t xml:space="preserve"> 
6-бап</w:t>
      </w:r>
    </w:p>
    <w:bookmarkEnd w:id="126"/>
    <w:bookmarkStart w:name="z573" w:id="127"/>
    <w:p>
      <w:pPr>
        <w:spacing w:after="0"/>
        <w:ind w:left="0"/>
        <w:jc w:val="both"/>
      </w:pPr>
      <w:r>
        <w:rPr>
          <w:rFonts w:ascii="Times New Roman"/>
          <w:b w:val="false"/>
          <w:i w:val="false"/>
          <w:color w:val="000000"/>
          <w:sz w:val="28"/>
        </w:rPr>
        <w:t>
      Уақытша әкелу туралы құжатта:</w:t>
      </w:r>
      <w:r>
        <w:br/>
      </w:r>
      <w:r>
        <w:rPr>
          <w:rFonts w:ascii="Times New Roman"/>
          <w:b w:val="false"/>
          <w:i w:val="false"/>
          <w:color w:val="000000"/>
          <w:sz w:val="28"/>
        </w:rPr>
        <w:t>
      - құжат беретін қауымдастықтың атауы;</w:t>
      </w:r>
      <w:r>
        <w:br/>
      </w:r>
      <w:r>
        <w:rPr>
          <w:rFonts w:ascii="Times New Roman"/>
          <w:b w:val="false"/>
          <w:i w:val="false"/>
          <w:color w:val="000000"/>
          <w:sz w:val="28"/>
        </w:rPr>
        <w:t>
      - халықаралық кепілдік беретін желінің атауы;</w:t>
      </w:r>
      <w:r>
        <w:br/>
      </w:r>
      <w:r>
        <w:rPr>
          <w:rFonts w:ascii="Times New Roman"/>
          <w:b w:val="false"/>
          <w:i w:val="false"/>
          <w:color w:val="000000"/>
          <w:sz w:val="28"/>
        </w:rPr>
        <w:t>
      - осы құжаттың жарамды болып табылатын елдер немесе кедендік аумақтар және осы елдердің немесе кедендік аумақтардың кепілдік беретін қауымдастықтарының атауы көрсетілуге тиіс.</w:t>
      </w:r>
    </w:p>
    <w:bookmarkEnd w:id="127"/>
    <w:bookmarkStart w:name="z169" w:id="128"/>
    <w:p>
      <w:pPr>
        <w:spacing w:after="0"/>
        <w:ind w:left="0"/>
        <w:jc w:val="left"/>
      </w:pPr>
      <w:r>
        <w:rPr>
          <w:rFonts w:ascii="Times New Roman"/>
          <w:b/>
          <w:i w:val="false"/>
          <w:color w:val="000000"/>
        </w:rPr>
        <w:t xml:space="preserve"> 
7-бап</w:t>
      </w:r>
    </w:p>
    <w:bookmarkEnd w:id="128"/>
    <w:bookmarkStart w:name="z574" w:id="129"/>
    <w:p>
      <w:pPr>
        <w:spacing w:after="0"/>
        <w:ind w:left="0"/>
        <w:jc w:val="both"/>
      </w:pPr>
      <w:r>
        <w:rPr>
          <w:rFonts w:ascii="Times New Roman"/>
          <w:b w:val="false"/>
          <w:i w:val="false"/>
          <w:color w:val="000000"/>
          <w:sz w:val="28"/>
        </w:rPr>
        <w:t>
      Уақытша әкелу туралы құжатқа сәйкес әкелінген тауарларды (көлік құралдарын қоса алғанда) кері экспорттау үшін белгіленген мерзім ешбір жағдайда осы құжаттың қолданылу мерзімінен аспауға тиіс.</w:t>
      </w:r>
    </w:p>
    <w:bookmarkEnd w:id="129"/>
    <w:bookmarkStart w:name="z170" w:id="130"/>
    <w:p>
      <w:pPr>
        <w:spacing w:after="0"/>
        <w:ind w:left="0"/>
        <w:jc w:val="left"/>
      </w:pPr>
      <w:r>
        <w:rPr>
          <w:rFonts w:ascii="Times New Roman"/>
          <w:b/>
          <w:i w:val="false"/>
          <w:color w:val="000000"/>
        </w:rPr>
        <w:t xml:space="preserve"> 
IV тарау</w:t>
      </w:r>
    </w:p>
    <w:bookmarkEnd w:id="130"/>
    <w:bookmarkStart w:name="z575" w:id="131"/>
    <w:p>
      <w:pPr>
        <w:spacing w:after="0"/>
        <w:ind w:left="0"/>
        <w:jc w:val="left"/>
      </w:pPr>
      <w:r>
        <w:rPr>
          <w:rFonts w:ascii="Times New Roman"/>
          <w:b/>
          <w:i w:val="false"/>
          <w:color w:val="000000"/>
        </w:rPr>
        <w:t xml:space="preserve"> 
Кепілдік</w:t>
      </w:r>
    </w:p>
    <w:bookmarkEnd w:id="131"/>
    <w:bookmarkStart w:name="z171" w:id="132"/>
    <w:p>
      <w:pPr>
        <w:spacing w:after="0"/>
        <w:ind w:left="0"/>
        <w:jc w:val="left"/>
      </w:pPr>
      <w:r>
        <w:rPr>
          <w:rFonts w:ascii="Times New Roman"/>
          <w:b/>
          <w:i w:val="false"/>
          <w:color w:val="000000"/>
        </w:rPr>
        <w:t xml:space="preserve"> 
8-бап</w:t>
      </w:r>
    </w:p>
    <w:bookmarkEnd w:id="132"/>
    <w:bookmarkStart w:name="z172" w:id="133"/>
    <w:p>
      <w:pPr>
        <w:spacing w:after="0"/>
        <w:ind w:left="0"/>
        <w:jc w:val="both"/>
      </w:pPr>
      <w:r>
        <w:rPr>
          <w:rFonts w:ascii="Times New Roman"/>
          <w:b w:val="false"/>
          <w:i w:val="false"/>
          <w:color w:val="000000"/>
          <w:sz w:val="28"/>
        </w:rPr>
        <w:t>
      1. Әрбір кепілдік беретін қауымдастық өзі аумағында орналасқан Уағдаласушы Тараптың кеден органдарына, құжат беретін корреспондент-қауымдастық берген уақытша әкелу туралы құжатқа сәйкес осы аумаққа әкелінген тауарларды (көлік құралдарын қоса алғанда) уақытша әкелу немесе кедендік транзитінің шарттарын сақтамаған жағдайда, осы Конвенцияның 4-бабының 4-тармағында көрсетілген сомаларды қоспағанда, әкелу баждары мен алымдарды және төлеуге жататын басқа да сомаларды төлеуге кепілдік береді. Кепілдік беретін қауымдастық жоғарыда аталған сомалардың төленуіне борышкерлермен бірлесе отырып ортақ жауапкершілікте болады.</w:t>
      </w:r>
      <w:r>
        <w:br/>
      </w:r>
      <w:r>
        <w:rPr>
          <w:rFonts w:ascii="Times New Roman"/>
          <w:b w:val="false"/>
          <w:i w:val="false"/>
          <w:color w:val="000000"/>
          <w:sz w:val="28"/>
        </w:rPr>
        <w:t>
</w:t>
      </w:r>
      <w:r>
        <w:rPr>
          <w:rFonts w:ascii="Times New Roman"/>
          <w:b w:val="false"/>
          <w:i w:val="false"/>
          <w:color w:val="000000"/>
          <w:sz w:val="28"/>
        </w:rPr>
        <w:t>
      2. АТА карнеті</w:t>
      </w:r>
      <w:r>
        <w:br/>
      </w:r>
      <w:r>
        <w:rPr>
          <w:rFonts w:ascii="Times New Roman"/>
          <w:b w:val="false"/>
          <w:i w:val="false"/>
          <w:color w:val="000000"/>
          <w:sz w:val="28"/>
        </w:rPr>
        <w:t>
      Кепілдік беретін қауымдастық әкелу баждары мен алымдар сомасының он пайызынан асатын соманы төлеуге міндетті емес.</w:t>
      </w:r>
      <w:r>
        <w:br/>
      </w:r>
      <w:r>
        <w:rPr>
          <w:rFonts w:ascii="Times New Roman"/>
          <w:b w:val="false"/>
          <w:i w:val="false"/>
          <w:color w:val="000000"/>
          <w:sz w:val="28"/>
        </w:rPr>
        <w:t>
      СРD карнеті</w:t>
      </w:r>
      <w:r>
        <w:br/>
      </w:r>
      <w:r>
        <w:rPr>
          <w:rFonts w:ascii="Times New Roman"/>
          <w:b w:val="false"/>
          <w:i w:val="false"/>
          <w:color w:val="000000"/>
          <w:sz w:val="28"/>
        </w:rPr>
        <w:t>
      Кепілдік беретін қауымдастық төлемнің мерзімін өткізіп алғандығы үшін есептелген пайыздардың сомасын қоса алғанда, әкелу баждары мен алымдар сомасынан асатын төлемді төлеуге міндетті емес.</w:t>
      </w:r>
      <w:r>
        <w:br/>
      </w:r>
      <w:r>
        <w:rPr>
          <w:rFonts w:ascii="Times New Roman"/>
          <w:b w:val="false"/>
          <w:i w:val="false"/>
          <w:color w:val="000000"/>
          <w:sz w:val="28"/>
        </w:rPr>
        <w:t>
</w:t>
      </w:r>
      <w:r>
        <w:rPr>
          <w:rFonts w:ascii="Times New Roman"/>
          <w:b w:val="false"/>
          <w:i w:val="false"/>
          <w:color w:val="000000"/>
          <w:sz w:val="28"/>
        </w:rPr>
        <w:t>
      3. Егер уақытша әкелу аумағының кеден органдары белгілі бір тауарларды (көлік құралдарын қоса алғанда) уақытша әкелу туралы құжатты сөзсіз ресімдесе, кепілдік беретін қауымдастықтан осы тауарларға (көлік құралдарын қоса алғанда) қатысты осы баптың 1-тармағында айтылған сомаларды төлеуді талап ете алмайды. Алайда, егер, кейіннен бұл кедендік ресімдеу, уақытша әкелу немесе кедендік транзит режимін ұсыну шарттарын бұза отырып заңсыз немесе жалған жолмен жүргізілгендігі анықталған жағдайда, кепілдік беретін қауымдастыққа кепілдікті сақтау туралы талап әлі де болса ұсынылуы мүмкін.</w:t>
      </w:r>
      <w:r>
        <w:br/>
      </w:r>
      <w:r>
        <w:rPr>
          <w:rFonts w:ascii="Times New Roman"/>
          <w:b w:val="false"/>
          <w:i w:val="false"/>
          <w:color w:val="000000"/>
          <w:sz w:val="28"/>
        </w:rPr>
        <w:t>
</w:t>
      </w:r>
      <w:r>
        <w:rPr>
          <w:rFonts w:ascii="Times New Roman"/>
          <w:b w:val="false"/>
          <w:i w:val="false"/>
          <w:color w:val="000000"/>
          <w:sz w:val="28"/>
        </w:rPr>
        <w:t>
      4. АТА карнеті</w:t>
      </w:r>
      <w:r>
        <w:br/>
      </w:r>
      <w:r>
        <w:rPr>
          <w:rFonts w:ascii="Times New Roman"/>
          <w:b w:val="false"/>
          <w:i w:val="false"/>
          <w:color w:val="000000"/>
          <w:sz w:val="28"/>
        </w:rPr>
        <w:t>
      Егер бұл талап кепілдік беретін қауымдастыққа АТА карнетінің қолданылу мерзімі өткен күнінен бастап бір жылдың ішінде қойылмаса, кеден органдары еш уақытта кепілдік беретін қауымдастықтан осы баптың 1-тармағында айтылған сомаларды төлеуді талап ете алмайды.</w:t>
      </w:r>
      <w:r>
        <w:br/>
      </w:r>
      <w:r>
        <w:rPr>
          <w:rFonts w:ascii="Times New Roman"/>
          <w:b w:val="false"/>
          <w:i w:val="false"/>
          <w:color w:val="000000"/>
          <w:sz w:val="28"/>
        </w:rPr>
        <w:t>
      CPD карнеті</w:t>
      </w:r>
      <w:r>
        <w:br/>
      </w:r>
      <w:r>
        <w:rPr>
          <w:rFonts w:ascii="Times New Roman"/>
          <w:b w:val="false"/>
          <w:i w:val="false"/>
          <w:color w:val="000000"/>
          <w:sz w:val="28"/>
        </w:rPr>
        <w:t>
      Егер СРD карнетінің қолданылу мерзімі өткен күнінен бастап бір жылдың ішінде осы кепілдік беретін қауымдастыққа СРD карнеті ресімделмегені туралы хабарланбаса, кеден органдары еш уақытта кепілдік беретін қауымдастықтан осы баптың 1-тармағында айтылған сомаларды төлеуді талап ете алмайды. Кеден органдары кепілдік беретін қауымдастыққа осы ресімдемеу туралы хабардар еткен күнінен бастап бір жылдың ішінде әкелу баждары мен алымдарды есептеу туралы мәліметтерді ұсынады. Егер бұл мәліметтер бір жылдың ішінде кепілдік беретін қауымдастыққа ұсынылмаса, ол осы сомалардың төленуі үшін жауапты болмайды.</w:t>
      </w:r>
    </w:p>
    <w:bookmarkEnd w:id="133"/>
    <w:bookmarkStart w:name="z176" w:id="134"/>
    <w:p>
      <w:pPr>
        <w:spacing w:after="0"/>
        <w:ind w:left="0"/>
        <w:jc w:val="left"/>
      </w:pPr>
      <w:r>
        <w:rPr>
          <w:rFonts w:ascii="Times New Roman"/>
          <w:b/>
          <w:i w:val="false"/>
          <w:color w:val="000000"/>
        </w:rPr>
        <w:t xml:space="preserve"> 
V тарау</w:t>
      </w:r>
    </w:p>
    <w:bookmarkEnd w:id="134"/>
    <w:bookmarkStart w:name="z576" w:id="135"/>
    <w:p>
      <w:pPr>
        <w:spacing w:after="0"/>
        <w:ind w:left="0"/>
        <w:jc w:val="left"/>
      </w:pPr>
      <w:r>
        <w:rPr>
          <w:rFonts w:ascii="Times New Roman"/>
          <w:b/>
          <w:i w:val="false"/>
          <w:color w:val="000000"/>
        </w:rPr>
        <w:t xml:space="preserve"> 
Уақытша әкелу туралы құжаттарды регламенттеу</w:t>
      </w:r>
    </w:p>
    <w:bookmarkEnd w:id="135"/>
    <w:bookmarkStart w:name="z177" w:id="136"/>
    <w:p>
      <w:pPr>
        <w:spacing w:after="0"/>
        <w:ind w:left="0"/>
        <w:jc w:val="left"/>
      </w:pPr>
      <w:r>
        <w:rPr>
          <w:rFonts w:ascii="Times New Roman"/>
          <w:b/>
          <w:i w:val="false"/>
          <w:color w:val="000000"/>
        </w:rPr>
        <w:t xml:space="preserve"> 
9-бап</w:t>
      </w:r>
    </w:p>
    <w:bookmarkEnd w:id="136"/>
    <w:bookmarkStart w:name="z178" w:id="137"/>
    <w:p>
      <w:pPr>
        <w:spacing w:after="0"/>
        <w:ind w:left="0"/>
        <w:jc w:val="both"/>
      </w:pPr>
      <w:r>
        <w:rPr>
          <w:rFonts w:ascii="Times New Roman"/>
          <w:b w:val="false"/>
          <w:i w:val="false"/>
          <w:color w:val="000000"/>
          <w:sz w:val="28"/>
        </w:rPr>
        <w:t>
      1. АТА карнеті:</w:t>
      </w:r>
      <w:r>
        <w:br/>
      </w:r>
      <w:r>
        <w:rPr>
          <w:rFonts w:ascii="Times New Roman"/>
          <w:b w:val="false"/>
          <w:i w:val="false"/>
          <w:color w:val="000000"/>
          <w:sz w:val="28"/>
        </w:rPr>
        <w:t>
</w:t>
      </w:r>
      <w:r>
        <w:rPr>
          <w:rFonts w:ascii="Times New Roman"/>
          <w:b w:val="false"/>
          <w:i w:val="false"/>
          <w:color w:val="000000"/>
          <w:sz w:val="28"/>
        </w:rPr>
        <w:t>
      а) кеден органдарынан осы қосымшаның 8-бабының 1-тармағында көрсетілген сомаларды төлеу туралы талапты алған күнінен бастап кепілдік беретін қауымдастықтарға осы қосымшада көзделген шарттарға сәйкес кері экспорттаудың дәлелін немесе АТА карнетін кез келген өзге тиіс ресімдеуді ұсыну үшін алты ай мерзім беріледі;</w:t>
      </w:r>
      <w:r>
        <w:br/>
      </w:r>
      <w:r>
        <w:rPr>
          <w:rFonts w:ascii="Times New Roman"/>
          <w:b w:val="false"/>
          <w:i w:val="false"/>
          <w:color w:val="000000"/>
          <w:sz w:val="28"/>
        </w:rPr>
        <w:t>
</w:t>
      </w:r>
      <w:r>
        <w:rPr>
          <w:rFonts w:ascii="Times New Roman"/>
          <w:b w:val="false"/>
          <w:i w:val="false"/>
          <w:color w:val="000000"/>
          <w:sz w:val="28"/>
        </w:rPr>
        <w:t>
      b) егер осы дәлел көрсетілген мерзімде ұсынылмаса, кепілдік беретін қауымдастық тез арада бұл сомаларды сақтауға береді немесе оларды уақытша тәртіппен төлейді. Оларды сақтауға тапсырған немесе төлеген күннен бастап санағанда үш ай өткеннен кейін осы сомаларды сақтауға беру немесе оларды төлеу түпкілікті болады. Бұл мерзімнің ішінде кепілдік беретін қауымдастық сақтауға берілген немесе төленген сомаларды қайтарып алу үшін осы тармақтың «а» тармақшасында көзделген дәлелдерді ұсына алады;</w:t>
      </w:r>
      <w:r>
        <w:br/>
      </w:r>
      <w:r>
        <w:rPr>
          <w:rFonts w:ascii="Times New Roman"/>
          <w:b w:val="false"/>
          <w:i w:val="false"/>
          <w:color w:val="000000"/>
          <w:sz w:val="28"/>
        </w:rPr>
        <w:t>
</w:t>
      </w:r>
      <w:r>
        <w:rPr>
          <w:rFonts w:ascii="Times New Roman"/>
          <w:b w:val="false"/>
          <w:i w:val="false"/>
          <w:color w:val="000000"/>
          <w:sz w:val="28"/>
        </w:rPr>
        <w:t>
      с) заңдары мен ережелерінде әкелу баждары мен алымдарды сақтауға тапсыруды немесе уақытша төлеуді көзделмейтін Уағдаласушы Тараптарға келетін болсақ, онда осы тармақтың «b» тармақшасының ережелеріне сәйкес жасалған төлемдер түпкілікті болып саналады, бірақ, осы тармақтың «а» тармақшасында көзделген дәлелдер төлемнің күнінен бастап үш айлық мерзімде ұсынылса, олардың сомасы өтелетін болады.</w:t>
      </w:r>
      <w:r>
        <w:br/>
      </w:r>
      <w:r>
        <w:rPr>
          <w:rFonts w:ascii="Times New Roman"/>
          <w:b w:val="false"/>
          <w:i w:val="false"/>
          <w:color w:val="000000"/>
          <w:sz w:val="28"/>
        </w:rPr>
        <w:t>
</w:t>
      </w:r>
      <w:r>
        <w:rPr>
          <w:rFonts w:ascii="Times New Roman"/>
          <w:b w:val="false"/>
          <w:i w:val="false"/>
          <w:color w:val="000000"/>
          <w:sz w:val="28"/>
        </w:rPr>
        <w:t>
      2. CPD карнеті:</w:t>
      </w:r>
      <w:r>
        <w:br/>
      </w:r>
      <w:r>
        <w:rPr>
          <w:rFonts w:ascii="Times New Roman"/>
          <w:b w:val="false"/>
          <w:i w:val="false"/>
          <w:color w:val="000000"/>
          <w:sz w:val="28"/>
        </w:rPr>
        <w:t>
</w:t>
      </w:r>
      <w:r>
        <w:rPr>
          <w:rFonts w:ascii="Times New Roman"/>
          <w:b w:val="false"/>
          <w:i w:val="false"/>
          <w:color w:val="000000"/>
          <w:sz w:val="28"/>
        </w:rPr>
        <w:t>
      а) кепілдік беретін қауымдастықтарға осы қосымшада көзделген шарттарға сәйкес көлік құралдарын кері экспорттаудың дәлелін немесе CPD карнетін кез келген өзге тиіс ресімдеу дәлелін ұсыну үшін CPD карнеттері ресімделмегендігі туралы хабардар еткен күннен бастап бір жыл мерзім беріледі. Алайда, бұл мерзім CPD карнетінің қолданылу мерзімі өткен күннен бастап күшіне енеді. Егер кеден органдары ұсынылған дәлелдердің жарамдылығына күдіктенсе, онда олар бір жылдан аспайтын мерзімде бұл туралы кепілдік беретін қауымдастыққа хабарлауы тиіс;</w:t>
      </w:r>
      <w:r>
        <w:br/>
      </w:r>
      <w:r>
        <w:rPr>
          <w:rFonts w:ascii="Times New Roman"/>
          <w:b w:val="false"/>
          <w:i w:val="false"/>
          <w:color w:val="000000"/>
          <w:sz w:val="28"/>
        </w:rPr>
        <w:t>
</w:t>
      </w:r>
      <w:r>
        <w:rPr>
          <w:rFonts w:ascii="Times New Roman"/>
          <w:b w:val="false"/>
          <w:i w:val="false"/>
          <w:color w:val="000000"/>
          <w:sz w:val="28"/>
        </w:rPr>
        <w:t>
      b) егер осы дәлел белгіленген мерзімде ұсынылмаса, кепілдік беретін қауымдастық өндіріп алынатын әкелімдік баждар мен алымдарын үш ай мерзім ішінде сақтауға беруі немесе уақытша төлеуі керек. Оларды сақтауға тапсырған немесе төлеген күннен бастап санағанда бір жыл өткеннен кейін осы сомаларды сақтауға беру немесе оларды төлеу түпкілікті болады. Бұл мерзім ішінде кепілдік беретін қауымдастық сақтауға берілген немесе төленген сомаларды қайтарып алу үшін осы тармақтың «а» тармақшасында көзделген дәлелдерді ұсына алады;</w:t>
      </w:r>
      <w:r>
        <w:br/>
      </w:r>
      <w:r>
        <w:rPr>
          <w:rFonts w:ascii="Times New Roman"/>
          <w:b w:val="false"/>
          <w:i w:val="false"/>
          <w:color w:val="000000"/>
          <w:sz w:val="28"/>
        </w:rPr>
        <w:t>
</w:t>
      </w:r>
      <w:r>
        <w:rPr>
          <w:rFonts w:ascii="Times New Roman"/>
          <w:b w:val="false"/>
          <w:i w:val="false"/>
          <w:color w:val="000000"/>
          <w:sz w:val="28"/>
        </w:rPr>
        <w:t>
      с) заңнамасында әкелу баждары мен алымдарды сақтауға тапсыруды немесе уақытша төлеуді көздемейтін Уағдаласушы Тараптарға келетін болсақ, онда осы тармақтың «b» тармақшасының ережелеріне сәйкес жасалған төлемдер түпкілікті болып саналады, бірақ, осы тармақтың «а» тармақшасында көзделген дәлелдер төлемнің күнінен бастап бір жылдық мерзімде ұсынылса, олардың сомасы өтелетін болады.</w:t>
      </w:r>
    </w:p>
    <w:bookmarkEnd w:id="137"/>
    <w:bookmarkStart w:name="z186" w:id="138"/>
    <w:p>
      <w:pPr>
        <w:spacing w:after="0"/>
        <w:ind w:left="0"/>
        <w:jc w:val="left"/>
      </w:pPr>
      <w:r>
        <w:rPr>
          <w:rFonts w:ascii="Times New Roman"/>
          <w:b/>
          <w:i w:val="false"/>
          <w:color w:val="000000"/>
        </w:rPr>
        <w:t xml:space="preserve"> 
10-бап</w:t>
      </w:r>
    </w:p>
    <w:bookmarkEnd w:id="138"/>
    <w:bookmarkStart w:name="z187" w:id="139"/>
    <w:p>
      <w:pPr>
        <w:spacing w:after="0"/>
        <w:ind w:left="0"/>
        <w:jc w:val="both"/>
      </w:pPr>
      <w:r>
        <w:rPr>
          <w:rFonts w:ascii="Times New Roman"/>
          <w:b w:val="false"/>
          <w:i w:val="false"/>
          <w:color w:val="000000"/>
          <w:sz w:val="28"/>
        </w:rPr>
        <w:t>
      1. Уақытша әкелу аумағының кеден органдарының мөрімен расталған осы құжаттың тиіс түрде толтырылған әкету түбіршегі уақытша әкелу туралы құжатты қолдана отырып әкелінген тауарларды (көлік құралдарын қоса алғанда) кері экспорттаудың дәлелі болып табылады.</w:t>
      </w:r>
      <w:r>
        <w:br/>
      </w:r>
      <w:r>
        <w:rPr>
          <w:rFonts w:ascii="Times New Roman"/>
          <w:b w:val="false"/>
          <w:i w:val="false"/>
          <w:color w:val="000000"/>
          <w:sz w:val="28"/>
        </w:rPr>
        <w:t>
</w:t>
      </w:r>
      <w:r>
        <w:rPr>
          <w:rFonts w:ascii="Times New Roman"/>
          <w:b w:val="false"/>
          <w:i w:val="false"/>
          <w:color w:val="000000"/>
          <w:sz w:val="28"/>
        </w:rPr>
        <w:t>
      2. Егер кері экспорттау осы баптың 1-тармағында көрсетілгендей расталмаса, онда уақытша әкелу аумағының кеден органдары:</w:t>
      </w:r>
      <w:r>
        <w:br/>
      </w:r>
      <w:r>
        <w:rPr>
          <w:rFonts w:ascii="Times New Roman"/>
          <w:b w:val="false"/>
          <w:i w:val="false"/>
          <w:color w:val="000000"/>
          <w:sz w:val="28"/>
        </w:rPr>
        <w:t>
</w:t>
      </w:r>
      <w:r>
        <w:rPr>
          <w:rFonts w:ascii="Times New Roman"/>
          <w:b w:val="false"/>
          <w:i w:val="false"/>
          <w:color w:val="000000"/>
          <w:sz w:val="28"/>
        </w:rPr>
        <w:t>
      а) бұл жазбалар әкелуге немесе кері әкелуге қатысты болса және осы әкелу немесе кері әкелу оның фактісін анықтау талап етілетін кері экспорттаудан кейін болған деп куәландырылуы шартымен қандай да бір Уағдаласушы Тараптың кеден органдары әкелу немесе кері әкелу кезінде уақытша әкелу туралы құжатқа енгізген жазбаларды немесе оның аумағына әкелу немесе кері әкелу кезінде құжаттың үзбелі парағында жасалған жазбалардың негізінде осы органдар берген куәлікті;</w:t>
      </w:r>
      <w:r>
        <w:br/>
      </w:r>
      <w:r>
        <w:rPr>
          <w:rFonts w:ascii="Times New Roman"/>
          <w:b w:val="false"/>
          <w:i w:val="false"/>
          <w:color w:val="000000"/>
          <w:sz w:val="28"/>
        </w:rPr>
        <w:t>
</w:t>
      </w:r>
      <w:r>
        <w:rPr>
          <w:rFonts w:ascii="Times New Roman"/>
          <w:b w:val="false"/>
          <w:i w:val="false"/>
          <w:color w:val="000000"/>
          <w:sz w:val="28"/>
        </w:rPr>
        <w:t>
      b) осы тауарлар (көлік құралдарын қоса алғанда) бұл аумақтан тысқары жерде екендігінің кез келген басқа құжаттамалық дәлелін уақытша әкелу туралы құжаттың қолданылу мерзімі өтіп кетсе де, кері экспорттаудың дәлелі ретінде қабылдай алады.</w:t>
      </w:r>
      <w:r>
        <w:br/>
      </w:r>
      <w:r>
        <w:rPr>
          <w:rFonts w:ascii="Times New Roman"/>
          <w:b w:val="false"/>
          <w:i w:val="false"/>
          <w:color w:val="000000"/>
          <w:sz w:val="28"/>
        </w:rPr>
        <w:t>
</w:t>
      </w:r>
      <w:r>
        <w:rPr>
          <w:rFonts w:ascii="Times New Roman"/>
          <w:b w:val="false"/>
          <w:i w:val="false"/>
          <w:color w:val="000000"/>
          <w:sz w:val="28"/>
        </w:rPr>
        <w:t>
      3. Қандай да бір Уағдаласушы Тараптың кеден органдары уақытша әкелу туралы құжатты қолдана отырып оның аумағына жіберілген белгілі бір тауарларды (көлік құралдарын қоса алғанда) кері экспорттау міндеттемесінен босататын жағдайда, кепілдік беретін қауымдастық кеден органдары мұндай тауарларға (көлік құралдарын қоса алғанда) қатысты жағдай реттелгендігі жөнінде құжатта белгі жасаған жағдайда ғана өз міндеттемелерінен босатылады.</w:t>
      </w:r>
    </w:p>
    <w:bookmarkEnd w:id="139"/>
    <w:bookmarkStart w:name="z192" w:id="140"/>
    <w:p>
      <w:pPr>
        <w:spacing w:after="0"/>
        <w:ind w:left="0"/>
        <w:jc w:val="left"/>
      </w:pPr>
      <w:r>
        <w:rPr>
          <w:rFonts w:ascii="Times New Roman"/>
          <w:b/>
          <w:i w:val="false"/>
          <w:color w:val="000000"/>
        </w:rPr>
        <w:t xml:space="preserve"> 
11-бап</w:t>
      </w:r>
    </w:p>
    <w:bookmarkEnd w:id="140"/>
    <w:bookmarkStart w:name="z577" w:id="141"/>
    <w:p>
      <w:pPr>
        <w:spacing w:after="0"/>
        <w:ind w:left="0"/>
        <w:jc w:val="both"/>
      </w:pPr>
      <w:r>
        <w:rPr>
          <w:rFonts w:ascii="Times New Roman"/>
          <w:b w:val="false"/>
          <w:i w:val="false"/>
          <w:color w:val="000000"/>
          <w:sz w:val="28"/>
        </w:rPr>
        <w:t>
      Осы қосымшаның 10-бабының 2-тармағында көрсетілген жағдайларда кеден органдары мұндай реттеу үшін алым алу құқығын өздеріне қалдырады.</w:t>
      </w:r>
    </w:p>
    <w:bookmarkEnd w:id="141"/>
    <w:bookmarkStart w:name="z193" w:id="142"/>
    <w:p>
      <w:pPr>
        <w:spacing w:after="0"/>
        <w:ind w:left="0"/>
        <w:jc w:val="left"/>
      </w:pPr>
      <w:r>
        <w:rPr>
          <w:rFonts w:ascii="Times New Roman"/>
          <w:b/>
          <w:i w:val="false"/>
          <w:color w:val="000000"/>
        </w:rPr>
        <w:t xml:space="preserve"> 
VI тарау</w:t>
      </w:r>
    </w:p>
    <w:bookmarkEnd w:id="142"/>
    <w:bookmarkStart w:name="z578" w:id="143"/>
    <w:p>
      <w:pPr>
        <w:spacing w:after="0"/>
        <w:ind w:left="0"/>
        <w:jc w:val="left"/>
      </w:pPr>
      <w:r>
        <w:rPr>
          <w:rFonts w:ascii="Times New Roman"/>
          <w:b/>
          <w:i w:val="false"/>
          <w:color w:val="000000"/>
        </w:rPr>
        <w:t xml:space="preserve"> 
Түрлі ережелер</w:t>
      </w:r>
    </w:p>
    <w:bookmarkEnd w:id="143"/>
    <w:bookmarkStart w:name="z194" w:id="144"/>
    <w:p>
      <w:pPr>
        <w:spacing w:after="0"/>
        <w:ind w:left="0"/>
        <w:jc w:val="left"/>
      </w:pPr>
      <w:r>
        <w:rPr>
          <w:rFonts w:ascii="Times New Roman"/>
          <w:b/>
          <w:i w:val="false"/>
          <w:color w:val="000000"/>
        </w:rPr>
        <w:t xml:space="preserve"> 
12-бап</w:t>
      </w:r>
    </w:p>
    <w:bookmarkEnd w:id="144"/>
    <w:bookmarkStart w:name="z579" w:id="145"/>
    <w:p>
      <w:pPr>
        <w:spacing w:after="0"/>
        <w:ind w:left="0"/>
        <w:jc w:val="both"/>
      </w:pPr>
      <w:r>
        <w:rPr>
          <w:rFonts w:ascii="Times New Roman"/>
          <w:b w:val="false"/>
          <w:i w:val="false"/>
          <w:color w:val="000000"/>
          <w:sz w:val="28"/>
        </w:rPr>
        <w:t>
      Осы қосымшада айтылған шарттармен пайдаланылатын уақытша әкелу туралы құжаттарға белгі (виза) алу әдеттегі жұмыс күнінде көрсетілген кедендік қызметтер үшін алымдармен төлеуге жатпайды.</w:t>
      </w:r>
    </w:p>
    <w:bookmarkEnd w:id="145"/>
    <w:bookmarkStart w:name="z195" w:id="146"/>
    <w:p>
      <w:pPr>
        <w:spacing w:after="0"/>
        <w:ind w:left="0"/>
        <w:jc w:val="left"/>
      </w:pPr>
      <w:r>
        <w:rPr>
          <w:rFonts w:ascii="Times New Roman"/>
          <w:b/>
          <w:i w:val="false"/>
          <w:color w:val="000000"/>
        </w:rPr>
        <w:t xml:space="preserve"> 
13-бап</w:t>
      </w:r>
    </w:p>
    <w:bookmarkEnd w:id="146"/>
    <w:bookmarkStart w:name="z580" w:id="147"/>
    <w:p>
      <w:pPr>
        <w:spacing w:after="0"/>
        <w:ind w:left="0"/>
        <w:jc w:val="both"/>
      </w:pPr>
      <w:r>
        <w:rPr>
          <w:rFonts w:ascii="Times New Roman"/>
          <w:b w:val="false"/>
          <w:i w:val="false"/>
          <w:color w:val="000000"/>
          <w:sz w:val="28"/>
        </w:rPr>
        <w:t>
      Уағдаласушы Тараптардың бірінің аумағындағы тауарларға (көлік құралдарын қоса алғанда) арналған уақытша әкелу туралы құжат жойылған, жоғалған немесе ұрланған жағдайда осы Уағдаласушы Тараптың кеден органдары құжат беретін қауымдастықтың қолдаухаты бойынша және өз шарттарына жасалуы мүмкін ескертпемен қолданылу мерзімі ауыстырылған құжаттың қолданылу мерзімінен аспайтын алмастыратын құжатты қабылдайды.</w:t>
      </w:r>
    </w:p>
    <w:bookmarkEnd w:id="147"/>
    <w:bookmarkStart w:name="z196" w:id="148"/>
    <w:p>
      <w:pPr>
        <w:spacing w:after="0"/>
        <w:ind w:left="0"/>
        <w:jc w:val="left"/>
      </w:pPr>
      <w:r>
        <w:rPr>
          <w:rFonts w:ascii="Times New Roman"/>
          <w:b/>
          <w:i w:val="false"/>
          <w:color w:val="000000"/>
        </w:rPr>
        <w:t xml:space="preserve"> 
14-бап</w:t>
      </w:r>
    </w:p>
    <w:bookmarkEnd w:id="148"/>
    <w:bookmarkStart w:name="z197" w:id="149"/>
    <w:p>
      <w:pPr>
        <w:spacing w:after="0"/>
        <w:ind w:left="0"/>
        <w:jc w:val="both"/>
      </w:pPr>
      <w:r>
        <w:rPr>
          <w:rFonts w:ascii="Times New Roman"/>
          <w:b w:val="false"/>
          <w:i w:val="false"/>
          <w:color w:val="000000"/>
          <w:sz w:val="28"/>
        </w:rPr>
        <w:t>
      1. Осы құжатты ұстаушы тауарларды (көлік құралдарын қоса алғанда) осы мерзім ішінде кері әкете алмағандықтан уақытша әкелу мерзімі уақытша әкелу туралы құжаттың қолданылу мерзімінен асады деп болжанған жағдайда, осы құжатты берген қауымдастық тиіс Уағдаласушы Тараптардың кеден органдарының тексеруіне ұшырайтын алмастыратын құжатты бере алады. Алмастыратын құжатты қабылдаған кезде тиіс кеден органдары ауыстырылған құжатты жояды.</w:t>
      </w:r>
      <w:r>
        <w:br/>
      </w:r>
      <w:r>
        <w:rPr>
          <w:rFonts w:ascii="Times New Roman"/>
          <w:b w:val="false"/>
          <w:i w:val="false"/>
          <w:color w:val="000000"/>
          <w:sz w:val="28"/>
        </w:rPr>
        <w:t>
</w:t>
      </w:r>
      <w:r>
        <w:rPr>
          <w:rFonts w:ascii="Times New Roman"/>
          <w:b w:val="false"/>
          <w:i w:val="false"/>
          <w:color w:val="000000"/>
          <w:sz w:val="28"/>
        </w:rPr>
        <w:t>
      2. CPD карнеттерінің қолданылу мерзімі бір жылдан аспайтын мерзімге бір рет қана ұзартылуы мүмкін. Осы кезең еткеннен кейін ескі карнеттің орнына кеден органдары қабылдайтын жаңасы берілуі тиіс.</w:t>
      </w:r>
    </w:p>
    <w:bookmarkEnd w:id="149"/>
    <w:bookmarkStart w:name="z199" w:id="150"/>
    <w:p>
      <w:pPr>
        <w:spacing w:after="0"/>
        <w:ind w:left="0"/>
        <w:jc w:val="left"/>
      </w:pPr>
      <w:r>
        <w:rPr>
          <w:rFonts w:ascii="Times New Roman"/>
          <w:b/>
          <w:i w:val="false"/>
          <w:color w:val="000000"/>
        </w:rPr>
        <w:t xml:space="preserve"> 
15-бап</w:t>
      </w:r>
    </w:p>
    <w:bookmarkEnd w:id="150"/>
    <w:bookmarkStart w:name="z581" w:id="151"/>
    <w:p>
      <w:pPr>
        <w:spacing w:after="0"/>
        <w:ind w:left="0"/>
        <w:jc w:val="both"/>
      </w:pPr>
      <w:r>
        <w:rPr>
          <w:rFonts w:ascii="Times New Roman"/>
          <w:b w:val="false"/>
          <w:i w:val="false"/>
          <w:color w:val="000000"/>
          <w:sz w:val="28"/>
        </w:rPr>
        <w:t>
      Осы Конвенцияның 7-бабының 3-тармағын қолданған кезде кеден органдары мүмкіндігінше кепілдік беретін қауымдастықты өздері немесе олардың қолдау хаты бойынша жүзеге асырылған осы қауымдастық кепілдік берген уақытша әкелу туралы құжатты қолдана отырып әкелінген тауарларға (көлік құралдарын қоса алғанда) тыйым салулар туралы хабардар етеді және оған қабылдауға ниеттенген шаралар туралы хабарлайды.</w:t>
      </w:r>
    </w:p>
    <w:bookmarkEnd w:id="151"/>
    <w:bookmarkStart w:name="z200" w:id="152"/>
    <w:p>
      <w:pPr>
        <w:spacing w:after="0"/>
        <w:ind w:left="0"/>
        <w:jc w:val="left"/>
      </w:pPr>
      <w:r>
        <w:rPr>
          <w:rFonts w:ascii="Times New Roman"/>
          <w:b/>
          <w:i w:val="false"/>
          <w:color w:val="000000"/>
        </w:rPr>
        <w:t xml:space="preserve"> 
16-бап</w:t>
      </w:r>
    </w:p>
    <w:bookmarkEnd w:id="152"/>
    <w:bookmarkStart w:name="z582" w:id="153"/>
    <w:p>
      <w:pPr>
        <w:spacing w:after="0"/>
        <w:ind w:left="0"/>
        <w:jc w:val="both"/>
      </w:pPr>
      <w:r>
        <w:rPr>
          <w:rFonts w:ascii="Times New Roman"/>
          <w:b w:val="false"/>
          <w:i w:val="false"/>
          <w:color w:val="000000"/>
          <w:sz w:val="28"/>
        </w:rPr>
        <w:t>
      Алаяқтық, бұзушылық немесе теріс пайдаланушылық жағдайында Уағдаласушы Тараптар осы қосымшаның ережелеріне қарамастан, әкелу баждары мен алымдарды және төлеуге жататын басқа да сомаларды өндіріп алу мақсатында уақытша әкелу туралы құжатты пайдаланған адамдарға қарсы шаралар қабылдауға, сондай-ақ осы адамдарға қатысты айыппұл санкцияларын қолдануға құқылы. Бұл жағдайда қауымдастықтар кеден органдарына жәрдемдесуі керек.</w:t>
      </w:r>
    </w:p>
    <w:bookmarkEnd w:id="153"/>
    <w:bookmarkStart w:name="z201" w:id="154"/>
    <w:p>
      <w:pPr>
        <w:spacing w:after="0"/>
        <w:ind w:left="0"/>
        <w:jc w:val="left"/>
      </w:pPr>
      <w:r>
        <w:rPr>
          <w:rFonts w:ascii="Times New Roman"/>
          <w:b/>
          <w:i w:val="false"/>
          <w:color w:val="000000"/>
        </w:rPr>
        <w:t xml:space="preserve"> 
17-бап</w:t>
      </w:r>
    </w:p>
    <w:bookmarkEnd w:id="154"/>
    <w:bookmarkStart w:name="z583" w:id="155"/>
    <w:p>
      <w:pPr>
        <w:spacing w:after="0"/>
        <w:ind w:left="0"/>
        <w:jc w:val="both"/>
      </w:pPr>
      <w:r>
        <w:rPr>
          <w:rFonts w:ascii="Times New Roman"/>
          <w:b w:val="false"/>
          <w:i w:val="false"/>
          <w:color w:val="000000"/>
          <w:sz w:val="28"/>
        </w:rPr>
        <w:t>
      Уақытша әкелу аумағында берілген немесе беруге ұйғарылған және қандай да бір Уағдаласушы Тараптың қандай да бір кепілдік беретін қауымдастығы, халықаралық ұйымы немесе кеден органдары құжат беретін қауымдастыққа жолдаған уақытша әкелу туралы құжаттар немесе осы құжаттардың бөліктері әкелу баждары мен алымдарды төлеместен және әкелуге тыйым салулар мен шектеулерді қолданбастан әкелінуі мүмкін. Осыған ұқсас жеңілдіктер әкету кезінде ұсынылады.</w:t>
      </w:r>
    </w:p>
    <w:bookmarkEnd w:id="155"/>
    <w:bookmarkStart w:name="z202" w:id="156"/>
    <w:p>
      <w:pPr>
        <w:spacing w:after="0"/>
        <w:ind w:left="0"/>
        <w:jc w:val="left"/>
      </w:pPr>
      <w:r>
        <w:rPr>
          <w:rFonts w:ascii="Times New Roman"/>
          <w:b/>
          <w:i w:val="false"/>
          <w:color w:val="000000"/>
        </w:rPr>
        <w:t xml:space="preserve"> 
18-бап</w:t>
      </w:r>
    </w:p>
    <w:bookmarkEnd w:id="156"/>
    <w:bookmarkStart w:name="z203" w:id="157"/>
    <w:p>
      <w:pPr>
        <w:spacing w:after="0"/>
        <w:ind w:left="0"/>
        <w:jc w:val="both"/>
      </w:pPr>
      <w:r>
        <w:rPr>
          <w:rFonts w:ascii="Times New Roman"/>
          <w:b w:val="false"/>
          <w:i w:val="false"/>
          <w:color w:val="000000"/>
          <w:sz w:val="28"/>
        </w:rPr>
        <w:t>
      1. Осы Конвенцияның 29-бабында көзделген ережелерге сәйкес әрбір Уағдаласушы Таран АТА карнеттерін қабылдауға қатысты және почта жөнелтімдері үшін ескертпе жасауға құқылы.</w:t>
      </w:r>
      <w:r>
        <w:br/>
      </w:r>
      <w:r>
        <w:rPr>
          <w:rFonts w:ascii="Times New Roman"/>
          <w:b w:val="false"/>
          <w:i w:val="false"/>
          <w:color w:val="000000"/>
          <w:sz w:val="28"/>
        </w:rPr>
        <w:t>
</w:t>
      </w:r>
      <w:r>
        <w:rPr>
          <w:rFonts w:ascii="Times New Roman"/>
          <w:b w:val="false"/>
          <w:i w:val="false"/>
          <w:color w:val="000000"/>
          <w:sz w:val="28"/>
        </w:rPr>
        <w:t>
      2. Осы қосымшаны қабылдау кезінде ешқандай басқа ескертпеге жол берілмейді.</w:t>
      </w:r>
    </w:p>
    <w:bookmarkEnd w:id="157"/>
    <w:bookmarkStart w:name="z205" w:id="158"/>
    <w:p>
      <w:pPr>
        <w:spacing w:after="0"/>
        <w:ind w:left="0"/>
        <w:jc w:val="left"/>
      </w:pPr>
      <w:r>
        <w:rPr>
          <w:rFonts w:ascii="Times New Roman"/>
          <w:b/>
          <w:i w:val="false"/>
          <w:color w:val="000000"/>
        </w:rPr>
        <w:t xml:space="preserve"> 
19-бап</w:t>
      </w:r>
    </w:p>
    <w:bookmarkEnd w:id="158"/>
    <w:bookmarkStart w:name="z206" w:id="159"/>
    <w:p>
      <w:pPr>
        <w:spacing w:after="0"/>
        <w:ind w:left="0"/>
        <w:jc w:val="both"/>
      </w:pPr>
      <w:r>
        <w:rPr>
          <w:rFonts w:ascii="Times New Roman"/>
          <w:b w:val="false"/>
          <w:i w:val="false"/>
          <w:color w:val="000000"/>
          <w:sz w:val="28"/>
        </w:rPr>
        <w:t>
      1. Осы қосымша өзі күшіне енген уақыттан бастап осы Конвенцияның 27-бабының ережелеріне сәйкес осы қосымшаны қабылдаған және осы Конвенцияның Уағдаласушы Тараптары болып табылатын Уағдаласушы Тараптар арасындағы қарым-қатынастарда Тауарларды уақытша әкелу үшін АТА карнеті туралы кедендік конвенцияның, Брюссель, 1961 жылғы 6 желтоқсан, күшін жояды және алмастырады.</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қарамастан, тауарларды уақытша әкелу үшін АТА карнеті туралы кеден конвенциясын 1961 жылы қолдану шеңберінде берілген АТА карнеттері, осы қосымшалар күшіне енгенге дейін, операцияларды жүзеге асыру үшін осы операциялар аяқталғанға дейін қабылданады.</w:t>
      </w:r>
    </w:p>
    <w:bookmarkEnd w:id="159"/>
    <w:bookmarkStart w:name="z521" w:id="160"/>
    <w:p>
      <w:pPr>
        <w:spacing w:after="0"/>
        <w:ind w:left="0"/>
        <w:jc w:val="both"/>
      </w:pPr>
      <w:r>
        <w:rPr>
          <w:rFonts w:ascii="Times New Roman"/>
          <w:b w:val="false"/>
          <w:i w:val="false"/>
          <w:color w:val="000000"/>
          <w:sz w:val="28"/>
        </w:rPr>
        <w:t>
А қосымшасына I толықтыру</w:t>
      </w:r>
    </w:p>
    <w:bookmarkEnd w:id="160"/>
    <w:bookmarkStart w:name="z584" w:id="161"/>
    <w:p>
      <w:pPr>
        <w:spacing w:after="0"/>
        <w:ind w:left="0"/>
        <w:jc w:val="both"/>
      </w:pPr>
      <w:r>
        <w:rPr>
          <w:rFonts w:ascii="Times New Roman"/>
          <w:b w:val="false"/>
          <w:i w:val="false"/>
          <w:color w:val="000000"/>
          <w:sz w:val="28"/>
        </w:rPr>
        <w:t>
АТА КАРНЕТІНІҢ ҮЛГІСІ</w:t>
      </w:r>
    </w:p>
    <w:bookmarkEnd w:id="161"/>
    <w:bookmarkStart w:name="z585" w:id="162"/>
    <w:p>
      <w:pPr>
        <w:spacing w:after="0"/>
        <w:ind w:left="0"/>
        <w:jc w:val="both"/>
      </w:pPr>
      <w:r>
        <w:rPr>
          <w:rFonts w:ascii="Times New Roman"/>
          <w:b w:val="false"/>
          <w:i w:val="false"/>
          <w:color w:val="000000"/>
          <w:sz w:val="28"/>
        </w:rPr>
        <w:t>
АТА карнеті ағылшын не болмаса француз тілінде басып шығарылады және қандай да екінші тілде басылуы мүмкін</w:t>
      </w:r>
    </w:p>
    <w:bookmarkEnd w:id="162"/>
    <w:bookmarkStart w:name="z586" w:id="163"/>
    <w:p>
      <w:pPr>
        <w:spacing w:after="0"/>
        <w:ind w:left="0"/>
        <w:jc w:val="both"/>
      </w:pPr>
      <w:r>
        <w:rPr>
          <w:rFonts w:ascii="Times New Roman"/>
          <w:b w:val="false"/>
          <w:i w:val="false"/>
          <w:color w:val="000000"/>
          <w:sz w:val="28"/>
        </w:rPr>
        <w:t>
АТА карнетінің форматы: 396 х 210 мм,</w:t>
      </w:r>
      <w:r>
        <w:br/>
      </w:r>
      <w:r>
        <w:rPr>
          <w:rFonts w:ascii="Times New Roman"/>
          <w:b w:val="false"/>
          <w:i w:val="false"/>
          <w:color w:val="000000"/>
          <w:sz w:val="28"/>
        </w:rPr>
        <w:t>
ізбелі парақтардың форматтары: 297 х 210 мм</w:t>
      </w:r>
    </w:p>
    <w:bookmarkEnd w:id="163"/>
    <w:bookmarkStart w:name="z587" w:id="164"/>
    <w:p>
      <w:pPr>
        <w:spacing w:after="0"/>
        <w:ind w:left="0"/>
        <w:jc w:val="both"/>
      </w:pPr>
      <w:r>
        <w:rPr>
          <w:rFonts w:ascii="Times New Roman"/>
          <w:b w:val="false"/>
          <w:i w:val="false"/>
          <w:color w:val="000000"/>
          <w:sz w:val="28"/>
        </w:rPr>
        <w:t>
Беретін бірлестік .................................</w:t>
      </w:r>
      <w:r>
        <w:br/>
      </w:r>
      <w:r>
        <w:rPr>
          <w:rFonts w:ascii="Times New Roman"/>
          <w:b w:val="false"/>
          <w:i w:val="false"/>
          <w:color w:val="000000"/>
          <w:sz w:val="28"/>
        </w:rPr>
        <w:t>
Халықаралық кепілдік беретін желі..................</w:t>
      </w:r>
    </w:p>
    <w:bookmarkEnd w:id="164"/>
    <w:bookmarkStart w:name="z588" w:id="165"/>
    <w:p>
      <w:pPr>
        <w:spacing w:after="0"/>
        <w:ind w:left="0"/>
        <w:jc w:val="left"/>
      </w:pPr>
      <w:r>
        <w:rPr>
          <w:rFonts w:ascii="Times New Roman"/>
          <w:b/>
          <w:i w:val="false"/>
          <w:color w:val="000000"/>
        </w:rPr>
        <w:t xml:space="preserve"> 
ТАУАРЛАРДЫ УАҚЫТША ӘКЕЛУ ҮШІН</w:t>
      </w:r>
      <w:r>
        <w:br/>
      </w:r>
      <w:r>
        <w:rPr>
          <w:rFonts w:ascii="Times New Roman"/>
          <w:b/>
          <w:i w:val="false"/>
          <w:color w:val="000000"/>
        </w:rPr>
        <w:t>
АТА КАРНЕТІ</w:t>
      </w:r>
    </w:p>
    <w:bookmarkEnd w:id="165"/>
    <w:bookmarkStart w:name="z589" w:id="166"/>
    <w:p>
      <w:pPr>
        <w:spacing w:after="0"/>
        <w:ind w:left="0"/>
        <w:jc w:val="both"/>
      </w:pPr>
      <w:r>
        <w:rPr>
          <w:rFonts w:ascii="Times New Roman"/>
          <w:b w:val="false"/>
          <w:i w:val="false"/>
          <w:color w:val="000000"/>
          <w:sz w:val="28"/>
        </w:rPr>
        <w:t>
Уақытша әкелу туралы конвенция</w:t>
      </w:r>
      <w:r>
        <w:br/>
      </w:r>
      <w:r>
        <w:rPr>
          <w:rFonts w:ascii="Times New Roman"/>
          <w:b w:val="false"/>
          <w:i w:val="false"/>
          <w:color w:val="000000"/>
          <w:sz w:val="28"/>
        </w:rPr>
        <w:t>
(карнетті толтыруға дейін мұқабаның 3-бетіндегі ескертулермен танысуды өтінеміз)</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1053"/>
        <w:gridCol w:w="1493"/>
        <w:gridCol w:w="487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 МҰҚАБА</w:t>
            </w:r>
          </w:p>
        </w:tc>
      </w:tr>
      <w:tr>
        <w:trPr>
          <w:trHeight w:val="30" w:hRule="atLeast"/>
        </w:trPr>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КАРНЕТІ</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 БОЛЖАМДЫ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   Айы   Күні (қоса алғанда)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карнет мынадай елдерде/мынадай кеден аумақтарында мынадай ассоциациялардың кепілдігі бойынша қолданылуы мүмкін</w:t>
            </w:r>
            <w:r>
              <w:br/>
            </w:r>
            <w:r>
              <w:rPr>
                <w:rFonts w:ascii="Times New Roman"/>
                <w:b w:val="false"/>
                <w:i w:val="false"/>
                <w:color w:val="000000"/>
                <w:sz w:val="20"/>
              </w:rPr>
              <w:t>
Осы карнеттің ұстаушысы және оның өкілі әкету елінің/кеден аумағының және уақытша әкелу елдерінің/кеден аумақтарының заңдары мен ережелерін сақтау үшін жауапкершілік алады</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БИЛІКТЕРІНІҢ КУӘЛІГІ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тұлғаның қолы және беретін ассоциацияның мөрі</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7-бағанда көрсетілген айырым белгісі жалпы тізбенің позициясының (позицияларының) тиісті нөміріне қарсы енгізілген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b) Тауарлар тексерілді &lt;*&gt;</w:t>
            </w:r>
          </w:p>
          <w:p>
            <w:pPr>
              <w:spacing w:after="20"/>
              <w:ind w:left="20"/>
              <w:jc w:val="both"/>
            </w:pPr>
            <w:r>
              <w:rPr>
                <w:rFonts w:ascii="Times New Roman"/>
                <w:b w:val="false"/>
                <w:i w:val="false"/>
                <w:color w:val="000000"/>
                <w:sz w:val="20"/>
              </w:rPr>
              <w:t>    Иә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Берген жері мен күні (жылы, айы, күні)</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N.... тіркелді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r>
              <w:br/>
            </w:r>
            <w:r>
              <w:rPr>
                <w:rFonts w:ascii="Times New Roman"/>
                <w:b w:val="false"/>
                <w:i w:val="false"/>
                <w:color w:val="000000"/>
                <w:sz w:val="20"/>
              </w:rPr>
              <w:t>
Кеден       Орны</w:t>
            </w:r>
            <w:r>
              <w:br/>
            </w:r>
            <w:r>
              <w:rPr>
                <w:rFonts w:ascii="Times New Roman"/>
                <w:b w:val="false"/>
                <w:i w:val="false"/>
                <w:color w:val="000000"/>
                <w:sz w:val="20"/>
              </w:rPr>
              <w:t>
..../...../..............</w:t>
            </w:r>
            <w:r>
              <w:br/>
            </w:r>
            <w:r>
              <w:rPr>
                <w:rFonts w:ascii="Times New Roman"/>
                <w:b w:val="false"/>
                <w:i w:val="false"/>
                <w:color w:val="000000"/>
                <w:sz w:val="20"/>
              </w:rPr>
              <w:t>
Күні Қолы және 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r>
              <w:br/>
            </w:r>
            <w:r>
              <w:rPr>
                <w:rFonts w:ascii="Times New Roman"/>
                <w:b w:val="false"/>
                <w:i w:val="false"/>
                <w:color w:val="000000"/>
                <w:sz w:val="20"/>
              </w:rPr>
              <w:t>
      Ұстаушының қолы</w:t>
            </w:r>
          </w:p>
        </w:tc>
      </w:tr>
    </w:tbl>
    <w:bookmarkStart w:name="z590" w:id="167"/>
    <w:p>
      <w:pPr>
        <w:spacing w:after="0"/>
        <w:ind w:left="0"/>
        <w:jc w:val="both"/>
      </w:pPr>
      <w:r>
        <w:rPr>
          <w:rFonts w:ascii="Times New Roman"/>
          <w:b w:val="false"/>
          <w:i w:val="false"/>
          <w:color w:val="000000"/>
          <w:sz w:val="28"/>
        </w:rPr>
        <w:t>
&lt;*&gt; Тиісті жағдайларда.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913"/>
        <w:gridCol w:w="3073"/>
        <w:gridCol w:w="3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7-бағанда көрсетілген айырым белгісі жалпы тізбенің позициясының (позицияларының) мынадай нөміріне (нөмірлеріне) қарсы енгізілді: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(жылы/айы/күні)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 және мөрі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7-бағанда көрсетілген айырым белгісі жалпы тізбенің позициясының (позицияларының) мынадай нөміріне (нөмірлеріне) қарсы енгізілді: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Күні</w:t>
            </w:r>
            <w:r>
              <w:br/>
            </w:r>
            <w:r>
              <w:rPr>
                <w:rFonts w:ascii="Times New Roman"/>
                <w:b w:val="false"/>
                <w:i w:val="false"/>
                <w:color w:val="000000"/>
                <w:sz w:val="20"/>
              </w:rPr>
              <w:t>
(жылы/айы/күні)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bl>
    <w:bookmarkStart w:name="z591" w:id="168"/>
    <w:p>
      <w:pPr>
        <w:spacing w:after="0"/>
        <w:ind w:left="0"/>
        <w:jc w:val="left"/>
      </w:pPr>
      <w:r>
        <w:rPr>
          <w:rFonts w:ascii="Times New Roman"/>
          <w:b/>
          <w:i w:val="false"/>
          <w:color w:val="000000"/>
        </w:rPr>
        <w:t xml:space="preserve"> 
ЖАЛПЫ ТІЗБЕ</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773"/>
        <w:gridCol w:w="1133"/>
        <w:gridCol w:w="1993"/>
        <w:gridCol w:w="973"/>
        <w:gridCol w:w="2973"/>
        <w:gridCol w:w="15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 &lt;*&gt;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592" w:id="169"/>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69"/>
    <w:bookmarkStart w:name="z593" w:id="170"/>
    <w:p>
      <w:pPr>
        <w:spacing w:after="0"/>
        <w:ind w:left="0"/>
        <w:jc w:val="both"/>
      </w:pPr>
      <w:r>
        <w:rPr>
          <w:rFonts w:ascii="Times New Roman"/>
          <w:b w:val="false"/>
          <w:i w:val="false"/>
          <w:color w:val="000000"/>
          <w:sz w:val="28"/>
        </w:rPr>
        <w:t>
№ ________ ІЗБЕЛІ ПАРАҒЫ № ________ ҚОСЫМША № __________ АТА КАРНЕТІ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773"/>
        <w:gridCol w:w="1133"/>
        <w:gridCol w:w="1993"/>
        <w:gridCol w:w="973"/>
        <w:gridCol w:w="2973"/>
        <w:gridCol w:w="15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594" w:id="171"/>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773"/>
        <w:gridCol w:w="1133"/>
        <w:gridCol w:w="1993"/>
        <w:gridCol w:w="973"/>
        <w:gridCol w:w="2973"/>
        <w:gridCol w:w="15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 саны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595" w:id="172"/>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72"/>
    <w:bookmarkStart w:name="z596" w:id="173"/>
    <w:p>
      <w:pPr>
        <w:spacing w:after="0"/>
        <w:ind w:left="0"/>
        <w:jc w:val="both"/>
      </w:pPr>
      <w:r>
        <w:rPr>
          <w:rFonts w:ascii="Times New Roman"/>
          <w:b w:val="false"/>
          <w:i w:val="false"/>
          <w:color w:val="000000"/>
          <w:sz w:val="28"/>
        </w:rPr>
        <w:t>
ӘКЕТУ ТҮБІРШЕГІ №                  АТА КАРНЕТІ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873"/>
        <w:gridCol w:w="3073"/>
        <w:gridCol w:w="4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тізбеде №     көрсетілген тауарлар</w:t>
            </w:r>
            <w:r>
              <w:br/>
            </w:r>
            <w:r>
              <w:rPr>
                <w:rFonts w:ascii="Times New Roman"/>
                <w:b w:val="false"/>
                <w:i w:val="false"/>
                <w:color w:val="000000"/>
                <w:sz w:val="20"/>
              </w:rPr>
              <w:t>
...............................................................</w:t>
            </w:r>
            <w:r>
              <w:br/>
            </w:r>
            <w:r>
              <w:rPr>
                <w:rFonts w:ascii="Times New Roman"/>
                <w:b w:val="false"/>
                <w:i w:val="false"/>
                <w:color w:val="000000"/>
                <w:sz w:val="20"/>
              </w:rPr>
              <w:t>
............................................. әкетілді.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Бажсыз кері әкелу үшін соңғы күн &lt;*&gt;</w:t>
            </w:r>
          </w:p>
          <w:p>
            <w:pPr>
              <w:spacing w:after="20"/>
              <w:ind w:left="20"/>
              <w:jc w:val="both"/>
            </w:pPr>
            <w:r>
              <w:rPr>
                <w:rFonts w:ascii="Times New Roman"/>
                <w:b w:val="false"/>
                <w:i w:val="false"/>
                <w:color w:val="000000"/>
                <w:sz w:val="20"/>
              </w:rPr>
              <w:t>жылы/ айы/ күні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Өзге ескертулер &lt;*&gt; .......................</w:t>
            </w:r>
            <w:r>
              <w:br/>
            </w:r>
            <w:r>
              <w:rPr>
                <w:rFonts w:ascii="Times New Roman"/>
                <w:b w:val="false"/>
                <w:i w:val="false"/>
                <w:color w:val="000000"/>
                <w:sz w:val="20"/>
              </w:rPr>
              <w:t>
   ...........................................</w:t>
            </w:r>
            <w:r>
              <w:br/>
            </w:r>
            <w:r>
              <w:rPr>
                <w:rFonts w:ascii="Times New Roman"/>
                <w:b w:val="false"/>
                <w:i w:val="false"/>
                <w:color w:val="000000"/>
                <w:sz w:val="20"/>
              </w:rPr>
              <w:t>
   ...........................................</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Күні</w:t>
            </w:r>
            <w:r>
              <w:br/>
            </w:r>
            <w:r>
              <w:rPr>
                <w:rFonts w:ascii="Times New Roman"/>
                <w:b w:val="false"/>
                <w:i w:val="false"/>
                <w:color w:val="000000"/>
                <w:sz w:val="20"/>
              </w:rPr>
              <w:t>
(жылы/айы/күні)</w:t>
            </w:r>
          </w:p>
        </w:tc>
        <w:tc>
          <w:tcPr>
            <w:tcW w:w="0" w:type="auto"/>
            <w:vMerge/>
            <w:tcBorders>
              <w:top w:val="nil"/>
              <w:left w:val="single" w:color="cfcfcf" w:sz="5"/>
              <w:bottom w:val="single" w:color="cfcfcf" w:sz="5"/>
              <w:right w:val="single" w:color="cfcfcf" w:sz="5"/>
            </w:tcBorders>
          </w:tcPr>
          <w:p/>
        </w:tc>
      </w:tr>
    </w:tbl>
    <w:bookmarkStart w:name="z597" w:id="174"/>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br/>
            </w:r>
            <w:r>
              <w:rPr>
                <w:rFonts w:ascii="Times New Roman"/>
                <w:b w:val="false"/>
                <w:i w:val="false"/>
                <w:color w:val="000000"/>
                <w:sz w:val="20"/>
              </w:rPr>
              <w:t>
К</w:t>
            </w:r>
            <w:r>
              <w:br/>
            </w:r>
            <w:r>
              <w:rPr>
                <w:rFonts w:ascii="Times New Roman"/>
                <w:b w:val="false"/>
                <w:i w:val="false"/>
                <w:color w:val="000000"/>
                <w:sz w:val="20"/>
              </w:rPr>
              <w:t>
Е</w:t>
            </w:r>
            <w:r>
              <w:br/>
            </w:r>
            <w:r>
              <w:rPr>
                <w:rFonts w:ascii="Times New Roman"/>
                <w:b w:val="false"/>
                <w:i w:val="false"/>
                <w:color w:val="000000"/>
                <w:sz w:val="20"/>
              </w:rPr>
              <w:t>
Т</w:t>
            </w:r>
            <w:r>
              <w:br/>
            </w:r>
            <w:r>
              <w:rPr>
                <w:rFonts w:ascii="Times New Roman"/>
                <w:b w:val="false"/>
                <w:i w:val="false"/>
                <w:color w:val="000000"/>
                <w:sz w:val="20"/>
              </w:rPr>
              <w:t>
У</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 ........ ӘКЕТУГЕ</w:t>
            </w:r>
            <w:r>
              <w:br/>
            </w:r>
            <w:r>
              <w:rPr>
                <w:rFonts w:ascii="Times New Roman"/>
                <w:b w:val="false"/>
                <w:i w:val="false"/>
                <w:color w:val="000000"/>
                <w:sz w:val="20"/>
              </w:rPr>
              <w:t>
     ҮЗБЕЛІ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 БОЛЖАМДЫ ПАЙДАЛАНУ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ӘКЕТУ КЕЗІНДЕГІ ТАЗАРТУ</w:t>
            </w:r>
            <w:r>
              <w:br/>
            </w:r>
            <w:r>
              <w:rPr>
                <w:rFonts w:ascii="Times New Roman"/>
                <w:b w:val="false"/>
                <w:i w:val="false"/>
                <w:color w:val="000000"/>
                <w:sz w:val="20"/>
              </w:rPr>
              <w:t>
а) Декларациядағы жоғарыда аталған тауарлар әкетілді</w:t>
            </w:r>
            <w:r>
              <w:br/>
            </w:r>
            <w:r>
              <w:rPr>
                <w:rFonts w:ascii="Times New Roman"/>
                <w:b w:val="false"/>
                <w:i w:val="false"/>
                <w:color w:val="000000"/>
                <w:sz w:val="20"/>
              </w:rPr>
              <w:t>
b) Бажсыз кері әкелу үшін соңғы күн: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жылы/айы/күні</w:t>
            </w:r>
          </w:p>
          <w:p>
            <w:pPr>
              <w:spacing w:after="20"/>
              <w:ind w:left="20"/>
              <w:jc w:val="both"/>
            </w:pPr>
            <w:r>
              <w:rPr>
                <w:rFonts w:ascii="Times New Roman"/>
                <w:b w:val="false"/>
                <w:i w:val="false"/>
                <w:color w:val="000000"/>
                <w:sz w:val="20"/>
              </w:rPr>
              <w:t>с) Осы ізбелі парақ &lt;*&gt; кеденге жіберілуі тиіс: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 Өзге ескертулер &lt;*&gt;:</w:t>
            </w:r>
            <w:r>
              <w:br/>
            </w:r>
            <w:r>
              <w:rPr>
                <w:rFonts w:ascii="Times New Roman"/>
                <w:b w:val="false"/>
                <w:i w:val="false"/>
                <w:color w:val="000000"/>
                <w:sz w:val="20"/>
              </w:rPr>
              <w:t>
В .....................</w:t>
            </w:r>
            <w:r>
              <w:br/>
            </w:r>
            <w:r>
              <w:rPr>
                <w:rFonts w:ascii="Times New Roman"/>
                <w:b w:val="false"/>
                <w:i w:val="false"/>
                <w:color w:val="000000"/>
                <w:sz w:val="20"/>
              </w:rPr>
              <w:t>
       Кеден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Қолтаңба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 ЖАЙЛЫ ЕГЖЕЙ-ТЕГЖЕЙЛІ ДЕРЕКТЕР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УАҚЫТША ӘКЕТУ ТУРАЛЫ ДЕКЛАРАЦИЯ</w:t>
            </w:r>
            <w:r>
              <w:br/>
            </w:r>
            <w:r>
              <w:rPr>
                <w:rFonts w:ascii="Times New Roman"/>
                <w:b w:val="false"/>
                <w:i w:val="false"/>
                <w:color w:val="000000"/>
                <w:sz w:val="20"/>
              </w:rPr>
              <w:t>
Мен, тиісінше түрде уәкілетті:</w:t>
            </w:r>
            <w:r>
              <w:br/>
            </w:r>
            <w:r>
              <w:rPr>
                <w:rFonts w:ascii="Times New Roman"/>
                <w:b w:val="false"/>
                <w:i w:val="false"/>
                <w:color w:val="000000"/>
                <w:sz w:val="20"/>
              </w:rPr>
              <w:t>
а) тізбеде айналымда көрсетілген тауарларды және жалпы тізбеде</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уақытша әкетуді мәлімдеймін</w:t>
            </w:r>
            <w:r>
              <w:br/>
            </w:r>
            <w:r>
              <w:rPr>
                <w:rFonts w:ascii="Times New Roman"/>
                <w:b w:val="false"/>
                <w:i w:val="false"/>
                <w:color w:val="000000"/>
                <w:sz w:val="20"/>
              </w:rPr>
              <w:t>
b) осы тауарларды кеден көрсеткен мерзім ішінде кері әкетуге не болмаса уақытша әкелудің кеден елінің/аумағының заңдары мен ережелеріне сәйкес олардың мәртебесін реттеуге міндеттенемін</w:t>
            </w:r>
            <w:r>
              <w:br/>
            </w:r>
            <w:r>
              <w:rPr>
                <w:rFonts w:ascii="Times New Roman"/>
                <w:b w:val="false"/>
                <w:i w:val="false"/>
                <w:color w:val="000000"/>
                <w:sz w:val="20"/>
              </w:rPr>
              <w:t>
с) көрсетілген ақпарат нақты және толық болып табылатындығын растаймын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Күні (жылы/айы/күні)</w:t>
            </w:r>
            <w:r>
              <w:br/>
            </w:r>
            <w:r>
              <w:rPr>
                <w:rFonts w:ascii="Times New Roman"/>
                <w:b w:val="false"/>
                <w:i w:val="false"/>
                <w:color w:val="000000"/>
                <w:sz w:val="20"/>
              </w:rPr>
              <w:t>
Аты-жөні ......................</w:t>
            </w:r>
            <w:r>
              <w:br/>
            </w:r>
            <w:r>
              <w:rPr>
                <w:rFonts w:ascii="Times New Roman"/>
                <w:b w:val="false"/>
                <w:i w:val="false"/>
                <w:color w:val="000000"/>
                <w:sz w:val="20"/>
              </w:rPr>
              <w:t>
Қолы X.....................X</w:t>
            </w:r>
          </w:p>
        </w:tc>
      </w:tr>
    </w:tbl>
    <w:bookmarkStart w:name="z598" w:id="175"/>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75"/>
    <w:bookmarkStart w:name="z599" w:id="176"/>
    <w:p>
      <w:pPr>
        <w:spacing w:after="0"/>
        <w:ind w:left="0"/>
        <w:jc w:val="left"/>
      </w:pPr>
      <w:r>
        <w:rPr>
          <w:rFonts w:ascii="Times New Roman"/>
          <w:b/>
          <w:i w:val="false"/>
          <w:color w:val="000000"/>
        </w:rPr>
        <w:t xml:space="preserve"> 
ЖАЛПЫ ТІЗБЕ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00" w:id="177"/>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77"/>
    <w:bookmarkStart w:name="z601" w:id="178"/>
    <w:p>
      <w:pPr>
        <w:spacing w:after="0"/>
        <w:ind w:left="0"/>
        <w:jc w:val="both"/>
      </w:pPr>
      <w:r>
        <w:rPr>
          <w:rFonts w:ascii="Times New Roman"/>
          <w:b w:val="false"/>
          <w:i w:val="false"/>
          <w:color w:val="000000"/>
          <w:sz w:val="28"/>
        </w:rPr>
        <w:t>
ӘКЕЛУ ТҮБІРШЕГІ     №           АТА КАРНЕТІ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873"/>
        <w:gridCol w:w="3073"/>
        <w:gridCol w:w="4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тізбеде №     көрсетілген тауарлар</w:t>
            </w:r>
            <w:r>
              <w:br/>
            </w:r>
            <w:r>
              <w:rPr>
                <w:rFonts w:ascii="Times New Roman"/>
                <w:b w:val="false"/>
                <w:i w:val="false"/>
                <w:color w:val="000000"/>
                <w:sz w:val="20"/>
              </w:rPr>
              <w:t>
...............................................................</w:t>
            </w:r>
            <w:r>
              <w:br/>
            </w:r>
            <w:r>
              <w:rPr>
                <w:rFonts w:ascii="Times New Roman"/>
                <w:b w:val="false"/>
                <w:i w:val="false"/>
                <w:color w:val="000000"/>
                <w:sz w:val="20"/>
              </w:rPr>
              <w:t>
......................................уақытша әкетілді.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Тауарларды бажсыз кері әкету/кеденге ұсыну үшін соңғы күн</w:t>
            </w:r>
          </w:p>
          <w:p>
            <w:pPr>
              <w:spacing w:after="20"/>
              <w:ind w:left="20"/>
              <w:jc w:val="both"/>
            </w:pPr>
            <w:r>
              <w:rPr>
                <w:rFonts w:ascii="Times New Roman"/>
                <w:b w:val="false"/>
                <w:i w:val="false"/>
                <w:color w:val="000000"/>
                <w:sz w:val="20"/>
              </w:rPr>
              <w:t>жылы/ айы/ күні</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&lt;*&gt; тіркелді </w:t>
            </w:r>
            <w:r>
              <w:br/>
            </w:r>
            <w:r>
              <w:rPr>
                <w:rFonts w:ascii="Times New Roman"/>
                <w:b w:val="false"/>
                <w:i w:val="false"/>
                <w:color w:val="000000"/>
                <w:sz w:val="20"/>
              </w:rPr>
              <w:t>
   ...........................................</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Өзге ескертулер &lt;*&gt;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Күні</w:t>
            </w:r>
            <w:r>
              <w:br/>
            </w:r>
            <w:r>
              <w:rPr>
                <w:rFonts w:ascii="Times New Roman"/>
                <w:b w:val="false"/>
                <w:i w:val="false"/>
                <w:color w:val="000000"/>
                <w:sz w:val="20"/>
              </w:rPr>
              <w:t>
(жылы/айы/күні)</w:t>
            </w:r>
          </w:p>
        </w:tc>
        <w:tc>
          <w:tcPr>
            <w:tcW w:w="0" w:type="auto"/>
            <w:vMerge/>
            <w:tcBorders>
              <w:top w:val="nil"/>
              <w:left w:val="single" w:color="cfcfcf" w:sz="5"/>
              <w:bottom w:val="single" w:color="cfcfcf" w:sz="5"/>
              <w:right w:val="single" w:color="cfcfcf" w:sz="5"/>
            </w:tcBorders>
          </w:tcPr>
          <w:p/>
        </w:tc>
      </w:tr>
    </w:tbl>
    <w:bookmarkStart w:name="z602" w:id="179"/>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Ә</w:t>
            </w:r>
          </w:p>
          <w:p>
            <w:pPr>
              <w:spacing w:after="20"/>
              <w:ind w:left="20"/>
              <w:jc w:val="both"/>
            </w:pPr>
            <w:r>
              <w:rPr>
                <w:rFonts w:ascii="Times New Roman"/>
                <w:b w:val="false"/>
                <w:i w:val="false"/>
                <w:color w:val="000000"/>
                <w:sz w:val="20"/>
              </w:rPr>
              <w:t>К</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У</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 ........ ӘКЕТУГЕ</w:t>
            </w:r>
            <w:r>
              <w:br/>
            </w:r>
            <w:r>
              <w:rPr>
                <w:rFonts w:ascii="Times New Roman"/>
                <w:b w:val="false"/>
                <w:i w:val="false"/>
                <w:color w:val="000000"/>
                <w:sz w:val="20"/>
              </w:rPr>
              <w:t>
     ҮЗБЕЛІ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 БОЛЖАМДЫ ПАЙДАЛАНУ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ӘКЕТУ КЕЗІНДЕГІ ТАЗАРТУ</w:t>
            </w:r>
            <w:r>
              <w:br/>
            </w:r>
            <w:r>
              <w:rPr>
                <w:rFonts w:ascii="Times New Roman"/>
                <w:b w:val="false"/>
                <w:i w:val="false"/>
                <w:color w:val="000000"/>
                <w:sz w:val="20"/>
              </w:rPr>
              <w:t>
а) Декларациядағы жоғарыда аталған тауарлар уақытша әкетілді</w:t>
            </w:r>
          </w:p>
          <w:p>
            <w:pPr>
              <w:spacing w:after="20"/>
              <w:ind w:left="20"/>
              <w:jc w:val="both"/>
            </w:pPr>
            <w:r>
              <w:rPr>
                <w:rFonts w:ascii="Times New Roman"/>
                <w:b w:val="false"/>
                <w:i w:val="false"/>
                <w:color w:val="000000"/>
                <w:sz w:val="20"/>
              </w:rPr>
              <w:t>b) Тауарларды кері әкету/кеденде ұсыну үшін соңғы күн &lt;*&gt;:</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жылы/айы/күні</w:t>
            </w:r>
          </w:p>
          <w:p>
            <w:pPr>
              <w:spacing w:after="20"/>
              <w:ind w:left="20"/>
              <w:jc w:val="both"/>
            </w:pPr>
            <w:r>
              <w:rPr>
                <w:rFonts w:ascii="Times New Roman"/>
                <w:b w:val="false"/>
                <w:i w:val="false"/>
                <w:color w:val="000000"/>
                <w:sz w:val="20"/>
              </w:rPr>
              <w:t>с) Осы үзбелі парақ &lt;*&gt; кеденге жіберілуі тиіс:</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d) Өзге ескертулер &lt;*&gt;:</w:t>
            </w:r>
            <w:r>
              <w:br/>
            </w:r>
            <w:r>
              <w:rPr>
                <w:rFonts w:ascii="Times New Roman"/>
                <w:b w:val="false"/>
                <w:i w:val="false"/>
                <w:color w:val="000000"/>
                <w:sz w:val="20"/>
              </w:rPr>
              <w:t>
В .....................</w:t>
            </w:r>
            <w:r>
              <w:br/>
            </w:r>
            <w:r>
              <w:rPr>
                <w:rFonts w:ascii="Times New Roman"/>
                <w:b w:val="false"/>
                <w:i w:val="false"/>
                <w:color w:val="000000"/>
                <w:sz w:val="20"/>
              </w:rPr>
              <w:t>
       Кеден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Күні (жылы/айы/күні)</w:t>
            </w:r>
          </w:p>
          <w:p>
            <w:pPr>
              <w:spacing w:after="20"/>
              <w:ind w:left="20"/>
              <w:jc w:val="both"/>
            </w:pPr>
            <w:r>
              <w:rPr>
                <w:rFonts w:ascii="Times New Roman"/>
                <w:b w:val="false"/>
                <w:i w:val="false"/>
                <w:color w:val="000000"/>
                <w:sz w:val="20"/>
              </w:rPr>
              <w:t>   Қолтаңба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 ЖАЙЛЫ ЕГЖЕЙ-ТЕГЖЕЙЛІ ДЕРЕКТЕР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УАҚЫТША ӘКЕТУ ТУРАЛЫ ДЕКЛАРАЦИЯ</w:t>
            </w:r>
            <w:r>
              <w:br/>
            </w:r>
            <w:r>
              <w:rPr>
                <w:rFonts w:ascii="Times New Roman"/>
                <w:b w:val="false"/>
                <w:i w:val="false"/>
                <w:color w:val="000000"/>
                <w:sz w:val="20"/>
              </w:rPr>
              <w:t>
Мен, тиісінше түрде уәкілетті:</w:t>
            </w:r>
            <w:r>
              <w:br/>
            </w:r>
            <w:r>
              <w:rPr>
                <w:rFonts w:ascii="Times New Roman"/>
                <w:b w:val="false"/>
                <w:i w:val="false"/>
                <w:color w:val="000000"/>
                <w:sz w:val="20"/>
              </w:rPr>
              <w:t>
а) тізбеде айналымда және жалпы тізбеде</w:t>
            </w:r>
            <w:r>
              <w:br/>
            </w:r>
            <w:r>
              <w:rPr>
                <w:rFonts w:ascii="Times New Roman"/>
                <w:b w:val="false"/>
                <w:i w:val="false"/>
                <w:color w:val="000000"/>
                <w:sz w:val="20"/>
              </w:rPr>
              <w:t>
№ ...........................</w:t>
            </w:r>
            <w:r>
              <w:br/>
            </w:r>
            <w:r>
              <w:rPr>
                <w:rFonts w:ascii="Times New Roman"/>
                <w:b w:val="false"/>
                <w:i w:val="false"/>
                <w:color w:val="000000"/>
                <w:sz w:val="20"/>
              </w:rPr>
              <w:t>
  ...........................</w:t>
            </w:r>
            <w:r>
              <w:br/>
            </w:r>
            <w:r>
              <w:rPr>
                <w:rFonts w:ascii="Times New Roman"/>
                <w:b w:val="false"/>
                <w:i w:val="false"/>
                <w:color w:val="000000"/>
                <w:sz w:val="20"/>
              </w:rPr>
              <w:t>
тауарларды әкелу елінің/кеден аумағының заңдарында және ережелерінде белгіленген шарттарға сәйкес уақытша әкелуді мәлімдеймін</w:t>
            </w:r>
            <w:r>
              <w:br/>
            </w:r>
            <w:r>
              <w:rPr>
                <w:rFonts w:ascii="Times New Roman"/>
                <w:b w:val="false"/>
                <w:i w:val="false"/>
                <w:color w:val="000000"/>
                <w:sz w:val="20"/>
              </w:rPr>
              <w:t>
b) жоғары аталған тауарлар ..............................</w:t>
            </w:r>
            <w:r>
              <w:br/>
            </w:r>
            <w:r>
              <w:rPr>
                <w:rFonts w:ascii="Times New Roman"/>
                <w:b w:val="false"/>
                <w:i w:val="false"/>
                <w:color w:val="000000"/>
                <w:sz w:val="20"/>
              </w:rPr>
              <w:t>
........... пайдалануға арналған</w:t>
            </w:r>
            <w:r>
              <w:br/>
            </w:r>
            <w:r>
              <w:rPr>
                <w:rFonts w:ascii="Times New Roman"/>
                <w:b w:val="false"/>
                <w:i w:val="false"/>
                <w:color w:val="000000"/>
                <w:sz w:val="20"/>
              </w:rPr>
              <w:t>
с) осы заңдар мен ережелерді сақтауға және кеден көрсеткен мерзім ішінде жоғарыда аталған тауарларды кері әкетуге немесе әкелу елінің/кеден аумағының заңдары мен ережелеріне сәйкес олардың мәртебесін реттеуге міндеттенемін.</w:t>
            </w:r>
            <w:r>
              <w:br/>
            </w:r>
            <w:r>
              <w:rPr>
                <w:rFonts w:ascii="Times New Roman"/>
                <w:b w:val="false"/>
                <w:i w:val="false"/>
                <w:color w:val="000000"/>
                <w:sz w:val="20"/>
              </w:rPr>
              <w:t>
d) көрсетілген ақпарат нақты және толық болып табылатындығын растаймын.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Күні (жылы/айы/күні)</w:t>
            </w:r>
            <w:r>
              <w:br/>
            </w:r>
            <w:r>
              <w:rPr>
                <w:rFonts w:ascii="Times New Roman"/>
                <w:b w:val="false"/>
                <w:i w:val="false"/>
                <w:color w:val="000000"/>
                <w:sz w:val="20"/>
              </w:rPr>
              <w:t>
Аты-жөні ......................</w:t>
            </w:r>
            <w:r>
              <w:br/>
            </w:r>
            <w:r>
              <w:rPr>
                <w:rFonts w:ascii="Times New Roman"/>
                <w:b w:val="false"/>
                <w:i w:val="false"/>
                <w:color w:val="000000"/>
                <w:sz w:val="20"/>
              </w:rPr>
              <w:t>
Қолы X........................X</w:t>
            </w:r>
          </w:p>
        </w:tc>
      </w:tr>
    </w:tbl>
    <w:bookmarkStart w:name="z603" w:id="180"/>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80"/>
    <w:bookmarkStart w:name="z604" w:id="181"/>
    <w:p>
      <w:pPr>
        <w:spacing w:after="0"/>
        <w:ind w:left="0"/>
        <w:jc w:val="left"/>
      </w:pPr>
      <w:r>
        <w:rPr>
          <w:rFonts w:ascii="Times New Roman"/>
          <w:b/>
          <w:i w:val="false"/>
          <w:color w:val="000000"/>
        </w:rPr>
        <w:t xml:space="preserve"> 
ЖАЛПЫ ТІЗБЕ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05" w:id="182"/>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82"/>
    <w:bookmarkStart w:name="z606" w:id="183"/>
    <w:p>
      <w:pPr>
        <w:spacing w:after="0"/>
        <w:ind w:left="0"/>
        <w:jc w:val="both"/>
      </w:pPr>
      <w:r>
        <w:rPr>
          <w:rFonts w:ascii="Times New Roman"/>
          <w:b w:val="false"/>
          <w:i w:val="false"/>
          <w:color w:val="000000"/>
          <w:sz w:val="28"/>
        </w:rPr>
        <w:t>
№... КЕРІ ӘКЕЛУ ТҮБІРШЕГІ            №... АТАКАРНЕТІ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873"/>
        <w:gridCol w:w="3073"/>
        <w:gridCol w:w="4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Жалпы тізбеде №</w:t>
            </w:r>
            <w:r>
              <w:br/>
            </w:r>
            <w:r>
              <w:rPr>
                <w:rFonts w:ascii="Times New Roman"/>
                <w:b w:val="false"/>
                <w:i w:val="false"/>
                <w:color w:val="000000"/>
                <w:sz w:val="20"/>
              </w:rPr>
              <w:t>
...............................................................</w:t>
            </w:r>
            <w:r>
              <w:br/>
            </w:r>
            <w:r>
              <w:rPr>
                <w:rFonts w:ascii="Times New Roman"/>
                <w:b w:val="false"/>
                <w:i w:val="false"/>
                <w:color w:val="000000"/>
                <w:sz w:val="20"/>
              </w:rPr>
              <w:t>
............................................................... көрсетілген осы карнеттің N... әкелуіне үзбелі парақ (парақтар) бойынша уақытша әкелінген тауарлар кері әкетілді &lt;*&gt;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Ұсынылған, бірақ кері әкетілмеген тауарларға қатысты</w:t>
            </w:r>
            <w:r>
              <w:br/>
            </w:r>
            <w:r>
              <w:rPr>
                <w:rFonts w:ascii="Times New Roman"/>
                <w:b w:val="false"/>
                <w:i w:val="false"/>
                <w:color w:val="000000"/>
                <w:sz w:val="20"/>
              </w:rPr>
              <w:t>
   қабылданған шаралар &lt;*&gt;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Ұсынылмаған және кейіннен кері әкету үшін</w:t>
            </w:r>
            <w:r>
              <w:br/>
            </w:r>
            <w:r>
              <w:rPr>
                <w:rFonts w:ascii="Times New Roman"/>
                <w:b w:val="false"/>
                <w:i w:val="false"/>
                <w:color w:val="000000"/>
                <w:sz w:val="20"/>
              </w:rPr>
              <w:t>
   арналмаған тауарларға қатысты қабылданған</w:t>
            </w:r>
            <w:r>
              <w:br/>
            </w:r>
            <w:r>
              <w:rPr>
                <w:rFonts w:ascii="Times New Roman"/>
                <w:b w:val="false"/>
                <w:i w:val="false"/>
                <w:color w:val="000000"/>
                <w:sz w:val="20"/>
              </w:rPr>
              <w:t>
   шаралар &lt;*&gt;</w:t>
            </w:r>
            <w:r>
              <w:br/>
            </w:r>
            <w:r>
              <w:rPr>
                <w:rFonts w:ascii="Times New Roman"/>
                <w:b w:val="false"/>
                <w:i w:val="false"/>
                <w:color w:val="000000"/>
                <w:sz w:val="20"/>
              </w:rPr>
              <w:t>
   .........................................</w:t>
            </w:r>
            <w:r>
              <w:br/>
            </w:r>
            <w:r>
              <w:rPr>
                <w:rFonts w:ascii="Times New Roman"/>
                <w:b w:val="false"/>
                <w:i w:val="false"/>
                <w:color w:val="000000"/>
                <w:sz w:val="20"/>
              </w:rPr>
              <w:t>
   .........................................</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&lt;*&gt; ............... тіркелді</w:t>
            </w:r>
          </w:p>
        </w:tc>
        <w:tc>
          <w:tcPr>
            <w:tcW w:w="0" w:type="auto"/>
            <w:vMerge/>
            <w:tcBorders>
              <w:top w:val="nil"/>
              <w:left w:val="single" w:color="cfcfcf" w:sz="5"/>
              <w:bottom w:val="single" w:color="cfcfcf" w:sz="5"/>
              <w:right w:val="single" w:color="cfcfcf" w:sz="5"/>
            </w:tcBorders>
          </w:tcP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Күні</w:t>
            </w:r>
            <w:r>
              <w:br/>
            </w:r>
            <w:r>
              <w:rPr>
                <w:rFonts w:ascii="Times New Roman"/>
                <w:b w:val="false"/>
                <w:i w:val="false"/>
                <w:color w:val="000000"/>
                <w:sz w:val="20"/>
              </w:rPr>
              <w:t>
(жылы/айы/күні)</w:t>
            </w:r>
          </w:p>
        </w:tc>
        <w:tc>
          <w:tcPr>
            <w:tcW w:w="0" w:type="auto"/>
            <w:vMerge/>
            <w:tcBorders>
              <w:top w:val="nil"/>
              <w:left w:val="single" w:color="cfcfcf" w:sz="5"/>
              <w:bottom w:val="single" w:color="cfcfcf" w:sz="5"/>
              <w:right w:val="single" w:color="cfcfcf" w:sz="5"/>
            </w:tcBorders>
          </w:tcPr>
          <w:p/>
        </w:tc>
      </w:tr>
    </w:tbl>
    <w:bookmarkStart w:name="z607" w:id="184"/>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І</w:t>
            </w:r>
          </w:p>
          <w:p>
            <w:pPr>
              <w:spacing w:after="20"/>
              <w:ind w:left="20"/>
              <w:jc w:val="both"/>
            </w:pPr>
            <w:r>
              <w:rPr>
                <w:rFonts w:ascii="Times New Roman"/>
                <w:b w:val="false"/>
                <w:i w:val="false"/>
                <w:color w:val="000000"/>
                <w:sz w:val="20"/>
              </w:rPr>
              <w:t>Ә</w:t>
            </w:r>
          </w:p>
          <w:p>
            <w:pPr>
              <w:spacing w:after="20"/>
              <w:ind w:left="20"/>
              <w:jc w:val="both"/>
            </w:pPr>
            <w:r>
              <w:rPr>
                <w:rFonts w:ascii="Times New Roman"/>
                <w:b w:val="false"/>
                <w:i w:val="false"/>
                <w:color w:val="000000"/>
                <w:sz w:val="20"/>
              </w:rPr>
              <w:t>К</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У</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КЕРІ ӘКЕТУГЕ</w:t>
            </w:r>
          </w:p>
          <w:p>
            <w:pPr>
              <w:spacing w:after="20"/>
              <w:ind w:left="20"/>
              <w:jc w:val="both"/>
            </w:pPr>
            <w:r>
              <w:rPr>
                <w:rFonts w:ascii="Times New Roman"/>
                <w:b w:val="false"/>
                <w:i w:val="false"/>
                <w:color w:val="000000"/>
                <w:sz w:val="20"/>
              </w:rPr>
              <w:t>№....... ҮЗБЕЛІ ПАРАҒЫ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 БОЛЖАМДЫ ПАЙДАЛАНУ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КЕРІ ӘКЕТУ КЕЗІНДЕГІ ТАЗАРТУ</w:t>
            </w:r>
            <w:r>
              <w:br/>
            </w:r>
            <w:r>
              <w:rPr>
                <w:rFonts w:ascii="Times New Roman"/>
                <w:b w:val="false"/>
                <w:i w:val="false"/>
                <w:color w:val="000000"/>
                <w:sz w:val="20"/>
              </w:rPr>
              <w:t>
а) Ұстаушы декларациясының F тармағының (а) тармақшасында аталған тауарлар кері әкетілді &lt;*&gt;</w:t>
            </w:r>
            <w:r>
              <w:br/>
            </w:r>
            <w:r>
              <w:rPr>
                <w:rFonts w:ascii="Times New Roman"/>
                <w:b w:val="false"/>
                <w:i w:val="false"/>
                <w:color w:val="000000"/>
                <w:sz w:val="20"/>
              </w:rPr>
              <w:t>
b) Ұсынылған, бірақ кері әкетілмеген тауарларға қатысты қабылданған шаралар &lt;*&gt;</w:t>
            </w:r>
            <w:r>
              <w:br/>
            </w:r>
            <w:r>
              <w:rPr>
                <w:rFonts w:ascii="Times New Roman"/>
                <w:b w:val="false"/>
                <w:i w:val="false"/>
                <w:color w:val="000000"/>
                <w:sz w:val="20"/>
              </w:rPr>
              <w:t>
..............................</w:t>
            </w:r>
            <w:r>
              <w:br/>
            </w:r>
            <w:r>
              <w:rPr>
                <w:rFonts w:ascii="Times New Roman"/>
                <w:b w:val="false"/>
                <w:i w:val="false"/>
                <w:color w:val="000000"/>
                <w:sz w:val="20"/>
              </w:rPr>
              <w:t>
с) Ұсынылмаған және кері әкетуге арналмаған тауарларға қатысты қабылданған шаралар &lt;*&gt;</w:t>
            </w:r>
            <w:r>
              <w:br/>
            </w:r>
            <w:r>
              <w:rPr>
                <w:rFonts w:ascii="Times New Roman"/>
                <w:b w:val="false"/>
                <w:i w:val="false"/>
                <w:color w:val="000000"/>
                <w:sz w:val="20"/>
              </w:rPr>
              <w:t>
..............................</w:t>
            </w:r>
            <w:r>
              <w:br/>
            </w:r>
            <w:r>
              <w:rPr>
                <w:rFonts w:ascii="Times New Roman"/>
                <w:b w:val="false"/>
                <w:i w:val="false"/>
                <w:color w:val="000000"/>
                <w:sz w:val="20"/>
              </w:rPr>
              <w:t>
d) № &lt;*&gt; ..................... тіркелді</w:t>
            </w:r>
            <w:r>
              <w:br/>
            </w:r>
            <w:r>
              <w:rPr>
                <w:rFonts w:ascii="Times New Roman"/>
                <w:b w:val="false"/>
                <w:i w:val="false"/>
                <w:color w:val="000000"/>
                <w:sz w:val="20"/>
              </w:rPr>
              <w:t>
е) Осы үзбелі парақ &lt;*&gt; кеденге жіберілуі тиіс:</w:t>
            </w:r>
            <w:r>
              <w:br/>
            </w:r>
            <w:r>
              <w:rPr>
                <w:rFonts w:ascii="Times New Roman"/>
                <w:b w:val="false"/>
                <w:i w:val="false"/>
                <w:color w:val="000000"/>
                <w:sz w:val="20"/>
              </w:rPr>
              <w:t>
.......................</w:t>
            </w:r>
            <w:r>
              <w:br/>
            </w:r>
            <w:r>
              <w:rPr>
                <w:rFonts w:ascii="Times New Roman"/>
                <w:b w:val="false"/>
                <w:i w:val="false"/>
                <w:color w:val="000000"/>
                <w:sz w:val="20"/>
              </w:rPr>
              <w:t>
f) Өзге ескертулер &lt;*&gt;:</w:t>
            </w:r>
            <w:r>
              <w:br/>
            </w:r>
            <w:r>
              <w:rPr>
                <w:rFonts w:ascii="Times New Roman"/>
                <w:b w:val="false"/>
                <w:i w:val="false"/>
                <w:color w:val="000000"/>
                <w:sz w:val="20"/>
              </w:rPr>
              <w:t>
В ......................</w:t>
            </w:r>
          </w:p>
          <w:p>
            <w:pPr>
              <w:spacing w:after="20"/>
              <w:ind w:left="20"/>
              <w:jc w:val="both"/>
            </w:pPr>
            <w:r>
              <w:rPr>
                <w:rFonts w:ascii="Times New Roman"/>
                <w:b w:val="false"/>
                <w:i w:val="false"/>
                <w:color w:val="000000"/>
                <w:sz w:val="20"/>
              </w:rPr>
              <w:t>          Кеден</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 ТУРАЛЫ</w:t>
            </w:r>
            <w:r>
              <w:br/>
            </w:r>
            <w:r>
              <w:rPr>
                <w:rFonts w:ascii="Times New Roman"/>
                <w:b w:val="false"/>
                <w:i w:val="false"/>
                <w:color w:val="000000"/>
                <w:sz w:val="20"/>
              </w:rPr>
              <w:t>
ЕГЖЕЙ-ТЕГЖЕЙЛІ ДЕРЕКТЕР</w:t>
            </w:r>
            <w:r>
              <w:br/>
            </w:r>
            <w:r>
              <w:rPr>
                <w:rFonts w:ascii="Times New Roman"/>
                <w:b w:val="false"/>
                <w:i w:val="false"/>
                <w:color w:val="000000"/>
                <w:sz w:val="20"/>
              </w:rPr>
              <w:t>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КЕРІ ӘКЕТУ ТУРАЛЫ ДЕКЛАРАЦИЯ</w:t>
            </w:r>
            <w:r>
              <w:br/>
            </w:r>
            <w:r>
              <w:rPr>
                <w:rFonts w:ascii="Times New Roman"/>
                <w:b w:val="false"/>
                <w:i w:val="false"/>
                <w:color w:val="000000"/>
                <w:sz w:val="20"/>
              </w:rPr>
              <w:t>
Мен, тиісінші түрде уәкілетті:</w:t>
            </w:r>
            <w:r>
              <w:br/>
            </w:r>
            <w:r>
              <w:rPr>
                <w:rFonts w:ascii="Times New Roman"/>
                <w:b w:val="false"/>
                <w:i w:val="false"/>
                <w:color w:val="000000"/>
                <w:sz w:val="20"/>
              </w:rPr>
              <w:t>
а) тізбеде айналымда және жалпы тізбеде N &lt;*&gt; .......................</w:t>
            </w:r>
            <w:r>
              <w:br/>
            </w:r>
            <w:r>
              <w:rPr>
                <w:rFonts w:ascii="Times New Roman"/>
                <w:b w:val="false"/>
                <w:i w:val="false"/>
                <w:color w:val="000000"/>
                <w:sz w:val="20"/>
              </w:rPr>
              <w:t>
көрсетілген, осы карнеттің</w:t>
            </w:r>
            <w:r>
              <w:br/>
            </w:r>
            <w:r>
              <w:rPr>
                <w:rFonts w:ascii="Times New Roman"/>
                <w:b w:val="false"/>
                <w:i w:val="false"/>
                <w:color w:val="000000"/>
                <w:sz w:val="20"/>
              </w:rPr>
              <w:t>
N әкелуіне үзбелі парақ</w:t>
            </w:r>
            <w:r>
              <w:br/>
            </w:r>
            <w:r>
              <w:rPr>
                <w:rFonts w:ascii="Times New Roman"/>
                <w:b w:val="false"/>
                <w:i w:val="false"/>
                <w:color w:val="000000"/>
                <w:sz w:val="20"/>
              </w:rPr>
              <w:t>
(парақтар) бойынша әкелінген</w:t>
            </w:r>
            <w:r>
              <w:br/>
            </w:r>
            <w:r>
              <w:rPr>
                <w:rFonts w:ascii="Times New Roman"/>
                <w:b w:val="false"/>
                <w:i w:val="false"/>
                <w:color w:val="000000"/>
                <w:sz w:val="20"/>
              </w:rPr>
              <w:t>
N &lt;*&gt; .......................</w:t>
            </w:r>
            <w:r>
              <w:br/>
            </w:r>
            <w:r>
              <w:rPr>
                <w:rFonts w:ascii="Times New Roman"/>
                <w:b w:val="false"/>
                <w:i w:val="false"/>
                <w:color w:val="000000"/>
                <w:sz w:val="20"/>
              </w:rPr>
              <w:t>
  ...........................</w:t>
            </w:r>
            <w:r>
              <w:br/>
            </w:r>
            <w:r>
              <w:rPr>
                <w:rFonts w:ascii="Times New Roman"/>
                <w:b w:val="false"/>
                <w:i w:val="false"/>
                <w:color w:val="000000"/>
                <w:sz w:val="20"/>
              </w:rPr>
              <w:t>
тауарларын кері әкетуді мәлімдеймін</w:t>
            </w:r>
            <w:r>
              <w:br/>
            </w:r>
            <w:r>
              <w:rPr>
                <w:rFonts w:ascii="Times New Roman"/>
                <w:b w:val="false"/>
                <w:i w:val="false"/>
                <w:color w:val="000000"/>
                <w:sz w:val="20"/>
              </w:rPr>
              <w:t>
b) № ұсынылған тауарлар кері әкетуге арналмағандығын мәлімдеймін &lt;*&gt;</w:t>
            </w:r>
            <w:r>
              <w:br/>
            </w:r>
            <w:r>
              <w:rPr>
                <w:rFonts w:ascii="Times New Roman"/>
                <w:b w:val="false"/>
                <w:i w:val="false"/>
                <w:color w:val="000000"/>
                <w:sz w:val="20"/>
              </w:rPr>
              <w:t>
.............................</w:t>
            </w:r>
            <w:r>
              <w:br/>
            </w:r>
            <w:r>
              <w:rPr>
                <w:rFonts w:ascii="Times New Roman"/>
                <w:b w:val="false"/>
                <w:i w:val="false"/>
                <w:color w:val="000000"/>
                <w:sz w:val="20"/>
              </w:rPr>
              <w:t>
с) мынадай № тауарлар ұсынылмағандығын және кейіннен кері әкетуге арналмағандығын мәлімдеймін &lt;*&gt;: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 осы декларацияға растама ретінде мынадай құжаттарды ұсынамын:</w:t>
            </w:r>
            <w:r>
              <w:br/>
            </w:r>
            <w:r>
              <w:rPr>
                <w:rFonts w:ascii="Times New Roman"/>
                <w:b w:val="false"/>
                <w:i w:val="false"/>
                <w:color w:val="000000"/>
                <w:sz w:val="20"/>
              </w:rPr>
              <w:t>
...........................</w:t>
            </w:r>
            <w:r>
              <w:br/>
            </w:r>
            <w:r>
              <w:rPr>
                <w:rFonts w:ascii="Times New Roman"/>
                <w:b w:val="false"/>
                <w:i w:val="false"/>
                <w:color w:val="000000"/>
                <w:sz w:val="20"/>
              </w:rPr>
              <w:t>
е) көрсетілген ақпарат нақты және толық болып табылатындығын растаймын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 Күні (жылы/айы/күні)</w:t>
            </w:r>
            <w:r>
              <w:br/>
            </w:r>
            <w:r>
              <w:rPr>
                <w:rFonts w:ascii="Times New Roman"/>
                <w:b w:val="false"/>
                <w:i w:val="false"/>
                <w:color w:val="000000"/>
                <w:sz w:val="20"/>
              </w:rPr>
              <w:t>
Аты-жөні .....................</w:t>
            </w:r>
            <w:r>
              <w:br/>
            </w:r>
            <w:r>
              <w:rPr>
                <w:rFonts w:ascii="Times New Roman"/>
                <w:b w:val="false"/>
                <w:i w:val="false"/>
                <w:color w:val="000000"/>
                <w:sz w:val="20"/>
              </w:rPr>
              <w:t>
Қолы Х.......................Х</w:t>
            </w:r>
          </w:p>
        </w:tc>
      </w:tr>
    </w:tbl>
    <w:bookmarkStart w:name="z608" w:id="185"/>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85"/>
    <w:bookmarkStart w:name="z609" w:id="186"/>
    <w:p>
      <w:pPr>
        <w:spacing w:after="0"/>
        <w:ind w:left="0"/>
        <w:jc w:val="left"/>
      </w:pPr>
      <w:r>
        <w:rPr>
          <w:rFonts w:ascii="Times New Roman"/>
          <w:b/>
          <w:i w:val="false"/>
          <w:color w:val="000000"/>
        </w:rPr>
        <w:t xml:space="preserve"> 
ЖАЛПЫ ТІЗБЕ</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10" w:id="187"/>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87"/>
    <w:bookmarkStart w:name="z611" w:id="188"/>
    <w:p>
      <w:pPr>
        <w:spacing w:after="0"/>
        <w:ind w:left="0"/>
        <w:jc w:val="both"/>
      </w:pPr>
      <w:r>
        <w:rPr>
          <w:rFonts w:ascii="Times New Roman"/>
          <w:b w:val="false"/>
          <w:i w:val="false"/>
          <w:color w:val="000000"/>
          <w:sz w:val="28"/>
        </w:rPr>
        <w:t>
№...ТРАНЗИТКЕ ТҮБІРШЕК                          №... АТА КАРНЕТІ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793"/>
        <w:gridCol w:w="3093"/>
        <w:gridCol w:w="4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үшін тазарту</w:t>
            </w:r>
            <w:r>
              <w:br/>
            </w:r>
            <w:r>
              <w:rPr>
                <w:rFonts w:ascii="Times New Roman"/>
                <w:b w:val="false"/>
                <w:i w:val="false"/>
                <w:color w:val="000000"/>
                <w:sz w:val="20"/>
              </w:rPr>
              <w:t>
1. Жалпы тізбедегі № ....................................</w:t>
            </w:r>
            <w:r>
              <w:br/>
            </w:r>
            <w:r>
              <w:rPr>
                <w:rFonts w:ascii="Times New Roman"/>
                <w:b w:val="false"/>
                <w:i w:val="false"/>
                <w:color w:val="000000"/>
                <w:sz w:val="20"/>
              </w:rPr>
              <w:t>
   ............................... көрсетілген тауарлар</w:t>
            </w:r>
            <w:r>
              <w:br/>
            </w:r>
            <w:r>
              <w:rPr>
                <w:rFonts w:ascii="Times New Roman"/>
                <w:b w:val="false"/>
                <w:i w:val="false"/>
                <w:color w:val="000000"/>
                <w:sz w:val="20"/>
              </w:rPr>
              <w:t>
   .............., кеденіне транзитпен жіберілді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Кеденде кері әкету/тауарларды ұсыну үшін соңғы күн &lt;*&gt;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жылы/айы/күні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N &lt;*&gt; .......... тіркелді</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 Күні (жылы/айы/күні)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орны кеденінің ресімдеу туралы куәлігі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Жоғарыда 1-тар. көрсетілген тауарлар кері әкетілді/ұсынылды &lt;*&gt;</w:t>
            </w:r>
          </w:p>
        </w:tc>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Өзге ескертулер &lt;*&gt; ...................</w:t>
            </w:r>
          </w:p>
        </w:tc>
        <w:tc>
          <w:tcPr>
            <w:tcW w:w="0" w:type="auto"/>
            <w:vMerge/>
            <w:tcBorders>
              <w:top w:val="nil"/>
              <w:left w:val="single" w:color="cfcfcf" w:sz="5"/>
              <w:bottom w:val="single" w:color="cfcfcf" w:sz="5"/>
              <w:right w:val="single" w:color="cfcfcf" w:sz="5"/>
            </w:tcBorders>
          </w:tcP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 Күні (жылы/айы/күні)</w:t>
            </w:r>
          </w:p>
        </w:tc>
        <w:tc>
          <w:tcPr>
            <w:tcW w:w="0" w:type="auto"/>
            <w:vMerge/>
            <w:tcBorders>
              <w:top w:val="nil"/>
              <w:left w:val="single" w:color="cfcfcf" w:sz="5"/>
              <w:bottom w:val="single" w:color="cfcfcf" w:sz="5"/>
              <w:right w:val="single" w:color="cfcfcf" w:sz="5"/>
            </w:tcBorders>
          </w:tcPr>
          <w:p/>
        </w:tc>
      </w:tr>
    </w:tbl>
    <w:bookmarkStart w:name="z612" w:id="189"/>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 ........ ТРАНЗИТКЕ</w:t>
            </w:r>
            <w:r>
              <w:br/>
            </w:r>
            <w:r>
              <w:rPr>
                <w:rFonts w:ascii="Times New Roman"/>
                <w:b w:val="false"/>
                <w:i w:val="false"/>
                <w:color w:val="000000"/>
                <w:sz w:val="20"/>
              </w:rPr>
              <w:t>
      ҮЗБЕЛІ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w:t>
            </w:r>
            <w:r>
              <w:br/>
            </w:r>
            <w:r>
              <w:rPr>
                <w:rFonts w:ascii="Times New Roman"/>
                <w:b w:val="false"/>
                <w:i w:val="false"/>
                <w:color w:val="000000"/>
                <w:sz w:val="20"/>
              </w:rPr>
              <w:t>
БОЛЖАМДЫ ПАЙДАЛАНУ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ТРАНЗИТ ҮШІН ТАЗАРТУ</w:t>
            </w:r>
            <w:r>
              <w:br/>
            </w:r>
            <w:r>
              <w:rPr>
                <w:rFonts w:ascii="Times New Roman"/>
                <w:b w:val="false"/>
                <w:i w:val="false"/>
                <w:color w:val="000000"/>
                <w:sz w:val="20"/>
              </w:rPr>
              <w:t>
а) Декларацияда жоғарыда аталған тауарлар транзит үшін ..........</w:t>
            </w:r>
            <w:r>
              <w:br/>
            </w:r>
            <w:r>
              <w:rPr>
                <w:rFonts w:ascii="Times New Roman"/>
                <w:b w:val="false"/>
                <w:i w:val="false"/>
                <w:color w:val="000000"/>
                <w:sz w:val="20"/>
              </w:rPr>
              <w:t>
.................. кеденінде тазартудан өтті</w:t>
            </w:r>
            <w:r>
              <w:br/>
            </w:r>
            <w:r>
              <w:rPr>
                <w:rFonts w:ascii="Times New Roman"/>
                <w:b w:val="false"/>
                <w:i w:val="false"/>
                <w:color w:val="000000"/>
                <w:sz w:val="20"/>
              </w:rPr>
              <w:t>
b) Кері әкету/кеденге ұсыну үшін соңғы күн &lt;*&gt;</w:t>
            </w:r>
            <w:r>
              <w:br/>
            </w:r>
            <w:r>
              <w:rPr>
                <w:rFonts w:ascii="Times New Roman"/>
                <w:b w:val="false"/>
                <w:i w:val="false"/>
                <w:color w:val="000000"/>
                <w:sz w:val="20"/>
              </w:rPr>
              <w:t>
жылы/айы/күні   ..../..../.....</w:t>
            </w:r>
            <w:r>
              <w:br/>
            </w:r>
            <w:r>
              <w:rPr>
                <w:rFonts w:ascii="Times New Roman"/>
                <w:b w:val="false"/>
                <w:i w:val="false"/>
                <w:color w:val="000000"/>
                <w:sz w:val="20"/>
              </w:rPr>
              <w:t>
с) № &lt;**&gt; ..................... тіркелді</w:t>
            </w:r>
            <w:r>
              <w:br/>
            </w:r>
            <w:r>
              <w:rPr>
                <w:rFonts w:ascii="Times New Roman"/>
                <w:b w:val="false"/>
                <w:i w:val="false"/>
                <w:color w:val="000000"/>
                <w:sz w:val="20"/>
              </w:rPr>
              <w:t>
d) Салынған кеден мөрлері мен пломбалары &lt;*&gt;</w:t>
            </w:r>
            <w:r>
              <w:br/>
            </w:r>
            <w:r>
              <w:rPr>
                <w:rFonts w:ascii="Times New Roman"/>
                <w:b w:val="false"/>
                <w:i w:val="false"/>
                <w:color w:val="000000"/>
                <w:sz w:val="20"/>
              </w:rPr>
              <w:t>
.............................</w:t>
            </w:r>
            <w:r>
              <w:br/>
            </w:r>
            <w:r>
              <w:rPr>
                <w:rFonts w:ascii="Times New Roman"/>
                <w:b w:val="false"/>
                <w:i w:val="false"/>
                <w:color w:val="000000"/>
                <w:sz w:val="20"/>
              </w:rPr>
              <w:t>
е) Осы үзбелі парақ &lt;*&gt; .............</w:t>
            </w:r>
            <w:r>
              <w:br/>
            </w:r>
            <w:r>
              <w:rPr>
                <w:rFonts w:ascii="Times New Roman"/>
                <w:b w:val="false"/>
                <w:i w:val="false"/>
                <w:color w:val="000000"/>
                <w:sz w:val="20"/>
              </w:rPr>
              <w:t>
кеденіне жіберілуі тиіс</w:t>
            </w:r>
          </w:p>
          <w:p>
            <w:pPr>
              <w:spacing w:after="20"/>
              <w:ind w:left="20"/>
              <w:jc w:val="both"/>
            </w:pPr>
            <w:r>
              <w:rPr>
                <w:rFonts w:ascii="Times New Roman"/>
                <w:b w:val="false"/>
                <w:i w:val="false"/>
                <w:color w:val="000000"/>
                <w:sz w:val="20"/>
              </w:rPr>
              <w:t>Кеден</w:t>
            </w:r>
            <w:r>
              <w:br/>
            </w: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ОРАМА ТУРАЛЫ</w:t>
            </w:r>
            <w:r>
              <w:br/>
            </w:r>
            <w:r>
              <w:rPr>
                <w:rFonts w:ascii="Times New Roman"/>
                <w:b w:val="false"/>
                <w:i w:val="false"/>
                <w:color w:val="000000"/>
                <w:sz w:val="20"/>
              </w:rPr>
              <w:t>
ЕГЖЕЙ-ТЕГЖЕЙЛІ ДЕРЕКТЕР</w:t>
            </w:r>
            <w:r>
              <w:br/>
            </w:r>
            <w:r>
              <w:rPr>
                <w:rFonts w:ascii="Times New Roman"/>
                <w:b w:val="false"/>
                <w:i w:val="false"/>
                <w:color w:val="000000"/>
                <w:sz w:val="20"/>
              </w:rPr>
              <w:t>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ТРАНЗИТПЕН ЖІБЕРУ ТУРАЛЫ ДЕКЛАРАЦИЯ</w:t>
            </w:r>
            <w:r>
              <w:br/>
            </w:r>
            <w:r>
              <w:rPr>
                <w:rFonts w:ascii="Times New Roman"/>
                <w:b w:val="false"/>
                <w:i w:val="false"/>
                <w:color w:val="000000"/>
                <w:sz w:val="20"/>
              </w:rPr>
              <w:t>
Мен, тиісінше түрде уәкілетті:</w:t>
            </w:r>
            <w:r>
              <w:br/>
            </w:r>
            <w:r>
              <w:rPr>
                <w:rFonts w:ascii="Times New Roman"/>
                <w:b w:val="false"/>
                <w:i w:val="false"/>
                <w:color w:val="000000"/>
                <w:sz w:val="20"/>
              </w:rPr>
              <w:t>
а) ..........................</w:t>
            </w:r>
            <w:r>
              <w:br/>
            </w:r>
            <w:r>
              <w:rPr>
                <w:rFonts w:ascii="Times New Roman"/>
                <w:b w:val="false"/>
                <w:i w:val="false"/>
                <w:color w:val="000000"/>
                <w:sz w:val="20"/>
              </w:rPr>
              <w:t>
   ..........................</w:t>
            </w:r>
            <w:r>
              <w:br/>
            </w:r>
            <w:r>
              <w:rPr>
                <w:rFonts w:ascii="Times New Roman"/>
                <w:b w:val="false"/>
                <w:i w:val="false"/>
                <w:color w:val="000000"/>
                <w:sz w:val="20"/>
              </w:rPr>
              <w:t>
транзит елінің заңдары мен ережелерінде белгіленген шарттарға сәйкес тізбеде айналымда және жалпы тізбеде № &lt;*&gt;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көрсетілген тауарларды жіберетіндігімді мәлімдеймін</w:t>
            </w:r>
            <w:r>
              <w:br/>
            </w:r>
            <w:r>
              <w:rPr>
                <w:rFonts w:ascii="Times New Roman"/>
                <w:b w:val="false"/>
                <w:i w:val="false"/>
                <w:color w:val="000000"/>
                <w:sz w:val="20"/>
              </w:rPr>
              <w:t>
b) транзит елінің заңдары мен ережелерін орындауға және бұзылмаған мөрлерімен және пломбаларымен осы тауарларды (егер мұндайлар бар болса) және осы карнетті кеден көрсеткен кезең ішінде жеткізу орнының кеденіне ұсынуға міндеттенемін</w:t>
            </w:r>
            <w:r>
              <w:br/>
            </w:r>
            <w:r>
              <w:rPr>
                <w:rFonts w:ascii="Times New Roman"/>
                <w:b w:val="false"/>
                <w:i w:val="false"/>
                <w:color w:val="000000"/>
                <w:sz w:val="20"/>
              </w:rPr>
              <w:t>
с) көрсетілген ақпарат нақты және толық болып табылатындығын растаймын.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орны кеденінің ресімдеу турады куәлігі</w:t>
            </w:r>
            <w:r>
              <w:br/>
            </w:r>
            <w:r>
              <w:rPr>
                <w:rFonts w:ascii="Times New Roman"/>
                <w:b w:val="false"/>
                <w:i w:val="false"/>
                <w:color w:val="000000"/>
                <w:sz w:val="20"/>
              </w:rPr>
              <w:t>
f) Декларациядағы жоғарыда аталған тауарлар кері әкетілді/ұсынылды &lt;*&gt;</w:t>
            </w:r>
            <w:r>
              <w:br/>
            </w:r>
            <w:r>
              <w:rPr>
                <w:rFonts w:ascii="Times New Roman"/>
                <w:b w:val="false"/>
                <w:i w:val="false"/>
                <w:color w:val="000000"/>
                <w:sz w:val="20"/>
              </w:rPr>
              <w:t>
g) Өзге ескертулер &lt;*&gt;:</w:t>
            </w:r>
            <w:r>
              <w:br/>
            </w:r>
            <w:r>
              <w:rPr>
                <w:rFonts w:ascii="Times New Roman"/>
                <w:b w:val="false"/>
                <w:i w:val="false"/>
                <w:color w:val="000000"/>
                <w:sz w:val="20"/>
              </w:rPr>
              <w:t>
В ...........................</w:t>
            </w:r>
          </w:p>
          <w:p>
            <w:pPr>
              <w:spacing w:after="20"/>
              <w:ind w:left="20"/>
              <w:jc w:val="both"/>
            </w:pPr>
            <w:r>
              <w:rPr>
                <w:rFonts w:ascii="Times New Roman"/>
                <w:b w:val="false"/>
                <w:i w:val="false"/>
                <w:color w:val="000000"/>
                <w:sz w:val="20"/>
              </w:rPr>
              <w:t>Кеден</w:t>
            </w:r>
            <w:r>
              <w:br/>
            </w:r>
            <w:r>
              <w:rPr>
                <w:rFonts w:ascii="Times New Roman"/>
                <w:b w:val="false"/>
                <w:i w:val="false"/>
                <w:color w:val="000000"/>
                <w:sz w:val="20"/>
              </w:rPr>
              <w:t>
..../..../...../.....</w:t>
            </w:r>
            <w:r>
              <w:br/>
            </w:r>
            <w:r>
              <w:rPr>
                <w:rFonts w:ascii="Times New Roman"/>
                <w:b w:val="false"/>
                <w:i w:val="false"/>
                <w:color w:val="000000"/>
                <w:sz w:val="20"/>
              </w:rPr>
              <w:t>
Күні(жылы/айы/күні)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 Күні (жылы/айы/күні)</w:t>
            </w:r>
            <w:r>
              <w:br/>
            </w:r>
            <w:r>
              <w:rPr>
                <w:rFonts w:ascii="Times New Roman"/>
                <w:b w:val="false"/>
                <w:i w:val="false"/>
                <w:color w:val="000000"/>
                <w:sz w:val="20"/>
              </w:rPr>
              <w:t>
Аты-жөны .....................</w:t>
            </w:r>
            <w:r>
              <w:br/>
            </w:r>
            <w:r>
              <w:rPr>
                <w:rFonts w:ascii="Times New Roman"/>
                <w:b w:val="false"/>
                <w:i w:val="false"/>
                <w:color w:val="000000"/>
                <w:sz w:val="20"/>
              </w:rPr>
              <w:t>
Қолы Х.......................Х</w:t>
            </w:r>
          </w:p>
        </w:tc>
      </w:tr>
    </w:tbl>
    <w:bookmarkStart w:name="z613" w:id="190"/>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90"/>
    <w:bookmarkStart w:name="z614" w:id="191"/>
    <w:p>
      <w:pPr>
        <w:spacing w:after="0"/>
        <w:ind w:left="0"/>
        <w:jc w:val="left"/>
      </w:pPr>
      <w:r>
        <w:rPr>
          <w:rFonts w:ascii="Times New Roman"/>
          <w:b/>
          <w:i w:val="false"/>
          <w:color w:val="000000"/>
        </w:rPr>
        <w:t xml:space="preserve"> 
ЖАЛПЫ ТІЗБЕ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15" w:id="192"/>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92"/>
    <w:bookmarkStart w:name="z616" w:id="193"/>
    <w:p>
      <w:pPr>
        <w:spacing w:after="0"/>
        <w:ind w:left="0"/>
        <w:jc w:val="both"/>
      </w:pPr>
      <w:r>
        <w:rPr>
          <w:rFonts w:ascii="Times New Roman"/>
          <w:b w:val="false"/>
          <w:i w:val="false"/>
          <w:color w:val="000000"/>
          <w:sz w:val="28"/>
        </w:rPr>
        <w:t>
№... ТРАНЗИТКЕ ТҮБІРШЕК                    №... АТА КАРНЕТІ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2793"/>
        <w:gridCol w:w="3093"/>
        <w:gridCol w:w="47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үшін тазарту</w:t>
            </w:r>
            <w:r>
              <w:br/>
            </w:r>
            <w:r>
              <w:rPr>
                <w:rFonts w:ascii="Times New Roman"/>
                <w:b w:val="false"/>
                <w:i w:val="false"/>
                <w:color w:val="000000"/>
                <w:sz w:val="20"/>
              </w:rPr>
              <w:t>
1. Жалпы тізбедегі № ....................................</w:t>
            </w:r>
            <w:r>
              <w:br/>
            </w:r>
            <w:r>
              <w:rPr>
                <w:rFonts w:ascii="Times New Roman"/>
                <w:b w:val="false"/>
                <w:i w:val="false"/>
                <w:color w:val="000000"/>
                <w:sz w:val="20"/>
              </w:rPr>
              <w:t>
   ............................... көрсетілген тауарлар</w:t>
            </w:r>
            <w:r>
              <w:br/>
            </w:r>
            <w:r>
              <w:rPr>
                <w:rFonts w:ascii="Times New Roman"/>
                <w:b w:val="false"/>
                <w:i w:val="false"/>
                <w:color w:val="000000"/>
                <w:sz w:val="20"/>
              </w:rPr>
              <w:t>
   .............., кеденіне транзитпен жіберілді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Кеденде кері әкету/тауарларды ұсыну үшін соңғы күн &lt;*&gt;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жылы/айы/күні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N &lt;*&gt; .......... тіркелді</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 Күні (жылы/айы/күні)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орны кеденінің ресімдеу туралы куәлігі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Жоғарыда 1-тар. көрсетілген тауарлар кері әкетілді/ұсынылды &lt;*&gt;</w:t>
            </w:r>
          </w:p>
        </w:tc>
        <w:tc>
          <w:tcPr>
            <w:tcW w:w="4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Өзге ескертулер &lt;*&gt; ...................</w:t>
            </w:r>
          </w:p>
        </w:tc>
        <w:tc>
          <w:tcPr>
            <w:tcW w:w="0" w:type="auto"/>
            <w:vMerge/>
            <w:tcBorders>
              <w:top w:val="nil"/>
              <w:left w:val="single" w:color="cfcfcf" w:sz="5"/>
              <w:bottom w:val="single" w:color="cfcfcf" w:sz="5"/>
              <w:right w:val="single" w:color="cfcfcf" w:sz="5"/>
            </w:tcBorders>
          </w:tcP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 Күні (жылы/айы/күні)</w:t>
            </w:r>
          </w:p>
        </w:tc>
        <w:tc>
          <w:tcPr>
            <w:tcW w:w="0" w:type="auto"/>
            <w:vMerge/>
            <w:tcBorders>
              <w:top w:val="nil"/>
              <w:left w:val="single" w:color="cfcfcf" w:sz="5"/>
              <w:bottom w:val="single" w:color="cfcfcf" w:sz="5"/>
              <w:right w:val="single" w:color="cfcfcf" w:sz="5"/>
            </w:tcBorders>
          </w:tcPr>
          <w:p/>
        </w:tc>
      </w:tr>
    </w:tbl>
    <w:bookmarkStart w:name="z617" w:id="194"/>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p>
            <w:pPr>
              <w:spacing w:after="20"/>
              <w:ind w:left="20"/>
              <w:jc w:val="both"/>
            </w:pPr>
            <w:r>
              <w:rPr>
                <w:rFonts w:ascii="Times New Roman"/>
                <w:b w:val="false"/>
                <w:i w:val="false"/>
                <w:color w:val="000000"/>
                <w:sz w:val="20"/>
              </w:rPr>
              <w:t>Р</w:t>
            </w:r>
          </w:p>
          <w:p>
            <w:pPr>
              <w:spacing w:after="20"/>
              <w:ind w:left="20"/>
              <w:jc w:val="both"/>
            </w:pPr>
            <w:r>
              <w:rPr>
                <w:rFonts w:ascii="Times New Roman"/>
                <w:b w:val="false"/>
                <w:i w:val="false"/>
                <w:color w:val="000000"/>
                <w:sz w:val="20"/>
              </w:rPr>
              <w:t>А</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З</w:t>
            </w:r>
          </w:p>
          <w:p>
            <w:pPr>
              <w:spacing w:after="20"/>
              <w:ind w:left="20"/>
              <w:jc w:val="both"/>
            </w:pPr>
            <w:r>
              <w:rPr>
                <w:rFonts w:ascii="Times New Roman"/>
                <w:b w:val="false"/>
                <w:i w:val="false"/>
                <w:color w:val="000000"/>
                <w:sz w:val="20"/>
              </w:rPr>
              <w:t>И</w:t>
            </w:r>
          </w:p>
          <w:p>
            <w:pPr>
              <w:spacing w:after="20"/>
              <w:ind w:left="20"/>
              <w:jc w:val="both"/>
            </w:pPr>
            <w:r>
              <w:rPr>
                <w:rFonts w:ascii="Times New Roman"/>
                <w:b w:val="false"/>
                <w:i w:val="false"/>
                <w:color w:val="000000"/>
                <w:sz w:val="20"/>
              </w:rPr>
              <w:t>Т</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 ........ ТРАНЗИТКЕ</w:t>
            </w:r>
            <w:r>
              <w:br/>
            </w:r>
            <w:r>
              <w:rPr>
                <w:rFonts w:ascii="Times New Roman"/>
                <w:b w:val="false"/>
                <w:i w:val="false"/>
                <w:color w:val="000000"/>
                <w:sz w:val="20"/>
              </w:rPr>
              <w:t>
      ҮЗБЕЛІ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w:t>
            </w:r>
            <w:r>
              <w:br/>
            </w:r>
            <w:r>
              <w:rPr>
                <w:rFonts w:ascii="Times New Roman"/>
                <w:b w:val="false"/>
                <w:i w:val="false"/>
                <w:color w:val="000000"/>
                <w:sz w:val="20"/>
              </w:rPr>
              <w:t>
БОЛЖАМДЫ ПАЙДАЛАНУ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ТРАНЗИТ ҮШІН ТАЗАРТУ</w:t>
            </w:r>
            <w:r>
              <w:br/>
            </w:r>
            <w:r>
              <w:rPr>
                <w:rFonts w:ascii="Times New Roman"/>
                <w:b w:val="false"/>
                <w:i w:val="false"/>
                <w:color w:val="000000"/>
                <w:sz w:val="20"/>
              </w:rPr>
              <w:t>
а) Декларацияда жоғарыда аталған тауарлар транзит үшін ..........</w:t>
            </w:r>
            <w:r>
              <w:br/>
            </w:r>
            <w:r>
              <w:rPr>
                <w:rFonts w:ascii="Times New Roman"/>
                <w:b w:val="false"/>
                <w:i w:val="false"/>
                <w:color w:val="000000"/>
                <w:sz w:val="20"/>
              </w:rPr>
              <w:t>
.................. кеденінде тазартудан өтті</w:t>
            </w:r>
            <w:r>
              <w:br/>
            </w:r>
            <w:r>
              <w:rPr>
                <w:rFonts w:ascii="Times New Roman"/>
                <w:b w:val="false"/>
                <w:i w:val="false"/>
                <w:color w:val="000000"/>
                <w:sz w:val="20"/>
              </w:rPr>
              <w:t>
b) Кері әкету/кеденге ұсыну үшін соңғы күн &lt;*&gt;</w:t>
            </w:r>
            <w:r>
              <w:br/>
            </w:r>
            <w:r>
              <w:rPr>
                <w:rFonts w:ascii="Times New Roman"/>
                <w:b w:val="false"/>
                <w:i w:val="false"/>
                <w:color w:val="000000"/>
                <w:sz w:val="20"/>
              </w:rPr>
              <w:t>
жылы/айы/күні   ..../..../.....</w:t>
            </w:r>
            <w:r>
              <w:br/>
            </w:r>
            <w:r>
              <w:rPr>
                <w:rFonts w:ascii="Times New Roman"/>
                <w:b w:val="false"/>
                <w:i w:val="false"/>
                <w:color w:val="000000"/>
                <w:sz w:val="20"/>
              </w:rPr>
              <w:t>
с) № &lt;**&gt; ..................... тіркелді</w:t>
            </w:r>
            <w:r>
              <w:br/>
            </w:r>
            <w:r>
              <w:rPr>
                <w:rFonts w:ascii="Times New Roman"/>
                <w:b w:val="false"/>
                <w:i w:val="false"/>
                <w:color w:val="000000"/>
                <w:sz w:val="20"/>
              </w:rPr>
              <w:t>
d) Салынған кеден мөрлері мен пломбалары &lt;*&gt;</w:t>
            </w:r>
            <w:r>
              <w:br/>
            </w:r>
            <w:r>
              <w:rPr>
                <w:rFonts w:ascii="Times New Roman"/>
                <w:b w:val="false"/>
                <w:i w:val="false"/>
                <w:color w:val="000000"/>
                <w:sz w:val="20"/>
              </w:rPr>
              <w:t>
.............................</w:t>
            </w:r>
            <w:r>
              <w:br/>
            </w:r>
            <w:r>
              <w:rPr>
                <w:rFonts w:ascii="Times New Roman"/>
                <w:b w:val="false"/>
                <w:i w:val="false"/>
                <w:color w:val="000000"/>
                <w:sz w:val="20"/>
              </w:rPr>
              <w:t>
е) Осы үзбелі парақ &lt;*&gt; .............</w:t>
            </w:r>
            <w:r>
              <w:br/>
            </w:r>
            <w:r>
              <w:rPr>
                <w:rFonts w:ascii="Times New Roman"/>
                <w:b w:val="false"/>
                <w:i w:val="false"/>
                <w:color w:val="000000"/>
                <w:sz w:val="20"/>
              </w:rPr>
              <w:t>
кеденіне жіберілуі тиіс</w:t>
            </w:r>
          </w:p>
          <w:p>
            <w:pPr>
              <w:spacing w:after="20"/>
              <w:ind w:left="20"/>
              <w:jc w:val="both"/>
            </w:pPr>
            <w:r>
              <w:rPr>
                <w:rFonts w:ascii="Times New Roman"/>
                <w:b w:val="false"/>
                <w:i w:val="false"/>
                <w:color w:val="000000"/>
                <w:sz w:val="20"/>
              </w:rPr>
              <w:t>Кеден</w:t>
            </w:r>
            <w:r>
              <w:br/>
            </w: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ОРАМА ТУРАЛЫ</w:t>
            </w:r>
            <w:r>
              <w:br/>
            </w:r>
            <w:r>
              <w:rPr>
                <w:rFonts w:ascii="Times New Roman"/>
                <w:b w:val="false"/>
                <w:i w:val="false"/>
                <w:color w:val="000000"/>
                <w:sz w:val="20"/>
              </w:rPr>
              <w:t>
ЕГЖЕЙ-ТЕГЖЕЙЛІ ДЕРЕКТЕР</w:t>
            </w:r>
            <w:r>
              <w:br/>
            </w:r>
            <w:r>
              <w:rPr>
                <w:rFonts w:ascii="Times New Roman"/>
                <w:b w:val="false"/>
                <w:i w:val="false"/>
                <w:color w:val="000000"/>
                <w:sz w:val="20"/>
              </w:rPr>
              <w:t>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ТРАНЗИТПЕН ЖІБЕРУ ТУРАЛЫ ДЕКЛАРАЦИЯ</w:t>
            </w:r>
            <w:r>
              <w:br/>
            </w:r>
            <w:r>
              <w:rPr>
                <w:rFonts w:ascii="Times New Roman"/>
                <w:b w:val="false"/>
                <w:i w:val="false"/>
                <w:color w:val="000000"/>
                <w:sz w:val="20"/>
              </w:rPr>
              <w:t>
Мен, тиісінше түрде уәкілетті:</w:t>
            </w:r>
            <w:r>
              <w:br/>
            </w:r>
            <w:r>
              <w:rPr>
                <w:rFonts w:ascii="Times New Roman"/>
                <w:b w:val="false"/>
                <w:i w:val="false"/>
                <w:color w:val="000000"/>
                <w:sz w:val="20"/>
              </w:rPr>
              <w:t>
а) ..........................</w:t>
            </w:r>
            <w:r>
              <w:br/>
            </w:r>
            <w:r>
              <w:rPr>
                <w:rFonts w:ascii="Times New Roman"/>
                <w:b w:val="false"/>
                <w:i w:val="false"/>
                <w:color w:val="000000"/>
                <w:sz w:val="20"/>
              </w:rPr>
              <w:t>
   ..........................</w:t>
            </w:r>
            <w:r>
              <w:br/>
            </w:r>
            <w:r>
              <w:rPr>
                <w:rFonts w:ascii="Times New Roman"/>
                <w:b w:val="false"/>
                <w:i w:val="false"/>
                <w:color w:val="000000"/>
                <w:sz w:val="20"/>
              </w:rPr>
              <w:t>
транзит елінің заңдары мен ережелерінде белгіленген шарттарға сәйкес тізбеде айналымда және жалпы тізбеде № &lt;*&gt;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көрсетілген тауарларды жіберетіндігімді мәлімдеймін</w:t>
            </w:r>
            <w:r>
              <w:br/>
            </w:r>
            <w:r>
              <w:rPr>
                <w:rFonts w:ascii="Times New Roman"/>
                <w:b w:val="false"/>
                <w:i w:val="false"/>
                <w:color w:val="000000"/>
                <w:sz w:val="20"/>
              </w:rPr>
              <w:t>
b) транзит елінің заңдары мен ережелерін орындауға және бұзылмаған мөрлерімен және пломбаларымен осы тауарларды (егер мұндайлар бар болса) және осы карнетті кеден көрсеткен кезең ішінде жеткізу орнының кеденіне ұсынуға міндеттенемін</w:t>
            </w:r>
            <w:r>
              <w:br/>
            </w:r>
            <w:r>
              <w:rPr>
                <w:rFonts w:ascii="Times New Roman"/>
                <w:b w:val="false"/>
                <w:i w:val="false"/>
                <w:color w:val="000000"/>
                <w:sz w:val="20"/>
              </w:rPr>
              <w:t>
с) көрсетілген ақпарат нақты және толық болып табылатындығын растаймын.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орны кеденінің ресімдеу туралы куәлігі</w:t>
            </w:r>
            <w:r>
              <w:br/>
            </w:r>
            <w:r>
              <w:rPr>
                <w:rFonts w:ascii="Times New Roman"/>
                <w:b w:val="false"/>
                <w:i w:val="false"/>
                <w:color w:val="000000"/>
                <w:sz w:val="20"/>
              </w:rPr>
              <w:t>
f) Декларациядағы жоғарыда аталған тауарлар кері әкетілді/ұсынылды &lt;*&gt;</w:t>
            </w:r>
            <w:r>
              <w:br/>
            </w:r>
            <w:r>
              <w:rPr>
                <w:rFonts w:ascii="Times New Roman"/>
                <w:b w:val="false"/>
                <w:i w:val="false"/>
                <w:color w:val="000000"/>
                <w:sz w:val="20"/>
              </w:rPr>
              <w:t>
g) Өзге ескертулер &lt;*&gt;:</w:t>
            </w:r>
            <w:r>
              <w:br/>
            </w:r>
            <w:r>
              <w:rPr>
                <w:rFonts w:ascii="Times New Roman"/>
                <w:b w:val="false"/>
                <w:i w:val="false"/>
                <w:color w:val="000000"/>
                <w:sz w:val="20"/>
              </w:rPr>
              <w:t>
В ...........................</w:t>
            </w:r>
          </w:p>
          <w:p>
            <w:pPr>
              <w:spacing w:after="20"/>
              <w:ind w:left="20"/>
              <w:jc w:val="both"/>
            </w:pPr>
            <w:r>
              <w:rPr>
                <w:rFonts w:ascii="Times New Roman"/>
                <w:b w:val="false"/>
                <w:i w:val="false"/>
                <w:color w:val="000000"/>
                <w:sz w:val="20"/>
              </w:rPr>
              <w:t>Кеден</w:t>
            </w:r>
            <w:r>
              <w:br/>
            </w: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  Күні (жылы/айы/күні)</w:t>
            </w:r>
            <w:r>
              <w:br/>
            </w:r>
            <w:r>
              <w:rPr>
                <w:rFonts w:ascii="Times New Roman"/>
                <w:b w:val="false"/>
                <w:i w:val="false"/>
                <w:color w:val="000000"/>
                <w:sz w:val="20"/>
              </w:rPr>
              <w:t>
Аты-жөні .....................</w:t>
            </w:r>
            <w:r>
              <w:br/>
            </w:r>
            <w:r>
              <w:rPr>
                <w:rFonts w:ascii="Times New Roman"/>
                <w:b w:val="false"/>
                <w:i w:val="false"/>
                <w:color w:val="000000"/>
                <w:sz w:val="20"/>
              </w:rPr>
              <w:t>
Қолы Х.......................Х</w:t>
            </w:r>
          </w:p>
        </w:tc>
      </w:tr>
    </w:tbl>
    <w:bookmarkStart w:name="z618" w:id="195"/>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95"/>
    <w:bookmarkStart w:name="z619" w:id="196"/>
    <w:p>
      <w:pPr>
        <w:spacing w:after="0"/>
        <w:ind w:left="0"/>
        <w:jc w:val="left"/>
      </w:pPr>
      <w:r>
        <w:rPr>
          <w:rFonts w:ascii="Times New Roman"/>
          <w:b/>
          <w:i w:val="false"/>
          <w:color w:val="000000"/>
        </w:rPr>
        <w:t xml:space="preserve"> 
ЖАЛПЫ ТІЗБЕ</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20" w:id="197"/>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197"/>
    <w:bookmarkStart w:name="z621" w:id="198"/>
    <w:p>
      <w:pPr>
        <w:spacing w:after="0"/>
        <w:ind w:left="0"/>
        <w:jc w:val="both"/>
      </w:pPr>
      <w:r>
        <w:rPr>
          <w:rFonts w:ascii="Times New Roman"/>
          <w:b w:val="false"/>
          <w:i w:val="false"/>
          <w:color w:val="000000"/>
          <w:sz w:val="28"/>
        </w:rPr>
        <w:t>
№... КЕРІ ӘКЕЛУ ТҮБІРШЕГІ                 №... АТА КАРНЕТІ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2873"/>
        <w:gridCol w:w="3073"/>
        <w:gridCol w:w="4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Жалпы тізбеде көрсетілген </w:t>
            </w:r>
            <w:r>
              <w:br/>
            </w:r>
            <w:r>
              <w:rPr>
                <w:rFonts w:ascii="Times New Roman"/>
                <w:b w:val="false"/>
                <w:i w:val="false"/>
                <w:color w:val="000000"/>
                <w:sz w:val="20"/>
              </w:rPr>
              <w:t>
№ ............................................................</w:t>
            </w:r>
            <w:r>
              <w:br/>
            </w:r>
            <w:r>
              <w:rPr>
                <w:rFonts w:ascii="Times New Roman"/>
                <w:b w:val="false"/>
                <w:i w:val="false"/>
                <w:color w:val="000000"/>
                <w:sz w:val="20"/>
              </w:rPr>
              <w:t>
  .................................... осы карнет бойынша</w:t>
            </w:r>
            <w:r>
              <w:br/>
            </w:r>
            <w:r>
              <w:rPr>
                <w:rFonts w:ascii="Times New Roman"/>
                <w:b w:val="false"/>
                <w:i w:val="false"/>
                <w:color w:val="000000"/>
                <w:sz w:val="20"/>
              </w:rPr>
              <w:t>
  № ...... әкетуге үзбелі парақ бойынша уақытша әкетілген тауарлар кері әкелінді.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Өзге ескертулер &lt;*&gt; .......................</w:t>
            </w:r>
            <w:r>
              <w:br/>
            </w:r>
            <w:r>
              <w:rPr>
                <w:rFonts w:ascii="Times New Roman"/>
                <w:b w:val="false"/>
                <w:i w:val="false"/>
                <w:color w:val="000000"/>
                <w:sz w:val="20"/>
              </w:rPr>
              <w:t>
   ...........................................</w:t>
            </w:r>
            <w:r>
              <w:br/>
            </w:r>
            <w:r>
              <w:rPr>
                <w:rFonts w:ascii="Times New Roman"/>
                <w:b w:val="false"/>
                <w:i w:val="false"/>
                <w:color w:val="000000"/>
                <w:sz w:val="20"/>
              </w:rPr>
              <w:t>
   ...........................................</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Қолы және мөрі</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Кеден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Күні</w:t>
            </w:r>
            <w:r>
              <w:br/>
            </w:r>
            <w:r>
              <w:rPr>
                <w:rFonts w:ascii="Times New Roman"/>
                <w:b w:val="false"/>
                <w:i w:val="false"/>
                <w:color w:val="000000"/>
                <w:sz w:val="20"/>
              </w:rPr>
              <w:t>
(жылы/айы/күні)</w:t>
            </w:r>
          </w:p>
        </w:tc>
        <w:tc>
          <w:tcPr>
            <w:tcW w:w="0" w:type="auto"/>
            <w:vMerge/>
            <w:tcBorders>
              <w:top w:val="nil"/>
              <w:left w:val="single" w:color="cfcfcf" w:sz="5"/>
              <w:bottom w:val="single" w:color="cfcfcf" w:sz="5"/>
              <w:right w:val="single" w:color="cfcfcf" w:sz="5"/>
            </w:tcBorders>
          </w:tcPr>
          <w:p/>
        </w:tc>
      </w:tr>
    </w:tbl>
    <w:bookmarkStart w:name="z622" w:id="199"/>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233"/>
        <w:gridCol w:w="65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Е</w:t>
            </w:r>
            <w:r>
              <w:br/>
            </w:r>
            <w:r>
              <w:rPr>
                <w:rFonts w:ascii="Times New Roman"/>
                <w:b w:val="false"/>
                <w:i w:val="false"/>
                <w:color w:val="000000"/>
                <w:sz w:val="20"/>
              </w:rPr>
              <w:t>
Р</w:t>
            </w:r>
            <w:r>
              <w:br/>
            </w:r>
            <w:r>
              <w:rPr>
                <w:rFonts w:ascii="Times New Roman"/>
                <w:b w:val="false"/>
                <w:i w:val="false"/>
                <w:color w:val="000000"/>
                <w:sz w:val="20"/>
              </w:rPr>
              <w:t>
І</w:t>
            </w:r>
          </w:p>
          <w:p>
            <w:pPr>
              <w:spacing w:after="20"/>
              <w:ind w:left="20"/>
              <w:jc w:val="both"/>
            </w:pPr>
            <w:r>
              <w:rPr>
                <w:rFonts w:ascii="Times New Roman"/>
                <w:b w:val="false"/>
                <w:i w:val="false"/>
                <w:color w:val="000000"/>
                <w:sz w:val="20"/>
              </w:rPr>
              <w:t>Ә</w:t>
            </w:r>
            <w:r>
              <w:br/>
            </w:r>
            <w:r>
              <w:rPr>
                <w:rFonts w:ascii="Times New Roman"/>
                <w:b w:val="false"/>
                <w:i w:val="false"/>
                <w:color w:val="000000"/>
                <w:sz w:val="20"/>
              </w:rPr>
              <w:t>
К</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У</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ҰСТАУШЫ ЖӘНЕ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АССОЦИАЦИЯ ҮШІН</w:t>
            </w:r>
            <w:r>
              <w:br/>
            </w:r>
            <w:r>
              <w:rPr>
                <w:rFonts w:ascii="Times New Roman"/>
                <w:b w:val="false"/>
                <w:i w:val="false"/>
                <w:color w:val="000000"/>
                <w:sz w:val="20"/>
              </w:rPr>
              <w:t>
G. КЕРІ ӘКЕЛУ № ........</w:t>
            </w:r>
            <w:r>
              <w:br/>
            </w:r>
            <w:r>
              <w:rPr>
                <w:rFonts w:ascii="Times New Roman"/>
                <w:b w:val="false"/>
                <w:i w:val="false"/>
                <w:color w:val="000000"/>
                <w:sz w:val="20"/>
              </w:rPr>
              <w:t>
      ҮЗБЕЛІ ПАРАҚ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 АТА КАРНЕТІ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ҰСЫНЫЛДЫ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ТАУАРЛАРДЫ</w:t>
            </w:r>
            <w:r>
              <w:br/>
            </w:r>
            <w:r>
              <w:rPr>
                <w:rFonts w:ascii="Times New Roman"/>
                <w:b w:val="false"/>
                <w:i w:val="false"/>
                <w:color w:val="000000"/>
                <w:sz w:val="20"/>
              </w:rPr>
              <w:t>
БОЛЖАМДЫ ПАЙДАЛАНУ &lt;*&gt;</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ДЕЙІН ЖАРАМДЫ</w:t>
            </w:r>
            <w:r>
              <w:br/>
            </w:r>
            <w:r>
              <w:rPr>
                <w:rFonts w:ascii="Times New Roman"/>
                <w:b w:val="false"/>
                <w:i w:val="false"/>
                <w:color w:val="000000"/>
                <w:sz w:val="20"/>
              </w:rPr>
              <w:t>
......./......./..........</w:t>
            </w:r>
            <w:r>
              <w:br/>
            </w:r>
            <w:r>
              <w:rPr>
                <w:rFonts w:ascii="Times New Roman"/>
                <w:b w:val="false"/>
                <w:i w:val="false"/>
                <w:color w:val="000000"/>
                <w:sz w:val="20"/>
              </w:rPr>
              <w:t>
жылы/айы/күні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КӨЛІК ҚҰРАЛЫ &lt;*&gt;</w:t>
            </w:r>
          </w:p>
        </w:tc>
        <w:tc>
          <w:tcPr>
            <w:tcW w:w="6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КЕДЕН ҮШІН</w:t>
            </w:r>
            <w:r>
              <w:br/>
            </w:r>
            <w:r>
              <w:rPr>
                <w:rFonts w:ascii="Times New Roman"/>
                <w:b w:val="false"/>
                <w:i w:val="false"/>
                <w:color w:val="000000"/>
                <w:sz w:val="20"/>
              </w:rPr>
              <w:t>
Н. КЕРІ ӘКЕЛУ КЕЗІНДЕГІ ТАЗАРТУ</w:t>
            </w:r>
            <w:r>
              <w:br/>
            </w:r>
            <w:r>
              <w:rPr>
                <w:rFonts w:ascii="Times New Roman"/>
                <w:b w:val="false"/>
                <w:i w:val="false"/>
                <w:color w:val="000000"/>
                <w:sz w:val="20"/>
              </w:rPr>
              <w:t>
а) Ұстаушының декларациясының F тармағының а және b тармақшаларындағы тауарлар кері әкелінеді</w:t>
            </w:r>
            <w:r>
              <w:br/>
            </w:r>
            <w:r>
              <w:rPr>
                <w:rFonts w:ascii="Times New Roman"/>
                <w:b w:val="false"/>
                <w:i w:val="false"/>
                <w:color w:val="000000"/>
                <w:sz w:val="20"/>
              </w:rPr>
              <w:t>
b) Осы үзбелі парақ &lt;*&gt; ............. кеденіне жіберілуі тиіс.</w:t>
            </w:r>
            <w:r>
              <w:br/>
            </w:r>
            <w:r>
              <w:rPr>
                <w:rFonts w:ascii="Times New Roman"/>
                <w:b w:val="false"/>
                <w:i w:val="false"/>
                <w:color w:val="000000"/>
                <w:sz w:val="20"/>
              </w:rPr>
              <w:t>
d) Өзге ескертулер &lt;*&gt;: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Кеден</w:t>
            </w:r>
            <w:r>
              <w:br/>
            </w:r>
            <w:r>
              <w:rPr>
                <w:rFonts w:ascii="Times New Roman"/>
                <w:b w:val="false"/>
                <w:i w:val="false"/>
                <w:color w:val="000000"/>
                <w:sz w:val="20"/>
              </w:rPr>
              <w:t>
..../..../...../.....</w:t>
            </w:r>
            <w:r>
              <w:br/>
            </w:r>
            <w:r>
              <w:rPr>
                <w:rFonts w:ascii="Times New Roman"/>
                <w:b w:val="false"/>
                <w:i w:val="false"/>
                <w:color w:val="000000"/>
                <w:sz w:val="20"/>
              </w:rPr>
              <w:t>
Күні (жылы/айы/күні)</w:t>
            </w:r>
            <w:r>
              <w:br/>
            </w:r>
            <w:r>
              <w:rPr>
                <w:rFonts w:ascii="Times New Roman"/>
                <w:b w:val="false"/>
                <w:i w:val="false"/>
                <w:color w:val="000000"/>
                <w:sz w:val="20"/>
              </w:rPr>
              <w:t>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ОРАМА ТУРАЛЫ</w:t>
            </w:r>
            <w:r>
              <w:br/>
            </w:r>
            <w:r>
              <w:rPr>
                <w:rFonts w:ascii="Times New Roman"/>
                <w:b w:val="false"/>
                <w:i w:val="false"/>
                <w:color w:val="000000"/>
                <w:sz w:val="20"/>
              </w:rPr>
              <w:t>
ЕГЖЕЙ-ТЕГЖЕЙЛІ ДЕРЕКТЕР</w:t>
            </w:r>
            <w:r>
              <w:br/>
            </w:r>
            <w:r>
              <w:rPr>
                <w:rFonts w:ascii="Times New Roman"/>
                <w:b w:val="false"/>
                <w:i w:val="false"/>
                <w:color w:val="000000"/>
                <w:sz w:val="20"/>
              </w:rPr>
              <w:t>
саны, түрі, белгісі және т.б.) &lt;*&gt;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КЕРІ ӘКЕЛУ ТУРАЛЫ ДЕКЛАРАЦИЯ</w:t>
            </w:r>
            <w:r>
              <w:br/>
            </w:r>
            <w:r>
              <w:rPr>
                <w:rFonts w:ascii="Times New Roman"/>
                <w:b w:val="false"/>
                <w:i w:val="false"/>
                <w:color w:val="000000"/>
                <w:sz w:val="20"/>
              </w:rPr>
              <w:t>
Мен, тиісінше түрде уәкілетті:</w:t>
            </w:r>
            <w:r>
              <w:br/>
            </w:r>
            <w:r>
              <w:rPr>
                <w:rFonts w:ascii="Times New Roman"/>
                <w:b w:val="false"/>
                <w:i w:val="false"/>
                <w:color w:val="000000"/>
                <w:sz w:val="20"/>
              </w:rPr>
              <w:t>
а) тізбеде айналымда және жалпы тізбеде № .............</w:t>
            </w:r>
            <w:r>
              <w:br/>
            </w:r>
            <w:r>
              <w:rPr>
                <w:rFonts w:ascii="Times New Roman"/>
                <w:b w:val="false"/>
                <w:i w:val="false"/>
                <w:color w:val="000000"/>
                <w:sz w:val="20"/>
              </w:rPr>
              <w:t>
   ..........................</w:t>
            </w:r>
            <w:r>
              <w:br/>
            </w:r>
            <w:r>
              <w:rPr>
                <w:rFonts w:ascii="Times New Roman"/>
                <w:b w:val="false"/>
                <w:i w:val="false"/>
                <w:color w:val="000000"/>
                <w:sz w:val="20"/>
              </w:rPr>
              <w:t>
тауарлар N ...............</w:t>
            </w:r>
            <w:r>
              <w:br/>
            </w:r>
            <w:r>
              <w:rPr>
                <w:rFonts w:ascii="Times New Roman"/>
                <w:b w:val="false"/>
                <w:i w:val="false"/>
                <w:color w:val="000000"/>
                <w:sz w:val="20"/>
              </w:rPr>
              <w:t>
әкетуге ..................</w:t>
            </w:r>
            <w:r>
              <w:br/>
            </w:r>
            <w:r>
              <w:rPr>
                <w:rFonts w:ascii="Times New Roman"/>
                <w:b w:val="false"/>
                <w:i w:val="false"/>
                <w:color w:val="000000"/>
                <w:sz w:val="20"/>
              </w:rPr>
              <w:t>
үзбелі парақ (парақтар) бойынша уақытша әкетілгендігін мәлімдеймін жоғарыда аталған тауарларды бажсыз кері әкелу туралы өтінемін</w:t>
            </w:r>
            <w:r>
              <w:br/>
            </w:r>
            <w:r>
              <w:rPr>
                <w:rFonts w:ascii="Times New Roman"/>
                <w:b w:val="false"/>
                <w:i w:val="false"/>
                <w:color w:val="000000"/>
                <w:sz w:val="20"/>
              </w:rPr>
              <w:t xml:space="preserve">
b) N &lt;*&gt;: .................. </w:t>
            </w:r>
            <w:r>
              <w:br/>
            </w:r>
            <w:r>
              <w:rPr>
                <w:rFonts w:ascii="Times New Roman"/>
                <w:b w:val="false"/>
                <w:i w:val="false"/>
                <w:color w:val="000000"/>
                <w:sz w:val="20"/>
              </w:rPr>
              <w:t>
көрсетілген тауарларды қоспағанда жоғарыда аталған тауарлар шекарадан тыс қандай да өңдеуге түскен жоқ екендігін мәлімдеймін</w:t>
            </w:r>
            <w:r>
              <w:br/>
            </w:r>
            <w:r>
              <w:rPr>
                <w:rFonts w:ascii="Times New Roman"/>
                <w:b w:val="false"/>
                <w:i w:val="false"/>
                <w:color w:val="000000"/>
                <w:sz w:val="20"/>
              </w:rPr>
              <w:t>
с) №  тауарлар кері</w:t>
            </w:r>
            <w:r>
              <w:br/>
            </w:r>
            <w:r>
              <w:rPr>
                <w:rFonts w:ascii="Times New Roman"/>
                <w:b w:val="false"/>
                <w:i w:val="false"/>
                <w:color w:val="000000"/>
                <w:sz w:val="20"/>
              </w:rPr>
              <w:t>
әкелмегендігін мәлімдеймін &lt;*&gt;    .........................</w:t>
            </w:r>
            <w:r>
              <w:br/>
            </w:r>
            <w:r>
              <w:rPr>
                <w:rFonts w:ascii="Times New Roman"/>
                <w:b w:val="false"/>
                <w:i w:val="false"/>
                <w:color w:val="000000"/>
                <w:sz w:val="20"/>
              </w:rPr>
              <w:t>
d) көрсетілген ақпарат нақты және толық болып табылатындығын растаймын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Орны... Күні (жылы/айы/күні)</w:t>
            </w:r>
            <w:r>
              <w:br/>
            </w:r>
            <w:r>
              <w:rPr>
                <w:rFonts w:ascii="Times New Roman"/>
                <w:b w:val="false"/>
                <w:i w:val="false"/>
                <w:color w:val="000000"/>
                <w:sz w:val="20"/>
              </w:rPr>
              <w:t>
Аты-жөні .....................</w:t>
            </w:r>
            <w:r>
              <w:br/>
            </w:r>
            <w:r>
              <w:rPr>
                <w:rFonts w:ascii="Times New Roman"/>
                <w:b w:val="false"/>
                <w:i w:val="false"/>
                <w:color w:val="000000"/>
                <w:sz w:val="20"/>
              </w:rPr>
              <w:t>
Қолы Х.......................Х</w:t>
            </w:r>
          </w:p>
        </w:tc>
      </w:tr>
    </w:tbl>
    <w:bookmarkStart w:name="z623" w:id="200"/>
    <w:p>
      <w:pPr>
        <w:spacing w:after="0"/>
        <w:ind w:left="0"/>
        <w:jc w:val="both"/>
      </w:pPr>
      <w:r>
        <w:rPr>
          <w:rFonts w:ascii="Times New Roman"/>
          <w:b w:val="false"/>
          <w:i w:val="false"/>
          <w:color w:val="000000"/>
          <w:sz w:val="28"/>
        </w:rPr>
        <w:t>
-----------------------------</w:t>
      </w:r>
      <w:r>
        <w:br/>
      </w:r>
      <w:r>
        <w:rPr>
          <w:rFonts w:ascii="Times New Roman"/>
          <w:b w:val="false"/>
          <w:i w:val="false"/>
          <w:color w:val="000000"/>
          <w:sz w:val="28"/>
        </w:rPr>
        <w:t>
&lt;*&gt; Тиісті жағдайларда.</w:t>
      </w:r>
    </w:p>
    <w:bookmarkEnd w:id="200"/>
    <w:bookmarkStart w:name="z624" w:id="201"/>
    <w:p>
      <w:pPr>
        <w:spacing w:after="0"/>
        <w:ind w:left="0"/>
        <w:jc w:val="left"/>
      </w:pPr>
      <w:r>
        <w:rPr>
          <w:rFonts w:ascii="Times New Roman"/>
          <w:b/>
          <w:i w:val="false"/>
          <w:color w:val="000000"/>
        </w:rPr>
        <w:t xml:space="preserve"> 
ЖАЛПЫ ТІЗБЕ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653"/>
        <w:gridCol w:w="1493"/>
        <w:gridCol w:w="1673"/>
        <w:gridCol w:w="1033"/>
        <w:gridCol w:w="2873"/>
        <w:gridCol w:w="173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мұндайлар бар болса тауарлар сипаттамасы, белгісі және нөмірі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немесе көлемі</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&lt;*&gt;</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 &lt;**&gt;</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үшін</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НЕМЕСЕ АРАЛЫҚ ЖИЫНЫ</w:t>
            </w:r>
          </w:p>
        </w:tc>
      </w:tr>
    </w:tbl>
    <w:bookmarkStart w:name="z625" w:id="202"/>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Егер өзгеше көзделмесе құжатты беру еліндегі/кеден аумағындағы және оның валютасындағы коммерциялық құны.</w:t>
      </w:r>
      <w:r>
        <w:br/>
      </w:r>
      <w:r>
        <w:rPr>
          <w:rFonts w:ascii="Times New Roman"/>
          <w:b w:val="false"/>
          <w:i w:val="false"/>
          <w:color w:val="000000"/>
          <w:sz w:val="28"/>
        </w:rPr>
        <w:t>
      &lt;**&gt; Егер ол ИСО ел кодын пайдалана отырып, карнетті беру елінен/кеден аумағынан айырмашылығы бар болса, онда шыққан елді көрсету.</w:t>
      </w:r>
    </w:p>
    <w:bookmarkEnd w:id="202"/>
    <w:bookmarkStart w:name="z626" w:id="203"/>
    <w:p>
      <w:pPr>
        <w:spacing w:after="0"/>
        <w:ind w:left="0"/>
        <w:jc w:val="left"/>
      </w:pPr>
      <w:r>
        <w:rPr>
          <w:rFonts w:ascii="Times New Roman"/>
          <w:b/>
          <w:i w:val="false"/>
          <w:color w:val="000000"/>
        </w:rPr>
        <w:t xml:space="preserve"> 
АТА КАРНЕТІН ПАЙДАЛАНУ ЕРЕЖЕСІ</w:t>
      </w:r>
    </w:p>
    <w:bookmarkEnd w:id="203"/>
    <w:bookmarkStart w:name="z627" w:id="204"/>
    <w:p>
      <w:pPr>
        <w:spacing w:after="0"/>
        <w:ind w:left="0"/>
        <w:jc w:val="both"/>
      </w:pPr>
      <w:r>
        <w:rPr>
          <w:rFonts w:ascii="Times New Roman"/>
          <w:b w:val="false"/>
          <w:i w:val="false"/>
          <w:color w:val="000000"/>
          <w:sz w:val="28"/>
        </w:rPr>
        <w:t>
      1. Карнет жазылған барлық тауарлар жалпы тізбенің 1-6 бағандарына енгізіледі. Егер екінші беттегі жалпы тізбе үшін көзделген орындар жеткіліксіз болса, онда ресми үлгіге сәйкес келетін қосымша беттер қолданылады.</w:t>
      </w:r>
      <w:r>
        <w:br/>
      </w:r>
      <w:r>
        <w:rPr>
          <w:rFonts w:ascii="Times New Roman"/>
          <w:b w:val="false"/>
          <w:i w:val="false"/>
          <w:color w:val="000000"/>
          <w:sz w:val="28"/>
        </w:rPr>
        <w:t xml:space="preserve">
      2. Жалпы тізбеге барлық позицияларды енгізгеннен кейін тізбе соңында 3 және 5 бағанда бойынша қорытынды деректер сан және жазумен көрсетіледі. Егер жалпы тізбе бірнеше беттен тұратын болса, онда қосымша қолданылған беттер мұқабаның екінші жағында тізбе соңында сан және жазумен көрсетіледі. </w:t>
      </w:r>
      <w:r>
        <w:br/>
      </w:r>
      <w:r>
        <w:rPr>
          <w:rFonts w:ascii="Times New Roman"/>
          <w:b w:val="false"/>
          <w:i w:val="false"/>
          <w:color w:val="000000"/>
          <w:sz w:val="28"/>
        </w:rPr>
        <w:t>
      Үзбелі парақтардың тізбесі осыған ұқсас түрде ресімделеді.</w:t>
      </w:r>
      <w:r>
        <w:br/>
      </w:r>
      <w:r>
        <w:rPr>
          <w:rFonts w:ascii="Times New Roman"/>
          <w:b w:val="false"/>
          <w:i w:val="false"/>
          <w:color w:val="000000"/>
          <w:sz w:val="28"/>
        </w:rPr>
        <w:t>
      3. Әрбір позицияға 1-бағанда көрсетілетін тиісті нөмір беріледі. Бірнеше жекелеген бөліктерден тұратын тауарларға (қосалқы бөлшектер мен керек-жарақтарды қоса алғанда) позицияның бір нөмірі ғана беріледі. Мұндай жағдайда, әрбір жекелеген бөлшектің түрі, құны және қажет болса салмағы 2-бағанға енгізіледі, ал 4 және 5 бағандарға тек жалпы салмағы мен құны енгізіледі.</w:t>
      </w:r>
      <w:r>
        <w:br/>
      </w:r>
      <w:r>
        <w:rPr>
          <w:rFonts w:ascii="Times New Roman"/>
          <w:b w:val="false"/>
          <w:i w:val="false"/>
          <w:color w:val="000000"/>
          <w:sz w:val="28"/>
        </w:rPr>
        <w:t>
      4. Үзбелі парақтарда тізбелерді жасау кезінде жалпы тізбедегідей позиция нөмірі қолданылады.</w:t>
      </w:r>
      <w:r>
        <w:br/>
      </w:r>
      <w:r>
        <w:rPr>
          <w:rFonts w:ascii="Times New Roman"/>
          <w:b w:val="false"/>
          <w:i w:val="false"/>
          <w:color w:val="000000"/>
          <w:sz w:val="28"/>
        </w:rPr>
        <w:t>
      5. Кеден бақылауын жеңілдету үшін тауарларды позициялардың тиісті нөмірлері нақты қойылуы (олардың жекелеген бөліктерін қоса алғанда) ұсынылады.</w:t>
      </w:r>
      <w:r>
        <w:br/>
      </w:r>
      <w:r>
        <w:rPr>
          <w:rFonts w:ascii="Times New Roman"/>
          <w:b w:val="false"/>
          <w:i w:val="false"/>
          <w:color w:val="000000"/>
          <w:sz w:val="28"/>
        </w:rPr>
        <w:t>
      6. Бір түрдегі тауарлар осылай топтастырылған тауарлардың әрқайсысына позицияның жекелеген нөмірі берілген жағдайда топтастырылуы мүмкін. Егер топтастырылған тауарлар әртүрлі құнға немесе салмаққа ие болса, онда олардың тиісінше құны немесе егер қажет болса салмағы 2-бағанда көрсетіледі.</w:t>
      </w:r>
      <w:r>
        <w:br/>
      </w:r>
      <w:r>
        <w:rPr>
          <w:rFonts w:ascii="Times New Roman"/>
          <w:b w:val="false"/>
          <w:i w:val="false"/>
          <w:color w:val="000000"/>
          <w:sz w:val="28"/>
        </w:rPr>
        <w:t>
      7. Егер тауарлар көрмеге арналған болса, онда импортерге оның өз мүддесінде әкелуге арналған үзбелі парақтың С бағанына көрме атауы мен мекен-жайын және оның ұйымдастырушысын енгізу ұсынылады.</w:t>
      </w:r>
      <w:r>
        <w:br/>
      </w:r>
      <w:r>
        <w:rPr>
          <w:rFonts w:ascii="Times New Roman"/>
          <w:b w:val="false"/>
          <w:i w:val="false"/>
          <w:color w:val="000000"/>
          <w:sz w:val="28"/>
        </w:rPr>
        <w:t>
      8. Осы карнеттегі жазбалар түсінікті және өшірілмейтіндей болуы тиіс.</w:t>
      </w:r>
      <w:r>
        <w:br/>
      </w:r>
      <w:r>
        <w:rPr>
          <w:rFonts w:ascii="Times New Roman"/>
          <w:b w:val="false"/>
          <w:i w:val="false"/>
          <w:color w:val="000000"/>
          <w:sz w:val="28"/>
        </w:rPr>
        <w:t>
      9. Карнет жазылған барлық тауарлар жіберу елінде/кеден аумағында қаралуы және тіркелуі тиіс және осы елдің/кеден аумағының кеден ережелерімен мұндай қарау көзделмеген жағдайларды қоспағанда осы мақсаттар үшін карнетпен бірге тиісті кеден органдарына берілуі тиіс.</w:t>
      </w:r>
      <w:r>
        <w:br/>
      </w:r>
      <w:r>
        <w:rPr>
          <w:rFonts w:ascii="Times New Roman"/>
          <w:b w:val="false"/>
          <w:i w:val="false"/>
          <w:color w:val="000000"/>
          <w:sz w:val="28"/>
        </w:rPr>
        <w:t>
      10. Егер карнет елдің/кеден аумағының тілінде толтырылмаса, онда кеден билігі аударманы талап етуі мүмкін.</w:t>
      </w:r>
      <w:r>
        <w:br/>
      </w:r>
      <w:r>
        <w:rPr>
          <w:rFonts w:ascii="Times New Roman"/>
          <w:b w:val="false"/>
          <w:i w:val="false"/>
          <w:color w:val="000000"/>
          <w:sz w:val="28"/>
        </w:rPr>
        <w:t>
      11. Мерзімі өткен карнеттер және ұстаушы қайта пайдалануға ниет білдірмеген карнеттер беретін бірлестікке қайтарылады.</w:t>
      </w:r>
      <w:r>
        <w:br/>
      </w:r>
      <w:r>
        <w:rPr>
          <w:rFonts w:ascii="Times New Roman"/>
          <w:b w:val="false"/>
          <w:i w:val="false"/>
          <w:color w:val="000000"/>
          <w:sz w:val="28"/>
        </w:rPr>
        <w:t>
      12. Барлық құжаттарда араб сандары қолданылуы тиіс.</w:t>
      </w:r>
      <w:r>
        <w:br/>
      </w:r>
      <w:r>
        <w:rPr>
          <w:rFonts w:ascii="Times New Roman"/>
          <w:b w:val="false"/>
          <w:i w:val="false"/>
          <w:color w:val="000000"/>
          <w:sz w:val="28"/>
        </w:rPr>
        <w:t>
      13. ИСО 8601 стандарттарына сәйкес күн мынадай тәртіпте көрсетілуі тиіс: жыл/ай/күні.</w:t>
      </w:r>
      <w:r>
        <w:br/>
      </w:r>
      <w:r>
        <w:rPr>
          <w:rFonts w:ascii="Times New Roman"/>
          <w:b w:val="false"/>
          <w:i w:val="false"/>
          <w:color w:val="000000"/>
          <w:sz w:val="28"/>
        </w:rPr>
        <w:t>
      14. Көгілдір кеден транзиттік парақтары пайдаланылған кезде ұстаушы тауарлардың кеден транзитін ресімдейтін кеденге және кейіннен кеден транзиті үшін көзделген мерзім ішінде «жеткізу орнынының көрсетілген кеден бөлімшесіне» карнетті ұсынуы тиіс.</w:t>
      </w:r>
    </w:p>
    <w:bookmarkEnd w:id="204"/>
    <w:bookmarkStart w:name="z520" w:id="205"/>
    <w:p>
      <w:pPr>
        <w:spacing w:after="0"/>
        <w:ind w:left="0"/>
        <w:jc w:val="both"/>
      </w:pPr>
      <w:r>
        <w:rPr>
          <w:rFonts w:ascii="Times New Roman"/>
          <w:b w:val="false"/>
          <w:i w:val="false"/>
          <w:color w:val="000000"/>
          <w:sz w:val="28"/>
        </w:rPr>
        <w:t>
Халықаралық сауда палатасы</w:t>
      </w:r>
      <w:r>
        <w:br/>
      </w:r>
      <w:r>
        <w:rPr>
          <w:rFonts w:ascii="Times New Roman"/>
          <w:b w:val="false"/>
          <w:i w:val="false"/>
          <w:color w:val="000000"/>
          <w:sz w:val="28"/>
        </w:rPr>
        <w:t>
Халықаралық сауда палаталарының бюросы</w:t>
      </w:r>
    </w:p>
    <w:bookmarkEnd w:id="205"/>
    <w:bookmarkStart w:name="z628" w:id="206"/>
    <w:p>
      <w:pPr>
        <w:spacing w:after="0"/>
        <w:ind w:left="0"/>
        <w:jc w:val="both"/>
      </w:pPr>
      <w:r>
        <w:rPr>
          <w:rFonts w:ascii="Times New Roman"/>
          <w:b w:val="false"/>
          <w:i w:val="false"/>
          <w:color w:val="000000"/>
          <w:sz w:val="28"/>
        </w:rPr>
        <w:t>
А қосымшасына II қосымша</w:t>
      </w:r>
    </w:p>
    <w:bookmarkEnd w:id="206"/>
    <w:bookmarkStart w:name="z629" w:id="207"/>
    <w:p>
      <w:pPr>
        <w:spacing w:after="0"/>
        <w:ind w:left="0"/>
        <w:jc w:val="both"/>
      </w:pPr>
      <w:r>
        <w:rPr>
          <w:rFonts w:ascii="Times New Roman"/>
          <w:b w:val="false"/>
          <w:i w:val="false"/>
          <w:color w:val="000000"/>
          <w:sz w:val="28"/>
        </w:rPr>
        <w:t>
CDР КАРНЕТІНІҢ ҮЛГІСІ</w:t>
      </w:r>
    </w:p>
    <w:bookmarkEnd w:id="207"/>
    <w:bookmarkStart w:name="z630" w:id="208"/>
    <w:p>
      <w:pPr>
        <w:spacing w:after="0"/>
        <w:ind w:left="0"/>
        <w:jc w:val="both"/>
      </w:pPr>
      <w:r>
        <w:rPr>
          <w:rFonts w:ascii="Times New Roman"/>
          <w:b w:val="false"/>
          <w:i w:val="false"/>
          <w:color w:val="000000"/>
          <w:sz w:val="28"/>
        </w:rPr>
        <w:t>
CDР Карнеті ағылшын, не болмаса француз тілде басылуы мүмкін</w:t>
      </w:r>
    </w:p>
    <w:bookmarkEnd w:id="208"/>
    <w:bookmarkStart w:name="z631" w:id="209"/>
    <w:p>
      <w:pPr>
        <w:spacing w:after="0"/>
        <w:ind w:left="0"/>
        <w:jc w:val="both"/>
      </w:pPr>
      <w:r>
        <w:rPr>
          <w:rFonts w:ascii="Times New Roman"/>
          <w:b w:val="false"/>
          <w:i w:val="false"/>
          <w:color w:val="000000"/>
          <w:sz w:val="28"/>
        </w:rPr>
        <w:t>
CDР карнетінің форматы: 21 х 29,7 см-ден аспауы тиіс</w:t>
      </w:r>
    </w:p>
    <w:bookmarkEnd w:id="209"/>
    <w:bookmarkStart w:name="z632" w:id="210"/>
    <w:p>
      <w:pPr>
        <w:spacing w:after="0"/>
        <w:ind w:left="0"/>
        <w:jc w:val="both"/>
      </w:pPr>
      <w:r>
        <w:rPr>
          <w:rFonts w:ascii="Times New Roman"/>
          <w:b w:val="false"/>
          <w:i w:val="false"/>
          <w:color w:val="000000"/>
          <w:sz w:val="28"/>
        </w:rPr>
        <w:t>
      Беретін қауымдастық өзінің атын әрбір ваучерге енгізуі және ол жататын халықаралық кепілдік желісінің инициалдарын енгізуі тиіс</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273"/>
        <w:gridCol w:w="8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Ұстаушы мен мекенжайы</w:t>
            </w:r>
          </w:p>
        </w:tc>
        <w:tc>
          <w:tcPr>
            <w:tcW w:w="8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CDP</w:t>
            </w: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дейін, яғни......... қоса алғанда қолданыста болады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карнет, ұстаушы белгіленген мерзім ішінде олар арқылы өтетін елдердің/кедендік аумақтардың кедендік заңдары мен ережелері сақталған кезде қолданылады.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 ......................... дейін ұзартылды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кепілдік желісі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CDP КАРНЕТІ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үшін</w:t>
            </w:r>
          </w:p>
          <w:p>
            <w:pPr>
              <w:spacing w:after="20"/>
              <w:ind w:left="20"/>
              <w:jc w:val="both"/>
            </w:pPr>
            <w:r>
              <w:rPr>
                <w:rFonts w:ascii="Times New Roman"/>
                <w:b w:val="false"/>
                <w:i w:val="false"/>
                <w:color w:val="000000"/>
                <w:sz w:val="20"/>
              </w:rPr>
              <w:t>УАҚЫТША ӘКЕЛУ ТУРАЛЫ КОНВЕНЦИЯ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карнет ....... N ........ тіркелген көлік құралы үшін берілді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карнет осы құжаттың артқы жағында санамаланған елдерде/кедендік аумақтарды көрсетілген уәкілетті қауымдастықтың кепілдігі бойынша пайдаланылуы мүмкін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Карнет, ұстаушы көрсетілген кезең ішінде көлік құралын кері шығарғанда және осы құжат жарамды болып табылатын әрбір елде/кеден аумағында осы құжатқа қол қойған халықаралық кепілдік желісінің қатысушысы болып табылатын уәкілетті қауымдастықтың кепілдігі бойынша ол арқылы өтетін елдерге/кеден аумақтарына көлік құралын уақытша әкелуді реттейтін кедендік ережелер мен нормаларды сақтаған жағдайда беріледі</w:t>
            </w:r>
            <w:r>
              <w:br/>
            </w:r>
            <w:r>
              <w:rPr>
                <w:rFonts w:ascii="Times New Roman"/>
                <w:b w:val="false"/>
                <w:i w:val="false"/>
                <w:color w:val="000000"/>
                <w:sz w:val="20"/>
              </w:rPr>
              <w:t>
ОСЫ КАРНЕТ ҚОЛДАНЫЛУ МЕРЗІМІ ӨТКЕННЕН КЕЙІН БЕРЕТІН ҚАУЫМДАСТЫҚҚА КЕРІ ҚАЙТАРЫЛМАУЫ ТИІС</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 да берілді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кепілдік Беретін қауымдастық Ұстаушының қолы желісі өкілінің өкілінің қолы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&lt;*&gt; артқы жағын қара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28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СИПАТТАМАСЫ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N ............. мен тіркелген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 ................................ Әкімшілік үшін</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салмағы (кг)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Шасси N...........................................</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N</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Цилиндрлер саны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 күшіндегі қуаттылық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(жеңіл автомобиль, жүк автомобилі)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Обивкасы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 немесе жүк көтергіштігі...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Жабдығы</w:t>
            </w:r>
            <w:r>
              <w:br/>
            </w:r>
            <w:r>
              <w:rPr>
                <w:rFonts w:ascii="Times New Roman"/>
                <w:b w:val="false"/>
                <w:i w:val="false"/>
                <w:color w:val="000000"/>
                <w:sz w:val="20"/>
              </w:rPr>
              <w:t>
Радио қабылдағыш (маркасы)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покрышкалар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деректер</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мерзімін ұзарту</w:t>
            </w:r>
          </w:p>
        </w:tc>
      </w:tr>
    </w:tbl>
    <w:bookmarkStart w:name="z633" w:id="211"/>
    <w:p>
      <w:pPr>
        <w:spacing w:after="0"/>
        <w:ind w:left="0"/>
        <w:jc w:val="both"/>
      </w:pPr>
      <w:r>
        <w:rPr>
          <w:rFonts w:ascii="Times New Roman"/>
          <w:b w:val="false"/>
          <w:i w:val="false"/>
          <w:color w:val="000000"/>
          <w:sz w:val="28"/>
        </w:rPr>
        <w:t>
CDP КАРНЕТ</w:t>
      </w:r>
      <w:r>
        <w:br/>
      </w:r>
      <w:r>
        <w:rPr>
          <w:rFonts w:ascii="Times New Roman"/>
          <w:b w:val="false"/>
          <w:i w:val="false"/>
          <w:color w:val="000000"/>
          <w:sz w:val="28"/>
        </w:rPr>
        <w:t>
ТҮБІРТЕК</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233"/>
        <w:gridCol w:w="2073"/>
        <w:gridCol w:w="45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Осы карнетте көрсетілген</w:t>
            </w:r>
            <w:r>
              <w:br/>
            </w:r>
            <w:r>
              <w:rPr>
                <w:rFonts w:ascii="Times New Roman"/>
                <w:b w:val="false"/>
                <w:i w:val="false"/>
                <w:color w:val="000000"/>
                <w:sz w:val="20"/>
              </w:rPr>
              <w:t>
көлік құралын.............. ға</w:t>
            </w:r>
            <w:r>
              <w:br/>
            </w:r>
            <w:r>
              <w:rPr>
                <w:rFonts w:ascii="Times New Roman"/>
                <w:b w:val="false"/>
                <w:i w:val="false"/>
                <w:color w:val="000000"/>
                <w:sz w:val="20"/>
              </w:rPr>
              <w:t>
әкелу</w:t>
            </w:r>
          </w:p>
          <w:p>
            <w:pPr>
              <w:spacing w:after="20"/>
              <w:ind w:left="20"/>
              <w:jc w:val="both"/>
            </w:pPr>
            <w:r>
              <w:rPr>
                <w:rFonts w:ascii="Times New Roman"/>
                <w:b w:val="false"/>
                <w:i w:val="false"/>
                <w:color w:val="000000"/>
                <w:sz w:val="20"/>
              </w:rPr>
              <w:t>........... кеденінде жүзеге асырылды</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мөр</w:t>
            </w:r>
          </w:p>
          <w:p>
            <w:pPr>
              <w:spacing w:after="20"/>
              <w:ind w:left="20"/>
              <w:jc w:val="both"/>
            </w:pPr>
            <w:r>
              <w:rPr>
                <w:rFonts w:ascii="Times New Roman"/>
                <w:b w:val="false"/>
                <w:i w:val="false"/>
                <w:color w:val="000000"/>
                <w:sz w:val="20"/>
              </w:rPr>
              <w:t>Кеден қызметкерінің қолы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CDP</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кеденінде</w:t>
            </w:r>
            <w:r>
              <w:br/>
            </w:r>
            <w:r>
              <w:rPr>
                <w:rFonts w:ascii="Times New Roman"/>
                <w:b w:val="false"/>
                <w:i w:val="false"/>
                <w:color w:val="000000"/>
                <w:sz w:val="20"/>
              </w:rPr>
              <w:t>
                          мөр</w:t>
            </w:r>
          </w:p>
          <w:p>
            <w:pPr>
              <w:spacing w:after="20"/>
              <w:ind w:left="20"/>
              <w:jc w:val="both"/>
            </w:pPr>
            <w:r>
              <w:rPr>
                <w:rFonts w:ascii="Times New Roman"/>
                <w:b w:val="false"/>
                <w:i w:val="false"/>
                <w:color w:val="000000"/>
                <w:sz w:val="20"/>
              </w:rPr>
              <w:t>Кеден қызметкерінің қолы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bl>
    <w:bookmarkStart w:name="z634" w:id="212"/>
    <w:p>
      <w:pPr>
        <w:spacing w:after="0"/>
        <w:ind w:left="0"/>
        <w:jc w:val="both"/>
      </w:pPr>
      <w:r>
        <w:rPr>
          <w:rFonts w:ascii="Times New Roman"/>
          <w:b w:val="false"/>
          <w:i w:val="false"/>
          <w:color w:val="000000"/>
          <w:sz w:val="28"/>
        </w:rPr>
        <w:t>
КАРНЕТ CDP</w:t>
      </w:r>
      <w:r>
        <w:br/>
      </w:r>
      <w:r>
        <w:rPr>
          <w:rFonts w:ascii="Times New Roman"/>
          <w:b w:val="false"/>
          <w:i w:val="false"/>
          <w:color w:val="000000"/>
          <w:sz w:val="28"/>
        </w:rPr>
        <w:t>
ӘКЕТУГЕ ЖЫРТПАЛЫ ПАРАҚ</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93"/>
        <w:gridCol w:w="2093"/>
        <w:gridCol w:w="45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Ұстаушы (тегі, мекен 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CDP</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 жарамды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СУРЕТТЕМЕСІ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 тіркелді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күні Әкетудің кедендік Бөлімшесі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Жыртылу парағы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тіркелді Мөр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(жеңіл автомобиль, жүк автомобилі)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Обивкасы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қызметкерінің қолы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 немесе жүк 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r>
              <w:br/>
            </w:r>
            <w:r>
              <w:rPr>
                <w:rFonts w:ascii="Times New Roman"/>
                <w:b w:val="false"/>
                <w:i w:val="false"/>
                <w:color w:val="000000"/>
                <w:sz w:val="20"/>
              </w:rPr>
              <w:t>
Радио қабылдағыш (маркасы)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карнет №.... тіркелген әкету кеден бөлімшесіне қайтарылуға жатады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покрышкалар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5" w:id="213"/>
    <w:p>
      <w:pPr>
        <w:spacing w:after="0"/>
        <w:ind w:left="0"/>
        <w:jc w:val="both"/>
      </w:pPr>
      <w:r>
        <w:rPr>
          <w:rFonts w:ascii="Times New Roman"/>
          <w:b w:val="false"/>
          <w:i w:val="false"/>
          <w:color w:val="000000"/>
          <w:sz w:val="28"/>
        </w:rPr>
        <w:t>
КАРНЕТ CDP</w:t>
      </w:r>
      <w:r>
        <w:br/>
      </w:r>
      <w:r>
        <w:rPr>
          <w:rFonts w:ascii="Times New Roman"/>
          <w:b w:val="false"/>
          <w:i w:val="false"/>
          <w:color w:val="000000"/>
          <w:sz w:val="28"/>
        </w:rPr>
        <w:t>
ӘКЕЛУГЕ ЖЫРТПАЛЫ ПАРАҚ</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93"/>
        <w:gridCol w:w="2093"/>
        <w:gridCol w:w="45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Ұстаушы (тегі, мекен 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CDP</w:t>
            </w: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 жарамды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СУРЕТТЕМЕСІ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.....тіркелді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Нетто салмағы (кг)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күні Әкетудің кедендік Бөлімшесі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Жыртылу парағы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Цилиндрлер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тіркелді Мөр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(жеңіл автомобиль, жүк автомобилі)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Обивкасы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қызметкерінің қолы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 немесе жүк 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w:t>
            </w:r>
            <w:r>
              <w:br/>
            </w:r>
            <w:r>
              <w:rPr>
                <w:rFonts w:ascii="Times New Roman"/>
                <w:b w:val="false"/>
                <w:i w:val="false"/>
                <w:color w:val="000000"/>
                <w:sz w:val="20"/>
              </w:rPr>
              <w:t>
Радио қабылдағыш (маркасы)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покрышкалар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Кеден қызметкері жоғарыдағы әкетуге жыртпалы парақта көрсетілген жолдарды толтыруы тиіс</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деректер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6" w:id="214"/>
    <w:p>
      <w:pPr>
        <w:spacing w:after="0"/>
        <w:ind w:left="0"/>
        <w:jc w:val="both"/>
      </w:pPr>
      <w:r>
        <w:rPr>
          <w:rFonts w:ascii="Times New Roman"/>
          <w:b w:val="false"/>
          <w:i w:val="false"/>
          <w:color w:val="000000"/>
          <w:sz w:val="28"/>
        </w:rPr>
        <w:t>
      Осы карнет мына елдерде/кедендік аумақтарда мына қауымдастардың кепілдігі бойынша пайдаланыла алады:</w:t>
      </w:r>
    </w:p>
    <w:bookmarkEnd w:id="214"/>
    <w:bookmarkStart w:name="z637" w:id="215"/>
    <w:p>
      <w:pPr>
        <w:spacing w:after="0"/>
        <w:ind w:left="0"/>
        <w:jc w:val="both"/>
      </w:pPr>
      <w:r>
        <w:rPr>
          <w:rFonts w:ascii="Times New Roman"/>
          <w:b w:val="false"/>
          <w:i w:val="false"/>
          <w:color w:val="000000"/>
          <w:sz w:val="28"/>
        </w:rPr>
        <w:t>
(Елдердің/кедендік аумақтардың немесе</w:t>
      </w:r>
      <w:r>
        <w:br/>
      </w:r>
      <w:r>
        <w:rPr>
          <w:rFonts w:ascii="Times New Roman"/>
          <w:b w:val="false"/>
          <w:i w:val="false"/>
          <w:color w:val="000000"/>
          <w:sz w:val="28"/>
        </w:rPr>
        <w:t>
уәкілетті қауымдастықтардың тізбесі)</w:t>
      </w:r>
    </w:p>
    <w:bookmarkEnd w:id="215"/>
    <w:bookmarkStart w:name="z638" w:id="216"/>
    <w:p>
      <w:pPr>
        <w:spacing w:after="0"/>
        <w:ind w:left="0"/>
        <w:jc w:val="left"/>
      </w:pPr>
      <w:r>
        <w:rPr>
          <w:rFonts w:ascii="Times New Roman"/>
          <w:b/>
          <w:i w:val="false"/>
          <w:color w:val="000000"/>
        </w:rPr>
        <w:t xml:space="preserve"> 
В.1 қосымшасы</w:t>
      </w:r>
    </w:p>
    <w:bookmarkEnd w:id="216"/>
    <w:bookmarkStart w:name="z639" w:id="217"/>
    <w:p>
      <w:pPr>
        <w:spacing w:after="0"/>
        <w:ind w:left="0"/>
        <w:jc w:val="left"/>
      </w:pPr>
      <w:r>
        <w:rPr>
          <w:rFonts w:ascii="Times New Roman"/>
          <w:b/>
          <w:i w:val="false"/>
          <w:color w:val="000000"/>
        </w:rPr>
        <w:t xml:space="preserve"> 
Көрмелерде, жәрмеңкелерде, конференцияларда немесе осыған ұқсас</w:t>
      </w:r>
      <w:r>
        <w:br/>
      </w:r>
      <w:r>
        <w:rPr>
          <w:rFonts w:ascii="Times New Roman"/>
          <w:b/>
          <w:i w:val="false"/>
          <w:color w:val="000000"/>
        </w:rPr>
        <w:t>
іс-шараларда көрсетуге немесе пайдалануға арналған тауарлар</w:t>
      </w:r>
      <w:r>
        <w:br/>
      </w:r>
      <w:r>
        <w:rPr>
          <w:rFonts w:ascii="Times New Roman"/>
          <w:b/>
          <w:i w:val="false"/>
          <w:color w:val="000000"/>
        </w:rPr>
        <w:t>
туралы</w:t>
      </w:r>
    </w:p>
    <w:bookmarkEnd w:id="217"/>
    <w:bookmarkStart w:name="z208" w:id="218"/>
    <w:p>
      <w:pPr>
        <w:spacing w:after="0"/>
        <w:ind w:left="0"/>
        <w:jc w:val="left"/>
      </w:pPr>
      <w:r>
        <w:rPr>
          <w:rFonts w:ascii="Times New Roman"/>
          <w:b/>
          <w:i w:val="false"/>
          <w:color w:val="000000"/>
        </w:rPr>
        <w:t xml:space="preserve"> 
I тарау</w:t>
      </w:r>
    </w:p>
    <w:bookmarkEnd w:id="218"/>
    <w:bookmarkStart w:name="z640" w:id="219"/>
    <w:p>
      <w:pPr>
        <w:spacing w:after="0"/>
        <w:ind w:left="0"/>
        <w:jc w:val="left"/>
      </w:pPr>
      <w:r>
        <w:rPr>
          <w:rFonts w:ascii="Times New Roman"/>
          <w:b/>
          <w:i w:val="false"/>
          <w:color w:val="000000"/>
        </w:rPr>
        <w:t xml:space="preserve"> 
Анықтамалар</w:t>
      </w:r>
    </w:p>
    <w:bookmarkEnd w:id="219"/>
    <w:bookmarkStart w:name="z209" w:id="220"/>
    <w:p>
      <w:pPr>
        <w:spacing w:after="0"/>
        <w:ind w:left="0"/>
        <w:jc w:val="left"/>
      </w:pPr>
      <w:r>
        <w:rPr>
          <w:rFonts w:ascii="Times New Roman"/>
          <w:b/>
          <w:i w:val="false"/>
          <w:color w:val="000000"/>
        </w:rPr>
        <w:t xml:space="preserve"> 
1-бап</w:t>
      </w:r>
    </w:p>
    <w:bookmarkEnd w:id="220"/>
    <w:bookmarkStart w:name="z210" w:id="221"/>
    <w:p>
      <w:pPr>
        <w:spacing w:after="0"/>
        <w:ind w:left="0"/>
        <w:jc w:val="both"/>
      </w:pPr>
      <w:r>
        <w:rPr>
          <w:rFonts w:ascii="Times New Roman"/>
          <w:b w:val="false"/>
          <w:i w:val="false"/>
          <w:color w:val="000000"/>
          <w:sz w:val="28"/>
        </w:rPr>
        <w:t>
      Осы қосымшаны қолдану мақсатында «іс-шара» термині мынаны білдіреді:</w:t>
      </w:r>
      <w:r>
        <w:br/>
      </w:r>
      <w:r>
        <w:rPr>
          <w:rFonts w:ascii="Times New Roman"/>
          <w:b w:val="false"/>
          <w:i w:val="false"/>
          <w:color w:val="000000"/>
          <w:sz w:val="28"/>
        </w:rPr>
        <w:t>
</w:t>
      </w:r>
      <w:r>
        <w:rPr>
          <w:rFonts w:ascii="Times New Roman"/>
          <w:b w:val="false"/>
          <w:i w:val="false"/>
          <w:color w:val="000000"/>
          <w:sz w:val="28"/>
        </w:rPr>
        <w:t>
      1) сауда, өнеркәсіп, ауыл шаруашылығы көрмесі немесе халық кәсіпшілігі көрмесі, жәрмеңке, салон немесе осыған ұқсас іс-шара;</w:t>
      </w:r>
      <w:r>
        <w:br/>
      </w:r>
      <w:r>
        <w:rPr>
          <w:rFonts w:ascii="Times New Roman"/>
          <w:b w:val="false"/>
          <w:i w:val="false"/>
          <w:color w:val="000000"/>
          <w:sz w:val="28"/>
        </w:rPr>
        <w:t>
</w:t>
      </w:r>
      <w:r>
        <w:rPr>
          <w:rFonts w:ascii="Times New Roman"/>
          <w:b w:val="false"/>
          <w:i w:val="false"/>
          <w:color w:val="000000"/>
          <w:sz w:val="28"/>
        </w:rPr>
        <w:t>
      2) негізінен қайырымдылық мақсатында ұйымдастырылған көрме немесе іс-шара;</w:t>
      </w:r>
      <w:r>
        <w:br/>
      </w:r>
      <w:r>
        <w:rPr>
          <w:rFonts w:ascii="Times New Roman"/>
          <w:b w:val="false"/>
          <w:i w:val="false"/>
          <w:color w:val="000000"/>
          <w:sz w:val="28"/>
        </w:rPr>
        <w:t>
</w:t>
      </w:r>
      <w:r>
        <w:rPr>
          <w:rFonts w:ascii="Times New Roman"/>
          <w:b w:val="false"/>
          <w:i w:val="false"/>
          <w:color w:val="000000"/>
          <w:sz w:val="28"/>
        </w:rPr>
        <w:t>
      3) негізінен ғылымды, техниканы, қолөнерді, өнерді, білімді, мәдениетті, спортты, діни ойды, туризмді немесе халықтар арасындағы достықты дамытуға жәрдемдесу мақсатында ұйымдастырылған көрме немесе іс-шара;</w:t>
      </w:r>
      <w:r>
        <w:br/>
      </w:r>
      <w:r>
        <w:rPr>
          <w:rFonts w:ascii="Times New Roman"/>
          <w:b w:val="false"/>
          <w:i w:val="false"/>
          <w:color w:val="000000"/>
          <w:sz w:val="28"/>
        </w:rPr>
        <w:t>
</w:t>
      </w:r>
      <w:r>
        <w:rPr>
          <w:rFonts w:ascii="Times New Roman"/>
          <w:b w:val="false"/>
          <w:i w:val="false"/>
          <w:color w:val="000000"/>
          <w:sz w:val="28"/>
        </w:rPr>
        <w:t>
      4) халықаралық ұйымдар немесе бірлестіктер өкілдерінің кездесуі;</w:t>
      </w:r>
      <w:r>
        <w:br/>
      </w:r>
      <w:r>
        <w:rPr>
          <w:rFonts w:ascii="Times New Roman"/>
          <w:b w:val="false"/>
          <w:i w:val="false"/>
          <w:color w:val="000000"/>
          <w:sz w:val="28"/>
        </w:rPr>
        <w:t>
</w:t>
      </w:r>
      <w:r>
        <w:rPr>
          <w:rFonts w:ascii="Times New Roman"/>
          <w:b w:val="false"/>
          <w:i w:val="false"/>
          <w:color w:val="000000"/>
          <w:sz w:val="28"/>
        </w:rPr>
        <w:t>
      5) шетел тауарларын сату мақсатында дүкендер мен сауда үй-жайларында жеке меншік тәртіппен ұйымдастырылған көрмелерді қоспағанда, ресми немесе мемориалдық сипаттағы рәсім және іс-шара.</w:t>
      </w:r>
    </w:p>
    <w:bookmarkEnd w:id="221"/>
    <w:bookmarkStart w:name="z216" w:id="222"/>
    <w:p>
      <w:pPr>
        <w:spacing w:after="0"/>
        <w:ind w:left="0"/>
        <w:jc w:val="left"/>
      </w:pPr>
      <w:r>
        <w:rPr>
          <w:rFonts w:ascii="Times New Roman"/>
          <w:b/>
          <w:i w:val="false"/>
          <w:color w:val="000000"/>
        </w:rPr>
        <w:t xml:space="preserve"> 
II тарау</w:t>
      </w:r>
    </w:p>
    <w:bookmarkEnd w:id="222"/>
    <w:bookmarkStart w:name="z641" w:id="223"/>
    <w:p>
      <w:pPr>
        <w:spacing w:after="0"/>
        <w:ind w:left="0"/>
        <w:jc w:val="left"/>
      </w:pPr>
      <w:r>
        <w:rPr>
          <w:rFonts w:ascii="Times New Roman"/>
          <w:b/>
          <w:i w:val="false"/>
          <w:color w:val="000000"/>
        </w:rPr>
        <w:t xml:space="preserve"> 
Қолданылу аясы</w:t>
      </w:r>
    </w:p>
    <w:bookmarkEnd w:id="223"/>
    <w:bookmarkStart w:name="z217" w:id="224"/>
    <w:p>
      <w:pPr>
        <w:spacing w:after="0"/>
        <w:ind w:left="0"/>
        <w:jc w:val="left"/>
      </w:pPr>
      <w:r>
        <w:rPr>
          <w:rFonts w:ascii="Times New Roman"/>
          <w:b/>
          <w:i w:val="false"/>
          <w:color w:val="000000"/>
        </w:rPr>
        <w:t xml:space="preserve"> 
2-бап</w:t>
      </w:r>
    </w:p>
    <w:bookmarkEnd w:id="224"/>
    <w:bookmarkStart w:name="z218" w:id="225"/>
    <w:p>
      <w:pPr>
        <w:spacing w:after="0"/>
        <w:ind w:left="0"/>
        <w:jc w:val="both"/>
      </w:pPr>
      <w:r>
        <w:rPr>
          <w:rFonts w:ascii="Times New Roman"/>
          <w:b w:val="false"/>
          <w:i w:val="false"/>
          <w:color w:val="000000"/>
          <w:sz w:val="28"/>
        </w:rPr>
        <w:t>
      1. Осы Конвенцияның 2-бабына сәйкес уақытша әкелу режимі:</w:t>
      </w:r>
      <w:r>
        <w:br/>
      </w:r>
      <w:r>
        <w:rPr>
          <w:rFonts w:ascii="Times New Roman"/>
          <w:b w:val="false"/>
          <w:i w:val="false"/>
          <w:color w:val="000000"/>
          <w:sz w:val="28"/>
        </w:rPr>
        <w:t>
</w:t>
      </w:r>
      <w:r>
        <w:rPr>
          <w:rFonts w:ascii="Times New Roman"/>
          <w:b w:val="false"/>
          <w:i w:val="false"/>
          <w:color w:val="000000"/>
          <w:sz w:val="28"/>
        </w:rPr>
        <w:t>
      а) Білім беру, ғылым және мәдениет сипатындағы материалдарды әкелу туралы келісімнің, ЮНЕСКО, Нью-Йорк, 1950 жылғы 22 қараша, және Келісімге хаттаманың, Найроби, 1976 жылғы 26 қараша, қосымшаларында сөз болған жабдықтарды қоса алғанда, көрмеде немесе қандай да бір іс-шара барысында көрсетуге арналған тауарларға;</w:t>
      </w:r>
      <w:r>
        <w:br/>
      </w:r>
      <w:r>
        <w:rPr>
          <w:rFonts w:ascii="Times New Roman"/>
          <w:b w:val="false"/>
          <w:i w:val="false"/>
          <w:color w:val="000000"/>
          <w:sz w:val="28"/>
        </w:rPr>
        <w:t>
</w:t>
      </w:r>
      <w:r>
        <w:rPr>
          <w:rFonts w:ascii="Times New Roman"/>
          <w:b w:val="false"/>
          <w:i w:val="false"/>
          <w:color w:val="000000"/>
          <w:sz w:val="28"/>
        </w:rPr>
        <w:t>
      b) мыналарды:</w:t>
      </w:r>
      <w:r>
        <w:br/>
      </w:r>
      <w:r>
        <w:rPr>
          <w:rFonts w:ascii="Times New Roman"/>
          <w:b w:val="false"/>
          <w:i w:val="false"/>
          <w:color w:val="000000"/>
          <w:sz w:val="28"/>
        </w:rPr>
        <w:t>
      і) көрмеге қойылатын шетел машиналарын немесе аппараттарын көрсетуге қажетті тауарларды;</w:t>
      </w:r>
      <w:r>
        <w:br/>
      </w:r>
      <w:r>
        <w:rPr>
          <w:rFonts w:ascii="Times New Roman"/>
          <w:b w:val="false"/>
          <w:i w:val="false"/>
          <w:color w:val="000000"/>
          <w:sz w:val="28"/>
        </w:rPr>
        <w:t>
      іі) шетел экспоненттерінің уақытша стенділеріне арналған электр жабдықтарын қоса алғанда, құрылыс және сәндік жабдықтарды;</w:t>
      </w:r>
      <w:r>
        <w:br/>
      </w:r>
      <w:r>
        <w:rPr>
          <w:rFonts w:ascii="Times New Roman"/>
          <w:b w:val="false"/>
          <w:i w:val="false"/>
          <w:color w:val="000000"/>
          <w:sz w:val="28"/>
        </w:rPr>
        <w:t>
      ііі) бейне- және дыбыс жазбалары, фильмдер мен диапозитивтер сияқты көрмеге қойылған шетел тауарларын анық жарнамалау мақсатында пайдалануға арналған, жарнамалық және көрсетілетін жабдықтарды, сондай-ақ оларды пайдалануға қажетті аппаратураны қоса алғанда, қандай да бір іс-шарада шетел өнімдерін көрсетуге байланысты пайдалануға арналған тауарларға;</w:t>
      </w:r>
      <w:r>
        <w:br/>
      </w:r>
      <w:r>
        <w:rPr>
          <w:rFonts w:ascii="Times New Roman"/>
          <w:b w:val="false"/>
          <w:i w:val="false"/>
          <w:color w:val="000000"/>
          <w:sz w:val="28"/>
        </w:rPr>
        <w:t>
</w:t>
      </w:r>
      <w:r>
        <w:rPr>
          <w:rFonts w:ascii="Times New Roman"/>
          <w:b w:val="false"/>
          <w:i w:val="false"/>
          <w:color w:val="000000"/>
          <w:sz w:val="28"/>
        </w:rPr>
        <w:t>
      с) синхронды аудармаға арналған қондырғыларды қоса алғанда, жабдықтарға, бейне-дыбыс жазбаларына арналған аппараттарға; сондай-ақ халықаралық жиналыстар, конференциялар мен конгрестер барысында пайдалануға арналған білім беру, ғылыми немесе мәдени сипаттағы фильмдерге таратылады.</w:t>
      </w:r>
      <w:r>
        <w:br/>
      </w:r>
      <w:r>
        <w:rPr>
          <w:rFonts w:ascii="Times New Roman"/>
          <w:b w:val="false"/>
          <w:i w:val="false"/>
          <w:color w:val="000000"/>
          <w:sz w:val="28"/>
        </w:rPr>
        <w:t>
</w:t>
      </w:r>
      <w:r>
        <w:rPr>
          <w:rFonts w:ascii="Times New Roman"/>
          <w:b w:val="false"/>
          <w:i w:val="false"/>
          <w:color w:val="000000"/>
          <w:sz w:val="28"/>
        </w:rPr>
        <w:t>
      2. Осы қосымшада көзделген жеңілдіктерді қолдану үшін:</w:t>
      </w:r>
      <w:r>
        <w:br/>
      </w:r>
      <w:r>
        <w:rPr>
          <w:rFonts w:ascii="Times New Roman"/>
          <w:b w:val="false"/>
          <w:i w:val="false"/>
          <w:color w:val="000000"/>
          <w:sz w:val="28"/>
        </w:rPr>
        <w:t>
</w:t>
      </w:r>
      <w:r>
        <w:rPr>
          <w:rFonts w:ascii="Times New Roman"/>
          <w:b w:val="false"/>
          <w:i w:val="false"/>
          <w:color w:val="000000"/>
          <w:sz w:val="28"/>
        </w:rPr>
        <w:t>
      а) әкелінген әрбір үлгідегі бұйымдардың саны олардың нысаналы мақсатын ескере отырып ақылға қонымды қажеттілігінен аспауы тиіс;</w:t>
      </w:r>
      <w:r>
        <w:br/>
      </w:r>
      <w:r>
        <w:rPr>
          <w:rFonts w:ascii="Times New Roman"/>
          <w:b w:val="false"/>
          <w:i w:val="false"/>
          <w:color w:val="000000"/>
          <w:sz w:val="28"/>
        </w:rPr>
        <w:t>
</w:t>
      </w:r>
      <w:r>
        <w:rPr>
          <w:rFonts w:ascii="Times New Roman"/>
          <w:b w:val="false"/>
          <w:i w:val="false"/>
          <w:color w:val="000000"/>
          <w:sz w:val="28"/>
        </w:rPr>
        <w:t>
      b) осы Конвенцияда көзделген шарттар уақытша әкелу аумағының кедендік билігін қанағаттандыруда сақталуы тиіс.</w:t>
      </w:r>
    </w:p>
    <w:bookmarkEnd w:id="225"/>
    <w:bookmarkStart w:name="z225" w:id="226"/>
    <w:p>
      <w:pPr>
        <w:spacing w:after="0"/>
        <w:ind w:left="0"/>
        <w:jc w:val="left"/>
      </w:pPr>
      <w:r>
        <w:rPr>
          <w:rFonts w:ascii="Times New Roman"/>
          <w:b/>
          <w:i w:val="false"/>
          <w:color w:val="000000"/>
        </w:rPr>
        <w:t xml:space="preserve"> 
III тарау</w:t>
      </w:r>
    </w:p>
    <w:bookmarkEnd w:id="226"/>
    <w:bookmarkStart w:name="z642" w:id="227"/>
    <w:p>
      <w:pPr>
        <w:spacing w:after="0"/>
        <w:ind w:left="0"/>
        <w:jc w:val="left"/>
      </w:pPr>
      <w:r>
        <w:rPr>
          <w:rFonts w:ascii="Times New Roman"/>
          <w:b/>
          <w:i w:val="false"/>
          <w:color w:val="000000"/>
        </w:rPr>
        <w:t xml:space="preserve"> 
Түрлі ережелер</w:t>
      </w:r>
    </w:p>
    <w:bookmarkEnd w:id="227"/>
    <w:bookmarkStart w:name="z226" w:id="228"/>
    <w:p>
      <w:pPr>
        <w:spacing w:after="0"/>
        <w:ind w:left="0"/>
        <w:jc w:val="left"/>
      </w:pPr>
      <w:r>
        <w:rPr>
          <w:rFonts w:ascii="Times New Roman"/>
          <w:b/>
          <w:i w:val="false"/>
          <w:color w:val="000000"/>
        </w:rPr>
        <w:t xml:space="preserve"> 
3-бап</w:t>
      </w:r>
    </w:p>
    <w:bookmarkEnd w:id="228"/>
    <w:bookmarkStart w:name="z643" w:id="229"/>
    <w:p>
      <w:pPr>
        <w:spacing w:after="0"/>
        <w:ind w:left="0"/>
        <w:jc w:val="both"/>
      </w:pPr>
      <w:r>
        <w:rPr>
          <w:rFonts w:ascii="Times New Roman"/>
          <w:b w:val="false"/>
          <w:i w:val="false"/>
          <w:color w:val="000000"/>
          <w:sz w:val="28"/>
        </w:rPr>
        <w:t>
      Оларға осы Конвенцияда көзделген жеңілдіктер қолданылатын уақытта, егер уақытша әкелу аумағының ұлттық заңнамасында оған жол берілмесе, уақытша әкелу рәсімін қолдана отырып әкелінген тауарлар:</w:t>
      </w:r>
      <w:r>
        <w:br/>
      </w:r>
      <w:r>
        <w:rPr>
          <w:rFonts w:ascii="Times New Roman"/>
          <w:b w:val="false"/>
          <w:i w:val="false"/>
          <w:color w:val="000000"/>
          <w:sz w:val="28"/>
        </w:rPr>
        <w:t>
      а) жалға берілмейді немесе сыйақы үшін өзгеше пайдаланылмайды немесе</w:t>
      </w:r>
      <w:r>
        <w:br/>
      </w:r>
      <w:r>
        <w:rPr>
          <w:rFonts w:ascii="Times New Roman"/>
          <w:b w:val="false"/>
          <w:i w:val="false"/>
          <w:color w:val="000000"/>
          <w:sz w:val="28"/>
        </w:rPr>
        <w:t>
      b) тиіс іс-шараны өткізу орнынан әкетілмейді.</w:t>
      </w:r>
    </w:p>
    <w:bookmarkEnd w:id="229"/>
    <w:bookmarkStart w:name="z227" w:id="230"/>
    <w:p>
      <w:pPr>
        <w:spacing w:after="0"/>
        <w:ind w:left="0"/>
        <w:jc w:val="left"/>
      </w:pPr>
      <w:r>
        <w:rPr>
          <w:rFonts w:ascii="Times New Roman"/>
          <w:b/>
          <w:i w:val="false"/>
          <w:color w:val="000000"/>
        </w:rPr>
        <w:t xml:space="preserve"> 
4-бап</w:t>
      </w:r>
    </w:p>
    <w:bookmarkEnd w:id="230"/>
    <w:bookmarkStart w:name="z228" w:id="231"/>
    <w:p>
      <w:pPr>
        <w:spacing w:after="0"/>
        <w:ind w:left="0"/>
        <w:jc w:val="both"/>
      </w:pPr>
      <w:r>
        <w:rPr>
          <w:rFonts w:ascii="Times New Roman"/>
          <w:b w:val="false"/>
          <w:i w:val="false"/>
          <w:color w:val="000000"/>
          <w:sz w:val="28"/>
        </w:rPr>
        <w:t>
      1. Көрмеде, жәрмеңкеде, конференцияда немесе осыған ұқсас іс-шарада көрсету немесе пайдалану мақсатында әкелінген тауарлардың кері экспортының мерзімі ең аз дегенде уақытша әкелу күнінен бастап алты айды құрайды.</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ережелеріне нұқсан келтірмей, бұл осы аумақтың заңдары мен тәртіптерінің ережелеріне қайшы келмеген және осы тауарлар, оларды уақытша әкелу күнінен бастап бір жыл ішінде әкетуге болатын шартпен кеден органдары мүдделі адамдарға келесі іс-шара барысында көрсетуге немесе пайдалануға арналған тауарларды уақытша әкелу аумағында қалдыруға рұқсат береді.</w:t>
      </w:r>
    </w:p>
    <w:bookmarkEnd w:id="231"/>
    <w:bookmarkStart w:name="z230" w:id="232"/>
    <w:p>
      <w:pPr>
        <w:spacing w:after="0"/>
        <w:ind w:left="0"/>
        <w:jc w:val="left"/>
      </w:pPr>
      <w:r>
        <w:rPr>
          <w:rFonts w:ascii="Times New Roman"/>
          <w:b/>
          <w:i w:val="false"/>
          <w:color w:val="000000"/>
        </w:rPr>
        <w:t xml:space="preserve"> 
5-бап</w:t>
      </w:r>
    </w:p>
    <w:bookmarkEnd w:id="232"/>
    <w:bookmarkStart w:name="z231" w:id="233"/>
    <w:p>
      <w:pPr>
        <w:spacing w:after="0"/>
        <w:ind w:left="0"/>
        <w:jc w:val="both"/>
      </w:pPr>
      <w:r>
        <w:rPr>
          <w:rFonts w:ascii="Times New Roman"/>
          <w:b w:val="false"/>
          <w:i w:val="false"/>
          <w:color w:val="000000"/>
          <w:sz w:val="28"/>
        </w:rPr>
        <w:t>
      1. Мынадай тауарлар:</w:t>
      </w:r>
      <w:r>
        <w:br/>
      </w:r>
      <w:r>
        <w:rPr>
          <w:rFonts w:ascii="Times New Roman"/>
          <w:b w:val="false"/>
          <w:i w:val="false"/>
          <w:color w:val="000000"/>
          <w:sz w:val="28"/>
        </w:rPr>
        <w:t>
</w:t>
      </w:r>
      <w:r>
        <w:rPr>
          <w:rFonts w:ascii="Times New Roman"/>
          <w:b w:val="false"/>
          <w:i w:val="false"/>
          <w:color w:val="000000"/>
          <w:sz w:val="28"/>
        </w:rPr>
        <w:t>
      а) егер:</w:t>
      </w:r>
      <w:r>
        <w:br/>
      </w:r>
      <w:r>
        <w:rPr>
          <w:rFonts w:ascii="Times New Roman"/>
          <w:b w:val="false"/>
          <w:i w:val="false"/>
          <w:color w:val="000000"/>
          <w:sz w:val="28"/>
        </w:rPr>
        <w:t>
      і) олар таратылған адамдардың пайдалануы немесе тұтынуы мақсатында тегін жеткізілген және аталған іс-шараға келушілерге тегін тарату үшін ғана пайдаланылатын шетел өнімдері туралы ғана сөз болса;</w:t>
      </w:r>
      <w:r>
        <w:br/>
      </w:r>
      <w:r>
        <w:rPr>
          <w:rFonts w:ascii="Times New Roman"/>
          <w:b w:val="false"/>
          <w:i w:val="false"/>
          <w:color w:val="000000"/>
          <w:sz w:val="28"/>
        </w:rPr>
        <w:t>
      іі) осы өнімдерді шағын жеке құны бар жарнамалық сипаттағы үлгілер ретінде сәйкестендіруге болса;</w:t>
      </w:r>
      <w:r>
        <w:br/>
      </w:r>
      <w:r>
        <w:rPr>
          <w:rFonts w:ascii="Times New Roman"/>
          <w:b w:val="false"/>
          <w:i w:val="false"/>
          <w:color w:val="000000"/>
          <w:sz w:val="28"/>
        </w:rPr>
        <w:t>
      ііі) олар коммерциялық мақсаттарға жарамсыз болса және егер қажет болса, осы өнімдерді бөлшектеп сату кезінде пайдаланылатын ең кіші орамда болатыннан анық аз мөлшерде орамдалса;</w:t>
      </w:r>
      <w:r>
        <w:br/>
      </w:r>
      <w:r>
        <w:rPr>
          <w:rFonts w:ascii="Times New Roman"/>
          <w:b w:val="false"/>
          <w:i w:val="false"/>
          <w:color w:val="000000"/>
          <w:sz w:val="28"/>
        </w:rPr>
        <w:t>
      іv) жоғарыда «ііі» тармақшасында айтылған орамдармен таратылмаған тамақ өнімдері мен сусындардың үлгілері шара барысында тұтынуға жатса және,</w:t>
      </w:r>
      <w:r>
        <w:br/>
      </w:r>
      <w:r>
        <w:rPr>
          <w:rFonts w:ascii="Times New Roman"/>
          <w:b w:val="false"/>
          <w:i w:val="false"/>
          <w:color w:val="000000"/>
          <w:sz w:val="28"/>
        </w:rPr>
        <w:t>
      v) уақытша әкелу аумағы кеден органдарының пікірі бойынша іс-шара сипатын, келушілер санын және осы іс-шараға аталған экспоненттердің қатысу ауқымын ескере отырып, осы тауарлардың жалпы құны мен мөлшері ақылға қонымды мөлшерінен аспаса ғана, осындай ретінде әкелінген немесе осы іс-шара барысында көп әкелінген тауарлардан алынған тамақ өнімдері мен сусындардың үлгілерін қоса алғанда, қандай да бір іс-шара барысында көрмеге қойылған шетел тауарларының шағын үлгілері;</w:t>
      </w:r>
      <w:r>
        <w:br/>
      </w:r>
      <w:r>
        <w:rPr>
          <w:rFonts w:ascii="Times New Roman"/>
          <w:b w:val="false"/>
          <w:i w:val="false"/>
          <w:color w:val="000000"/>
          <w:sz w:val="28"/>
        </w:rPr>
        <w:t>
</w:t>
      </w:r>
      <w:r>
        <w:rPr>
          <w:rFonts w:ascii="Times New Roman"/>
          <w:b w:val="false"/>
          <w:i w:val="false"/>
          <w:color w:val="000000"/>
          <w:sz w:val="28"/>
        </w:rPr>
        <w:t>
      b) егер уақытша әкелу аумағы кеден органдарының пікірі бойынша іс-шара сипатын, келушілер санын және осы іс-шараға аталған экспоненттердің қатысу ауқымын ескере отырып, осы тауарлардың жалпы құны мен мөлшері ақылға қонымды мөлшерінен аспаса ғана, оларды көрсету мақсатында немесе осы іс-шарада көрмеге қойылған және осы көрсету барысында тұтынылатын немесе бөлінетін шетел машиналары мен аппараттарын көрсету үшін ғана әкелінген тауарлар;</w:t>
      </w:r>
      <w:r>
        <w:br/>
      </w:r>
      <w:r>
        <w:rPr>
          <w:rFonts w:ascii="Times New Roman"/>
          <w:b w:val="false"/>
          <w:i w:val="false"/>
          <w:color w:val="000000"/>
          <w:sz w:val="28"/>
        </w:rPr>
        <w:t>
</w:t>
      </w:r>
      <w:r>
        <w:rPr>
          <w:rFonts w:ascii="Times New Roman"/>
          <w:b w:val="false"/>
          <w:i w:val="false"/>
          <w:color w:val="000000"/>
          <w:sz w:val="28"/>
        </w:rPr>
        <w:t>
      с) шетел экспоненттерінің уақытша стенділерін салу, жабдықтау және әшекейлеу кезінде пайдаланылатын төмен құнды (бояулар, лактар, тұсқағаздар және т.б.) және де қайта пайдалануға жарамсыз өнімдер;</w:t>
      </w:r>
      <w:r>
        <w:br/>
      </w:r>
      <w:r>
        <w:rPr>
          <w:rFonts w:ascii="Times New Roman"/>
          <w:b w:val="false"/>
          <w:i w:val="false"/>
          <w:color w:val="000000"/>
          <w:sz w:val="28"/>
        </w:rPr>
        <w:t>
</w:t>
      </w:r>
      <w:r>
        <w:rPr>
          <w:rFonts w:ascii="Times New Roman"/>
          <w:b w:val="false"/>
          <w:i w:val="false"/>
          <w:color w:val="000000"/>
          <w:sz w:val="28"/>
        </w:rPr>
        <w:t>
      d) егер:</w:t>
      </w:r>
      <w:r>
        <w:br/>
      </w:r>
      <w:r>
        <w:rPr>
          <w:rFonts w:ascii="Times New Roman"/>
          <w:b w:val="false"/>
          <w:i w:val="false"/>
          <w:color w:val="000000"/>
          <w:sz w:val="28"/>
        </w:rPr>
        <w:t>
      і) тегін жеткізілген және аталған іс-шара барысында келушілерге тегін тарату үшін арналған шетел өнімдері туралы ғана сөз болса, және</w:t>
      </w:r>
      <w:r>
        <w:br/>
      </w:r>
      <w:r>
        <w:rPr>
          <w:rFonts w:ascii="Times New Roman"/>
          <w:b w:val="false"/>
          <w:i w:val="false"/>
          <w:color w:val="000000"/>
          <w:sz w:val="28"/>
        </w:rPr>
        <w:t>
      іі) уақытша әкелу аумағы кеден органдарының пікірі бойынша іс-шара сипатын, келушілер санын және осы іс-шараға аталған экспоненттердің қатысу ауқымын ескере отырып, осы тауарлардың жалпы құны мен мөлшері ақылға қонымды мөлшерінен аспаса ғана, баспа материалдары, каталогтар, нобайлар, прейскуранттар, жарнама плакаттары, күнпарақтар (суретті немесе суретсіз) және көрмеге қойылған тауарларды анық жарнамалауға арналған рамаға салынбаған суреттер;</w:t>
      </w:r>
      <w:r>
        <w:br/>
      </w:r>
      <w:r>
        <w:rPr>
          <w:rFonts w:ascii="Times New Roman"/>
          <w:b w:val="false"/>
          <w:i w:val="false"/>
          <w:color w:val="000000"/>
          <w:sz w:val="28"/>
        </w:rPr>
        <w:t>
</w:t>
      </w:r>
      <w:r>
        <w:rPr>
          <w:rFonts w:ascii="Times New Roman"/>
          <w:b w:val="false"/>
          <w:i w:val="false"/>
          <w:color w:val="000000"/>
          <w:sz w:val="28"/>
        </w:rPr>
        <w:t>
      е) халықаралық кеңестер, конференциялар немесе конгрестер барысында пайдалануға арналған немесе олармен байланысты папкалар, жазбалар, формулярлар мен өзге де құжаттар үшін әкелу баждары мен алымдарды төлеместен және әкелуге тыйым салулар мен шектеулерсіз осы Конвенцияның 13-бабына сәйкес тауарларды еркін айналысы үшін шығаруға рұқсат берілуі мүмкін.</w:t>
      </w:r>
      <w:r>
        <w:br/>
      </w:r>
      <w:r>
        <w:rPr>
          <w:rFonts w:ascii="Times New Roman"/>
          <w:b w:val="false"/>
          <w:i w:val="false"/>
          <w:color w:val="000000"/>
          <w:sz w:val="28"/>
        </w:rPr>
        <w:t>
</w:t>
      </w:r>
      <w:r>
        <w:rPr>
          <w:rFonts w:ascii="Times New Roman"/>
          <w:b w:val="false"/>
          <w:i w:val="false"/>
          <w:color w:val="000000"/>
          <w:sz w:val="28"/>
        </w:rPr>
        <w:t>
      2. Осы баптың 1-тармағының ережелері алкогольді сусындарға, темекі өнімдеріне және отынға қолданылмайды.</w:t>
      </w:r>
    </w:p>
    <w:bookmarkEnd w:id="233"/>
    <w:bookmarkStart w:name="z238" w:id="234"/>
    <w:p>
      <w:pPr>
        <w:spacing w:after="0"/>
        <w:ind w:left="0"/>
        <w:jc w:val="left"/>
      </w:pPr>
      <w:r>
        <w:rPr>
          <w:rFonts w:ascii="Times New Roman"/>
          <w:b/>
          <w:i w:val="false"/>
          <w:color w:val="000000"/>
        </w:rPr>
        <w:t xml:space="preserve"> 
6-бап</w:t>
      </w:r>
    </w:p>
    <w:bookmarkEnd w:id="234"/>
    <w:bookmarkStart w:name="z239" w:id="235"/>
    <w:p>
      <w:pPr>
        <w:spacing w:after="0"/>
        <w:ind w:left="0"/>
        <w:jc w:val="both"/>
      </w:pPr>
      <w:r>
        <w:rPr>
          <w:rFonts w:ascii="Times New Roman"/>
          <w:b w:val="false"/>
          <w:i w:val="false"/>
          <w:color w:val="000000"/>
          <w:sz w:val="28"/>
        </w:rPr>
        <w:t>
      1. Көрмеге қойылатын/қойылған немесе пайдаланатын/пайдаланылған тауарларды әкелу және кері экспорттау кезінде оларды кедендік тексеру және тазалау мүмкіндігіне қарай аталған іс-шараны өткізу орнында жүргізілуі тиіс.</w:t>
      </w:r>
      <w:r>
        <w:br/>
      </w:r>
      <w:r>
        <w:rPr>
          <w:rFonts w:ascii="Times New Roman"/>
          <w:b w:val="false"/>
          <w:i w:val="false"/>
          <w:color w:val="000000"/>
          <w:sz w:val="28"/>
        </w:rPr>
        <w:t>
</w:t>
      </w:r>
      <w:r>
        <w:rPr>
          <w:rFonts w:ascii="Times New Roman"/>
          <w:b w:val="false"/>
          <w:i w:val="false"/>
          <w:color w:val="000000"/>
          <w:sz w:val="28"/>
        </w:rPr>
        <w:t>
      2. Әрбір Уағдаласушы Тарап іс-шараның маңыздылығы мен ауқымын ескере отырып, оны мақсатты деп санаған жағдайда оның аумағында ұйымдастырылған іс-шараны өткізу орнында тиіс мерзімге тікелей кеден пунктін ашу үшін шара қабылдайды.</w:t>
      </w:r>
    </w:p>
    <w:bookmarkEnd w:id="235"/>
    <w:bookmarkStart w:name="z241" w:id="236"/>
    <w:p>
      <w:pPr>
        <w:spacing w:after="0"/>
        <w:ind w:left="0"/>
        <w:jc w:val="left"/>
      </w:pPr>
      <w:r>
        <w:rPr>
          <w:rFonts w:ascii="Times New Roman"/>
          <w:b/>
          <w:i w:val="false"/>
          <w:color w:val="000000"/>
        </w:rPr>
        <w:t xml:space="preserve"> 
7-бап</w:t>
      </w:r>
    </w:p>
    <w:bookmarkEnd w:id="236"/>
    <w:bookmarkStart w:name="z644" w:id="237"/>
    <w:p>
      <w:pPr>
        <w:spacing w:after="0"/>
        <w:ind w:left="0"/>
        <w:jc w:val="both"/>
      </w:pPr>
      <w:r>
        <w:rPr>
          <w:rFonts w:ascii="Times New Roman"/>
          <w:b w:val="false"/>
          <w:i w:val="false"/>
          <w:color w:val="000000"/>
          <w:sz w:val="28"/>
        </w:rPr>
        <w:t>
      Көрмеге қойылған машиналар мен аппараттар жұмысын көрсету кезінде іс-шара барысында уақытша әкелінген тауарлардан алынған өнімдерге осы Конвенцияның ережелері қолданылады.</w:t>
      </w:r>
    </w:p>
    <w:bookmarkEnd w:id="237"/>
    <w:bookmarkStart w:name="z242" w:id="238"/>
    <w:p>
      <w:pPr>
        <w:spacing w:after="0"/>
        <w:ind w:left="0"/>
        <w:jc w:val="left"/>
      </w:pPr>
      <w:r>
        <w:rPr>
          <w:rFonts w:ascii="Times New Roman"/>
          <w:b/>
          <w:i w:val="false"/>
          <w:color w:val="000000"/>
        </w:rPr>
        <w:t xml:space="preserve"> 
8-бап</w:t>
      </w:r>
    </w:p>
    <w:bookmarkEnd w:id="238"/>
    <w:bookmarkStart w:name="z645" w:id="239"/>
    <w:p>
      <w:pPr>
        <w:spacing w:after="0"/>
        <w:ind w:left="0"/>
        <w:jc w:val="both"/>
      </w:pPr>
      <w:r>
        <w:rPr>
          <w:rFonts w:ascii="Times New Roman"/>
          <w:b w:val="false"/>
          <w:i w:val="false"/>
          <w:color w:val="000000"/>
          <w:sz w:val="28"/>
        </w:rPr>
        <w:t>
      Осы Конвенцияның 29-бабына сәйкес әрбір Уағдаласушы Тарап осы қосымшаның 5-бабының 1 «а» тармағының ережелеріне қатысты ескертпе жасауға құқылы.</w:t>
      </w:r>
    </w:p>
    <w:bookmarkEnd w:id="239"/>
    <w:bookmarkStart w:name="z243" w:id="240"/>
    <w:p>
      <w:pPr>
        <w:spacing w:after="0"/>
        <w:ind w:left="0"/>
        <w:jc w:val="left"/>
      </w:pPr>
      <w:r>
        <w:rPr>
          <w:rFonts w:ascii="Times New Roman"/>
          <w:b/>
          <w:i w:val="false"/>
          <w:color w:val="000000"/>
        </w:rPr>
        <w:t xml:space="preserve"> 
9-бап</w:t>
      </w:r>
    </w:p>
    <w:bookmarkEnd w:id="240"/>
    <w:bookmarkStart w:name="z646" w:id="241"/>
    <w:p>
      <w:pPr>
        <w:spacing w:after="0"/>
        <w:ind w:left="0"/>
        <w:jc w:val="both"/>
      </w:pPr>
      <w:r>
        <w:rPr>
          <w:rFonts w:ascii="Times New Roman"/>
          <w:b w:val="false"/>
          <w:i w:val="false"/>
          <w:color w:val="000000"/>
          <w:sz w:val="28"/>
        </w:rPr>
        <w:t>
      Осы қосымша күшіне енгеннен кейін осы Конвенцияның 27-бабына сәйкес осы қосымшаны қабылдаған және осы Конвенцияның Уағдаласушы Тараптары болып табылатын Уағдаласушы Тараптар арасындағы қарым-қатынастарда Көрмелерде, жәрмеңкелерде, конференцияларда немесе осыларға ұқсас іс-шараларда көрсетілетін немесе пайдаланылатын тауарларды әкелу кезінде ұсынылатын жеңілдіктерге қатысты кедендік конвенцияның, Брюссель, 1961 жылғы 8 маусым, күшін жояды және алмастырады.</w:t>
      </w:r>
    </w:p>
    <w:bookmarkEnd w:id="241"/>
    <w:bookmarkStart w:name="z647" w:id="242"/>
    <w:p>
      <w:pPr>
        <w:spacing w:after="0"/>
        <w:ind w:left="0"/>
        <w:jc w:val="left"/>
      </w:pPr>
      <w:r>
        <w:rPr>
          <w:rFonts w:ascii="Times New Roman"/>
          <w:b/>
          <w:i w:val="false"/>
          <w:color w:val="000000"/>
        </w:rPr>
        <w:t xml:space="preserve"> 
В.2 қосымшасы</w:t>
      </w:r>
    </w:p>
    <w:bookmarkEnd w:id="242"/>
    <w:bookmarkStart w:name="z648" w:id="243"/>
    <w:p>
      <w:pPr>
        <w:spacing w:after="0"/>
        <w:ind w:left="0"/>
        <w:jc w:val="left"/>
      </w:pPr>
      <w:r>
        <w:rPr>
          <w:rFonts w:ascii="Times New Roman"/>
          <w:b/>
          <w:i w:val="false"/>
          <w:color w:val="000000"/>
        </w:rPr>
        <w:t xml:space="preserve"> 
Кәсіби жабдық туралы</w:t>
      </w:r>
    </w:p>
    <w:bookmarkEnd w:id="243"/>
    <w:bookmarkStart w:name="z244" w:id="244"/>
    <w:p>
      <w:pPr>
        <w:spacing w:after="0"/>
        <w:ind w:left="0"/>
        <w:jc w:val="left"/>
      </w:pPr>
      <w:r>
        <w:rPr>
          <w:rFonts w:ascii="Times New Roman"/>
          <w:b/>
          <w:i w:val="false"/>
          <w:color w:val="000000"/>
        </w:rPr>
        <w:t xml:space="preserve"> 
I тарау</w:t>
      </w:r>
    </w:p>
    <w:bookmarkEnd w:id="244"/>
    <w:bookmarkStart w:name="z649" w:id="245"/>
    <w:p>
      <w:pPr>
        <w:spacing w:after="0"/>
        <w:ind w:left="0"/>
        <w:jc w:val="left"/>
      </w:pPr>
      <w:r>
        <w:rPr>
          <w:rFonts w:ascii="Times New Roman"/>
          <w:b/>
          <w:i w:val="false"/>
          <w:color w:val="000000"/>
        </w:rPr>
        <w:t xml:space="preserve"> 
Анықтама</w:t>
      </w:r>
    </w:p>
    <w:bookmarkEnd w:id="245"/>
    <w:bookmarkStart w:name="z245" w:id="246"/>
    <w:p>
      <w:pPr>
        <w:spacing w:after="0"/>
        <w:ind w:left="0"/>
        <w:jc w:val="left"/>
      </w:pPr>
      <w:r>
        <w:rPr>
          <w:rFonts w:ascii="Times New Roman"/>
          <w:b/>
          <w:i w:val="false"/>
          <w:color w:val="000000"/>
        </w:rPr>
        <w:t xml:space="preserve"> 
1-бап</w:t>
      </w:r>
    </w:p>
    <w:bookmarkEnd w:id="246"/>
    <w:bookmarkStart w:name="z246" w:id="247"/>
    <w:p>
      <w:pPr>
        <w:spacing w:after="0"/>
        <w:ind w:left="0"/>
        <w:jc w:val="both"/>
      </w:pPr>
      <w:r>
        <w:rPr>
          <w:rFonts w:ascii="Times New Roman"/>
          <w:b w:val="false"/>
          <w:i w:val="false"/>
          <w:color w:val="000000"/>
          <w:sz w:val="28"/>
        </w:rPr>
        <w:t>
      Осы қосымшаны қолдану мақсатында «кәсіби жабдықтар» термині мынаны білдіреді:</w:t>
      </w:r>
      <w:r>
        <w:br/>
      </w:r>
      <w:r>
        <w:rPr>
          <w:rFonts w:ascii="Times New Roman"/>
          <w:b w:val="false"/>
          <w:i w:val="false"/>
          <w:color w:val="000000"/>
          <w:sz w:val="28"/>
        </w:rPr>
        <w:t>
</w:t>
      </w:r>
      <w:r>
        <w:rPr>
          <w:rFonts w:ascii="Times New Roman"/>
          <w:b w:val="false"/>
          <w:i w:val="false"/>
          <w:color w:val="000000"/>
          <w:sz w:val="28"/>
        </w:rPr>
        <w:t>
      1) репортаж дайындау, белгілі бір бағдарламалар үшін жазбалар мен берілімдерді жүзеге асыру мақсатында басқа елдің аумағына баратын баспасөз, радио немесе теледидар өкілдеріне қажетті баспасөз, радио немесе теледидар жабдықтары. Бұл жабдықтардың үлгі тізбесі осы қосымшаға I толықтыруда берілген;</w:t>
      </w:r>
      <w:r>
        <w:br/>
      </w:r>
      <w:r>
        <w:rPr>
          <w:rFonts w:ascii="Times New Roman"/>
          <w:b w:val="false"/>
          <w:i w:val="false"/>
          <w:color w:val="000000"/>
          <w:sz w:val="28"/>
        </w:rPr>
        <w:t>
</w:t>
      </w:r>
      <w:r>
        <w:rPr>
          <w:rFonts w:ascii="Times New Roman"/>
          <w:b w:val="false"/>
          <w:i w:val="false"/>
          <w:color w:val="000000"/>
          <w:sz w:val="28"/>
        </w:rPr>
        <w:t>
      2) бір немесе бірнеше белгілі бір кинофильмдерді түсіру мақсатында басқа елдің аумағына баратын адамға қажетті кинематографиялық жабдықтар. Бұл жабдықтардың үлгі тізбесі осы қосымшаға II толықтыруда берілген;</w:t>
      </w:r>
      <w:r>
        <w:br/>
      </w:r>
      <w:r>
        <w:rPr>
          <w:rFonts w:ascii="Times New Roman"/>
          <w:b w:val="false"/>
          <w:i w:val="false"/>
          <w:color w:val="000000"/>
          <w:sz w:val="28"/>
        </w:rPr>
        <w:t>
</w:t>
      </w:r>
      <w:r>
        <w:rPr>
          <w:rFonts w:ascii="Times New Roman"/>
          <w:b w:val="false"/>
          <w:i w:val="false"/>
          <w:color w:val="000000"/>
          <w:sz w:val="28"/>
        </w:rPr>
        <w:t>
      3) белгілі бір жұмысты орындау үшін басқа елдің аумағына баратын адамға қол өнермен немесе мамандықпен айналысу үшін қажетті кез келген басқа да жабдықтар. Оған өнеркәсіптік өндіріс, тауарларды орамдау немесе (қол құрал-саймандарын қоспағанда) табиғи ресурстарды пайдалану және ғимараттарды салу және жөндеу немесе оларды күту, жер жұмыстарын немесе сол сияқты басқа да жұмыстарды орындау үшін пайдаланылатын жабдықтар жатпайды. Бұл жабдықтардың үлгі тізбесі осы қосымшаға III толықтыруда берілген;</w:t>
      </w:r>
      <w:r>
        <w:br/>
      </w:r>
      <w:r>
        <w:rPr>
          <w:rFonts w:ascii="Times New Roman"/>
          <w:b w:val="false"/>
          <w:i w:val="false"/>
          <w:color w:val="000000"/>
          <w:sz w:val="28"/>
        </w:rPr>
        <w:t>
</w:t>
      </w:r>
      <w:r>
        <w:rPr>
          <w:rFonts w:ascii="Times New Roman"/>
          <w:b w:val="false"/>
          <w:i w:val="false"/>
          <w:color w:val="000000"/>
          <w:sz w:val="28"/>
        </w:rPr>
        <w:t>
      4) осы баптың 1, 2 және 3-тармақтарында көрсетілген жабдықтарға арналған көмекші құрылғылары және олардың көмекші керек-жарақтары.</w:t>
      </w:r>
    </w:p>
    <w:bookmarkEnd w:id="247"/>
    <w:bookmarkStart w:name="z251" w:id="248"/>
    <w:p>
      <w:pPr>
        <w:spacing w:after="0"/>
        <w:ind w:left="0"/>
        <w:jc w:val="left"/>
      </w:pPr>
      <w:r>
        <w:rPr>
          <w:rFonts w:ascii="Times New Roman"/>
          <w:b/>
          <w:i w:val="false"/>
          <w:color w:val="000000"/>
        </w:rPr>
        <w:t xml:space="preserve"> 
II тарау</w:t>
      </w:r>
    </w:p>
    <w:bookmarkEnd w:id="248"/>
    <w:bookmarkStart w:name="z650" w:id="249"/>
    <w:p>
      <w:pPr>
        <w:spacing w:after="0"/>
        <w:ind w:left="0"/>
        <w:jc w:val="left"/>
      </w:pPr>
      <w:r>
        <w:rPr>
          <w:rFonts w:ascii="Times New Roman"/>
          <w:b/>
          <w:i w:val="false"/>
          <w:color w:val="000000"/>
        </w:rPr>
        <w:t xml:space="preserve"> 
Қолданылу аясы</w:t>
      </w:r>
    </w:p>
    <w:bookmarkEnd w:id="249"/>
    <w:bookmarkStart w:name="z252" w:id="250"/>
    <w:p>
      <w:pPr>
        <w:spacing w:after="0"/>
        <w:ind w:left="0"/>
        <w:jc w:val="left"/>
      </w:pPr>
      <w:r>
        <w:rPr>
          <w:rFonts w:ascii="Times New Roman"/>
          <w:b/>
          <w:i w:val="false"/>
          <w:color w:val="000000"/>
        </w:rPr>
        <w:t xml:space="preserve"> 
2-бап</w:t>
      </w:r>
    </w:p>
    <w:bookmarkEnd w:id="250"/>
    <w:bookmarkStart w:name="z253" w:id="251"/>
    <w:p>
      <w:pPr>
        <w:spacing w:after="0"/>
        <w:ind w:left="0"/>
        <w:jc w:val="both"/>
      </w:pPr>
      <w:r>
        <w:rPr>
          <w:rFonts w:ascii="Times New Roman"/>
          <w:b w:val="false"/>
          <w:i w:val="false"/>
          <w:color w:val="000000"/>
          <w:sz w:val="28"/>
        </w:rPr>
        <w:t>
      Осы Конвенцияның 2-бабына сәйкес уақытша әкелу режимін қолдану кезінде берілетін жеңілдіктер мына тауарларға:</w:t>
      </w:r>
      <w:r>
        <w:br/>
      </w:r>
      <w:r>
        <w:rPr>
          <w:rFonts w:ascii="Times New Roman"/>
          <w:b w:val="false"/>
          <w:i w:val="false"/>
          <w:color w:val="000000"/>
          <w:sz w:val="28"/>
        </w:rPr>
        <w:t>
</w:t>
      </w:r>
      <w:r>
        <w:rPr>
          <w:rFonts w:ascii="Times New Roman"/>
          <w:b w:val="false"/>
          <w:i w:val="false"/>
          <w:color w:val="000000"/>
          <w:sz w:val="28"/>
        </w:rPr>
        <w:t>
      а) кәсіби жабдықтарға;</w:t>
      </w:r>
      <w:r>
        <w:br/>
      </w:r>
      <w:r>
        <w:rPr>
          <w:rFonts w:ascii="Times New Roman"/>
          <w:b w:val="false"/>
          <w:i w:val="false"/>
          <w:color w:val="000000"/>
          <w:sz w:val="28"/>
        </w:rPr>
        <w:t>
</w:t>
      </w:r>
      <w:r>
        <w:rPr>
          <w:rFonts w:ascii="Times New Roman"/>
          <w:b w:val="false"/>
          <w:i w:val="false"/>
          <w:color w:val="000000"/>
          <w:sz w:val="28"/>
        </w:rPr>
        <w:t>
      b) оларға осы баптың «а» тармағына сәйкес уақытша әкелу режимі қолданылатын, кәсіби жабдықтарды жөндеу мақсатында әкелінетін қосалқы бөлшектерге таратылады.</w:t>
      </w:r>
    </w:p>
    <w:bookmarkEnd w:id="251"/>
    <w:bookmarkStart w:name="z256" w:id="252"/>
    <w:p>
      <w:pPr>
        <w:spacing w:after="0"/>
        <w:ind w:left="0"/>
        <w:jc w:val="left"/>
      </w:pPr>
      <w:r>
        <w:rPr>
          <w:rFonts w:ascii="Times New Roman"/>
          <w:b/>
          <w:i w:val="false"/>
          <w:color w:val="000000"/>
        </w:rPr>
        <w:t xml:space="preserve"> 
III тарау</w:t>
      </w:r>
    </w:p>
    <w:bookmarkEnd w:id="252"/>
    <w:bookmarkStart w:name="z651" w:id="253"/>
    <w:p>
      <w:pPr>
        <w:spacing w:after="0"/>
        <w:ind w:left="0"/>
        <w:jc w:val="left"/>
      </w:pPr>
      <w:r>
        <w:rPr>
          <w:rFonts w:ascii="Times New Roman"/>
          <w:b/>
          <w:i w:val="false"/>
          <w:color w:val="000000"/>
        </w:rPr>
        <w:t xml:space="preserve"> 
Түрлі ережелер</w:t>
      </w:r>
    </w:p>
    <w:bookmarkEnd w:id="253"/>
    <w:bookmarkStart w:name="z257" w:id="254"/>
    <w:p>
      <w:pPr>
        <w:spacing w:after="0"/>
        <w:ind w:left="0"/>
        <w:jc w:val="left"/>
      </w:pPr>
      <w:r>
        <w:rPr>
          <w:rFonts w:ascii="Times New Roman"/>
          <w:b/>
          <w:i w:val="false"/>
          <w:color w:val="000000"/>
        </w:rPr>
        <w:t xml:space="preserve"> 
3-бап</w:t>
      </w:r>
    </w:p>
    <w:bookmarkEnd w:id="254"/>
    <w:bookmarkStart w:name="z258" w:id="255"/>
    <w:p>
      <w:pPr>
        <w:spacing w:after="0"/>
        <w:ind w:left="0"/>
        <w:jc w:val="both"/>
      </w:pPr>
      <w:r>
        <w:rPr>
          <w:rFonts w:ascii="Times New Roman"/>
          <w:b w:val="false"/>
          <w:i w:val="false"/>
          <w:color w:val="000000"/>
          <w:sz w:val="28"/>
        </w:rPr>
        <w:t>
      1. Осы қосымшада көзделген жеңілдіктер кәсіби жабдықтарға таралуы үшін олар:</w:t>
      </w:r>
      <w:r>
        <w:br/>
      </w:r>
      <w:r>
        <w:rPr>
          <w:rFonts w:ascii="Times New Roman"/>
          <w:b w:val="false"/>
          <w:i w:val="false"/>
          <w:color w:val="000000"/>
          <w:sz w:val="28"/>
        </w:rPr>
        <w:t>
</w:t>
      </w:r>
      <w:r>
        <w:rPr>
          <w:rFonts w:ascii="Times New Roman"/>
          <w:b w:val="false"/>
          <w:i w:val="false"/>
          <w:color w:val="000000"/>
          <w:sz w:val="28"/>
        </w:rPr>
        <w:t>
      а) уақытша әкелу аумағынан тысқары жерде орналасқан немесе тұрып жатқан адамға тиесілі;</w:t>
      </w:r>
      <w:r>
        <w:br/>
      </w:r>
      <w:r>
        <w:rPr>
          <w:rFonts w:ascii="Times New Roman"/>
          <w:b w:val="false"/>
          <w:i w:val="false"/>
          <w:color w:val="000000"/>
          <w:sz w:val="28"/>
        </w:rPr>
        <w:t>
</w:t>
      </w:r>
      <w:r>
        <w:rPr>
          <w:rFonts w:ascii="Times New Roman"/>
          <w:b w:val="false"/>
          <w:i w:val="false"/>
          <w:color w:val="000000"/>
          <w:sz w:val="28"/>
        </w:rPr>
        <w:t>
      b) уақытша әкелу аумағынан тысқары жерде орналасқан немесе тұрып жатқан адам әкелген;</w:t>
      </w:r>
      <w:r>
        <w:br/>
      </w:r>
      <w:r>
        <w:rPr>
          <w:rFonts w:ascii="Times New Roman"/>
          <w:b w:val="false"/>
          <w:i w:val="false"/>
          <w:color w:val="000000"/>
          <w:sz w:val="28"/>
        </w:rPr>
        <w:t>
</w:t>
      </w:r>
      <w:r>
        <w:rPr>
          <w:rFonts w:ascii="Times New Roman"/>
          <w:b w:val="false"/>
          <w:i w:val="false"/>
          <w:color w:val="000000"/>
          <w:sz w:val="28"/>
        </w:rPr>
        <w:t>
      с) уақытша әкелу аумағына баратын адам немесе оның тікелей бақылауымен ғана пайдаланылатын болуы тиіс.</w:t>
      </w:r>
      <w:r>
        <w:br/>
      </w:r>
      <w:r>
        <w:rPr>
          <w:rFonts w:ascii="Times New Roman"/>
          <w:b w:val="false"/>
          <w:i w:val="false"/>
          <w:color w:val="000000"/>
          <w:sz w:val="28"/>
        </w:rPr>
        <w:t>
</w:t>
      </w:r>
      <w:r>
        <w:rPr>
          <w:rFonts w:ascii="Times New Roman"/>
          <w:b w:val="false"/>
          <w:i w:val="false"/>
          <w:color w:val="000000"/>
          <w:sz w:val="28"/>
        </w:rPr>
        <w:t>
      2. Осы баптың 1 «с» тармағы уақытша әкелу аумағында орналасқан қандай да бір адам оның бір тарабы болып табылатын және бірлескен өндіріс туралы үкіметаралық келісім шеңберінде осы аумақтың құзыретті органдары мақұлдаған бірлескен өндіріс туралы келісімшарт бойынша фильм, теледидарлық бағдарлама немесе аудиовизуалдық материалдар жасау мақсатында әкелінген жабдықтарға қолданылмайды.</w:t>
      </w:r>
      <w:r>
        <w:br/>
      </w:r>
      <w:r>
        <w:rPr>
          <w:rFonts w:ascii="Times New Roman"/>
          <w:b w:val="false"/>
          <w:i w:val="false"/>
          <w:color w:val="000000"/>
          <w:sz w:val="28"/>
        </w:rPr>
        <w:t>
</w:t>
      </w:r>
      <w:r>
        <w:rPr>
          <w:rFonts w:ascii="Times New Roman"/>
          <w:b w:val="false"/>
          <w:i w:val="false"/>
          <w:color w:val="000000"/>
          <w:sz w:val="28"/>
        </w:rPr>
        <w:t>
      3. Егер бұл жағдай бірлескен радиохабарларды немесе теледидар бағдарламаларын іске асырған жағдайларда қолданылмаса, кино жабдықтар, баспасөз, радио және теледидар жабдықтары уақытша әкелу аумағында орналасқан қандай да бір адам оның бір тарабы болатын жалға беру туралы шарттың немесе қандай да бір осыған ұқсас шарттың мәні болмауы тиіс.</w:t>
      </w:r>
    </w:p>
    <w:bookmarkEnd w:id="255"/>
    <w:bookmarkStart w:name="z264" w:id="256"/>
    <w:p>
      <w:pPr>
        <w:spacing w:after="0"/>
        <w:ind w:left="0"/>
        <w:jc w:val="left"/>
      </w:pPr>
      <w:r>
        <w:rPr>
          <w:rFonts w:ascii="Times New Roman"/>
          <w:b/>
          <w:i w:val="false"/>
          <w:color w:val="000000"/>
        </w:rPr>
        <w:t xml:space="preserve"> 
4-бап</w:t>
      </w:r>
    </w:p>
    <w:bookmarkEnd w:id="256"/>
    <w:bookmarkStart w:name="z265" w:id="257"/>
    <w:p>
      <w:pPr>
        <w:spacing w:after="0"/>
        <w:ind w:left="0"/>
        <w:jc w:val="both"/>
      </w:pPr>
      <w:r>
        <w:rPr>
          <w:rFonts w:ascii="Times New Roman"/>
          <w:b w:val="false"/>
          <w:i w:val="false"/>
          <w:color w:val="000000"/>
          <w:sz w:val="28"/>
        </w:rPr>
        <w:t>
      1. Уақытша әкелу аумағының кеден органдары осы мақсатта мақұлдаған, мемлекеттік немесе жеке ұйымдар әкелген радио- және телерепортаждар өндірісі мен беріліміне арналған жабдықтарды және осы репортаждарды жасау үшін пайдаланылатын арнайы бейімделген көлік құралдарын, сондай-ақ олардың жабдықтарын уақытша әкелуге кедендік құжат көрсетілместен және кепілдік белгіленбестен рұқсат етіледі.</w:t>
      </w:r>
      <w:r>
        <w:br/>
      </w:r>
      <w:r>
        <w:rPr>
          <w:rFonts w:ascii="Times New Roman"/>
          <w:b w:val="false"/>
          <w:i w:val="false"/>
          <w:color w:val="000000"/>
          <w:sz w:val="28"/>
        </w:rPr>
        <w:t>
</w:t>
      </w:r>
      <w:r>
        <w:rPr>
          <w:rFonts w:ascii="Times New Roman"/>
          <w:b w:val="false"/>
          <w:i w:val="false"/>
          <w:color w:val="000000"/>
          <w:sz w:val="28"/>
        </w:rPr>
        <w:t>
      2. Кеден органдары осы баптың 1-тармағында айтылған жабдықтардың тізімін немесе егжей-тегжейлі тізбесін, сондай-ақ оларды әкету туралы жазбаша міндеттеменің ұсынылуын талап етуі мүмкін.</w:t>
      </w:r>
    </w:p>
    <w:bookmarkEnd w:id="257"/>
    <w:bookmarkStart w:name="z267" w:id="258"/>
    <w:p>
      <w:pPr>
        <w:spacing w:after="0"/>
        <w:ind w:left="0"/>
        <w:jc w:val="left"/>
      </w:pPr>
      <w:r>
        <w:rPr>
          <w:rFonts w:ascii="Times New Roman"/>
          <w:b/>
          <w:i w:val="false"/>
          <w:color w:val="000000"/>
        </w:rPr>
        <w:t xml:space="preserve"> 
5-бап</w:t>
      </w:r>
    </w:p>
    <w:bookmarkEnd w:id="258"/>
    <w:bookmarkStart w:name="z652" w:id="259"/>
    <w:p>
      <w:pPr>
        <w:spacing w:after="0"/>
        <w:ind w:left="0"/>
        <w:jc w:val="both"/>
      </w:pPr>
      <w:r>
        <w:rPr>
          <w:rFonts w:ascii="Times New Roman"/>
          <w:b w:val="false"/>
          <w:i w:val="false"/>
          <w:color w:val="000000"/>
          <w:sz w:val="28"/>
        </w:rPr>
        <w:t>
      Кәсіби жабдықтарды кері экспорттау мерзімі уақытша әкелу күнінен бастап есептегенде, кемінде он екі айды құрайды. Алайда көлік құралдары үшін кері экспорттау мерзімі уақытша әкелу аумағында болудың дәлелдемесін және болжамды мерзімін есепке ала отырып белгіленуі мүмкін.</w:t>
      </w:r>
    </w:p>
    <w:bookmarkEnd w:id="259"/>
    <w:bookmarkStart w:name="z268" w:id="260"/>
    <w:p>
      <w:pPr>
        <w:spacing w:after="0"/>
        <w:ind w:left="0"/>
        <w:jc w:val="left"/>
      </w:pPr>
      <w:r>
        <w:rPr>
          <w:rFonts w:ascii="Times New Roman"/>
          <w:b/>
          <w:i w:val="false"/>
          <w:color w:val="000000"/>
        </w:rPr>
        <w:t xml:space="preserve"> 
6-бап</w:t>
      </w:r>
    </w:p>
    <w:bookmarkEnd w:id="260"/>
    <w:bookmarkStart w:name="z653" w:id="261"/>
    <w:p>
      <w:pPr>
        <w:spacing w:after="0"/>
        <w:ind w:left="0"/>
        <w:jc w:val="both"/>
      </w:pPr>
      <w:r>
        <w:rPr>
          <w:rFonts w:ascii="Times New Roman"/>
          <w:b w:val="false"/>
          <w:i w:val="false"/>
          <w:color w:val="000000"/>
          <w:sz w:val="28"/>
        </w:rPr>
        <w:t>
      Әрбір Уағдаласушы Тарап тіптен кездейсоқ тәртіппен оның аумағында оларға адамдарды ақылы отырғызу немесе жүктерді тиеу және сол аумақ шегіндегі басқа жерде оларды түсіру үшін пайдаланылатын, осы қосымшаның I, II, III толықтыруларында аталған көлік құралдарына қатысты уақытша әкелуден бас тартуға немесе оны жоюға құқылы.</w:t>
      </w:r>
    </w:p>
    <w:bookmarkEnd w:id="261"/>
    <w:bookmarkStart w:name="z269" w:id="262"/>
    <w:p>
      <w:pPr>
        <w:spacing w:after="0"/>
        <w:ind w:left="0"/>
        <w:jc w:val="left"/>
      </w:pPr>
      <w:r>
        <w:rPr>
          <w:rFonts w:ascii="Times New Roman"/>
          <w:b/>
          <w:i w:val="false"/>
          <w:color w:val="000000"/>
        </w:rPr>
        <w:t xml:space="preserve"> 
7-бап</w:t>
      </w:r>
    </w:p>
    <w:bookmarkEnd w:id="262"/>
    <w:bookmarkStart w:name="z654" w:id="263"/>
    <w:p>
      <w:pPr>
        <w:spacing w:after="0"/>
        <w:ind w:left="0"/>
        <w:jc w:val="both"/>
      </w:pPr>
      <w:r>
        <w:rPr>
          <w:rFonts w:ascii="Times New Roman"/>
          <w:b w:val="false"/>
          <w:i w:val="false"/>
          <w:color w:val="000000"/>
          <w:sz w:val="28"/>
        </w:rPr>
        <w:t>
      Осы қосымшаға толықтырулар оның құрамдас бөлігі болып табылады.</w:t>
      </w:r>
    </w:p>
    <w:bookmarkEnd w:id="263"/>
    <w:bookmarkStart w:name="z270" w:id="264"/>
    <w:p>
      <w:pPr>
        <w:spacing w:after="0"/>
        <w:ind w:left="0"/>
        <w:jc w:val="left"/>
      </w:pPr>
      <w:r>
        <w:rPr>
          <w:rFonts w:ascii="Times New Roman"/>
          <w:b/>
          <w:i w:val="false"/>
          <w:color w:val="000000"/>
        </w:rPr>
        <w:t xml:space="preserve"> 
8-бап</w:t>
      </w:r>
    </w:p>
    <w:bookmarkEnd w:id="264"/>
    <w:bookmarkStart w:name="z655" w:id="265"/>
    <w:p>
      <w:pPr>
        <w:spacing w:after="0"/>
        <w:ind w:left="0"/>
        <w:jc w:val="both"/>
      </w:pPr>
      <w:r>
        <w:rPr>
          <w:rFonts w:ascii="Times New Roman"/>
          <w:b w:val="false"/>
          <w:i w:val="false"/>
          <w:color w:val="000000"/>
          <w:sz w:val="28"/>
        </w:rPr>
        <w:t>
      Осы қосымша күшіне енгеннен кейін осы Конвенцияның 27-бабына сәйкес осы қосымшаны қабылдаған және жоғарыда көрсетілген Конвенцияның Уағдаласушы Тараптары болып табылатын Уағдаласушы Тараптар арасындағы қарым-қатынастарда Кәсіби жабдықтарды уақытша әкелу туралы кедендік конвенцияның, Брюссель, 1961 жылғы 8 маусым, күшін жояды және алмастырады.</w:t>
      </w:r>
    </w:p>
    <w:bookmarkEnd w:id="265"/>
    <w:bookmarkStart w:name="z656" w:id="266"/>
    <w:p>
      <w:pPr>
        <w:spacing w:after="0"/>
        <w:ind w:left="0"/>
        <w:jc w:val="left"/>
      </w:pPr>
      <w:r>
        <w:rPr>
          <w:rFonts w:ascii="Times New Roman"/>
          <w:b/>
          <w:i w:val="false"/>
          <w:color w:val="000000"/>
        </w:rPr>
        <w:t xml:space="preserve"> 
I толықтыру</w:t>
      </w:r>
    </w:p>
    <w:bookmarkEnd w:id="266"/>
    <w:bookmarkStart w:name="z657" w:id="267"/>
    <w:p>
      <w:pPr>
        <w:spacing w:after="0"/>
        <w:ind w:left="0"/>
        <w:jc w:val="left"/>
      </w:pPr>
      <w:r>
        <w:rPr>
          <w:rFonts w:ascii="Times New Roman"/>
          <w:b/>
          <w:i w:val="false"/>
          <w:color w:val="000000"/>
        </w:rPr>
        <w:t xml:space="preserve"> 
Баспасөз, радио және теледидар жабдықтары</w:t>
      </w:r>
    </w:p>
    <w:bookmarkEnd w:id="267"/>
    <w:bookmarkStart w:name="z658" w:id="268"/>
    <w:p>
      <w:pPr>
        <w:spacing w:after="0"/>
        <w:ind w:left="0"/>
        <w:jc w:val="left"/>
      </w:pPr>
      <w:r>
        <w:rPr>
          <w:rFonts w:ascii="Times New Roman"/>
          <w:b/>
          <w:i w:val="false"/>
          <w:color w:val="000000"/>
        </w:rPr>
        <w:t xml:space="preserve"> 
Үлгі тізбе</w:t>
      </w:r>
    </w:p>
    <w:bookmarkEnd w:id="268"/>
    <w:bookmarkStart w:name="z659" w:id="269"/>
    <w:p>
      <w:pPr>
        <w:spacing w:after="0"/>
        <w:ind w:left="0"/>
        <w:jc w:val="both"/>
      </w:pPr>
      <w:r>
        <w:rPr>
          <w:rFonts w:ascii="Times New Roman"/>
          <w:b w:val="false"/>
          <w:i w:val="false"/>
          <w:color w:val="000000"/>
          <w:sz w:val="28"/>
        </w:rPr>
        <w:t>
      А. Мынадай баспасөз жабдықтары:</w:t>
      </w:r>
      <w:r>
        <w:br/>
      </w:r>
      <w:r>
        <w:rPr>
          <w:rFonts w:ascii="Times New Roman"/>
          <w:b w:val="false"/>
          <w:i w:val="false"/>
          <w:color w:val="000000"/>
          <w:sz w:val="28"/>
        </w:rPr>
        <w:t>
      - дербес компьютерлер;</w:t>
      </w:r>
      <w:r>
        <w:br/>
      </w:r>
      <w:r>
        <w:rPr>
          <w:rFonts w:ascii="Times New Roman"/>
          <w:b w:val="false"/>
          <w:i w:val="false"/>
          <w:color w:val="000000"/>
          <w:sz w:val="28"/>
        </w:rPr>
        <w:t>
      - телефакстар;</w:t>
      </w:r>
      <w:r>
        <w:br/>
      </w:r>
      <w:r>
        <w:rPr>
          <w:rFonts w:ascii="Times New Roman"/>
          <w:b w:val="false"/>
          <w:i w:val="false"/>
          <w:color w:val="000000"/>
          <w:sz w:val="28"/>
        </w:rPr>
        <w:t>
      - жазу машинкалары;</w:t>
      </w:r>
      <w:r>
        <w:br/>
      </w:r>
      <w:r>
        <w:rPr>
          <w:rFonts w:ascii="Times New Roman"/>
          <w:b w:val="false"/>
          <w:i w:val="false"/>
          <w:color w:val="000000"/>
          <w:sz w:val="28"/>
        </w:rPr>
        <w:t>
      - фотоаппараттың барлық түрлері (пленкалы және электронды);</w:t>
      </w:r>
      <w:r>
        <w:br/>
      </w:r>
      <w:r>
        <w:rPr>
          <w:rFonts w:ascii="Times New Roman"/>
          <w:b w:val="false"/>
          <w:i w:val="false"/>
          <w:color w:val="000000"/>
          <w:sz w:val="28"/>
        </w:rPr>
        <w:t>
      - дыбысты немесе бейнені беруге, жазуға немесе жаңғыртуға арналған аппараттар (магнитофондар, бейнемагнитофондар, плейерлер, микрофондар, микшерлік пульттер, акустикалық колонкалар);</w:t>
      </w:r>
      <w:r>
        <w:br/>
      </w:r>
      <w:r>
        <w:rPr>
          <w:rFonts w:ascii="Times New Roman"/>
          <w:b w:val="false"/>
          <w:i w:val="false"/>
          <w:color w:val="000000"/>
          <w:sz w:val="28"/>
        </w:rPr>
        <w:t>
      - жазылған және жазбасы бар дыбыс немесе бейне жазбаларын тасымалдағыштар;</w:t>
      </w:r>
      <w:r>
        <w:br/>
      </w:r>
      <w:r>
        <w:rPr>
          <w:rFonts w:ascii="Times New Roman"/>
          <w:b w:val="false"/>
          <w:i w:val="false"/>
          <w:color w:val="000000"/>
          <w:sz w:val="28"/>
        </w:rPr>
        <w:t>
      - бақылау-өлшеу аспаптары мен аппараттары (осциллографтар, магнитофондар мен бейнемагнитофондарды тексеруге арналған жүйелер, мультиметрлер, құрал-саймандарға арналған шабадандар мен сөмкелер, вектороскоптар, бейнесигнал генераторлары және т.б.);</w:t>
      </w:r>
      <w:r>
        <w:br/>
      </w:r>
      <w:r>
        <w:rPr>
          <w:rFonts w:ascii="Times New Roman"/>
          <w:b w:val="false"/>
          <w:i w:val="false"/>
          <w:color w:val="000000"/>
          <w:sz w:val="28"/>
        </w:rPr>
        <w:t>
      - жарық түсіргіш жабдықтар (прожекторлар, трансформаторлар, мосылар);</w:t>
      </w:r>
      <w:r>
        <w:br/>
      </w:r>
      <w:r>
        <w:rPr>
          <w:rFonts w:ascii="Times New Roman"/>
          <w:b w:val="false"/>
          <w:i w:val="false"/>
          <w:color w:val="000000"/>
          <w:sz w:val="28"/>
        </w:rPr>
        <w:t>
      - көмекші керек-жарақтар (кассеталар, фотометрлер, объективтер, мосылар, аккумуляторлар, жетек белдіктері, батареяларды зарядтауға арналған құрылғылар, мониторлар).</w:t>
      </w:r>
      <w:r>
        <w:br/>
      </w:r>
      <w:r>
        <w:rPr>
          <w:rFonts w:ascii="Times New Roman"/>
          <w:b w:val="false"/>
          <w:i w:val="false"/>
          <w:color w:val="000000"/>
          <w:sz w:val="28"/>
        </w:rPr>
        <w:t>
      В. Мынадай радиохабар тарату жабдықтары:</w:t>
      </w:r>
      <w:r>
        <w:br/>
      </w:r>
      <w:r>
        <w:rPr>
          <w:rFonts w:ascii="Times New Roman"/>
          <w:b w:val="false"/>
          <w:i w:val="false"/>
          <w:color w:val="000000"/>
          <w:sz w:val="28"/>
        </w:rPr>
        <w:t>
      - желіге немесе кабельге қосылған радиотаратқыштар-радиоқабылдағыштар немесе таратқыштар, терминалдар сияқты байланыс жабдықтары, спутниктік байланыс желілері;</w:t>
      </w:r>
      <w:r>
        <w:br/>
      </w:r>
      <w:r>
        <w:rPr>
          <w:rFonts w:ascii="Times New Roman"/>
          <w:b w:val="false"/>
          <w:i w:val="false"/>
          <w:color w:val="000000"/>
          <w:sz w:val="28"/>
        </w:rPr>
        <w:t>
      - дыбыс жиілігін генерациялауға арналған жабдықтар (дыбысты жазуға, тіркеуге немесе шығаруға арналған аппаратура);</w:t>
      </w:r>
      <w:r>
        <w:br/>
      </w:r>
      <w:r>
        <w:rPr>
          <w:rFonts w:ascii="Times New Roman"/>
          <w:b w:val="false"/>
          <w:i w:val="false"/>
          <w:color w:val="000000"/>
          <w:sz w:val="28"/>
        </w:rPr>
        <w:t>
      - бақылау-өлшеу аппаратурасы мен құрал-саймандары (осциллографтар, магнитофондар мен бейнемагнитофондарды тексеруге арналған жүйелер, мультиметрлер, құрал-саймандарға арналған шабадандар мен сөмкелер, вектороскоптар, бейнесигналдар генераторлары және т.б.);</w:t>
      </w:r>
      <w:r>
        <w:br/>
      </w:r>
      <w:r>
        <w:rPr>
          <w:rFonts w:ascii="Times New Roman"/>
          <w:b w:val="false"/>
          <w:i w:val="false"/>
          <w:color w:val="000000"/>
          <w:sz w:val="28"/>
        </w:rPr>
        <w:t>
      - көмекші жабдықтар мен керек-жарақтар (сағаттар, хронометрлер, компастар, микрофондар, микшерлік пульттер, дыбыс жазуға арналған магнитті таспалар, электоагрегаттар, трансформаторлар, батареялар және аккумуляторлар, батареяларды зарядтауға арналған құрылғылар, ауаны жылытуға, желдетуге және қалаулеп беруге арналған аппараттар және т.б.);</w:t>
      </w:r>
      <w:r>
        <w:br/>
      </w:r>
      <w:r>
        <w:rPr>
          <w:rFonts w:ascii="Times New Roman"/>
          <w:b w:val="false"/>
          <w:i w:val="false"/>
          <w:color w:val="000000"/>
          <w:sz w:val="28"/>
        </w:rPr>
        <w:t>
      - жазылмаған және жазбасы бар дыбыс жазбаларын тасымалдағыштар.</w:t>
      </w:r>
      <w:r>
        <w:br/>
      </w:r>
      <w:r>
        <w:rPr>
          <w:rFonts w:ascii="Times New Roman"/>
          <w:b w:val="false"/>
          <w:i w:val="false"/>
          <w:color w:val="000000"/>
          <w:sz w:val="28"/>
        </w:rPr>
        <w:t>
      С. Мынадай теледидар жабдықтары:</w:t>
      </w:r>
      <w:r>
        <w:br/>
      </w:r>
      <w:r>
        <w:rPr>
          <w:rFonts w:ascii="Times New Roman"/>
          <w:b w:val="false"/>
          <w:i w:val="false"/>
          <w:color w:val="000000"/>
          <w:sz w:val="28"/>
        </w:rPr>
        <w:t>
      - телекамералар;</w:t>
      </w:r>
      <w:r>
        <w:br/>
      </w:r>
      <w:r>
        <w:rPr>
          <w:rFonts w:ascii="Times New Roman"/>
          <w:b w:val="false"/>
          <w:i w:val="false"/>
          <w:color w:val="000000"/>
          <w:sz w:val="28"/>
        </w:rPr>
        <w:t>
      - телекинопроекция құрылғылары;</w:t>
      </w:r>
      <w:r>
        <w:br/>
      </w:r>
      <w:r>
        <w:rPr>
          <w:rFonts w:ascii="Times New Roman"/>
          <w:b w:val="false"/>
          <w:i w:val="false"/>
          <w:color w:val="000000"/>
          <w:sz w:val="28"/>
        </w:rPr>
        <w:t>
      - бақылау-өлшеу аппаратурасы мен аспаптары;</w:t>
      </w:r>
      <w:r>
        <w:br/>
      </w:r>
      <w:r>
        <w:rPr>
          <w:rFonts w:ascii="Times New Roman"/>
          <w:b w:val="false"/>
          <w:i w:val="false"/>
          <w:color w:val="000000"/>
          <w:sz w:val="28"/>
        </w:rPr>
        <w:t>
      - тарату және қайта тарату аппаратурасы;</w:t>
      </w:r>
      <w:r>
        <w:br/>
      </w:r>
      <w:r>
        <w:rPr>
          <w:rFonts w:ascii="Times New Roman"/>
          <w:b w:val="false"/>
          <w:i w:val="false"/>
          <w:color w:val="000000"/>
          <w:sz w:val="28"/>
        </w:rPr>
        <w:t>
      - байланыс аппаратурасы;</w:t>
      </w:r>
      <w:r>
        <w:br/>
      </w:r>
      <w:r>
        <w:rPr>
          <w:rFonts w:ascii="Times New Roman"/>
          <w:b w:val="false"/>
          <w:i w:val="false"/>
          <w:color w:val="000000"/>
          <w:sz w:val="28"/>
        </w:rPr>
        <w:t>
      - дыбыс немесе бейнені жазуға немесе шығаруға арналған аппаратура (магнитофондар, бейнемагнитофондар, плейерлер, микрофондар, микшерлік пульттер, акустикалық колонкалар);</w:t>
      </w:r>
      <w:r>
        <w:br/>
      </w:r>
      <w:r>
        <w:rPr>
          <w:rFonts w:ascii="Times New Roman"/>
          <w:b w:val="false"/>
          <w:i w:val="false"/>
          <w:color w:val="000000"/>
          <w:sz w:val="28"/>
        </w:rPr>
        <w:t>
      - жарық түсіргіш жабдықтар (прожекторлар, трансформаторлар, мосылар);</w:t>
      </w:r>
      <w:r>
        <w:br/>
      </w:r>
      <w:r>
        <w:rPr>
          <w:rFonts w:ascii="Times New Roman"/>
          <w:b w:val="false"/>
          <w:i w:val="false"/>
          <w:color w:val="000000"/>
          <w:sz w:val="28"/>
        </w:rPr>
        <w:t>
      - бейне жинақтау аппаратурасы;</w:t>
      </w:r>
      <w:r>
        <w:br/>
      </w:r>
      <w:r>
        <w:rPr>
          <w:rFonts w:ascii="Times New Roman"/>
          <w:b w:val="false"/>
          <w:i w:val="false"/>
          <w:color w:val="000000"/>
          <w:sz w:val="28"/>
        </w:rPr>
        <w:t>
      - көмекші жабдықтар мен керек-жарақтар (сағаттар, хронометрлер, компастар, объективтер, фотометрлер, мосылар, батареяларды зарядтауға арналған құрылғалар, кассеталар, электроагрегаттар, трансформаторлар, батареялар және аккумуляторлар, ауаны жылытуға, желдетуге және қалаулеп беруге арналған аппараттар және т.б.);</w:t>
      </w:r>
      <w:r>
        <w:br/>
      </w:r>
      <w:r>
        <w:rPr>
          <w:rFonts w:ascii="Times New Roman"/>
          <w:b w:val="false"/>
          <w:i w:val="false"/>
          <w:color w:val="000000"/>
          <w:sz w:val="28"/>
        </w:rPr>
        <w:t>
      - жазылмаған және жазбасы бар дыбыс немесе бейне жазбаларын тасымалдағыштар (берілімдердің атаулары, станцияның шақыру сигналдары, музыкалық кірістірмелер және т.б.);</w:t>
      </w:r>
      <w:r>
        <w:br/>
      </w:r>
      <w:r>
        <w:rPr>
          <w:rFonts w:ascii="Times New Roman"/>
          <w:b w:val="false"/>
          <w:i w:val="false"/>
          <w:color w:val="000000"/>
          <w:sz w:val="28"/>
        </w:rPr>
        <w:t>
      - ағымдағы түсірілген материалдар;</w:t>
      </w:r>
      <w:r>
        <w:br/>
      </w:r>
      <w:r>
        <w:rPr>
          <w:rFonts w:ascii="Times New Roman"/>
          <w:b w:val="false"/>
          <w:i w:val="false"/>
          <w:color w:val="000000"/>
          <w:sz w:val="28"/>
        </w:rPr>
        <w:t>
      - музыкалық аспаптар, костюмдер, декорациялар және басқа да театр немесе сахна аксессуарлары, грим, шашқа арналған кептіргіштер.</w:t>
      </w:r>
      <w:r>
        <w:br/>
      </w:r>
      <w:r>
        <w:rPr>
          <w:rFonts w:ascii="Times New Roman"/>
          <w:b w:val="false"/>
          <w:i w:val="false"/>
          <w:color w:val="000000"/>
          <w:sz w:val="28"/>
        </w:rPr>
        <w:t>
      D. Жоғарыда көрсетілген мақсаттар үшін жасалған немесе арнайы бейімделген көлік құралдары, атап айтқанда:</w:t>
      </w:r>
      <w:r>
        <w:br/>
      </w:r>
      <w:r>
        <w:rPr>
          <w:rFonts w:ascii="Times New Roman"/>
          <w:b w:val="false"/>
          <w:i w:val="false"/>
          <w:color w:val="000000"/>
          <w:sz w:val="28"/>
        </w:rPr>
        <w:t>
      - телетарату аппаратурасына;</w:t>
      </w:r>
      <w:r>
        <w:br/>
      </w:r>
      <w:r>
        <w:rPr>
          <w:rFonts w:ascii="Times New Roman"/>
          <w:b w:val="false"/>
          <w:i w:val="false"/>
          <w:color w:val="000000"/>
          <w:sz w:val="28"/>
        </w:rPr>
        <w:t>
      - теледидарлық көмекші жабдықтар мен керек-жарақтарға;</w:t>
      </w:r>
      <w:r>
        <w:br/>
      </w:r>
      <w:r>
        <w:rPr>
          <w:rFonts w:ascii="Times New Roman"/>
          <w:b w:val="false"/>
          <w:i w:val="false"/>
          <w:color w:val="000000"/>
          <w:sz w:val="28"/>
        </w:rPr>
        <w:t>
      - бейнесигналдарды жазуға арналған жабдықтарға;</w:t>
      </w:r>
      <w:r>
        <w:br/>
      </w:r>
      <w:r>
        <w:rPr>
          <w:rFonts w:ascii="Times New Roman"/>
          <w:b w:val="false"/>
          <w:i w:val="false"/>
          <w:color w:val="000000"/>
          <w:sz w:val="28"/>
        </w:rPr>
        <w:t>
      - дыбысты жазуға және шығаруға арналған аппаратураға;</w:t>
      </w:r>
      <w:r>
        <w:br/>
      </w:r>
      <w:r>
        <w:rPr>
          <w:rFonts w:ascii="Times New Roman"/>
          <w:b w:val="false"/>
          <w:i w:val="false"/>
          <w:color w:val="000000"/>
          <w:sz w:val="28"/>
        </w:rPr>
        <w:t>
      - баяу шығаруға арналған аппаратураға;</w:t>
      </w:r>
      <w:r>
        <w:br/>
      </w:r>
      <w:r>
        <w:rPr>
          <w:rFonts w:ascii="Times New Roman"/>
          <w:b w:val="false"/>
          <w:i w:val="false"/>
          <w:color w:val="000000"/>
          <w:sz w:val="28"/>
        </w:rPr>
        <w:t>
      - жарық түсіргіш жабдықтарға арналған көлік құралдары.</w:t>
      </w:r>
    </w:p>
    <w:bookmarkEnd w:id="269"/>
    <w:bookmarkStart w:name="z660" w:id="270"/>
    <w:p>
      <w:pPr>
        <w:spacing w:after="0"/>
        <w:ind w:left="0"/>
        <w:jc w:val="left"/>
      </w:pPr>
      <w:r>
        <w:rPr>
          <w:rFonts w:ascii="Times New Roman"/>
          <w:b/>
          <w:i w:val="false"/>
          <w:color w:val="000000"/>
        </w:rPr>
        <w:t xml:space="preserve"> 
II толықтыру</w:t>
      </w:r>
    </w:p>
    <w:bookmarkEnd w:id="270"/>
    <w:bookmarkStart w:name="z661" w:id="271"/>
    <w:p>
      <w:pPr>
        <w:spacing w:after="0"/>
        <w:ind w:left="0"/>
        <w:jc w:val="left"/>
      </w:pPr>
      <w:r>
        <w:rPr>
          <w:rFonts w:ascii="Times New Roman"/>
          <w:b/>
          <w:i w:val="false"/>
          <w:color w:val="000000"/>
        </w:rPr>
        <w:t xml:space="preserve"> 
Кинематографиялық жабдықтар</w:t>
      </w:r>
    </w:p>
    <w:bookmarkEnd w:id="271"/>
    <w:bookmarkStart w:name="z662" w:id="272"/>
    <w:p>
      <w:pPr>
        <w:spacing w:after="0"/>
        <w:ind w:left="0"/>
        <w:jc w:val="left"/>
      </w:pPr>
      <w:r>
        <w:rPr>
          <w:rFonts w:ascii="Times New Roman"/>
          <w:b/>
          <w:i w:val="false"/>
          <w:color w:val="000000"/>
        </w:rPr>
        <w:t xml:space="preserve"> 
Үлгі тізбе</w:t>
      </w:r>
    </w:p>
    <w:bookmarkEnd w:id="272"/>
    <w:bookmarkStart w:name="z663" w:id="273"/>
    <w:p>
      <w:pPr>
        <w:spacing w:after="0"/>
        <w:ind w:left="0"/>
        <w:jc w:val="both"/>
      </w:pPr>
      <w:r>
        <w:rPr>
          <w:rFonts w:ascii="Times New Roman"/>
          <w:b w:val="false"/>
          <w:i w:val="false"/>
          <w:color w:val="000000"/>
          <w:sz w:val="28"/>
        </w:rPr>
        <w:t>
      А. Мынадай жабдықтар:</w:t>
      </w:r>
      <w:r>
        <w:br/>
      </w:r>
      <w:r>
        <w:rPr>
          <w:rFonts w:ascii="Times New Roman"/>
          <w:b w:val="false"/>
          <w:i w:val="false"/>
          <w:color w:val="000000"/>
          <w:sz w:val="28"/>
        </w:rPr>
        <w:t>
      - камераның барлық түрлері (кинокамералар мен бейнекамералар);</w:t>
      </w:r>
      <w:r>
        <w:br/>
      </w:r>
      <w:r>
        <w:rPr>
          <w:rFonts w:ascii="Times New Roman"/>
          <w:b w:val="false"/>
          <w:i w:val="false"/>
          <w:color w:val="000000"/>
          <w:sz w:val="28"/>
        </w:rPr>
        <w:t>
      - бақылау-өлшеу аспаптары мен аппараттары (осцилографтар, магнитофондар мен бейнемагнитофондарды тексеруге арналған жүйелер, мультиметрлер, құрал-саймандарға арналған шабадандар мен сөмкелер, вектороскоптар, бейнесигналдар генераторлары және т.б.);</w:t>
      </w:r>
      <w:r>
        <w:br/>
      </w:r>
      <w:r>
        <w:rPr>
          <w:rFonts w:ascii="Times New Roman"/>
          <w:b w:val="false"/>
          <w:i w:val="false"/>
          <w:color w:val="000000"/>
          <w:sz w:val="28"/>
        </w:rPr>
        <w:t>
      - оператордың кран-арбашалары және микрофон үштағандары;</w:t>
      </w:r>
      <w:r>
        <w:br/>
      </w:r>
      <w:r>
        <w:rPr>
          <w:rFonts w:ascii="Times New Roman"/>
          <w:b w:val="false"/>
          <w:i w:val="false"/>
          <w:color w:val="000000"/>
          <w:sz w:val="28"/>
        </w:rPr>
        <w:t>
      - жарық түсіргіш жабдықтар (прожекторлар, трансформаторлар, мосылар);</w:t>
      </w:r>
      <w:r>
        <w:br/>
      </w:r>
      <w:r>
        <w:rPr>
          <w:rFonts w:ascii="Times New Roman"/>
          <w:b w:val="false"/>
          <w:i w:val="false"/>
          <w:color w:val="000000"/>
          <w:sz w:val="28"/>
        </w:rPr>
        <w:t>
      - бейнежинақтау аппаратурасы;</w:t>
      </w:r>
      <w:r>
        <w:br/>
      </w:r>
      <w:r>
        <w:rPr>
          <w:rFonts w:ascii="Times New Roman"/>
          <w:b w:val="false"/>
          <w:i w:val="false"/>
          <w:color w:val="000000"/>
          <w:sz w:val="28"/>
        </w:rPr>
        <w:t>
      - дыбысты немесе бейнені жазуға немесе жаңғыртуға арналған аппараттар (магнитофондар, бейнемагнитофондар, плейерлер, микрофондар, микшерлік пульттер, акустикалық колонкалар);</w:t>
      </w:r>
      <w:r>
        <w:br/>
      </w:r>
      <w:r>
        <w:rPr>
          <w:rFonts w:ascii="Times New Roman"/>
          <w:b w:val="false"/>
          <w:i w:val="false"/>
          <w:color w:val="000000"/>
          <w:sz w:val="28"/>
        </w:rPr>
        <w:t>
      - ағымдағы түсірілген материалдар;</w:t>
      </w:r>
      <w:r>
        <w:br/>
      </w:r>
      <w:r>
        <w:rPr>
          <w:rFonts w:ascii="Times New Roman"/>
          <w:b w:val="false"/>
          <w:i w:val="false"/>
          <w:color w:val="000000"/>
          <w:sz w:val="28"/>
        </w:rPr>
        <w:t>
      - көмекші жабдықтар мен керек-жарақтар (сағаттар, хронометрлер, компастар, микрофондар, микшерлік пульттер, дыбысты жазуға арналған магнитті таспалар, электроагрегаттар, трансформторлар, батареялар және аккумуляторлар, батареяларды зарядтауға арналған құрылғылар, ауаны жылытуға, желдетуге және қалаулеп беруге арналған аппараттар және т.б.);</w:t>
      </w:r>
      <w:r>
        <w:br/>
      </w:r>
      <w:r>
        <w:rPr>
          <w:rFonts w:ascii="Times New Roman"/>
          <w:b w:val="false"/>
          <w:i w:val="false"/>
          <w:color w:val="000000"/>
          <w:sz w:val="28"/>
        </w:rPr>
        <w:t>
      - музыкалық аспаптар, костюмдер, декорациялар және басқа да театр немесе сахна аксессуарлары, грим, шашқа арналған кептіргіштер.</w:t>
      </w:r>
      <w:r>
        <w:br/>
      </w:r>
      <w:r>
        <w:rPr>
          <w:rFonts w:ascii="Times New Roman"/>
          <w:b w:val="false"/>
          <w:i w:val="false"/>
          <w:color w:val="000000"/>
          <w:sz w:val="28"/>
        </w:rPr>
        <w:t>
      В. Жоғарыда көрсетілген мақсаттар үшін жасалған немесе арнайы бейімделген көлік құралдары.</w:t>
      </w:r>
    </w:p>
    <w:bookmarkEnd w:id="273"/>
    <w:bookmarkStart w:name="z664" w:id="274"/>
    <w:p>
      <w:pPr>
        <w:spacing w:after="0"/>
        <w:ind w:left="0"/>
        <w:jc w:val="left"/>
      </w:pPr>
      <w:r>
        <w:rPr>
          <w:rFonts w:ascii="Times New Roman"/>
          <w:b/>
          <w:i w:val="false"/>
          <w:color w:val="000000"/>
        </w:rPr>
        <w:t xml:space="preserve"> 
III толықтыру</w:t>
      </w:r>
    </w:p>
    <w:bookmarkEnd w:id="274"/>
    <w:bookmarkStart w:name="z665" w:id="275"/>
    <w:p>
      <w:pPr>
        <w:spacing w:after="0"/>
        <w:ind w:left="0"/>
        <w:jc w:val="left"/>
      </w:pPr>
      <w:r>
        <w:rPr>
          <w:rFonts w:ascii="Times New Roman"/>
          <w:b/>
          <w:i w:val="false"/>
          <w:color w:val="000000"/>
        </w:rPr>
        <w:t xml:space="preserve"> 
Өзге де жабдықтар</w:t>
      </w:r>
    </w:p>
    <w:bookmarkEnd w:id="275"/>
    <w:bookmarkStart w:name="z666" w:id="276"/>
    <w:p>
      <w:pPr>
        <w:spacing w:after="0"/>
        <w:ind w:left="0"/>
        <w:jc w:val="left"/>
      </w:pPr>
      <w:r>
        <w:rPr>
          <w:rFonts w:ascii="Times New Roman"/>
          <w:b/>
          <w:i w:val="false"/>
          <w:color w:val="000000"/>
        </w:rPr>
        <w:t xml:space="preserve"> 
Үлгі тізбе</w:t>
      </w:r>
    </w:p>
    <w:bookmarkEnd w:id="276"/>
    <w:bookmarkStart w:name="z667" w:id="277"/>
    <w:p>
      <w:pPr>
        <w:spacing w:after="0"/>
        <w:ind w:left="0"/>
        <w:jc w:val="both"/>
      </w:pPr>
      <w:r>
        <w:rPr>
          <w:rFonts w:ascii="Times New Roman"/>
          <w:b w:val="false"/>
          <w:i w:val="false"/>
          <w:color w:val="000000"/>
          <w:sz w:val="28"/>
        </w:rPr>
        <w:t>
      А. Машиналарды, қондырғыларды, көлік жабдықтарын және тағы басқаларды жинақтауға, сынауға, іске қосуға, бақылауға, тексеруге, оларға техникалық қызмет көрсетуге немесе жөндеуге арналған мынадай жабдықтар:</w:t>
      </w:r>
      <w:r>
        <w:br/>
      </w:r>
      <w:r>
        <w:rPr>
          <w:rFonts w:ascii="Times New Roman"/>
          <w:b w:val="false"/>
          <w:i w:val="false"/>
          <w:color w:val="000000"/>
          <w:sz w:val="28"/>
        </w:rPr>
        <w:t>
      - құрал-саймандар;</w:t>
      </w:r>
      <w:r>
        <w:br/>
      </w:r>
      <w:r>
        <w:rPr>
          <w:rFonts w:ascii="Times New Roman"/>
          <w:b w:val="false"/>
          <w:i w:val="false"/>
          <w:color w:val="000000"/>
          <w:sz w:val="28"/>
        </w:rPr>
        <w:t>
      - электр аспаптарын (вольтметрлер, амперметрлер, өлшеу кабельдері, компараторлар, трансформаторлар, тіркейтін құрылғылар және т.с.с.) қоса алғанда, (температураны, қысымды, ара қашықтықты, биіктікті, үстіңгі бетті, жылдамдықты және т.б.) өлшеуге, тексеруге немесе бақылауға арналған жабдықтар мен аспаптар және қысқыш құрылғылар;</w:t>
      </w:r>
      <w:r>
        <w:br/>
      </w:r>
      <w:r>
        <w:rPr>
          <w:rFonts w:ascii="Times New Roman"/>
          <w:b w:val="false"/>
          <w:i w:val="false"/>
          <w:color w:val="000000"/>
          <w:sz w:val="28"/>
        </w:rPr>
        <w:t>
      - машиналар мен қондырғыларды жинақтау кезінде және одан кейін фотосуретке түсіруге арналған аппараттар мен жабдықтар;</w:t>
      </w:r>
      <w:r>
        <w:br/>
      </w:r>
      <w:r>
        <w:rPr>
          <w:rFonts w:ascii="Times New Roman"/>
          <w:b w:val="false"/>
          <w:i w:val="false"/>
          <w:color w:val="000000"/>
          <w:sz w:val="28"/>
        </w:rPr>
        <w:t>
      - кемелерді техникалық бақылауға арналған аспаптар.</w:t>
      </w:r>
      <w:r>
        <w:br/>
      </w:r>
      <w:r>
        <w:rPr>
          <w:rFonts w:ascii="Times New Roman"/>
          <w:b w:val="false"/>
          <w:i w:val="false"/>
          <w:color w:val="000000"/>
          <w:sz w:val="28"/>
        </w:rPr>
        <w:t>
      В. Іскер адамдарға, еңбекті ғылыми немесе техникалық ұйымдастыру жөніндегі сарапшыларға, еңбектің өнімділігін арттыру жөніндегі мамандарға, бухгалтерлерге және осыларға ұқсас кәсіптермен айналысатын адамдарға қажетті мынадай жабдықтар:</w:t>
      </w:r>
      <w:r>
        <w:br/>
      </w:r>
      <w:r>
        <w:rPr>
          <w:rFonts w:ascii="Times New Roman"/>
          <w:b w:val="false"/>
          <w:i w:val="false"/>
          <w:color w:val="000000"/>
          <w:sz w:val="28"/>
        </w:rPr>
        <w:t>
      - дербес компьютерлер;</w:t>
      </w:r>
      <w:r>
        <w:br/>
      </w:r>
      <w:r>
        <w:rPr>
          <w:rFonts w:ascii="Times New Roman"/>
          <w:b w:val="false"/>
          <w:i w:val="false"/>
          <w:color w:val="000000"/>
          <w:sz w:val="28"/>
        </w:rPr>
        <w:t>
      - жазу машинкалары;</w:t>
      </w:r>
      <w:r>
        <w:br/>
      </w:r>
      <w:r>
        <w:rPr>
          <w:rFonts w:ascii="Times New Roman"/>
          <w:b w:val="false"/>
          <w:i w:val="false"/>
          <w:color w:val="000000"/>
          <w:sz w:val="28"/>
        </w:rPr>
        <w:t>
      - дыбысты немесе бейнені беруге, жазуға немесе шығаруға арналған аппаратура;</w:t>
      </w:r>
      <w:r>
        <w:br/>
      </w:r>
      <w:r>
        <w:rPr>
          <w:rFonts w:ascii="Times New Roman"/>
          <w:b w:val="false"/>
          <w:i w:val="false"/>
          <w:color w:val="000000"/>
          <w:sz w:val="28"/>
        </w:rPr>
        <w:t>
      - есептегіш аспаптар және аппараттар.</w:t>
      </w:r>
      <w:r>
        <w:br/>
      </w:r>
      <w:r>
        <w:rPr>
          <w:rFonts w:ascii="Times New Roman"/>
          <w:b w:val="false"/>
          <w:i w:val="false"/>
          <w:color w:val="000000"/>
          <w:sz w:val="28"/>
        </w:rPr>
        <w:t>
      С. Топографиялық түсіруді немесе геофизикалық барлауды жүзеге асыру тапсырылған сарапшыларға қажетті мынадай жабдықтар:</w:t>
      </w:r>
      <w:r>
        <w:br/>
      </w:r>
      <w:r>
        <w:rPr>
          <w:rFonts w:ascii="Times New Roman"/>
          <w:b w:val="false"/>
          <w:i w:val="false"/>
          <w:color w:val="000000"/>
          <w:sz w:val="28"/>
        </w:rPr>
        <w:t>
      - бақылау-өлшеу аспаптары мен аппараттары;</w:t>
      </w:r>
      <w:r>
        <w:br/>
      </w:r>
      <w:r>
        <w:rPr>
          <w:rFonts w:ascii="Times New Roman"/>
          <w:b w:val="false"/>
          <w:i w:val="false"/>
          <w:color w:val="000000"/>
          <w:sz w:val="28"/>
        </w:rPr>
        <w:t>
      - бұрғылау жабдықтары;</w:t>
      </w:r>
      <w:r>
        <w:br/>
      </w:r>
      <w:r>
        <w:rPr>
          <w:rFonts w:ascii="Times New Roman"/>
          <w:b w:val="false"/>
          <w:i w:val="false"/>
          <w:color w:val="000000"/>
          <w:sz w:val="28"/>
        </w:rPr>
        <w:t>
      - тарату жабдықтары және байланыс жабдықтары.</w:t>
      </w:r>
      <w:r>
        <w:br/>
      </w:r>
      <w:r>
        <w:rPr>
          <w:rFonts w:ascii="Times New Roman"/>
          <w:b w:val="false"/>
          <w:i w:val="false"/>
          <w:color w:val="000000"/>
          <w:sz w:val="28"/>
        </w:rPr>
        <w:t>
      D. Қоршаған ортаны ластаумен күресетін сарапшыларға қажетті жабдықтар.</w:t>
      </w:r>
      <w:r>
        <w:br/>
      </w:r>
      <w:r>
        <w:rPr>
          <w:rFonts w:ascii="Times New Roman"/>
          <w:b w:val="false"/>
          <w:i w:val="false"/>
          <w:color w:val="000000"/>
          <w:sz w:val="28"/>
        </w:rPr>
        <w:t>
      Е. Дәрігерлерге, хирургтерге, ветеринарларға, акушерлерге және осыларға ұқсас кәсіптермен айналысатын адамдарға қажетті аспаптар мен аппараттар.</w:t>
      </w:r>
      <w:r>
        <w:br/>
      </w:r>
      <w:r>
        <w:rPr>
          <w:rFonts w:ascii="Times New Roman"/>
          <w:b w:val="false"/>
          <w:i w:val="false"/>
          <w:color w:val="000000"/>
          <w:sz w:val="28"/>
        </w:rPr>
        <w:t>
      F. Археологтарға, палеонтологтарға, географтарға, зоологтарға және басқа да мамандарға қажетті жабдықтар.</w:t>
      </w:r>
      <w:r>
        <w:br/>
      </w:r>
      <w:r>
        <w:rPr>
          <w:rFonts w:ascii="Times New Roman"/>
          <w:b w:val="false"/>
          <w:i w:val="false"/>
          <w:color w:val="000000"/>
          <w:sz w:val="28"/>
        </w:rPr>
        <w:t>
      G. Әртістерге, театр труппаларына және оркестрлерге қойылымдар барысында пайдаланатын қажетті заттар сияқты жабдықтар, музыкалық аспаптар, декорациялар мен костюмдер және т.с.с.</w:t>
      </w:r>
      <w:r>
        <w:br/>
      </w:r>
      <w:r>
        <w:rPr>
          <w:rFonts w:ascii="Times New Roman"/>
          <w:b w:val="false"/>
          <w:i w:val="false"/>
          <w:color w:val="000000"/>
          <w:sz w:val="28"/>
        </w:rPr>
        <w:t>
      Н. Баяндамашыға өз баяндамасын түсіндіру үшін қажетті жабдықтар.</w:t>
      </w:r>
      <w:r>
        <w:br/>
      </w:r>
      <w:r>
        <w:rPr>
          <w:rFonts w:ascii="Times New Roman"/>
          <w:b w:val="false"/>
          <w:i w:val="false"/>
          <w:color w:val="000000"/>
          <w:sz w:val="28"/>
        </w:rPr>
        <w:t>
      I. Фототүсірімдерді жүзеге асыру мақсатында жол жүру үшін қажетті жабдықтар (фотоаппараттардың кез келген түрлері, кассеталар, экспонометрлер, объективтер, мосылар, аккумуляторлар, жетек белдіктері, батареяларды зарядтауға арналған құрылғылар, мониторлар, жарық түсіргіш жабдықтар, сәнді киім және манекенші әйелдің туалеттік заттары және т.с.с).</w:t>
      </w:r>
      <w:r>
        <w:br/>
      </w:r>
      <w:r>
        <w:rPr>
          <w:rFonts w:ascii="Times New Roman"/>
          <w:b w:val="false"/>
          <w:i w:val="false"/>
          <w:color w:val="000000"/>
          <w:sz w:val="28"/>
        </w:rPr>
        <w:t>
      J. Жоғарыда көрсетілген мақсаттар үшін жасалған немесе арнайы бейімделген тасымалданатын бақылау құрылғылары, тасымалданатын шеберханалар, тасымалданатын зертханалар сияқты көлік құралдары және т.с.с</w:t>
      </w:r>
    </w:p>
    <w:bookmarkEnd w:id="277"/>
    <w:bookmarkStart w:name="z668" w:id="278"/>
    <w:p>
      <w:pPr>
        <w:spacing w:after="0"/>
        <w:ind w:left="0"/>
        <w:jc w:val="left"/>
      </w:pPr>
      <w:r>
        <w:rPr>
          <w:rFonts w:ascii="Times New Roman"/>
          <w:b/>
          <w:i w:val="false"/>
          <w:color w:val="000000"/>
        </w:rPr>
        <w:t xml:space="preserve"> 
В.3 қосымшасы</w:t>
      </w:r>
    </w:p>
    <w:bookmarkEnd w:id="278"/>
    <w:bookmarkStart w:name="z669" w:id="279"/>
    <w:p>
      <w:pPr>
        <w:spacing w:after="0"/>
        <w:ind w:left="0"/>
        <w:jc w:val="left"/>
      </w:pPr>
      <w:r>
        <w:rPr>
          <w:rFonts w:ascii="Times New Roman"/>
          <w:b/>
          <w:i w:val="false"/>
          <w:color w:val="000000"/>
        </w:rPr>
        <w:t xml:space="preserve"> 
Контейнерлер, тұғырлар, орамдар, үлгілер және коммерциялық операцияларға байланысты әкелінген басқа да тауарлар туралы</w:t>
      </w:r>
    </w:p>
    <w:bookmarkEnd w:id="279"/>
    <w:bookmarkStart w:name="z271" w:id="280"/>
    <w:p>
      <w:pPr>
        <w:spacing w:after="0"/>
        <w:ind w:left="0"/>
        <w:jc w:val="left"/>
      </w:pPr>
      <w:r>
        <w:rPr>
          <w:rFonts w:ascii="Times New Roman"/>
          <w:b/>
          <w:i w:val="false"/>
          <w:color w:val="000000"/>
        </w:rPr>
        <w:t xml:space="preserve"> 
I тарау</w:t>
      </w:r>
    </w:p>
    <w:bookmarkEnd w:id="280"/>
    <w:bookmarkStart w:name="z670" w:id="281"/>
    <w:p>
      <w:pPr>
        <w:spacing w:after="0"/>
        <w:ind w:left="0"/>
        <w:jc w:val="left"/>
      </w:pPr>
      <w:r>
        <w:rPr>
          <w:rFonts w:ascii="Times New Roman"/>
          <w:b/>
          <w:i w:val="false"/>
          <w:color w:val="000000"/>
        </w:rPr>
        <w:t xml:space="preserve"> 
Анықтамалар</w:t>
      </w:r>
    </w:p>
    <w:bookmarkEnd w:id="281"/>
    <w:bookmarkStart w:name="z272" w:id="282"/>
    <w:p>
      <w:pPr>
        <w:spacing w:after="0"/>
        <w:ind w:left="0"/>
        <w:jc w:val="left"/>
      </w:pPr>
      <w:r>
        <w:rPr>
          <w:rFonts w:ascii="Times New Roman"/>
          <w:b/>
          <w:i w:val="false"/>
          <w:color w:val="000000"/>
        </w:rPr>
        <w:t xml:space="preserve"> 
1-бап</w:t>
      </w:r>
    </w:p>
    <w:bookmarkEnd w:id="282"/>
    <w:bookmarkStart w:name="z273" w:id="283"/>
    <w:p>
      <w:pPr>
        <w:spacing w:after="0"/>
        <w:ind w:left="0"/>
        <w:jc w:val="both"/>
      </w:pPr>
      <w:r>
        <w:rPr>
          <w:rFonts w:ascii="Times New Roman"/>
          <w:b w:val="false"/>
          <w:i w:val="false"/>
          <w:color w:val="000000"/>
          <w:sz w:val="28"/>
        </w:rPr>
        <w:t>
      Осы қосымшаны қолдану мақсатында төменде берілген терминдер мынадай мағыналарды білдіреді:</w:t>
      </w:r>
      <w:r>
        <w:br/>
      </w:r>
      <w:r>
        <w:rPr>
          <w:rFonts w:ascii="Times New Roman"/>
          <w:b w:val="false"/>
          <w:i w:val="false"/>
          <w:color w:val="000000"/>
          <w:sz w:val="28"/>
        </w:rPr>
        <w:t>
</w:t>
      </w:r>
      <w:r>
        <w:rPr>
          <w:rFonts w:ascii="Times New Roman"/>
          <w:b w:val="false"/>
          <w:i w:val="false"/>
          <w:color w:val="000000"/>
          <w:sz w:val="28"/>
        </w:rPr>
        <w:t>
      а) «коммерциялық операцияға байланысты әкелінген тауарлар» - қандай да бір коммерциялық операцияға байланысты әкелінген, бірақ әкелінуі өздігінен коммерциялық операция болып табылмайтын контейнерлер, тұғырлар, орамдар, үлгілер, жарнамалық фильмдер, сондай-ақ кез келген басқа да тауарлар;</w:t>
      </w:r>
      <w:r>
        <w:br/>
      </w:r>
      <w:r>
        <w:rPr>
          <w:rFonts w:ascii="Times New Roman"/>
          <w:b w:val="false"/>
          <w:i w:val="false"/>
          <w:color w:val="000000"/>
          <w:sz w:val="28"/>
        </w:rPr>
        <w:t>
</w:t>
      </w:r>
      <w:r>
        <w:rPr>
          <w:rFonts w:ascii="Times New Roman"/>
          <w:b w:val="false"/>
          <w:i w:val="false"/>
          <w:color w:val="000000"/>
          <w:sz w:val="28"/>
        </w:rPr>
        <w:t>
      b) «орам» - орамдау материалдарын (сабан, қағаз, шыны талшықтары, жоңқа және т.с.с.) қоспағанда, байламай тиелген тауарларды әкелінген түрінде орамдауға, қорғауға, орналастыруға және бекітуге немесе бөлуге пайдаланылатын немесе соған арналған кез келген бұйымдар мен материалдар. Осы баптың «с» және «d» тармақтарында тиісінше айқындалған контейнерлер мен тұғырлар да бұған жатқызылмайды;</w:t>
      </w:r>
      <w:r>
        <w:br/>
      </w:r>
      <w:r>
        <w:rPr>
          <w:rFonts w:ascii="Times New Roman"/>
          <w:b w:val="false"/>
          <w:i w:val="false"/>
          <w:color w:val="000000"/>
          <w:sz w:val="28"/>
        </w:rPr>
        <w:t>
</w:t>
      </w:r>
      <w:r>
        <w:rPr>
          <w:rFonts w:ascii="Times New Roman"/>
          <w:b w:val="false"/>
          <w:i w:val="false"/>
          <w:color w:val="000000"/>
          <w:sz w:val="28"/>
        </w:rPr>
        <w:t>
      с) «контейнер» - мынадай:</w:t>
      </w:r>
      <w:r>
        <w:br/>
      </w:r>
      <w:r>
        <w:rPr>
          <w:rFonts w:ascii="Times New Roman"/>
          <w:b w:val="false"/>
          <w:i w:val="false"/>
          <w:color w:val="000000"/>
          <w:sz w:val="28"/>
        </w:rPr>
        <w:t>
      і) ішіне тауарларды салуға арналған, толық немесе ішінара жабық ыдыс болып табылатын,</w:t>
      </w:r>
      <w:r>
        <w:br/>
      </w:r>
      <w:r>
        <w:rPr>
          <w:rFonts w:ascii="Times New Roman"/>
          <w:b w:val="false"/>
          <w:i w:val="false"/>
          <w:color w:val="000000"/>
          <w:sz w:val="28"/>
        </w:rPr>
        <w:t>
      іі) тұрақты сипаты бар және осыған байланысты көп мәрте пайдалануға жарайтын жеткілікті деңгейде берік,</w:t>
      </w:r>
      <w:r>
        <w:br/>
      </w:r>
      <w:r>
        <w:rPr>
          <w:rFonts w:ascii="Times New Roman"/>
          <w:b w:val="false"/>
          <w:i w:val="false"/>
          <w:color w:val="000000"/>
          <w:sz w:val="28"/>
        </w:rPr>
        <w:t>
      ііі) тауарларды көліктің бір немесе бірнеше түрімен аралық қайта тиеусіз тасымалдауды жеңілдету үшін арнайы құрастырылған,</w:t>
      </w:r>
      <w:r>
        <w:br/>
      </w:r>
      <w:r>
        <w:rPr>
          <w:rFonts w:ascii="Times New Roman"/>
          <w:b w:val="false"/>
          <w:i w:val="false"/>
          <w:color w:val="000000"/>
          <w:sz w:val="28"/>
        </w:rPr>
        <w:t>
      іv) оны, көбінесе, көліктің бір түрінен екіншісіне қайта тиеу жеңіл болатындай етіп құрастырылған,</w:t>
      </w:r>
      <w:r>
        <w:br/>
      </w:r>
      <w:r>
        <w:rPr>
          <w:rFonts w:ascii="Times New Roman"/>
          <w:b w:val="false"/>
          <w:i w:val="false"/>
          <w:color w:val="000000"/>
          <w:sz w:val="28"/>
        </w:rPr>
        <w:t>
      v) оны тиеу және түсіру жеңіл болатындай етіп құрастырылған, және</w:t>
      </w:r>
      <w:r>
        <w:br/>
      </w:r>
      <w:r>
        <w:rPr>
          <w:rFonts w:ascii="Times New Roman"/>
          <w:b w:val="false"/>
          <w:i w:val="false"/>
          <w:color w:val="000000"/>
          <w:sz w:val="28"/>
        </w:rPr>
        <w:t>
      vі) бір текше метрден кем емес ішкі көлемі бар көлік жабдықтары (тор, алмалы-салмалы цистерна немесе оларға ұқсас қарапайым құралдар);</w:t>
      </w:r>
      <w:r>
        <w:br/>
      </w:r>
      <w:r>
        <w:rPr>
          <w:rFonts w:ascii="Times New Roman"/>
          <w:b w:val="false"/>
          <w:i w:val="false"/>
          <w:color w:val="000000"/>
          <w:sz w:val="28"/>
        </w:rPr>
        <w:t>
      «контейнер» термині мұндай керек-жарақтар мен жабдықтар контейнерлерді бірге тасымалдау шартымен контейнердің осы түрі үшін қажетті контейнердің керек-жарақтары мен жабдықтарын қамтиды. «Контейнер» терминіне көлік құралдарын, көлік құралдарының керек-жарақтары немесе қосалқы бөлшектері, орамдар мен тұғырлар кірмейді. «Алмалы-салмалы шанақтар» контейнерлер ретінде қарастырылады.</w:t>
      </w:r>
      <w:r>
        <w:br/>
      </w:r>
      <w:r>
        <w:rPr>
          <w:rFonts w:ascii="Times New Roman"/>
          <w:b w:val="false"/>
          <w:i w:val="false"/>
          <w:color w:val="000000"/>
          <w:sz w:val="28"/>
        </w:rPr>
        <w:t>
</w:t>
      </w:r>
      <w:r>
        <w:rPr>
          <w:rFonts w:ascii="Times New Roman"/>
          <w:b w:val="false"/>
          <w:i w:val="false"/>
          <w:color w:val="000000"/>
          <w:sz w:val="28"/>
        </w:rPr>
        <w:t>
      d) «тұғыр» - оның төсеміне механикалық аппараттар көмегімен тасымалдау, тиеу/түсіру немесе қатар қою мақсатында көлік пакетін құру үшін тауарлардың біраз мөлшерін бірге орналастыруға болатындай құрылғы. Бұл құрылғы не өзара тірекпен біріктірілген екі төсемнен, не аяқтарға орнықтырылған бір төсемнен тұрады; ол аша тиегіштердің көмегімен немесе тұғырларды тасымалдауға арналған арбалардың көмегімен тиеуге/түсіруге мүмкіндік беретіндей неғұрлым төмен жалпы биіктікте болуға тиіс; оның қондырмасының болуы да немесе болмауы да мүмкін;</w:t>
      </w:r>
      <w:r>
        <w:br/>
      </w:r>
      <w:r>
        <w:rPr>
          <w:rFonts w:ascii="Times New Roman"/>
          <w:b w:val="false"/>
          <w:i w:val="false"/>
          <w:color w:val="000000"/>
          <w:sz w:val="28"/>
        </w:rPr>
        <w:t>
</w:t>
      </w:r>
      <w:r>
        <w:rPr>
          <w:rFonts w:ascii="Times New Roman"/>
          <w:b w:val="false"/>
          <w:i w:val="false"/>
          <w:color w:val="000000"/>
          <w:sz w:val="28"/>
        </w:rPr>
        <w:t>
      е) «үлгілер» - бір адам жеткізген немесе сол адамға жөнелтілген олардың бірге алғандағы мөлшері жалпы қабылданған сауда дәстүріне сай үлгі болып табылмайтын осыларға ұқсас бұйымдарды қоспағанда, өндіруге ұйғарылған дайын тауарлардың қандай да бір белгілі санатын білдіретін немесе тауарлардың үлгілері болып табылатын бұйымдар;</w:t>
      </w:r>
      <w:r>
        <w:br/>
      </w:r>
      <w:r>
        <w:rPr>
          <w:rFonts w:ascii="Times New Roman"/>
          <w:b w:val="false"/>
          <w:i w:val="false"/>
          <w:color w:val="000000"/>
          <w:sz w:val="28"/>
        </w:rPr>
        <w:t>
</w:t>
      </w:r>
      <w:r>
        <w:rPr>
          <w:rFonts w:ascii="Times New Roman"/>
          <w:b w:val="false"/>
          <w:i w:val="false"/>
          <w:color w:val="000000"/>
          <w:sz w:val="28"/>
        </w:rPr>
        <w:t>
      f) «жарнамалық фильм» - олар көпшілік көруге арналған залдарда емес, әлеуетті клиенттерге көрсету үшін жарамды және әр фильмнің біреуден артық емес көшірмесі бар орамада әкелінген және фильмдердің қандай да бір ірірек жөнелтілімдерінің бөлігі болып табылмайтын жағдайда, басқа Уағдаласушы Тарап аумағында орналасқан немесе тұрып жатқан адам сатуға немесе жалға ұсынылған, негізінен бұйымдар мен жабдықтардың мәнін немесе жұмыс істеуін көрсететін бейнелерден тұратын, фонограммамен немесе онсыз түсірілген бейне тасымалдаушылар;</w:t>
      </w:r>
      <w:r>
        <w:br/>
      </w:r>
      <w:r>
        <w:rPr>
          <w:rFonts w:ascii="Times New Roman"/>
          <w:b w:val="false"/>
          <w:i w:val="false"/>
          <w:color w:val="000000"/>
          <w:sz w:val="28"/>
        </w:rPr>
        <w:t>
</w:t>
      </w:r>
      <w:r>
        <w:rPr>
          <w:rFonts w:ascii="Times New Roman"/>
          <w:b w:val="false"/>
          <w:i w:val="false"/>
          <w:color w:val="000000"/>
          <w:sz w:val="28"/>
        </w:rPr>
        <w:t>
      g) «ішкі тасымалдар» - бір Уағдаласушы Тараптың кедендік аумағында тиелген және сол Уағдаласушы Тараптың аумағында түсіруге жататын тауарларды тасымалдау.</w:t>
      </w:r>
    </w:p>
    <w:bookmarkEnd w:id="283"/>
    <w:bookmarkStart w:name="z281" w:id="284"/>
    <w:p>
      <w:pPr>
        <w:spacing w:after="0"/>
        <w:ind w:left="0"/>
        <w:jc w:val="left"/>
      </w:pPr>
      <w:r>
        <w:rPr>
          <w:rFonts w:ascii="Times New Roman"/>
          <w:b/>
          <w:i w:val="false"/>
          <w:color w:val="000000"/>
        </w:rPr>
        <w:t xml:space="preserve"> 
II тарау</w:t>
      </w:r>
    </w:p>
    <w:bookmarkEnd w:id="284"/>
    <w:bookmarkStart w:name="z671" w:id="285"/>
    <w:p>
      <w:pPr>
        <w:spacing w:after="0"/>
        <w:ind w:left="0"/>
        <w:jc w:val="left"/>
      </w:pPr>
      <w:r>
        <w:rPr>
          <w:rFonts w:ascii="Times New Roman"/>
          <w:b/>
          <w:i w:val="false"/>
          <w:color w:val="000000"/>
        </w:rPr>
        <w:t xml:space="preserve"> 
Қолданылу аясы</w:t>
      </w:r>
    </w:p>
    <w:bookmarkEnd w:id="285"/>
    <w:bookmarkStart w:name="z282" w:id="286"/>
    <w:p>
      <w:pPr>
        <w:spacing w:after="0"/>
        <w:ind w:left="0"/>
        <w:jc w:val="left"/>
      </w:pPr>
      <w:r>
        <w:rPr>
          <w:rFonts w:ascii="Times New Roman"/>
          <w:b/>
          <w:i w:val="false"/>
          <w:color w:val="000000"/>
        </w:rPr>
        <w:t xml:space="preserve"> 
2-бап</w:t>
      </w:r>
    </w:p>
    <w:bookmarkEnd w:id="286"/>
    <w:bookmarkStart w:name="z283" w:id="287"/>
    <w:p>
      <w:pPr>
        <w:spacing w:after="0"/>
        <w:ind w:left="0"/>
        <w:jc w:val="both"/>
      </w:pPr>
      <w:r>
        <w:rPr>
          <w:rFonts w:ascii="Times New Roman"/>
          <w:b w:val="false"/>
          <w:i w:val="false"/>
          <w:color w:val="000000"/>
          <w:sz w:val="28"/>
        </w:rPr>
        <w:t>
      Осы Конвенцияның 2-бабында сәйкес уақытша әкелу рәсімі коммерциялық операцияға байланысты әкелінген мынадай тауарларға қолданылады:</w:t>
      </w:r>
      <w:r>
        <w:br/>
      </w:r>
      <w:r>
        <w:rPr>
          <w:rFonts w:ascii="Times New Roman"/>
          <w:b w:val="false"/>
          <w:i w:val="false"/>
          <w:color w:val="000000"/>
          <w:sz w:val="28"/>
        </w:rPr>
        <w:t>
</w:t>
      </w:r>
      <w:r>
        <w:rPr>
          <w:rFonts w:ascii="Times New Roman"/>
          <w:b w:val="false"/>
          <w:i w:val="false"/>
          <w:color w:val="000000"/>
          <w:sz w:val="28"/>
        </w:rPr>
        <w:t>
      а) тауармен әкелінген және тауарсыз немесе тауармен әкетілген немесе тауарсыз әкелінген және тауармен әкетілген орамдар;</w:t>
      </w:r>
      <w:r>
        <w:br/>
      </w:r>
      <w:r>
        <w:rPr>
          <w:rFonts w:ascii="Times New Roman"/>
          <w:b w:val="false"/>
          <w:i w:val="false"/>
          <w:color w:val="000000"/>
          <w:sz w:val="28"/>
        </w:rPr>
        <w:t>
</w:t>
      </w:r>
      <w:r>
        <w:rPr>
          <w:rFonts w:ascii="Times New Roman"/>
          <w:b w:val="false"/>
          <w:i w:val="false"/>
          <w:color w:val="000000"/>
          <w:sz w:val="28"/>
        </w:rPr>
        <w:t>
      b) жүк тиелген немесе бос контейнерлер, сондай-ақ уақытша әкелінген контейнерлерге арналған, не контейнермен бірге әкелінген және одан бөлек әкетілетін немесе басқа контейнермен, не бөлек және контейнермен бірге әкетілетін керек-жарақтар мен жабдықтар;</w:t>
      </w:r>
      <w:r>
        <w:br/>
      </w:r>
      <w:r>
        <w:rPr>
          <w:rFonts w:ascii="Times New Roman"/>
          <w:b w:val="false"/>
          <w:i w:val="false"/>
          <w:color w:val="000000"/>
          <w:sz w:val="28"/>
        </w:rPr>
        <w:t>
</w:t>
      </w:r>
      <w:r>
        <w:rPr>
          <w:rFonts w:ascii="Times New Roman"/>
          <w:b w:val="false"/>
          <w:i w:val="false"/>
          <w:color w:val="000000"/>
          <w:sz w:val="28"/>
        </w:rPr>
        <w:t>
      с) уақытша әкелінілуі осы баптың «b» тармағына сәйкес рұқсат етілген, контейнерлерді жөндеу мақсатында әкелінген қосалқы бөлшектер;</w:t>
      </w:r>
      <w:r>
        <w:br/>
      </w:r>
      <w:r>
        <w:rPr>
          <w:rFonts w:ascii="Times New Roman"/>
          <w:b w:val="false"/>
          <w:i w:val="false"/>
          <w:color w:val="000000"/>
          <w:sz w:val="28"/>
        </w:rPr>
        <w:t>
</w:t>
      </w:r>
      <w:r>
        <w:rPr>
          <w:rFonts w:ascii="Times New Roman"/>
          <w:b w:val="false"/>
          <w:i w:val="false"/>
          <w:color w:val="000000"/>
          <w:sz w:val="28"/>
        </w:rPr>
        <w:t>
      d) тұғырлар;</w:t>
      </w:r>
      <w:r>
        <w:br/>
      </w:r>
      <w:r>
        <w:rPr>
          <w:rFonts w:ascii="Times New Roman"/>
          <w:b w:val="false"/>
          <w:i w:val="false"/>
          <w:color w:val="000000"/>
          <w:sz w:val="28"/>
        </w:rPr>
        <w:t>
</w:t>
      </w:r>
      <w:r>
        <w:rPr>
          <w:rFonts w:ascii="Times New Roman"/>
          <w:b w:val="false"/>
          <w:i w:val="false"/>
          <w:color w:val="000000"/>
          <w:sz w:val="28"/>
        </w:rPr>
        <w:t>
      е) үлгілер;</w:t>
      </w:r>
      <w:r>
        <w:br/>
      </w:r>
      <w:r>
        <w:rPr>
          <w:rFonts w:ascii="Times New Roman"/>
          <w:b w:val="false"/>
          <w:i w:val="false"/>
          <w:color w:val="000000"/>
          <w:sz w:val="28"/>
        </w:rPr>
        <w:t>
</w:t>
      </w:r>
      <w:r>
        <w:rPr>
          <w:rFonts w:ascii="Times New Roman"/>
          <w:b w:val="false"/>
          <w:i w:val="false"/>
          <w:color w:val="000000"/>
          <w:sz w:val="28"/>
        </w:rPr>
        <w:t>
      f) жарнамалық фильмдер;</w:t>
      </w:r>
      <w:r>
        <w:br/>
      </w:r>
      <w:r>
        <w:rPr>
          <w:rFonts w:ascii="Times New Roman"/>
          <w:b w:val="false"/>
          <w:i w:val="false"/>
          <w:color w:val="000000"/>
          <w:sz w:val="28"/>
        </w:rPr>
        <w:t>
</w:t>
      </w:r>
      <w:r>
        <w:rPr>
          <w:rFonts w:ascii="Times New Roman"/>
          <w:b w:val="false"/>
          <w:i w:val="false"/>
          <w:color w:val="000000"/>
          <w:sz w:val="28"/>
        </w:rPr>
        <w:t>
      g) әкелінуі өздігінен коммерциялық операция болып табылмайтын, осы қосымшаға I толықтыруда көрсетілген мақсаттардың бірімен, қандай да бір коммерциялық операцияға байланысты әкелінген кез келген басқа тауар.</w:t>
      </w:r>
    </w:p>
    <w:bookmarkEnd w:id="287"/>
    <w:bookmarkStart w:name="z291" w:id="288"/>
    <w:p>
      <w:pPr>
        <w:spacing w:after="0"/>
        <w:ind w:left="0"/>
        <w:jc w:val="left"/>
      </w:pPr>
      <w:r>
        <w:rPr>
          <w:rFonts w:ascii="Times New Roman"/>
          <w:b/>
          <w:i w:val="false"/>
          <w:color w:val="000000"/>
        </w:rPr>
        <w:t xml:space="preserve"> 
III тарау</w:t>
      </w:r>
    </w:p>
    <w:bookmarkEnd w:id="288"/>
    <w:bookmarkStart w:name="z672" w:id="289"/>
    <w:p>
      <w:pPr>
        <w:spacing w:after="0"/>
        <w:ind w:left="0"/>
        <w:jc w:val="left"/>
      </w:pPr>
      <w:r>
        <w:rPr>
          <w:rFonts w:ascii="Times New Roman"/>
          <w:b/>
          <w:i w:val="false"/>
          <w:color w:val="000000"/>
        </w:rPr>
        <w:t xml:space="preserve"> 
Өзге ережелер</w:t>
      </w:r>
    </w:p>
    <w:bookmarkEnd w:id="289"/>
    <w:bookmarkStart w:name="z292" w:id="290"/>
    <w:p>
      <w:pPr>
        <w:spacing w:after="0"/>
        <w:ind w:left="0"/>
        <w:jc w:val="left"/>
      </w:pPr>
      <w:r>
        <w:rPr>
          <w:rFonts w:ascii="Times New Roman"/>
          <w:b/>
          <w:i w:val="false"/>
          <w:color w:val="000000"/>
        </w:rPr>
        <w:t xml:space="preserve"> 
3-бап</w:t>
      </w:r>
    </w:p>
    <w:bookmarkEnd w:id="290"/>
    <w:bookmarkStart w:name="z673" w:id="291"/>
    <w:p>
      <w:pPr>
        <w:spacing w:after="0"/>
        <w:ind w:left="0"/>
        <w:jc w:val="both"/>
      </w:pPr>
      <w:r>
        <w:rPr>
          <w:rFonts w:ascii="Times New Roman"/>
          <w:b w:val="false"/>
          <w:i w:val="false"/>
          <w:color w:val="000000"/>
          <w:sz w:val="28"/>
        </w:rPr>
        <w:t>
      Осы қосымшаның ережелері контейнерлерде немесе орамдарда немесе тұғырларда тасымалданатын тауарларды әкелуге қатысты Уағдаласушы Тараптардың кеден заңнамаларында ешбір көрініс таппайды.</w:t>
      </w:r>
    </w:p>
    <w:bookmarkEnd w:id="291"/>
    <w:bookmarkStart w:name="z293" w:id="292"/>
    <w:p>
      <w:pPr>
        <w:spacing w:after="0"/>
        <w:ind w:left="0"/>
        <w:jc w:val="left"/>
      </w:pPr>
      <w:r>
        <w:rPr>
          <w:rFonts w:ascii="Times New Roman"/>
          <w:b/>
          <w:i w:val="false"/>
          <w:color w:val="000000"/>
        </w:rPr>
        <w:t xml:space="preserve"> 
4-бап</w:t>
      </w:r>
    </w:p>
    <w:bookmarkEnd w:id="292"/>
    <w:bookmarkStart w:name="z294" w:id="293"/>
    <w:p>
      <w:pPr>
        <w:spacing w:after="0"/>
        <w:ind w:left="0"/>
        <w:jc w:val="both"/>
      </w:pPr>
      <w:r>
        <w:rPr>
          <w:rFonts w:ascii="Times New Roman"/>
          <w:b w:val="false"/>
          <w:i w:val="false"/>
          <w:color w:val="000000"/>
          <w:sz w:val="28"/>
        </w:rPr>
        <w:t>
      1.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орамдарды уақытша әкелу құқығын пайдаланушы ғана кері әкетуге тиіс. Оларды оқта-текте болса да ішкі тасымалдауларда пайдалануға болмайды;</w:t>
      </w:r>
      <w:r>
        <w:br/>
      </w:r>
      <w:r>
        <w:rPr>
          <w:rFonts w:ascii="Times New Roman"/>
          <w:b w:val="false"/>
          <w:i w:val="false"/>
          <w:color w:val="000000"/>
          <w:sz w:val="28"/>
        </w:rPr>
        <w:t>
</w:t>
      </w:r>
      <w:r>
        <w:rPr>
          <w:rFonts w:ascii="Times New Roman"/>
          <w:b w:val="false"/>
          <w:i w:val="false"/>
          <w:color w:val="000000"/>
          <w:sz w:val="28"/>
        </w:rPr>
        <w:t>
      b) осы қосымшаға II толықтыруда көзделгендей, контейнерлер таңбалармен жабдықталған болуы тиіс. Оларды тауарлардың ішкі тасымалы үшін пайдалануға болады, бірақ бұл жағдайда әрбір Уағдаласушы Тараптың мынадай шарттарды белгілеуге құқығы бар:</w:t>
      </w:r>
      <w:r>
        <w:br/>
      </w:r>
      <w:r>
        <w:rPr>
          <w:rFonts w:ascii="Times New Roman"/>
          <w:b w:val="false"/>
          <w:i w:val="false"/>
          <w:color w:val="000000"/>
          <w:sz w:val="28"/>
        </w:rPr>
        <w:t>
      - ақылға қонымды тура бағыт бойынша жүзеге асырылатын тасымалдың нәтижесінде контейнер экспорттық тауар тиелінуге тиіс немесе бос әкетілуге тиіс жерге немесе ол жерге мүмкіндігінше жақынырақ жеткізіледі;</w:t>
      </w:r>
      <w:r>
        <w:br/>
      </w:r>
      <w:r>
        <w:rPr>
          <w:rFonts w:ascii="Times New Roman"/>
          <w:b w:val="false"/>
          <w:i w:val="false"/>
          <w:color w:val="000000"/>
          <w:sz w:val="28"/>
        </w:rPr>
        <w:t>
      - әкету алдында контейнер ішкі тасымалда бір рет қана пайдаланылады;</w:t>
      </w:r>
      <w:r>
        <w:br/>
      </w:r>
      <w:r>
        <w:rPr>
          <w:rFonts w:ascii="Times New Roman"/>
          <w:b w:val="false"/>
          <w:i w:val="false"/>
          <w:color w:val="000000"/>
          <w:sz w:val="28"/>
        </w:rPr>
        <w:t>
</w:t>
      </w:r>
      <w:r>
        <w:rPr>
          <w:rFonts w:ascii="Times New Roman"/>
          <w:b w:val="false"/>
          <w:i w:val="false"/>
          <w:color w:val="000000"/>
          <w:sz w:val="28"/>
        </w:rPr>
        <w:t>
      с) тұғырлар немесе бір тұрпаттағы және құны шамамен бірдей тұғырлардың тең саны бұрын әкетілген болуы немесе келешекте әкетілуге немесе қайта әкетілуге жатуға тиіс;</w:t>
      </w:r>
      <w:r>
        <w:br/>
      </w:r>
      <w:r>
        <w:rPr>
          <w:rFonts w:ascii="Times New Roman"/>
          <w:b w:val="false"/>
          <w:i w:val="false"/>
          <w:color w:val="000000"/>
          <w:sz w:val="28"/>
        </w:rPr>
        <w:t>
</w:t>
      </w:r>
      <w:r>
        <w:rPr>
          <w:rFonts w:ascii="Times New Roman"/>
          <w:b w:val="false"/>
          <w:i w:val="false"/>
          <w:color w:val="000000"/>
          <w:sz w:val="28"/>
        </w:rPr>
        <w:t>
      d) үлгілер мен жарнамалық фильмдер уақытша әкелу аумағынан тысқары жерде орналасқан немесе тұрып жатқан адамға тиесілі болуға және сол аумаққа әкелінетін тауарларға тапсырыс іздеу, оларды уақытша әкелу аумағында көрсету немесе демонстрациялау мақсатында әкелінуге тиіс. Олар уақытша әкелу аумағында болғанда сатылуға жатпайды және көрсету тәртібінен басқа, олар кәдімгі мәні бойынша қолданылмауға немесе жалға немесе сыйға беру арқылы қандай да бір түрде пайдаланылмауға тиіс;</w:t>
      </w:r>
      <w:r>
        <w:br/>
      </w:r>
      <w:r>
        <w:rPr>
          <w:rFonts w:ascii="Times New Roman"/>
          <w:b w:val="false"/>
          <w:i w:val="false"/>
          <w:color w:val="000000"/>
          <w:sz w:val="28"/>
        </w:rPr>
        <w:t>
</w:t>
      </w:r>
      <w:r>
        <w:rPr>
          <w:rFonts w:ascii="Times New Roman"/>
          <w:b w:val="false"/>
          <w:i w:val="false"/>
          <w:color w:val="000000"/>
          <w:sz w:val="28"/>
        </w:rPr>
        <w:t>
      е) осы қосымшаға I толықтырудың 1 және 2-тармақтарында көрсетілген тауарларды пайдалану табыс табуға бағытталмауға тиіс.</w:t>
      </w:r>
      <w:r>
        <w:br/>
      </w:r>
      <w:r>
        <w:rPr>
          <w:rFonts w:ascii="Times New Roman"/>
          <w:b w:val="false"/>
          <w:i w:val="false"/>
          <w:color w:val="000000"/>
          <w:sz w:val="28"/>
        </w:rPr>
        <w:t>
</w:t>
      </w:r>
      <w:r>
        <w:rPr>
          <w:rFonts w:ascii="Times New Roman"/>
          <w:b w:val="false"/>
          <w:i w:val="false"/>
          <w:color w:val="000000"/>
          <w:sz w:val="28"/>
        </w:rPr>
        <w:t>
      2. Әрбір Уағдаласушы Тарап сатып алудың, жалдаудың немесе жалдау-сатып алудың тақырыбы болып табылатын контейнерлерді, тұғырлар немесе орамдарды уақытша әкелуден немесе өз аумағында орналасқан немесе тұрып жатқан адам жасасқан осыларға ұқсас шарттан бас тартуға құқылы.</w:t>
      </w:r>
    </w:p>
    <w:bookmarkEnd w:id="293"/>
    <w:bookmarkStart w:name="z301" w:id="294"/>
    <w:p>
      <w:pPr>
        <w:spacing w:after="0"/>
        <w:ind w:left="0"/>
        <w:jc w:val="left"/>
      </w:pPr>
      <w:r>
        <w:rPr>
          <w:rFonts w:ascii="Times New Roman"/>
          <w:b/>
          <w:i w:val="false"/>
          <w:color w:val="000000"/>
        </w:rPr>
        <w:t xml:space="preserve"> 
5-бап</w:t>
      </w:r>
    </w:p>
    <w:bookmarkEnd w:id="294"/>
    <w:bookmarkStart w:name="z302" w:id="295"/>
    <w:p>
      <w:pPr>
        <w:spacing w:after="0"/>
        <w:ind w:left="0"/>
        <w:jc w:val="both"/>
      </w:pPr>
      <w:r>
        <w:rPr>
          <w:rFonts w:ascii="Times New Roman"/>
          <w:b w:val="false"/>
          <w:i w:val="false"/>
          <w:color w:val="000000"/>
          <w:sz w:val="28"/>
        </w:rPr>
        <w:t>
      1. Контейнерлерді, тұғырларды және орамдарды уақытша әкелу режимі кедендік құжат көрсетілусіз және кепілдік белгіленусіз беріледі.</w:t>
      </w:r>
      <w:r>
        <w:br/>
      </w:r>
      <w:r>
        <w:rPr>
          <w:rFonts w:ascii="Times New Roman"/>
          <w:b w:val="false"/>
          <w:i w:val="false"/>
          <w:color w:val="000000"/>
          <w:sz w:val="28"/>
        </w:rPr>
        <w:t>
</w:t>
      </w:r>
      <w:r>
        <w:rPr>
          <w:rFonts w:ascii="Times New Roman"/>
          <w:b w:val="false"/>
          <w:i w:val="false"/>
          <w:color w:val="000000"/>
          <w:sz w:val="28"/>
        </w:rPr>
        <w:t>
      2. Контейнерлерге берілетін кедендік құжат пен кепілдіктің орнына уақытша әкелу құқығын пайдаланушыдан:</w:t>
      </w:r>
      <w:r>
        <w:br/>
      </w:r>
      <w:r>
        <w:rPr>
          <w:rFonts w:ascii="Times New Roman"/>
          <w:b w:val="false"/>
          <w:i w:val="false"/>
          <w:color w:val="000000"/>
          <w:sz w:val="28"/>
        </w:rPr>
        <w:t>
      і) кеден органдарына олардың талап етуі бойынша уақытша әкелу аумағына әкелінген және одан әкетілетін күні мен орнын қоса алғанда, уақытша әкелу рәсіміне сәйкес әкелінген әрбір контейнердің қозғалысы туралы егжей-тегжейлі ақпарат немесе оларды әкету туралы міндеттеме қоса берілген контейнерлер тізбесін беру;</w:t>
      </w:r>
      <w:r>
        <w:br/>
      </w:r>
      <w:r>
        <w:rPr>
          <w:rFonts w:ascii="Times New Roman"/>
          <w:b w:val="false"/>
          <w:i w:val="false"/>
          <w:color w:val="000000"/>
          <w:sz w:val="28"/>
        </w:rPr>
        <w:t>
      іі) уақытша әкелу талаптары орындалмаған жағдайларда салынатын әкелу баждары мен алымдарды төлеу туралы жазбаша міндеттеме талап етілуі мүмкін.</w:t>
      </w:r>
      <w:r>
        <w:br/>
      </w:r>
      <w:r>
        <w:rPr>
          <w:rFonts w:ascii="Times New Roman"/>
          <w:b w:val="false"/>
          <w:i w:val="false"/>
          <w:color w:val="000000"/>
          <w:sz w:val="28"/>
        </w:rPr>
        <w:t>
</w:t>
      </w:r>
      <w:r>
        <w:rPr>
          <w:rFonts w:ascii="Times New Roman"/>
          <w:b w:val="false"/>
          <w:i w:val="false"/>
          <w:color w:val="000000"/>
          <w:sz w:val="28"/>
        </w:rPr>
        <w:t>
      3. Тұғырлар мен орамдарға берілетін кедендік құжат пен кепілдіктің орнына уақытша әкелу құқығын пайдаланушыдан кеден органдарына оларды әкету туралы жазбаша міндеттемені беру талап етілуі мүмкін.</w:t>
      </w:r>
      <w:r>
        <w:br/>
      </w:r>
      <w:r>
        <w:rPr>
          <w:rFonts w:ascii="Times New Roman"/>
          <w:b w:val="false"/>
          <w:i w:val="false"/>
          <w:color w:val="000000"/>
          <w:sz w:val="28"/>
        </w:rPr>
        <w:t>
</w:t>
      </w:r>
      <w:r>
        <w:rPr>
          <w:rFonts w:ascii="Times New Roman"/>
          <w:b w:val="false"/>
          <w:i w:val="false"/>
          <w:color w:val="000000"/>
          <w:sz w:val="28"/>
        </w:rPr>
        <w:t>
      4. Уақытша әкелу режимін жүйелі түрде пайдаланатын адамдарға бір жалпы міндеттемені ұсынуға рұқсат етіледі.</w:t>
      </w:r>
    </w:p>
    <w:bookmarkEnd w:id="295"/>
    <w:bookmarkStart w:name="z306" w:id="296"/>
    <w:p>
      <w:pPr>
        <w:spacing w:after="0"/>
        <w:ind w:left="0"/>
        <w:jc w:val="left"/>
      </w:pPr>
      <w:r>
        <w:rPr>
          <w:rFonts w:ascii="Times New Roman"/>
          <w:b/>
          <w:i w:val="false"/>
          <w:color w:val="000000"/>
        </w:rPr>
        <w:t xml:space="preserve"> 
6-бап</w:t>
      </w:r>
    </w:p>
    <w:bookmarkEnd w:id="296"/>
    <w:bookmarkStart w:name="z674" w:id="297"/>
    <w:p>
      <w:pPr>
        <w:spacing w:after="0"/>
        <w:ind w:left="0"/>
        <w:jc w:val="both"/>
      </w:pPr>
      <w:r>
        <w:rPr>
          <w:rFonts w:ascii="Times New Roman"/>
          <w:b w:val="false"/>
          <w:i w:val="false"/>
          <w:color w:val="000000"/>
          <w:sz w:val="28"/>
        </w:rPr>
        <w:t>
      Коммерциялық операцияға байланысты әкелінген тауарларды кері экспорттау мерзімі уақытша әкелу күнінен бастап есептегенде, кемінде алты айды құрайды.</w:t>
      </w:r>
    </w:p>
    <w:bookmarkEnd w:id="297"/>
    <w:bookmarkStart w:name="z307" w:id="298"/>
    <w:p>
      <w:pPr>
        <w:spacing w:after="0"/>
        <w:ind w:left="0"/>
        <w:jc w:val="left"/>
      </w:pPr>
      <w:r>
        <w:rPr>
          <w:rFonts w:ascii="Times New Roman"/>
          <w:b/>
          <w:i w:val="false"/>
          <w:color w:val="000000"/>
        </w:rPr>
        <w:t xml:space="preserve"> 
7-бап</w:t>
      </w:r>
    </w:p>
    <w:bookmarkEnd w:id="298"/>
    <w:bookmarkStart w:name="z308" w:id="299"/>
    <w:p>
      <w:pPr>
        <w:spacing w:after="0"/>
        <w:ind w:left="0"/>
        <w:jc w:val="both"/>
      </w:pPr>
      <w:r>
        <w:rPr>
          <w:rFonts w:ascii="Times New Roman"/>
          <w:b w:val="false"/>
          <w:i w:val="false"/>
          <w:color w:val="000000"/>
          <w:sz w:val="28"/>
        </w:rPr>
        <w:t>
      Осы Конвенцияның 29-бабында көзделген шарттарға сәйкес әрбір Уағдаласушы Тараптың:</w:t>
      </w:r>
      <w:r>
        <w:br/>
      </w:r>
      <w:r>
        <w:rPr>
          <w:rFonts w:ascii="Times New Roman"/>
          <w:b w:val="false"/>
          <w:i w:val="false"/>
          <w:color w:val="000000"/>
          <w:sz w:val="28"/>
        </w:rPr>
        <w:t>
</w:t>
      </w:r>
      <w:r>
        <w:rPr>
          <w:rFonts w:ascii="Times New Roman"/>
          <w:b w:val="false"/>
          <w:i w:val="false"/>
          <w:color w:val="000000"/>
          <w:sz w:val="28"/>
        </w:rPr>
        <w:t>
      а) 2-бапта көрсетілген тауарлардың ішінен ең көп дегенде үш тобына;</w:t>
      </w:r>
      <w:r>
        <w:br/>
      </w:r>
      <w:r>
        <w:rPr>
          <w:rFonts w:ascii="Times New Roman"/>
          <w:b w:val="false"/>
          <w:i w:val="false"/>
          <w:color w:val="000000"/>
          <w:sz w:val="28"/>
        </w:rPr>
        <w:t>
</w:t>
      </w:r>
      <w:r>
        <w:rPr>
          <w:rFonts w:ascii="Times New Roman"/>
          <w:b w:val="false"/>
          <w:i w:val="false"/>
          <w:color w:val="000000"/>
          <w:sz w:val="28"/>
        </w:rPr>
        <w:t>
      b) осы қосымшаның 5-бабының 1-тармағына қатысты ескерту жасауға құқығы бар.</w:t>
      </w:r>
    </w:p>
    <w:bookmarkEnd w:id="299"/>
    <w:bookmarkStart w:name="z311" w:id="300"/>
    <w:p>
      <w:pPr>
        <w:spacing w:after="0"/>
        <w:ind w:left="0"/>
        <w:jc w:val="left"/>
      </w:pPr>
      <w:r>
        <w:rPr>
          <w:rFonts w:ascii="Times New Roman"/>
          <w:b/>
          <w:i w:val="false"/>
          <w:color w:val="000000"/>
        </w:rPr>
        <w:t xml:space="preserve"> 
8-бап</w:t>
      </w:r>
    </w:p>
    <w:bookmarkEnd w:id="300"/>
    <w:bookmarkStart w:name="z675" w:id="301"/>
    <w:p>
      <w:pPr>
        <w:spacing w:after="0"/>
        <w:ind w:left="0"/>
        <w:jc w:val="both"/>
      </w:pPr>
      <w:r>
        <w:rPr>
          <w:rFonts w:ascii="Times New Roman"/>
          <w:b w:val="false"/>
          <w:i w:val="false"/>
          <w:color w:val="000000"/>
          <w:sz w:val="28"/>
        </w:rPr>
        <w:t>
      Осы қосымшаға толықтырулар оның құрамдас бөлігі болып табылады.</w:t>
      </w:r>
    </w:p>
    <w:bookmarkEnd w:id="301"/>
    <w:bookmarkStart w:name="z312" w:id="302"/>
    <w:p>
      <w:pPr>
        <w:spacing w:after="0"/>
        <w:ind w:left="0"/>
        <w:jc w:val="left"/>
      </w:pPr>
      <w:r>
        <w:rPr>
          <w:rFonts w:ascii="Times New Roman"/>
          <w:b/>
          <w:i w:val="false"/>
          <w:color w:val="000000"/>
        </w:rPr>
        <w:t xml:space="preserve"> 
9-бап</w:t>
      </w:r>
    </w:p>
    <w:bookmarkEnd w:id="302"/>
    <w:bookmarkStart w:name="z676" w:id="303"/>
    <w:p>
      <w:pPr>
        <w:spacing w:after="0"/>
        <w:ind w:left="0"/>
        <w:jc w:val="both"/>
      </w:pPr>
      <w:r>
        <w:rPr>
          <w:rFonts w:ascii="Times New Roman"/>
          <w:b w:val="false"/>
          <w:i w:val="false"/>
          <w:color w:val="000000"/>
          <w:sz w:val="28"/>
        </w:rPr>
        <w:t>
      Осы Конвенцияның 27-бабына сәйкес осы қосымша күшіне енгеннен кейін осы қосымшаны қабылдаған және жоғарыда аталған Конвенциялардың Уағдаласушы Тараптары болып табылатын Уағдаласушы Тараптардың арасындағы қатынастарда мына Конвециялардың және ережелердің:</w:t>
      </w:r>
      <w:r>
        <w:br/>
      </w:r>
      <w:r>
        <w:rPr>
          <w:rFonts w:ascii="Times New Roman"/>
          <w:b w:val="false"/>
          <w:i w:val="false"/>
          <w:color w:val="000000"/>
          <w:sz w:val="28"/>
        </w:rPr>
        <w:t>
      - Халықаралық тасымалдауда пайдаланылатын тұғырларды кедендік өңдеу туралы еуропалық конвенцияның, Женева, 1960 жылғы 9 желтоқсан;</w:t>
      </w:r>
      <w:r>
        <w:br/>
      </w:r>
      <w:r>
        <w:rPr>
          <w:rFonts w:ascii="Times New Roman"/>
          <w:b w:val="false"/>
          <w:i w:val="false"/>
          <w:color w:val="000000"/>
          <w:sz w:val="28"/>
        </w:rPr>
        <w:t>
      - Орамдарды уақытша әкелу туралы кедендік конвенцияның, Брюссель, 1960 жылғы 6 қазан;</w:t>
      </w:r>
      <w:r>
        <w:br/>
      </w:r>
      <w:r>
        <w:rPr>
          <w:rFonts w:ascii="Times New Roman"/>
          <w:b w:val="false"/>
          <w:i w:val="false"/>
          <w:color w:val="000000"/>
          <w:sz w:val="28"/>
        </w:rPr>
        <w:t>
      - Контейнерлер туралы кедендік конвенцияның 2-11-баптарының және 1 (1 және 2-тармақтары), 2 және 3-қосымшаларының, Женева, 1972 жылғы 2 желтоқсан;</w:t>
      </w:r>
      <w:r>
        <w:br/>
      </w:r>
      <w:r>
        <w:rPr>
          <w:rFonts w:ascii="Times New Roman"/>
          <w:b w:val="false"/>
          <w:i w:val="false"/>
          <w:color w:val="000000"/>
          <w:sz w:val="28"/>
        </w:rPr>
        <w:t>
      - Коммерциялық үлгілерді және жарнамалық материалдарды әкелуді жеңілдету туралы Халықаралық конвенцияның 3, 5 және 6-баптарының, Женева, 1952 жылғы 7 қараша, күшін жояды және алмастырады.</w:t>
      </w:r>
    </w:p>
    <w:bookmarkEnd w:id="303"/>
    <w:bookmarkStart w:name="z677" w:id="304"/>
    <w:p>
      <w:pPr>
        <w:spacing w:after="0"/>
        <w:ind w:left="0"/>
        <w:jc w:val="left"/>
      </w:pPr>
      <w:r>
        <w:rPr>
          <w:rFonts w:ascii="Times New Roman"/>
          <w:b/>
          <w:i w:val="false"/>
          <w:color w:val="000000"/>
        </w:rPr>
        <w:t xml:space="preserve"> 
I толықтыру</w:t>
      </w:r>
    </w:p>
    <w:bookmarkEnd w:id="304"/>
    <w:bookmarkStart w:name="z313" w:id="305"/>
    <w:p>
      <w:pPr>
        <w:spacing w:after="0"/>
        <w:ind w:left="0"/>
        <w:jc w:val="left"/>
      </w:pPr>
      <w:r>
        <w:rPr>
          <w:rFonts w:ascii="Times New Roman"/>
          <w:b/>
          <w:i w:val="false"/>
          <w:color w:val="000000"/>
        </w:rPr>
        <w:t xml:space="preserve"> 
2-баптың «g» тармағына сәйкес тауарлардың тізбесі</w:t>
      </w:r>
    </w:p>
    <w:bookmarkEnd w:id="305"/>
    <w:bookmarkStart w:name="z314" w:id="306"/>
    <w:p>
      <w:pPr>
        <w:spacing w:after="0"/>
        <w:ind w:left="0"/>
        <w:jc w:val="both"/>
      </w:pPr>
      <w:r>
        <w:rPr>
          <w:rFonts w:ascii="Times New Roman"/>
          <w:b w:val="false"/>
          <w:i w:val="false"/>
          <w:color w:val="000000"/>
          <w:sz w:val="28"/>
        </w:rPr>
        <w:t>
      1. Сынау, тексеру, тәжірибе жүргізу немесе көрсету үшін әкелінген тауарлар.</w:t>
      </w:r>
      <w:r>
        <w:br/>
      </w:r>
      <w:r>
        <w:rPr>
          <w:rFonts w:ascii="Times New Roman"/>
          <w:b w:val="false"/>
          <w:i w:val="false"/>
          <w:color w:val="000000"/>
          <w:sz w:val="28"/>
        </w:rPr>
        <w:t>
</w:t>
      </w:r>
      <w:r>
        <w:rPr>
          <w:rFonts w:ascii="Times New Roman"/>
          <w:b w:val="false"/>
          <w:i w:val="false"/>
          <w:color w:val="000000"/>
          <w:sz w:val="28"/>
        </w:rPr>
        <w:t>
      2. Сынау, тексеру, тәжірибе жүргізу немесе көрсету барысында пайдаланылатын тауарлар.</w:t>
      </w:r>
      <w:r>
        <w:br/>
      </w:r>
      <w:r>
        <w:rPr>
          <w:rFonts w:ascii="Times New Roman"/>
          <w:b w:val="false"/>
          <w:i w:val="false"/>
          <w:color w:val="000000"/>
          <w:sz w:val="28"/>
        </w:rPr>
        <w:t>
</w:t>
      </w:r>
      <w:r>
        <w:rPr>
          <w:rFonts w:ascii="Times New Roman"/>
          <w:b w:val="false"/>
          <w:i w:val="false"/>
          <w:color w:val="000000"/>
          <w:sz w:val="28"/>
        </w:rPr>
        <w:t>
      3. Олардың коммерциялық пайдаланылуының алдында көрсету үшін түсірілген және шығарылған кинемотографиялық үлдірлер, позитивтік және басқа да жазылған бейне тасымалдағыштар.</w:t>
      </w:r>
      <w:r>
        <w:br/>
      </w:r>
      <w:r>
        <w:rPr>
          <w:rFonts w:ascii="Times New Roman"/>
          <w:b w:val="false"/>
          <w:i w:val="false"/>
          <w:color w:val="000000"/>
          <w:sz w:val="28"/>
        </w:rPr>
        <w:t>
</w:t>
      </w:r>
      <w:r>
        <w:rPr>
          <w:rFonts w:ascii="Times New Roman"/>
          <w:b w:val="false"/>
          <w:i w:val="false"/>
          <w:color w:val="000000"/>
          <w:sz w:val="28"/>
        </w:rPr>
        <w:t>
      4. Пленкалар, магнитті таспалар, магнитті пленкалар және дыбыстауға, дубляж жасауға немесе жаңғыртуға арналған дыбыстың немесе бейненің басқа да тасымалдағыштары.</w:t>
      </w:r>
      <w:r>
        <w:br/>
      </w:r>
      <w:r>
        <w:rPr>
          <w:rFonts w:ascii="Times New Roman"/>
          <w:b w:val="false"/>
          <w:i w:val="false"/>
          <w:color w:val="000000"/>
          <w:sz w:val="28"/>
        </w:rPr>
        <w:t>
</w:t>
      </w:r>
      <w:r>
        <w:rPr>
          <w:rFonts w:ascii="Times New Roman"/>
          <w:b w:val="false"/>
          <w:i w:val="false"/>
          <w:color w:val="000000"/>
          <w:sz w:val="28"/>
        </w:rPr>
        <w:t>
      5. Тегін жіберілген және деректерді автоматты түрде өңдеуге арналған ақпараттың жазылған тасымалдағыштары.</w:t>
      </w:r>
      <w:r>
        <w:br/>
      </w:r>
      <w:r>
        <w:rPr>
          <w:rFonts w:ascii="Times New Roman"/>
          <w:b w:val="false"/>
          <w:i w:val="false"/>
          <w:color w:val="000000"/>
          <w:sz w:val="28"/>
        </w:rPr>
        <w:t>
</w:t>
      </w:r>
      <w:r>
        <w:rPr>
          <w:rFonts w:ascii="Times New Roman"/>
          <w:b w:val="false"/>
          <w:i w:val="false"/>
          <w:color w:val="000000"/>
          <w:sz w:val="28"/>
        </w:rPr>
        <w:t>
      6. Өз сипаты бойынша белгілі бір бұйымдарды жарнамалау немесе оларды белгілі бір мақсатпен насихаттау үшін ғана пайдаланыла алатын (көлік құралдарын қоса алғанда) бұйымдар.</w:t>
      </w:r>
    </w:p>
    <w:bookmarkEnd w:id="306"/>
    <w:bookmarkStart w:name="z678" w:id="307"/>
    <w:p>
      <w:pPr>
        <w:spacing w:after="0"/>
        <w:ind w:left="0"/>
        <w:jc w:val="left"/>
      </w:pPr>
      <w:r>
        <w:rPr>
          <w:rFonts w:ascii="Times New Roman"/>
          <w:b/>
          <w:i w:val="false"/>
          <w:color w:val="000000"/>
        </w:rPr>
        <w:t xml:space="preserve"> 
II толықтыру</w:t>
      </w:r>
    </w:p>
    <w:bookmarkEnd w:id="307"/>
    <w:bookmarkStart w:name="z679" w:id="308"/>
    <w:p>
      <w:pPr>
        <w:spacing w:after="0"/>
        <w:ind w:left="0"/>
        <w:jc w:val="left"/>
      </w:pPr>
      <w:r>
        <w:rPr>
          <w:rFonts w:ascii="Times New Roman"/>
          <w:b/>
          <w:i w:val="false"/>
          <w:color w:val="000000"/>
        </w:rPr>
        <w:t xml:space="preserve"> 
Контейнерлерді таңбалау туралы ереже</w:t>
      </w:r>
    </w:p>
    <w:bookmarkEnd w:id="308"/>
    <w:bookmarkStart w:name="z320" w:id="309"/>
    <w:p>
      <w:pPr>
        <w:spacing w:after="0"/>
        <w:ind w:left="0"/>
        <w:jc w:val="both"/>
      </w:pPr>
      <w:r>
        <w:rPr>
          <w:rFonts w:ascii="Times New Roman"/>
          <w:b w:val="false"/>
          <w:i w:val="false"/>
          <w:color w:val="000000"/>
          <w:sz w:val="28"/>
        </w:rPr>
        <w:t>
      1. Контейнердің тиіс көрнекті жеріне берік түрде мынадай ақпарат:</w:t>
      </w:r>
      <w:r>
        <w:br/>
      </w:r>
      <w:r>
        <w:rPr>
          <w:rFonts w:ascii="Times New Roman"/>
          <w:b w:val="false"/>
          <w:i w:val="false"/>
          <w:color w:val="000000"/>
          <w:sz w:val="28"/>
        </w:rPr>
        <w:t>
</w:t>
      </w:r>
      <w:r>
        <w:rPr>
          <w:rFonts w:ascii="Times New Roman"/>
          <w:b w:val="false"/>
          <w:i w:val="false"/>
          <w:color w:val="000000"/>
          <w:sz w:val="28"/>
        </w:rPr>
        <w:t>
      а) иесінің немесе контейнерлерді пайдалану жөніндегі негізгі кәсіпорынның сәйкестендірілген деректері;</w:t>
      </w:r>
      <w:r>
        <w:br/>
      </w:r>
      <w:r>
        <w:rPr>
          <w:rFonts w:ascii="Times New Roman"/>
          <w:b w:val="false"/>
          <w:i w:val="false"/>
          <w:color w:val="000000"/>
          <w:sz w:val="28"/>
        </w:rPr>
        <w:t>
</w:t>
      </w:r>
      <w:r>
        <w:rPr>
          <w:rFonts w:ascii="Times New Roman"/>
          <w:b w:val="false"/>
          <w:i w:val="false"/>
          <w:color w:val="000000"/>
          <w:sz w:val="28"/>
        </w:rPr>
        <w:t>
      b) иесі немесе контейнерлерді пайдалану жөніндегі кәсіпорын берген айырым белгілері мен контейнерлердің нөмірлері;</w:t>
      </w:r>
      <w:r>
        <w:br/>
      </w:r>
      <w:r>
        <w:rPr>
          <w:rFonts w:ascii="Times New Roman"/>
          <w:b w:val="false"/>
          <w:i w:val="false"/>
          <w:color w:val="000000"/>
          <w:sz w:val="28"/>
        </w:rPr>
        <w:t>
</w:t>
      </w:r>
      <w:r>
        <w:rPr>
          <w:rFonts w:ascii="Times New Roman"/>
          <w:b w:val="false"/>
          <w:i w:val="false"/>
          <w:color w:val="000000"/>
          <w:sz w:val="28"/>
        </w:rPr>
        <w:t>
      с) оның барлық тұрақты жабдықтарын қоса алғанда, контейнер ыдысының салмағы жазылуға тиіс.</w:t>
      </w:r>
      <w:r>
        <w:br/>
      </w:r>
      <w:r>
        <w:rPr>
          <w:rFonts w:ascii="Times New Roman"/>
          <w:b w:val="false"/>
          <w:i w:val="false"/>
          <w:color w:val="000000"/>
          <w:sz w:val="28"/>
        </w:rPr>
        <w:t>
</w:t>
      </w:r>
      <w:r>
        <w:rPr>
          <w:rFonts w:ascii="Times New Roman"/>
          <w:b w:val="false"/>
          <w:i w:val="false"/>
          <w:color w:val="000000"/>
          <w:sz w:val="28"/>
        </w:rPr>
        <w:t>
      2. Контейнер тиесілі ел толық немесе ИСО 3166 халықаралық стандартында көзделген ISO Аlpha-2 ел кодының көмегімен, немесе халықаралық тасымалдау үшін пайдаланылатын автокөлік құралдарын тіркеген елді белгілеу үшін пайдаланылатын айырым белгісі түрінде белгіленуі мүмкін. Әр елде контейнерлерде оның атауын немесе айырым белгісін көрсету туралы мәселе ұлттық заңнамамен реттеле алады. Эмблемалар немесе жалаулар сияқты белгілерді қоспағанда, иесінің немесе контейнерлерді пайдалану жөніндегі кәсіпорындардың сәйкестендірілген деректері не толық, не бұрын белгіленген айырым белгісінің көмегімен көрсетілуі мүмкін.</w:t>
      </w:r>
      <w:r>
        <w:br/>
      </w:r>
      <w:r>
        <w:rPr>
          <w:rFonts w:ascii="Times New Roman"/>
          <w:b w:val="false"/>
          <w:i w:val="false"/>
          <w:color w:val="000000"/>
          <w:sz w:val="28"/>
        </w:rPr>
        <w:t>
</w:t>
      </w:r>
      <w:r>
        <w:rPr>
          <w:rFonts w:ascii="Times New Roman"/>
          <w:b w:val="false"/>
          <w:i w:val="false"/>
          <w:color w:val="000000"/>
          <w:sz w:val="28"/>
        </w:rPr>
        <w:t>
      3. Контейнерлерге пластикалық ленталарды қолдану арқылы жазылған айырым белгілері және нөмірлер берік түрде жазылған ретінде қарастырылуы үшін таңба қоюдың мынадай талаптары орындалуға тиіс:</w:t>
      </w:r>
      <w:r>
        <w:br/>
      </w:r>
      <w:r>
        <w:rPr>
          <w:rFonts w:ascii="Times New Roman"/>
          <w:b w:val="false"/>
          <w:i w:val="false"/>
          <w:color w:val="000000"/>
          <w:sz w:val="28"/>
        </w:rPr>
        <w:t>
</w:t>
      </w:r>
      <w:r>
        <w:rPr>
          <w:rFonts w:ascii="Times New Roman"/>
          <w:b w:val="false"/>
          <w:i w:val="false"/>
          <w:color w:val="000000"/>
          <w:sz w:val="28"/>
        </w:rPr>
        <w:t>
      а) қолданылатын желімдеуші құрал жоғары сапасымен ерекшеленуге тиіс. Жапсырылған лентаның созылған кездегі мықтылығының шегі оның желімделуінен лентаны бүлдірместен алу мүмкін болмайтындай төмен дәрежеде болуы тиіс. Каландырылған лентаны пайдалануға рұқсат етілмейді;</w:t>
      </w:r>
      <w:r>
        <w:br/>
      </w:r>
      <w:r>
        <w:rPr>
          <w:rFonts w:ascii="Times New Roman"/>
          <w:b w:val="false"/>
          <w:i w:val="false"/>
          <w:color w:val="000000"/>
          <w:sz w:val="28"/>
        </w:rPr>
        <w:t>
</w:t>
      </w:r>
      <w:r>
        <w:rPr>
          <w:rFonts w:ascii="Times New Roman"/>
          <w:b w:val="false"/>
          <w:i w:val="false"/>
          <w:color w:val="000000"/>
          <w:sz w:val="28"/>
        </w:rPr>
        <w:t>
      b) айырым белгілерін және нөмірлерді өзгерту қажет болған жағдайда жаңа лентаны жапсырмас бұрын ескі таңбалы лентаны толық алып тастау керек. Жаңа лентаны ескінің үстіне жапсыруға тыйым салынады.</w:t>
      </w:r>
      <w:r>
        <w:br/>
      </w:r>
      <w:r>
        <w:rPr>
          <w:rFonts w:ascii="Times New Roman"/>
          <w:b w:val="false"/>
          <w:i w:val="false"/>
          <w:color w:val="000000"/>
          <w:sz w:val="28"/>
        </w:rPr>
        <w:t>
</w:t>
      </w:r>
      <w:r>
        <w:rPr>
          <w:rFonts w:ascii="Times New Roman"/>
          <w:b w:val="false"/>
          <w:i w:val="false"/>
          <w:color w:val="000000"/>
          <w:sz w:val="28"/>
        </w:rPr>
        <w:t>
      4. Контейнерлерді таңбалау үшін пластикалық ленталарды қолдануға қатысты осы толықтырудың 3-тармағында жазылған талаптар контейнерлерді берік таңбалаудың басқа да тәсілдерінің қолданылу мүмкіндігіне шек қоймайды.</w:t>
      </w:r>
    </w:p>
    <w:bookmarkEnd w:id="309"/>
    <w:bookmarkStart w:name="z680" w:id="310"/>
    <w:p>
      <w:pPr>
        <w:spacing w:after="0"/>
        <w:ind w:left="0"/>
        <w:jc w:val="left"/>
      </w:pPr>
      <w:r>
        <w:rPr>
          <w:rFonts w:ascii="Times New Roman"/>
          <w:b/>
          <w:i w:val="false"/>
          <w:color w:val="000000"/>
        </w:rPr>
        <w:t xml:space="preserve"> 
В.4 қосымшасы</w:t>
      </w:r>
    </w:p>
    <w:bookmarkEnd w:id="310"/>
    <w:bookmarkStart w:name="z681" w:id="311"/>
    <w:p>
      <w:pPr>
        <w:spacing w:after="0"/>
        <w:ind w:left="0"/>
        <w:jc w:val="left"/>
      </w:pPr>
      <w:r>
        <w:rPr>
          <w:rFonts w:ascii="Times New Roman"/>
          <w:b/>
          <w:i w:val="false"/>
          <w:color w:val="000000"/>
        </w:rPr>
        <w:t xml:space="preserve"> 
Өндірістік процеске байланысты әкелінетін тауарлар туралы</w:t>
      </w:r>
    </w:p>
    <w:bookmarkEnd w:id="311"/>
    <w:bookmarkStart w:name="z329" w:id="312"/>
    <w:p>
      <w:pPr>
        <w:spacing w:after="0"/>
        <w:ind w:left="0"/>
        <w:jc w:val="left"/>
      </w:pPr>
      <w:r>
        <w:rPr>
          <w:rFonts w:ascii="Times New Roman"/>
          <w:b/>
          <w:i w:val="false"/>
          <w:color w:val="000000"/>
        </w:rPr>
        <w:t xml:space="preserve"> 
I тарау</w:t>
      </w:r>
    </w:p>
    <w:bookmarkEnd w:id="312"/>
    <w:bookmarkStart w:name="z682" w:id="313"/>
    <w:p>
      <w:pPr>
        <w:spacing w:after="0"/>
        <w:ind w:left="0"/>
        <w:jc w:val="left"/>
      </w:pPr>
      <w:r>
        <w:rPr>
          <w:rFonts w:ascii="Times New Roman"/>
          <w:b/>
          <w:i w:val="false"/>
          <w:color w:val="000000"/>
        </w:rPr>
        <w:t xml:space="preserve"> 
Анықтамалар</w:t>
      </w:r>
    </w:p>
    <w:bookmarkEnd w:id="313"/>
    <w:bookmarkStart w:name="z330" w:id="314"/>
    <w:p>
      <w:pPr>
        <w:spacing w:after="0"/>
        <w:ind w:left="0"/>
        <w:jc w:val="left"/>
      </w:pPr>
      <w:r>
        <w:rPr>
          <w:rFonts w:ascii="Times New Roman"/>
          <w:b/>
          <w:i w:val="false"/>
          <w:color w:val="000000"/>
        </w:rPr>
        <w:t xml:space="preserve"> 
1-бап</w:t>
      </w:r>
    </w:p>
    <w:bookmarkEnd w:id="314"/>
    <w:bookmarkStart w:name="z331" w:id="315"/>
    <w:p>
      <w:pPr>
        <w:spacing w:after="0"/>
        <w:ind w:left="0"/>
        <w:jc w:val="both"/>
      </w:pPr>
      <w:r>
        <w:rPr>
          <w:rFonts w:ascii="Times New Roman"/>
          <w:b w:val="false"/>
          <w:i w:val="false"/>
          <w:color w:val="000000"/>
          <w:sz w:val="28"/>
        </w:rPr>
        <w:t>
      Осы қосымшаны қолдану мақсатында «өндірістік процеске байланысты әкелінетін тауарлар» термині:</w:t>
      </w:r>
      <w:r>
        <w:br/>
      </w:r>
      <w:r>
        <w:rPr>
          <w:rFonts w:ascii="Times New Roman"/>
          <w:b w:val="false"/>
          <w:i w:val="false"/>
          <w:color w:val="000000"/>
          <w:sz w:val="28"/>
        </w:rPr>
        <w:t>
</w:t>
      </w:r>
      <w:r>
        <w:rPr>
          <w:rFonts w:ascii="Times New Roman"/>
          <w:b w:val="false"/>
          <w:i w:val="false"/>
          <w:color w:val="000000"/>
          <w:sz w:val="28"/>
        </w:rPr>
        <w:t>
      (а) матрицаларды, блоктарды, дискілерді, шаблондарды, сызбаларды, жоспарларды, үлгілерді және өзге де осыған ұқсас заттарды,</w:t>
      </w:r>
      <w:r>
        <w:br/>
      </w:r>
      <w:r>
        <w:rPr>
          <w:rFonts w:ascii="Times New Roman"/>
          <w:b w:val="false"/>
          <w:i w:val="false"/>
          <w:color w:val="000000"/>
          <w:sz w:val="28"/>
        </w:rPr>
        <w:t>
</w:t>
      </w:r>
      <w:r>
        <w:rPr>
          <w:rFonts w:ascii="Times New Roman"/>
          <w:b w:val="false"/>
          <w:i w:val="false"/>
          <w:color w:val="000000"/>
          <w:sz w:val="28"/>
        </w:rPr>
        <w:t>
      (b) өлшейтін, бақылайтын және тексеретін аспаптарды және өзге де осыларға ұқсас заттарды,</w:t>
      </w:r>
      <w:r>
        <w:br/>
      </w:r>
      <w:r>
        <w:rPr>
          <w:rFonts w:ascii="Times New Roman"/>
          <w:b w:val="false"/>
          <w:i w:val="false"/>
          <w:color w:val="000000"/>
          <w:sz w:val="28"/>
        </w:rPr>
        <w:t>
</w:t>
      </w:r>
      <w:r>
        <w:rPr>
          <w:rFonts w:ascii="Times New Roman"/>
          <w:b w:val="false"/>
          <w:i w:val="false"/>
          <w:color w:val="000000"/>
          <w:sz w:val="28"/>
        </w:rPr>
        <w:t>
      (с) өндірістік процесс кезінде пайдалану үшін әкелінетін арнайы заттар мен аспаптарды білдіреді; және</w:t>
      </w:r>
      <w:r>
        <w:br/>
      </w:r>
      <w:r>
        <w:rPr>
          <w:rFonts w:ascii="Times New Roman"/>
          <w:b w:val="false"/>
          <w:i w:val="false"/>
          <w:color w:val="000000"/>
          <w:sz w:val="28"/>
        </w:rPr>
        <w:t>
      Осыған ұқсас тауарларды жеткізгенге немесе жөндегенге дейін жеткізуші немесе жөндеуші тапсырыс берушіге ұсынатын аспаптар, аппаратура және машина жабдығы.</w:t>
      </w:r>
    </w:p>
    <w:bookmarkEnd w:id="315"/>
    <w:bookmarkStart w:name="z335" w:id="316"/>
    <w:p>
      <w:pPr>
        <w:spacing w:after="0"/>
        <w:ind w:left="0"/>
        <w:jc w:val="left"/>
      </w:pPr>
      <w:r>
        <w:rPr>
          <w:rFonts w:ascii="Times New Roman"/>
          <w:b/>
          <w:i w:val="false"/>
          <w:color w:val="000000"/>
        </w:rPr>
        <w:t xml:space="preserve"> 
II тарау</w:t>
      </w:r>
    </w:p>
    <w:bookmarkEnd w:id="316"/>
    <w:bookmarkStart w:name="z683" w:id="317"/>
    <w:p>
      <w:pPr>
        <w:spacing w:after="0"/>
        <w:ind w:left="0"/>
        <w:jc w:val="left"/>
      </w:pPr>
      <w:r>
        <w:rPr>
          <w:rFonts w:ascii="Times New Roman"/>
          <w:b/>
          <w:i w:val="false"/>
          <w:color w:val="000000"/>
        </w:rPr>
        <w:t xml:space="preserve"> 
Қолданылу аясы</w:t>
      </w:r>
    </w:p>
    <w:bookmarkEnd w:id="317"/>
    <w:bookmarkStart w:name="z336" w:id="318"/>
    <w:p>
      <w:pPr>
        <w:spacing w:after="0"/>
        <w:ind w:left="0"/>
        <w:jc w:val="left"/>
      </w:pPr>
      <w:r>
        <w:rPr>
          <w:rFonts w:ascii="Times New Roman"/>
          <w:b/>
          <w:i w:val="false"/>
          <w:color w:val="000000"/>
        </w:rPr>
        <w:t xml:space="preserve"> 
2-бап</w:t>
      </w:r>
    </w:p>
    <w:bookmarkEnd w:id="318"/>
    <w:bookmarkStart w:name="z684" w:id="319"/>
    <w:p>
      <w:pPr>
        <w:spacing w:after="0"/>
        <w:ind w:left="0"/>
        <w:jc w:val="both"/>
      </w:pPr>
      <w:r>
        <w:rPr>
          <w:rFonts w:ascii="Times New Roman"/>
          <w:b w:val="false"/>
          <w:i w:val="false"/>
          <w:color w:val="000000"/>
          <w:sz w:val="28"/>
        </w:rPr>
        <w:t>
      Осы Конвенцияның 2-бабына сәйкес өндірістік процеске байланысты әкелінетін тауарларға уақытша әкелу режимі қолданылады.</w:t>
      </w:r>
    </w:p>
    <w:bookmarkEnd w:id="319"/>
    <w:bookmarkStart w:name="z337" w:id="320"/>
    <w:p>
      <w:pPr>
        <w:spacing w:after="0"/>
        <w:ind w:left="0"/>
        <w:jc w:val="left"/>
      </w:pPr>
      <w:r>
        <w:rPr>
          <w:rFonts w:ascii="Times New Roman"/>
          <w:b/>
          <w:i w:val="false"/>
          <w:color w:val="000000"/>
        </w:rPr>
        <w:t xml:space="preserve"> 
III тарау</w:t>
      </w:r>
    </w:p>
    <w:bookmarkEnd w:id="320"/>
    <w:bookmarkStart w:name="z685" w:id="321"/>
    <w:p>
      <w:pPr>
        <w:spacing w:after="0"/>
        <w:ind w:left="0"/>
        <w:jc w:val="left"/>
      </w:pPr>
      <w:r>
        <w:rPr>
          <w:rFonts w:ascii="Times New Roman"/>
          <w:b/>
          <w:i w:val="false"/>
          <w:color w:val="000000"/>
        </w:rPr>
        <w:t xml:space="preserve"> 
Өзге ережелер</w:t>
      </w:r>
    </w:p>
    <w:bookmarkEnd w:id="321"/>
    <w:bookmarkStart w:name="z338" w:id="322"/>
    <w:p>
      <w:pPr>
        <w:spacing w:after="0"/>
        <w:ind w:left="0"/>
        <w:jc w:val="left"/>
      </w:pPr>
      <w:r>
        <w:rPr>
          <w:rFonts w:ascii="Times New Roman"/>
          <w:b/>
          <w:i w:val="false"/>
          <w:color w:val="000000"/>
        </w:rPr>
        <w:t xml:space="preserve"> 
3-бап</w:t>
      </w:r>
    </w:p>
    <w:bookmarkEnd w:id="322"/>
    <w:bookmarkStart w:name="z339" w:id="323"/>
    <w:p>
      <w:pPr>
        <w:spacing w:after="0"/>
        <w:ind w:left="0"/>
        <w:jc w:val="both"/>
      </w:pPr>
      <w:r>
        <w:rPr>
          <w:rFonts w:ascii="Times New Roman"/>
          <w:b w:val="false"/>
          <w:i w:val="false"/>
          <w:color w:val="000000"/>
          <w:sz w:val="28"/>
        </w:rPr>
        <w:t>
      Аталған қосымшамен берілетін жеңілдіктерді қолдану үшін:</w:t>
      </w:r>
      <w:r>
        <w:br/>
      </w:r>
      <w:r>
        <w:rPr>
          <w:rFonts w:ascii="Times New Roman"/>
          <w:b w:val="false"/>
          <w:i w:val="false"/>
          <w:color w:val="000000"/>
          <w:sz w:val="28"/>
        </w:rPr>
        <w:t>
</w:t>
      </w:r>
      <w:r>
        <w:rPr>
          <w:rFonts w:ascii="Times New Roman"/>
          <w:b w:val="false"/>
          <w:i w:val="false"/>
          <w:color w:val="000000"/>
          <w:sz w:val="28"/>
        </w:rPr>
        <w:t>
      (а) өндірістік процеске байланысты әкелінетін тауарлар уақытша әкелу аумағынан тысқары жерде орналасқан немесе тұрып жатқан адамға тиесілі болуға және уақытша әкелу аумағында құрылған немесе тұратын адамға арналған болуға тиіс;</w:t>
      </w:r>
      <w:r>
        <w:br/>
      </w:r>
      <w:r>
        <w:rPr>
          <w:rFonts w:ascii="Times New Roman"/>
          <w:b w:val="false"/>
          <w:i w:val="false"/>
          <w:color w:val="000000"/>
          <w:sz w:val="28"/>
        </w:rPr>
        <w:t>
</w:t>
      </w:r>
      <w:r>
        <w:rPr>
          <w:rFonts w:ascii="Times New Roman"/>
          <w:b w:val="false"/>
          <w:i w:val="false"/>
          <w:color w:val="000000"/>
          <w:sz w:val="28"/>
        </w:rPr>
        <w:t>
      (b) осы қосымшаның 1-бабының 1-тармағында аталғандай, өндірістік процеске байланысты әкелінетін тауарларды пайдалану жолымен шығарылған немесе алынған барлық өнім немесе оның ұлттық заңнама талап ете алатын бөлігі уақытша әкелу аумағынан әкетілуге тиіс;</w:t>
      </w:r>
      <w:r>
        <w:br/>
      </w:r>
      <w:r>
        <w:rPr>
          <w:rFonts w:ascii="Times New Roman"/>
          <w:b w:val="false"/>
          <w:i w:val="false"/>
          <w:color w:val="000000"/>
          <w:sz w:val="28"/>
        </w:rPr>
        <w:t>
</w:t>
      </w:r>
      <w:r>
        <w:rPr>
          <w:rFonts w:ascii="Times New Roman"/>
          <w:b w:val="false"/>
          <w:i w:val="false"/>
          <w:color w:val="000000"/>
          <w:sz w:val="28"/>
        </w:rPr>
        <w:t>
      (с) өндірістің алмастыратын құралдарын уақытша әкелу аумағында орналасқан немесе тұратын адамға уақытша негізде және тегін жеткізілуі кешігіп отырған немесе жөнделуі тиіс өндіріс құралдарын жеткізуші беруге тиіс.</w:t>
      </w:r>
    </w:p>
    <w:bookmarkEnd w:id="323"/>
    <w:bookmarkStart w:name="z343" w:id="324"/>
    <w:p>
      <w:pPr>
        <w:spacing w:after="0"/>
        <w:ind w:left="0"/>
        <w:jc w:val="left"/>
      </w:pPr>
      <w:r>
        <w:rPr>
          <w:rFonts w:ascii="Times New Roman"/>
          <w:b/>
          <w:i w:val="false"/>
          <w:color w:val="000000"/>
        </w:rPr>
        <w:t xml:space="preserve"> 
4-бап</w:t>
      </w:r>
    </w:p>
    <w:bookmarkEnd w:id="324"/>
    <w:bookmarkStart w:name="z344" w:id="325"/>
    <w:p>
      <w:pPr>
        <w:spacing w:after="0"/>
        <w:ind w:left="0"/>
        <w:jc w:val="both"/>
      </w:pPr>
      <w:r>
        <w:rPr>
          <w:rFonts w:ascii="Times New Roman"/>
          <w:b w:val="false"/>
          <w:i w:val="false"/>
          <w:color w:val="000000"/>
          <w:sz w:val="28"/>
        </w:rPr>
        <w:t>
      1. Аталған қосымшаның 1-бабы, 1-тармағымен қамтылған тауарларды кері экспорттауға арналған мерзім уақытша әкелу күнінен бастап, кемінде он екі айды құрауға тиіс.</w:t>
      </w:r>
      <w:r>
        <w:br/>
      </w:r>
      <w:r>
        <w:rPr>
          <w:rFonts w:ascii="Times New Roman"/>
          <w:b w:val="false"/>
          <w:i w:val="false"/>
          <w:color w:val="000000"/>
          <w:sz w:val="28"/>
        </w:rPr>
        <w:t>
</w:t>
      </w:r>
      <w:r>
        <w:rPr>
          <w:rFonts w:ascii="Times New Roman"/>
          <w:b w:val="false"/>
          <w:i w:val="false"/>
          <w:color w:val="000000"/>
          <w:sz w:val="28"/>
        </w:rPr>
        <w:t>
      2. Өндірістің алмастыратын құралдарын кері экспорттау мерзімі уақытша әкелу күнінен бастап, кемінде алты айды құрауға тиіс.</w:t>
      </w:r>
    </w:p>
    <w:bookmarkEnd w:id="325"/>
    <w:bookmarkStart w:name="z686" w:id="326"/>
    <w:p>
      <w:pPr>
        <w:spacing w:after="0"/>
        <w:ind w:left="0"/>
        <w:jc w:val="left"/>
      </w:pPr>
      <w:r>
        <w:rPr>
          <w:rFonts w:ascii="Times New Roman"/>
          <w:b/>
          <w:i w:val="false"/>
          <w:color w:val="000000"/>
        </w:rPr>
        <w:t xml:space="preserve"> 
В.5 қосымшасы</w:t>
      </w:r>
    </w:p>
    <w:bookmarkEnd w:id="326"/>
    <w:bookmarkStart w:name="z687" w:id="327"/>
    <w:p>
      <w:pPr>
        <w:spacing w:after="0"/>
        <w:ind w:left="0"/>
        <w:jc w:val="left"/>
      </w:pPr>
      <w:r>
        <w:rPr>
          <w:rFonts w:ascii="Times New Roman"/>
          <w:b/>
          <w:i w:val="false"/>
          <w:color w:val="000000"/>
        </w:rPr>
        <w:t xml:space="preserve"> 
Білім беру, ғылыми немесе мәдени мақсаттар үшін</w:t>
      </w:r>
      <w:r>
        <w:br/>
      </w:r>
      <w:r>
        <w:rPr>
          <w:rFonts w:ascii="Times New Roman"/>
          <w:b/>
          <w:i w:val="false"/>
          <w:color w:val="000000"/>
        </w:rPr>
        <w:t>
әкелінген тауарлар туралы</w:t>
      </w:r>
    </w:p>
    <w:bookmarkEnd w:id="327"/>
    <w:bookmarkStart w:name="z346" w:id="328"/>
    <w:p>
      <w:pPr>
        <w:spacing w:after="0"/>
        <w:ind w:left="0"/>
        <w:jc w:val="left"/>
      </w:pPr>
      <w:r>
        <w:rPr>
          <w:rFonts w:ascii="Times New Roman"/>
          <w:b/>
          <w:i w:val="false"/>
          <w:color w:val="000000"/>
        </w:rPr>
        <w:t xml:space="preserve"> 
I тарау</w:t>
      </w:r>
    </w:p>
    <w:bookmarkEnd w:id="328"/>
    <w:bookmarkStart w:name="z688" w:id="329"/>
    <w:p>
      <w:pPr>
        <w:spacing w:after="0"/>
        <w:ind w:left="0"/>
        <w:jc w:val="left"/>
      </w:pPr>
      <w:r>
        <w:rPr>
          <w:rFonts w:ascii="Times New Roman"/>
          <w:b/>
          <w:i w:val="false"/>
          <w:color w:val="000000"/>
        </w:rPr>
        <w:t xml:space="preserve"> 
Анықтамалар</w:t>
      </w:r>
    </w:p>
    <w:bookmarkEnd w:id="329"/>
    <w:bookmarkStart w:name="z347" w:id="330"/>
    <w:p>
      <w:pPr>
        <w:spacing w:after="0"/>
        <w:ind w:left="0"/>
        <w:jc w:val="left"/>
      </w:pPr>
      <w:r>
        <w:rPr>
          <w:rFonts w:ascii="Times New Roman"/>
          <w:b/>
          <w:i w:val="false"/>
          <w:color w:val="000000"/>
        </w:rPr>
        <w:t xml:space="preserve"> 
1-бап</w:t>
      </w:r>
    </w:p>
    <w:bookmarkEnd w:id="330"/>
    <w:bookmarkStart w:name="z348" w:id="331"/>
    <w:p>
      <w:pPr>
        <w:spacing w:after="0"/>
        <w:ind w:left="0"/>
        <w:jc w:val="both"/>
      </w:pPr>
      <w:r>
        <w:rPr>
          <w:rFonts w:ascii="Times New Roman"/>
          <w:b w:val="false"/>
          <w:i w:val="false"/>
          <w:color w:val="000000"/>
          <w:sz w:val="28"/>
        </w:rPr>
        <w:t>
      Осы қосымшаны қолдану шеңберінде төменде келтірілген Терминдер мынадай мағыналарды білдіреді:</w:t>
      </w:r>
      <w:r>
        <w:br/>
      </w:r>
      <w:r>
        <w:rPr>
          <w:rFonts w:ascii="Times New Roman"/>
          <w:b w:val="false"/>
          <w:i w:val="false"/>
          <w:color w:val="000000"/>
          <w:sz w:val="28"/>
        </w:rPr>
        <w:t>
</w:t>
      </w:r>
      <w:r>
        <w:rPr>
          <w:rFonts w:ascii="Times New Roman"/>
          <w:b w:val="false"/>
          <w:i w:val="false"/>
          <w:color w:val="000000"/>
          <w:sz w:val="28"/>
        </w:rPr>
        <w:t>
      а) «білім беру, ғылыми немесе мәдени мақсаттар үшін әкелінген тауарлар» -</w:t>
      </w:r>
      <w:r>
        <w:br/>
      </w:r>
      <w:r>
        <w:rPr>
          <w:rFonts w:ascii="Times New Roman"/>
          <w:b w:val="false"/>
          <w:i w:val="false"/>
          <w:color w:val="000000"/>
          <w:sz w:val="28"/>
        </w:rPr>
        <w:t>
      ғылыми және оқу жабдықтары, теңізшілердің бос уақытын жақсартуға арналған жабдықтар, сондай-ақ оқу, ғылыми немесе мәдени қызмет шеңберінде әкелінген кез келген басқа да тауарлар;</w:t>
      </w:r>
      <w:r>
        <w:br/>
      </w:r>
      <w:r>
        <w:rPr>
          <w:rFonts w:ascii="Times New Roman"/>
          <w:b w:val="false"/>
          <w:i w:val="false"/>
          <w:color w:val="000000"/>
          <w:sz w:val="28"/>
        </w:rPr>
        <w:t>
</w:t>
      </w:r>
      <w:r>
        <w:rPr>
          <w:rFonts w:ascii="Times New Roman"/>
          <w:b w:val="false"/>
          <w:i w:val="false"/>
          <w:color w:val="000000"/>
          <w:sz w:val="28"/>
        </w:rPr>
        <w:t>
      b) жоғарыда берілген «а» тармағында:</w:t>
      </w:r>
      <w:r>
        <w:br/>
      </w:r>
      <w:r>
        <w:rPr>
          <w:rFonts w:ascii="Times New Roman"/>
          <w:b w:val="false"/>
          <w:i w:val="false"/>
          <w:color w:val="000000"/>
          <w:sz w:val="28"/>
        </w:rPr>
        <w:t>
      і) «ғылыми және оқу жабдықтары» -</w:t>
      </w:r>
      <w:r>
        <w:br/>
      </w:r>
      <w:r>
        <w:rPr>
          <w:rFonts w:ascii="Times New Roman"/>
          <w:b w:val="false"/>
          <w:i w:val="false"/>
          <w:color w:val="000000"/>
          <w:sz w:val="28"/>
        </w:rPr>
        <w:t>
      ғылыми зерттеулер және оқу немесе кәсіптік дайындық үшін пайдаланылатын кез келген модельдер, аспаптар, аппараттар, машиналар, сондай-ақ олардың керек-жарақтары,</w:t>
      </w:r>
      <w:r>
        <w:br/>
      </w:r>
      <w:r>
        <w:rPr>
          <w:rFonts w:ascii="Times New Roman"/>
          <w:b w:val="false"/>
          <w:i w:val="false"/>
          <w:color w:val="000000"/>
          <w:sz w:val="28"/>
        </w:rPr>
        <w:t>
      іі) «теңізшілердің бос уақытын жақсартуға арналған жабдықтар» -</w:t>
      </w:r>
      <w:r>
        <w:br/>
      </w:r>
      <w:r>
        <w:rPr>
          <w:rFonts w:ascii="Times New Roman"/>
          <w:b w:val="false"/>
          <w:i w:val="false"/>
          <w:color w:val="000000"/>
          <w:sz w:val="28"/>
        </w:rPr>
        <w:t>
      халықаралық теңіз тасымалдары үшін пайдаланылатын шетелдік кеменің теңізде жұмыс істеуін немесе қызмет көрсетуін қамтамасыз ету жөніндегі міндетті орындайтын адамдардың мәдени, оқу, ойын-сауық, діни немесе спорттық сипаттағы сабақтарына арналған жабдықтар.</w:t>
      </w:r>
      <w:r>
        <w:br/>
      </w:r>
      <w:r>
        <w:rPr>
          <w:rFonts w:ascii="Times New Roman"/>
          <w:b w:val="false"/>
          <w:i w:val="false"/>
          <w:color w:val="000000"/>
          <w:sz w:val="28"/>
        </w:rPr>
        <w:t>
      «Оқу жабдықтарының», «теңізшілердің бос уақытын жақсартуға арналған жабдықтардың» және «оқу, ғылыми немесе мәдени қызметтер шеңберінде әкелінген кез келген басқа да тауарлардың» үлгі тізбелері тиіс түрде осы қосымшаның I, II және III толықтыруларында берілген.</w:t>
      </w:r>
    </w:p>
    <w:bookmarkEnd w:id="331"/>
    <w:bookmarkStart w:name="z351" w:id="332"/>
    <w:p>
      <w:pPr>
        <w:spacing w:after="0"/>
        <w:ind w:left="0"/>
        <w:jc w:val="left"/>
      </w:pPr>
      <w:r>
        <w:rPr>
          <w:rFonts w:ascii="Times New Roman"/>
          <w:b/>
          <w:i w:val="false"/>
          <w:color w:val="000000"/>
        </w:rPr>
        <w:t xml:space="preserve"> 
II тарау</w:t>
      </w:r>
    </w:p>
    <w:bookmarkEnd w:id="332"/>
    <w:bookmarkStart w:name="z689" w:id="333"/>
    <w:p>
      <w:pPr>
        <w:spacing w:after="0"/>
        <w:ind w:left="0"/>
        <w:jc w:val="left"/>
      </w:pPr>
      <w:r>
        <w:rPr>
          <w:rFonts w:ascii="Times New Roman"/>
          <w:b/>
          <w:i w:val="false"/>
          <w:color w:val="000000"/>
        </w:rPr>
        <w:t xml:space="preserve"> 
Қолданылу аясы</w:t>
      </w:r>
    </w:p>
    <w:bookmarkEnd w:id="333"/>
    <w:bookmarkStart w:name="z352" w:id="334"/>
    <w:p>
      <w:pPr>
        <w:spacing w:after="0"/>
        <w:ind w:left="0"/>
        <w:jc w:val="left"/>
      </w:pPr>
      <w:r>
        <w:rPr>
          <w:rFonts w:ascii="Times New Roman"/>
          <w:b/>
          <w:i w:val="false"/>
          <w:color w:val="000000"/>
        </w:rPr>
        <w:t xml:space="preserve"> 
2-бап</w:t>
      </w:r>
    </w:p>
    <w:bookmarkEnd w:id="334"/>
    <w:bookmarkStart w:name="z353" w:id="335"/>
    <w:p>
      <w:pPr>
        <w:spacing w:after="0"/>
        <w:ind w:left="0"/>
        <w:jc w:val="both"/>
      </w:pPr>
      <w:r>
        <w:rPr>
          <w:rFonts w:ascii="Times New Roman"/>
          <w:b w:val="false"/>
          <w:i w:val="false"/>
          <w:color w:val="000000"/>
          <w:sz w:val="28"/>
        </w:rPr>
        <w:t>
      Осы Конвенцияның 2-бабына сәйкес уақытша әкелу құқығы:</w:t>
      </w:r>
      <w:r>
        <w:br/>
      </w:r>
      <w:r>
        <w:rPr>
          <w:rFonts w:ascii="Times New Roman"/>
          <w:b w:val="false"/>
          <w:i w:val="false"/>
          <w:color w:val="000000"/>
          <w:sz w:val="28"/>
        </w:rPr>
        <w:t>
</w:t>
      </w:r>
      <w:r>
        <w:rPr>
          <w:rFonts w:ascii="Times New Roman"/>
          <w:b w:val="false"/>
          <w:i w:val="false"/>
          <w:color w:val="000000"/>
          <w:sz w:val="28"/>
        </w:rPr>
        <w:t>
      а) тек қана білім беру, ғылыми немесе мәдени мақсаттар үшін әкелінген тауарларға;</w:t>
      </w:r>
      <w:r>
        <w:br/>
      </w:r>
      <w:r>
        <w:rPr>
          <w:rFonts w:ascii="Times New Roman"/>
          <w:b w:val="false"/>
          <w:i w:val="false"/>
          <w:color w:val="000000"/>
          <w:sz w:val="28"/>
        </w:rPr>
        <w:t>
</w:t>
      </w:r>
      <w:r>
        <w:rPr>
          <w:rFonts w:ascii="Times New Roman"/>
          <w:b w:val="false"/>
          <w:i w:val="false"/>
          <w:color w:val="000000"/>
          <w:sz w:val="28"/>
        </w:rPr>
        <w:t>
      b) жоғарыда берілген «а» тармағын орындау үшін уақытша әкелу рәсімін қолдану арқылы әкелінген, ғылыми және оқу жабдықтарына арналған қосалқы бөлшектерге, сондай-ақ аталған жабдықтарға техникалық қызмет көрсету, бақылау, калибрлеу немесе жөндеу үшін арнайы жасалған құрал-саймандарға қолданылады.</w:t>
      </w:r>
    </w:p>
    <w:bookmarkEnd w:id="335"/>
    <w:bookmarkStart w:name="z356" w:id="336"/>
    <w:p>
      <w:pPr>
        <w:spacing w:after="0"/>
        <w:ind w:left="0"/>
        <w:jc w:val="left"/>
      </w:pPr>
      <w:r>
        <w:rPr>
          <w:rFonts w:ascii="Times New Roman"/>
          <w:b/>
          <w:i w:val="false"/>
          <w:color w:val="000000"/>
        </w:rPr>
        <w:t xml:space="preserve"> 
III тарау</w:t>
      </w:r>
    </w:p>
    <w:bookmarkEnd w:id="336"/>
    <w:bookmarkStart w:name="z690" w:id="337"/>
    <w:p>
      <w:pPr>
        <w:spacing w:after="0"/>
        <w:ind w:left="0"/>
        <w:jc w:val="left"/>
      </w:pPr>
      <w:r>
        <w:rPr>
          <w:rFonts w:ascii="Times New Roman"/>
          <w:b/>
          <w:i w:val="false"/>
          <w:color w:val="000000"/>
        </w:rPr>
        <w:t xml:space="preserve"> 
Түрлі ережелер</w:t>
      </w:r>
    </w:p>
    <w:bookmarkEnd w:id="337"/>
    <w:bookmarkStart w:name="z357" w:id="338"/>
    <w:p>
      <w:pPr>
        <w:spacing w:after="0"/>
        <w:ind w:left="0"/>
        <w:jc w:val="left"/>
      </w:pPr>
      <w:r>
        <w:rPr>
          <w:rFonts w:ascii="Times New Roman"/>
          <w:b/>
          <w:i w:val="false"/>
          <w:color w:val="000000"/>
        </w:rPr>
        <w:t xml:space="preserve"> 
3-бап</w:t>
      </w:r>
    </w:p>
    <w:bookmarkEnd w:id="338"/>
    <w:bookmarkStart w:name="z358" w:id="339"/>
    <w:p>
      <w:pPr>
        <w:spacing w:after="0"/>
        <w:ind w:left="0"/>
        <w:jc w:val="both"/>
      </w:pPr>
      <w:r>
        <w:rPr>
          <w:rFonts w:ascii="Times New Roman"/>
          <w:b w:val="false"/>
          <w:i w:val="false"/>
          <w:color w:val="000000"/>
          <w:sz w:val="28"/>
        </w:rPr>
        <w:t>
      Осы қосымшада көзделген жеңілдіктерді қолдану үшін:</w:t>
      </w:r>
      <w:r>
        <w:br/>
      </w:r>
      <w:r>
        <w:rPr>
          <w:rFonts w:ascii="Times New Roman"/>
          <w:b w:val="false"/>
          <w:i w:val="false"/>
          <w:color w:val="000000"/>
          <w:sz w:val="28"/>
        </w:rPr>
        <w:t>
</w:t>
      </w:r>
      <w:r>
        <w:rPr>
          <w:rFonts w:ascii="Times New Roman"/>
          <w:b w:val="false"/>
          <w:i w:val="false"/>
          <w:color w:val="000000"/>
          <w:sz w:val="28"/>
        </w:rPr>
        <w:t>
      а) білім беру, ғылыми және мәдени мақсаттар үшін әкелінген тауарлар уақытша әкелу аумағынан тысқары жерде орналасқан немесе тұрып жатқан адамға тиесілі болуға және уәкілетті кәсіпорындар олардың арналымын есепке ала отырып, ақылға қонымды мөлшерде әкелінуге тиіс. Олар коммерциялық мақсатта пайдаланылмауға тиіс.</w:t>
      </w:r>
      <w:r>
        <w:br/>
      </w:r>
      <w:r>
        <w:rPr>
          <w:rFonts w:ascii="Times New Roman"/>
          <w:b w:val="false"/>
          <w:i w:val="false"/>
          <w:color w:val="000000"/>
          <w:sz w:val="28"/>
        </w:rPr>
        <w:t>
</w:t>
      </w:r>
      <w:r>
        <w:rPr>
          <w:rFonts w:ascii="Times New Roman"/>
          <w:b w:val="false"/>
          <w:i w:val="false"/>
          <w:color w:val="000000"/>
          <w:sz w:val="28"/>
        </w:rPr>
        <w:t>
      b) теңізшілердің бос уақытын жақсартуға арналған жабдықтар халықаралық теңіз тасымалдарына арналған шетелдік кемелерде пайдаланылуы, немесе экипаждың пайдалануы үшін кемеден жағаға уақытша түсірілген болуы, немесе не ресми органдардың, не діни немесе басқа да коммерциялық ұйымдардың иелігіндегі жатақханаларда, клубтарда және теңізшілерге арналған демалыс орындарында, сондай-ақ теңізшілер үшін үнемі құлшылық ету жасалатын ғибадат ету орындарында пайдалану үшін әкелінуі тиіс.</w:t>
      </w:r>
    </w:p>
    <w:bookmarkEnd w:id="339"/>
    <w:bookmarkStart w:name="z361" w:id="340"/>
    <w:p>
      <w:pPr>
        <w:spacing w:after="0"/>
        <w:ind w:left="0"/>
        <w:jc w:val="left"/>
      </w:pPr>
      <w:r>
        <w:rPr>
          <w:rFonts w:ascii="Times New Roman"/>
          <w:b/>
          <w:i w:val="false"/>
          <w:color w:val="000000"/>
        </w:rPr>
        <w:t xml:space="preserve"> 
4-бап</w:t>
      </w:r>
    </w:p>
    <w:bookmarkEnd w:id="340"/>
    <w:bookmarkStart w:name="z691" w:id="341"/>
    <w:p>
      <w:pPr>
        <w:spacing w:after="0"/>
        <w:ind w:left="0"/>
        <w:jc w:val="both"/>
      </w:pPr>
      <w:r>
        <w:rPr>
          <w:rFonts w:ascii="Times New Roman"/>
          <w:b w:val="false"/>
          <w:i w:val="false"/>
          <w:color w:val="000000"/>
          <w:sz w:val="28"/>
        </w:rPr>
        <w:t>
      Кеме бортында пайдаланылатын ғылыми жабдықтарды, оқу жабдықтарын және теңізшілердің бос уақытын жақсартуға арналған жабдықтарды уақытша әкелуге кедендік құжат көрсетілусіз және кепіл белгіленусіз жол беріледі. Қажет болған жағдайда ғылыми және оқу жабдықтарының тізбесі және оларды қайта әкетуге жазбаша міндеттеме талап етілуі мүмкін.</w:t>
      </w:r>
    </w:p>
    <w:bookmarkEnd w:id="341"/>
    <w:bookmarkStart w:name="z362" w:id="342"/>
    <w:p>
      <w:pPr>
        <w:spacing w:after="0"/>
        <w:ind w:left="0"/>
        <w:jc w:val="left"/>
      </w:pPr>
      <w:r>
        <w:rPr>
          <w:rFonts w:ascii="Times New Roman"/>
          <w:b/>
          <w:i w:val="false"/>
          <w:color w:val="000000"/>
        </w:rPr>
        <w:t xml:space="preserve"> 
5-бап</w:t>
      </w:r>
    </w:p>
    <w:bookmarkEnd w:id="342"/>
    <w:bookmarkStart w:name="z692" w:id="343"/>
    <w:p>
      <w:pPr>
        <w:spacing w:after="0"/>
        <w:ind w:left="0"/>
        <w:jc w:val="both"/>
      </w:pPr>
      <w:r>
        <w:rPr>
          <w:rFonts w:ascii="Times New Roman"/>
          <w:b w:val="false"/>
          <w:i w:val="false"/>
          <w:color w:val="000000"/>
          <w:sz w:val="28"/>
        </w:rPr>
        <w:t>
      Білім беру, ғылыми немесе мәдени мақсаттар үшін әкелінген тауарларды кері экспорттау мерзімі оларды әкелу күнінен бастап есептегенде, кемінде он екі айды құрайды.</w:t>
      </w:r>
    </w:p>
    <w:bookmarkEnd w:id="343"/>
    <w:bookmarkStart w:name="z363" w:id="344"/>
    <w:p>
      <w:pPr>
        <w:spacing w:after="0"/>
        <w:ind w:left="0"/>
        <w:jc w:val="left"/>
      </w:pPr>
      <w:r>
        <w:rPr>
          <w:rFonts w:ascii="Times New Roman"/>
          <w:b/>
          <w:i w:val="false"/>
          <w:color w:val="000000"/>
        </w:rPr>
        <w:t xml:space="preserve"> 
6-бап</w:t>
      </w:r>
    </w:p>
    <w:bookmarkEnd w:id="344"/>
    <w:bookmarkStart w:name="z693" w:id="345"/>
    <w:p>
      <w:pPr>
        <w:spacing w:after="0"/>
        <w:ind w:left="0"/>
        <w:jc w:val="both"/>
      </w:pPr>
      <w:r>
        <w:rPr>
          <w:rFonts w:ascii="Times New Roman"/>
          <w:b w:val="false"/>
          <w:i w:val="false"/>
          <w:color w:val="000000"/>
          <w:sz w:val="28"/>
        </w:rPr>
        <w:t>
      Әрбір Уағдаласушы Тараптың осы Конвенцияның 29-бабында көзделген мерзімде осы қосымшаның 4-бабының ғылыми және оқу жабдықтарымен байланысты ережелеріне қатысты ескерту жасауға құқығы бар.</w:t>
      </w:r>
    </w:p>
    <w:bookmarkEnd w:id="345"/>
    <w:bookmarkStart w:name="z364" w:id="346"/>
    <w:p>
      <w:pPr>
        <w:spacing w:after="0"/>
        <w:ind w:left="0"/>
        <w:jc w:val="left"/>
      </w:pPr>
      <w:r>
        <w:rPr>
          <w:rFonts w:ascii="Times New Roman"/>
          <w:b/>
          <w:i w:val="false"/>
          <w:color w:val="000000"/>
        </w:rPr>
        <w:t xml:space="preserve"> 
7-бап</w:t>
      </w:r>
    </w:p>
    <w:bookmarkEnd w:id="346"/>
    <w:bookmarkStart w:name="z694" w:id="347"/>
    <w:p>
      <w:pPr>
        <w:spacing w:after="0"/>
        <w:ind w:left="0"/>
        <w:jc w:val="both"/>
      </w:pPr>
      <w:r>
        <w:rPr>
          <w:rFonts w:ascii="Times New Roman"/>
          <w:b w:val="false"/>
          <w:i w:val="false"/>
          <w:color w:val="000000"/>
          <w:sz w:val="28"/>
        </w:rPr>
        <w:t>
      Осы қосымшаның толықтырулары оның құрамдас бөлігі болып табылады.</w:t>
      </w:r>
    </w:p>
    <w:bookmarkEnd w:id="347"/>
    <w:bookmarkStart w:name="z365" w:id="348"/>
    <w:p>
      <w:pPr>
        <w:spacing w:after="0"/>
        <w:ind w:left="0"/>
        <w:jc w:val="left"/>
      </w:pPr>
      <w:r>
        <w:rPr>
          <w:rFonts w:ascii="Times New Roman"/>
          <w:b/>
          <w:i w:val="false"/>
          <w:color w:val="000000"/>
        </w:rPr>
        <w:t xml:space="preserve"> 
8-бап</w:t>
      </w:r>
    </w:p>
    <w:bookmarkEnd w:id="348"/>
    <w:bookmarkStart w:name="z695" w:id="349"/>
    <w:p>
      <w:pPr>
        <w:spacing w:after="0"/>
        <w:ind w:left="0"/>
        <w:jc w:val="both"/>
      </w:pPr>
      <w:r>
        <w:rPr>
          <w:rFonts w:ascii="Times New Roman"/>
          <w:b w:val="false"/>
          <w:i w:val="false"/>
          <w:color w:val="000000"/>
          <w:sz w:val="28"/>
        </w:rPr>
        <w:t>
      Осы Конвенцияның 27-бабына сәйкес осы қосымша күшіне енгеннен кейін Теңізшілердің бос уақытын жақсартуға арналған жабдықтар туралы кеден конвенциясының, Брюссель, 1964 жылғы 1 желтоқсан, Ғылыми жабдықтарды уақытша әкелу туралы кеден конвенциясының, Брюссель, 1968 жылғы 11 маусым, және Педагогикалық материалдарды уақытша әкелу туралы кеден конвенциясының, Брюссель, 1970 жылғы 8 маусым, күштерін жояды және осы қосымшаны қабылдаған және жоғарыда көрсетілген конвенциялардың Уағдаласушы Тараптары болып табылатын Уағдаласушы Тараптар арасындағы қарым-қатынастарда оларды алмастырады.</w:t>
      </w:r>
    </w:p>
    <w:bookmarkEnd w:id="349"/>
    <w:bookmarkStart w:name="z696" w:id="350"/>
    <w:p>
      <w:pPr>
        <w:spacing w:after="0"/>
        <w:ind w:left="0"/>
        <w:jc w:val="left"/>
      </w:pPr>
      <w:r>
        <w:rPr>
          <w:rFonts w:ascii="Times New Roman"/>
          <w:b/>
          <w:i w:val="false"/>
          <w:color w:val="000000"/>
        </w:rPr>
        <w:t xml:space="preserve"> 
I толықтыру</w:t>
      </w:r>
    </w:p>
    <w:bookmarkEnd w:id="350"/>
    <w:bookmarkStart w:name="z697" w:id="351"/>
    <w:p>
      <w:pPr>
        <w:spacing w:after="0"/>
        <w:ind w:left="0"/>
        <w:jc w:val="left"/>
      </w:pPr>
      <w:r>
        <w:rPr>
          <w:rFonts w:ascii="Times New Roman"/>
          <w:b/>
          <w:i w:val="false"/>
          <w:color w:val="000000"/>
        </w:rPr>
        <w:t xml:space="preserve"> 
Оқу материалдары</w:t>
      </w:r>
    </w:p>
    <w:bookmarkEnd w:id="351"/>
    <w:bookmarkStart w:name="z698" w:id="352"/>
    <w:p>
      <w:pPr>
        <w:spacing w:after="0"/>
        <w:ind w:left="0"/>
        <w:jc w:val="left"/>
      </w:pPr>
      <w:r>
        <w:rPr>
          <w:rFonts w:ascii="Times New Roman"/>
          <w:b/>
          <w:i w:val="false"/>
          <w:color w:val="000000"/>
        </w:rPr>
        <w:t xml:space="preserve"> 
Үлгі тізбе</w:t>
      </w:r>
    </w:p>
    <w:bookmarkEnd w:id="352"/>
    <w:bookmarkStart w:name="z699" w:id="353"/>
    <w:p>
      <w:pPr>
        <w:spacing w:after="0"/>
        <w:ind w:left="0"/>
        <w:jc w:val="both"/>
      </w:pPr>
      <w:r>
        <w:rPr>
          <w:rFonts w:ascii="Times New Roman"/>
          <w:b w:val="false"/>
          <w:i w:val="false"/>
          <w:color w:val="000000"/>
          <w:sz w:val="28"/>
        </w:rPr>
        <w:t>
      А. Дыбысты немесе бейнені жазуға және қайта шығаруға мынадай аппаратура:</w:t>
      </w:r>
      <w:r>
        <w:br/>
      </w:r>
      <w:r>
        <w:rPr>
          <w:rFonts w:ascii="Times New Roman"/>
          <w:b w:val="false"/>
          <w:i w:val="false"/>
          <w:color w:val="000000"/>
          <w:sz w:val="28"/>
        </w:rPr>
        <w:t>
      - эпидиаскоптар;</w:t>
      </w:r>
      <w:r>
        <w:br/>
      </w:r>
      <w:r>
        <w:rPr>
          <w:rFonts w:ascii="Times New Roman"/>
          <w:b w:val="false"/>
          <w:i w:val="false"/>
          <w:color w:val="000000"/>
          <w:sz w:val="28"/>
        </w:rPr>
        <w:t>
      - кинопроекторлар;</w:t>
      </w:r>
      <w:r>
        <w:br/>
      </w:r>
      <w:r>
        <w:rPr>
          <w:rFonts w:ascii="Times New Roman"/>
          <w:b w:val="false"/>
          <w:i w:val="false"/>
          <w:color w:val="000000"/>
          <w:sz w:val="28"/>
        </w:rPr>
        <w:t>
      - рирпроекторлар және эпископтар;</w:t>
      </w:r>
      <w:r>
        <w:br/>
      </w:r>
      <w:r>
        <w:rPr>
          <w:rFonts w:ascii="Times New Roman"/>
          <w:b w:val="false"/>
          <w:i w:val="false"/>
          <w:color w:val="000000"/>
          <w:sz w:val="28"/>
        </w:rPr>
        <w:t>
      - магнитофондар, бейнемагнитофондар және кинескоптар;</w:t>
      </w:r>
      <w:r>
        <w:br/>
      </w:r>
      <w:r>
        <w:rPr>
          <w:rFonts w:ascii="Times New Roman"/>
          <w:b w:val="false"/>
          <w:i w:val="false"/>
          <w:color w:val="000000"/>
          <w:sz w:val="28"/>
        </w:rPr>
        <w:t>
      - тұйық теледидар жүйелері.</w:t>
      </w:r>
      <w:r>
        <w:br/>
      </w:r>
      <w:r>
        <w:rPr>
          <w:rFonts w:ascii="Times New Roman"/>
          <w:b w:val="false"/>
          <w:i w:val="false"/>
          <w:color w:val="000000"/>
          <w:sz w:val="28"/>
        </w:rPr>
        <w:t>
      В. Мынадай дыбыс және бейне тасымалдаушылары:</w:t>
      </w:r>
      <w:r>
        <w:br/>
      </w:r>
      <w:r>
        <w:rPr>
          <w:rFonts w:ascii="Times New Roman"/>
          <w:b w:val="false"/>
          <w:i w:val="false"/>
          <w:color w:val="000000"/>
          <w:sz w:val="28"/>
        </w:rPr>
        <w:t>
      - диапозитивтер, диафильмдер және микрофильмдер;</w:t>
      </w:r>
      <w:r>
        <w:br/>
      </w:r>
      <w:r>
        <w:rPr>
          <w:rFonts w:ascii="Times New Roman"/>
          <w:b w:val="false"/>
          <w:i w:val="false"/>
          <w:color w:val="000000"/>
          <w:sz w:val="28"/>
        </w:rPr>
        <w:t>
      - кинофильмдер;</w:t>
      </w:r>
      <w:r>
        <w:br/>
      </w:r>
      <w:r>
        <w:rPr>
          <w:rFonts w:ascii="Times New Roman"/>
          <w:b w:val="false"/>
          <w:i w:val="false"/>
          <w:color w:val="000000"/>
          <w:sz w:val="28"/>
        </w:rPr>
        <w:t>
      - дыбыс жазбалары (магнитті таспалар, дискілер);</w:t>
      </w:r>
      <w:r>
        <w:br/>
      </w:r>
      <w:r>
        <w:rPr>
          <w:rFonts w:ascii="Times New Roman"/>
          <w:b w:val="false"/>
          <w:i w:val="false"/>
          <w:color w:val="000000"/>
          <w:sz w:val="28"/>
        </w:rPr>
        <w:t>
      - бейнетаспалар.</w:t>
      </w:r>
      <w:r>
        <w:br/>
      </w:r>
      <w:r>
        <w:rPr>
          <w:rFonts w:ascii="Times New Roman"/>
          <w:b w:val="false"/>
          <w:i w:val="false"/>
          <w:color w:val="000000"/>
          <w:sz w:val="28"/>
        </w:rPr>
        <w:t>
      С. Мынадай арнайы жабдықтар:</w:t>
      </w:r>
      <w:r>
        <w:br/>
      </w:r>
      <w:r>
        <w:rPr>
          <w:rFonts w:ascii="Times New Roman"/>
          <w:b w:val="false"/>
          <w:i w:val="false"/>
          <w:color w:val="000000"/>
          <w:sz w:val="28"/>
        </w:rPr>
        <w:t>
      - кітапханаларға арналған библиографиялық жабдықтар және аудиокөрнекі құралдар;</w:t>
      </w:r>
      <w:r>
        <w:br/>
      </w:r>
      <w:r>
        <w:rPr>
          <w:rFonts w:ascii="Times New Roman"/>
          <w:b w:val="false"/>
          <w:i w:val="false"/>
          <w:color w:val="000000"/>
          <w:sz w:val="28"/>
        </w:rPr>
        <w:t>
      - көшпелі кітапханалар;</w:t>
      </w:r>
      <w:r>
        <w:br/>
      </w:r>
      <w:r>
        <w:rPr>
          <w:rFonts w:ascii="Times New Roman"/>
          <w:b w:val="false"/>
          <w:i w:val="false"/>
          <w:color w:val="000000"/>
          <w:sz w:val="28"/>
        </w:rPr>
        <w:t>
      - шет тілдерді үйренуге арналған зертханалар;</w:t>
      </w:r>
      <w:r>
        <w:br/>
      </w:r>
      <w:r>
        <w:rPr>
          <w:rFonts w:ascii="Times New Roman"/>
          <w:b w:val="false"/>
          <w:i w:val="false"/>
          <w:color w:val="000000"/>
          <w:sz w:val="28"/>
        </w:rPr>
        <w:t>
      - ілеспе аудармаға арналған жабдықтар;</w:t>
      </w:r>
      <w:r>
        <w:br/>
      </w:r>
      <w:r>
        <w:rPr>
          <w:rFonts w:ascii="Times New Roman"/>
          <w:b w:val="false"/>
          <w:i w:val="false"/>
          <w:color w:val="000000"/>
          <w:sz w:val="28"/>
        </w:rPr>
        <w:t>
      - механикалық немесе электрондық бағдарламалайтын оқыту машиналары;</w:t>
      </w:r>
      <w:r>
        <w:br/>
      </w:r>
      <w:r>
        <w:rPr>
          <w:rFonts w:ascii="Times New Roman"/>
          <w:b w:val="false"/>
          <w:i w:val="false"/>
          <w:color w:val="000000"/>
          <w:sz w:val="28"/>
        </w:rPr>
        <w:t>
      - мүгедектерді оқыту немесе кәсіптік даярлау үшін арнайы жасалған жабдықтар.</w:t>
      </w:r>
      <w:r>
        <w:br/>
      </w:r>
      <w:r>
        <w:rPr>
          <w:rFonts w:ascii="Times New Roman"/>
          <w:b w:val="false"/>
          <w:i w:val="false"/>
          <w:color w:val="000000"/>
          <w:sz w:val="28"/>
        </w:rPr>
        <w:t>
      D. Мынадай басқа жабдықтар:</w:t>
      </w:r>
      <w:r>
        <w:br/>
      </w:r>
      <w:r>
        <w:rPr>
          <w:rFonts w:ascii="Times New Roman"/>
          <w:b w:val="false"/>
          <w:i w:val="false"/>
          <w:color w:val="000000"/>
          <w:sz w:val="28"/>
        </w:rPr>
        <w:t>
      - қабырға диаграммалары, макеттер, кескіндемелер, карталар, жоспарлар, фотосуреттер мен суреттер;</w:t>
      </w:r>
      <w:r>
        <w:br/>
      </w:r>
      <w:r>
        <w:rPr>
          <w:rFonts w:ascii="Times New Roman"/>
          <w:b w:val="false"/>
          <w:i w:val="false"/>
          <w:color w:val="000000"/>
          <w:sz w:val="28"/>
        </w:rPr>
        <w:t>
      - көрсету үшін жасалған аспаптар, аппараттар мен модельдер;</w:t>
      </w:r>
      <w:r>
        <w:br/>
      </w:r>
      <w:r>
        <w:rPr>
          <w:rFonts w:ascii="Times New Roman"/>
          <w:b w:val="false"/>
          <w:i w:val="false"/>
          <w:color w:val="000000"/>
          <w:sz w:val="28"/>
        </w:rPr>
        <w:t>
      - қандай да бір пәнді оқыту үшін жасалған, дыбысты немесе көрнекі педагогикалық ақпараты бар заттардың топтамасы (оқу жинақтары);</w:t>
      </w:r>
      <w:r>
        <w:br/>
      </w:r>
      <w:r>
        <w:rPr>
          <w:rFonts w:ascii="Times New Roman"/>
          <w:b w:val="false"/>
          <w:i w:val="false"/>
          <w:color w:val="000000"/>
          <w:sz w:val="28"/>
        </w:rPr>
        <w:t>
      - кәсіптерді оқытуға арналған аспаптар, аппараттар, құрал-саймандар және станоктар;</w:t>
      </w:r>
      <w:r>
        <w:br/>
      </w:r>
      <w:r>
        <w:rPr>
          <w:rFonts w:ascii="Times New Roman"/>
          <w:b w:val="false"/>
          <w:i w:val="false"/>
          <w:color w:val="000000"/>
          <w:sz w:val="28"/>
        </w:rPr>
        <w:t>
      - құтқару операциялары барысында пайдалану үшін жасалған немесе арнайы бейімделген көлік құралдарын қоса алғанда, құтқарушы персоналды дайындауға арналған жабдықтар.</w:t>
      </w:r>
    </w:p>
    <w:bookmarkEnd w:id="353"/>
    <w:bookmarkStart w:name="z700" w:id="354"/>
    <w:p>
      <w:pPr>
        <w:spacing w:after="0"/>
        <w:ind w:left="0"/>
        <w:jc w:val="left"/>
      </w:pPr>
      <w:r>
        <w:rPr>
          <w:rFonts w:ascii="Times New Roman"/>
          <w:b/>
          <w:i w:val="false"/>
          <w:color w:val="000000"/>
        </w:rPr>
        <w:t xml:space="preserve"> 
II толықтыру</w:t>
      </w:r>
    </w:p>
    <w:bookmarkEnd w:id="354"/>
    <w:bookmarkStart w:name="z701" w:id="355"/>
    <w:p>
      <w:pPr>
        <w:spacing w:after="0"/>
        <w:ind w:left="0"/>
        <w:jc w:val="left"/>
      </w:pPr>
      <w:r>
        <w:rPr>
          <w:rFonts w:ascii="Times New Roman"/>
          <w:b/>
          <w:i w:val="false"/>
          <w:color w:val="000000"/>
        </w:rPr>
        <w:t xml:space="preserve"> 
Теңізішілердің бос уақытын жақсартуға арналған жабдықтар</w:t>
      </w:r>
    </w:p>
    <w:bookmarkEnd w:id="355"/>
    <w:bookmarkStart w:name="z702" w:id="356"/>
    <w:p>
      <w:pPr>
        <w:spacing w:after="0"/>
        <w:ind w:left="0"/>
        <w:jc w:val="left"/>
      </w:pPr>
      <w:r>
        <w:rPr>
          <w:rFonts w:ascii="Times New Roman"/>
          <w:b/>
          <w:i w:val="false"/>
          <w:color w:val="000000"/>
        </w:rPr>
        <w:t xml:space="preserve"> 
Үлгі тізбе</w:t>
      </w:r>
    </w:p>
    <w:bookmarkEnd w:id="356"/>
    <w:bookmarkStart w:name="z703" w:id="357"/>
    <w:p>
      <w:pPr>
        <w:spacing w:after="0"/>
        <w:ind w:left="0"/>
        <w:jc w:val="both"/>
      </w:pPr>
      <w:r>
        <w:rPr>
          <w:rFonts w:ascii="Times New Roman"/>
          <w:b w:val="false"/>
          <w:i w:val="false"/>
          <w:color w:val="000000"/>
          <w:sz w:val="28"/>
        </w:rPr>
        <w:t>
      А. Мынадай кітаптар және баспа өнімдері:</w:t>
      </w:r>
      <w:r>
        <w:br/>
      </w:r>
      <w:r>
        <w:rPr>
          <w:rFonts w:ascii="Times New Roman"/>
          <w:b w:val="false"/>
          <w:i w:val="false"/>
          <w:color w:val="000000"/>
          <w:sz w:val="28"/>
        </w:rPr>
        <w:t>
      - барлық жанрлардағы кітаптар;</w:t>
      </w:r>
      <w:r>
        <w:br/>
      </w:r>
      <w:r>
        <w:rPr>
          <w:rFonts w:ascii="Times New Roman"/>
          <w:b w:val="false"/>
          <w:i w:val="false"/>
          <w:color w:val="000000"/>
          <w:sz w:val="28"/>
        </w:rPr>
        <w:t>
      - сырттай оқуға арналған оқулықтар;</w:t>
      </w:r>
      <w:r>
        <w:br/>
      </w:r>
      <w:r>
        <w:rPr>
          <w:rFonts w:ascii="Times New Roman"/>
          <w:b w:val="false"/>
          <w:i w:val="false"/>
          <w:color w:val="000000"/>
          <w:sz w:val="28"/>
        </w:rPr>
        <w:t>
      - газеттер және мерзімді басылымдар;</w:t>
      </w:r>
      <w:r>
        <w:br/>
      </w:r>
      <w:r>
        <w:rPr>
          <w:rFonts w:ascii="Times New Roman"/>
          <w:b w:val="false"/>
          <w:i w:val="false"/>
          <w:color w:val="000000"/>
          <w:sz w:val="28"/>
        </w:rPr>
        <w:t>
      - порттарда бос уақытты өткізу мүмкіндіктері туралы ақпараты бар кітапшалар.</w:t>
      </w:r>
      <w:r>
        <w:br/>
      </w:r>
      <w:r>
        <w:rPr>
          <w:rFonts w:ascii="Times New Roman"/>
          <w:b w:val="false"/>
          <w:i w:val="false"/>
          <w:color w:val="000000"/>
          <w:sz w:val="28"/>
        </w:rPr>
        <w:t>
      В. Мынадай аудиокөрнекі жабдықтар:</w:t>
      </w:r>
      <w:r>
        <w:br/>
      </w:r>
      <w:r>
        <w:rPr>
          <w:rFonts w:ascii="Times New Roman"/>
          <w:b w:val="false"/>
          <w:i w:val="false"/>
          <w:color w:val="000000"/>
          <w:sz w:val="28"/>
        </w:rPr>
        <w:t>
      - дыбысты және бейнені жаңғыртуға арналған аппаратура;</w:t>
      </w:r>
      <w:r>
        <w:br/>
      </w:r>
      <w:r>
        <w:rPr>
          <w:rFonts w:ascii="Times New Roman"/>
          <w:b w:val="false"/>
          <w:i w:val="false"/>
          <w:color w:val="000000"/>
          <w:sz w:val="28"/>
        </w:rPr>
        <w:t>
      - магнитофондар;</w:t>
      </w:r>
      <w:r>
        <w:br/>
      </w:r>
      <w:r>
        <w:rPr>
          <w:rFonts w:ascii="Times New Roman"/>
          <w:b w:val="false"/>
          <w:i w:val="false"/>
          <w:color w:val="000000"/>
          <w:sz w:val="28"/>
        </w:rPr>
        <w:t>
      - радиоқабылдағыштар және теледидарлар;</w:t>
      </w:r>
      <w:r>
        <w:br/>
      </w:r>
      <w:r>
        <w:rPr>
          <w:rFonts w:ascii="Times New Roman"/>
          <w:b w:val="false"/>
          <w:i w:val="false"/>
          <w:color w:val="000000"/>
          <w:sz w:val="28"/>
        </w:rPr>
        <w:t>
      - кескіндеу аппараттары;</w:t>
      </w:r>
      <w:r>
        <w:br/>
      </w:r>
      <w:r>
        <w:rPr>
          <w:rFonts w:ascii="Times New Roman"/>
          <w:b w:val="false"/>
          <w:i w:val="false"/>
          <w:color w:val="000000"/>
          <w:sz w:val="28"/>
        </w:rPr>
        <w:t>
      - дискілердегі немесе магнитті таспалардағы жазбалар (тілдерді үйренуге арналған курстар, радиохабарлар, құттықтаулар, музыкалық жазбалар және ойын-сауық сипатындағы жазбалар);</w:t>
      </w:r>
      <w:r>
        <w:br/>
      </w:r>
      <w:r>
        <w:rPr>
          <w:rFonts w:ascii="Times New Roman"/>
          <w:b w:val="false"/>
          <w:i w:val="false"/>
          <w:color w:val="000000"/>
          <w:sz w:val="28"/>
        </w:rPr>
        <w:t>
      - түсірілген және шығарылған кино және фотопленкалар;</w:t>
      </w:r>
      <w:r>
        <w:br/>
      </w:r>
      <w:r>
        <w:rPr>
          <w:rFonts w:ascii="Times New Roman"/>
          <w:b w:val="false"/>
          <w:i w:val="false"/>
          <w:color w:val="000000"/>
          <w:sz w:val="28"/>
        </w:rPr>
        <w:t>
      - диапозитивтер;</w:t>
      </w:r>
      <w:r>
        <w:br/>
      </w:r>
      <w:r>
        <w:rPr>
          <w:rFonts w:ascii="Times New Roman"/>
          <w:b w:val="false"/>
          <w:i w:val="false"/>
          <w:color w:val="000000"/>
          <w:sz w:val="28"/>
        </w:rPr>
        <w:t>
      - бейнетаспалар.</w:t>
      </w:r>
      <w:r>
        <w:br/>
      </w:r>
      <w:r>
        <w:rPr>
          <w:rFonts w:ascii="Times New Roman"/>
          <w:b w:val="false"/>
          <w:i w:val="false"/>
          <w:color w:val="000000"/>
          <w:sz w:val="28"/>
        </w:rPr>
        <w:t>
      С. Мынадай спорттық бұйымдар:</w:t>
      </w:r>
      <w:r>
        <w:br/>
      </w:r>
      <w:r>
        <w:rPr>
          <w:rFonts w:ascii="Times New Roman"/>
          <w:b w:val="false"/>
          <w:i w:val="false"/>
          <w:color w:val="000000"/>
          <w:sz w:val="28"/>
        </w:rPr>
        <w:t>
      - спорттық киім-кешек;</w:t>
      </w:r>
      <w:r>
        <w:br/>
      </w:r>
      <w:r>
        <w:rPr>
          <w:rFonts w:ascii="Times New Roman"/>
          <w:b w:val="false"/>
          <w:i w:val="false"/>
          <w:color w:val="000000"/>
          <w:sz w:val="28"/>
        </w:rPr>
        <w:t>
      - доптар мен кішкене доптар;</w:t>
      </w:r>
      <w:r>
        <w:br/>
      </w:r>
      <w:r>
        <w:rPr>
          <w:rFonts w:ascii="Times New Roman"/>
          <w:b w:val="false"/>
          <w:i w:val="false"/>
          <w:color w:val="000000"/>
          <w:sz w:val="28"/>
        </w:rPr>
        <w:t>
      - қалақтар мен торлар;</w:t>
      </w:r>
      <w:r>
        <w:br/>
      </w:r>
      <w:r>
        <w:rPr>
          <w:rFonts w:ascii="Times New Roman"/>
          <w:b w:val="false"/>
          <w:i w:val="false"/>
          <w:color w:val="000000"/>
          <w:sz w:val="28"/>
        </w:rPr>
        <w:t>
      - палубалық ойындар;</w:t>
      </w:r>
      <w:r>
        <w:br/>
      </w:r>
      <w:r>
        <w:rPr>
          <w:rFonts w:ascii="Times New Roman"/>
          <w:b w:val="false"/>
          <w:i w:val="false"/>
          <w:color w:val="000000"/>
          <w:sz w:val="28"/>
        </w:rPr>
        <w:t>
      - жеңіл атлетиканың керек-жарақтары;</w:t>
      </w:r>
      <w:r>
        <w:br/>
      </w:r>
      <w:r>
        <w:rPr>
          <w:rFonts w:ascii="Times New Roman"/>
          <w:b w:val="false"/>
          <w:i w:val="false"/>
          <w:color w:val="000000"/>
          <w:sz w:val="28"/>
        </w:rPr>
        <w:t>
      - гимнастика жабдықтары.</w:t>
      </w:r>
      <w:r>
        <w:br/>
      </w:r>
      <w:r>
        <w:rPr>
          <w:rFonts w:ascii="Times New Roman"/>
          <w:b w:val="false"/>
          <w:i w:val="false"/>
          <w:color w:val="000000"/>
          <w:sz w:val="28"/>
        </w:rPr>
        <w:t>
      D. Мынадай ойындарға немесе уақытты өткізуге арналған жабдықтар:</w:t>
      </w:r>
      <w:r>
        <w:br/>
      </w:r>
      <w:r>
        <w:rPr>
          <w:rFonts w:ascii="Times New Roman"/>
          <w:b w:val="false"/>
          <w:i w:val="false"/>
          <w:color w:val="000000"/>
          <w:sz w:val="28"/>
        </w:rPr>
        <w:t>
      - бөлме ойындары;</w:t>
      </w:r>
      <w:r>
        <w:br/>
      </w:r>
      <w:r>
        <w:rPr>
          <w:rFonts w:ascii="Times New Roman"/>
          <w:b w:val="false"/>
          <w:i w:val="false"/>
          <w:color w:val="000000"/>
          <w:sz w:val="28"/>
        </w:rPr>
        <w:t>
      - музыкалық аспаптар;</w:t>
      </w:r>
      <w:r>
        <w:br/>
      </w:r>
      <w:r>
        <w:rPr>
          <w:rFonts w:ascii="Times New Roman"/>
          <w:b w:val="false"/>
          <w:i w:val="false"/>
          <w:color w:val="000000"/>
          <w:sz w:val="28"/>
        </w:rPr>
        <w:t>
      - әуесқой театрларға арналған жабдықтар және аксессуарлар;</w:t>
      </w:r>
      <w:r>
        <w:br/>
      </w:r>
      <w:r>
        <w:rPr>
          <w:rFonts w:ascii="Times New Roman"/>
          <w:b w:val="false"/>
          <w:i w:val="false"/>
          <w:color w:val="000000"/>
          <w:sz w:val="28"/>
        </w:rPr>
        <w:t>
      - кескіндемемен, мүсін өнерімен, ағаш және металл бойынша жұмыспен айналысуға, кілемдерді және тағы басқаларды дайындауға арналған жабдықтар.</w:t>
      </w:r>
      <w:r>
        <w:br/>
      </w:r>
      <w:r>
        <w:rPr>
          <w:rFonts w:ascii="Times New Roman"/>
          <w:b w:val="false"/>
          <w:i w:val="false"/>
          <w:color w:val="000000"/>
          <w:sz w:val="28"/>
        </w:rPr>
        <w:t>
      Е. Діни рәсімдерге арналған заттар.</w:t>
      </w:r>
      <w:r>
        <w:br/>
      </w:r>
      <w:r>
        <w:rPr>
          <w:rFonts w:ascii="Times New Roman"/>
          <w:b w:val="false"/>
          <w:i w:val="false"/>
          <w:color w:val="000000"/>
          <w:sz w:val="28"/>
        </w:rPr>
        <w:t>
      F. Бос уақытты өткізуге арналған жабдықтардың бөліктері, бөлшектері.</w:t>
      </w:r>
    </w:p>
    <w:bookmarkEnd w:id="357"/>
    <w:bookmarkStart w:name="z704" w:id="358"/>
    <w:p>
      <w:pPr>
        <w:spacing w:after="0"/>
        <w:ind w:left="0"/>
        <w:jc w:val="left"/>
      </w:pPr>
      <w:r>
        <w:rPr>
          <w:rFonts w:ascii="Times New Roman"/>
          <w:b/>
          <w:i w:val="false"/>
          <w:color w:val="000000"/>
        </w:rPr>
        <w:t xml:space="preserve"> 
III толықтыру</w:t>
      </w:r>
    </w:p>
    <w:bookmarkEnd w:id="358"/>
    <w:bookmarkStart w:name="z705" w:id="359"/>
    <w:p>
      <w:pPr>
        <w:spacing w:after="0"/>
        <w:ind w:left="0"/>
        <w:jc w:val="left"/>
      </w:pPr>
      <w:r>
        <w:rPr>
          <w:rFonts w:ascii="Times New Roman"/>
          <w:b/>
          <w:i w:val="false"/>
          <w:color w:val="000000"/>
        </w:rPr>
        <w:t xml:space="preserve"> 
Білім беру, ғылыми немесе мәдени қызмет шеңберінде әкелінген</w:t>
      </w:r>
      <w:r>
        <w:br/>
      </w:r>
      <w:r>
        <w:rPr>
          <w:rFonts w:ascii="Times New Roman"/>
          <w:b/>
          <w:i w:val="false"/>
          <w:color w:val="000000"/>
        </w:rPr>
        <w:t>
кез келген басқа тауарлар</w:t>
      </w:r>
    </w:p>
    <w:bookmarkEnd w:id="359"/>
    <w:bookmarkStart w:name="z706" w:id="360"/>
    <w:p>
      <w:pPr>
        <w:spacing w:after="0"/>
        <w:ind w:left="0"/>
        <w:jc w:val="left"/>
      </w:pPr>
      <w:r>
        <w:rPr>
          <w:rFonts w:ascii="Times New Roman"/>
          <w:b/>
          <w:i w:val="false"/>
          <w:color w:val="000000"/>
        </w:rPr>
        <w:t xml:space="preserve"> 
Үлгі тізбе</w:t>
      </w:r>
    </w:p>
    <w:bookmarkEnd w:id="360"/>
    <w:bookmarkStart w:name="z707" w:id="361"/>
    <w:p>
      <w:pPr>
        <w:spacing w:after="0"/>
        <w:ind w:left="0"/>
        <w:jc w:val="both"/>
      </w:pPr>
      <w:r>
        <w:rPr>
          <w:rFonts w:ascii="Times New Roman"/>
          <w:b w:val="false"/>
          <w:i w:val="false"/>
          <w:color w:val="000000"/>
          <w:sz w:val="28"/>
        </w:rPr>
        <w:t>
      Мынадай тауарлар:</w:t>
      </w:r>
      <w:r>
        <w:br/>
      </w:r>
      <w:r>
        <w:rPr>
          <w:rFonts w:ascii="Times New Roman"/>
          <w:b w:val="false"/>
          <w:i w:val="false"/>
          <w:color w:val="000000"/>
          <w:sz w:val="28"/>
        </w:rPr>
        <w:t>
      1. Театрлық қоғамдар мен театрларға ақысыз уақытша қолдануға жіберілген театрлық костюмдер мен аксессуарлар.</w:t>
      </w:r>
      <w:r>
        <w:br/>
      </w:r>
      <w:r>
        <w:rPr>
          <w:rFonts w:ascii="Times New Roman"/>
          <w:b w:val="false"/>
          <w:i w:val="false"/>
          <w:color w:val="000000"/>
          <w:sz w:val="28"/>
        </w:rPr>
        <w:t>
      2. Концерт залдары немесе оркестрлерге ақысыз уақытша қолдануға жіберілген партитуралар мен ноталар.</w:t>
      </w:r>
    </w:p>
    <w:bookmarkEnd w:id="361"/>
    <w:bookmarkStart w:name="z708" w:id="362"/>
    <w:p>
      <w:pPr>
        <w:spacing w:after="0"/>
        <w:ind w:left="0"/>
        <w:jc w:val="left"/>
      </w:pPr>
      <w:r>
        <w:rPr>
          <w:rFonts w:ascii="Times New Roman"/>
          <w:b/>
          <w:i w:val="false"/>
          <w:color w:val="000000"/>
        </w:rPr>
        <w:t xml:space="preserve"> 
В.6 қосымшасы</w:t>
      </w:r>
    </w:p>
    <w:bookmarkEnd w:id="362"/>
    <w:bookmarkStart w:name="z709" w:id="363"/>
    <w:p>
      <w:pPr>
        <w:spacing w:after="0"/>
        <w:ind w:left="0"/>
        <w:jc w:val="left"/>
      </w:pPr>
      <w:r>
        <w:rPr>
          <w:rFonts w:ascii="Times New Roman"/>
          <w:b/>
          <w:i w:val="false"/>
          <w:color w:val="000000"/>
        </w:rPr>
        <w:t xml:space="preserve"> 
Туристердің жеке мүлкі мен спортпен шұғылдану мақсатында</w:t>
      </w:r>
      <w:r>
        <w:br/>
      </w:r>
      <w:r>
        <w:rPr>
          <w:rFonts w:ascii="Times New Roman"/>
          <w:b/>
          <w:i w:val="false"/>
          <w:color w:val="000000"/>
        </w:rPr>
        <w:t>
әкелінетін тауарлар туралы</w:t>
      </w:r>
    </w:p>
    <w:bookmarkEnd w:id="363"/>
    <w:bookmarkStart w:name="z366" w:id="364"/>
    <w:p>
      <w:pPr>
        <w:spacing w:after="0"/>
        <w:ind w:left="0"/>
        <w:jc w:val="left"/>
      </w:pPr>
      <w:r>
        <w:rPr>
          <w:rFonts w:ascii="Times New Roman"/>
          <w:b/>
          <w:i w:val="false"/>
          <w:color w:val="000000"/>
        </w:rPr>
        <w:t xml:space="preserve"> 
I тарау</w:t>
      </w:r>
    </w:p>
    <w:bookmarkEnd w:id="364"/>
    <w:bookmarkStart w:name="z710" w:id="365"/>
    <w:p>
      <w:pPr>
        <w:spacing w:after="0"/>
        <w:ind w:left="0"/>
        <w:jc w:val="left"/>
      </w:pPr>
      <w:r>
        <w:rPr>
          <w:rFonts w:ascii="Times New Roman"/>
          <w:b/>
          <w:i w:val="false"/>
          <w:color w:val="000000"/>
        </w:rPr>
        <w:t xml:space="preserve"> 
Анықтамалар</w:t>
      </w:r>
    </w:p>
    <w:bookmarkEnd w:id="365"/>
    <w:bookmarkStart w:name="z367" w:id="366"/>
    <w:p>
      <w:pPr>
        <w:spacing w:after="0"/>
        <w:ind w:left="0"/>
        <w:jc w:val="left"/>
      </w:pPr>
      <w:r>
        <w:rPr>
          <w:rFonts w:ascii="Times New Roman"/>
          <w:b/>
          <w:i w:val="false"/>
          <w:color w:val="000000"/>
        </w:rPr>
        <w:t xml:space="preserve"> 
1-бап</w:t>
      </w:r>
    </w:p>
    <w:bookmarkEnd w:id="366"/>
    <w:bookmarkStart w:name="z368" w:id="367"/>
    <w:p>
      <w:pPr>
        <w:spacing w:after="0"/>
        <w:ind w:left="0"/>
        <w:jc w:val="both"/>
      </w:pPr>
      <w:r>
        <w:rPr>
          <w:rFonts w:ascii="Times New Roman"/>
          <w:b w:val="false"/>
          <w:i w:val="false"/>
          <w:color w:val="000000"/>
          <w:sz w:val="28"/>
        </w:rPr>
        <w:t>
      Аталған қосымшаны қолдану мақсатында:</w:t>
      </w:r>
      <w:r>
        <w:br/>
      </w:r>
      <w:r>
        <w:rPr>
          <w:rFonts w:ascii="Times New Roman"/>
          <w:b w:val="false"/>
          <w:i w:val="false"/>
          <w:color w:val="000000"/>
          <w:sz w:val="28"/>
        </w:rPr>
        <w:t>
</w:t>
      </w:r>
      <w:r>
        <w:rPr>
          <w:rFonts w:ascii="Times New Roman"/>
          <w:b w:val="false"/>
          <w:i w:val="false"/>
          <w:color w:val="000000"/>
          <w:sz w:val="28"/>
        </w:rPr>
        <w:t>
      а) «турист» термині:</w:t>
      </w:r>
      <w:r>
        <w:br/>
      </w:r>
      <w:r>
        <w:rPr>
          <w:rFonts w:ascii="Times New Roman"/>
          <w:b w:val="false"/>
          <w:i w:val="false"/>
          <w:color w:val="000000"/>
          <w:sz w:val="28"/>
        </w:rPr>
        <w:t>
      ол әдетте тұрмайтын Уағдаласушы Тараптың аумағына туризм, спортпен шұғылдану, кәсіпкерлік қызмет, кәсіби кездесулер, сырқаттарын емдеу немесе алдын алу, оқу және т.б. мақсаттармен уақытша келетін кез келген адам дегенді білдіреді;</w:t>
      </w:r>
      <w:r>
        <w:br/>
      </w:r>
      <w:r>
        <w:rPr>
          <w:rFonts w:ascii="Times New Roman"/>
          <w:b w:val="false"/>
          <w:i w:val="false"/>
          <w:color w:val="000000"/>
          <w:sz w:val="28"/>
        </w:rPr>
        <w:t>
</w:t>
      </w:r>
      <w:r>
        <w:rPr>
          <w:rFonts w:ascii="Times New Roman"/>
          <w:b w:val="false"/>
          <w:i w:val="false"/>
          <w:color w:val="000000"/>
          <w:sz w:val="28"/>
        </w:rPr>
        <w:t>
      b) «жеке мүлкі» термині:</w:t>
      </w:r>
      <w:r>
        <w:br/>
      </w:r>
      <w:r>
        <w:rPr>
          <w:rFonts w:ascii="Times New Roman"/>
          <w:b w:val="false"/>
          <w:i w:val="false"/>
          <w:color w:val="000000"/>
          <w:sz w:val="28"/>
        </w:rPr>
        <w:t>
      коммерциялық мақсатта әкелінетін кез келген тауарларды қоспағанда, сапардың барлық жағдайларын ескере отырып, сапар уақытында туристің жеке қолдануына қажет болуы мүмкін, ақылға сыйымды қажеттіліктен аспайтын мөлшердегі жаңа немесе қолданыста болған барлық заттар дегенді білдіреді. Жеке мүліктің үлгі тізбесі аталған қосымшаның I толықтыруында көрсетілген.</w:t>
      </w:r>
      <w:r>
        <w:br/>
      </w:r>
      <w:r>
        <w:rPr>
          <w:rFonts w:ascii="Times New Roman"/>
          <w:b w:val="false"/>
          <w:i w:val="false"/>
          <w:color w:val="000000"/>
          <w:sz w:val="28"/>
        </w:rPr>
        <w:t>
</w:t>
      </w:r>
      <w:r>
        <w:rPr>
          <w:rFonts w:ascii="Times New Roman"/>
          <w:b w:val="false"/>
          <w:i w:val="false"/>
          <w:color w:val="000000"/>
          <w:sz w:val="28"/>
        </w:rPr>
        <w:t>
      с) «спортпен шұғылдану мақсатында әкелінетін тауарлар» термині:</w:t>
      </w:r>
      <w:r>
        <w:br/>
      </w:r>
      <w:r>
        <w:rPr>
          <w:rFonts w:ascii="Times New Roman"/>
          <w:b w:val="false"/>
          <w:i w:val="false"/>
          <w:color w:val="000000"/>
          <w:sz w:val="28"/>
        </w:rPr>
        <w:t>
      уақытша әкелу аумағында спорттық жарыстар немесе көрнекі көрсетулер, немесе дайындықтар барысында туристер қолданатын спорттық реквизит және өзге де заттар дегенді білдіреді. Мұндай тауарлардың үлгі тізбесі аталған қосымшаның II толықтыруында берілген.</w:t>
      </w:r>
    </w:p>
    <w:bookmarkEnd w:id="367"/>
    <w:bookmarkStart w:name="z372" w:id="368"/>
    <w:p>
      <w:pPr>
        <w:spacing w:after="0"/>
        <w:ind w:left="0"/>
        <w:jc w:val="left"/>
      </w:pPr>
      <w:r>
        <w:rPr>
          <w:rFonts w:ascii="Times New Roman"/>
          <w:b/>
          <w:i w:val="false"/>
          <w:color w:val="000000"/>
        </w:rPr>
        <w:t xml:space="preserve"> 
II тарау</w:t>
      </w:r>
    </w:p>
    <w:bookmarkEnd w:id="368"/>
    <w:bookmarkStart w:name="z711" w:id="369"/>
    <w:p>
      <w:pPr>
        <w:spacing w:after="0"/>
        <w:ind w:left="0"/>
        <w:jc w:val="left"/>
      </w:pPr>
      <w:r>
        <w:rPr>
          <w:rFonts w:ascii="Times New Roman"/>
          <w:b/>
          <w:i w:val="false"/>
          <w:color w:val="000000"/>
        </w:rPr>
        <w:t xml:space="preserve"> 
Қолданылу аясы</w:t>
      </w:r>
    </w:p>
    <w:bookmarkEnd w:id="369"/>
    <w:bookmarkStart w:name="z373" w:id="370"/>
    <w:p>
      <w:pPr>
        <w:spacing w:after="0"/>
        <w:ind w:left="0"/>
        <w:jc w:val="left"/>
      </w:pPr>
      <w:r>
        <w:rPr>
          <w:rFonts w:ascii="Times New Roman"/>
          <w:b/>
          <w:i w:val="false"/>
          <w:color w:val="000000"/>
        </w:rPr>
        <w:t xml:space="preserve"> 
2-бап</w:t>
      </w:r>
    </w:p>
    <w:bookmarkEnd w:id="370"/>
    <w:bookmarkStart w:name="z712" w:id="371"/>
    <w:p>
      <w:pPr>
        <w:spacing w:after="0"/>
        <w:ind w:left="0"/>
        <w:jc w:val="both"/>
      </w:pPr>
      <w:r>
        <w:rPr>
          <w:rFonts w:ascii="Times New Roman"/>
          <w:b w:val="false"/>
          <w:i w:val="false"/>
          <w:color w:val="000000"/>
          <w:sz w:val="28"/>
        </w:rPr>
        <w:t>
      Осы Конвецияның 2-бабына сәйкес жеке мүлік пен спортпен шұғылдану мақсатында әкелінетін тауарларға уақытша әкелу режимі қолданылады.</w:t>
      </w:r>
    </w:p>
    <w:bookmarkEnd w:id="371"/>
    <w:bookmarkStart w:name="z374" w:id="372"/>
    <w:p>
      <w:pPr>
        <w:spacing w:after="0"/>
        <w:ind w:left="0"/>
        <w:jc w:val="left"/>
      </w:pPr>
      <w:r>
        <w:rPr>
          <w:rFonts w:ascii="Times New Roman"/>
          <w:b/>
          <w:i w:val="false"/>
          <w:color w:val="000000"/>
        </w:rPr>
        <w:t xml:space="preserve"> 
III тарау</w:t>
      </w:r>
    </w:p>
    <w:bookmarkEnd w:id="372"/>
    <w:bookmarkStart w:name="z713" w:id="373"/>
    <w:p>
      <w:pPr>
        <w:spacing w:after="0"/>
        <w:ind w:left="0"/>
        <w:jc w:val="left"/>
      </w:pPr>
      <w:r>
        <w:rPr>
          <w:rFonts w:ascii="Times New Roman"/>
          <w:b/>
          <w:i w:val="false"/>
          <w:color w:val="000000"/>
        </w:rPr>
        <w:t xml:space="preserve"> 
Өзге ережелер</w:t>
      </w:r>
    </w:p>
    <w:bookmarkEnd w:id="373"/>
    <w:bookmarkStart w:name="z375" w:id="374"/>
    <w:p>
      <w:pPr>
        <w:spacing w:after="0"/>
        <w:ind w:left="0"/>
        <w:jc w:val="left"/>
      </w:pPr>
      <w:r>
        <w:rPr>
          <w:rFonts w:ascii="Times New Roman"/>
          <w:b/>
          <w:i w:val="false"/>
          <w:color w:val="000000"/>
        </w:rPr>
        <w:t xml:space="preserve"> 
3-бап</w:t>
      </w:r>
    </w:p>
    <w:bookmarkEnd w:id="374"/>
    <w:bookmarkStart w:name="z376" w:id="375"/>
    <w:p>
      <w:pPr>
        <w:spacing w:after="0"/>
        <w:ind w:left="0"/>
        <w:jc w:val="both"/>
      </w:pPr>
      <w:r>
        <w:rPr>
          <w:rFonts w:ascii="Times New Roman"/>
          <w:b w:val="false"/>
          <w:i w:val="false"/>
          <w:color w:val="000000"/>
          <w:sz w:val="28"/>
        </w:rPr>
        <w:t>
      1.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жеке мүлікті туристің өзі әкелуге немесе оның багажында (бірге алып жүретін немесе бірге алып жүрмейтін) әкелінуге тиіс;</w:t>
      </w:r>
      <w:r>
        <w:br/>
      </w:r>
      <w:r>
        <w:rPr>
          <w:rFonts w:ascii="Times New Roman"/>
          <w:b w:val="false"/>
          <w:i w:val="false"/>
          <w:color w:val="000000"/>
          <w:sz w:val="28"/>
        </w:rPr>
        <w:t>
</w:t>
      </w:r>
      <w:r>
        <w:rPr>
          <w:rFonts w:ascii="Times New Roman"/>
          <w:b w:val="false"/>
          <w:i w:val="false"/>
          <w:color w:val="000000"/>
          <w:sz w:val="28"/>
        </w:rPr>
        <w:t>
      б) спортпен шұғылдану мақсатында әкелінетін тауарлар уақытша әкелу аумағынан тыс құрылған немесе тұратын адамға тиесілі болуы тиіс және олардың болжамды пайдалану тұрғысынан ақылға қонымды мөлшерде әкелінуге тиіс.</w:t>
      </w:r>
    </w:p>
    <w:bookmarkEnd w:id="375"/>
    <w:bookmarkStart w:name="z379" w:id="376"/>
    <w:p>
      <w:pPr>
        <w:spacing w:after="0"/>
        <w:ind w:left="0"/>
        <w:jc w:val="left"/>
      </w:pPr>
      <w:r>
        <w:rPr>
          <w:rFonts w:ascii="Times New Roman"/>
          <w:b/>
          <w:i w:val="false"/>
          <w:color w:val="000000"/>
        </w:rPr>
        <w:t xml:space="preserve"> 
4-бап</w:t>
      </w:r>
    </w:p>
    <w:bookmarkEnd w:id="376"/>
    <w:bookmarkStart w:name="z380" w:id="377"/>
    <w:p>
      <w:pPr>
        <w:spacing w:after="0"/>
        <w:ind w:left="0"/>
        <w:jc w:val="both"/>
      </w:pPr>
      <w:r>
        <w:rPr>
          <w:rFonts w:ascii="Times New Roman"/>
          <w:b w:val="false"/>
          <w:i w:val="false"/>
          <w:color w:val="000000"/>
          <w:sz w:val="28"/>
        </w:rPr>
        <w:t>
      1. Жеке мүлікті уақытша әкелуге кеден құжатын көрсетусіз және кепілдікті белгілеусіз рұқсат беріледі. Алайда, әкелу баждары мен алымдарының үлкен сомасын төлеумен ұштасқан заттар әкелінген жағдайда кеден құжаты мен кепілдікті белгілеуді көрсетуді талап етуге жол беріледі.</w:t>
      </w:r>
      <w:r>
        <w:br/>
      </w:r>
      <w:r>
        <w:rPr>
          <w:rFonts w:ascii="Times New Roman"/>
          <w:b w:val="false"/>
          <w:i w:val="false"/>
          <w:color w:val="000000"/>
          <w:sz w:val="28"/>
        </w:rPr>
        <w:t>
</w:t>
      </w:r>
      <w:r>
        <w:rPr>
          <w:rFonts w:ascii="Times New Roman"/>
          <w:b w:val="false"/>
          <w:i w:val="false"/>
          <w:color w:val="000000"/>
          <w:sz w:val="28"/>
        </w:rPr>
        <w:t>
      2. Мүмкіндігіне қарай, спортпен шұғылдану мақсатында әкелінетін тауарларға қатысты кеден құжаты мен кепілдіктің орнына кері экспорттаудың жазбаша міндеттемесімен бірге тауарлардың тізімдемесі қабылдануы мүмкін.</w:t>
      </w:r>
    </w:p>
    <w:bookmarkEnd w:id="377"/>
    <w:bookmarkStart w:name="z382" w:id="378"/>
    <w:p>
      <w:pPr>
        <w:spacing w:after="0"/>
        <w:ind w:left="0"/>
        <w:jc w:val="left"/>
      </w:pPr>
      <w:r>
        <w:rPr>
          <w:rFonts w:ascii="Times New Roman"/>
          <w:b/>
          <w:i w:val="false"/>
          <w:color w:val="000000"/>
        </w:rPr>
        <w:t xml:space="preserve"> 
5-бап</w:t>
      </w:r>
    </w:p>
    <w:bookmarkEnd w:id="378"/>
    <w:bookmarkStart w:name="z383" w:id="379"/>
    <w:p>
      <w:pPr>
        <w:spacing w:after="0"/>
        <w:ind w:left="0"/>
        <w:jc w:val="both"/>
      </w:pPr>
      <w:r>
        <w:rPr>
          <w:rFonts w:ascii="Times New Roman"/>
          <w:b w:val="false"/>
          <w:i w:val="false"/>
          <w:color w:val="000000"/>
          <w:sz w:val="28"/>
        </w:rPr>
        <w:t>
      1. Жеке мүлік, уақытша әкелуді жүзеге асырған адам уақытша әкелу аумағынан кететін сәттен кешіктірмей кері әкетуге жатады.</w:t>
      </w:r>
      <w:r>
        <w:br/>
      </w:r>
      <w:r>
        <w:rPr>
          <w:rFonts w:ascii="Times New Roman"/>
          <w:b w:val="false"/>
          <w:i w:val="false"/>
          <w:color w:val="000000"/>
          <w:sz w:val="28"/>
        </w:rPr>
        <w:t>
</w:t>
      </w:r>
      <w:r>
        <w:rPr>
          <w:rFonts w:ascii="Times New Roman"/>
          <w:b w:val="false"/>
          <w:i w:val="false"/>
          <w:color w:val="000000"/>
          <w:sz w:val="28"/>
        </w:rPr>
        <w:t>
      2. Спортпен шұғылдану мақсатында әкелінетін тауарларды кері экспорттау мерзімі уақытша әкелу күнінен бастап кемінде он екі айды құрауға тиіс.</w:t>
      </w:r>
    </w:p>
    <w:bookmarkEnd w:id="379"/>
    <w:bookmarkStart w:name="z385" w:id="380"/>
    <w:p>
      <w:pPr>
        <w:spacing w:after="0"/>
        <w:ind w:left="0"/>
        <w:jc w:val="left"/>
      </w:pPr>
      <w:r>
        <w:rPr>
          <w:rFonts w:ascii="Times New Roman"/>
          <w:b/>
          <w:i w:val="false"/>
          <w:color w:val="000000"/>
        </w:rPr>
        <w:t xml:space="preserve"> 
6-бап</w:t>
      </w:r>
    </w:p>
    <w:bookmarkEnd w:id="380"/>
    <w:bookmarkStart w:name="z714" w:id="381"/>
    <w:p>
      <w:pPr>
        <w:spacing w:after="0"/>
        <w:ind w:left="0"/>
        <w:jc w:val="both"/>
      </w:pPr>
      <w:r>
        <w:rPr>
          <w:rFonts w:ascii="Times New Roman"/>
          <w:b w:val="false"/>
          <w:i w:val="false"/>
          <w:color w:val="000000"/>
          <w:sz w:val="28"/>
        </w:rPr>
        <w:t>
      Аталған қосымшаға толықтырулар оның ажырамас бөлігі ретінде қарастырылуы тиіс.</w:t>
      </w:r>
    </w:p>
    <w:bookmarkEnd w:id="381"/>
    <w:bookmarkStart w:name="z386" w:id="382"/>
    <w:p>
      <w:pPr>
        <w:spacing w:after="0"/>
        <w:ind w:left="0"/>
        <w:jc w:val="left"/>
      </w:pPr>
      <w:r>
        <w:rPr>
          <w:rFonts w:ascii="Times New Roman"/>
          <w:b/>
          <w:i w:val="false"/>
          <w:color w:val="000000"/>
        </w:rPr>
        <w:t xml:space="preserve"> 
7-бап</w:t>
      </w:r>
    </w:p>
    <w:bookmarkEnd w:id="382"/>
    <w:bookmarkStart w:name="z715" w:id="383"/>
    <w:p>
      <w:pPr>
        <w:spacing w:after="0"/>
        <w:ind w:left="0"/>
        <w:jc w:val="both"/>
      </w:pPr>
      <w:r>
        <w:rPr>
          <w:rFonts w:ascii="Times New Roman"/>
          <w:b w:val="false"/>
          <w:i w:val="false"/>
          <w:color w:val="000000"/>
          <w:sz w:val="28"/>
        </w:rPr>
        <w:t>
      Аталған қосымша күшіне енгеннен кейін осы Конвенцияның 27-бабына сәйкес аталған қосымшаны қабылдаған және осы Конвенция бойынша Уағдаласушы Тараптар болып табылатын Уағдаласушы Тараптар арасындағы қарым-қатынастарды регламенттеу тұрғысында Туризмге қатысты кедендік жеңілдіктерге қатысты конвенцияның, Нью-Йорк, 1954 жылғы 4 маусым, 2 және 5-баптарының күшін жояды және алмастырады.</w:t>
      </w:r>
    </w:p>
    <w:bookmarkEnd w:id="383"/>
    <w:bookmarkStart w:name="z716" w:id="384"/>
    <w:p>
      <w:pPr>
        <w:spacing w:after="0"/>
        <w:ind w:left="0"/>
        <w:jc w:val="left"/>
      </w:pPr>
      <w:r>
        <w:rPr>
          <w:rFonts w:ascii="Times New Roman"/>
          <w:b/>
          <w:i w:val="false"/>
          <w:color w:val="000000"/>
        </w:rPr>
        <w:t xml:space="preserve"> 
I толықтыру</w:t>
      </w:r>
    </w:p>
    <w:bookmarkEnd w:id="384"/>
    <w:bookmarkStart w:name="z717" w:id="385"/>
    <w:p>
      <w:pPr>
        <w:spacing w:after="0"/>
        <w:ind w:left="0"/>
        <w:jc w:val="left"/>
      </w:pPr>
      <w:r>
        <w:rPr>
          <w:rFonts w:ascii="Times New Roman"/>
          <w:b/>
          <w:i w:val="false"/>
          <w:color w:val="000000"/>
        </w:rPr>
        <w:t xml:space="preserve"> 
Жеке мүлік Иллюстрациялық тізім</w:t>
      </w:r>
    </w:p>
    <w:bookmarkEnd w:id="385"/>
    <w:bookmarkStart w:name="z718" w:id="386"/>
    <w:p>
      <w:pPr>
        <w:spacing w:after="0"/>
        <w:ind w:left="0"/>
        <w:jc w:val="both"/>
      </w:pPr>
      <w:r>
        <w:rPr>
          <w:rFonts w:ascii="Times New Roman"/>
          <w:b w:val="false"/>
          <w:i w:val="false"/>
          <w:color w:val="000000"/>
          <w:sz w:val="28"/>
        </w:rPr>
        <w:t>
      1. Заттар.</w:t>
      </w:r>
      <w:r>
        <w:br/>
      </w:r>
      <w:r>
        <w:rPr>
          <w:rFonts w:ascii="Times New Roman"/>
          <w:b w:val="false"/>
          <w:i w:val="false"/>
          <w:color w:val="000000"/>
          <w:sz w:val="28"/>
        </w:rPr>
        <w:t>
      2. Туалет бұйымдары.</w:t>
      </w:r>
      <w:r>
        <w:br/>
      </w:r>
      <w:r>
        <w:rPr>
          <w:rFonts w:ascii="Times New Roman"/>
          <w:b w:val="false"/>
          <w:i w:val="false"/>
          <w:color w:val="000000"/>
          <w:sz w:val="28"/>
        </w:rPr>
        <w:t>
      3. Жеке қымбат бағалы заттар.</w:t>
      </w:r>
      <w:r>
        <w:br/>
      </w:r>
      <w:r>
        <w:rPr>
          <w:rFonts w:ascii="Times New Roman"/>
          <w:b w:val="false"/>
          <w:i w:val="false"/>
          <w:color w:val="000000"/>
          <w:sz w:val="28"/>
        </w:rPr>
        <w:t>
      4. Ақылға қонымды көлемнен аспайтын мөлшерде таспаларымен және оларға керек-жарақтарымен бірге фото- және кинокамералар.</w:t>
      </w:r>
      <w:r>
        <w:br/>
      </w:r>
      <w:r>
        <w:rPr>
          <w:rFonts w:ascii="Times New Roman"/>
          <w:b w:val="false"/>
          <w:i w:val="false"/>
          <w:color w:val="000000"/>
          <w:sz w:val="28"/>
        </w:rPr>
        <w:t>
      5. Қажеттіліктің ақылға қонымды көлемінен аспайтын мөлшердегі диапозитивтерімен немесе таспаларымен бірге алып жүрілетін диапроекторлар немесе кинопроекторлар мен оларға керек-жарақтар.</w:t>
      </w:r>
      <w:r>
        <w:br/>
      </w:r>
      <w:r>
        <w:rPr>
          <w:rFonts w:ascii="Times New Roman"/>
          <w:b w:val="false"/>
          <w:i w:val="false"/>
          <w:color w:val="000000"/>
          <w:sz w:val="28"/>
        </w:rPr>
        <w:t>
      6. Қажеттіліктің ақылға қонымды көлемінен аспайтын мөлшердегі таспаларымен бірге бейнекамералар мен алып жүретін бейнемагнитофондар.</w:t>
      </w:r>
      <w:r>
        <w:br/>
      </w:r>
      <w:r>
        <w:rPr>
          <w:rFonts w:ascii="Times New Roman"/>
          <w:b w:val="false"/>
          <w:i w:val="false"/>
          <w:color w:val="000000"/>
          <w:sz w:val="28"/>
        </w:rPr>
        <w:t>
      7. Алып жүретін музыкалық аспаптар.</w:t>
      </w:r>
      <w:r>
        <w:br/>
      </w:r>
      <w:r>
        <w:rPr>
          <w:rFonts w:ascii="Times New Roman"/>
          <w:b w:val="false"/>
          <w:i w:val="false"/>
          <w:color w:val="000000"/>
          <w:sz w:val="28"/>
        </w:rPr>
        <w:t>
      8. Жазбалары бар алып жүретін граммофондар.</w:t>
      </w:r>
      <w:r>
        <w:br/>
      </w:r>
      <w:r>
        <w:rPr>
          <w:rFonts w:ascii="Times New Roman"/>
          <w:b w:val="false"/>
          <w:i w:val="false"/>
          <w:color w:val="000000"/>
          <w:sz w:val="28"/>
        </w:rPr>
        <w:t>
      9. Таспалары бар алып жүретін магнитофондар мен дыбыс шығаруға арналған құралдар (оның ішінде, диктофондар).</w:t>
      </w:r>
      <w:r>
        <w:br/>
      </w:r>
      <w:r>
        <w:rPr>
          <w:rFonts w:ascii="Times New Roman"/>
          <w:b w:val="false"/>
          <w:i w:val="false"/>
          <w:color w:val="000000"/>
          <w:sz w:val="28"/>
        </w:rPr>
        <w:t>
      10. Алып жүретін радио қабылдағыштар.</w:t>
      </w:r>
      <w:r>
        <w:br/>
      </w:r>
      <w:r>
        <w:rPr>
          <w:rFonts w:ascii="Times New Roman"/>
          <w:b w:val="false"/>
          <w:i w:val="false"/>
          <w:color w:val="000000"/>
          <w:sz w:val="28"/>
        </w:rPr>
        <w:t>
      11. Алып жүретін теледидарлар.</w:t>
      </w:r>
      <w:r>
        <w:br/>
      </w:r>
      <w:r>
        <w:rPr>
          <w:rFonts w:ascii="Times New Roman"/>
          <w:b w:val="false"/>
          <w:i w:val="false"/>
          <w:color w:val="000000"/>
          <w:sz w:val="28"/>
        </w:rPr>
        <w:t>
      12. Алып жүретін жазу машинкалары.</w:t>
      </w:r>
      <w:r>
        <w:br/>
      </w:r>
      <w:r>
        <w:rPr>
          <w:rFonts w:ascii="Times New Roman"/>
          <w:b w:val="false"/>
          <w:i w:val="false"/>
          <w:color w:val="000000"/>
          <w:sz w:val="28"/>
        </w:rPr>
        <w:t>
      13. Алып жүретін калькуляторлар.</w:t>
      </w:r>
      <w:r>
        <w:br/>
      </w:r>
      <w:r>
        <w:rPr>
          <w:rFonts w:ascii="Times New Roman"/>
          <w:b w:val="false"/>
          <w:i w:val="false"/>
          <w:color w:val="000000"/>
          <w:sz w:val="28"/>
        </w:rPr>
        <w:t>
      14. Алып жүретін жеке компьютерлер.</w:t>
      </w:r>
      <w:r>
        <w:br/>
      </w:r>
      <w:r>
        <w:rPr>
          <w:rFonts w:ascii="Times New Roman"/>
          <w:b w:val="false"/>
          <w:i w:val="false"/>
          <w:color w:val="000000"/>
          <w:sz w:val="28"/>
        </w:rPr>
        <w:t>
      15. Дүрбілер.</w:t>
      </w:r>
      <w:r>
        <w:br/>
      </w:r>
      <w:r>
        <w:rPr>
          <w:rFonts w:ascii="Times New Roman"/>
          <w:b w:val="false"/>
          <w:i w:val="false"/>
          <w:color w:val="000000"/>
          <w:sz w:val="28"/>
        </w:rPr>
        <w:t>
      16. Бала арбалары.</w:t>
      </w:r>
      <w:r>
        <w:br/>
      </w:r>
      <w:r>
        <w:rPr>
          <w:rFonts w:ascii="Times New Roman"/>
          <w:b w:val="false"/>
          <w:i w:val="false"/>
          <w:color w:val="000000"/>
          <w:sz w:val="28"/>
        </w:rPr>
        <w:t>
      17. Мүгедектерге арналған кресло-арбалар.</w:t>
      </w:r>
      <w:r>
        <w:br/>
      </w:r>
      <w:r>
        <w:rPr>
          <w:rFonts w:ascii="Times New Roman"/>
          <w:b w:val="false"/>
          <w:i w:val="false"/>
          <w:color w:val="000000"/>
          <w:sz w:val="28"/>
        </w:rPr>
        <w:t>
      18. Спорттық керек-жабдықтар, мысалы, күркелер және басқа да туристік керек-жабдықтар, балық аулауға арналған керек-жабдықтар, жоғары өрмелеуге арналған керек-жабдықтар, сүңгуірлік керек-жабдықтар, оқ-дәрісі бар спорттық атыс қарулары, моторсыз велосипедтер, ұзындығы кемінде 5,5 метр каноэ немесе байдаркалар, шаңғылар, теннис қалақтары, серфингке арналған тақтайлар, виндсирферлер, дельтапландар және үш бұрышты қанаттар, гольф ойнына арналған керек-жабдықтар.</w:t>
      </w:r>
      <w:r>
        <w:br/>
      </w:r>
      <w:r>
        <w:rPr>
          <w:rFonts w:ascii="Times New Roman"/>
          <w:b w:val="false"/>
          <w:i w:val="false"/>
          <w:color w:val="000000"/>
          <w:sz w:val="28"/>
        </w:rPr>
        <w:t>
      19. Диализге арналған алып жүретін аппаратура және осыған ұқсас медициналық аппаратура, сондай-ақ онымен бірге пайдалану үшін әкелінетін бір рет қолданылатын заттар.</w:t>
      </w:r>
      <w:r>
        <w:br/>
      </w:r>
      <w:r>
        <w:rPr>
          <w:rFonts w:ascii="Times New Roman"/>
          <w:b w:val="false"/>
          <w:i w:val="false"/>
          <w:color w:val="000000"/>
          <w:sz w:val="28"/>
        </w:rPr>
        <w:t>
      20. Өзге де тек жеке сипаттағы заттар.</w:t>
      </w:r>
    </w:p>
    <w:bookmarkEnd w:id="386"/>
    <w:bookmarkStart w:name="z719" w:id="387"/>
    <w:p>
      <w:pPr>
        <w:spacing w:after="0"/>
        <w:ind w:left="0"/>
        <w:jc w:val="left"/>
      </w:pPr>
      <w:r>
        <w:rPr>
          <w:rFonts w:ascii="Times New Roman"/>
          <w:b/>
          <w:i w:val="false"/>
          <w:color w:val="000000"/>
        </w:rPr>
        <w:t xml:space="preserve"> 
II толықтыру</w:t>
      </w:r>
    </w:p>
    <w:bookmarkEnd w:id="387"/>
    <w:bookmarkStart w:name="z720" w:id="388"/>
    <w:p>
      <w:pPr>
        <w:spacing w:after="0"/>
        <w:ind w:left="0"/>
        <w:jc w:val="left"/>
      </w:pPr>
      <w:r>
        <w:rPr>
          <w:rFonts w:ascii="Times New Roman"/>
          <w:b/>
          <w:i w:val="false"/>
          <w:color w:val="000000"/>
        </w:rPr>
        <w:t xml:space="preserve"> 
Спортпен шұғылдану мақсатында әкелінетін тауарлар</w:t>
      </w:r>
      <w:r>
        <w:br/>
      </w:r>
      <w:r>
        <w:rPr>
          <w:rFonts w:ascii="Times New Roman"/>
          <w:b/>
          <w:i w:val="false"/>
          <w:color w:val="000000"/>
        </w:rPr>
        <w:t>
Иллюстрациялық тізім</w:t>
      </w:r>
    </w:p>
    <w:bookmarkEnd w:id="388"/>
    <w:bookmarkStart w:name="z721" w:id="389"/>
    <w:p>
      <w:pPr>
        <w:spacing w:after="0"/>
        <w:ind w:left="0"/>
        <w:jc w:val="both"/>
      </w:pPr>
      <w:r>
        <w:rPr>
          <w:rFonts w:ascii="Times New Roman"/>
          <w:b w:val="false"/>
          <w:i w:val="false"/>
          <w:color w:val="000000"/>
          <w:sz w:val="28"/>
        </w:rPr>
        <w:t>
      А. Тректер мен ойын алаңдары үшін жабдықтар, мысалы:</w:t>
      </w:r>
      <w:r>
        <w:br/>
      </w:r>
      <w:r>
        <w:rPr>
          <w:rFonts w:ascii="Times New Roman"/>
          <w:b w:val="false"/>
          <w:i w:val="false"/>
          <w:color w:val="000000"/>
          <w:sz w:val="28"/>
        </w:rPr>
        <w:t>
      - барьер-кедергілер;</w:t>
      </w:r>
      <w:r>
        <w:br/>
      </w:r>
      <w:r>
        <w:rPr>
          <w:rFonts w:ascii="Times New Roman"/>
          <w:b w:val="false"/>
          <w:i w:val="false"/>
          <w:color w:val="000000"/>
          <w:sz w:val="28"/>
        </w:rPr>
        <w:t>
      - лақтыратын найзалар, дисктер, сырықтар, ядролар, балғалар.</w:t>
      </w:r>
      <w:r>
        <w:br/>
      </w:r>
      <w:r>
        <w:rPr>
          <w:rFonts w:ascii="Times New Roman"/>
          <w:b w:val="false"/>
          <w:i w:val="false"/>
          <w:color w:val="000000"/>
          <w:sz w:val="28"/>
        </w:rPr>
        <w:t>
      В. Доппен ойнауға арналған керек жабдықтар, мысалы:</w:t>
      </w:r>
      <w:r>
        <w:br/>
      </w:r>
      <w:r>
        <w:rPr>
          <w:rFonts w:ascii="Times New Roman"/>
          <w:b w:val="false"/>
          <w:i w:val="false"/>
          <w:color w:val="000000"/>
          <w:sz w:val="28"/>
        </w:rPr>
        <w:t>
      - кез келген түрдегі доптар;</w:t>
      </w:r>
      <w:r>
        <w:br/>
      </w:r>
      <w:r>
        <w:rPr>
          <w:rFonts w:ascii="Times New Roman"/>
          <w:b w:val="false"/>
          <w:i w:val="false"/>
          <w:color w:val="000000"/>
          <w:sz w:val="28"/>
        </w:rPr>
        <w:t>
      - қалақтар, доптаяқтар, сақалар, таяқтар және сол сияқтылар;</w:t>
      </w:r>
      <w:r>
        <w:br/>
      </w:r>
      <w:r>
        <w:rPr>
          <w:rFonts w:ascii="Times New Roman"/>
          <w:b w:val="false"/>
          <w:i w:val="false"/>
          <w:color w:val="000000"/>
          <w:sz w:val="28"/>
        </w:rPr>
        <w:t>
     - кез келген түрдегі торлар;</w:t>
      </w:r>
      <w:r>
        <w:br/>
      </w:r>
      <w:r>
        <w:rPr>
          <w:rFonts w:ascii="Times New Roman"/>
          <w:b w:val="false"/>
          <w:i w:val="false"/>
          <w:color w:val="000000"/>
          <w:sz w:val="28"/>
        </w:rPr>
        <w:t>
      - қақпа бағаналары.</w:t>
      </w:r>
      <w:r>
        <w:br/>
      </w:r>
      <w:r>
        <w:rPr>
          <w:rFonts w:ascii="Times New Roman"/>
          <w:b w:val="false"/>
          <w:i w:val="false"/>
          <w:color w:val="000000"/>
          <w:sz w:val="28"/>
        </w:rPr>
        <w:t>
      С. Қысқы спорт түрлерімен шұғылдануға арналған жабдықтар, мысалы:</w:t>
      </w:r>
      <w:r>
        <w:br/>
      </w:r>
      <w:r>
        <w:rPr>
          <w:rFonts w:ascii="Times New Roman"/>
          <w:b w:val="false"/>
          <w:i w:val="false"/>
          <w:color w:val="000000"/>
          <w:sz w:val="28"/>
        </w:rPr>
        <w:t>
      - шаңғылар мен таяқтар;</w:t>
      </w:r>
      <w:r>
        <w:br/>
      </w:r>
      <w:r>
        <w:rPr>
          <w:rFonts w:ascii="Times New Roman"/>
          <w:b w:val="false"/>
          <w:i w:val="false"/>
          <w:color w:val="000000"/>
          <w:sz w:val="28"/>
        </w:rPr>
        <w:t>
      - конькилер;</w:t>
      </w:r>
      <w:r>
        <w:br/>
      </w:r>
      <w:r>
        <w:rPr>
          <w:rFonts w:ascii="Times New Roman"/>
          <w:b w:val="false"/>
          <w:i w:val="false"/>
          <w:color w:val="000000"/>
          <w:sz w:val="28"/>
        </w:rPr>
        <w:t>
      - бобслейге арналған шаналар;</w:t>
      </w:r>
      <w:r>
        <w:br/>
      </w:r>
      <w:r>
        <w:rPr>
          <w:rFonts w:ascii="Times New Roman"/>
          <w:b w:val="false"/>
          <w:i w:val="false"/>
          <w:color w:val="000000"/>
          <w:sz w:val="28"/>
        </w:rPr>
        <w:t>
      - керлингке арналған керек-жабдықтар.</w:t>
      </w:r>
      <w:r>
        <w:br/>
      </w:r>
      <w:r>
        <w:rPr>
          <w:rFonts w:ascii="Times New Roman"/>
          <w:b w:val="false"/>
          <w:i w:val="false"/>
          <w:color w:val="000000"/>
          <w:sz w:val="28"/>
        </w:rPr>
        <w:t>
      D. Спорттық киімдер, аяқ-киімдер, биялайлар, бас киімдер және т.б. кез келген түрлер.</w:t>
      </w:r>
      <w:r>
        <w:br/>
      </w:r>
      <w:r>
        <w:rPr>
          <w:rFonts w:ascii="Times New Roman"/>
          <w:b w:val="false"/>
          <w:i w:val="false"/>
          <w:color w:val="000000"/>
          <w:sz w:val="28"/>
        </w:rPr>
        <w:t>
      Е. Су спорты түрлеріне арналған керек-жабдықтар, мысалы:</w:t>
      </w:r>
      <w:r>
        <w:br/>
      </w:r>
      <w:r>
        <w:rPr>
          <w:rFonts w:ascii="Times New Roman"/>
          <w:b w:val="false"/>
          <w:i w:val="false"/>
          <w:color w:val="000000"/>
          <w:sz w:val="28"/>
        </w:rPr>
        <w:t>
      - каноэ және байдаркалар;</w:t>
      </w:r>
      <w:r>
        <w:br/>
      </w:r>
      <w:r>
        <w:rPr>
          <w:rFonts w:ascii="Times New Roman"/>
          <w:b w:val="false"/>
          <w:i w:val="false"/>
          <w:color w:val="000000"/>
          <w:sz w:val="28"/>
        </w:rPr>
        <w:t>
      - желкенді және еспелі қайықтар, желкендер, ескектер және байдаркалық ескектер;</w:t>
      </w:r>
      <w:r>
        <w:br/>
      </w:r>
      <w:r>
        <w:rPr>
          <w:rFonts w:ascii="Times New Roman"/>
          <w:b w:val="false"/>
          <w:i w:val="false"/>
          <w:color w:val="000000"/>
          <w:sz w:val="28"/>
        </w:rPr>
        <w:t>
      - серфингке арналған тақтайлар мен желкендер.</w:t>
      </w:r>
      <w:r>
        <w:br/>
      </w:r>
      <w:r>
        <w:rPr>
          <w:rFonts w:ascii="Times New Roman"/>
          <w:b w:val="false"/>
          <w:i w:val="false"/>
          <w:color w:val="000000"/>
          <w:sz w:val="28"/>
        </w:rPr>
        <w:t>
      F. Моторлы көлік құралдары мен кемелер, мысалы:</w:t>
      </w:r>
      <w:r>
        <w:br/>
      </w:r>
      <w:r>
        <w:rPr>
          <w:rFonts w:ascii="Times New Roman"/>
          <w:b w:val="false"/>
          <w:i w:val="false"/>
          <w:color w:val="000000"/>
          <w:sz w:val="28"/>
        </w:rPr>
        <w:t>
      - машиналар;</w:t>
      </w:r>
      <w:r>
        <w:br/>
      </w:r>
      <w:r>
        <w:rPr>
          <w:rFonts w:ascii="Times New Roman"/>
          <w:b w:val="false"/>
          <w:i w:val="false"/>
          <w:color w:val="000000"/>
          <w:sz w:val="28"/>
        </w:rPr>
        <w:t>
      - моторлы велосипедтер;</w:t>
      </w:r>
      <w:r>
        <w:br/>
      </w:r>
      <w:r>
        <w:rPr>
          <w:rFonts w:ascii="Times New Roman"/>
          <w:b w:val="false"/>
          <w:i w:val="false"/>
          <w:color w:val="000000"/>
          <w:sz w:val="28"/>
        </w:rPr>
        <w:t>
      - моторлы қайықтар.</w:t>
      </w:r>
      <w:r>
        <w:br/>
      </w:r>
      <w:r>
        <w:rPr>
          <w:rFonts w:ascii="Times New Roman"/>
          <w:b w:val="false"/>
          <w:i w:val="false"/>
          <w:color w:val="000000"/>
          <w:sz w:val="28"/>
        </w:rPr>
        <w:t>
      G. Өзге де іс-шараларға арналған жабдықтар, мысалы:</w:t>
      </w:r>
      <w:r>
        <w:br/>
      </w:r>
      <w:r>
        <w:rPr>
          <w:rFonts w:ascii="Times New Roman"/>
          <w:b w:val="false"/>
          <w:i w:val="false"/>
          <w:color w:val="000000"/>
          <w:sz w:val="28"/>
        </w:rPr>
        <w:t>
      - спорттық қару және оқ-дәрілер;</w:t>
      </w:r>
      <w:r>
        <w:br/>
      </w:r>
      <w:r>
        <w:rPr>
          <w:rFonts w:ascii="Times New Roman"/>
          <w:b w:val="false"/>
          <w:i w:val="false"/>
          <w:color w:val="000000"/>
          <w:sz w:val="28"/>
        </w:rPr>
        <w:t>
      - моторсыз велосипедтер;</w:t>
      </w:r>
      <w:r>
        <w:br/>
      </w:r>
      <w:r>
        <w:rPr>
          <w:rFonts w:ascii="Times New Roman"/>
          <w:b w:val="false"/>
          <w:i w:val="false"/>
          <w:color w:val="000000"/>
          <w:sz w:val="28"/>
        </w:rPr>
        <w:t>
      - садақ және жебелер;</w:t>
      </w:r>
      <w:r>
        <w:br/>
      </w:r>
      <w:r>
        <w:rPr>
          <w:rFonts w:ascii="Times New Roman"/>
          <w:b w:val="false"/>
          <w:i w:val="false"/>
          <w:color w:val="000000"/>
          <w:sz w:val="28"/>
        </w:rPr>
        <w:t>
      - семсерлесуге арналған керек-жабдықтар;</w:t>
      </w:r>
      <w:r>
        <w:br/>
      </w:r>
      <w:r>
        <w:rPr>
          <w:rFonts w:ascii="Times New Roman"/>
          <w:b w:val="false"/>
          <w:i w:val="false"/>
          <w:color w:val="000000"/>
          <w:sz w:val="28"/>
        </w:rPr>
        <w:t>
      - гимнастикалық снарядтар;</w:t>
      </w:r>
      <w:r>
        <w:br/>
      </w:r>
      <w:r>
        <w:rPr>
          <w:rFonts w:ascii="Times New Roman"/>
          <w:b w:val="false"/>
          <w:i w:val="false"/>
          <w:color w:val="000000"/>
          <w:sz w:val="28"/>
        </w:rPr>
        <w:t>
      - компастар;</w:t>
      </w:r>
      <w:r>
        <w:br/>
      </w:r>
      <w:r>
        <w:rPr>
          <w:rFonts w:ascii="Times New Roman"/>
          <w:b w:val="false"/>
          <w:i w:val="false"/>
          <w:color w:val="000000"/>
          <w:sz w:val="28"/>
        </w:rPr>
        <w:t>
      - күреске және татамиге арналған төсеніштер;</w:t>
      </w:r>
      <w:r>
        <w:br/>
      </w:r>
      <w:r>
        <w:rPr>
          <w:rFonts w:ascii="Times New Roman"/>
          <w:b w:val="false"/>
          <w:i w:val="false"/>
          <w:color w:val="000000"/>
          <w:sz w:val="28"/>
        </w:rPr>
        <w:t>
      - ауыр салмақтарды көтеруге арналған керек-жабдықтар;</w:t>
      </w:r>
      <w:r>
        <w:br/>
      </w:r>
      <w:r>
        <w:rPr>
          <w:rFonts w:ascii="Times New Roman"/>
          <w:b w:val="false"/>
          <w:i w:val="false"/>
          <w:color w:val="000000"/>
          <w:sz w:val="28"/>
        </w:rPr>
        <w:t>
      - атқа салт мініп жүруге арналған керек-жабдықтар, бір орындық аяқ арбалар;</w:t>
      </w:r>
      <w:r>
        <w:br/>
      </w:r>
      <w:r>
        <w:rPr>
          <w:rFonts w:ascii="Times New Roman"/>
          <w:b w:val="false"/>
          <w:i w:val="false"/>
          <w:color w:val="000000"/>
          <w:sz w:val="28"/>
        </w:rPr>
        <w:t>
      - дельтапландар, үш бұрышты қанаттар, виндсерферлер;</w:t>
      </w:r>
      <w:r>
        <w:br/>
      </w:r>
      <w:r>
        <w:rPr>
          <w:rFonts w:ascii="Times New Roman"/>
          <w:b w:val="false"/>
          <w:i w:val="false"/>
          <w:color w:val="000000"/>
          <w:sz w:val="28"/>
        </w:rPr>
        <w:t>
      - жоғары өрмелеуге арналған керек-жабдықтар;</w:t>
      </w:r>
      <w:r>
        <w:br/>
      </w:r>
      <w:r>
        <w:rPr>
          <w:rFonts w:ascii="Times New Roman"/>
          <w:b w:val="false"/>
          <w:i w:val="false"/>
          <w:color w:val="000000"/>
          <w:sz w:val="28"/>
        </w:rPr>
        <w:t>
      - ойын-сауықты сүйемелдеуге арналған фонограммалары бар музыкалық үн-таспалар.</w:t>
      </w:r>
      <w:r>
        <w:br/>
      </w:r>
      <w:r>
        <w:rPr>
          <w:rFonts w:ascii="Times New Roman"/>
          <w:b w:val="false"/>
          <w:i w:val="false"/>
          <w:color w:val="000000"/>
          <w:sz w:val="28"/>
        </w:rPr>
        <w:t>
      Н. Қосымша жабдықтар, мысалы:</w:t>
      </w:r>
      <w:r>
        <w:br/>
      </w:r>
      <w:r>
        <w:rPr>
          <w:rFonts w:ascii="Times New Roman"/>
          <w:b w:val="false"/>
          <w:i w:val="false"/>
          <w:color w:val="000000"/>
          <w:sz w:val="28"/>
        </w:rPr>
        <w:t>
      - бақылау-өлшегіш жабдықтар және есепті көрсетуге арналған электронды таблолар;</w:t>
      </w:r>
      <w:r>
        <w:br/>
      </w:r>
      <w:r>
        <w:rPr>
          <w:rFonts w:ascii="Times New Roman"/>
          <w:b w:val="false"/>
          <w:i w:val="false"/>
          <w:color w:val="000000"/>
          <w:sz w:val="28"/>
        </w:rPr>
        <w:t>
      - қан және зәр анализдеріне арналған аппаратура.</w:t>
      </w:r>
    </w:p>
    <w:bookmarkEnd w:id="389"/>
    <w:bookmarkStart w:name="z722" w:id="390"/>
    <w:p>
      <w:pPr>
        <w:spacing w:after="0"/>
        <w:ind w:left="0"/>
        <w:jc w:val="left"/>
      </w:pPr>
      <w:r>
        <w:rPr>
          <w:rFonts w:ascii="Times New Roman"/>
          <w:b/>
          <w:i w:val="false"/>
          <w:color w:val="000000"/>
        </w:rPr>
        <w:t xml:space="preserve"> 
В.7 қосымшасы</w:t>
      </w:r>
    </w:p>
    <w:bookmarkEnd w:id="390"/>
    <w:bookmarkStart w:name="z723" w:id="391"/>
    <w:p>
      <w:pPr>
        <w:spacing w:after="0"/>
        <w:ind w:left="0"/>
        <w:jc w:val="left"/>
      </w:pPr>
      <w:r>
        <w:rPr>
          <w:rFonts w:ascii="Times New Roman"/>
          <w:b/>
          <w:i w:val="false"/>
          <w:color w:val="000000"/>
        </w:rPr>
        <w:t xml:space="preserve"> 
Туристік жарнамалық материалдар туралы</w:t>
      </w:r>
    </w:p>
    <w:bookmarkEnd w:id="391"/>
    <w:bookmarkStart w:name="z387" w:id="392"/>
    <w:p>
      <w:pPr>
        <w:spacing w:after="0"/>
        <w:ind w:left="0"/>
        <w:jc w:val="left"/>
      </w:pPr>
      <w:r>
        <w:rPr>
          <w:rFonts w:ascii="Times New Roman"/>
          <w:b/>
          <w:i w:val="false"/>
          <w:color w:val="000000"/>
        </w:rPr>
        <w:t xml:space="preserve"> 
I тарау</w:t>
      </w:r>
    </w:p>
    <w:bookmarkEnd w:id="392"/>
    <w:bookmarkStart w:name="z724" w:id="393"/>
    <w:p>
      <w:pPr>
        <w:spacing w:after="0"/>
        <w:ind w:left="0"/>
        <w:jc w:val="left"/>
      </w:pPr>
      <w:r>
        <w:rPr>
          <w:rFonts w:ascii="Times New Roman"/>
          <w:b/>
          <w:i w:val="false"/>
          <w:color w:val="000000"/>
        </w:rPr>
        <w:t xml:space="preserve"> 
Анықтамалар</w:t>
      </w:r>
    </w:p>
    <w:bookmarkEnd w:id="393"/>
    <w:bookmarkStart w:name="z388" w:id="394"/>
    <w:p>
      <w:pPr>
        <w:spacing w:after="0"/>
        <w:ind w:left="0"/>
        <w:jc w:val="left"/>
      </w:pPr>
      <w:r>
        <w:rPr>
          <w:rFonts w:ascii="Times New Roman"/>
          <w:b/>
          <w:i w:val="false"/>
          <w:color w:val="000000"/>
        </w:rPr>
        <w:t xml:space="preserve"> 
1-бап</w:t>
      </w:r>
    </w:p>
    <w:bookmarkEnd w:id="394"/>
    <w:bookmarkStart w:name="z725" w:id="395"/>
    <w:p>
      <w:pPr>
        <w:spacing w:after="0"/>
        <w:ind w:left="0"/>
        <w:jc w:val="both"/>
      </w:pPr>
      <w:r>
        <w:rPr>
          <w:rFonts w:ascii="Times New Roman"/>
          <w:b w:val="false"/>
          <w:i w:val="false"/>
          <w:color w:val="000000"/>
          <w:sz w:val="28"/>
        </w:rPr>
        <w:t>
      Аталған қосымшаны қолдану мақсатында «туристі-жарнамалық материал» термині:</w:t>
      </w:r>
      <w:r>
        <w:br/>
      </w:r>
      <w:r>
        <w:rPr>
          <w:rFonts w:ascii="Times New Roman"/>
          <w:b w:val="false"/>
          <w:i w:val="false"/>
          <w:color w:val="000000"/>
          <w:sz w:val="28"/>
        </w:rPr>
        <w:t>
      Көпшілікті басқа шет елге, атап айтқанда онда өткізілетін мәдени, діни, туристік, спорттық немесе кәсіби тақырыптарға байланысты кездесулерге немесе іс-шараларға қатысу үшін баруға шақыру мақсатында әкелінетін тауарларды білдіреді. Мұндай материалдың үлгі тізбесі аталған қосымшаның Толықтыруында көрсетілген.</w:t>
      </w:r>
    </w:p>
    <w:bookmarkEnd w:id="395"/>
    <w:bookmarkStart w:name="z389" w:id="396"/>
    <w:p>
      <w:pPr>
        <w:spacing w:after="0"/>
        <w:ind w:left="0"/>
        <w:jc w:val="left"/>
      </w:pPr>
      <w:r>
        <w:rPr>
          <w:rFonts w:ascii="Times New Roman"/>
          <w:b/>
          <w:i w:val="false"/>
          <w:color w:val="000000"/>
        </w:rPr>
        <w:t xml:space="preserve"> 
II тарау</w:t>
      </w:r>
    </w:p>
    <w:bookmarkEnd w:id="396"/>
    <w:bookmarkStart w:name="z726" w:id="397"/>
    <w:p>
      <w:pPr>
        <w:spacing w:after="0"/>
        <w:ind w:left="0"/>
        <w:jc w:val="left"/>
      </w:pPr>
      <w:r>
        <w:rPr>
          <w:rFonts w:ascii="Times New Roman"/>
          <w:b/>
          <w:i w:val="false"/>
          <w:color w:val="000000"/>
        </w:rPr>
        <w:t xml:space="preserve"> 
Қолданылу саласы</w:t>
      </w:r>
    </w:p>
    <w:bookmarkEnd w:id="397"/>
    <w:bookmarkStart w:name="z390" w:id="398"/>
    <w:p>
      <w:pPr>
        <w:spacing w:after="0"/>
        <w:ind w:left="0"/>
        <w:jc w:val="left"/>
      </w:pPr>
      <w:r>
        <w:rPr>
          <w:rFonts w:ascii="Times New Roman"/>
          <w:b/>
          <w:i w:val="false"/>
          <w:color w:val="000000"/>
        </w:rPr>
        <w:t xml:space="preserve"> 
2-бап</w:t>
      </w:r>
    </w:p>
    <w:bookmarkEnd w:id="398"/>
    <w:bookmarkStart w:name="z727" w:id="399"/>
    <w:p>
      <w:pPr>
        <w:spacing w:after="0"/>
        <w:ind w:left="0"/>
        <w:jc w:val="both"/>
      </w:pPr>
      <w:r>
        <w:rPr>
          <w:rFonts w:ascii="Times New Roman"/>
          <w:b w:val="false"/>
          <w:i w:val="false"/>
          <w:color w:val="000000"/>
          <w:sz w:val="28"/>
        </w:rPr>
        <w:t>
      Тікелей импорты әкелу баждары мен алымдарын төлеместен жүзеге асырылатын аталған қосымшаның 5-бабында аталған материалды қоспағанда, туристік жарнамалық материалға аталған Конвенцияның 2-бабына сәйкес уақытша әкелу рәсімі қолданылады.</w:t>
      </w:r>
    </w:p>
    <w:bookmarkEnd w:id="399"/>
    <w:bookmarkStart w:name="z391" w:id="400"/>
    <w:p>
      <w:pPr>
        <w:spacing w:after="0"/>
        <w:ind w:left="0"/>
        <w:jc w:val="left"/>
      </w:pPr>
      <w:r>
        <w:rPr>
          <w:rFonts w:ascii="Times New Roman"/>
          <w:b/>
          <w:i w:val="false"/>
          <w:color w:val="000000"/>
        </w:rPr>
        <w:t xml:space="preserve"> 
III тарау</w:t>
      </w:r>
    </w:p>
    <w:bookmarkEnd w:id="400"/>
    <w:bookmarkStart w:name="z728" w:id="401"/>
    <w:p>
      <w:pPr>
        <w:spacing w:after="0"/>
        <w:ind w:left="0"/>
        <w:jc w:val="left"/>
      </w:pPr>
      <w:r>
        <w:rPr>
          <w:rFonts w:ascii="Times New Roman"/>
          <w:b/>
          <w:i w:val="false"/>
          <w:color w:val="000000"/>
        </w:rPr>
        <w:t xml:space="preserve"> 
Өзге ережелер</w:t>
      </w:r>
    </w:p>
    <w:bookmarkEnd w:id="401"/>
    <w:bookmarkStart w:name="z392" w:id="402"/>
    <w:p>
      <w:pPr>
        <w:spacing w:after="0"/>
        <w:ind w:left="0"/>
        <w:jc w:val="left"/>
      </w:pPr>
      <w:r>
        <w:rPr>
          <w:rFonts w:ascii="Times New Roman"/>
          <w:b/>
          <w:i w:val="false"/>
          <w:color w:val="000000"/>
        </w:rPr>
        <w:t xml:space="preserve"> 
3-бап</w:t>
      </w:r>
    </w:p>
    <w:bookmarkEnd w:id="402"/>
    <w:bookmarkStart w:name="z729" w:id="403"/>
    <w:p>
      <w:pPr>
        <w:spacing w:after="0"/>
        <w:ind w:left="0"/>
        <w:jc w:val="both"/>
      </w:pPr>
      <w:r>
        <w:rPr>
          <w:rFonts w:ascii="Times New Roman"/>
          <w:b w:val="false"/>
          <w:i w:val="false"/>
          <w:color w:val="000000"/>
          <w:sz w:val="28"/>
        </w:rPr>
        <w:t>
      Осы қосымшада көзделген жеңілдіктерді пайдалану мүмкіндігін алу үшін туристік жарнамалық материал уақытша әкелу аумағынан тыс құрылған немесе тұратын адамға тиесілі болуға тиіс және олар болжамды пайдалану тұрғысынан ақылға қонымды мөлшерде әкелінуге тиіс.</w:t>
      </w:r>
    </w:p>
    <w:bookmarkEnd w:id="403"/>
    <w:bookmarkStart w:name="z393" w:id="404"/>
    <w:p>
      <w:pPr>
        <w:spacing w:after="0"/>
        <w:ind w:left="0"/>
        <w:jc w:val="left"/>
      </w:pPr>
      <w:r>
        <w:rPr>
          <w:rFonts w:ascii="Times New Roman"/>
          <w:b/>
          <w:i w:val="false"/>
          <w:color w:val="000000"/>
        </w:rPr>
        <w:t xml:space="preserve"> 
4-бап</w:t>
      </w:r>
    </w:p>
    <w:bookmarkEnd w:id="404"/>
    <w:bookmarkStart w:name="z730" w:id="405"/>
    <w:p>
      <w:pPr>
        <w:spacing w:after="0"/>
        <w:ind w:left="0"/>
        <w:jc w:val="both"/>
      </w:pPr>
      <w:r>
        <w:rPr>
          <w:rFonts w:ascii="Times New Roman"/>
          <w:b w:val="false"/>
          <w:i w:val="false"/>
          <w:color w:val="000000"/>
          <w:sz w:val="28"/>
        </w:rPr>
        <w:t>
      Туристік жарнамалық материалды кері экспорттау мерзімі әкелу күнінен бастап кемінде он екі айды құрауға тиіс.</w:t>
      </w:r>
    </w:p>
    <w:bookmarkEnd w:id="405"/>
    <w:bookmarkStart w:name="z394" w:id="406"/>
    <w:p>
      <w:pPr>
        <w:spacing w:after="0"/>
        <w:ind w:left="0"/>
        <w:jc w:val="left"/>
      </w:pPr>
      <w:r>
        <w:rPr>
          <w:rFonts w:ascii="Times New Roman"/>
          <w:b/>
          <w:i w:val="false"/>
          <w:color w:val="000000"/>
        </w:rPr>
        <w:t xml:space="preserve"> 
5-бап</w:t>
      </w:r>
    </w:p>
    <w:bookmarkEnd w:id="406"/>
    <w:bookmarkStart w:name="z395" w:id="407"/>
    <w:p>
      <w:pPr>
        <w:spacing w:after="0"/>
        <w:ind w:left="0"/>
        <w:jc w:val="both"/>
      </w:pPr>
      <w:r>
        <w:rPr>
          <w:rFonts w:ascii="Times New Roman"/>
          <w:b w:val="false"/>
          <w:i w:val="false"/>
          <w:color w:val="000000"/>
          <w:sz w:val="28"/>
        </w:rPr>
        <w:t>
      Әкелу баждары мен алымдарын төлеместен тікелей импорт мынадай жарнамалық материалға рұқсат етіледі:</w:t>
      </w:r>
      <w:r>
        <w:br/>
      </w:r>
      <w:r>
        <w:rPr>
          <w:rFonts w:ascii="Times New Roman"/>
          <w:b w:val="false"/>
          <w:i w:val="false"/>
          <w:color w:val="000000"/>
          <w:sz w:val="28"/>
        </w:rPr>
        <w:t>
</w:t>
      </w:r>
      <w:r>
        <w:rPr>
          <w:rFonts w:ascii="Times New Roman"/>
          <w:b w:val="false"/>
          <w:i w:val="false"/>
          <w:color w:val="000000"/>
          <w:sz w:val="28"/>
        </w:rPr>
        <w:t>
      (а) Бұл құжаттарда 25% аспайтын коммерциялық жарнама және анық жалпы таныстыру мақсаттары үшін арналған болуы шартымен, тегін таратуға арналған құжаттар (папкалар, кітапшалар, кітаптар, журналдар, анықтамалықтар, рамкалы және рамкасыз плакаттар, рамкасыз фотографиялар және үлкейтілген фотографиялар, карталар, иллюстрацияланған немесе иллюстрацияланылмаған кадрлардың басып шығарылған диапозитивтері);</w:t>
      </w:r>
      <w:r>
        <w:br/>
      </w:r>
      <w:r>
        <w:rPr>
          <w:rFonts w:ascii="Times New Roman"/>
          <w:b w:val="false"/>
          <w:i w:val="false"/>
          <w:color w:val="000000"/>
          <w:sz w:val="28"/>
        </w:rPr>
        <w:t>
</w:t>
      </w:r>
      <w:r>
        <w:rPr>
          <w:rFonts w:ascii="Times New Roman"/>
          <w:b w:val="false"/>
          <w:i w:val="false"/>
          <w:color w:val="000000"/>
          <w:sz w:val="28"/>
        </w:rPr>
        <w:t>
      (b) Оларды жариялауды ресми туристік агенттіктер жүзеге асырған немесе қаржыландырған шетел қонақ үйлерінің тізімдері мен жылнамалары, сондай-ақ, егер мұндай құжаттар тегін таратуға арналған және онда 25% аспайтын коммерциялық жарнама болса шекарадан тыс жұмыс істейтін көлік қызметтерінің жұмыс кестелері;</w:t>
      </w:r>
      <w:r>
        <w:br/>
      </w:r>
      <w:r>
        <w:rPr>
          <w:rFonts w:ascii="Times New Roman"/>
          <w:b w:val="false"/>
          <w:i w:val="false"/>
          <w:color w:val="000000"/>
          <w:sz w:val="28"/>
        </w:rPr>
        <w:t>
</w:t>
      </w:r>
      <w:r>
        <w:rPr>
          <w:rFonts w:ascii="Times New Roman"/>
          <w:b w:val="false"/>
          <w:i w:val="false"/>
          <w:color w:val="000000"/>
          <w:sz w:val="28"/>
        </w:rPr>
        <w:t>
      (с) Аккредиттелген өкілдерге немесе уәкілетті мемлекеттік ресми туристік агенттіктер тағайындаған тілшілерге жіберілген, кең таратуға арналмаған техникалық материал, яғни, жылнамалар, телефон анықтамалары, қонақ үйлердің тізімдері, жәрмеңкелердің каталогтары, құны мардымсыз қол жұмыстарының үлгілері, мұражайлар, университеттер, шипажайлар және осы сияқты мекемелер туралы құжаттама.</w:t>
      </w:r>
    </w:p>
    <w:bookmarkEnd w:id="407"/>
    <w:bookmarkStart w:name="z399" w:id="408"/>
    <w:p>
      <w:pPr>
        <w:spacing w:after="0"/>
        <w:ind w:left="0"/>
        <w:jc w:val="left"/>
      </w:pPr>
      <w:r>
        <w:rPr>
          <w:rFonts w:ascii="Times New Roman"/>
          <w:b/>
          <w:i w:val="false"/>
          <w:color w:val="000000"/>
        </w:rPr>
        <w:t xml:space="preserve"> 
6-бап</w:t>
      </w:r>
    </w:p>
    <w:bookmarkEnd w:id="408"/>
    <w:bookmarkStart w:name="z731" w:id="409"/>
    <w:p>
      <w:pPr>
        <w:spacing w:after="0"/>
        <w:ind w:left="0"/>
        <w:jc w:val="both"/>
      </w:pPr>
      <w:r>
        <w:rPr>
          <w:rFonts w:ascii="Times New Roman"/>
          <w:b w:val="false"/>
          <w:i w:val="false"/>
          <w:color w:val="000000"/>
          <w:sz w:val="28"/>
        </w:rPr>
        <w:t>
      Аталған қосымшаға Толықтыру оның ажырамас бөлігі болып табылады.</w:t>
      </w:r>
    </w:p>
    <w:bookmarkEnd w:id="409"/>
    <w:bookmarkStart w:name="z400" w:id="410"/>
    <w:p>
      <w:pPr>
        <w:spacing w:after="0"/>
        <w:ind w:left="0"/>
        <w:jc w:val="left"/>
      </w:pPr>
      <w:r>
        <w:rPr>
          <w:rFonts w:ascii="Times New Roman"/>
          <w:b/>
          <w:i w:val="false"/>
          <w:color w:val="000000"/>
        </w:rPr>
        <w:t xml:space="preserve"> 
7-бап</w:t>
      </w:r>
    </w:p>
    <w:bookmarkEnd w:id="410"/>
    <w:bookmarkStart w:name="z732" w:id="411"/>
    <w:p>
      <w:pPr>
        <w:spacing w:after="0"/>
        <w:ind w:left="0"/>
        <w:jc w:val="both"/>
      </w:pPr>
      <w:r>
        <w:rPr>
          <w:rFonts w:ascii="Times New Roman"/>
          <w:b w:val="false"/>
          <w:i w:val="false"/>
          <w:color w:val="000000"/>
          <w:sz w:val="28"/>
        </w:rPr>
        <w:t>
      Аталған қосымша күшіне енгеннен кейін осы Конвенцияның 27-бабына сәйкес аталған қосымшаны қабылдаған және аталған Хаттама бойынша Уағдаласушы Тараптар болып табылатын Уағдаласушы Тараптар арасындағы қарым-қатынастарды регламенттеу тұрғысында Туризмге қатысты кедендік жеңілдіктерге қатысты конвенцияға, Нью-Йорк, 1954 жылғы 4 маусым, туристік жарнамалық құжаттар мен материалды әкелуге қатысты қосымша Хаттамасының күшін жояды және алмастырады.</w:t>
      </w:r>
    </w:p>
    <w:bookmarkEnd w:id="411"/>
    <w:bookmarkStart w:name="z733" w:id="412"/>
    <w:p>
      <w:pPr>
        <w:spacing w:after="0"/>
        <w:ind w:left="0"/>
        <w:jc w:val="left"/>
      </w:pPr>
      <w:r>
        <w:rPr>
          <w:rFonts w:ascii="Times New Roman"/>
          <w:b/>
          <w:i w:val="false"/>
          <w:color w:val="000000"/>
        </w:rPr>
        <w:t xml:space="preserve"> 
Толықтыру</w:t>
      </w:r>
    </w:p>
    <w:bookmarkEnd w:id="412"/>
    <w:bookmarkStart w:name="z734" w:id="413"/>
    <w:p>
      <w:pPr>
        <w:spacing w:after="0"/>
        <w:ind w:left="0"/>
        <w:jc w:val="left"/>
      </w:pPr>
      <w:r>
        <w:rPr>
          <w:rFonts w:ascii="Times New Roman"/>
          <w:b/>
          <w:i w:val="false"/>
          <w:color w:val="000000"/>
        </w:rPr>
        <w:t xml:space="preserve"> 
Туристік жарнамалық материал</w:t>
      </w:r>
    </w:p>
    <w:bookmarkEnd w:id="413"/>
    <w:bookmarkStart w:name="z735" w:id="414"/>
    <w:p>
      <w:pPr>
        <w:spacing w:after="0"/>
        <w:ind w:left="0"/>
        <w:jc w:val="left"/>
      </w:pPr>
      <w:r>
        <w:rPr>
          <w:rFonts w:ascii="Times New Roman"/>
          <w:b/>
          <w:i w:val="false"/>
          <w:color w:val="000000"/>
        </w:rPr>
        <w:t xml:space="preserve"> 
Үлгі тізбе</w:t>
      </w:r>
    </w:p>
    <w:bookmarkEnd w:id="414"/>
    <w:bookmarkStart w:name="z736" w:id="415"/>
    <w:p>
      <w:pPr>
        <w:spacing w:after="0"/>
        <w:ind w:left="0"/>
        <w:jc w:val="both"/>
      </w:pPr>
      <w:r>
        <w:rPr>
          <w:rFonts w:ascii="Times New Roman"/>
          <w:b w:val="false"/>
          <w:i w:val="false"/>
          <w:color w:val="000000"/>
          <w:sz w:val="28"/>
        </w:rPr>
        <w:t>
      1. Аккредиттелген өкілдердің немесе уәкілетті ресми мемлекеттік туристік агенттіктер тілшілерінің офистерінде немесе өзге де орындарда (уақытша әкелу аумағы кеден органының тиіс санкциясын алуы шартымен) көрсетуге арналған материал: иллюстрациялар мен сызбалар, рамкадағы фотографиялар және үлкейтілген фотографиялар, өнер жөніндегі кітаптар, кескіндеме, нақыштама немесе литография туындылары, мүсіндер мен сәндік маталар және өзге де осыған ұқсас өнер туындылары.</w:t>
      </w:r>
      <w:r>
        <w:br/>
      </w:r>
      <w:r>
        <w:rPr>
          <w:rFonts w:ascii="Times New Roman"/>
          <w:b w:val="false"/>
          <w:i w:val="false"/>
          <w:color w:val="000000"/>
          <w:sz w:val="28"/>
        </w:rPr>
        <w:t>
      2. Осындай көрсетулерге қажетті электр және механикалық жабдықтарды қоса алғанда, көрсету материалы (көрмелер, стендтер және осы сияқты заттар).</w:t>
      </w:r>
      <w:r>
        <w:br/>
      </w:r>
      <w:r>
        <w:rPr>
          <w:rFonts w:ascii="Times New Roman"/>
          <w:b w:val="false"/>
          <w:i w:val="false"/>
          <w:color w:val="000000"/>
          <w:sz w:val="28"/>
        </w:rPr>
        <w:t>
      3. Коммерциялық жарнама болып табылатын және уақытша әкелу аумағында еркін сатуға арналған заттарды қоспағанда, өтеусіз негізде көрсетілетін қойылымдар барысында пайдалануға арналған деректі фильмдер, жазбалар, магниттік таспадағы жазбалар және өзге де дыбыс жазбалары.</w:t>
      </w:r>
      <w:r>
        <w:br/>
      </w:r>
      <w:r>
        <w:rPr>
          <w:rFonts w:ascii="Times New Roman"/>
          <w:b w:val="false"/>
          <w:i w:val="false"/>
          <w:color w:val="000000"/>
          <w:sz w:val="28"/>
        </w:rPr>
        <w:t>
      4. Саны мөлшері ақылға қонымды қажеттіліктен аспайтын тулар.</w:t>
      </w:r>
      <w:r>
        <w:br/>
      </w:r>
      <w:r>
        <w:rPr>
          <w:rFonts w:ascii="Times New Roman"/>
          <w:b w:val="false"/>
          <w:i w:val="false"/>
          <w:color w:val="000000"/>
          <w:sz w:val="28"/>
        </w:rPr>
        <w:t>
      5. Диорамалар, масштабты үлгілер, диапозитивтер, клише, фотонегативтер.</w:t>
      </w:r>
      <w:r>
        <w:br/>
      </w:r>
      <w:r>
        <w:rPr>
          <w:rFonts w:ascii="Times New Roman"/>
          <w:b w:val="false"/>
          <w:i w:val="false"/>
          <w:color w:val="000000"/>
          <w:sz w:val="28"/>
        </w:rPr>
        <w:t>
      6. Саны мөлшері ақылға қонымды қажеттіліктен аспайтын ұлттық кәсіптер және қолөнер бұйымдарының үлгілері, жергілікті костюмдер және халық шығармашылығының осы сияқты өнімдері.</w:t>
      </w:r>
    </w:p>
    <w:bookmarkEnd w:id="415"/>
    <w:bookmarkStart w:name="z737" w:id="416"/>
    <w:p>
      <w:pPr>
        <w:spacing w:after="0"/>
        <w:ind w:left="0"/>
        <w:jc w:val="left"/>
      </w:pPr>
      <w:r>
        <w:rPr>
          <w:rFonts w:ascii="Times New Roman"/>
          <w:b/>
          <w:i w:val="false"/>
          <w:color w:val="000000"/>
        </w:rPr>
        <w:t xml:space="preserve"> 
В.8 қосымшасы</w:t>
      </w:r>
    </w:p>
    <w:bookmarkEnd w:id="416"/>
    <w:bookmarkStart w:name="z738" w:id="417"/>
    <w:p>
      <w:pPr>
        <w:spacing w:after="0"/>
        <w:ind w:left="0"/>
        <w:jc w:val="left"/>
      </w:pPr>
      <w:r>
        <w:rPr>
          <w:rFonts w:ascii="Times New Roman"/>
          <w:b/>
          <w:i w:val="false"/>
          <w:color w:val="000000"/>
        </w:rPr>
        <w:t xml:space="preserve"> 
Шекаралық тасымалдау шеңберінде әкелінетін тауарлар туралы</w:t>
      </w:r>
    </w:p>
    <w:bookmarkEnd w:id="417"/>
    <w:bookmarkStart w:name="z401" w:id="418"/>
    <w:p>
      <w:pPr>
        <w:spacing w:after="0"/>
        <w:ind w:left="0"/>
        <w:jc w:val="left"/>
      </w:pPr>
      <w:r>
        <w:rPr>
          <w:rFonts w:ascii="Times New Roman"/>
          <w:b/>
          <w:i w:val="false"/>
          <w:color w:val="000000"/>
        </w:rPr>
        <w:t xml:space="preserve"> 
I тарау</w:t>
      </w:r>
    </w:p>
    <w:bookmarkEnd w:id="418"/>
    <w:bookmarkStart w:name="z739" w:id="419"/>
    <w:p>
      <w:pPr>
        <w:spacing w:after="0"/>
        <w:ind w:left="0"/>
        <w:jc w:val="left"/>
      </w:pPr>
      <w:r>
        <w:rPr>
          <w:rFonts w:ascii="Times New Roman"/>
          <w:b/>
          <w:i w:val="false"/>
          <w:color w:val="000000"/>
        </w:rPr>
        <w:t xml:space="preserve"> 
Анықтамалар</w:t>
      </w:r>
    </w:p>
    <w:bookmarkEnd w:id="419"/>
    <w:bookmarkStart w:name="z740" w:id="420"/>
    <w:p>
      <w:pPr>
        <w:spacing w:after="0"/>
        <w:ind w:left="0"/>
        <w:jc w:val="both"/>
      </w:pPr>
      <w:r>
        <w:rPr>
          <w:rFonts w:ascii="Times New Roman"/>
          <w:b w:val="false"/>
          <w:i w:val="false"/>
          <w:color w:val="000000"/>
          <w:sz w:val="28"/>
        </w:rPr>
        <w:t>
      1-бап. Осы қосымшаны қолдану шеңберінде:</w:t>
      </w:r>
      <w:r>
        <w:br/>
      </w:r>
      <w:r>
        <w:rPr>
          <w:rFonts w:ascii="Times New Roman"/>
          <w:b w:val="false"/>
          <w:i w:val="false"/>
          <w:color w:val="000000"/>
          <w:sz w:val="28"/>
        </w:rPr>
        <w:t>
</w:t>
      </w:r>
      <w:r>
        <w:rPr>
          <w:rFonts w:ascii="Times New Roman"/>
          <w:b w:val="false"/>
          <w:i w:val="false"/>
          <w:color w:val="000000"/>
          <w:sz w:val="28"/>
        </w:rPr>
        <w:t>
      (а) «шекаралық тасымалдау шеңберінде әкелінетін тауарлар» термині:</w:t>
      </w:r>
      <w:r>
        <w:br/>
      </w:r>
      <w:r>
        <w:rPr>
          <w:rFonts w:ascii="Times New Roman"/>
          <w:b w:val="false"/>
          <w:i w:val="false"/>
          <w:color w:val="000000"/>
          <w:sz w:val="28"/>
        </w:rPr>
        <w:t>
      - шекара маңы аймағының тұрғындары өзінің кәсіби қызметін (дәрігерлер, қолөнершілер және т.б.) жүзеге асыру шеңберінде немесе сауда жасау мақсатында тасымалдаған тауарлар;</w:t>
      </w:r>
      <w:r>
        <w:br/>
      </w:r>
      <w:r>
        <w:rPr>
          <w:rFonts w:ascii="Times New Roman"/>
          <w:b w:val="false"/>
          <w:i w:val="false"/>
          <w:color w:val="000000"/>
          <w:sz w:val="28"/>
        </w:rPr>
        <w:t>
      - олар жөндеу, өндіру немесе өңдеу үшін әкелген шекаралық аймақ тұрғындарының жеке мүлкі немесе үй жасау-жабдықтары;</w:t>
      </w:r>
      <w:r>
        <w:br/>
      </w:r>
      <w:r>
        <w:rPr>
          <w:rFonts w:ascii="Times New Roman"/>
          <w:b w:val="false"/>
          <w:i w:val="false"/>
          <w:color w:val="000000"/>
          <w:sz w:val="28"/>
        </w:rPr>
        <w:t>
      - уақытша әкелу аумағының шекаралық аймағы шегінде орналасқан учаскеде топырақты өңдеуге арналған жабдық;</w:t>
      </w:r>
      <w:r>
        <w:br/>
      </w:r>
      <w:r>
        <w:rPr>
          <w:rFonts w:ascii="Times New Roman"/>
          <w:b w:val="false"/>
          <w:i w:val="false"/>
          <w:color w:val="000000"/>
          <w:sz w:val="28"/>
        </w:rPr>
        <w:t>
      - көмек көрсету жөніндегі операцияға (өрт, топан су және т.б.) байланысты әкелінген ресми органға тиесілі жабдық дегенді білдіреді;</w:t>
      </w:r>
      <w:r>
        <w:br/>
      </w:r>
      <w:r>
        <w:rPr>
          <w:rFonts w:ascii="Times New Roman"/>
          <w:b w:val="false"/>
          <w:i w:val="false"/>
          <w:color w:val="000000"/>
          <w:sz w:val="28"/>
        </w:rPr>
        <w:t>
</w:t>
      </w:r>
      <w:r>
        <w:rPr>
          <w:rFonts w:ascii="Times New Roman"/>
          <w:b w:val="false"/>
          <w:i w:val="false"/>
          <w:color w:val="000000"/>
          <w:sz w:val="28"/>
        </w:rPr>
        <w:t>
      (b) «шекаралық аймақ» термині:</w:t>
      </w:r>
      <w:r>
        <w:br/>
      </w:r>
      <w:r>
        <w:rPr>
          <w:rFonts w:ascii="Times New Roman"/>
          <w:b w:val="false"/>
          <w:i w:val="false"/>
          <w:color w:val="000000"/>
          <w:sz w:val="28"/>
        </w:rPr>
        <w:t>
      шектері ішкі заңнамада айқындалған және оның шекаралары тасымалдаудың өзге түрлерінен шекаралықты айыру мақсатында қызмет атқаратын құрлықтағы шекарамен аралас кедендік аумақтың ауданын білдіреді;</w:t>
      </w:r>
      <w:r>
        <w:br/>
      </w:r>
      <w:r>
        <w:rPr>
          <w:rFonts w:ascii="Times New Roman"/>
          <w:b w:val="false"/>
          <w:i w:val="false"/>
          <w:color w:val="000000"/>
          <w:sz w:val="28"/>
        </w:rPr>
        <w:t>
</w:t>
      </w:r>
      <w:r>
        <w:rPr>
          <w:rFonts w:ascii="Times New Roman"/>
          <w:b w:val="false"/>
          <w:i w:val="false"/>
          <w:color w:val="000000"/>
          <w:sz w:val="28"/>
        </w:rPr>
        <w:t>
      (с) «шекаралық аймақтың тұрғындары» термині:</w:t>
      </w:r>
      <w:r>
        <w:br/>
      </w:r>
      <w:r>
        <w:rPr>
          <w:rFonts w:ascii="Times New Roman"/>
          <w:b w:val="false"/>
          <w:i w:val="false"/>
          <w:color w:val="000000"/>
          <w:sz w:val="28"/>
        </w:rPr>
        <w:t>
      шекаралық аймақтың шегінде орныққан немесе тұратын адамдарды білдіреді;</w:t>
      </w:r>
      <w:r>
        <w:br/>
      </w:r>
      <w:r>
        <w:rPr>
          <w:rFonts w:ascii="Times New Roman"/>
          <w:b w:val="false"/>
          <w:i w:val="false"/>
          <w:color w:val="000000"/>
          <w:sz w:val="28"/>
        </w:rPr>
        <w:t>
</w:t>
      </w:r>
      <w:r>
        <w:rPr>
          <w:rFonts w:ascii="Times New Roman"/>
          <w:b w:val="false"/>
          <w:i w:val="false"/>
          <w:color w:val="000000"/>
          <w:sz w:val="28"/>
        </w:rPr>
        <w:t>
      (d) «шекаралық тасымалдау» термині:</w:t>
      </w:r>
      <w:r>
        <w:br/>
      </w:r>
      <w:r>
        <w:rPr>
          <w:rFonts w:ascii="Times New Roman"/>
          <w:b w:val="false"/>
          <w:i w:val="false"/>
          <w:color w:val="000000"/>
          <w:sz w:val="28"/>
        </w:rPr>
        <w:t>
      екі шектес шекаралық аймақтың арасында шекаралық аймақтың тұрғындары жүзеге асыратын әкелу дегенді білдіреді.</w:t>
      </w:r>
    </w:p>
    <w:bookmarkEnd w:id="420"/>
    <w:bookmarkStart w:name="z406" w:id="421"/>
    <w:p>
      <w:pPr>
        <w:spacing w:after="0"/>
        <w:ind w:left="0"/>
        <w:jc w:val="left"/>
      </w:pPr>
      <w:r>
        <w:rPr>
          <w:rFonts w:ascii="Times New Roman"/>
          <w:b/>
          <w:i w:val="false"/>
          <w:color w:val="000000"/>
        </w:rPr>
        <w:t xml:space="preserve"> 
II тарау</w:t>
      </w:r>
    </w:p>
    <w:bookmarkEnd w:id="421"/>
    <w:bookmarkStart w:name="z741" w:id="422"/>
    <w:p>
      <w:pPr>
        <w:spacing w:after="0"/>
        <w:ind w:left="0"/>
        <w:jc w:val="left"/>
      </w:pPr>
      <w:r>
        <w:rPr>
          <w:rFonts w:ascii="Times New Roman"/>
          <w:b/>
          <w:i w:val="false"/>
          <w:color w:val="000000"/>
        </w:rPr>
        <w:t xml:space="preserve"> 
Қолданылу саласы</w:t>
      </w:r>
    </w:p>
    <w:bookmarkEnd w:id="422"/>
    <w:bookmarkStart w:name="z407" w:id="423"/>
    <w:p>
      <w:pPr>
        <w:spacing w:after="0"/>
        <w:ind w:left="0"/>
        <w:jc w:val="left"/>
      </w:pPr>
      <w:r>
        <w:rPr>
          <w:rFonts w:ascii="Times New Roman"/>
          <w:b/>
          <w:i w:val="false"/>
          <w:color w:val="000000"/>
        </w:rPr>
        <w:t xml:space="preserve"> 
2-бап</w:t>
      </w:r>
    </w:p>
    <w:bookmarkEnd w:id="423"/>
    <w:bookmarkStart w:name="z742" w:id="424"/>
    <w:p>
      <w:pPr>
        <w:spacing w:after="0"/>
        <w:ind w:left="0"/>
        <w:jc w:val="both"/>
      </w:pPr>
      <w:r>
        <w:rPr>
          <w:rFonts w:ascii="Times New Roman"/>
          <w:b w:val="false"/>
          <w:i w:val="false"/>
          <w:color w:val="000000"/>
          <w:sz w:val="28"/>
        </w:rPr>
        <w:t>
      Осы Конвенцияның 2-бабына сәйкес шекаралық тасымалдау шеңберінде әкелінетін тауарларға уақытша әкелу рәсімі қолданылады.</w:t>
      </w:r>
    </w:p>
    <w:bookmarkEnd w:id="424"/>
    <w:bookmarkStart w:name="z408" w:id="425"/>
    <w:p>
      <w:pPr>
        <w:spacing w:after="0"/>
        <w:ind w:left="0"/>
        <w:jc w:val="left"/>
      </w:pPr>
      <w:r>
        <w:rPr>
          <w:rFonts w:ascii="Times New Roman"/>
          <w:b/>
          <w:i w:val="false"/>
          <w:color w:val="000000"/>
        </w:rPr>
        <w:t xml:space="preserve"> 
III тарау</w:t>
      </w:r>
    </w:p>
    <w:bookmarkEnd w:id="425"/>
    <w:bookmarkStart w:name="z743" w:id="426"/>
    <w:p>
      <w:pPr>
        <w:spacing w:after="0"/>
        <w:ind w:left="0"/>
        <w:jc w:val="left"/>
      </w:pPr>
      <w:r>
        <w:rPr>
          <w:rFonts w:ascii="Times New Roman"/>
          <w:b/>
          <w:i w:val="false"/>
          <w:color w:val="000000"/>
        </w:rPr>
        <w:t xml:space="preserve"> 
Өзге ережелер</w:t>
      </w:r>
    </w:p>
    <w:bookmarkEnd w:id="426"/>
    <w:bookmarkStart w:name="z409" w:id="427"/>
    <w:p>
      <w:pPr>
        <w:spacing w:after="0"/>
        <w:ind w:left="0"/>
        <w:jc w:val="left"/>
      </w:pPr>
      <w:r>
        <w:rPr>
          <w:rFonts w:ascii="Times New Roman"/>
          <w:b/>
          <w:i w:val="false"/>
          <w:color w:val="000000"/>
        </w:rPr>
        <w:t xml:space="preserve"> 
3-бап</w:t>
      </w:r>
    </w:p>
    <w:bookmarkEnd w:id="427"/>
    <w:bookmarkStart w:name="z410" w:id="428"/>
    <w:p>
      <w:pPr>
        <w:spacing w:after="0"/>
        <w:ind w:left="0"/>
        <w:jc w:val="both"/>
      </w:pPr>
      <w:r>
        <w:rPr>
          <w:rFonts w:ascii="Times New Roman"/>
          <w:b w:val="false"/>
          <w:i w:val="false"/>
          <w:color w:val="000000"/>
          <w:sz w:val="28"/>
        </w:rPr>
        <w:t>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шекаралық тасымалдау шеңберінде әкелінетін тауарлар уақытша әкелу аумағының шекаралық аймағымен аралас шекаралық аймақтың тұрғынына тиесілі болуға тиіс;</w:t>
      </w:r>
      <w:r>
        <w:br/>
      </w:r>
      <w:r>
        <w:rPr>
          <w:rFonts w:ascii="Times New Roman"/>
          <w:b w:val="false"/>
          <w:i w:val="false"/>
          <w:color w:val="000000"/>
          <w:sz w:val="28"/>
        </w:rPr>
        <w:t>
</w:t>
      </w:r>
      <w:r>
        <w:rPr>
          <w:rFonts w:ascii="Times New Roman"/>
          <w:b w:val="false"/>
          <w:i w:val="false"/>
          <w:color w:val="000000"/>
          <w:sz w:val="28"/>
        </w:rPr>
        <w:t>
      (b) топырақты өңдеуге арналған жабдықты уақытша әкелу аумағының шекаралық аймағында орналасқан учаскеде жұмыс істейтін уақытша әкелу аумағымен аралас шекаралық аймақтың тұрғындары пайдалануға тиіс. Бұл жабдық ауыл шаруашылығы немесе мысалы, ағашты түсіру немесе тасымалдау сияқты орман шаруашылығы жұмыстарын жүзеге асыру үшін, немесе балық шаруашылығы үшін пайдаланылуға тиіс;</w:t>
      </w:r>
      <w:r>
        <w:br/>
      </w:r>
      <w:r>
        <w:rPr>
          <w:rFonts w:ascii="Times New Roman"/>
          <w:b w:val="false"/>
          <w:i w:val="false"/>
          <w:color w:val="000000"/>
          <w:sz w:val="28"/>
        </w:rPr>
        <w:t>
</w:t>
      </w:r>
      <w:r>
        <w:rPr>
          <w:rFonts w:ascii="Times New Roman"/>
          <w:b w:val="false"/>
          <w:i w:val="false"/>
          <w:color w:val="000000"/>
          <w:sz w:val="28"/>
        </w:rPr>
        <w:t>
      (с) жөндеу, өндіру немесе өңдеу мақсатына арналған шекаралық тасымалдау тек коммерциялық емес сипатта болуға тиіс.</w:t>
      </w:r>
    </w:p>
    <w:bookmarkEnd w:id="428"/>
    <w:bookmarkStart w:name="z414" w:id="429"/>
    <w:p>
      <w:pPr>
        <w:spacing w:after="0"/>
        <w:ind w:left="0"/>
        <w:jc w:val="left"/>
      </w:pPr>
      <w:r>
        <w:rPr>
          <w:rFonts w:ascii="Times New Roman"/>
          <w:b/>
          <w:i w:val="false"/>
          <w:color w:val="000000"/>
        </w:rPr>
        <w:t xml:space="preserve"> 
4-бап</w:t>
      </w:r>
    </w:p>
    <w:bookmarkEnd w:id="429"/>
    <w:bookmarkStart w:name="z415" w:id="430"/>
    <w:p>
      <w:pPr>
        <w:spacing w:after="0"/>
        <w:ind w:left="0"/>
        <w:jc w:val="both"/>
      </w:pPr>
      <w:r>
        <w:rPr>
          <w:rFonts w:ascii="Times New Roman"/>
          <w:b w:val="false"/>
          <w:i w:val="false"/>
          <w:color w:val="000000"/>
          <w:sz w:val="28"/>
        </w:rPr>
        <w:t>
      1. Шекаралық тасымалдау шеңберінде әкелінетін тауарларды уақытша әкелуге кедендік құжат көрсетілусіз және кепілдік белгіленусіз рұқсат етіледі.</w:t>
      </w:r>
      <w:r>
        <w:br/>
      </w:r>
      <w:r>
        <w:rPr>
          <w:rFonts w:ascii="Times New Roman"/>
          <w:b w:val="false"/>
          <w:i w:val="false"/>
          <w:color w:val="000000"/>
          <w:sz w:val="28"/>
        </w:rPr>
        <w:t>
</w:t>
      </w:r>
      <w:r>
        <w:rPr>
          <w:rFonts w:ascii="Times New Roman"/>
          <w:b w:val="false"/>
          <w:i w:val="false"/>
          <w:color w:val="000000"/>
          <w:sz w:val="28"/>
        </w:rPr>
        <w:t>
      2. Әрбір Уағдаласушы Тарап тізімдеме мен олардың кері экспорты туралы жазбаша міндеттеме ұсыну шартымен шекаралық тасымалдау шеңберінде әкелінетін тауарларды уақытша әкелуді жүзеге асыру мүмкіндігін ұсынуға құқылы.</w:t>
      </w:r>
      <w:r>
        <w:br/>
      </w:r>
      <w:r>
        <w:rPr>
          <w:rFonts w:ascii="Times New Roman"/>
          <w:b w:val="false"/>
          <w:i w:val="false"/>
          <w:color w:val="000000"/>
          <w:sz w:val="28"/>
        </w:rPr>
        <w:t>
</w:t>
      </w:r>
      <w:r>
        <w:rPr>
          <w:rFonts w:ascii="Times New Roman"/>
          <w:b w:val="false"/>
          <w:i w:val="false"/>
          <w:color w:val="000000"/>
          <w:sz w:val="28"/>
        </w:rPr>
        <w:t>
      3. Уақытша әкелуге кеден органы жүргізетін тиіс журналға жазба енгізу шартымен де рұқсат берілуі мүмкін.</w:t>
      </w:r>
    </w:p>
    <w:bookmarkEnd w:id="430"/>
    <w:bookmarkStart w:name="z418" w:id="431"/>
    <w:p>
      <w:pPr>
        <w:spacing w:after="0"/>
        <w:ind w:left="0"/>
        <w:jc w:val="left"/>
      </w:pPr>
      <w:r>
        <w:rPr>
          <w:rFonts w:ascii="Times New Roman"/>
          <w:b/>
          <w:i w:val="false"/>
          <w:color w:val="000000"/>
        </w:rPr>
        <w:t xml:space="preserve"> 
5-бап</w:t>
      </w:r>
    </w:p>
    <w:bookmarkEnd w:id="431"/>
    <w:bookmarkStart w:name="z419" w:id="432"/>
    <w:p>
      <w:pPr>
        <w:spacing w:after="0"/>
        <w:ind w:left="0"/>
        <w:jc w:val="both"/>
      </w:pPr>
      <w:r>
        <w:rPr>
          <w:rFonts w:ascii="Times New Roman"/>
          <w:b w:val="false"/>
          <w:i w:val="false"/>
          <w:color w:val="000000"/>
          <w:sz w:val="28"/>
        </w:rPr>
        <w:t>
      1. Шекаралық тасымалдау шеңберінде әкелінетін тауарларды кері экспорттау мерзімі уақытша әкелу күнінен бастап кемінде он екі айды құрауға тиіс.</w:t>
      </w:r>
      <w:r>
        <w:br/>
      </w:r>
      <w:r>
        <w:rPr>
          <w:rFonts w:ascii="Times New Roman"/>
          <w:b w:val="false"/>
          <w:i w:val="false"/>
          <w:color w:val="000000"/>
          <w:sz w:val="28"/>
        </w:rPr>
        <w:t>
</w:t>
      </w:r>
      <w:r>
        <w:rPr>
          <w:rFonts w:ascii="Times New Roman"/>
          <w:b w:val="false"/>
          <w:i w:val="false"/>
          <w:color w:val="000000"/>
          <w:sz w:val="28"/>
        </w:rPr>
        <w:t>
      2. Топырақты өңдеуге арналған жабдық жұмыстар аяқталғаннан кейін тікелей кері экспортталуға тиіс.</w:t>
      </w:r>
    </w:p>
    <w:bookmarkEnd w:id="432"/>
    <w:bookmarkStart w:name="z744" w:id="433"/>
    <w:p>
      <w:pPr>
        <w:spacing w:after="0"/>
        <w:ind w:left="0"/>
        <w:jc w:val="left"/>
      </w:pPr>
      <w:r>
        <w:rPr>
          <w:rFonts w:ascii="Times New Roman"/>
          <w:b/>
          <w:i w:val="false"/>
          <w:color w:val="000000"/>
        </w:rPr>
        <w:t xml:space="preserve"> 
В.9 қосымшасы</w:t>
      </w:r>
    </w:p>
    <w:bookmarkEnd w:id="433"/>
    <w:bookmarkStart w:name="z745" w:id="434"/>
    <w:p>
      <w:pPr>
        <w:spacing w:after="0"/>
        <w:ind w:left="0"/>
        <w:jc w:val="left"/>
      </w:pPr>
      <w:r>
        <w:rPr>
          <w:rFonts w:ascii="Times New Roman"/>
          <w:b/>
          <w:i w:val="false"/>
          <w:color w:val="000000"/>
        </w:rPr>
        <w:t xml:space="preserve"> 
Ізгілік мақсаттар үшін әкелінетін тауарлар туралы</w:t>
      </w:r>
    </w:p>
    <w:bookmarkEnd w:id="434"/>
    <w:bookmarkStart w:name="z421" w:id="435"/>
    <w:p>
      <w:pPr>
        <w:spacing w:after="0"/>
        <w:ind w:left="0"/>
        <w:jc w:val="left"/>
      </w:pPr>
      <w:r>
        <w:rPr>
          <w:rFonts w:ascii="Times New Roman"/>
          <w:b/>
          <w:i w:val="false"/>
          <w:color w:val="000000"/>
        </w:rPr>
        <w:t xml:space="preserve"> 
I тарау</w:t>
      </w:r>
    </w:p>
    <w:bookmarkEnd w:id="435"/>
    <w:bookmarkStart w:name="z746" w:id="436"/>
    <w:p>
      <w:pPr>
        <w:spacing w:after="0"/>
        <w:ind w:left="0"/>
        <w:jc w:val="left"/>
      </w:pPr>
      <w:r>
        <w:rPr>
          <w:rFonts w:ascii="Times New Roman"/>
          <w:b/>
          <w:i w:val="false"/>
          <w:color w:val="000000"/>
        </w:rPr>
        <w:t xml:space="preserve"> 
Анықтамалар</w:t>
      </w:r>
    </w:p>
    <w:bookmarkEnd w:id="436"/>
    <w:bookmarkStart w:name="z422" w:id="437"/>
    <w:p>
      <w:pPr>
        <w:spacing w:after="0"/>
        <w:ind w:left="0"/>
        <w:jc w:val="left"/>
      </w:pPr>
      <w:r>
        <w:rPr>
          <w:rFonts w:ascii="Times New Roman"/>
          <w:b/>
          <w:i w:val="false"/>
          <w:color w:val="000000"/>
        </w:rPr>
        <w:t xml:space="preserve"> 
1-бап</w:t>
      </w:r>
    </w:p>
    <w:bookmarkEnd w:id="437"/>
    <w:bookmarkStart w:name="z423" w:id="438"/>
    <w:p>
      <w:pPr>
        <w:spacing w:after="0"/>
        <w:ind w:left="0"/>
        <w:jc w:val="both"/>
      </w:pPr>
      <w:r>
        <w:rPr>
          <w:rFonts w:ascii="Times New Roman"/>
          <w:b w:val="false"/>
          <w:i w:val="false"/>
          <w:color w:val="000000"/>
          <w:sz w:val="28"/>
        </w:rPr>
        <w:t>
      Осы қосымшаны қолдану шеңберінде:</w:t>
      </w:r>
      <w:r>
        <w:br/>
      </w:r>
      <w:r>
        <w:rPr>
          <w:rFonts w:ascii="Times New Roman"/>
          <w:b w:val="false"/>
          <w:i w:val="false"/>
          <w:color w:val="000000"/>
          <w:sz w:val="28"/>
        </w:rPr>
        <w:t>
</w:t>
      </w:r>
      <w:r>
        <w:rPr>
          <w:rFonts w:ascii="Times New Roman"/>
          <w:b w:val="false"/>
          <w:i w:val="false"/>
          <w:color w:val="000000"/>
          <w:sz w:val="28"/>
        </w:rPr>
        <w:t>
      (а) «ізгілік мақсаттар үшін әкелінген тауарлар» термині:</w:t>
      </w:r>
      <w:r>
        <w:br/>
      </w:r>
      <w:r>
        <w:rPr>
          <w:rFonts w:ascii="Times New Roman"/>
          <w:b w:val="false"/>
          <w:i w:val="false"/>
          <w:color w:val="000000"/>
          <w:sz w:val="28"/>
        </w:rPr>
        <w:t>
      медициналық, хирургиялық және зертхана жабдығын, көмек жеткізуді білдіреді.</w:t>
      </w:r>
      <w:r>
        <w:br/>
      </w:r>
      <w:r>
        <w:rPr>
          <w:rFonts w:ascii="Times New Roman"/>
          <w:b w:val="false"/>
          <w:i w:val="false"/>
          <w:color w:val="000000"/>
          <w:sz w:val="28"/>
        </w:rPr>
        <w:t>
</w:t>
      </w:r>
      <w:r>
        <w:rPr>
          <w:rFonts w:ascii="Times New Roman"/>
          <w:b w:val="false"/>
          <w:i w:val="false"/>
          <w:color w:val="000000"/>
          <w:sz w:val="28"/>
        </w:rPr>
        <w:t>
      (b) «көмек жеткізу» термині:</w:t>
      </w:r>
      <w:r>
        <w:br/>
      </w:r>
      <w:r>
        <w:rPr>
          <w:rFonts w:ascii="Times New Roman"/>
          <w:b w:val="false"/>
          <w:i w:val="false"/>
          <w:color w:val="000000"/>
          <w:sz w:val="28"/>
        </w:rPr>
        <w:t>
      жер үсті көлік құралдарын және басқа да көлік құралдарын, киімдерді, көрпелерді, күркелерді, жиналатын үйлерді немесе дүлей зілзаладан зардап шеккендерге көмек түрінде жіберілетін басқа да бірінші қажеттіліктегі тауарларды қоса алғанда, барлық тауарларды білдіреді.</w:t>
      </w:r>
    </w:p>
    <w:bookmarkEnd w:id="438"/>
    <w:bookmarkStart w:name="z426" w:id="439"/>
    <w:p>
      <w:pPr>
        <w:spacing w:after="0"/>
        <w:ind w:left="0"/>
        <w:jc w:val="left"/>
      </w:pPr>
      <w:r>
        <w:rPr>
          <w:rFonts w:ascii="Times New Roman"/>
          <w:b/>
          <w:i w:val="false"/>
          <w:color w:val="000000"/>
        </w:rPr>
        <w:t xml:space="preserve"> 
II тарау</w:t>
      </w:r>
    </w:p>
    <w:bookmarkEnd w:id="439"/>
    <w:bookmarkStart w:name="z747" w:id="440"/>
    <w:p>
      <w:pPr>
        <w:spacing w:after="0"/>
        <w:ind w:left="0"/>
        <w:jc w:val="left"/>
      </w:pPr>
      <w:r>
        <w:rPr>
          <w:rFonts w:ascii="Times New Roman"/>
          <w:b/>
          <w:i w:val="false"/>
          <w:color w:val="000000"/>
        </w:rPr>
        <w:t xml:space="preserve"> 
Қолданылу аясы</w:t>
      </w:r>
    </w:p>
    <w:bookmarkEnd w:id="440"/>
    <w:bookmarkStart w:name="z427" w:id="441"/>
    <w:p>
      <w:pPr>
        <w:spacing w:after="0"/>
        <w:ind w:left="0"/>
        <w:jc w:val="left"/>
      </w:pPr>
      <w:r>
        <w:rPr>
          <w:rFonts w:ascii="Times New Roman"/>
          <w:b/>
          <w:i w:val="false"/>
          <w:color w:val="000000"/>
        </w:rPr>
        <w:t xml:space="preserve"> 
2-бап</w:t>
      </w:r>
    </w:p>
    <w:bookmarkEnd w:id="441"/>
    <w:bookmarkStart w:name="z748" w:id="442"/>
    <w:p>
      <w:pPr>
        <w:spacing w:after="0"/>
        <w:ind w:left="0"/>
        <w:jc w:val="both"/>
      </w:pPr>
      <w:r>
        <w:rPr>
          <w:rFonts w:ascii="Times New Roman"/>
          <w:b w:val="false"/>
          <w:i w:val="false"/>
          <w:color w:val="000000"/>
          <w:sz w:val="28"/>
        </w:rPr>
        <w:t>
      Осы Конвенцияның 2-бабына сәйкес ізгілік мақсаттар үшін әкелінетін тауарларға уақытша әкелу рәсімі қолданылады.</w:t>
      </w:r>
    </w:p>
    <w:bookmarkEnd w:id="442"/>
    <w:bookmarkStart w:name="z428" w:id="443"/>
    <w:p>
      <w:pPr>
        <w:spacing w:after="0"/>
        <w:ind w:left="0"/>
        <w:jc w:val="left"/>
      </w:pPr>
      <w:r>
        <w:rPr>
          <w:rFonts w:ascii="Times New Roman"/>
          <w:b/>
          <w:i w:val="false"/>
          <w:color w:val="000000"/>
        </w:rPr>
        <w:t xml:space="preserve"> 
III тарау</w:t>
      </w:r>
    </w:p>
    <w:bookmarkEnd w:id="443"/>
    <w:bookmarkStart w:name="z749" w:id="444"/>
    <w:p>
      <w:pPr>
        <w:spacing w:after="0"/>
        <w:ind w:left="0"/>
        <w:jc w:val="left"/>
      </w:pPr>
      <w:r>
        <w:rPr>
          <w:rFonts w:ascii="Times New Roman"/>
          <w:b/>
          <w:i w:val="false"/>
          <w:color w:val="000000"/>
        </w:rPr>
        <w:t xml:space="preserve"> 
Өзге ережелер</w:t>
      </w:r>
    </w:p>
    <w:bookmarkEnd w:id="444"/>
    <w:bookmarkStart w:name="z429" w:id="445"/>
    <w:p>
      <w:pPr>
        <w:spacing w:after="0"/>
        <w:ind w:left="0"/>
        <w:jc w:val="left"/>
      </w:pPr>
      <w:r>
        <w:rPr>
          <w:rFonts w:ascii="Times New Roman"/>
          <w:b/>
          <w:i w:val="false"/>
          <w:color w:val="000000"/>
        </w:rPr>
        <w:t xml:space="preserve"> 
3-бап</w:t>
      </w:r>
    </w:p>
    <w:bookmarkEnd w:id="445"/>
    <w:bookmarkStart w:name="z430" w:id="446"/>
    <w:p>
      <w:pPr>
        <w:spacing w:after="0"/>
        <w:ind w:left="0"/>
        <w:jc w:val="both"/>
      </w:pPr>
      <w:r>
        <w:rPr>
          <w:rFonts w:ascii="Times New Roman"/>
          <w:b w:val="false"/>
          <w:i w:val="false"/>
          <w:color w:val="000000"/>
          <w:sz w:val="28"/>
        </w:rPr>
        <w:t>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ізгілік мақсаттар үшін әкелінетін тауарлар уақытша әкелу аумағынан тыс орналасқан немесе тұратын адамға тиесілі болуға және уақытша пайдалануға қайтарымсыз негізде беруге тиіс;</w:t>
      </w:r>
      <w:r>
        <w:br/>
      </w:r>
      <w:r>
        <w:rPr>
          <w:rFonts w:ascii="Times New Roman"/>
          <w:b w:val="false"/>
          <w:i w:val="false"/>
          <w:color w:val="000000"/>
          <w:sz w:val="28"/>
        </w:rPr>
        <w:t>
</w:t>
      </w:r>
      <w:r>
        <w:rPr>
          <w:rFonts w:ascii="Times New Roman"/>
          <w:b w:val="false"/>
          <w:i w:val="false"/>
          <w:color w:val="000000"/>
          <w:sz w:val="28"/>
        </w:rPr>
        <w:t>
      (b) аталған жабдық уақытша әкелу аумағында жеткілікті мөлшерде болмауы шартымен, медициналық, хирургия және зертхана жабдығы айрықша жағдайда бола тұрып, оған өткір мұқтаж болатын госпитальдарда және басқа да медициналық мекемелерде пайдалануға арналуға тиіс;</w:t>
      </w:r>
      <w:r>
        <w:br/>
      </w:r>
      <w:r>
        <w:rPr>
          <w:rFonts w:ascii="Times New Roman"/>
          <w:b w:val="false"/>
          <w:i w:val="false"/>
          <w:color w:val="000000"/>
          <w:sz w:val="28"/>
        </w:rPr>
        <w:t>
</w:t>
      </w:r>
      <w:r>
        <w:rPr>
          <w:rFonts w:ascii="Times New Roman"/>
          <w:b w:val="false"/>
          <w:i w:val="false"/>
          <w:color w:val="000000"/>
          <w:sz w:val="28"/>
        </w:rPr>
        <w:t>
      (с) көмекті жеткізу уақытша әкелу аумағының құзыретті органдары уәкілеттік берген адамдарға жіберуге тиіс.</w:t>
      </w:r>
    </w:p>
    <w:bookmarkEnd w:id="446"/>
    <w:bookmarkStart w:name="z434" w:id="447"/>
    <w:p>
      <w:pPr>
        <w:spacing w:after="0"/>
        <w:ind w:left="0"/>
        <w:jc w:val="left"/>
      </w:pPr>
      <w:r>
        <w:rPr>
          <w:rFonts w:ascii="Times New Roman"/>
          <w:b/>
          <w:i w:val="false"/>
          <w:color w:val="000000"/>
        </w:rPr>
        <w:t xml:space="preserve"> 
4-бап</w:t>
      </w:r>
    </w:p>
    <w:bookmarkEnd w:id="447"/>
    <w:bookmarkStart w:name="z435" w:id="448"/>
    <w:p>
      <w:pPr>
        <w:spacing w:after="0"/>
        <w:ind w:left="0"/>
        <w:jc w:val="both"/>
      </w:pPr>
      <w:r>
        <w:rPr>
          <w:rFonts w:ascii="Times New Roman"/>
          <w:b w:val="false"/>
          <w:i w:val="false"/>
          <w:color w:val="000000"/>
          <w:sz w:val="28"/>
        </w:rPr>
        <w:t>
      1. Мүмкіндігіне қарай медициналық, хирургия және зертхана жабдығына қатысты кедендік құжат пен кепілдік орнына кері экспорттаудың жазбаша міндеттемесімен бірге тауарлардың тізімдемесі қабылдануы мүмкін.</w:t>
      </w:r>
      <w:r>
        <w:br/>
      </w:r>
      <w:r>
        <w:rPr>
          <w:rFonts w:ascii="Times New Roman"/>
          <w:b w:val="false"/>
          <w:i w:val="false"/>
          <w:color w:val="000000"/>
          <w:sz w:val="28"/>
        </w:rPr>
        <w:t>
</w:t>
      </w:r>
      <w:r>
        <w:rPr>
          <w:rFonts w:ascii="Times New Roman"/>
          <w:b w:val="false"/>
          <w:i w:val="false"/>
          <w:color w:val="000000"/>
          <w:sz w:val="28"/>
        </w:rPr>
        <w:t>
      2. Көмек жеткізуге уақытша әкелу режимі кедендік құжат көрсетілусіз және кепілдік белгіленусіз ұсынылады. Алайда кеден органдары кері экспорттаудың жазбаша міндеттемесімен бірге тауарлардың тізімдемесін көрсетуді талап етуі мүмкін.</w:t>
      </w:r>
    </w:p>
    <w:bookmarkEnd w:id="448"/>
    <w:bookmarkStart w:name="z437" w:id="449"/>
    <w:p>
      <w:pPr>
        <w:spacing w:after="0"/>
        <w:ind w:left="0"/>
        <w:jc w:val="left"/>
      </w:pPr>
      <w:r>
        <w:rPr>
          <w:rFonts w:ascii="Times New Roman"/>
          <w:b/>
          <w:i w:val="false"/>
          <w:color w:val="000000"/>
        </w:rPr>
        <w:t xml:space="preserve"> 
5-бап</w:t>
      </w:r>
    </w:p>
    <w:bookmarkEnd w:id="449"/>
    <w:bookmarkStart w:name="z438" w:id="450"/>
    <w:p>
      <w:pPr>
        <w:spacing w:after="0"/>
        <w:ind w:left="0"/>
        <w:jc w:val="both"/>
      </w:pPr>
      <w:r>
        <w:rPr>
          <w:rFonts w:ascii="Times New Roman"/>
          <w:b w:val="false"/>
          <w:i w:val="false"/>
          <w:color w:val="000000"/>
          <w:sz w:val="28"/>
        </w:rPr>
        <w:t>
      1. Медициналық, хирургия және зертхана жабдығының кері экспорттау мерзімі оған мұқтаждыққа сәйкес айқындалуға тиіс.</w:t>
      </w:r>
      <w:r>
        <w:br/>
      </w:r>
      <w:r>
        <w:rPr>
          <w:rFonts w:ascii="Times New Roman"/>
          <w:b w:val="false"/>
          <w:i w:val="false"/>
          <w:color w:val="000000"/>
          <w:sz w:val="28"/>
        </w:rPr>
        <w:t>
</w:t>
      </w:r>
      <w:r>
        <w:rPr>
          <w:rFonts w:ascii="Times New Roman"/>
          <w:b w:val="false"/>
          <w:i w:val="false"/>
          <w:color w:val="000000"/>
          <w:sz w:val="28"/>
        </w:rPr>
        <w:t>
      2. Көмек жеткізуді кері экспорттау мерзімі уақытша әкелу күнінен бастап кемінде он екі айды құрауға тиіс.</w:t>
      </w:r>
    </w:p>
    <w:bookmarkEnd w:id="450"/>
    <w:bookmarkStart w:name="z750" w:id="451"/>
    <w:p>
      <w:pPr>
        <w:spacing w:after="0"/>
        <w:ind w:left="0"/>
        <w:jc w:val="left"/>
      </w:pPr>
      <w:r>
        <w:rPr>
          <w:rFonts w:ascii="Times New Roman"/>
          <w:b/>
          <w:i w:val="false"/>
          <w:color w:val="000000"/>
        </w:rPr>
        <w:t xml:space="preserve"> 
С қосымшасы</w:t>
      </w:r>
    </w:p>
    <w:bookmarkEnd w:id="451"/>
    <w:bookmarkStart w:name="z751" w:id="452"/>
    <w:p>
      <w:pPr>
        <w:spacing w:after="0"/>
        <w:ind w:left="0"/>
        <w:jc w:val="left"/>
      </w:pPr>
      <w:r>
        <w:rPr>
          <w:rFonts w:ascii="Times New Roman"/>
          <w:b/>
          <w:i w:val="false"/>
          <w:color w:val="000000"/>
        </w:rPr>
        <w:t xml:space="preserve"> 
Көлік құралдары туралы</w:t>
      </w:r>
    </w:p>
    <w:bookmarkEnd w:id="452"/>
    <w:bookmarkStart w:name="z440" w:id="453"/>
    <w:p>
      <w:pPr>
        <w:spacing w:after="0"/>
        <w:ind w:left="0"/>
        <w:jc w:val="left"/>
      </w:pPr>
      <w:r>
        <w:rPr>
          <w:rFonts w:ascii="Times New Roman"/>
          <w:b/>
          <w:i w:val="false"/>
          <w:color w:val="000000"/>
        </w:rPr>
        <w:t xml:space="preserve"> 
I тарау</w:t>
      </w:r>
    </w:p>
    <w:bookmarkEnd w:id="453"/>
    <w:bookmarkStart w:name="z752" w:id="454"/>
    <w:p>
      <w:pPr>
        <w:spacing w:after="0"/>
        <w:ind w:left="0"/>
        <w:jc w:val="left"/>
      </w:pPr>
      <w:r>
        <w:rPr>
          <w:rFonts w:ascii="Times New Roman"/>
          <w:b/>
          <w:i w:val="false"/>
          <w:color w:val="000000"/>
        </w:rPr>
        <w:t xml:space="preserve"> 
Анықтамалар</w:t>
      </w:r>
    </w:p>
    <w:bookmarkEnd w:id="454"/>
    <w:bookmarkStart w:name="z441" w:id="455"/>
    <w:p>
      <w:pPr>
        <w:spacing w:after="0"/>
        <w:ind w:left="0"/>
        <w:jc w:val="left"/>
      </w:pPr>
      <w:r>
        <w:rPr>
          <w:rFonts w:ascii="Times New Roman"/>
          <w:b/>
          <w:i w:val="false"/>
          <w:color w:val="000000"/>
        </w:rPr>
        <w:t xml:space="preserve"> 
1-бап</w:t>
      </w:r>
    </w:p>
    <w:bookmarkEnd w:id="455"/>
    <w:bookmarkStart w:name="z442" w:id="456"/>
    <w:p>
      <w:pPr>
        <w:spacing w:after="0"/>
        <w:ind w:left="0"/>
        <w:jc w:val="both"/>
      </w:pPr>
      <w:r>
        <w:rPr>
          <w:rFonts w:ascii="Times New Roman"/>
          <w:b w:val="false"/>
          <w:i w:val="false"/>
          <w:color w:val="000000"/>
          <w:sz w:val="28"/>
        </w:rPr>
        <w:t>
      Осы қосымшаны қолдану шеңберінде төменде келтірілген терминдер мынадай мағыналарды білдіреді:</w:t>
      </w:r>
      <w:r>
        <w:br/>
      </w:r>
      <w:r>
        <w:rPr>
          <w:rFonts w:ascii="Times New Roman"/>
          <w:b w:val="false"/>
          <w:i w:val="false"/>
          <w:color w:val="000000"/>
          <w:sz w:val="28"/>
        </w:rPr>
        <w:t>
</w:t>
      </w:r>
      <w:r>
        <w:rPr>
          <w:rFonts w:ascii="Times New Roman"/>
          <w:b w:val="false"/>
          <w:i w:val="false"/>
          <w:color w:val="000000"/>
          <w:sz w:val="28"/>
        </w:rPr>
        <w:t>
      (а) «көлік құралдары» термині:</w:t>
      </w:r>
      <w:r>
        <w:br/>
      </w:r>
      <w:r>
        <w:rPr>
          <w:rFonts w:ascii="Times New Roman"/>
          <w:b w:val="false"/>
          <w:i w:val="false"/>
          <w:color w:val="000000"/>
          <w:sz w:val="28"/>
        </w:rPr>
        <w:t>
      кез келген су көлігі құралдарын (өздігінен жүретін және өздігінен жүрмейтін лихтерлерді және баржаларды, сондай-ақ су асты қанаттары бар кемелерді қоса алғанда), ауа жастығындағы кемелер, әуе кемелері, жол көлік құралдарын (моторлы велосипедтерді, тіркемелерді, жартылай тіркемелерді және құрастырылған көлік құралдарын қоса алғанда), сондай-ақ көлік құралдарының бортындағы олардың стандартты қосалқы бөлшектерінің жиынтығымен, керек-жарақтарымен және жабдығымен бірге (жүкті түсіруге, тиеуге, тасымалдауға және қорғауға арналған арнайы жабдықты қоса алғанда) теміржол жылжымалы құрамын білдіреді;</w:t>
      </w:r>
      <w:r>
        <w:br/>
      </w:r>
      <w:r>
        <w:rPr>
          <w:rFonts w:ascii="Times New Roman"/>
          <w:b w:val="false"/>
          <w:i w:val="false"/>
          <w:color w:val="000000"/>
          <w:sz w:val="28"/>
        </w:rPr>
        <w:t>
</w:t>
      </w:r>
      <w:r>
        <w:rPr>
          <w:rFonts w:ascii="Times New Roman"/>
          <w:b w:val="false"/>
          <w:i w:val="false"/>
          <w:color w:val="000000"/>
          <w:sz w:val="28"/>
        </w:rPr>
        <w:t>
      (b) «коммерциялық қолдану» термині:</w:t>
      </w:r>
      <w:r>
        <w:br/>
      </w:r>
      <w:r>
        <w:rPr>
          <w:rFonts w:ascii="Times New Roman"/>
          <w:b w:val="false"/>
          <w:i w:val="false"/>
          <w:color w:val="000000"/>
          <w:sz w:val="28"/>
        </w:rPr>
        <w:t>
      адамдарды сыйақы үшін тасымалдауды немесе тауарларды сыйақы үшін немесе тегін өнеркәсіптік немесе коммерциялық тасымалдауды білдіреді;</w:t>
      </w:r>
      <w:r>
        <w:br/>
      </w:r>
      <w:r>
        <w:rPr>
          <w:rFonts w:ascii="Times New Roman"/>
          <w:b w:val="false"/>
          <w:i w:val="false"/>
          <w:color w:val="000000"/>
          <w:sz w:val="28"/>
        </w:rPr>
        <w:t>
</w:t>
      </w:r>
      <w:r>
        <w:rPr>
          <w:rFonts w:ascii="Times New Roman"/>
          <w:b w:val="false"/>
          <w:i w:val="false"/>
          <w:color w:val="000000"/>
          <w:sz w:val="28"/>
        </w:rPr>
        <w:t>
      (с) «жеке пайдалану» термині:</w:t>
      </w:r>
      <w:r>
        <w:br/>
      </w:r>
      <w:r>
        <w:rPr>
          <w:rFonts w:ascii="Times New Roman"/>
          <w:b w:val="false"/>
          <w:i w:val="false"/>
          <w:color w:val="000000"/>
          <w:sz w:val="28"/>
        </w:rPr>
        <w:t>
      коммерциялық пайдаланудан басқа, тиіс адамдардың тек жеке пайдалануы үшін ғана тасымалдауды білдіреді;</w:t>
      </w:r>
      <w:r>
        <w:br/>
      </w:r>
      <w:r>
        <w:rPr>
          <w:rFonts w:ascii="Times New Roman"/>
          <w:b w:val="false"/>
          <w:i w:val="false"/>
          <w:color w:val="000000"/>
          <w:sz w:val="28"/>
        </w:rPr>
        <w:t>
</w:t>
      </w:r>
      <w:r>
        <w:rPr>
          <w:rFonts w:ascii="Times New Roman"/>
          <w:b w:val="false"/>
          <w:i w:val="false"/>
          <w:color w:val="000000"/>
          <w:sz w:val="28"/>
        </w:rPr>
        <w:t>
      (d) «ішкі тасымал» термині:</w:t>
      </w:r>
      <w:r>
        <w:br/>
      </w:r>
      <w:r>
        <w:rPr>
          <w:rFonts w:ascii="Times New Roman"/>
          <w:b w:val="false"/>
          <w:i w:val="false"/>
          <w:color w:val="000000"/>
          <w:sz w:val="28"/>
        </w:rPr>
        <w:t>
      уақытша әкелу аумағында алынған немесе тиелген және осы аумақтың шегінде орналасқан жерде түсірілген адамдарды немесе тауарларды тасымалдауды білдіреді;</w:t>
      </w:r>
      <w:r>
        <w:br/>
      </w:r>
      <w:r>
        <w:rPr>
          <w:rFonts w:ascii="Times New Roman"/>
          <w:b w:val="false"/>
          <w:i w:val="false"/>
          <w:color w:val="000000"/>
          <w:sz w:val="28"/>
        </w:rPr>
        <w:t>
</w:t>
      </w:r>
      <w:r>
        <w:rPr>
          <w:rFonts w:ascii="Times New Roman"/>
          <w:b w:val="false"/>
          <w:i w:val="false"/>
          <w:color w:val="000000"/>
          <w:sz w:val="28"/>
        </w:rPr>
        <w:t>
      (е) «стандартты бактар» термині:</w:t>
      </w:r>
      <w:r>
        <w:br/>
      </w:r>
      <w:r>
        <w:rPr>
          <w:rFonts w:ascii="Times New Roman"/>
          <w:b w:val="false"/>
          <w:i w:val="false"/>
          <w:color w:val="000000"/>
          <w:sz w:val="28"/>
        </w:rPr>
        <w:t>
      өндірушілер қаралып отырған көлік құралдары сияқты түрдегі барлық көлік құралдары үшін шығарған, тұрақты қондырыла отырып көлік құралдарын қозғалысқа келтіру үшін және қажет болған жағдайда, тасымалдау кезінде салқындату жүйесінің немесе басқа жүйелердің жұмыс істеуі үшін пайдаланылатын отынды беруді тікелей жүзеге асыруға мүмкіндік беретін бактарды білдіреді. Көлік құралдарына орнатылған және отынның басқа да түрлерін тікелей беруге арналған бактар да және көлік құралдары жарақтандырылуы мүмкін басқа да жүйелерде орнатылған бактар да стандартты бактар ретінде қарастырылуға тиіс.</w:t>
      </w:r>
    </w:p>
    <w:bookmarkEnd w:id="456"/>
    <w:bookmarkStart w:name="z448" w:id="457"/>
    <w:p>
      <w:pPr>
        <w:spacing w:after="0"/>
        <w:ind w:left="0"/>
        <w:jc w:val="left"/>
      </w:pPr>
      <w:r>
        <w:rPr>
          <w:rFonts w:ascii="Times New Roman"/>
          <w:b/>
          <w:i w:val="false"/>
          <w:color w:val="000000"/>
        </w:rPr>
        <w:t xml:space="preserve"> 
II тарау</w:t>
      </w:r>
    </w:p>
    <w:bookmarkEnd w:id="457"/>
    <w:bookmarkStart w:name="z753" w:id="458"/>
    <w:p>
      <w:pPr>
        <w:spacing w:after="0"/>
        <w:ind w:left="0"/>
        <w:jc w:val="left"/>
      </w:pPr>
      <w:r>
        <w:rPr>
          <w:rFonts w:ascii="Times New Roman"/>
          <w:b/>
          <w:i w:val="false"/>
          <w:color w:val="000000"/>
        </w:rPr>
        <w:t xml:space="preserve"> 
Қолданылу аясы</w:t>
      </w:r>
    </w:p>
    <w:bookmarkEnd w:id="458"/>
    <w:bookmarkStart w:name="z449" w:id="459"/>
    <w:p>
      <w:pPr>
        <w:spacing w:after="0"/>
        <w:ind w:left="0"/>
        <w:jc w:val="left"/>
      </w:pPr>
      <w:r>
        <w:rPr>
          <w:rFonts w:ascii="Times New Roman"/>
          <w:b/>
          <w:i w:val="false"/>
          <w:color w:val="000000"/>
        </w:rPr>
        <w:t xml:space="preserve"> 
2-бап</w:t>
      </w:r>
    </w:p>
    <w:bookmarkEnd w:id="459"/>
    <w:bookmarkStart w:name="z450" w:id="460"/>
    <w:p>
      <w:pPr>
        <w:spacing w:after="0"/>
        <w:ind w:left="0"/>
        <w:jc w:val="both"/>
      </w:pPr>
      <w:r>
        <w:rPr>
          <w:rFonts w:ascii="Times New Roman"/>
          <w:b w:val="false"/>
          <w:i w:val="false"/>
          <w:color w:val="000000"/>
          <w:sz w:val="28"/>
        </w:rPr>
        <w:t>
      Осы Конвенцияның 2-бабына сәйкес мыналарды уақытша әкелуге жол беріледі:</w:t>
      </w:r>
      <w:r>
        <w:br/>
      </w:r>
      <w:r>
        <w:rPr>
          <w:rFonts w:ascii="Times New Roman"/>
          <w:b w:val="false"/>
          <w:i w:val="false"/>
          <w:color w:val="000000"/>
          <w:sz w:val="28"/>
        </w:rPr>
        <w:t>
</w:t>
      </w:r>
      <w:r>
        <w:rPr>
          <w:rFonts w:ascii="Times New Roman"/>
          <w:b w:val="false"/>
          <w:i w:val="false"/>
          <w:color w:val="000000"/>
          <w:sz w:val="28"/>
        </w:rPr>
        <w:t>
      (а) коммерциялық немесе жеке пайдалануға арналған көлік құралдары;</w:t>
      </w:r>
      <w:r>
        <w:br/>
      </w:r>
      <w:r>
        <w:rPr>
          <w:rFonts w:ascii="Times New Roman"/>
          <w:b w:val="false"/>
          <w:i w:val="false"/>
          <w:color w:val="000000"/>
          <w:sz w:val="28"/>
        </w:rPr>
        <w:t>
</w:t>
      </w:r>
      <w:r>
        <w:rPr>
          <w:rFonts w:ascii="Times New Roman"/>
          <w:b w:val="false"/>
          <w:i w:val="false"/>
          <w:color w:val="000000"/>
          <w:sz w:val="28"/>
        </w:rPr>
        <w:t>
      (b) бұрын баж төленбестен уақытша әкелінген көлік құралдарын жөндеу үшін әкелінетін қосалқы бөлшектер мен жабдықтар. Осы Конвенцияның 14-бабының ережелеріне сәйкес оларға билік ету жағдайларын қоспағанда, кері экспортталмайтын ауыстырылған бөлшектер мен жабдықтар импорттық баждар мен салықтар салуға жатады.</w:t>
      </w:r>
    </w:p>
    <w:bookmarkEnd w:id="460"/>
    <w:bookmarkStart w:name="z453" w:id="461"/>
    <w:p>
      <w:pPr>
        <w:spacing w:after="0"/>
        <w:ind w:left="0"/>
        <w:jc w:val="left"/>
      </w:pPr>
      <w:r>
        <w:rPr>
          <w:rFonts w:ascii="Times New Roman"/>
          <w:b/>
          <w:i w:val="false"/>
          <w:color w:val="000000"/>
        </w:rPr>
        <w:t xml:space="preserve"> 
3-бап</w:t>
      </w:r>
    </w:p>
    <w:bookmarkEnd w:id="461"/>
    <w:bookmarkStart w:name="z754" w:id="462"/>
    <w:p>
      <w:pPr>
        <w:spacing w:after="0"/>
        <w:ind w:left="0"/>
        <w:jc w:val="both"/>
      </w:pPr>
      <w:r>
        <w:rPr>
          <w:rFonts w:ascii="Times New Roman"/>
          <w:b w:val="false"/>
          <w:i w:val="false"/>
          <w:color w:val="000000"/>
          <w:sz w:val="28"/>
        </w:rPr>
        <w:t>
      Қажеттілік сапар кезінде немесе уақытша әкелу аумағында туындаған және уақытша әкелу кезеңінде жүзеге асырылатын, көлік құралдарына ағымдағы техникалық қызмет көрсету мен жөндеу осы Конвенцияның 1-бабының (а) тармағының тұрғысында берілген түсініктің мәнін өзгертуге әкеп соқтырушы ретінде қаралмауға тиіс.</w:t>
      </w:r>
    </w:p>
    <w:bookmarkEnd w:id="462"/>
    <w:bookmarkStart w:name="z454" w:id="463"/>
    <w:p>
      <w:pPr>
        <w:spacing w:after="0"/>
        <w:ind w:left="0"/>
        <w:jc w:val="left"/>
      </w:pPr>
      <w:r>
        <w:rPr>
          <w:rFonts w:ascii="Times New Roman"/>
          <w:b/>
          <w:i w:val="false"/>
          <w:color w:val="000000"/>
        </w:rPr>
        <w:t xml:space="preserve"> 
4-бап</w:t>
      </w:r>
    </w:p>
    <w:bookmarkEnd w:id="463"/>
    <w:bookmarkStart w:name="z455" w:id="464"/>
    <w:p>
      <w:pPr>
        <w:spacing w:after="0"/>
        <w:ind w:left="0"/>
        <w:jc w:val="both"/>
      </w:pPr>
      <w:r>
        <w:rPr>
          <w:rFonts w:ascii="Times New Roman"/>
          <w:b w:val="false"/>
          <w:i w:val="false"/>
          <w:color w:val="000000"/>
          <w:sz w:val="28"/>
        </w:rPr>
        <w:t>
      1. Уақытша әкелінетін көлік құралдарының стандартты бактарындағы отынды, сондай-ақ, әдетте осындай көлік құралдары үшін пайдаланылатын жағар майларды әкелуге әкелу баждары мен алымдарын төлеусіз, сондай-ақ импортқа тыйым салулар мен шектеулерді қолданусыз жол беріледі.</w:t>
      </w:r>
      <w:r>
        <w:br/>
      </w:r>
      <w:r>
        <w:rPr>
          <w:rFonts w:ascii="Times New Roman"/>
          <w:b w:val="false"/>
          <w:i w:val="false"/>
          <w:color w:val="000000"/>
          <w:sz w:val="28"/>
        </w:rPr>
        <w:t>
</w:t>
      </w:r>
      <w:r>
        <w:rPr>
          <w:rFonts w:ascii="Times New Roman"/>
          <w:b w:val="false"/>
          <w:i w:val="false"/>
          <w:color w:val="000000"/>
          <w:sz w:val="28"/>
        </w:rPr>
        <w:t>
      2. Коммерциялық мақсаттарда пайдаланылатын жол көлік құралдарына уақытша әкелуді ресімдеу кезінде әрбір Уағдаласушы Тарап оның аумағына мұндай уақытша әкелінетін жол көлік құралдарының стандартты бактарына қолданылатын импорттық баждар мен салықтарды төлеусіз, сондай-ақ импортқа тыйым салулар мен шектеулерді қолданусыз әкелінуі мүмкін отынның ең көп мөлшерін айқындауға құқылы.</w:t>
      </w:r>
    </w:p>
    <w:bookmarkEnd w:id="464"/>
    <w:bookmarkStart w:name="z457" w:id="465"/>
    <w:p>
      <w:pPr>
        <w:spacing w:after="0"/>
        <w:ind w:left="0"/>
        <w:jc w:val="left"/>
      </w:pPr>
      <w:r>
        <w:rPr>
          <w:rFonts w:ascii="Times New Roman"/>
          <w:b/>
          <w:i w:val="false"/>
          <w:color w:val="000000"/>
        </w:rPr>
        <w:t xml:space="preserve"> 
III тарау</w:t>
      </w:r>
    </w:p>
    <w:bookmarkEnd w:id="465"/>
    <w:bookmarkStart w:name="z755" w:id="466"/>
    <w:p>
      <w:pPr>
        <w:spacing w:after="0"/>
        <w:ind w:left="0"/>
        <w:jc w:val="left"/>
      </w:pPr>
      <w:r>
        <w:rPr>
          <w:rFonts w:ascii="Times New Roman"/>
          <w:b/>
          <w:i w:val="false"/>
          <w:color w:val="000000"/>
        </w:rPr>
        <w:t xml:space="preserve"> 
Өзге ережелер</w:t>
      </w:r>
    </w:p>
    <w:bookmarkEnd w:id="466"/>
    <w:bookmarkStart w:name="z458" w:id="467"/>
    <w:p>
      <w:pPr>
        <w:spacing w:after="0"/>
        <w:ind w:left="0"/>
        <w:jc w:val="left"/>
      </w:pPr>
      <w:r>
        <w:rPr>
          <w:rFonts w:ascii="Times New Roman"/>
          <w:b/>
          <w:i w:val="false"/>
          <w:color w:val="000000"/>
        </w:rPr>
        <w:t xml:space="preserve"> 
5-бап</w:t>
      </w:r>
    </w:p>
    <w:bookmarkEnd w:id="467"/>
    <w:bookmarkStart w:name="z459" w:id="468"/>
    <w:p>
      <w:pPr>
        <w:spacing w:after="0"/>
        <w:ind w:left="0"/>
        <w:jc w:val="both"/>
      </w:pPr>
      <w:r>
        <w:rPr>
          <w:rFonts w:ascii="Times New Roman"/>
          <w:b w:val="false"/>
          <w:i w:val="false"/>
          <w:color w:val="000000"/>
          <w:sz w:val="28"/>
        </w:rPr>
        <w:t>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коммерциялық пайдалануға арналған көлік құралдары уақытша әкелу аумағынан өзге аумақта, уақытша әкелу аумағынан бөлек аумақта құрылған немесе тұратын адамның атына тіркелуге тиіс, сондай-ақ осындай аумақта тұратын адамдар әкелуге және пайдалануға тиіс;</w:t>
      </w:r>
      <w:r>
        <w:br/>
      </w:r>
      <w:r>
        <w:rPr>
          <w:rFonts w:ascii="Times New Roman"/>
          <w:b w:val="false"/>
          <w:i w:val="false"/>
          <w:color w:val="000000"/>
          <w:sz w:val="28"/>
        </w:rPr>
        <w:t>
</w:t>
      </w:r>
      <w:r>
        <w:rPr>
          <w:rFonts w:ascii="Times New Roman"/>
          <w:b w:val="false"/>
          <w:i w:val="false"/>
          <w:color w:val="000000"/>
          <w:sz w:val="28"/>
        </w:rPr>
        <w:t>
      (b) жеке пайдалануға арналған көлік құралдары уақытша әкелу аумағынан өзге аумақта, уақытша әкелу аумағынан бөлек аумақта құрылған немесе тұратын адамның атына тіркелуге тиіс, сонымен қатар, сондай-ақ, осындай аумақта тұратын адамдар әкелуге және пайдалануға тиіс.</w:t>
      </w:r>
    </w:p>
    <w:bookmarkEnd w:id="468"/>
    <w:bookmarkStart w:name="z462" w:id="469"/>
    <w:p>
      <w:pPr>
        <w:spacing w:after="0"/>
        <w:ind w:left="0"/>
        <w:jc w:val="left"/>
      </w:pPr>
      <w:r>
        <w:rPr>
          <w:rFonts w:ascii="Times New Roman"/>
          <w:b/>
          <w:i w:val="false"/>
          <w:color w:val="000000"/>
        </w:rPr>
        <w:t xml:space="preserve"> 
6-бап</w:t>
      </w:r>
    </w:p>
    <w:bookmarkEnd w:id="469"/>
    <w:bookmarkStart w:name="z756" w:id="470"/>
    <w:p>
      <w:pPr>
        <w:spacing w:after="0"/>
        <w:ind w:left="0"/>
        <w:jc w:val="both"/>
      </w:pPr>
      <w:r>
        <w:rPr>
          <w:rFonts w:ascii="Times New Roman"/>
          <w:b w:val="false"/>
          <w:i w:val="false"/>
          <w:color w:val="000000"/>
          <w:sz w:val="28"/>
        </w:rPr>
        <w:t>
      Көлік құралдарын уақытша әкелуге кедендік ресімдемесіз немесе талап етілетін қамтамасыз өтеусіз жол беріледі.</w:t>
      </w:r>
    </w:p>
    <w:bookmarkEnd w:id="470"/>
    <w:bookmarkStart w:name="z463" w:id="471"/>
    <w:p>
      <w:pPr>
        <w:spacing w:after="0"/>
        <w:ind w:left="0"/>
        <w:jc w:val="left"/>
      </w:pPr>
      <w:r>
        <w:rPr>
          <w:rFonts w:ascii="Times New Roman"/>
          <w:b/>
          <w:i w:val="false"/>
          <w:color w:val="000000"/>
        </w:rPr>
        <w:t xml:space="preserve"> 
7-бап</w:t>
      </w:r>
    </w:p>
    <w:bookmarkEnd w:id="471"/>
    <w:bookmarkStart w:name="z464" w:id="472"/>
    <w:p>
      <w:pPr>
        <w:spacing w:after="0"/>
        <w:ind w:left="0"/>
        <w:jc w:val="both"/>
      </w:pPr>
      <w:r>
        <w:rPr>
          <w:rFonts w:ascii="Times New Roman"/>
          <w:b w:val="false"/>
          <w:i w:val="false"/>
          <w:color w:val="000000"/>
          <w:sz w:val="28"/>
        </w:rPr>
        <w:t>
      Осы қосымшаның 5-бабының ережелеріне қарамастан:</w:t>
      </w:r>
      <w:r>
        <w:br/>
      </w:r>
      <w:r>
        <w:rPr>
          <w:rFonts w:ascii="Times New Roman"/>
          <w:b w:val="false"/>
          <w:i w:val="false"/>
          <w:color w:val="000000"/>
          <w:sz w:val="28"/>
        </w:rPr>
        <w:t>
</w:t>
      </w:r>
      <w:r>
        <w:rPr>
          <w:rFonts w:ascii="Times New Roman"/>
          <w:b w:val="false"/>
          <w:i w:val="false"/>
          <w:color w:val="000000"/>
          <w:sz w:val="28"/>
        </w:rPr>
        <w:t>
      (а) коммерциялық пайдалануға арналған көлік құралдарын, егер олар уақытша әкелу аумағында құрылса немесе тұрса және уақытша әкелуге құқығы бар адамдар тиісті түрде уәкілеттік берген және олардың атынан қызмет ететін үшінші тұлғалар пайдалануы мүмкін;</w:t>
      </w:r>
      <w:r>
        <w:br/>
      </w:r>
      <w:r>
        <w:rPr>
          <w:rFonts w:ascii="Times New Roman"/>
          <w:b w:val="false"/>
          <w:i w:val="false"/>
          <w:color w:val="000000"/>
          <w:sz w:val="28"/>
        </w:rPr>
        <w:t>
</w:t>
      </w:r>
      <w:r>
        <w:rPr>
          <w:rFonts w:ascii="Times New Roman"/>
          <w:b w:val="false"/>
          <w:i w:val="false"/>
          <w:color w:val="000000"/>
          <w:sz w:val="28"/>
        </w:rPr>
        <w:t>
      (b) жеке пайдалануға арналған көлік құралдарын уақытша әкелуге құқығы бар адамдар тиісті түрде уәкілеттік берген үшінші тұлғалар пайдалануы мүмкін. Әрбір Уағдаласушы Тарап, атап айтқанда, егер көлік құралы уақытша әкелуге құқығы бар адамның атынан және тапсырмасы бойынша пайдаланылса, оның аумағында тұратын адамдардың осындай пайдалануына жол бере алады.</w:t>
      </w:r>
    </w:p>
    <w:bookmarkEnd w:id="472"/>
    <w:bookmarkStart w:name="z467" w:id="473"/>
    <w:p>
      <w:pPr>
        <w:spacing w:after="0"/>
        <w:ind w:left="0"/>
        <w:jc w:val="left"/>
      </w:pPr>
      <w:r>
        <w:rPr>
          <w:rFonts w:ascii="Times New Roman"/>
          <w:b/>
          <w:i w:val="false"/>
          <w:color w:val="000000"/>
        </w:rPr>
        <w:t xml:space="preserve"> 
8-бап</w:t>
      </w:r>
    </w:p>
    <w:bookmarkEnd w:id="473"/>
    <w:bookmarkStart w:name="z468" w:id="474"/>
    <w:p>
      <w:pPr>
        <w:spacing w:after="0"/>
        <w:ind w:left="0"/>
        <w:jc w:val="both"/>
      </w:pPr>
      <w:r>
        <w:rPr>
          <w:rFonts w:ascii="Times New Roman"/>
          <w:b w:val="false"/>
          <w:i w:val="false"/>
          <w:color w:val="000000"/>
          <w:sz w:val="28"/>
        </w:rPr>
        <w:t>
      Әрбір Уағдаласушы Тарап уақытша әкелу артықшылығынан бас тартуға немесе бұл артықшылықты:</w:t>
      </w:r>
      <w:r>
        <w:br/>
      </w:r>
      <w:r>
        <w:rPr>
          <w:rFonts w:ascii="Times New Roman"/>
          <w:b w:val="false"/>
          <w:i w:val="false"/>
          <w:color w:val="000000"/>
          <w:sz w:val="28"/>
        </w:rPr>
        <w:t>
</w:t>
      </w:r>
      <w:r>
        <w:rPr>
          <w:rFonts w:ascii="Times New Roman"/>
          <w:b w:val="false"/>
          <w:i w:val="false"/>
          <w:color w:val="000000"/>
          <w:sz w:val="28"/>
        </w:rPr>
        <w:t>
      (а) ішкі тасымалдауларда пайдаланылатын коммерциялық пайдалануға арналған көлік құралдарына;</w:t>
      </w:r>
      <w:r>
        <w:br/>
      </w:r>
      <w:r>
        <w:rPr>
          <w:rFonts w:ascii="Times New Roman"/>
          <w:b w:val="false"/>
          <w:i w:val="false"/>
          <w:color w:val="000000"/>
          <w:sz w:val="28"/>
        </w:rPr>
        <w:t>
</w:t>
      </w:r>
      <w:r>
        <w:rPr>
          <w:rFonts w:ascii="Times New Roman"/>
          <w:b w:val="false"/>
          <w:i w:val="false"/>
          <w:color w:val="000000"/>
          <w:sz w:val="28"/>
        </w:rPr>
        <w:t>
      (b) ішкі тасымалдауларда коммерциялық пайдалану үшін пайдаланылатын жеке пайдалануға арналған көлік құралдарына;</w:t>
      </w:r>
      <w:r>
        <w:br/>
      </w:r>
      <w:r>
        <w:rPr>
          <w:rFonts w:ascii="Times New Roman"/>
          <w:b w:val="false"/>
          <w:i w:val="false"/>
          <w:color w:val="000000"/>
          <w:sz w:val="28"/>
        </w:rPr>
        <w:t>
</w:t>
      </w:r>
      <w:r>
        <w:rPr>
          <w:rFonts w:ascii="Times New Roman"/>
          <w:b w:val="false"/>
          <w:i w:val="false"/>
          <w:color w:val="000000"/>
          <w:sz w:val="28"/>
        </w:rPr>
        <w:t>
      (с) әкелінгеннен кейін жалға алынған немесе жалға алынған болып әкелінген, дереу кері экспорттан басқа мақсатпен қайта жалға алынған немесе қосалқы жалға берілген көлік құралдарына қатысты жоюға құқылы.</w:t>
      </w:r>
    </w:p>
    <w:bookmarkEnd w:id="474"/>
    <w:bookmarkStart w:name="z472" w:id="475"/>
    <w:p>
      <w:pPr>
        <w:spacing w:after="0"/>
        <w:ind w:left="0"/>
        <w:jc w:val="left"/>
      </w:pPr>
      <w:r>
        <w:rPr>
          <w:rFonts w:ascii="Times New Roman"/>
          <w:b/>
          <w:i w:val="false"/>
          <w:color w:val="000000"/>
        </w:rPr>
        <w:t xml:space="preserve"> 
9-бап</w:t>
      </w:r>
    </w:p>
    <w:bookmarkEnd w:id="475"/>
    <w:bookmarkStart w:name="z473" w:id="476"/>
    <w:p>
      <w:pPr>
        <w:spacing w:after="0"/>
        <w:ind w:left="0"/>
        <w:jc w:val="both"/>
      </w:pPr>
      <w:r>
        <w:rPr>
          <w:rFonts w:ascii="Times New Roman"/>
          <w:b w:val="false"/>
          <w:i w:val="false"/>
          <w:color w:val="000000"/>
          <w:sz w:val="28"/>
        </w:rPr>
        <w:t>
      1. Коммерциялық пайдалануға арналған көлік құралдары олар сол үшін әкелінген көлік операциялары аяқталғаннан кейін тікелей кері экспортталуға тиіс.</w:t>
      </w:r>
      <w:r>
        <w:br/>
      </w:r>
      <w:r>
        <w:rPr>
          <w:rFonts w:ascii="Times New Roman"/>
          <w:b w:val="false"/>
          <w:i w:val="false"/>
          <w:color w:val="000000"/>
          <w:sz w:val="28"/>
        </w:rPr>
        <w:t>
</w:t>
      </w:r>
      <w:r>
        <w:rPr>
          <w:rFonts w:ascii="Times New Roman"/>
          <w:b w:val="false"/>
          <w:i w:val="false"/>
          <w:color w:val="000000"/>
          <w:sz w:val="28"/>
        </w:rPr>
        <w:t>
      2. Жеке пайдалануға арналған көлік құралдары уақытша әкелу аумағында үздіксіз немесе әрбір он екі айлық кезеңнің алты айы ішінде үзілістермен бола алады.</w:t>
      </w:r>
    </w:p>
    <w:bookmarkEnd w:id="476"/>
    <w:bookmarkStart w:name="z475" w:id="477"/>
    <w:p>
      <w:pPr>
        <w:spacing w:after="0"/>
        <w:ind w:left="0"/>
        <w:jc w:val="left"/>
      </w:pPr>
      <w:r>
        <w:rPr>
          <w:rFonts w:ascii="Times New Roman"/>
          <w:b/>
          <w:i w:val="false"/>
          <w:color w:val="000000"/>
        </w:rPr>
        <w:t xml:space="preserve"> 
10-бап</w:t>
      </w:r>
    </w:p>
    <w:bookmarkEnd w:id="477"/>
    <w:bookmarkStart w:name="z476" w:id="478"/>
    <w:p>
      <w:pPr>
        <w:spacing w:after="0"/>
        <w:ind w:left="0"/>
        <w:jc w:val="both"/>
      </w:pPr>
      <w:r>
        <w:rPr>
          <w:rFonts w:ascii="Times New Roman"/>
          <w:b w:val="false"/>
          <w:i w:val="false"/>
          <w:color w:val="000000"/>
          <w:sz w:val="28"/>
        </w:rPr>
        <w:t>
      Әрбір Уағдаласушы Тарап осы Конвенцияның 29-бабына сәйкес:</w:t>
      </w:r>
      <w:r>
        <w:br/>
      </w:r>
      <w:r>
        <w:rPr>
          <w:rFonts w:ascii="Times New Roman"/>
          <w:b w:val="false"/>
          <w:i w:val="false"/>
          <w:color w:val="000000"/>
          <w:sz w:val="28"/>
        </w:rPr>
        <w:t>
</w:t>
      </w:r>
      <w:r>
        <w:rPr>
          <w:rFonts w:ascii="Times New Roman"/>
          <w:b w:val="false"/>
          <w:i w:val="false"/>
          <w:color w:val="000000"/>
          <w:sz w:val="28"/>
        </w:rPr>
        <w:t>
      (а) егер, бұл жол көлік құралдарын және теміржол жылжымалы құрамдарын уақытша әкелуге қатысты болса, осы қосымшаның 2-бабының (а) тармақшасына;</w:t>
      </w:r>
      <w:r>
        <w:br/>
      </w:r>
      <w:r>
        <w:rPr>
          <w:rFonts w:ascii="Times New Roman"/>
          <w:b w:val="false"/>
          <w:i w:val="false"/>
          <w:color w:val="000000"/>
          <w:sz w:val="28"/>
        </w:rPr>
        <w:t>
</w:t>
      </w:r>
      <w:r>
        <w:rPr>
          <w:rFonts w:ascii="Times New Roman"/>
          <w:b w:val="false"/>
          <w:i w:val="false"/>
          <w:color w:val="000000"/>
          <w:sz w:val="28"/>
        </w:rPr>
        <w:t>
      (b) егер, бұл коммерциялық пайдалануға арналған жол көлік құралдарына және жеке пайдалануға арналған көлік құралдарына қатысты болса 6-бапқа қатысты ескерту жасауға құқылы.</w:t>
      </w:r>
    </w:p>
    <w:bookmarkEnd w:id="478"/>
    <w:bookmarkStart w:name="z479" w:id="479"/>
    <w:p>
      <w:pPr>
        <w:spacing w:after="0"/>
        <w:ind w:left="0"/>
        <w:jc w:val="left"/>
      </w:pPr>
      <w:r>
        <w:rPr>
          <w:rFonts w:ascii="Times New Roman"/>
          <w:b/>
          <w:i w:val="false"/>
          <w:color w:val="000000"/>
        </w:rPr>
        <w:t xml:space="preserve"> 
11-бап</w:t>
      </w:r>
    </w:p>
    <w:bookmarkEnd w:id="479"/>
    <w:bookmarkStart w:name="z757" w:id="480"/>
    <w:p>
      <w:pPr>
        <w:spacing w:after="0"/>
        <w:ind w:left="0"/>
        <w:jc w:val="both"/>
      </w:pPr>
      <w:r>
        <w:rPr>
          <w:rFonts w:ascii="Times New Roman"/>
          <w:b w:val="false"/>
          <w:i w:val="false"/>
          <w:color w:val="000000"/>
          <w:sz w:val="28"/>
        </w:rPr>
        <w:t>
      Осы қосымша күшіне енгеннен кейін осы Конвенцияның 27-бабына сәйкес ол осы қосымшаны қабылдаған және осы Конвенциялар бойынша Уағдаласушы Тараптар болып табылатын Уағдаласушы Тараптар арасындағы қарым-қатынастарды регламенттеу тұрғысында Жеке жол көлік құралдарын уақытша әкелу туралы кеден конвенциясының, Нью-Йорк, 1954 жылғы 4 маусым, Коммерциялық жол көлік құралдарын уақытша әкелу туралы кеден конвенциясының, Женева, 1956 жылғы 18 мамыр және Жеке пайдалануға арналған ұшақтарды және серуендеу катерлерін уақытша әкелу туралы кеден конвенциясының, Женева, 1956 жылғы 18 мамыр, күшін жояды және алмастырады.</w:t>
      </w:r>
    </w:p>
    <w:bookmarkEnd w:id="480"/>
    <w:bookmarkStart w:name="z758" w:id="481"/>
    <w:p>
      <w:pPr>
        <w:spacing w:after="0"/>
        <w:ind w:left="0"/>
        <w:jc w:val="left"/>
      </w:pPr>
      <w:r>
        <w:rPr>
          <w:rFonts w:ascii="Times New Roman"/>
          <w:b/>
          <w:i w:val="false"/>
          <w:color w:val="000000"/>
        </w:rPr>
        <w:t xml:space="preserve"> 
В қосымшасы</w:t>
      </w:r>
    </w:p>
    <w:bookmarkEnd w:id="481"/>
    <w:bookmarkStart w:name="z759" w:id="482"/>
    <w:p>
      <w:pPr>
        <w:spacing w:after="0"/>
        <w:ind w:left="0"/>
        <w:jc w:val="left"/>
      </w:pPr>
      <w:r>
        <w:rPr>
          <w:rFonts w:ascii="Times New Roman"/>
          <w:b/>
          <w:i w:val="false"/>
          <w:color w:val="000000"/>
        </w:rPr>
        <w:t xml:space="preserve"> 
Жануарлар туралы</w:t>
      </w:r>
    </w:p>
    <w:bookmarkEnd w:id="482"/>
    <w:bookmarkStart w:name="z480" w:id="483"/>
    <w:p>
      <w:pPr>
        <w:spacing w:after="0"/>
        <w:ind w:left="0"/>
        <w:jc w:val="left"/>
      </w:pPr>
      <w:r>
        <w:rPr>
          <w:rFonts w:ascii="Times New Roman"/>
          <w:b/>
          <w:i w:val="false"/>
          <w:color w:val="000000"/>
        </w:rPr>
        <w:t xml:space="preserve"> 
I тарау</w:t>
      </w:r>
    </w:p>
    <w:bookmarkEnd w:id="483"/>
    <w:bookmarkStart w:name="z760" w:id="484"/>
    <w:p>
      <w:pPr>
        <w:spacing w:after="0"/>
        <w:ind w:left="0"/>
        <w:jc w:val="left"/>
      </w:pPr>
      <w:r>
        <w:rPr>
          <w:rFonts w:ascii="Times New Roman"/>
          <w:b/>
          <w:i w:val="false"/>
          <w:color w:val="000000"/>
        </w:rPr>
        <w:t xml:space="preserve"> 
Анықтамалар</w:t>
      </w:r>
    </w:p>
    <w:bookmarkEnd w:id="484"/>
    <w:bookmarkStart w:name="z481" w:id="485"/>
    <w:p>
      <w:pPr>
        <w:spacing w:after="0"/>
        <w:ind w:left="0"/>
        <w:jc w:val="left"/>
      </w:pPr>
      <w:r>
        <w:rPr>
          <w:rFonts w:ascii="Times New Roman"/>
          <w:b/>
          <w:i w:val="false"/>
          <w:color w:val="000000"/>
        </w:rPr>
        <w:t xml:space="preserve"> 
1-бап</w:t>
      </w:r>
    </w:p>
    <w:bookmarkEnd w:id="485"/>
    <w:bookmarkStart w:name="z482" w:id="486"/>
    <w:p>
      <w:pPr>
        <w:spacing w:after="0"/>
        <w:ind w:left="0"/>
        <w:jc w:val="both"/>
      </w:pPr>
      <w:r>
        <w:rPr>
          <w:rFonts w:ascii="Times New Roman"/>
          <w:b w:val="false"/>
          <w:i w:val="false"/>
          <w:color w:val="000000"/>
          <w:sz w:val="28"/>
        </w:rPr>
        <w:t>
      Осы қосымшаны қолдану шеңберінде төменде келтірілген терминдер мынадай мағыналарды білдіреді:</w:t>
      </w:r>
      <w:r>
        <w:br/>
      </w:r>
      <w:r>
        <w:rPr>
          <w:rFonts w:ascii="Times New Roman"/>
          <w:b w:val="false"/>
          <w:i w:val="false"/>
          <w:color w:val="000000"/>
          <w:sz w:val="28"/>
        </w:rPr>
        <w:t>
</w:t>
      </w:r>
      <w:r>
        <w:rPr>
          <w:rFonts w:ascii="Times New Roman"/>
          <w:b w:val="false"/>
          <w:i w:val="false"/>
          <w:color w:val="000000"/>
          <w:sz w:val="28"/>
        </w:rPr>
        <w:t>
      (а) «жануарлар» термині:</w:t>
      </w:r>
      <w:r>
        <w:br/>
      </w:r>
      <w:r>
        <w:rPr>
          <w:rFonts w:ascii="Times New Roman"/>
          <w:b w:val="false"/>
          <w:i w:val="false"/>
          <w:color w:val="000000"/>
          <w:sz w:val="28"/>
        </w:rPr>
        <w:t>
      кез келген түрдегі тірі жануарларды білдіреді;</w:t>
      </w:r>
      <w:r>
        <w:br/>
      </w:r>
      <w:r>
        <w:rPr>
          <w:rFonts w:ascii="Times New Roman"/>
          <w:b w:val="false"/>
          <w:i w:val="false"/>
          <w:color w:val="000000"/>
          <w:sz w:val="28"/>
        </w:rPr>
        <w:t>
</w:t>
      </w:r>
      <w:r>
        <w:rPr>
          <w:rFonts w:ascii="Times New Roman"/>
          <w:b w:val="false"/>
          <w:i w:val="false"/>
          <w:color w:val="000000"/>
          <w:sz w:val="28"/>
        </w:rPr>
        <w:t>
      (b) «шекаралық аймақ» термині:</w:t>
      </w:r>
      <w:r>
        <w:br/>
      </w:r>
      <w:r>
        <w:rPr>
          <w:rFonts w:ascii="Times New Roman"/>
          <w:b w:val="false"/>
          <w:i w:val="false"/>
          <w:color w:val="000000"/>
          <w:sz w:val="28"/>
        </w:rPr>
        <w:t>
      шегі ұлттық заңнамада айқындалған және оның шекаралары шекаралық тасымалдауды олардың басқа түрлерінен айыру үшін қызмет атқаратын құрлықтағы шекарамен шектес кедендік аумақтың учаскесін білдіреді;</w:t>
      </w:r>
      <w:r>
        <w:br/>
      </w:r>
      <w:r>
        <w:rPr>
          <w:rFonts w:ascii="Times New Roman"/>
          <w:b w:val="false"/>
          <w:i w:val="false"/>
          <w:color w:val="000000"/>
          <w:sz w:val="28"/>
        </w:rPr>
        <w:t>
</w:t>
      </w:r>
      <w:r>
        <w:rPr>
          <w:rFonts w:ascii="Times New Roman"/>
          <w:b w:val="false"/>
          <w:i w:val="false"/>
          <w:color w:val="000000"/>
          <w:sz w:val="28"/>
        </w:rPr>
        <w:t>
      (с) «шекаралық аймақтың тұрғындары» термині:</w:t>
      </w:r>
      <w:r>
        <w:br/>
      </w:r>
      <w:r>
        <w:rPr>
          <w:rFonts w:ascii="Times New Roman"/>
          <w:b w:val="false"/>
          <w:i w:val="false"/>
          <w:color w:val="000000"/>
          <w:sz w:val="28"/>
        </w:rPr>
        <w:t>
      шекаралық аймақтың шегінде орныққан немесе тұратын адамдарды білдіреді;</w:t>
      </w:r>
      <w:r>
        <w:br/>
      </w:r>
      <w:r>
        <w:rPr>
          <w:rFonts w:ascii="Times New Roman"/>
          <w:b w:val="false"/>
          <w:i w:val="false"/>
          <w:color w:val="000000"/>
          <w:sz w:val="28"/>
        </w:rPr>
        <w:t>
</w:t>
      </w:r>
      <w:r>
        <w:rPr>
          <w:rFonts w:ascii="Times New Roman"/>
          <w:b w:val="false"/>
          <w:i w:val="false"/>
          <w:color w:val="000000"/>
          <w:sz w:val="28"/>
        </w:rPr>
        <w:t>
      (d) «шекаралық тасымалдау» термині:</w:t>
      </w:r>
      <w:r>
        <w:br/>
      </w:r>
      <w:r>
        <w:rPr>
          <w:rFonts w:ascii="Times New Roman"/>
          <w:b w:val="false"/>
          <w:i w:val="false"/>
          <w:color w:val="000000"/>
          <w:sz w:val="28"/>
        </w:rPr>
        <w:t>
      екі шектес шекаралық аймақтың арасында шекаралық аймақтың тұрғындары жүзеге асыратын әкелуді білдіреді.</w:t>
      </w:r>
    </w:p>
    <w:bookmarkEnd w:id="486"/>
    <w:bookmarkStart w:name="z487" w:id="487"/>
    <w:p>
      <w:pPr>
        <w:spacing w:after="0"/>
        <w:ind w:left="0"/>
        <w:jc w:val="left"/>
      </w:pPr>
      <w:r>
        <w:rPr>
          <w:rFonts w:ascii="Times New Roman"/>
          <w:b/>
          <w:i w:val="false"/>
          <w:color w:val="000000"/>
        </w:rPr>
        <w:t xml:space="preserve"> 
II тарау</w:t>
      </w:r>
    </w:p>
    <w:bookmarkEnd w:id="487"/>
    <w:bookmarkStart w:name="z761" w:id="488"/>
    <w:p>
      <w:pPr>
        <w:spacing w:after="0"/>
        <w:ind w:left="0"/>
        <w:jc w:val="left"/>
      </w:pPr>
      <w:r>
        <w:rPr>
          <w:rFonts w:ascii="Times New Roman"/>
          <w:b/>
          <w:i w:val="false"/>
          <w:color w:val="000000"/>
        </w:rPr>
        <w:t xml:space="preserve"> 
Қолданылу аясы</w:t>
      </w:r>
    </w:p>
    <w:bookmarkEnd w:id="488"/>
    <w:bookmarkStart w:name="z488" w:id="489"/>
    <w:p>
      <w:pPr>
        <w:spacing w:after="0"/>
        <w:ind w:left="0"/>
        <w:jc w:val="left"/>
      </w:pPr>
      <w:r>
        <w:rPr>
          <w:rFonts w:ascii="Times New Roman"/>
          <w:b/>
          <w:i w:val="false"/>
          <w:color w:val="000000"/>
        </w:rPr>
        <w:t xml:space="preserve"> 
2-бап</w:t>
      </w:r>
    </w:p>
    <w:bookmarkEnd w:id="489"/>
    <w:bookmarkStart w:name="z762" w:id="490"/>
    <w:p>
      <w:pPr>
        <w:spacing w:after="0"/>
        <w:ind w:left="0"/>
        <w:jc w:val="both"/>
      </w:pPr>
      <w:r>
        <w:rPr>
          <w:rFonts w:ascii="Times New Roman"/>
          <w:b w:val="false"/>
          <w:i w:val="false"/>
          <w:color w:val="000000"/>
          <w:sz w:val="28"/>
        </w:rPr>
        <w:t>
      Осы қосымшаға Толықтыруда көрсетілген мақсаттарда әкелінген жануарларға осы Конвенцияның 2-бабына сәйкес уақытша әкелу рәсімі қолданылады.</w:t>
      </w:r>
    </w:p>
    <w:bookmarkEnd w:id="490"/>
    <w:bookmarkStart w:name="z489" w:id="491"/>
    <w:p>
      <w:pPr>
        <w:spacing w:after="0"/>
        <w:ind w:left="0"/>
        <w:jc w:val="left"/>
      </w:pPr>
      <w:r>
        <w:rPr>
          <w:rFonts w:ascii="Times New Roman"/>
          <w:b/>
          <w:i w:val="false"/>
          <w:color w:val="000000"/>
        </w:rPr>
        <w:t xml:space="preserve"> 
III тарау</w:t>
      </w:r>
    </w:p>
    <w:bookmarkEnd w:id="491"/>
    <w:bookmarkStart w:name="z763" w:id="492"/>
    <w:p>
      <w:pPr>
        <w:spacing w:after="0"/>
        <w:ind w:left="0"/>
        <w:jc w:val="left"/>
      </w:pPr>
      <w:r>
        <w:rPr>
          <w:rFonts w:ascii="Times New Roman"/>
          <w:b/>
          <w:i w:val="false"/>
          <w:color w:val="000000"/>
        </w:rPr>
        <w:t xml:space="preserve"> 
Өзге ережелер</w:t>
      </w:r>
    </w:p>
    <w:bookmarkEnd w:id="492"/>
    <w:bookmarkStart w:name="z490" w:id="493"/>
    <w:p>
      <w:pPr>
        <w:spacing w:after="0"/>
        <w:ind w:left="0"/>
        <w:jc w:val="left"/>
      </w:pPr>
      <w:r>
        <w:rPr>
          <w:rFonts w:ascii="Times New Roman"/>
          <w:b/>
          <w:i w:val="false"/>
          <w:color w:val="000000"/>
        </w:rPr>
        <w:t xml:space="preserve"> 
3-бап</w:t>
      </w:r>
    </w:p>
    <w:bookmarkEnd w:id="493"/>
    <w:bookmarkStart w:name="z491" w:id="494"/>
    <w:p>
      <w:pPr>
        <w:spacing w:after="0"/>
        <w:ind w:left="0"/>
        <w:jc w:val="both"/>
      </w:pPr>
      <w:r>
        <w:rPr>
          <w:rFonts w:ascii="Times New Roman"/>
          <w:b w:val="false"/>
          <w:i w:val="false"/>
          <w:color w:val="000000"/>
          <w:sz w:val="28"/>
        </w:rPr>
        <w:t>
      Осы қосымшада көзделген жеңілдіктерді пайдалану мүмкіндігін алу үшін:</w:t>
      </w:r>
      <w:r>
        <w:br/>
      </w:r>
      <w:r>
        <w:rPr>
          <w:rFonts w:ascii="Times New Roman"/>
          <w:b w:val="false"/>
          <w:i w:val="false"/>
          <w:color w:val="000000"/>
          <w:sz w:val="28"/>
        </w:rPr>
        <w:t>
</w:t>
      </w:r>
      <w:r>
        <w:rPr>
          <w:rFonts w:ascii="Times New Roman"/>
          <w:b w:val="false"/>
          <w:i w:val="false"/>
          <w:color w:val="000000"/>
          <w:sz w:val="28"/>
        </w:rPr>
        <w:t>
      (а) жануарлар уақытша әкелу аумағынан тыс орналасқан немесе тұратын адамға тиесілі болуға тиіс;</w:t>
      </w:r>
      <w:r>
        <w:br/>
      </w:r>
      <w:r>
        <w:rPr>
          <w:rFonts w:ascii="Times New Roman"/>
          <w:b w:val="false"/>
          <w:i w:val="false"/>
          <w:color w:val="000000"/>
          <w:sz w:val="28"/>
        </w:rPr>
        <w:t>
</w:t>
      </w:r>
      <w:r>
        <w:rPr>
          <w:rFonts w:ascii="Times New Roman"/>
          <w:b w:val="false"/>
          <w:i w:val="false"/>
          <w:color w:val="000000"/>
          <w:sz w:val="28"/>
        </w:rPr>
        <w:t>
      (b) уақытша әкелу аумағының шекаралық аймағы шегінде орналасқан учаскеде пайдалануға арналған жүк тартатын жануарларды әкелуді уақытша әкелу аймағымен шектес шекаралық аймақтың тұрғындары жүзеге асыруға тиіс.</w:t>
      </w:r>
    </w:p>
    <w:bookmarkEnd w:id="494"/>
    <w:bookmarkStart w:name="z494" w:id="495"/>
    <w:p>
      <w:pPr>
        <w:spacing w:after="0"/>
        <w:ind w:left="0"/>
        <w:jc w:val="left"/>
      </w:pPr>
      <w:r>
        <w:rPr>
          <w:rFonts w:ascii="Times New Roman"/>
          <w:b/>
          <w:i w:val="false"/>
          <w:color w:val="000000"/>
        </w:rPr>
        <w:t xml:space="preserve"> 
4-бап</w:t>
      </w:r>
    </w:p>
    <w:bookmarkEnd w:id="495"/>
    <w:bookmarkStart w:name="z495" w:id="496"/>
    <w:p>
      <w:pPr>
        <w:spacing w:after="0"/>
        <w:ind w:left="0"/>
        <w:jc w:val="both"/>
      </w:pPr>
      <w:r>
        <w:rPr>
          <w:rFonts w:ascii="Times New Roman"/>
          <w:b w:val="false"/>
          <w:i w:val="false"/>
          <w:color w:val="000000"/>
          <w:sz w:val="28"/>
        </w:rPr>
        <w:t>
      1. Осы қосымшаның 3-бабының (b) тармағында аталған жүк тартатын жануарларды, сондай-ақ шекаралық аймақтың шегінде орналасқан учаскедегі жаңа жайылымдарға маусымдық айдау немесе жайылым шөбінде бордақылау мақсатында әкелінген жануарларды уақытша әкелу кедендік ресімдеусіз немесе талап етілетін қамтамасыз етусіз жүзеге асырылады.</w:t>
      </w:r>
      <w:r>
        <w:br/>
      </w:r>
      <w:r>
        <w:rPr>
          <w:rFonts w:ascii="Times New Roman"/>
          <w:b w:val="false"/>
          <w:i w:val="false"/>
          <w:color w:val="000000"/>
          <w:sz w:val="28"/>
        </w:rPr>
        <w:t>
</w:t>
      </w:r>
      <w:r>
        <w:rPr>
          <w:rFonts w:ascii="Times New Roman"/>
          <w:b w:val="false"/>
          <w:i w:val="false"/>
          <w:color w:val="000000"/>
          <w:sz w:val="28"/>
        </w:rPr>
        <w:t>
      2. Әрбір Уағдаласушы Тарап тізімдеме мен олардың кері экспорты туралы жазбаша міндеттемені ұсыну шартымен осы Баптың 1-тармағында айтылған жануарларды уақытша әкелуді жүзеге асыру мүмкіндігін ұсынуға құқылы.</w:t>
      </w:r>
    </w:p>
    <w:bookmarkEnd w:id="496"/>
    <w:bookmarkStart w:name="z497" w:id="497"/>
    <w:p>
      <w:pPr>
        <w:spacing w:after="0"/>
        <w:ind w:left="0"/>
        <w:jc w:val="left"/>
      </w:pPr>
      <w:r>
        <w:rPr>
          <w:rFonts w:ascii="Times New Roman"/>
          <w:b/>
          <w:i w:val="false"/>
          <w:color w:val="000000"/>
        </w:rPr>
        <w:t xml:space="preserve"> 
5-бап</w:t>
      </w:r>
    </w:p>
    <w:bookmarkEnd w:id="497"/>
    <w:bookmarkStart w:name="z498" w:id="498"/>
    <w:p>
      <w:pPr>
        <w:spacing w:after="0"/>
        <w:ind w:left="0"/>
        <w:jc w:val="both"/>
      </w:pPr>
      <w:r>
        <w:rPr>
          <w:rFonts w:ascii="Times New Roman"/>
          <w:b w:val="false"/>
          <w:i w:val="false"/>
          <w:color w:val="000000"/>
          <w:sz w:val="28"/>
        </w:rPr>
        <w:t>
      1. Әрбір Уағдаласушы Тарап осы Конвенцияның 29-бабына сәйкес осы қосымшаның 4-бабының 1-тармағына қатысты ескерту жасауға құқылы.</w:t>
      </w:r>
      <w:r>
        <w:br/>
      </w:r>
      <w:r>
        <w:rPr>
          <w:rFonts w:ascii="Times New Roman"/>
          <w:b w:val="false"/>
          <w:i w:val="false"/>
          <w:color w:val="000000"/>
          <w:sz w:val="28"/>
        </w:rPr>
        <w:t>
</w:t>
      </w:r>
      <w:r>
        <w:rPr>
          <w:rFonts w:ascii="Times New Roman"/>
          <w:b w:val="false"/>
          <w:i w:val="false"/>
          <w:color w:val="000000"/>
          <w:sz w:val="28"/>
        </w:rPr>
        <w:t>
      2. Әрбір Уағдаласушы Тарап осы Конвенцияның 29-бабына сәйкес осы қосымшаға Толықтырудың 12 және 13-тармақтарына қатысты ескерту жасауға құқылы.</w:t>
      </w:r>
    </w:p>
    <w:bookmarkEnd w:id="498"/>
    <w:bookmarkStart w:name="z500" w:id="499"/>
    <w:p>
      <w:pPr>
        <w:spacing w:after="0"/>
        <w:ind w:left="0"/>
        <w:jc w:val="left"/>
      </w:pPr>
      <w:r>
        <w:rPr>
          <w:rFonts w:ascii="Times New Roman"/>
          <w:b/>
          <w:i w:val="false"/>
          <w:color w:val="000000"/>
        </w:rPr>
        <w:t xml:space="preserve"> 
6-бап</w:t>
      </w:r>
    </w:p>
    <w:bookmarkEnd w:id="499"/>
    <w:bookmarkStart w:name="z764" w:id="500"/>
    <w:p>
      <w:pPr>
        <w:spacing w:after="0"/>
        <w:ind w:left="0"/>
        <w:jc w:val="both"/>
      </w:pPr>
      <w:r>
        <w:rPr>
          <w:rFonts w:ascii="Times New Roman"/>
          <w:b w:val="false"/>
          <w:i w:val="false"/>
          <w:color w:val="000000"/>
          <w:sz w:val="28"/>
        </w:rPr>
        <w:t>
      Жануарларды кері экспорттау уақытша әкелген күннен бастап он екі айдың ішінде жүзеге асырылуға тиіс.</w:t>
      </w:r>
    </w:p>
    <w:bookmarkEnd w:id="500"/>
    <w:bookmarkStart w:name="z501" w:id="501"/>
    <w:p>
      <w:pPr>
        <w:spacing w:after="0"/>
        <w:ind w:left="0"/>
        <w:jc w:val="left"/>
      </w:pPr>
      <w:r>
        <w:rPr>
          <w:rFonts w:ascii="Times New Roman"/>
          <w:b/>
          <w:i w:val="false"/>
          <w:color w:val="000000"/>
        </w:rPr>
        <w:t xml:space="preserve"> 
7-бап</w:t>
      </w:r>
    </w:p>
    <w:bookmarkEnd w:id="501"/>
    <w:bookmarkStart w:name="z765" w:id="502"/>
    <w:p>
      <w:pPr>
        <w:spacing w:after="0"/>
        <w:ind w:left="0"/>
        <w:jc w:val="both"/>
      </w:pPr>
      <w:r>
        <w:rPr>
          <w:rFonts w:ascii="Times New Roman"/>
          <w:b w:val="false"/>
          <w:i w:val="false"/>
          <w:color w:val="000000"/>
          <w:sz w:val="28"/>
        </w:rPr>
        <w:t>
      Осы қосымшаға Толықтыру оның ажырамас бөлігі ретінде қарастырылуға тиіс.</w:t>
      </w:r>
    </w:p>
    <w:bookmarkEnd w:id="502"/>
    <w:bookmarkStart w:name="z766" w:id="503"/>
    <w:p>
      <w:pPr>
        <w:spacing w:after="0"/>
        <w:ind w:left="0"/>
        <w:jc w:val="left"/>
      </w:pPr>
      <w:r>
        <w:rPr>
          <w:rFonts w:ascii="Times New Roman"/>
          <w:b/>
          <w:i w:val="false"/>
          <w:color w:val="000000"/>
        </w:rPr>
        <w:t xml:space="preserve"> 
Толықтыру</w:t>
      </w:r>
    </w:p>
    <w:bookmarkEnd w:id="503"/>
    <w:bookmarkStart w:name="z767" w:id="504"/>
    <w:p>
      <w:pPr>
        <w:spacing w:after="0"/>
        <w:ind w:left="0"/>
        <w:jc w:val="left"/>
      </w:pPr>
      <w:r>
        <w:rPr>
          <w:rFonts w:ascii="Times New Roman"/>
          <w:b/>
          <w:i w:val="false"/>
          <w:color w:val="000000"/>
        </w:rPr>
        <w:t xml:space="preserve"> 
2-бапқа тізбе</w:t>
      </w:r>
    </w:p>
    <w:bookmarkEnd w:id="504"/>
    <w:bookmarkStart w:name="z768" w:id="505"/>
    <w:p>
      <w:pPr>
        <w:spacing w:after="0"/>
        <w:ind w:left="0"/>
        <w:jc w:val="both"/>
      </w:pPr>
      <w:r>
        <w:rPr>
          <w:rFonts w:ascii="Times New Roman"/>
          <w:b w:val="false"/>
          <w:i w:val="false"/>
          <w:color w:val="000000"/>
          <w:sz w:val="28"/>
        </w:rPr>
        <w:t>
      1. Жылқыларға бас білдіру</w:t>
      </w:r>
      <w:r>
        <w:br/>
      </w:r>
      <w:r>
        <w:rPr>
          <w:rFonts w:ascii="Times New Roman"/>
          <w:b w:val="false"/>
          <w:i w:val="false"/>
          <w:color w:val="000000"/>
          <w:sz w:val="28"/>
        </w:rPr>
        <w:t>
      2. Үйрету</w:t>
      </w:r>
      <w:r>
        <w:br/>
      </w:r>
      <w:r>
        <w:rPr>
          <w:rFonts w:ascii="Times New Roman"/>
          <w:b w:val="false"/>
          <w:i w:val="false"/>
          <w:color w:val="000000"/>
          <w:sz w:val="28"/>
        </w:rPr>
        <w:t>
      3. Мал өсіру</w:t>
      </w:r>
      <w:r>
        <w:br/>
      </w:r>
      <w:r>
        <w:rPr>
          <w:rFonts w:ascii="Times New Roman"/>
          <w:b w:val="false"/>
          <w:i w:val="false"/>
          <w:color w:val="000000"/>
          <w:sz w:val="28"/>
        </w:rPr>
        <w:t>
      4. Тағалау немесе өлшеу</w:t>
      </w:r>
      <w:r>
        <w:br/>
      </w:r>
      <w:r>
        <w:rPr>
          <w:rFonts w:ascii="Times New Roman"/>
          <w:b w:val="false"/>
          <w:i w:val="false"/>
          <w:color w:val="000000"/>
          <w:sz w:val="28"/>
        </w:rPr>
        <w:t>
      5. Ветеринариялық емдеу</w:t>
      </w:r>
      <w:r>
        <w:br/>
      </w:r>
      <w:r>
        <w:rPr>
          <w:rFonts w:ascii="Times New Roman"/>
          <w:b w:val="false"/>
          <w:i w:val="false"/>
          <w:color w:val="000000"/>
          <w:sz w:val="28"/>
        </w:rPr>
        <w:t>
      6. Тексеру (мысалы, сатып алу мақсатында)</w:t>
      </w:r>
      <w:r>
        <w:br/>
      </w:r>
      <w:r>
        <w:rPr>
          <w:rFonts w:ascii="Times New Roman"/>
          <w:b w:val="false"/>
          <w:i w:val="false"/>
          <w:color w:val="000000"/>
          <w:sz w:val="28"/>
        </w:rPr>
        <w:t>
      7. Шоуларға, көрмелерге, жарыстарға, сайыстарға немесе көрсетулерге қатысу</w:t>
      </w:r>
      <w:r>
        <w:br/>
      </w:r>
      <w:r>
        <w:rPr>
          <w:rFonts w:ascii="Times New Roman"/>
          <w:b w:val="false"/>
          <w:i w:val="false"/>
          <w:color w:val="000000"/>
          <w:sz w:val="28"/>
        </w:rPr>
        <w:t>
      8. Ойын-сауық іс-шаралары (цирк жануарлары және т.б.)</w:t>
      </w:r>
      <w:r>
        <w:br/>
      </w:r>
      <w:r>
        <w:rPr>
          <w:rFonts w:ascii="Times New Roman"/>
          <w:b w:val="false"/>
          <w:i w:val="false"/>
          <w:color w:val="000000"/>
          <w:sz w:val="28"/>
        </w:rPr>
        <w:t>
      9. Туризм (туристерге тиесілі үй жануарларын қоса алғанда)</w:t>
      </w:r>
      <w:r>
        <w:br/>
      </w:r>
      <w:r>
        <w:rPr>
          <w:rFonts w:ascii="Times New Roman"/>
          <w:b w:val="false"/>
          <w:i w:val="false"/>
          <w:color w:val="000000"/>
          <w:sz w:val="28"/>
        </w:rPr>
        <w:t>
      10. Міндеттерді орындау (полиция иттері немесе жылқылары; ізшіл иттер, жетектеп жүретін иттер және т.б.)</w:t>
      </w:r>
      <w:r>
        <w:br/>
      </w:r>
      <w:r>
        <w:rPr>
          <w:rFonts w:ascii="Times New Roman"/>
          <w:b w:val="false"/>
          <w:i w:val="false"/>
          <w:color w:val="000000"/>
          <w:sz w:val="28"/>
        </w:rPr>
        <w:t>
      11. Құтқару операциялары</w:t>
      </w:r>
      <w:r>
        <w:br/>
      </w:r>
      <w:r>
        <w:rPr>
          <w:rFonts w:ascii="Times New Roman"/>
          <w:b w:val="false"/>
          <w:i w:val="false"/>
          <w:color w:val="000000"/>
          <w:sz w:val="28"/>
        </w:rPr>
        <w:t>
      12. Жануарларды маусымдық айдау немесе жайылым шөбінде бордақылау мақсатында айдау</w:t>
      </w:r>
      <w:r>
        <w:br/>
      </w:r>
      <w:r>
        <w:rPr>
          <w:rFonts w:ascii="Times New Roman"/>
          <w:b w:val="false"/>
          <w:i w:val="false"/>
          <w:color w:val="000000"/>
          <w:sz w:val="28"/>
        </w:rPr>
        <w:t>
      13. Жұмысты орындау және тасымалдау</w:t>
      </w:r>
      <w:r>
        <w:br/>
      </w:r>
      <w:r>
        <w:rPr>
          <w:rFonts w:ascii="Times New Roman"/>
          <w:b w:val="false"/>
          <w:i w:val="false"/>
          <w:color w:val="000000"/>
          <w:sz w:val="28"/>
        </w:rPr>
        <w:t>
      14. Медициналық мақсаттар (жылан уын өндіру және т.б.)</w:t>
      </w:r>
    </w:p>
    <w:bookmarkEnd w:id="505"/>
    <w:bookmarkStart w:name="z519" w:id="506"/>
    <w:p>
      <w:pPr>
        <w:spacing w:after="0"/>
        <w:ind w:left="0"/>
        <w:jc w:val="left"/>
      </w:pPr>
      <w:r>
        <w:rPr>
          <w:rFonts w:ascii="Times New Roman"/>
          <w:b/>
          <w:i w:val="false"/>
          <w:color w:val="000000"/>
        </w:rPr>
        <w:t xml:space="preserve"> 
Е қосымшасы</w:t>
      </w:r>
    </w:p>
    <w:bookmarkEnd w:id="506"/>
    <w:bookmarkStart w:name="z769" w:id="507"/>
    <w:p>
      <w:pPr>
        <w:spacing w:after="0"/>
        <w:ind w:left="0"/>
        <w:jc w:val="left"/>
      </w:pPr>
      <w:r>
        <w:rPr>
          <w:rFonts w:ascii="Times New Roman"/>
          <w:b/>
          <w:i w:val="false"/>
          <w:color w:val="000000"/>
        </w:rPr>
        <w:t xml:space="preserve"> 
Әкелу баждары мен алымдарын төлеуден ішінара босатылып</w:t>
      </w:r>
      <w:r>
        <w:br/>
      </w:r>
      <w:r>
        <w:rPr>
          <w:rFonts w:ascii="Times New Roman"/>
          <w:b/>
          <w:i w:val="false"/>
          <w:color w:val="000000"/>
        </w:rPr>
        <w:t>
әкелінетін тауарлар туралы</w:t>
      </w:r>
    </w:p>
    <w:bookmarkEnd w:id="507"/>
    <w:bookmarkStart w:name="z502" w:id="508"/>
    <w:p>
      <w:pPr>
        <w:spacing w:after="0"/>
        <w:ind w:left="0"/>
        <w:jc w:val="left"/>
      </w:pPr>
      <w:r>
        <w:rPr>
          <w:rFonts w:ascii="Times New Roman"/>
          <w:b/>
          <w:i w:val="false"/>
          <w:color w:val="000000"/>
        </w:rPr>
        <w:t xml:space="preserve"> 
I тарау</w:t>
      </w:r>
    </w:p>
    <w:bookmarkEnd w:id="508"/>
    <w:bookmarkStart w:name="z770" w:id="509"/>
    <w:p>
      <w:pPr>
        <w:spacing w:after="0"/>
        <w:ind w:left="0"/>
        <w:jc w:val="left"/>
      </w:pPr>
      <w:r>
        <w:rPr>
          <w:rFonts w:ascii="Times New Roman"/>
          <w:b/>
          <w:i w:val="false"/>
          <w:color w:val="000000"/>
        </w:rPr>
        <w:t xml:space="preserve"> 
Анықтамалар</w:t>
      </w:r>
    </w:p>
    <w:bookmarkEnd w:id="509"/>
    <w:bookmarkStart w:name="z503" w:id="510"/>
    <w:p>
      <w:pPr>
        <w:spacing w:after="0"/>
        <w:ind w:left="0"/>
        <w:jc w:val="left"/>
      </w:pPr>
      <w:r>
        <w:rPr>
          <w:rFonts w:ascii="Times New Roman"/>
          <w:b/>
          <w:i w:val="false"/>
          <w:color w:val="000000"/>
        </w:rPr>
        <w:t xml:space="preserve"> 
1-бап</w:t>
      </w:r>
    </w:p>
    <w:bookmarkEnd w:id="510"/>
    <w:bookmarkStart w:name="z504" w:id="511"/>
    <w:p>
      <w:pPr>
        <w:spacing w:after="0"/>
        <w:ind w:left="0"/>
        <w:jc w:val="both"/>
      </w:pPr>
      <w:r>
        <w:rPr>
          <w:rFonts w:ascii="Times New Roman"/>
          <w:b w:val="false"/>
          <w:i w:val="false"/>
          <w:color w:val="000000"/>
          <w:sz w:val="28"/>
        </w:rPr>
        <w:t>
      Осы қосымшаны қолдану шеңберінде төменде келтірілген терминдер мынадай мағыналарды білдіреді:</w:t>
      </w:r>
      <w:r>
        <w:br/>
      </w:r>
      <w:r>
        <w:rPr>
          <w:rFonts w:ascii="Times New Roman"/>
          <w:b w:val="false"/>
          <w:i w:val="false"/>
          <w:color w:val="000000"/>
          <w:sz w:val="28"/>
        </w:rPr>
        <w:t>
</w:t>
      </w:r>
      <w:r>
        <w:rPr>
          <w:rFonts w:ascii="Times New Roman"/>
          <w:b w:val="false"/>
          <w:i w:val="false"/>
          <w:color w:val="000000"/>
          <w:sz w:val="28"/>
        </w:rPr>
        <w:t>
      (а) «ішінара босатылып әкелінген тауарлар» термині:</w:t>
      </w:r>
      <w:r>
        <w:br/>
      </w:r>
      <w:r>
        <w:rPr>
          <w:rFonts w:ascii="Times New Roman"/>
          <w:b w:val="false"/>
          <w:i w:val="false"/>
          <w:color w:val="000000"/>
          <w:sz w:val="28"/>
        </w:rPr>
        <w:t>
      осы Қонвенцияның басқа қосымшаларында аталған, бірақ импорттық баждар мен салықтардан толық босатылып уақытша әкелудің барлық шарттарына жауап бермейтін тауарларды, сондай-ақ басқа қосымшаларда аталмаған және уақытша пайдалану үшін, мысалы өндірістік немесе жұмыс жобалары үшін әкелінетін тауарларды білдіреді;</w:t>
      </w:r>
      <w:r>
        <w:br/>
      </w:r>
      <w:r>
        <w:rPr>
          <w:rFonts w:ascii="Times New Roman"/>
          <w:b w:val="false"/>
          <w:i w:val="false"/>
          <w:color w:val="000000"/>
          <w:sz w:val="28"/>
        </w:rPr>
        <w:t>
</w:t>
      </w:r>
      <w:r>
        <w:rPr>
          <w:rFonts w:ascii="Times New Roman"/>
          <w:b w:val="false"/>
          <w:i w:val="false"/>
          <w:color w:val="000000"/>
          <w:sz w:val="28"/>
        </w:rPr>
        <w:t>
      (b) «ішінара босату» термині:</w:t>
      </w:r>
      <w:r>
        <w:br/>
      </w:r>
      <w:r>
        <w:rPr>
          <w:rFonts w:ascii="Times New Roman"/>
          <w:b w:val="false"/>
          <w:i w:val="false"/>
          <w:color w:val="000000"/>
          <w:sz w:val="28"/>
        </w:rPr>
        <w:t>
      тауарларды еркін айналымға шығару кезінде төлеуге жататын және тауарларды уақытша әкелу рәсімімен орналастырған күнге есептелген әкелу баждары мен алымдары жалпы сомасының бір бөлігін төлеуден босатуды білдіреді.</w:t>
      </w:r>
    </w:p>
    <w:bookmarkEnd w:id="511"/>
    <w:bookmarkStart w:name="z507" w:id="512"/>
    <w:p>
      <w:pPr>
        <w:spacing w:after="0"/>
        <w:ind w:left="0"/>
        <w:jc w:val="left"/>
      </w:pPr>
      <w:r>
        <w:rPr>
          <w:rFonts w:ascii="Times New Roman"/>
          <w:b/>
          <w:i w:val="false"/>
          <w:color w:val="000000"/>
        </w:rPr>
        <w:t xml:space="preserve"> 
II тарау</w:t>
      </w:r>
    </w:p>
    <w:bookmarkEnd w:id="512"/>
    <w:bookmarkStart w:name="z771" w:id="513"/>
    <w:p>
      <w:pPr>
        <w:spacing w:after="0"/>
        <w:ind w:left="0"/>
        <w:jc w:val="left"/>
      </w:pPr>
      <w:r>
        <w:rPr>
          <w:rFonts w:ascii="Times New Roman"/>
          <w:b/>
          <w:i w:val="false"/>
          <w:color w:val="000000"/>
        </w:rPr>
        <w:t xml:space="preserve"> 
Қолданылу аясы</w:t>
      </w:r>
    </w:p>
    <w:bookmarkEnd w:id="513"/>
    <w:bookmarkStart w:name="z508" w:id="514"/>
    <w:p>
      <w:pPr>
        <w:spacing w:after="0"/>
        <w:ind w:left="0"/>
        <w:jc w:val="left"/>
      </w:pPr>
      <w:r>
        <w:rPr>
          <w:rFonts w:ascii="Times New Roman"/>
          <w:b/>
          <w:i w:val="false"/>
          <w:color w:val="000000"/>
        </w:rPr>
        <w:t xml:space="preserve"> 
2-бап</w:t>
      </w:r>
    </w:p>
    <w:bookmarkEnd w:id="514"/>
    <w:bookmarkStart w:name="z772" w:id="515"/>
    <w:p>
      <w:pPr>
        <w:spacing w:after="0"/>
        <w:ind w:left="0"/>
        <w:jc w:val="both"/>
      </w:pPr>
      <w:r>
        <w:rPr>
          <w:rFonts w:ascii="Times New Roman"/>
          <w:b w:val="false"/>
          <w:i w:val="false"/>
          <w:color w:val="000000"/>
          <w:sz w:val="28"/>
        </w:rPr>
        <w:t>
      Осы қосымшаның 1-бабының (а) тармағында аталған тауарларға осы Конвенцияның 2-бабында көзделген ішінара босатылып уақытша әкелу қолданылуға тиіс.</w:t>
      </w:r>
    </w:p>
    <w:bookmarkEnd w:id="515"/>
    <w:bookmarkStart w:name="z509" w:id="516"/>
    <w:p>
      <w:pPr>
        <w:spacing w:after="0"/>
        <w:ind w:left="0"/>
        <w:jc w:val="left"/>
      </w:pPr>
      <w:r>
        <w:rPr>
          <w:rFonts w:ascii="Times New Roman"/>
          <w:b/>
          <w:i w:val="false"/>
          <w:color w:val="000000"/>
        </w:rPr>
        <w:t xml:space="preserve"> 
III тарау</w:t>
      </w:r>
    </w:p>
    <w:bookmarkEnd w:id="516"/>
    <w:bookmarkStart w:name="z773" w:id="517"/>
    <w:p>
      <w:pPr>
        <w:spacing w:after="0"/>
        <w:ind w:left="0"/>
        <w:jc w:val="left"/>
      </w:pPr>
      <w:r>
        <w:rPr>
          <w:rFonts w:ascii="Times New Roman"/>
          <w:b/>
          <w:i w:val="false"/>
          <w:color w:val="000000"/>
        </w:rPr>
        <w:t xml:space="preserve"> 
Өзге ережелер</w:t>
      </w:r>
    </w:p>
    <w:bookmarkEnd w:id="517"/>
    <w:bookmarkStart w:name="z510" w:id="518"/>
    <w:p>
      <w:pPr>
        <w:spacing w:after="0"/>
        <w:ind w:left="0"/>
        <w:jc w:val="left"/>
      </w:pPr>
      <w:r>
        <w:rPr>
          <w:rFonts w:ascii="Times New Roman"/>
          <w:b/>
          <w:i w:val="false"/>
          <w:color w:val="000000"/>
        </w:rPr>
        <w:t xml:space="preserve"> 
3-бап</w:t>
      </w:r>
    </w:p>
    <w:bookmarkEnd w:id="518"/>
    <w:bookmarkStart w:name="z774" w:id="519"/>
    <w:p>
      <w:pPr>
        <w:spacing w:after="0"/>
        <w:ind w:left="0"/>
        <w:jc w:val="both"/>
      </w:pPr>
      <w:r>
        <w:rPr>
          <w:rFonts w:ascii="Times New Roman"/>
          <w:b w:val="false"/>
          <w:i w:val="false"/>
          <w:color w:val="000000"/>
          <w:sz w:val="28"/>
        </w:rPr>
        <w:t>
      Ішінара босатылып әкелінетін тауарларға осы бапта көзделген жеңілдіктер қолданылуы үшін олар уақытша әкелу аумағынан тыс орналасқан немесе тұратын адамға тиесілі болуға тиіс.</w:t>
      </w:r>
    </w:p>
    <w:bookmarkEnd w:id="519"/>
    <w:bookmarkStart w:name="z511" w:id="520"/>
    <w:p>
      <w:pPr>
        <w:spacing w:after="0"/>
        <w:ind w:left="0"/>
        <w:jc w:val="left"/>
      </w:pPr>
      <w:r>
        <w:rPr>
          <w:rFonts w:ascii="Times New Roman"/>
          <w:b/>
          <w:i w:val="false"/>
          <w:color w:val="000000"/>
        </w:rPr>
        <w:t xml:space="preserve"> 
4-бап</w:t>
      </w:r>
    </w:p>
    <w:bookmarkEnd w:id="520"/>
    <w:bookmarkStart w:name="z775" w:id="521"/>
    <w:p>
      <w:pPr>
        <w:spacing w:after="0"/>
        <w:ind w:left="0"/>
        <w:jc w:val="both"/>
      </w:pPr>
      <w:r>
        <w:rPr>
          <w:rFonts w:ascii="Times New Roman"/>
          <w:b w:val="false"/>
          <w:i w:val="false"/>
          <w:color w:val="000000"/>
          <w:sz w:val="28"/>
        </w:rPr>
        <w:t>
      Әрбір Уағдаласушы Тарап ішінара босатылып уақытша әкелінуі мүмкін/мүмкін емес тауарлардың тізбесін айқындай алады. Осы Конвенцияның депозитарийі бұл тізбелердің мазмұны туралы хабардар етілген болуға тиіс.</w:t>
      </w:r>
    </w:p>
    <w:bookmarkEnd w:id="521"/>
    <w:bookmarkStart w:name="z512" w:id="522"/>
    <w:p>
      <w:pPr>
        <w:spacing w:after="0"/>
        <w:ind w:left="0"/>
        <w:jc w:val="left"/>
      </w:pPr>
      <w:r>
        <w:rPr>
          <w:rFonts w:ascii="Times New Roman"/>
          <w:b/>
          <w:i w:val="false"/>
          <w:color w:val="000000"/>
        </w:rPr>
        <w:t xml:space="preserve"> 
5-бап</w:t>
      </w:r>
    </w:p>
    <w:bookmarkEnd w:id="522"/>
    <w:bookmarkStart w:name="z776" w:id="523"/>
    <w:p>
      <w:pPr>
        <w:spacing w:after="0"/>
        <w:ind w:left="0"/>
        <w:jc w:val="both"/>
      </w:pPr>
      <w:r>
        <w:rPr>
          <w:rFonts w:ascii="Times New Roman"/>
          <w:b w:val="false"/>
          <w:i w:val="false"/>
          <w:color w:val="000000"/>
          <w:sz w:val="28"/>
        </w:rPr>
        <w:t>
      Аталған рәсімге сәйкес төлеуге жататын әкелу баждары мен салықтарының сомасы әрбір ай немесе тауарлар уақытша әкелу рәсімімен орналастырылған айдың бір бөлігі үшін 5 %-дан аспауға тиіс.</w:t>
      </w:r>
    </w:p>
    <w:bookmarkEnd w:id="523"/>
    <w:bookmarkStart w:name="z513" w:id="524"/>
    <w:p>
      <w:pPr>
        <w:spacing w:after="0"/>
        <w:ind w:left="0"/>
        <w:jc w:val="left"/>
      </w:pPr>
      <w:r>
        <w:rPr>
          <w:rFonts w:ascii="Times New Roman"/>
          <w:b/>
          <w:i w:val="false"/>
          <w:color w:val="000000"/>
        </w:rPr>
        <w:t xml:space="preserve"> 
6-бап</w:t>
      </w:r>
    </w:p>
    <w:bookmarkEnd w:id="524"/>
    <w:bookmarkStart w:name="z777" w:id="525"/>
    <w:p>
      <w:pPr>
        <w:spacing w:after="0"/>
        <w:ind w:left="0"/>
        <w:jc w:val="both"/>
      </w:pPr>
      <w:r>
        <w:rPr>
          <w:rFonts w:ascii="Times New Roman"/>
          <w:b w:val="false"/>
          <w:i w:val="false"/>
          <w:color w:val="000000"/>
          <w:sz w:val="28"/>
        </w:rPr>
        <w:t>
      Әкелу баждары мен салықтарының төлеуге жататын сомасы қандай жағдайда да аталған тауарларды еркін айналымға шығару кезінде төлеуге жататын және тауарларды уақытша әкелу рәсімімен орналастырған күнге есептелген сомадан аспауға тиіс.</w:t>
      </w:r>
    </w:p>
    <w:bookmarkEnd w:id="525"/>
    <w:bookmarkStart w:name="z514" w:id="526"/>
    <w:p>
      <w:pPr>
        <w:spacing w:after="0"/>
        <w:ind w:left="0"/>
        <w:jc w:val="left"/>
      </w:pPr>
      <w:r>
        <w:rPr>
          <w:rFonts w:ascii="Times New Roman"/>
          <w:b/>
          <w:i w:val="false"/>
          <w:color w:val="000000"/>
        </w:rPr>
        <w:t xml:space="preserve"> 
7-бап</w:t>
      </w:r>
    </w:p>
    <w:bookmarkEnd w:id="526"/>
    <w:bookmarkStart w:name="z515" w:id="527"/>
    <w:p>
      <w:pPr>
        <w:spacing w:after="0"/>
        <w:ind w:left="0"/>
        <w:jc w:val="both"/>
      </w:pPr>
      <w:r>
        <w:rPr>
          <w:rFonts w:ascii="Times New Roman"/>
          <w:b w:val="false"/>
          <w:i w:val="false"/>
          <w:color w:val="000000"/>
          <w:sz w:val="28"/>
        </w:rPr>
        <w:t>
      1. Әкелу баждары мен салықтарының осы қосымшада көзделген сомасы аталған рәсімге сәйкес тауарлар шығару кезінде құзыретті органдарға төленуге тиіс.</w:t>
      </w:r>
      <w:r>
        <w:br/>
      </w:r>
      <w:r>
        <w:rPr>
          <w:rFonts w:ascii="Times New Roman"/>
          <w:b w:val="false"/>
          <w:i w:val="false"/>
          <w:color w:val="000000"/>
          <w:sz w:val="28"/>
        </w:rPr>
        <w:t>
</w:t>
      </w:r>
      <w:r>
        <w:rPr>
          <w:rFonts w:ascii="Times New Roman"/>
          <w:b w:val="false"/>
          <w:i w:val="false"/>
          <w:color w:val="000000"/>
          <w:sz w:val="28"/>
        </w:rPr>
        <w:t>
      2. Егер осы Конвенцияның 13-бабына сәйкес уақытша әкелу рәсімі тауарларды еркін айналымға шығарумен аяқталса, кез келген әкелу баждары мен салықтарының ішінара босату шартымен енгізіліп қойылған, ішінара босату кезінде өндіріп алынған сомасы тауарларды еркін айналым үшін шығару кезінде төлеуге жататын әкелу баждары мен салықтарының сомасынан шегеріліп тасталуға тиіс.</w:t>
      </w:r>
    </w:p>
    <w:bookmarkEnd w:id="527"/>
    <w:bookmarkStart w:name="z517" w:id="528"/>
    <w:p>
      <w:pPr>
        <w:spacing w:after="0"/>
        <w:ind w:left="0"/>
        <w:jc w:val="left"/>
      </w:pPr>
      <w:r>
        <w:rPr>
          <w:rFonts w:ascii="Times New Roman"/>
          <w:b/>
          <w:i w:val="false"/>
          <w:color w:val="000000"/>
        </w:rPr>
        <w:t xml:space="preserve"> 
8-бап</w:t>
      </w:r>
    </w:p>
    <w:bookmarkEnd w:id="528"/>
    <w:bookmarkStart w:name="z778" w:id="529"/>
    <w:p>
      <w:pPr>
        <w:spacing w:after="0"/>
        <w:ind w:left="0"/>
        <w:jc w:val="both"/>
      </w:pPr>
      <w:r>
        <w:rPr>
          <w:rFonts w:ascii="Times New Roman"/>
          <w:b w:val="false"/>
          <w:i w:val="false"/>
          <w:color w:val="000000"/>
          <w:sz w:val="28"/>
        </w:rPr>
        <w:t>
      Ішінара босатылып әкелінген тауарларды кері экспорттау осы қосымшаның 5 және 6-баптарында көзделген мерзімдерде жүзеге асырылуға тиіс.</w:t>
      </w:r>
    </w:p>
    <w:bookmarkEnd w:id="529"/>
    <w:bookmarkStart w:name="z518" w:id="530"/>
    <w:p>
      <w:pPr>
        <w:spacing w:after="0"/>
        <w:ind w:left="0"/>
        <w:jc w:val="left"/>
      </w:pPr>
      <w:r>
        <w:rPr>
          <w:rFonts w:ascii="Times New Roman"/>
          <w:b/>
          <w:i w:val="false"/>
          <w:color w:val="000000"/>
        </w:rPr>
        <w:t xml:space="preserve"> 
9-бап</w:t>
      </w:r>
    </w:p>
    <w:bookmarkEnd w:id="530"/>
    <w:bookmarkStart w:name="z779" w:id="531"/>
    <w:p>
      <w:pPr>
        <w:spacing w:after="0"/>
        <w:ind w:left="0"/>
        <w:jc w:val="both"/>
      </w:pPr>
      <w:r>
        <w:rPr>
          <w:rFonts w:ascii="Times New Roman"/>
          <w:b w:val="false"/>
          <w:i w:val="false"/>
          <w:color w:val="000000"/>
          <w:sz w:val="28"/>
        </w:rPr>
        <w:t>
      Осы Конвенцияның 29-бабына сәйкес әрбір Уағдаласушы Тараптың әкелу баждарынан ішінара босатуға қаншалықты қатысы болса, сол шамада осы қосымшаның 2-бабына қатысты ескерту жасау құқығы болуға тиіс.</w:t>
      </w:r>
    </w:p>
    <w:bookmarkEnd w:id="531"/>
    <w:bookmarkStart w:name="z780" w:id="532"/>
    <w:p>
      <w:pPr>
        <w:spacing w:after="0"/>
        <w:ind w:left="0"/>
        <w:jc w:val="both"/>
      </w:pPr>
      <w:r>
        <w:rPr>
          <w:rFonts w:ascii="Times New Roman"/>
          <w:b w:val="false"/>
          <w:i w:val="false"/>
          <w:color w:val="ff0000"/>
          <w:sz w:val="28"/>
        </w:rPr>
        <w:t>
      РҚАО-ның ескертпесі. Бұдан әрі Конвенцияның мәтіні француз және ағылшын тілдерінде берілген.</w:t>
      </w:r>
    </w:p>
    <w:bookmarkEnd w:id="5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