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557d" w14:textId="b8b5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Биоотын өндірісін және айналымын мемлекеттік реттеу туралы</w:t>
      </w:r>
    </w:p>
    <w:p>
      <w:pPr>
        <w:spacing w:after="0"/>
        <w:ind w:left="0"/>
        <w:jc w:val="both"/>
      </w:pPr>
      <w:r>
        <w:rPr>
          <w:rFonts w:ascii="Times New Roman"/>
          <w:b w:val="false"/>
          <w:i w:val="false"/>
          <w:color w:val="000000"/>
          <w:sz w:val="28"/>
        </w:rPr>
        <w:t>Қазақстан Республикасының 2010 жылғы 15 қарашадағы № 351-IV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24-баптан</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биоотын өндірісі және айналымы саласында туындайтын қоғамдық қатынастарды реттейді.</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4"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5" w:id="2"/>
    <w:p>
      <w:pPr>
        <w:spacing w:after="0"/>
        <w:ind w:left="0"/>
        <w:jc w:val="both"/>
      </w:pPr>
      <w:r>
        <w:rPr>
          <w:rFonts w:ascii="Times New Roman"/>
          <w:b w:val="false"/>
          <w:i w:val="false"/>
          <w:color w:val="000000"/>
          <w:sz w:val="28"/>
        </w:rPr>
        <w:t>
      1) биологиялық туынды шикізат – биологиялық туынды, оның ішінде биохимиялық құрамдас бөліктерге ыдырайтын және биоотын өндіру үшін пайдаланылатын өнімдер;</w:t>
      </w:r>
    </w:p>
    <w:bookmarkEnd w:id="2"/>
    <w:bookmarkStart w:name="z6" w:id="3"/>
    <w:p>
      <w:pPr>
        <w:spacing w:after="0"/>
        <w:ind w:left="0"/>
        <w:jc w:val="both"/>
      </w:pPr>
      <w:r>
        <w:rPr>
          <w:rFonts w:ascii="Times New Roman"/>
          <w:b w:val="false"/>
          <w:i w:val="false"/>
          <w:color w:val="000000"/>
          <w:sz w:val="28"/>
        </w:rPr>
        <w:t>
      2) биоотын – биологиялық туынды шикізатты қайта өңдеу арқылы алынған отын, оның ішінде биоэтанол;</w:t>
      </w:r>
    </w:p>
    <w:bookmarkEnd w:id="3"/>
    <w:bookmarkStart w:name="z7" w:id="4"/>
    <w:p>
      <w:pPr>
        <w:spacing w:after="0"/>
        <w:ind w:left="0"/>
        <w:jc w:val="both"/>
      </w:pPr>
      <w:r>
        <w:rPr>
          <w:rFonts w:ascii="Times New Roman"/>
          <w:b w:val="false"/>
          <w:i w:val="false"/>
          <w:color w:val="000000"/>
          <w:sz w:val="28"/>
        </w:rPr>
        <w:t>
      3) биоотын айналымы – биоотынды әкелуді (импорт) және әкетуді (экспорт) қоса алғанда, биоотынды өткізу (сату немесе беру) процестері (кезеңдері), сондай-ақ олармен байланысты құю, таңбалау, сақтау және тасымалдау процестері;</w:t>
      </w:r>
    </w:p>
    <w:bookmarkEnd w:id="4"/>
    <w:bookmarkStart w:name="z8" w:id="5"/>
    <w:p>
      <w:pPr>
        <w:spacing w:after="0"/>
        <w:ind w:left="0"/>
        <w:jc w:val="both"/>
      </w:pPr>
      <w:r>
        <w:rPr>
          <w:rFonts w:ascii="Times New Roman"/>
          <w:b w:val="false"/>
          <w:i w:val="false"/>
          <w:color w:val="000000"/>
          <w:sz w:val="28"/>
        </w:rPr>
        <w:t>
      4) биоотын айналымы саласындағы уәкілетті орган – биоотын айналымын мемлекеттік реттеу саласындағы басшылықты жүзеге асыратын мемлекеттік орган;</w:t>
      </w:r>
    </w:p>
    <w:bookmarkEnd w:id="5"/>
    <w:bookmarkStart w:name="z9" w:id="6"/>
    <w:p>
      <w:pPr>
        <w:spacing w:after="0"/>
        <w:ind w:left="0"/>
        <w:jc w:val="both"/>
      </w:pPr>
      <w:r>
        <w:rPr>
          <w:rFonts w:ascii="Times New Roman"/>
          <w:b w:val="false"/>
          <w:i w:val="false"/>
          <w:color w:val="000000"/>
          <w:sz w:val="28"/>
        </w:rPr>
        <w:t>
      5) биоотынды кәдеге жарату – арналған мақсаты бойынша пайдалануға жарамсыз биоотынды және биоотын өндірісінің қосалқы өнімдерін қажетті сападағы биоотынға немесе басқа өнімге айналдыратын технологиялық өңдеу;</w:t>
      </w:r>
    </w:p>
    <w:bookmarkEnd w:id="6"/>
    <w:bookmarkStart w:name="z10" w:id="7"/>
    <w:p>
      <w:pPr>
        <w:spacing w:after="0"/>
        <w:ind w:left="0"/>
        <w:jc w:val="both"/>
      </w:pPr>
      <w:r>
        <w:rPr>
          <w:rFonts w:ascii="Times New Roman"/>
          <w:b w:val="false"/>
          <w:i w:val="false"/>
          <w:color w:val="000000"/>
          <w:sz w:val="28"/>
        </w:rPr>
        <w:t>
      6) биоотын өндіретін зауыт – шикізатты биоотын етіп қайта өңдеуге арналған мамандандырылған ғимарат;</w:t>
      </w:r>
    </w:p>
    <w:bookmarkEnd w:id="7"/>
    <w:bookmarkStart w:name="z11" w:id="8"/>
    <w:p>
      <w:pPr>
        <w:spacing w:after="0"/>
        <w:ind w:left="0"/>
        <w:jc w:val="both"/>
      </w:pPr>
      <w:r>
        <w:rPr>
          <w:rFonts w:ascii="Times New Roman"/>
          <w:b w:val="false"/>
          <w:i w:val="false"/>
          <w:color w:val="000000"/>
          <w:sz w:val="28"/>
        </w:rPr>
        <w:t>
      7) биоотын өндіру – биоотын алуды қамтамасыз ететін шикізатты қайта өңдеу жөніндегі жұмыстар кешені;</w:t>
      </w:r>
    </w:p>
    <w:bookmarkEnd w:id="8"/>
    <w:bookmarkStart w:name="z12" w:id="9"/>
    <w:p>
      <w:pPr>
        <w:spacing w:after="0"/>
        <w:ind w:left="0"/>
        <w:jc w:val="both"/>
      </w:pPr>
      <w:r>
        <w:rPr>
          <w:rFonts w:ascii="Times New Roman"/>
          <w:b w:val="false"/>
          <w:i w:val="false"/>
          <w:color w:val="000000"/>
          <w:sz w:val="28"/>
        </w:rPr>
        <w:t>
      8) биоотын өндіруші – Қазақстан Республикасының заңнамасына сәйкес биоотын өндірісін және айналымын жүзеге асыратын заңды тұлға;</w:t>
      </w:r>
    </w:p>
    <w:bookmarkEnd w:id="9"/>
    <w:bookmarkStart w:name="z13" w:id="10"/>
    <w:p>
      <w:pPr>
        <w:spacing w:after="0"/>
        <w:ind w:left="0"/>
        <w:jc w:val="both"/>
      </w:pPr>
      <w:r>
        <w:rPr>
          <w:rFonts w:ascii="Times New Roman"/>
          <w:b w:val="false"/>
          <w:i w:val="false"/>
          <w:color w:val="000000"/>
          <w:sz w:val="28"/>
        </w:rPr>
        <w:t>
      9) биоотын өндірісі саласындағы уәкілетті орган – биоотын өндірісін мемлекеттік реттеу саласындағы басшылықты жүзеге асыратын мемлекеттік орган;</w:t>
      </w:r>
    </w:p>
    <w:bookmarkEnd w:id="10"/>
    <w:bookmarkStart w:name="z14" w:id="11"/>
    <w:p>
      <w:pPr>
        <w:spacing w:after="0"/>
        <w:ind w:left="0"/>
        <w:jc w:val="both"/>
      </w:pPr>
      <w:r>
        <w:rPr>
          <w:rFonts w:ascii="Times New Roman"/>
          <w:b w:val="false"/>
          <w:i w:val="false"/>
          <w:color w:val="000000"/>
          <w:sz w:val="28"/>
        </w:rPr>
        <w:t>
      10) биоэтанол – биологиялық туынды шикізаттан өндірілген, міндетті түрде мұнай өнімдерімен араластыруға немесе отын құрамдастарын, октан арттырғыш қосындыларды, отын қоспаларын, эфирлерді, сондай-ақ биоотынның басқа түрін өндіру мақсатында пайдалануға немесе химиялық және онымен байланысты өнеркәсіп салаларының өнімдерін өндіру мақсатында пайдалануға арналған дегидратталған этил спирті;</w:t>
      </w:r>
    </w:p>
    <w:bookmarkEnd w:id="11"/>
    <w:bookmarkStart w:name="z15" w:id="12"/>
    <w:p>
      <w:pPr>
        <w:spacing w:after="0"/>
        <w:ind w:left="0"/>
        <w:jc w:val="both"/>
      </w:pPr>
      <w:r>
        <w:rPr>
          <w:rFonts w:ascii="Times New Roman"/>
          <w:b w:val="false"/>
          <w:i w:val="false"/>
          <w:color w:val="000000"/>
          <w:sz w:val="28"/>
        </w:rPr>
        <w:t>
      11) дегидратталған этил спирті – сусыздандыру процесінен өткізілген, құрамындағы су үлесі бір пайыздан аспайтын этил спирті;</w:t>
      </w:r>
    </w:p>
    <w:bookmarkEnd w:id="12"/>
    <w:bookmarkStart w:name="z16" w:id="13"/>
    <w:p>
      <w:pPr>
        <w:spacing w:after="0"/>
        <w:ind w:left="0"/>
        <w:jc w:val="both"/>
      </w:pPr>
      <w:r>
        <w:rPr>
          <w:rFonts w:ascii="Times New Roman"/>
          <w:b w:val="false"/>
          <w:i w:val="false"/>
          <w:color w:val="000000"/>
          <w:sz w:val="28"/>
        </w:rPr>
        <w:t>
      12) денатуратталған биоэтанол – тамақ өнімі немесе тамақ өніміне қоспа ретінде пайдалануға мүмкіндік бермейтін қасиеттер беру мақсатында химиялық заттармен араластыру процесінен өткізілген дегидратталған этил спирті;</w:t>
      </w:r>
    </w:p>
    <w:bookmarkEnd w:id="13"/>
    <w:bookmarkStart w:name="z17" w:id="14"/>
    <w:p>
      <w:pPr>
        <w:spacing w:after="0"/>
        <w:ind w:left="0"/>
        <w:jc w:val="both"/>
      </w:pPr>
      <w:r>
        <w:rPr>
          <w:rFonts w:ascii="Times New Roman"/>
          <w:b w:val="false"/>
          <w:i w:val="false"/>
          <w:color w:val="000000"/>
          <w:sz w:val="28"/>
        </w:rPr>
        <w:t>
      13) өндіріс паспорты – биоотын өндіретін зауыттың өндірістік қуаттарының көрсеткіштерін, оның негізгі сипаттамаларын көрсететін, биоотын өндірісінің технологиялық процесінің сақталуы үшін қолда бар жабдықтардың пайдаланылуын регламенттейтін, белгіленген нысандағы құжат;</w:t>
      </w:r>
    </w:p>
    <w:bookmarkEnd w:id="14"/>
    <w:bookmarkStart w:name="z18" w:id="15"/>
    <w:p>
      <w:pPr>
        <w:spacing w:after="0"/>
        <w:ind w:left="0"/>
        <w:jc w:val="both"/>
      </w:pPr>
      <w:r>
        <w:rPr>
          <w:rFonts w:ascii="Times New Roman"/>
          <w:b w:val="false"/>
          <w:i w:val="false"/>
          <w:color w:val="000000"/>
          <w:sz w:val="28"/>
        </w:rPr>
        <w:t>
      14) тамақ шикізаты – тамақ өнімдерін және биоотынды өндіру үшін жарамды биологиялық туынды шикізат түрі;</w:t>
      </w:r>
    </w:p>
    <w:bookmarkEnd w:id="15"/>
    <w:bookmarkStart w:name="z19" w:id="16"/>
    <w:p>
      <w:pPr>
        <w:spacing w:after="0"/>
        <w:ind w:left="0"/>
        <w:jc w:val="both"/>
      </w:pPr>
      <w:r>
        <w:rPr>
          <w:rFonts w:ascii="Times New Roman"/>
          <w:b w:val="false"/>
          <w:i w:val="false"/>
          <w:color w:val="000000"/>
          <w:sz w:val="28"/>
        </w:rPr>
        <w:t>
      15) тауарларға ілеспе жүкқұжат – биоотынды босату мен қабылдау жөніндегі операцияларды ресімдеу үшін қажетті біріздендірілген құжат.</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(01.01.2020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Биоотын өндірісін және айналымын мемлекеттік реттеу туралы Қазақстан Республикасының заңнамасы</w:t>
      </w:r>
    </w:p>
    <w:bookmarkStart w:name="z21" w:id="17"/>
    <w:p>
      <w:pPr>
        <w:spacing w:after="0"/>
        <w:ind w:left="0"/>
        <w:jc w:val="both"/>
      </w:pPr>
      <w:r>
        <w:rPr>
          <w:rFonts w:ascii="Times New Roman"/>
          <w:b w:val="false"/>
          <w:i w:val="false"/>
          <w:color w:val="000000"/>
          <w:sz w:val="28"/>
        </w:rPr>
        <w:t>
      1. Биоотын өндірісін және айналымын мемлекеттік реттеу туралы Қазақстан Республикасының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7"/>
    <w:bookmarkStart w:name="z22" w:id="1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көзделгендегіден өзгеше ережелер белгіленсе, онда халықаралық шарттың ережелері қолданылады.</w:t>
      </w:r>
    </w:p>
    <w:bookmarkEnd w:id="18"/>
    <w:bookmarkStart w:name="z23" w:id="19"/>
    <w:p>
      <w:pPr>
        <w:spacing w:after="0"/>
        <w:ind w:left="0"/>
        <w:jc w:val="left"/>
      </w:pPr>
      <w:r>
        <w:rPr>
          <w:rFonts w:ascii="Times New Roman"/>
          <w:b/>
          <w:i w:val="false"/>
          <w:color w:val="000000"/>
        </w:rPr>
        <w:t xml:space="preserve"> 2-тарау. БИООТЫН ӨНДІРІСІН ЖӘНЕ АЙНАЛЫМЫН МЕМЛЕКЕТТІК РЕТТЕУ ЖӘНЕ ҚОЛДАУ</w:t>
      </w:r>
    </w:p>
    <w:bookmarkEnd w:id="19"/>
    <w:p>
      <w:pPr>
        <w:spacing w:after="0"/>
        <w:ind w:left="0"/>
        <w:jc w:val="both"/>
      </w:pPr>
      <w:r>
        <w:rPr>
          <w:rFonts w:ascii="Times New Roman"/>
          <w:b/>
          <w:i w:val="false"/>
          <w:color w:val="000000"/>
          <w:sz w:val="28"/>
        </w:rPr>
        <w:t>3-бап. Биоотын өндірісін және айналымын мемлекеттік реттеу</w:t>
      </w:r>
    </w:p>
    <w:bookmarkStart w:name="z25" w:id="20"/>
    <w:p>
      <w:pPr>
        <w:spacing w:after="0"/>
        <w:ind w:left="0"/>
        <w:jc w:val="both"/>
      </w:pPr>
      <w:r>
        <w:rPr>
          <w:rFonts w:ascii="Times New Roman"/>
          <w:b w:val="false"/>
          <w:i w:val="false"/>
          <w:color w:val="000000"/>
          <w:sz w:val="28"/>
        </w:rPr>
        <w:t>
      1. Биоотын өндірісін және айналымын мемлекеттік реттеуді биоотын өндірісі мен айналымы саласындағы уәкілетті органдар және облыстардың, республикалық маңызы бар қалалардың және астананың жергілікті атқарушы органдары жүзеге асырады.</w:t>
      </w:r>
    </w:p>
    <w:bookmarkEnd w:id="20"/>
    <w:bookmarkStart w:name="z26" w:id="21"/>
    <w:p>
      <w:pPr>
        <w:spacing w:after="0"/>
        <w:ind w:left="0"/>
        <w:jc w:val="both"/>
      </w:pPr>
      <w:r>
        <w:rPr>
          <w:rFonts w:ascii="Times New Roman"/>
          <w:b w:val="false"/>
          <w:i w:val="false"/>
          <w:color w:val="000000"/>
          <w:sz w:val="28"/>
        </w:rPr>
        <w:t>
      Өзге мемлекеттік органдар биоотын өндірісінің және (немесе) айналымының осы Заңда көзделген жекелеген мәселелерін өзге де заңдарда, Қазақстан Республикасы Президенті мен Қазақстан Республикасы Үкіметінің актілерінде белгіленген өз құзыреті шегінде реттейді.</w:t>
      </w:r>
    </w:p>
    <w:bookmarkEnd w:id="21"/>
    <w:bookmarkStart w:name="z27" w:id="22"/>
    <w:p>
      <w:pPr>
        <w:spacing w:after="0"/>
        <w:ind w:left="0"/>
        <w:jc w:val="both"/>
      </w:pPr>
      <w:r>
        <w:rPr>
          <w:rFonts w:ascii="Times New Roman"/>
          <w:b w:val="false"/>
          <w:i w:val="false"/>
          <w:color w:val="000000"/>
          <w:sz w:val="28"/>
        </w:rPr>
        <w:t>
      2. Биоотын өндірісін және айналымын мемлекеттік реттеудің негізгі міндеттері:</w:t>
      </w:r>
    </w:p>
    <w:bookmarkEnd w:id="22"/>
    <w:bookmarkStart w:name="z28" w:id="23"/>
    <w:p>
      <w:pPr>
        <w:spacing w:after="0"/>
        <w:ind w:left="0"/>
        <w:jc w:val="both"/>
      </w:pPr>
      <w:r>
        <w:rPr>
          <w:rFonts w:ascii="Times New Roman"/>
          <w:b w:val="false"/>
          <w:i w:val="false"/>
          <w:color w:val="000000"/>
          <w:sz w:val="28"/>
        </w:rPr>
        <w:t>
      1) ластағыш заттардың атмосфераға шығарылу деңгейін азайту;</w:t>
      </w:r>
    </w:p>
    <w:bookmarkEnd w:id="23"/>
    <w:bookmarkStart w:name="z29" w:id="24"/>
    <w:p>
      <w:pPr>
        <w:spacing w:after="0"/>
        <w:ind w:left="0"/>
        <w:jc w:val="both"/>
      </w:pPr>
      <w:r>
        <w:rPr>
          <w:rFonts w:ascii="Times New Roman"/>
          <w:b w:val="false"/>
          <w:i w:val="false"/>
          <w:color w:val="000000"/>
          <w:sz w:val="28"/>
        </w:rPr>
        <w:t>
      2) биоотын өндірісін және айналымын дамыту;</w:t>
      </w:r>
    </w:p>
    <w:bookmarkEnd w:id="24"/>
    <w:bookmarkStart w:name="z30" w:id="25"/>
    <w:p>
      <w:pPr>
        <w:spacing w:after="0"/>
        <w:ind w:left="0"/>
        <w:jc w:val="both"/>
      </w:pPr>
      <w:r>
        <w:rPr>
          <w:rFonts w:ascii="Times New Roman"/>
          <w:b w:val="false"/>
          <w:i w:val="false"/>
          <w:color w:val="000000"/>
          <w:sz w:val="28"/>
        </w:rPr>
        <w:t>
      3) биоотын өндірісін және айналымын мемлекеттік реттеу туралы Қазақстан Республикасы заңнамасының сақталуын қамтамасыз ету болып табылады.</w:t>
      </w:r>
    </w:p>
    <w:bookmarkEnd w:id="25"/>
    <w:bookmarkStart w:name="z31" w:id="26"/>
    <w:p>
      <w:pPr>
        <w:spacing w:after="0"/>
        <w:ind w:left="0"/>
        <w:jc w:val="both"/>
      </w:pPr>
      <w:r>
        <w:rPr>
          <w:rFonts w:ascii="Times New Roman"/>
          <w:b w:val="false"/>
          <w:i w:val="false"/>
          <w:color w:val="000000"/>
          <w:sz w:val="28"/>
        </w:rPr>
        <w:t>
      3. Биоотын өндірісін және айналымын мемлекеттік реттеу:</w:t>
      </w:r>
    </w:p>
    <w:bookmarkEnd w:id="26"/>
    <w:bookmarkStart w:name="z32" w:id="27"/>
    <w:p>
      <w:pPr>
        <w:spacing w:after="0"/>
        <w:ind w:left="0"/>
        <w:jc w:val="both"/>
      </w:pPr>
      <w:r>
        <w:rPr>
          <w:rFonts w:ascii="Times New Roman"/>
          <w:b w:val="false"/>
          <w:i w:val="false"/>
          <w:color w:val="000000"/>
          <w:sz w:val="28"/>
        </w:rPr>
        <w:t>
      1) биоотын өндірісі бойынша өндірістік қуаттардың шекті көлемдерін айқындауды;</w:t>
      </w:r>
    </w:p>
    <w:bookmarkEnd w:id="27"/>
    <w:bookmarkStart w:name="z33" w:id="28"/>
    <w:p>
      <w:pPr>
        <w:spacing w:after="0"/>
        <w:ind w:left="0"/>
        <w:jc w:val="both"/>
      </w:pPr>
      <w:r>
        <w:rPr>
          <w:rFonts w:ascii="Times New Roman"/>
          <w:b w:val="false"/>
          <w:i w:val="false"/>
          <w:color w:val="000000"/>
          <w:sz w:val="28"/>
        </w:rPr>
        <w:t>
      2) биоотын өндірісі және айналымы саласында мемлекеттік бақылауды жүзеге асыруды;</w:t>
      </w:r>
    </w:p>
    <w:bookmarkEnd w:id="28"/>
    <w:bookmarkStart w:name="z34" w:id="29"/>
    <w:p>
      <w:pPr>
        <w:spacing w:after="0"/>
        <w:ind w:left="0"/>
        <w:jc w:val="both"/>
      </w:pPr>
      <w:r>
        <w:rPr>
          <w:rFonts w:ascii="Times New Roman"/>
          <w:b w:val="false"/>
          <w:i w:val="false"/>
          <w:color w:val="000000"/>
          <w:sz w:val="28"/>
        </w:rPr>
        <w:t>
      3) азық-түлік қауіпсіздігіне қатер төнген жағдайда кейіннен биоотын етіп қайта өңдеу үшін пайдаланатын тамақ шикізатына квоталарды белгілеуді қамтиды.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4-бап. Биоотын өндірісін және айналымын мемлекеттік қолдау</w:t>
      </w:r>
    </w:p>
    <w:bookmarkStart w:name="z36" w:id="30"/>
    <w:p>
      <w:pPr>
        <w:spacing w:after="0"/>
        <w:ind w:left="0"/>
        <w:jc w:val="both"/>
      </w:pPr>
      <w:r>
        <w:rPr>
          <w:rFonts w:ascii="Times New Roman"/>
          <w:b w:val="false"/>
          <w:i w:val="false"/>
          <w:color w:val="000000"/>
          <w:sz w:val="28"/>
        </w:rPr>
        <w:t>
      Биоотын нарығын дамытуды қамтамасыз ету мақсатында мемлекет биоотын өндірісін және айналымын биоотын нарығын дамытудың басым бағыттарын зерделеу жөніндегі зерттеулерді қаржыландыру арқылы қолдауды жүзеге асырады.</w:t>
      </w:r>
    </w:p>
    <w:bookmarkEnd w:id="30"/>
    <w:p>
      <w:pPr>
        <w:spacing w:after="0"/>
        <w:ind w:left="0"/>
        <w:jc w:val="both"/>
      </w:pPr>
      <w:r>
        <w:rPr>
          <w:rFonts w:ascii="Times New Roman"/>
          <w:b/>
          <w:i w:val="false"/>
          <w:color w:val="000000"/>
          <w:sz w:val="28"/>
        </w:rPr>
        <w:t>5-бап. Қазақстан Республикасы Үкіметінің құзыреті</w:t>
      </w:r>
    </w:p>
    <w:p>
      <w:pPr>
        <w:spacing w:after="0"/>
        <w:ind w:left="0"/>
        <w:jc w:val="both"/>
      </w:pPr>
      <w:r>
        <w:rPr>
          <w:rFonts w:ascii="Times New Roman"/>
          <w:b w:val="false"/>
          <w:i w:val="false"/>
          <w:color w:val="ff0000"/>
          <w:sz w:val="28"/>
        </w:rPr>
        <w:t xml:space="preserve">
      Алып тасталды - ҚР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p>
    <w:p>
      <w:pPr>
        <w:spacing w:after="0"/>
        <w:ind w:left="0"/>
        <w:jc w:val="both"/>
      </w:pPr>
      <w:r>
        <w:rPr>
          <w:rFonts w:ascii="Times New Roman"/>
          <w:b/>
          <w:i w:val="false"/>
          <w:color w:val="000000"/>
          <w:sz w:val="28"/>
        </w:rPr>
        <w:t>6-бап. Биоотын өндірісі саласындағы уәкілетті органның құзыреті</w:t>
      </w:r>
    </w:p>
    <w:bookmarkStart w:name="z49" w:id="31"/>
    <w:p>
      <w:pPr>
        <w:spacing w:after="0"/>
        <w:ind w:left="0"/>
        <w:jc w:val="both"/>
      </w:pPr>
      <w:r>
        <w:rPr>
          <w:rFonts w:ascii="Times New Roman"/>
          <w:b w:val="false"/>
          <w:i w:val="false"/>
          <w:color w:val="000000"/>
          <w:sz w:val="28"/>
        </w:rPr>
        <w:t>
      Биоотын өндірісі саласындағы уәкілетті орган:</w:t>
      </w:r>
    </w:p>
    <w:bookmarkEnd w:id="31"/>
    <w:bookmarkStart w:name="z50"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2"/>
    <w:bookmarkStart w:name="z1" w:id="33"/>
    <w:p>
      <w:pPr>
        <w:spacing w:after="0"/>
        <w:ind w:left="0"/>
        <w:jc w:val="both"/>
      </w:pPr>
      <w:r>
        <w:rPr>
          <w:rFonts w:ascii="Times New Roman"/>
          <w:b w:val="false"/>
          <w:i w:val="false"/>
          <w:color w:val="000000"/>
          <w:sz w:val="28"/>
        </w:rPr>
        <w:t>
      1-1) биоотын өндірісін және айналымын мемлекеттік реттеу және қолдау саласындағы мемлекеттік саясатты қалыптастырады және іске асырады;</w:t>
      </w:r>
    </w:p>
    <w:bookmarkEnd w:id="33"/>
    <w:bookmarkStart w:name="z51" w:id="34"/>
    <w:p>
      <w:pPr>
        <w:spacing w:after="0"/>
        <w:ind w:left="0"/>
        <w:jc w:val="both"/>
      </w:pPr>
      <w:r>
        <w:rPr>
          <w:rFonts w:ascii="Times New Roman"/>
          <w:b w:val="false"/>
          <w:i w:val="false"/>
          <w:color w:val="000000"/>
          <w:sz w:val="28"/>
        </w:rPr>
        <w:t>
      2) өз құзыреті шегінде биоотын өндірісін мемлекеттік реттеу саласындағы нормативтік құқықтық актілерді әзірлейді және бекітеді;</w:t>
      </w:r>
    </w:p>
    <w:bookmarkEnd w:id="34"/>
    <w:bookmarkStart w:name="z52"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5"/>
    <w:bookmarkStart w:name="z53" w:id="36"/>
    <w:p>
      <w:pPr>
        <w:spacing w:after="0"/>
        <w:ind w:left="0"/>
        <w:jc w:val="both"/>
      </w:pPr>
      <w:r>
        <w:rPr>
          <w:rFonts w:ascii="Times New Roman"/>
          <w:b w:val="false"/>
          <w:i w:val="false"/>
          <w:color w:val="000000"/>
          <w:sz w:val="28"/>
        </w:rPr>
        <w:t>
      4) өндіріс паспортын бекіту үшін қажетті мәліметтер тізбесін әзірлейді және бекітеді;</w:t>
      </w:r>
    </w:p>
    <w:bookmarkEnd w:id="36"/>
    <w:bookmarkStart w:name="z54"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37"/>
    <w:bookmarkStart w:name="z55" w:id="38"/>
    <w:p>
      <w:pPr>
        <w:spacing w:after="0"/>
        <w:ind w:left="0"/>
        <w:jc w:val="both"/>
      </w:pPr>
      <w:r>
        <w:rPr>
          <w:rFonts w:ascii="Times New Roman"/>
          <w:b w:val="false"/>
          <w:i w:val="false"/>
          <w:color w:val="000000"/>
          <w:sz w:val="28"/>
        </w:rPr>
        <w:t>
      6) техникалық регламенттерді әзірлейді;</w:t>
      </w:r>
    </w:p>
    <w:bookmarkEnd w:id="38"/>
    <w:bookmarkStart w:name="z56"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9"/>
    <w:bookmarkStart w:name="z57"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0"/>
    <w:bookmarkStart w:name="z58"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1"/>
    <w:bookmarkStart w:name="z59"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2"/>
    <w:bookmarkStart w:name="z60" w:id="43"/>
    <w:p>
      <w:pPr>
        <w:spacing w:after="0"/>
        <w:ind w:left="0"/>
        <w:jc w:val="both"/>
      </w:pPr>
      <w:r>
        <w:rPr>
          <w:rFonts w:ascii="Times New Roman"/>
          <w:b w:val="false"/>
          <w:i w:val="false"/>
          <w:color w:val="000000"/>
          <w:sz w:val="28"/>
        </w:rPr>
        <w:t>
      11) биоотын өндірісінің көлемі туралы ақпараттың автоматтандырылған түрде берілуін қамтамасыз ететін есептегіш бақылау аспаптарын қолдану қағидаларын әзірлейді және бекітеді;</w:t>
      </w:r>
    </w:p>
    <w:bookmarkEnd w:id="43"/>
    <w:bookmarkStart w:name="z61" w:id="44"/>
    <w:p>
      <w:pPr>
        <w:spacing w:after="0"/>
        <w:ind w:left="0"/>
        <w:jc w:val="both"/>
      </w:pPr>
      <w:r>
        <w:rPr>
          <w:rFonts w:ascii="Times New Roman"/>
          <w:b w:val="false"/>
          <w:i w:val="false"/>
          <w:color w:val="000000"/>
          <w:sz w:val="28"/>
        </w:rPr>
        <w:t>
      12) азық-түлік қауіпсіздігі қатері болған жағдайда, биоотынды кейіннен өңдеу үшін пайдаланылатын тамақ шикізатына квота белгілеу тәртібін әзірлейді және бекітеді;</w:t>
      </w:r>
    </w:p>
    <w:bookmarkEnd w:id="44"/>
    <w:bookmarkStart w:name="z62"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45"/>
    <w:bookmarkStart w:name="z40" w:id="46"/>
    <w:p>
      <w:pPr>
        <w:spacing w:after="0"/>
        <w:ind w:left="0"/>
        <w:jc w:val="both"/>
      </w:pPr>
      <w:r>
        <w:rPr>
          <w:rFonts w:ascii="Times New Roman"/>
          <w:b w:val="false"/>
          <w:i w:val="false"/>
          <w:color w:val="000000"/>
          <w:sz w:val="28"/>
        </w:rPr>
        <w:t>
      13-1) биоотын өндірісі бойынша өндірістік қуаттардың шекті көлемдерін айқындайды;</w:t>
      </w:r>
    </w:p>
    <w:bookmarkEnd w:id="46"/>
    <w:bookmarkStart w:name="z38" w:id="47"/>
    <w:p>
      <w:pPr>
        <w:spacing w:after="0"/>
        <w:ind w:left="0"/>
        <w:jc w:val="both"/>
      </w:pPr>
      <w:r>
        <w:rPr>
          <w:rFonts w:ascii="Times New Roman"/>
          <w:b w:val="false"/>
          <w:i w:val="false"/>
          <w:color w:val="000000"/>
          <w:sz w:val="28"/>
        </w:rPr>
        <w:t>
      13-2) биоотын өндірушілердің биоотын өндірісінің мониторингін жүзеге асыру үшін қажетті есептердің нысандары мен оларды облыстың, республикалық маңызы бар қаланың және астананың жергілікті атқарушы органына ұсыну тәртібін бекітеді;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алып тасталды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 w:id="48"/>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2011.01.06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ff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ff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28.10.2019 </w:t>
      </w:r>
      <w:r>
        <w:rPr>
          <w:rFonts w:ascii="Times New Roman"/>
          <w:b w:val="false"/>
          <w:i w:val="false"/>
          <w:color w:val="ff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Биоотын айналымы саласындағы уәкілетті органның құзыреті</w:t>
      </w:r>
    </w:p>
    <w:bookmarkStart w:name="z65" w:id="49"/>
    <w:p>
      <w:pPr>
        <w:spacing w:after="0"/>
        <w:ind w:left="0"/>
        <w:jc w:val="both"/>
      </w:pPr>
      <w:r>
        <w:rPr>
          <w:rFonts w:ascii="Times New Roman"/>
          <w:b w:val="false"/>
          <w:i w:val="false"/>
          <w:color w:val="000000"/>
          <w:sz w:val="28"/>
        </w:rPr>
        <w:t>
      Биоотын айналымы саласындағы уәкілетті орган:</w:t>
      </w:r>
    </w:p>
    <w:bookmarkEnd w:id="49"/>
    <w:bookmarkStart w:name="z66" w:id="50"/>
    <w:p>
      <w:pPr>
        <w:spacing w:after="0"/>
        <w:ind w:left="0"/>
        <w:jc w:val="both"/>
      </w:pPr>
      <w:r>
        <w:rPr>
          <w:rFonts w:ascii="Times New Roman"/>
          <w:b w:val="false"/>
          <w:i w:val="false"/>
          <w:color w:val="000000"/>
          <w:sz w:val="28"/>
        </w:rPr>
        <w:t>
      1) өз құзыреті шегінде биоотын айналымын мемлекеттік реттеу саласындағы мемлекеттік саясатты іске асырады;</w:t>
      </w:r>
    </w:p>
    <w:bookmarkEnd w:id="50"/>
    <w:bookmarkStart w:name="z67" w:id="51"/>
    <w:p>
      <w:pPr>
        <w:spacing w:after="0"/>
        <w:ind w:left="0"/>
        <w:jc w:val="both"/>
      </w:pPr>
      <w:r>
        <w:rPr>
          <w:rFonts w:ascii="Times New Roman"/>
          <w:b w:val="false"/>
          <w:i w:val="false"/>
          <w:color w:val="000000"/>
          <w:sz w:val="28"/>
        </w:rPr>
        <w:t>
      2) өз құзыреті шегінде биоотын айналымын мемлекеттік реттеу саласындағы нормативтік құқықтық актілерді әзірлейді және бекітеді;</w:t>
      </w:r>
    </w:p>
    <w:bookmarkEnd w:id="51"/>
    <w:bookmarkStart w:name="z68" w:id="52"/>
    <w:p>
      <w:pPr>
        <w:spacing w:after="0"/>
        <w:ind w:left="0"/>
        <w:jc w:val="both"/>
      </w:pPr>
      <w:r>
        <w:rPr>
          <w:rFonts w:ascii="Times New Roman"/>
          <w:b w:val="false"/>
          <w:i w:val="false"/>
          <w:color w:val="000000"/>
          <w:sz w:val="28"/>
        </w:rPr>
        <w:t>
      3) биоотын айналымына камералдық бақылауды жүзеге асырады;</w:t>
      </w:r>
    </w:p>
    <w:bookmarkEnd w:id="52"/>
    <w:bookmarkStart w:name="z69" w:id="53"/>
    <w:p>
      <w:pPr>
        <w:spacing w:after="0"/>
        <w:ind w:left="0"/>
        <w:jc w:val="both"/>
      </w:pPr>
      <w:r>
        <w:rPr>
          <w:rFonts w:ascii="Times New Roman"/>
          <w:b w:val="false"/>
          <w:i w:val="false"/>
          <w:color w:val="000000"/>
          <w:sz w:val="28"/>
        </w:rPr>
        <w:t>
      4) биоотын айналымы бойынша декларациялардың нысанын, оларды ұсыну тәртібі мен мерзімдерін әзірлейді және бекітеді;</w:t>
      </w:r>
    </w:p>
    <w:bookmarkEnd w:id="53"/>
    <w:bookmarkStart w:name="z70" w:id="54"/>
    <w:p>
      <w:pPr>
        <w:spacing w:after="0"/>
        <w:ind w:left="0"/>
        <w:jc w:val="both"/>
      </w:pPr>
      <w:r>
        <w:rPr>
          <w:rFonts w:ascii="Times New Roman"/>
          <w:b w:val="false"/>
          <w:i w:val="false"/>
          <w:color w:val="000000"/>
          <w:sz w:val="28"/>
        </w:rPr>
        <w:t>
      5) хабарлама нысанын әзірлейді және бекітеді;</w:t>
      </w:r>
    </w:p>
    <w:bookmarkEnd w:id="54"/>
    <w:bookmarkStart w:name="z71" w:id="55"/>
    <w:p>
      <w:pPr>
        <w:spacing w:after="0"/>
        <w:ind w:left="0"/>
        <w:jc w:val="both"/>
      </w:pPr>
      <w:r>
        <w:rPr>
          <w:rFonts w:ascii="Times New Roman"/>
          <w:b w:val="false"/>
          <w:i w:val="false"/>
          <w:color w:val="000000"/>
          <w:sz w:val="28"/>
        </w:rPr>
        <w:t>
      6) биоотын айналымы саласында мемлекеттік бақылауды жүзеге асырады;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05.01.2021 </w:t>
      </w:r>
      <w:r>
        <w:rPr>
          <w:rFonts w:ascii="Times New Roman"/>
          <w:b w:val="false"/>
          <w:i w:val="false"/>
          <w:color w:val="000000"/>
          <w:sz w:val="28"/>
        </w:rPr>
        <w:t>№ 407-VI</w:t>
      </w:r>
      <w:r>
        <w:rPr>
          <w:rFonts w:ascii="Times New Roman"/>
          <w:b w:val="false"/>
          <w:i w:val="false"/>
          <w:color w:val="ff0000"/>
          <w:sz w:val="28"/>
        </w:rPr>
        <w:t xml:space="preserve"> (01.01.2020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3"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56"/>
    <w:bookmarkStart w:name="z74" w:id="57"/>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2011.01.06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ff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ff0000"/>
          <w:sz w:val="28"/>
        </w:rPr>
        <w:t>№ 61-V</w:t>
      </w:r>
      <w:r>
        <w:rPr>
          <w:rFonts w:ascii="Times New Roman"/>
          <w:b w:val="false"/>
          <w:i w:val="false"/>
          <w:color w:val="ff0000"/>
          <w:sz w:val="28"/>
        </w:rPr>
        <w:t xml:space="preserve"> (2013.01.01 бастап қолданысқа енгізіледі);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(01.01.2020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Облыстардың, республикалық маңызы бар қалалардың және астананың жергілікті атқарушы органдарының құзыреті</w:t>
      </w:r>
    </w:p>
    <w:bookmarkStart w:name="z41" w:id="58"/>
    <w:p>
      <w:pPr>
        <w:spacing w:after="0"/>
        <w:ind w:left="0"/>
        <w:jc w:val="both"/>
      </w:pPr>
      <w:r>
        <w:rPr>
          <w:rFonts w:ascii="Times New Roman"/>
          <w:b w:val="false"/>
          <w:i w:val="false"/>
          <w:color w:val="000000"/>
          <w:sz w:val="28"/>
        </w:rPr>
        <w:t>
      Облыстың, республикалық маңызы бар қаланың және астананың жергілікті атқарушы органы:</w:t>
      </w:r>
    </w:p>
    <w:bookmarkEnd w:id="58"/>
    <w:bookmarkStart w:name="z42" w:id="59"/>
    <w:p>
      <w:pPr>
        <w:spacing w:after="0"/>
        <w:ind w:left="0"/>
        <w:jc w:val="both"/>
      </w:pPr>
      <w:r>
        <w:rPr>
          <w:rFonts w:ascii="Times New Roman"/>
          <w:b w:val="false"/>
          <w:i w:val="false"/>
          <w:color w:val="000000"/>
          <w:sz w:val="28"/>
        </w:rPr>
        <w:t>
      1) биоотын өндірісін мемлекеттік реттеу саласындағы мемлекеттік саясатты өз құзыреті шегінде іске асырады;</w:t>
      </w:r>
    </w:p>
    <w:bookmarkEnd w:id="59"/>
    <w:bookmarkStart w:name="z43" w:id="60"/>
    <w:p>
      <w:pPr>
        <w:spacing w:after="0"/>
        <w:ind w:left="0"/>
        <w:jc w:val="both"/>
      </w:pPr>
      <w:r>
        <w:rPr>
          <w:rFonts w:ascii="Times New Roman"/>
          <w:b w:val="false"/>
          <w:i w:val="false"/>
          <w:color w:val="000000"/>
          <w:sz w:val="28"/>
        </w:rPr>
        <w:t>
      2) биоотын өндірісі саласында мемлекеттік бақылауды жүзеге асырады;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61"/>
    <w:p>
      <w:pPr>
        <w:spacing w:after="0"/>
        <w:ind w:left="0"/>
        <w:jc w:val="both"/>
      </w:pPr>
      <w:r>
        <w:rPr>
          <w:rFonts w:ascii="Times New Roman"/>
          <w:b w:val="false"/>
          <w:i w:val="false"/>
          <w:color w:val="000000"/>
          <w:sz w:val="28"/>
        </w:rPr>
        <w:t>
      4) биоотын өндірісінің мониторингін жүргізеді;</w:t>
      </w:r>
    </w:p>
    <w:bookmarkEnd w:id="61"/>
    <w:bookmarkStart w:name="z46" w:id="62"/>
    <w:p>
      <w:pPr>
        <w:spacing w:after="0"/>
        <w:ind w:left="0"/>
        <w:jc w:val="both"/>
      </w:pPr>
      <w:r>
        <w:rPr>
          <w:rFonts w:ascii="Times New Roman"/>
          <w:b w:val="false"/>
          <w:i w:val="false"/>
          <w:color w:val="000000"/>
          <w:sz w:val="28"/>
        </w:rPr>
        <w:t>
      5) биоотын өндірісі саласындағы уәкілетті органға биоотын өндірісі бойынша өндірістік қуаттардың шекті көлемдерін айқындау жөнінде ұсыныстар енгізеді.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Биоотын өндірісін ұйымдастыру</w:t>
      </w:r>
    </w:p>
    <w:bookmarkStart w:name="z76" w:id="63"/>
    <w:p>
      <w:pPr>
        <w:spacing w:after="0"/>
        <w:ind w:left="0"/>
        <w:jc w:val="both"/>
      </w:pPr>
      <w:r>
        <w:rPr>
          <w:rFonts w:ascii="Times New Roman"/>
          <w:b w:val="false"/>
          <w:i w:val="false"/>
          <w:color w:val="ff0000"/>
          <w:sz w:val="28"/>
        </w:rPr>
        <w:t xml:space="preserve">
      Ескерту. 8-бап алып тасталды - ҚР 2012.07.10 </w:t>
      </w:r>
      <w:r>
        <w:rPr>
          <w:rFonts w:ascii="Times New Roman"/>
          <w:b w:val="false"/>
          <w:i w:val="false"/>
          <w:color w:val="ff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63"/>
    <w:p>
      <w:pPr>
        <w:spacing w:after="0"/>
        <w:ind w:left="0"/>
        <w:jc w:val="both"/>
      </w:pPr>
      <w:r>
        <w:rPr>
          <w:rFonts w:ascii="Times New Roman"/>
          <w:b/>
          <w:i w:val="false"/>
          <w:color w:val="000000"/>
          <w:sz w:val="28"/>
        </w:rPr>
        <w:t>9-бап. Биоотын өндірісінің және айналымының шарттары</w:t>
      </w:r>
    </w:p>
    <w:bookmarkStart w:name="z94" w:id="64"/>
    <w:p>
      <w:pPr>
        <w:spacing w:after="0"/>
        <w:ind w:left="0"/>
        <w:jc w:val="both"/>
      </w:pPr>
      <w:r>
        <w:rPr>
          <w:rFonts w:ascii="Times New Roman"/>
          <w:b w:val="false"/>
          <w:i w:val="false"/>
          <w:color w:val="000000"/>
          <w:sz w:val="28"/>
        </w:rPr>
        <w:t>
      1. Биоотын өндірісі:</w:t>
      </w:r>
    </w:p>
    <w:bookmarkEnd w:id="64"/>
    <w:bookmarkStart w:name="z95" w:id="65"/>
    <w:p>
      <w:pPr>
        <w:spacing w:after="0"/>
        <w:ind w:left="0"/>
        <w:jc w:val="both"/>
      </w:pPr>
      <w:r>
        <w:rPr>
          <w:rFonts w:ascii="Times New Roman"/>
          <w:b w:val="false"/>
          <w:i w:val="false"/>
          <w:color w:val="000000"/>
          <w:sz w:val="28"/>
        </w:rPr>
        <w:t>
      1) өндіріс паспорты және биоотын өндірісі саласындағы уәкілетті органға, облыстың, республикалық маңызы бар қаланың және астананың жергілікті атқарушы органына биоотын өндірісінің көлемі туралы ақпараттың автоматтандырылған түрде берілуін қамтамасыз ететін есепке алатын бақылау аспаптары болғанда;</w:t>
      </w:r>
    </w:p>
    <w:bookmarkEnd w:id="65"/>
    <w:bookmarkStart w:name="z96" w:id="66"/>
    <w:p>
      <w:pPr>
        <w:spacing w:after="0"/>
        <w:ind w:left="0"/>
        <w:jc w:val="both"/>
      </w:pPr>
      <w:r>
        <w:rPr>
          <w:rFonts w:ascii="Times New Roman"/>
          <w:b w:val="false"/>
          <w:i w:val="false"/>
          <w:color w:val="000000"/>
          <w:sz w:val="28"/>
        </w:rPr>
        <w:t>
      2) биоотын өндірушінің жеке меншік құқығындағы немесе өзге де заттай құқығындағы биоотын өндіретін зауытта жүзеге асырылады.</w:t>
      </w:r>
    </w:p>
    <w:bookmarkEnd w:id="66"/>
    <w:bookmarkStart w:name="z97" w:id="67"/>
    <w:p>
      <w:pPr>
        <w:spacing w:after="0"/>
        <w:ind w:left="0"/>
        <w:jc w:val="both"/>
      </w:pPr>
      <w:r>
        <w:rPr>
          <w:rFonts w:ascii="Times New Roman"/>
          <w:b w:val="false"/>
          <w:i w:val="false"/>
          <w:color w:val="000000"/>
          <w:sz w:val="28"/>
        </w:rPr>
        <w:t>
      2. Биоотынды өткізу тауарларға ілеспе жүкқұжаттарды ресімдей отырып жүзеге асырылуға тиіс.</w:t>
      </w:r>
    </w:p>
    <w:bookmarkEnd w:id="67"/>
    <w:bookmarkStart w:name="z100" w:id="68"/>
    <w:p>
      <w:pPr>
        <w:spacing w:after="0"/>
        <w:ind w:left="0"/>
        <w:jc w:val="both"/>
      </w:pPr>
      <w:r>
        <w:rPr>
          <w:rFonts w:ascii="Times New Roman"/>
          <w:b w:val="false"/>
          <w:i w:val="false"/>
          <w:color w:val="000000"/>
          <w:sz w:val="28"/>
        </w:rPr>
        <w:t>
      3. Биоотынды тасымалдауға оның бүкіл жүру жолында тауарларға ілеспе жүкқұжаттар болған кезде жол беріледі.</w:t>
      </w:r>
    </w:p>
    <w:bookmarkEnd w:id="68"/>
    <w:bookmarkStart w:name="z101" w:id="69"/>
    <w:p>
      <w:pPr>
        <w:spacing w:after="0"/>
        <w:ind w:left="0"/>
        <w:jc w:val="both"/>
      </w:pPr>
      <w:r>
        <w:rPr>
          <w:rFonts w:ascii="Times New Roman"/>
          <w:b w:val="false"/>
          <w:i w:val="false"/>
          <w:color w:val="000000"/>
          <w:sz w:val="28"/>
        </w:rPr>
        <w:t>
      4. Биоотынды сақтау биоотын өндірушілердің және құрамында биоотын бар мұнай өнімдерін өндірушілердің, химиялық және онымен байланысты өнеркәсіп салаларының өнімдерін өндірушілердің меншік құқығына немесе өзге де заттай құқығына жататын үй-жайларда жүзеге асырылады.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(01.01.2020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Биоотын өндірушінің және құрамында биоотын бар мұнай өнімдерін өндірушінің құқықтары мен міндеттері</w:t>
      </w:r>
    </w:p>
    <w:bookmarkStart w:name="z103" w:id="70"/>
    <w:p>
      <w:pPr>
        <w:spacing w:after="0"/>
        <w:ind w:left="0"/>
        <w:jc w:val="both"/>
      </w:pPr>
      <w:r>
        <w:rPr>
          <w:rFonts w:ascii="Times New Roman"/>
          <w:b w:val="false"/>
          <w:i w:val="false"/>
          <w:color w:val="000000"/>
          <w:sz w:val="28"/>
        </w:rPr>
        <w:t>
      1. Биоотын өндіруші және құрамында биоотын бар мұнай өнімдерін өндіруші:</w:t>
      </w:r>
    </w:p>
    <w:bookmarkEnd w:id="70"/>
    <w:bookmarkStart w:name="z104" w:id="71"/>
    <w:p>
      <w:pPr>
        <w:spacing w:after="0"/>
        <w:ind w:left="0"/>
        <w:jc w:val="both"/>
      </w:pPr>
      <w:r>
        <w:rPr>
          <w:rFonts w:ascii="Times New Roman"/>
          <w:b w:val="false"/>
          <w:i w:val="false"/>
          <w:color w:val="000000"/>
          <w:sz w:val="28"/>
        </w:rPr>
        <w:t>
      1) өндіретін өнімін дербес, оның ішінде экспортқа өткізуге;</w:t>
      </w:r>
    </w:p>
    <w:bookmarkEnd w:id="71"/>
    <w:bookmarkStart w:name="z105" w:id="72"/>
    <w:p>
      <w:pPr>
        <w:spacing w:after="0"/>
        <w:ind w:left="0"/>
        <w:jc w:val="both"/>
      </w:pPr>
      <w:r>
        <w:rPr>
          <w:rFonts w:ascii="Times New Roman"/>
          <w:b w:val="false"/>
          <w:i w:val="false"/>
          <w:color w:val="000000"/>
          <w:sz w:val="28"/>
        </w:rPr>
        <w:t>
      2) биоотын нарығын дамытуға бағытталған мемлекеттік қолдауға ие болуға;</w:t>
      </w:r>
    </w:p>
    <w:bookmarkEnd w:id="72"/>
    <w:bookmarkStart w:name="z106" w:id="73"/>
    <w:p>
      <w:pPr>
        <w:spacing w:after="0"/>
        <w:ind w:left="0"/>
        <w:jc w:val="both"/>
      </w:pPr>
      <w:r>
        <w:rPr>
          <w:rFonts w:ascii="Times New Roman"/>
          <w:b w:val="false"/>
          <w:i w:val="false"/>
          <w:color w:val="000000"/>
          <w:sz w:val="28"/>
        </w:rPr>
        <w:t>
      3) Қазақстан Республикасының заңдарына сәйкес өзге де құқықтарды иеленуге құқылы.</w:t>
      </w:r>
    </w:p>
    <w:bookmarkEnd w:id="73"/>
    <w:bookmarkStart w:name="z107" w:id="74"/>
    <w:p>
      <w:pPr>
        <w:spacing w:after="0"/>
        <w:ind w:left="0"/>
        <w:jc w:val="both"/>
      </w:pPr>
      <w:r>
        <w:rPr>
          <w:rFonts w:ascii="Times New Roman"/>
          <w:b w:val="false"/>
          <w:i w:val="false"/>
          <w:color w:val="000000"/>
          <w:sz w:val="28"/>
        </w:rPr>
        <w:t>
      2. Биоотын өндіруші:</w:t>
      </w:r>
    </w:p>
    <w:bookmarkEnd w:id="74"/>
    <w:bookmarkStart w:name="z108" w:id="75"/>
    <w:p>
      <w:pPr>
        <w:spacing w:after="0"/>
        <w:ind w:left="0"/>
        <w:jc w:val="both"/>
      </w:pPr>
      <w:r>
        <w:rPr>
          <w:rFonts w:ascii="Times New Roman"/>
          <w:b w:val="false"/>
          <w:i w:val="false"/>
          <w:color w:val="000000"/>
          <w:sz w:val="28"/>
        </w:rPr>
        <w:t>
      1) биоотын өндірісі мониторингін жүзеге асыру үшін қажетті есептерді облыстың, республикалық маңызы бар қаланың және астананың жергілікті атқарушы органына табыс етуге;</w:t>
      </w:r>
    </w:p>
    <w:bookmarkEnd w:id="75"/>
    <w:bookmarkStart w:name="z109" w:id="76"/>
    <w:p>
      <w:pPr>
        <w:spacing w:after="0"/>
        <w:ind w:left="0"/>
        <w:jc w:val="both"/>
      </w:pPr>
      <w:r>
        <w:rPr>
          <w:rFonts w:ascii="Times New Roman"/>
          <w:b w:val="false"/>
          <w:i w:val="false"/>
          <w:color w:val="000000"/>
          <w:sz w:val="28"/>
        </w:rPr>
        <w:t>
      2) өндірілген биоотынның әрбір партиясының Қазақстан Республикасының техникалық реттеу саласындағы заңнамасына сәйкес белгіленген талаптарға сәйкестігін растауды қамтамасыз етуге;</w:t>
      </w:r>
    </w:p>
    <w:bookmarkEnd w:id="76"/>
    <w:bookmarkStart w:name="z110" w:id="77"/>
    <w:p>
      <w:pPr>
        <w:spacing w:after="0"/>
        <w:ind w:left="0"/>
        <w:jc w:val="both"/>
      </w:pPr>
      <w:r>
        <w:rPr>
          <w:rFonts w:ascii="Times New Roman"/>
          <w:b w:val="false"/>
          <w:i w:val="false"/>
          <w:color w:val="000000"/>
          <w:sz w:val="28"/>
        </w:rPr>
        <w:t>
      3) биоотын құрамына сәйкес келмеген жағдайда оны кәдеге жаратуды (жоюды) жүргізуге;</w:t>
      </w:r>
    </w:p>
    <w:bookmarkEnd w:id="77"/>
    <w:bookmarkStart w:name="z111" w:id="78"/>
    <w:p>
      <w:pPr>
        <w:spacing w:after="0"/>
        <w:ind w:left="0"/>
        <w:jc w:val="both"/>
      </w:pPr>
      <w:r>
        <w:rPr>
          <w:rFonts w:ascii="Times New Roman"/>
          <w:b w:val="false"/>
          <w:i w:val="false"/>
          <w:color w:val="000000"/>
          <w:sz w:val="28"/>
        </w:rPr>
        <w:t>
      4) биоотын айналымы саласындағы уәкілетті орган белгілеген нысанға, тәртіпке және мерзімге сәйкес биоотын айналымы бойынша декларацияларды биоотын айналымы саласындағы уәкілетті органға табыс етуге;</w:t>
      </w:r>
    </w:p>
    <w:bookmarkEnd w:id="78"/>
    <w:bookmarkStart w:name="z112" w:id="79"/>
    <w:p>
      <w:pPr>
        <w:spacing w:after="0"/>
        <w:ind w:left="0"/>
        <w:jc w:val="both"/>
      </w:pPr>
      <w:r>
        <w:rPr>
          <w:rFonts w:ascii="Times New Roman"/>
          <w:b w:val="false"/>
          <w:i w:val="false"/>
          <w:color w:val="000000"/>
          <w:sz w:val="28"/>
        </w:rPr>
        <w:t>
      5) "Салық және бюджетке төленетін басқа да міндетті төлемдер туралы" Қазақстан Республикасының Кодексінде (Салық кодексі) белгіленген тәртіппен тауарларға ілеспе жүкқұжаттарды ресімдеуге және биоотын айналымы саласындағы уәкілетті органға ұсынуға;</w:t>
      </w:r>
    </w:p>
    <w:bookmarkEnd w:id="79"/>
    <w:bookmarkStart w:name="z113" w:id="80"/>
    <w:p>
      <w:pPr>
        <w:spacing w:after="0"/>
        <w:ind w:left="0"/>
        <w:jc w:val="both"/>
      </w:pPr>
      <w:r>
        <w:rPr>
          <w:rFonts w:ascii="Times New Roman"/>
          <w:b w:val="false"/>
          <w:i w:val="false"/>
          <w:color w:val="000000"/>
          <w:sz w:val="28"/>
        </w:rPr>
        <w:t>
      6) осы Заңның 3-тарауында белгіленген, биоотынға және оның өмірлік циклінің процестеріне қойылатын жалпы қауіпсіздік талаптарын сақтауға;</w:t>
      </w:r>
    </w:p>
    <w:bookmarkEnd w:id="80"/>
    <w:bookmarkStart w:name="z114" w:id="81"/>
    <w:p>
      <w:pPr>
        <w:spacing w:after="0"/>
        <w:ind w:left="0"/>
        <w:jc w:val="both"/>
      </w:pPr>
      <w:r>
        <w:rPr>
          <w:rFonts w:ascii="Times New Roman"/>
          <w:b w:val="false"/>
          <w:i w:val="false"/>
          <w:color w:val="000000"/>
          <w:sz w:val="28"/>
        </w:rPr>
        <w:t>
      7) биоотын өндірісі саласындағы уәкілетті орган белгіленген тәртіппен өндіріс паспортын әзірлеуге және бекітуге;</w:t>
      </w:r>
    </w:p>
    <w:bookmarkEnd w:id="81"/>
    <w:bookmarkStart w:name="z115" w:id="82"/>
    <w:p>
      <w:pPr>
        <w:spacing w:after="0"/>
        <w:ind w:left="0"/>
        <w:jc w:val="both"/>
      </w:pPr>
      <w:r>
        <w:rPr>
          <w:rFonts w:ascii="Times New Roman"/>
          <w:b w:val="false"/>
          <w:i w:val="false"/>
          <w:color w:val="000000"/>
          <w:sz w:val="28"/>
        </w:rPr>
        <w:t>
      8) өндіріс паспортында көрсетілген мерзімге сәйкес жөндеу және қалпына келтіру жұмыстарын жүргізуге;</w:t>
      </w:r>
    </w:p>
    <w:bookmarkEnd w:id="82"/>
    <w:bookmarkStart w:name="z116" w:id="83"/>
    <w:p>
      <w:pPr>
        <w:spacing w:after="0"/>
        <w:ind w:left="0"/>
        <w:jc w:val="both"/>
      </w:pPr>
      <w:r>
        <w:rPr>
          <w:rFonts w:ascii="Times New Roman"/>
          <w:b w:val="false"/>
          <w:i w:val="false"/>
          <w:color w:val="000000"/>
          <w:sz w:val="28"/>
        </w:rPr>
        <w:t>
      9) биоотын өндірісі саласындағы уәкілетті орган айқындаған тәртіппен биоотын өндірісі саласындағы уәкілетті органға, облыстың, республикалық маңызы бар қаланың және астананың жергілікті атқарушы органына биоотын өндірісінің көлемі туралы ақпараттың автоматтандырылған түрде берілуін қамтамасыз ететін есепке алатын бақылау аспаптарын орнатуға міндетті.</w:t>
      </w:r>
    </w:p>
    <w:bookmarkEnd w:id="83"/>
    <w:bookmarkStart w:name="z117" w:id="84"/>
    <w:p>
      <w:pPr>
        <w:spacing w:after="0"/>
        <w:ind w:left="0"/>
        <w:jc w:val="both"/>
      </w:pPr>
      <w:r>
        <w:rPr>
          <w:rFonts w:ascii="Times New Roman"/>
          <w:b w:val="false"/>
          <w:i w:val="false"/>
          <w:color w:val="000000"/>
          <w:sz w:val="28"/>
        </w:rPr>
        <w:t>
      3. Құрамында биоотыны бар мұнай өнімдерін өндіруші биоотын айналымы саласындағы уәкілетті орган бекіткен тәртіпке, нысанға және мерзімге сәйкес:</w:t>
      </w:r>
    </w:p>
    <w:bookmarkEnd w:id="84"/>
    <w:bookmarkStart w:name="z118" w:id="85"/>
    <w:p>
      <w:pPr>
        <w:spacing w:after="0"/>
        <w:ind w:left="0"/>
        <w:jc w:val="both"/>
      </w:pPr>
      <w:r>
        <w:rPr>
          <w:rFonts w:ascii="Times New Roman"/>
          <w:b w:val="false"/>
          <w:i w:val="false"/>
          <w:color w:val="000000"/>
          <w:sz w:val="28"/>
        </w:rPr>
        <w:t>
      1) биоотын айналымы бойынша декларацияларды тапсыруға;</w:t>
      </w:r>
    </w:p>
    <w:bookmarkEnd w:id="85"/>
    <w:bookmarkStart w:name="z119" w:id="86"/>
    <w:p>
      <w:pPr>
        <w:spacing w:after="0"/>
        <w:ind w:left="0"/>
        <w:jc w:val="both"/>
      </w:pPr>
      <w:r>
        <w:rPr>
          <w:rFonts w:ascii="Times New Roman"/>
          <w:b w:val="false"/>
          <w:i w:val="false"/>
          <w:color w:val="000000"/>
          <w:sz w:val="28"/>
        </w:rPr>
        <w:t>
      2) биоотын айналымы кезінде тауарларға ілеспе жүкқұжаттарды ресімдеуге және ұсынуға міндетті.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Биоотын өндірісі және айналымы саласындағы шектеулер</w:t>
      </w:r>
    </w:p>
    <w:bookmarkStart w:name="z121" w:id="87"/>
    <w:p>
      <w:pPr>
        <w:spacing w:after="0"/>
        <w:ind w:left="0"/>
        <w:jc w:val="both"/>
      </w:pPr>
      <w:r>
        <w:rPr>
          <w:rFonts w:ascii="Times New Roman"/>
          <w:b w:val="false"/>
          <w:i w:val="false"/>
          <w:color w:val="000000"/>
          <w:sz w:val="28"/>
        </w:rPr>
        <w:t>
      1. Биоотын өндірісі және айналымы кезінде мыналарға:</w:t>
      </w:r>
    </w:p>
    <w:bookmarkEnd w:id="87"/>
    <w:bookmarkStart w:name="z122" w:id="88"/>
    <w:p>
      <w:pPr>
        <w:spacing w:after="0"/>
        <w:ind w:left="0"/>
        <w:jc w:val="both"/>
      </w:pPr>
      <w:r>
        <w:rPr>
          <w:rFonts w:ascii="Times New Roman"/>
          <w:b w:val="false"/>
          <w:i w:val="false"/>
          <w:color w:val="000000"/>
          <w:sz w:val="28"/>
        </w:rPr>
        <w:t>
      1) биоотын етіп кейіннен өңдеу үшін тамақ шикізатын биоотын өндірісі саласындағы уәкілетті орган белгілеген квотадан асатын көлемде пайдалануға;</w:t>
      </w:r>
    </w:p>
    <w:bookmarkEnd w:id="88"/>
    <w:bookmarkStart w:name="z123" w:id="89"/>
    <w:p>
      <w:pPr>
        <w:spacing w:after="0"/>
        <w:ind w:left="0"/>
        <w:jc w:val="both"/>
      </w:pPr>
      <w:r>
        <w:rPr>
          <w:rFonts w:ascii="Times New Roman"/>
          <w:b w:val="false"/>
          <w:i w:val="false"/>
          <w:color w:val="000000"/>
          <w:sz w:val="28"/>
        </w:rPr>
        <w:t>
      2) 1 және 2-сыныпты бидайды тамақ шикізаты ретінде пайдалануға;</w:t>
      </w:r>
    </w:p>
    <w:bookmarkEnd w:id="89"/>
    <w:bookmarkStart w:name="z124" w:id="90"/>
    <w:p>
      <w:pPr>
        <w:spacing w:after="0"/>
        <w:ind w:left="0"/>
        <w:jc w:val="both"/>
      </w:pPr>
      <w:r>
        <w:rPr>
          <w:rFonts w:ascii="Times New Roman"/>
          <w:b w:val="false"/>
          <w:i w:val="false"/>
          <w:color w:val="000000"/>
          <w:sz w:val="28"/>
        </w:rPr>
        <w:t>
      3) құрамына сәйкес келмейтін биоотынды өткізуді жүзеге асыруға;</w:t>
      </w:r>
    </w:p>
    <w:bookmarkEnd w:id="90"/>
    <w:bookmarkStart w:name="z125" w:id="91"/>
    <w:p>
      <w:pPr>
        <w:spacing w:after="0"/>
        <w:ind w:left="0"/>
        <w:jc w:val="both"/>
      </w:pPr>
      <w:r>
        <w:rPr>
          <w:rFonts w:ascii="Times New Roman"/>
          <w:b w:val="false"/>
          <w:i w:val="false"/>
          <w:color w:val="000000"/>
          <w:sz w:val="28"/>
        </w:rPr>
        <w:t>
      4) денатуратталмаған биоэтанолды, оны биоотын өндіретін зауытқа немесе отын құрамдастарын, октан арттырғыш қосындыларды, отын қоспаларын, эфирлерді өндіретін кәсіпорынға жеткізу үшін немесе биоотынның басқа түрлеріне қайта өңдеу үшін мұнай өңдеу зауытына жеткізу жағдайларын қоспағанда, айналымға шығаруға;</w:t>
      </w:r>
    </w:p>
    <w:bookmarkEnd w:id="91"/>
    <w:bookmarkStart w:name="z126" w:id="92"/>
    <w:p>
      <w:pPr>
        <w:spacing w:after="0"/>
        <w:ind w:left="0"/>
        <w:jc w:val="both"/>
      </w:pPr>
      <w:r>
        <w:rPr>
          <w:rFonts w:ascii="Times New Roman"/>
          <w:b w:val="false"/>
          <w:i w:val="false"/>
          <w:color w:val="000000"/>
          <w:sz w:val="28"/>
        </w:rPr>
        <w:t>
      5) алкогольді өнімдер шығаруға және айналымын жүзеге асыруға;</w:t>
      </w:r>
    </w:p>
    <w:bookmarkEnd w:id="92"/>
    <w:bookmarkStart w:name="z127" w:id="93"/>
    <w:p>
      <w:pPr>
        <w:spacing w:after="0"/>
        <w:ind w:left="0"/>
        <w:jc w:val="both"/>
      </w:pPr>
      <w:r>
        <w:rPr>
          <w:rFonts w:ascii="Times New Roman"/>
          <w:b w:val="false"/>
          <w:i w:val="false"/>
          <w:color w:val="000000"/>
          <w:sz w:val="28"/>
        </w:rPr>
        <w:t>
      6) қайта өңдеуге генетикалық түрлендірілген көз (объект) болып табылатын немесе генетикалық түрлендірілген көздерді (объектілерді) құрайтын шикізатты олардың қауіпсіздігін ғылыми негіздемелік растаусыз және мемлекеттік тіркеуден өтпей қабылдауға;</w:t>
      </w:r>
    </w:p>
    <w:bookmarkEnd w:id="93"/>
    <w:bookmarkStart w:name="z128" w:id="94"/>
    <w:p>
      <w:pPr>
        <w:spacing w:after="0"/>
        <w:ind w:left="0"/>
        <w:jc w:val="both"/>
      </w:pPr>
      <w:r>
        <w:rPr>
          <w:rFonts w:ascii="Times New Roman"/>
          <w:b w:val="false"/>
          <w:i w:val="false"/>
          <w:color w:val="000000"/>
          <w:sz w:val="28"/>
        </w:rPr>
        <w:t>
      7) биоотын өндіретін бір зауытта екі және одан да көп биоотын өндірушілердің биоотын өндіруін жүзеге асыруына;</w:t>
      </w:r>
    </w:p>
    <w:bookmarkEnd w:id="94"/>
    <w:bookmarkStart w:name="z129" w:id="95"/>
    <w:p>
      <w:pPr>
        <w:spacing w:after="0"/>
        <w:ind w:left="0"/>
        <w:jc w:val="both"/>
      </w:pPr>
      <w:r>
        <w:rPr>
          <w:rFonts w:ascii="Times New Roman"/>
          <w:b w:val="false"/>
          <w:i w:val="false"/>
          <w:color w:val="000000"/>
          <w:sz w:val="28"/>
        </w:rPr>
        <w:t>
      8) биоотын өндірісінің паспортынсыз, оның көлемін есепке алуды бақылау аспаптарынсыз не олардың бұзылып тұрған уақытында биоотын өндірісін жүзеге асыруға;</w:t>
      </w:r>
    </w:p>
    <w:bookmarkEnd w:id="95"/>
    <w:bookmarkStart w:name="z130" w:id="96"/>
    <w:p>
      <w:pPr>
        <w:spacing w:after="0"/>
        <w:ind w:left="0"/>
        <w:jc w:val="both"/>
      </w:pPr>
      <w:r>
        <w:rPr>
          <w:rFonts w:ascii="Times New Roman"/>
          <w:b w:val="false"/>
          <w:i w:val="false"/>
          <w:color w:val="000000"/>
          <w:sz w:val="28"/>
        </w:rPr>
        <w:t>
      9) егер осы Заңда өзгеше көзделмесе, тиісті құжаттары болған кезде биоотын экспортын қоспағанда, биоотын өндіруді және (немесе) мұнай өнімдерін компаундирлеуді және (немесе) химиялық және онымен байланысты өнеркәсіп салаларының өнімдерін өндіруді жүзеге асырмайтын тұлғаларға биоотынды өткізуге;</w:t>
      </w:r>
    </w:p>
    <w:bookmarkEnd w:id="96"/>
    <w:bookmarkStart w:name="z131" w:id="97"/>
    <w:p>
      <w:pPr>
        <w:spacing w:after="0"/>
        <w:ind w:left="0"/>
        <w:jc w:val="both"/>
      </w:pPr>
      <w:r>
        <w:rPr>
          <w:rFonts w:ascii="Times New Roman"/>
          <w:b w:val="false"/>
          <w:i w:val="false"/>
          <w:color w:val="000000"/>
          <w:sz w:val="28"/>
        </w:rPr>
        <w:t>
      10) тиісті құжаттары бар кезде биоотынды экспорттауды қоспағанда, өндірілген биоотынды биоотын нарығының қатысушылары мен химиялық және онымен байланысты өнеркәсіп салаларының өнімдерін өндірушілер болып табылмайтын тұлғаларға оны сақтау үшін беруге;</w:t>
      </w:r>
    </w:p>
    <w:bookmarkEnd w:id="97"/>
    <w:bookmarkStart w:name="z132" w:id="98"/>
    <w:p>
      <w:pPr>
        <w:spacing w:after="0"/>
        <w:ind w:left="0"/>
        <w:jc w:val="both"/>
      </w:pPr>
      <w:r>
        <w:rPr>
          <w:rFonts w:ascii="Times New Roman"/>
          <w:b w:val="false"/>
          <w:i w:val="false"/>
          <w:color w:val="000000"/>
          <w:sz w:val="28"/>
        </w:rPr>
        <w:t>
      11) биоотынды тауарларға ілеспе жүкқұжаттарды ресімдемей өткізуге тыйым салынады.</w:t>
      </w:r>
    </w:p>
    <w:bookmarkEnd w:id="98"/>
    <w:bookmarkStart w:name="z133" w:id="99"/>
    <w:p>
      <w:pPr>
        <w:spacing w:after="0"/>
        <w:ind w:left="0"/>
        <w:jc w:val="both"/>
      </w:pPr>
      <w:r>
        <w:rPr>
          <w:rFonts w:ascii="Times New Roman"/>
          <w:b w:val="false"/>
          <w:i w:val="false"/>
          <w:color w:val="000000"/>
          <w:sz w:val="28"/>
        </w:rPr>
        <w:t>
      2. Тиісті құжаттары бар кезде биоотынды экспорттауды қоспағанда, биоотын өндіруді және (немесе) мұнай өнімдерін компаундирлеуді және (немесе) химиялық және онымен байланысты өнеркәсіп салаларының өнімдерін өндіруді жүзеге асырмайтын тұлғаларға биоотынды сақтауға тыйым салынады.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ff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(01.01.2020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34" w:id="100"/>
    <w:p>
      <w:pPr>
        <w:spacing w:after="0"/>
        <w:ind w:left="0"/>
        <w:jc w:val="left"/>
      </w:pPr>
      <w:r>
        <w:rPr>
          <w:rFonts w:ascii="Times New Roman"/>
          <w:b/>
          <w:i w:val="false"/>
          <w:color w:val="000000"/>
        </w:rPr>
        <w:t xml:space="preserve">  3-тарау. БИООТЫНҒА ЖӘНЕ ОНЫҢ ӨМІРЛІК ЦИКЛІНІҢ ПРОЦЕСТЕРІНЕ ҚОЙЫЛАТЫН ЖАЛПЫ ҚАУІПСІЗДІК ТАЛАПТАРЫ</w:t>
      </w:r>
    </w:p>
    <w:bookmarkEnd w:id="100"/>
    <w:p>
      <w:pPr>
        <w:spacing w:after="0"/>
        <w:ind w:left="0"/>
        <w:jc w:val="both"/>
      </w:pPr>
      <w:r>
        <w:rPr>
          <w:rFonts w:ascii="Times New Roman"/>
          <w:b/>
          <w:i w:val="false"/>
          <w:color w:val="000000"/>
          <w:sz w:val="28"/>
        </w:rPr>
        <w:t>12-бап. Техникалық реттеу объектілері</w:t>
      </w:r>
    </w:p>
    <w:bookmarkStart w:name="z136" w:id="101"/>
    <w:p>
      <w:pPr>
        <w:spacing w:after="0"/>
        <w:ind w:left="0"/>
        <w:jc w:val="both"/>
      </w:pPr>
      <w:r>
        <w:rPr>
          <w:rFonts w:ascii="Times New Roman"/>
          <w:b w:val="false"/>
          <w:i w:val="false"/>
          <w:color w:val="000000"/>
          <w:sz w:val="28"/>
        </w:rPr>
        <w:t>
      Биоотын және оның өмірлік циклінің процестері техникалық реттеу объектілері болып табылады.</w:t>
      </w:r>
    </w:p>
    <w:bookmarkEnd w:id="101"/>
    <w:p>
      <w:pPr>
        <w:spacing w:after="0"/>
        <w:ind w:left="0"/>
        <w:jc w:val="both"/>
      </w:pPr>
      <w:r>
        <w:rPr>
          <w:rFonts w:ascii="Times New Roman"/>
          <w:b/>
          <w:i w:val="false"/>
          <w:color w:val="000000"/>
          <w:sz w:val="28"/>
        </w:rPr>
        <w:t>13-бап. Биоотынның сәйкестігін растау</w:t>
      </w:r>
    </w:p>
    <w:bookmarkStart w:name="z138" w:id="102"/>
    <w:p>
      <w:pPr>
        <w:spacing w:after="0"/>
        <w:ind w:left="0"/>
        <w:jc w:val="both"/>
      </w:pPr>
      <w:r>
        <w:rPr>
          <w:rFonts w:ascii="Times New Roman"/>
          <w:b w:val="false"/>
          <w:i w:val="false"/>
          <w:color w:val="000000"/>
          <w:sz w:val="28"/>
        </w:rPr>
        <w:t>
      Биоотынның Қазақстан Республикасының техникалық реттеу саласындағы заңнамасында белгіленген талаптарға сәйкестігін растау Қазақстан Республикасының заңнамасында белгіленген тәртіппен жүзеге асырылады.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Биоотынның қауіпсіздігі мен сапасы туралы ақпаратқа қойылатын талаптар</w:t>
      </w:r>
    </w:p>
    <w:bookmarkStart w:name="z140" w:id="103"/>
    <w:p>
      <w:pPr>
        <w:spacing w:after="0"/>
        <w:ind w:left="0"/>
        <w:jc w:val="both"/>
      </w:pPr>
      <w:r>
        <w:rPr>
          <w:rFonts w:ascii="Times New Roman"/>
          <w:b w:val="false"/>
          <w:i w:val="false"/>
          <w:color w:val="000000"/>
          <w:sz w:val="28"/>
        </w:rPr>
        <w:t>
      Тұтынушылардың биоотынның қауіпсіздігі мен сапасына қатысты жаңылысуына әкеп соқтыратын іс-әрекеттердің алдын алу мақсатында биоотын өндірушілер сатып алушыларға және тұтынушыларға Қазақстан Республикасының заңнамасында белгіленген тәртіппен биоотынның қауіпсіздігі мен сапасының көрсеткіштері туралы толық және дұрыс ақпарат береді.</w:t>
      </w:r>
    </w:p>
    <w:bookmarkEnd w:id="103"/>
    <w:p>
      <w:pPr>
        <w:spacing w:after="0"/>
        <w:ind w:left="0"/>
        <w:jc w:val="both"/>
      </w:pPr>
      <w:r>
        <w:rPr>
          <w:rFonts w:ascii="Times New Roman"/>
          <w:b/>
          <w:i w:val="false"/>
          <w:color w:val="000000"/>
          <w:sz w:val="28"/>
        </w:rPr>
        <w:t>15-бап. Биоотынға және оның өмірлік циклінің процестеріне қойылатын қауіпсіздік талаптары</w:t>
      </w:r>
    </w:p>
    <w:bookmarkStart w:name="z142" w:id="104"/>
    <w:p>
      <w:pPr>
        <w:spacing w:after="0"/>
        <w:ind w:left="0"/>
        <w:jc w:val="both"/>
      </w:pPr>
      <w:r>
        <w:rPr>
          <w:rFonts w:ascii="Times New Roman"/>
          <w:b w:val="false"/>
          <w:i w:val="false"/>
          <w:color w:val="000000"/>
          <w:sz w:val="28"/>
        </w:rPr>
        <w:t>
      Биоотын және оның өмірлік циклінің процестері адамның өмірі мен денсаулығы және қоршаған ортаны қорғау үшін қауіпсіз болуға, Қазақстан Республикасының техникалық реттеу саласындағы заңнамасында белгіленген талаптарға сай келуге тиіс.</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Биоотынды сақтау кезіндегі қауіпсіздік талаптары</w:t>
      </w:r>
    </w:p>
    <w:bookmarkStart w:name="z144" w:id="105"/>
    <w:p>
      <w:pPr>
        <w:spacing w:after="0"/>
        <w:ind w:left="0"/>
        <w:jc w:val="both"/>
      </w:pPr>
      <w:r>
        <w:rPr>
          <w:rFonts w:ascii="Times New Roman"/>
          <w:b w:val="false"/>
          <w:i w:val="false"/>
          <w:color w:val="000000"/>
          <w:sz w:val="28"/>
        </w:rPr>
        <w:t>
      1. Биоотынды сақтау Қазақстан Республикасының заңнамасына сәйкес қауіпсіздік талаптарына сай келетін арнайы қойма үй-жайларында жүзеге асырылады.</w:t>
      </w:r>
    </w:p>
    <w:bookmarkEnd w:id="105"/>
    <w:bookmarkStart w:name="z145" w:id="106"/>
    <w:p>
      <w:pPr>
        <w:spacing w:after="0"/>
        <w:ind w:left="0"/>
        <w:jc w:val="both"/>
      </w:pPr>
      <w:r>
        <w:rPr>
          <w:rFonts w:ascii="Times New Roman"/>
          <w:b w:val="false"/>
          <w:i w:val="false"/>
          <w:color w:val="000000"/>
          <w:sz w:val="28"/>
        </w:rPr>
        <w:t>
      2. Биоотынды сақтау кезіндегі қауіпсіздік талаптары тәуекелдерге қарай Қазақстан Республикасының техникалық реттеу саласындағы заңнамасына сәйкес белгіленеді.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Биоотынды тасымалдау кезіндегі қауіпсіздік талаптары</w:t>
      </w:r>
    </w:p>
    <w:bookmarkStart w:name="z147" w:id="107"/>
    <w:p>
      <w:pPr>
        <w:spacing w:after="0"/>
        <w:ind w:left="0"/>
        <w:jc w:val="both"/>
      </w:pPr>
      <w:r>
        <w:rPr>
          <w:rFonts w:ascii="Times New Roman"/>
          <w:b w:val="false"/>
          <w:i w:val="false"/>
          <w:color w:val="000000"/>
          <w:sz w:val="28"/>
        </w:rPr>
        <w:t>
      1. Биоотынды арнайы жабдықталған және қауіпті жүктерді тасымалдауға қойылатын талаптарға әрі техникалық пайдалану қағидаларына сәйкес жүк тасымалдауға рұқсат етілген көлікпен тасымалдауға жол беріледі.</w:t>
      </w:r>
    </w:p>
    <w:bookmarkEnd w:id="107"/>
    <w:bookmarkStart w:name="z148" w:id="108"/>
    <w:p>
      <w:pPr>
        <w:spacing w:after="0"/>
        <w:ind w:left="0"/>
        <w:jc w:val="both"/>
      </w:pPr>
      <w:r>
        <w:rPr>
          <w:rFonts w:ascii="Times New Roman"/>
          <w:b w:val="false"/>
          <w:i w:val="false"/>
          <w:color w:val="000000"/>
          <w:sz w:val="28"/>
        </w:rPr>
        <w:t>
      2. Биоотынды тасымалдауға қатысты құжаттар қауіпті жүктерді тасымалдауға арналған әрбір көлік түрі үшін Қазақстан Республикасы заңнамасында белгіленген талаптарға сәйкес келуге тиіс.</w:t>
      </w:r>
    </w:p>
    <w:bookmarkEnd w:id="108"/>
    <w:bookmarkStart w:name="z149" w:id="109"/>
    <w:p>
      <w:pPr>
        <w:spacing w:after="0"/>
        <w:ind w:left="0"/>
        <w:jc w:val="both"/>
      </w:pPr>
      <w:r>
        <w:rPr>
          <w:rFonts w:ascii="Times New Roman"/>
          <w:b w:val="false"/>
          <w:i w:val="false"/>
          <w:color w:val="000000"/>
          <w:sz w:val="28"/>
        </w:rPr>
        <w:t>
      3. Биоотынды тасымалдау биоотынның қауіпсіздігін, сапасын және сақталуын қамтамасыз етуге тиіс.</w:t>
      </w:r>
    </w:p>
    <w:bookmarkEnd w:id="109"/>
    <w:p>
      <w:pPr>
        <w:spacing w:after="0"/>
        <w:ind w:left="0"/>
        <w:jc w:val="both"/>
      </w:pPr>
      <w:r>
        <w:rPr>
          <w:rFonts w:ascii="Times New Roman"/>
          <w:b/>
          <w:i w:val="false"/>
          <w:color w:val="000000"/>
          <w:sz w:val="28"/>
        </w:rPr>
        <w:t>18-бап. Биоотынды кәдеге жарату және жою кезіндегі қауіпсіздік талаптары</w:t>
      </w:r>
    </w:p>
    <w:bookmarkStart w:name="z151" w:id="110"/>
    <w:p>
      <w:pPr>
        <w:spacing w:after="0"/>
        <w:ind w:left="0"/>
        <w:jc w:val="both"/>
      </w:pPr>
      <w:r>
        <w:rPr>
          <w:rFonts w:ascii="Times New Roman"/>
          <w:b w:val="false"/>
          <w:i w:val="false"/>
          <w:color w:val="000000"/>
          <w:sz w:val="28"/>
        </w:rPr>
        <w:t>
      Зертханалық зерттеу нәтижелері бойынша мақсатына қарай пайдалануға жарамсыз деп танылған биоотынға Қазақстан Республикасының техникалық реттеу саласындағы заңнамасына сәйкес одан әрі пайдалану немесе жою (кәдеге жарату) тұрғысында сараптама жасалуға тиіс.</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 w:id="111"/>
    <w:p>
      <w:pPr>
        <w:spacing w:after="0"/>
        <w:ind w:left="0"/>
        <w:jc w:val="left"/>
      </w:pPr>
      <w:r>
        <w:rPr>
          <w:rFonts w:ascii="Times New Roman"/>
          <w:b/>
          <w:i w:val="false"/>
          <w:color w:val="000000"/>
        </w:rPr>
        <w:t xml:space="preserve"> 4-тарау. БИООТЫН ӨНДІРІСІ ЖӘНЕ АЙНАЛЫМЫ САЛАСЫНДАҒЫ МЕМЛЕКЕТТІК БАҚЫЛАУ</w:t>
      </w:r>
    </w:p>
    <w:bookmarkEnd w:id="111"/>
    <w:p>
      <w:pPr>
        <w:spacing w:after="0"/>
        <w:ind w:left="0"/>
        <w:jc w:val="both"/>
      </w:pPr>
      <w:r>
        <w:rPr>
          <w:rFonts w:ascii="Times New Roman"/>
          <w:b/>
          <w:i w:val="false"/>
          <w:color w:val="000000"/>
          <w:sz w:val="28"/>
        </w:rPr>
        <w:t>19-бап. Биоотын өндірісі және айналымы саласындағы мемлекеттік бақылау</w:t>
      </w:r>
    </w:p>
    <w:p>
      <w:pPr>
        <w:spacing w:after="0"/>
        <w:ind w:left="0"/>
        <w:jc w:val="left"/>
      </w:pPr>
    </w:p>
    <w:p>
      <w:pPr>
        <w:spacing w:after="0"/>
        <w:ind w:left="0"/>
        <w:jc w:val="both"/>
      </w:pPr>
      <w:r>
        <w:rPr>
          <w:rFonts w:ascii="Times New Roman"/>
          <w:b w:val="false"/>
          <w:i w:val="false"/>
          <w:color w:val="000000"/>
          <w:sz w:val="28"/>
        </w:rPr>
        <w:t>
      1. Биоотын өндірісі және айналымы саласындағы мемлекеттік бақылау Қазақстан Республикасының Кәсіпкерлік кодексіне сәйкес жоспардан тыс тексеру, бақылау субъектісіне (объектісіне) бару арқылы профилактикалық бақылау нысанында жүзеге асырылады.</w:t>
      </w:r>
    </w:p>
    <w:bookmarkStart w:name="z156" w:id="112"/>
    <w:p>
      <w:pPr>
        <w:spacing w:after="0"/>
        <w:ind w:left="0"/>
        <w:jc w:val="both"/>
      </w:pPr>
      <w:r>
        <w:rPr>
          <w:rFonts w:ascii="Times New Roman"/>
          <w:b w:val="false"/>
          <w:i w:val="false"/>
          <w:color w:val="000000"/>
          <w:sz w:val="28"/>
        </w:rPr>
        <w:t>
      2. Биоотын өндірісі және айналымы саласында сол сияқты камералдық бақылау жүзеге асырылады.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2011.01.06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20-бап. Биоотын өндірісі саласындағы камералдық бақылау</w:t>
      </w:r>
    </w:p>
    <w:bookmarkStart w:name="z47" w:id="113"/>
    <w:p>
      <w:pPr>
        <w:spacing w:after="0"/>
        <w:ind w:left="0"/>
        <w:jc w:val="both"/>
      </w:pPr>
      <w:r>
        <w:rPr>
          <w:rFonts w:ascii="Times New Roman"/>
          <w:b w:val="false"/>
          <w:i w:val="false"/>
          <w:color w:val="000000"/>
          <w:sz w:val="28"/>
        </w:rPr>
        <w:t>
      Биоотын өндірісі саласындағы камералдық бақылауды биоотын өндірушілер ұсынатын ведомстволық есептілікті, тексеру парақтарын, тәуекел дәрежесін бағалау критерийлерін, бақылау аспаптарының көрсеткіштерін зерделеу және талдау негізінде облыстың, республикалық маңызы бар қаланың және астананың жергілікті атқарушы органы жүзеге асырады.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Биоотын айналымы саласындағы камералдық бақылау</w:t>
      </w:r>
    </w:p>
    <w:bookmarkStart w:name="z160" w:id="114"/>
    <w:p>
      <w:pPr>
        <w:spacing w:after="0"/>
        <w:ind w:left="0"/>
        <w:jc w:val="both"/>
      </w:pPr>
      <w:r>
        <w:rPr>
          <w:rFonts w:ascii="Times New Roman"/>
          <w:b w:val="false"/>
          <w:i w:val="false"/>
          <w:color w:val="000000"/>
          <w:sz w:val="28"/>
        </w:rPr>
        <w:t>
      Биоотын айналымы саласындағы камералдық бақылауды биоотын нарығына қатысушылар табыс ететін биоотын айналымы жөніндегі декларацияларды, тауарларға ілеспе жүкқұжаттарды зерделеу және талдау негізінде биоотын айналымы саласындағы уәкілетті орган жүзеге асырады.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(01.01.2020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Биоотын өндірісі және айналымы саласында камералдық бақылауды жүргізу тәртібі</w:t>
      </w:r>
    </w:p>
    <w:bookmarkStart w:name="z162" w:id="115"/>
    <w:p>
      <w:pPr>
        <w:spacing w:after="0"/>
        <w:ind w:left="0"/>
        <w:jc w:val="both"/>
      </w:pPr>
      <w:r>
        <w:rPr>
          <w:rFonts w:ascii="Times New Roman"/>
          <w:b w:val="false"/>
          <w:i w:val="false"/>
          <w:color w:val="000000"/>
          <w:sz w:val="28"/>
        </w:rPr>
        <w:t>
      1. Бұзушылықтар анықталған (биоотын нарығына қатысушылар осы Заңның 20 және 21-баптарында көрсетілген құжаттарды ұсынбаған не оларды зерделеу және талдау кезінде бұзушылықтар анықталған) жағдайларда, облыстың, республикалық маңызы бар қаланың және астананың жергілікті атқарушы органы, биоотын айналымы саласындағы уәкілетті орган мұндай бұзушылық анықталған кезден бастап бес жұмыс күні ішінде биоотын нарығына қатысушыға хабарламаны табыс етеді.</w:t>
      </w:r>
    </w:p>
    <w:bookmarkEnd w:id="115"/>
    <w:bookmarkStart w:name="z164" w:id="116"/>
    <w:p>
      <w:pPr>
        <w:spacing w:after="0"/>
        <w:ind w:left="0"/>
        <w:jc w:val="both"/>
      </w:pPr>
      <w:r>
        <w:rPr>
          <w:rFonts w:ascii="Times New Roman"/>
          <w:b w:val="false"/>
          <w:i w:val="false"/>
          <w:color w:val="000000"/>
          <w:sz w:val="28"/>
        </w:rPr>
        <w:t>
      2. Почта бойынша хабарламасы бар тапсырыс хатпен не хабарларды кепілді жеткізуді қамтамасыз ететін электрондық байланыс арналары арқылы жіберілген электронды түрдегі хабарлама почта немесе өзге байланыс ұйымынан жауап алған күннен бастап не хабарламаны электронды түрде жіберген күннен бастап бес жұмыс күні өткеннен кейін тапсырылды деп есептеледі.</w:t>
      </w:r>
    </w:p>
    <w:bookmarkEnd w:id="116"/>
    <w:bookmarkStart w:name="z165" w:id="117"/>
    <w:p>
      <w:pPr>
        <w:spacing w:after="0"/>
        <w:ind w:left="0"/>
        <w:jc w:val="both"/>
      </w:pPr>
      <w:r>
        <w:rPr>
          <w:rFonts w:ascii="Times New Roman"/>
          <w:b w:val="false"/>
          <w:i w:val="false"/>
          <w:color w:val="000000"/>
          <w:sz w:val="28"/>
        </w:rPr>
        <w:t>
      Камералдық бақылау нәтижесі бойынша анықталған бұзушылықтарды жою туралы хабарламаны орындау оны тапсырған (алған) күннен бастап күнтізбелік отыз күн ішінде жүзеге асырылады.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66" w:id="118"/>
    <w:p>
      <w:pPr>
        <w:spacing w:after="0"/>
        <w:ind w:left="0"/>
        <w:jc w:val="left"/>
      </w:pPr>
      <w:r>
        <w:rPr>
          <w:rFonts w:ascii="Times New Roman"/>
          <w:b/>
          <w:i w:val="false"/>
          <w:color w:val="000000"/>
        </w:rPr>
        <w:t xml:space="preserve">  5-тарау. ҚОРЫТЫНДЫ ЕРЕЖЕЛЕР</w:t>
      </w:r>
    </w:p>
    <w:bookmarkEnd w:id="118"/>
    <w:p>
      <w:pPr>
        <w:spacing w:after="0"/>
        <w:ind w:left="0"/>
        <w:jc w:val="both"/>
      </w:pPr>
      <w:r>
        <w:rPr>
          <w:rFonts w:ascii="Times New Roman"/>
          <w:b/>
          <w:i w:val="false"/>
          <w:color w:val="000000"/>
          <w:sz w:val="28"/>
        </w:rPr>
        <w:t>23-бап. Қазақстан Республикасының биоотын өндірісін және айналымын мемлекеттік реттеу туралы заңнамасын бұзғаны үшін жауаптылық</w:t>
      </w:r>
    </w:p>
    <w:bookmarkStart w:name="z168" w:id="119"/>
    <w:p>
      <w:pPr>
        <w:spacing w:after="0"/>
        <w:ind w:left="0"/>
        <w:jc w:val="both"/>
      </w:pPr>
      <w:r>
        <w:rPr>
          <w:rFonts w:ascii="Times New Roman"/>
          <w:b w:val="false"/>
          <w:i w:val="false"/>
          <w:color w:val="000000"/>
          <w:sz w:val="28"/>
        </w:rPr>
        <w:t>
      Қазақстан Республикасының биоотын өндірісін және айналымын мемлекеттік реттеу туралы заңнамасын бұзу Қазақстан Республикасының заңдарында белгіленген жауаптылыққа әкеп соғады.</w:t>
      </w:r>
    </w:p>
    <w:bookmarkEnd w:id="119"/>
    <w:p>
      <w:pPr>
        <w:spacing w:after="0"/>
        <w:ind w:left="0"/>
        <w:jc w:val="both"/>
      </w:pPr>
      <w:r>
        <w:rPr>
          <w:rFonts w:ascii="Times New Roman"/>
          <w:b/>
          <w:i w:val="false"/>
          <w:color w:val="000000"/>
          <w:sz w:val="28"/>
        </w:rPr>
        <w:t>24-бап. Осы Заңды қолданысқа енгізу тәртібі</w:t>
      </w:r>
    </w:p>
    <w:bookmarkStart w:name="z170" w:id="120"/>
    <w:p>
      <w:pPr>
        <w:spacing w:after="0"/>
        <w:ind w:left="0"/>
        <w:jc w:val="both"/>
      </w:pPr>
      <w:r>
        <w:rPr>
          <w:rFonts w:ascii="Times New Roman"/>
          <w:b w:val="false"/>
          <w:i w:val="false"/>
          <w:color w:val="000000"/>
          <w:sz w:val="28"/>
        </w:rPr>
        <w:t>
      Осы Заң алғашқы ресми жарияланған күнінен бастап күнтізбелік он күн өткен соң қолданысқа енгізіледі.</w:t>
      </w:r>
    </w:p>
    <w:bookmarkEnd w:id="1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