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fd93" w14:textId="e17f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жылғы 12 қазандағы Қазақстан Республикасының Үкіметі мен Ресей Федерациясының Үкіметі арасындағы Қазақстан Республикасының Ресей Федерациясындағы және Ресей Федерациясының Қазақстан Республикасындағы дипломатиялық өкілдіктері мен консулдық мекемелерін орналастыру және оларға қызмет көрсету шарттары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2010 жылғы 22 қарашадағы № 353-IV Заңы</w:t>
      </w:r>
    </w:p>
    <w:p>
      <w:pPr>
        <w:spacing w:after="0"/>
        <w:ind w:left="0"/>
        <w:jc w:val="both"/>
      </w:pPr>
      <w:bookmarkStart w:name="z1" w:id="0"/>
      <w:r>
        <w:rPr>
          <w:rFonts w:ascii="Times New Roman"/>
          <w:b w:val="false"/>
          <w:i w:val="false"/>
          <w:color w:val="000000"/>
          <w:sz w:val="28"/>
        </w:rPr>
        <w:t>
      2008 жылғы 22 мамырда Астанада жасалған 1998 жылғы 12 қазандағы Қазақстан Республикасының Үкіметі мен Ресей Федерациясының Үкіметі арасындағы Қазақстан Республикасының Ресей Федерациясындағы және Ресей Федерациясының Қазақстан Республикасындағы дипломатиялық өкілдіктері мен консулдық мекемелерін орналастыру және оларға қызмет көрсету шарттары туралы келісімге өзгерістер енгізу туралы хаттама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Қазақстан Республикасының Ресей Федерациясындағы және Ресей Федерациясының Қазақстан Республикасындағы дипломатиялық өкілдіктері мен консулдық мекемелерін орналастыру және оларға қызмет көрсету шарттары туралы 1998 жылғы 12 қазандағы келісімге өзгерістер енгізу туралы</w:t>
      </w:r>
      <w:r>
        <w:br/>
      </w:r>
      <w:r>
        <w:rPr>
          <w:rFonts w:ascii="Times New Roman"/>
          <w:b/>
          <w:i w:val="false"/>
          <w:color w:val="000000"/>
        </w:rPr>
        <w:t>
ХАТТАМА</w:t>
      </w:r>
      <w:r>
        <w:br/>
      </w:r>
      <w:r>
        <w:rPr>
          <w:rFonts w:ascii="Times New Roman"/>
          <w:b/>
          <w:i w:val="false"/>
          <w:color w:val="000000"/>
        </w:rPr>
        <w:t>
(2011 жылғы 14 қаңтарда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N 1, 9-құжат)</w:t>
      </w:r>
    </w:p>
    <w:bookmarkEnd w:id="1"/>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Қазақстан Республикасының Үкіметі мен Ресей Федерациясының Үкіметі арасындағы Қазақстан Республикасының Ресей Федерациясындағы және Ресей Федерациясының Қазақстан Республикасындағы дипломатиялық өкілдіктері мен консулдық мекемелерін орналастыру және оларға қызмет көрсету шарттары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мынадай өзгерістерді енгізуге келісті: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1-бабының</w:t>
      </w:r>
      <w:r>
        <w:rPr>
          <w:rFonts w:ascii="Times New Roman"/>
          <w:b w:val="false"/>
          <w:i w:val="false"/>
          <w:color w:val="000000"/>
          <w:sz w:val="28"/>
        </w:rPr>
        <w:t xml:space="preserve"> 2-тармағындағы:</w:t>
      </w:r>
      <w:r>
        <w:br/>
      </w:r>
      <w:r>
        <w:rPr>
          <w:rFonts w:ascii="Times New Roman"/>
          <w:b w:val="false"/>
          <w:i w:val="false"/>
          <w:color w:val="000000"/>
          <w:sz w:val="28"/>
        </w:rPr>
        <w:t>
</w:t>
      </w:r>
      <w:r>
        <w:rPr>
          <w:rFonts w:ascii="Times New Roman"/>
          <w:b w:val="false"/>
          <w:i w:val="false"/>
          <w:color w:val="000000"/>
          <w:sz w:val="28"/>
        </w:rPr>
        <w:t>
      1) «15000 шаршы метр» деген сөздер «16400 шаршы метр»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«Заречное» кентінде (бұрынғы «Буревестник» еңбек және демалыс лагері)» деген сөздер «Ақыртас көшесінде»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«20000 шаршы метр» деген сөздер «21400 шаршы метр» деген сөздермен ауыстырылсын.</w:t>
      </w:r>
      <w:r>
        <w:br/>
      </w:r>
      <w:r>
        <w:rPr>
          <w:rFonts w:ascii="Times New Roman"/>
          <w:b w:val="false"/>
          <w:i w:val="false"/>
          <w:color w:val="000000"/>
          <w:sz w:val="28"/>
        </w:rPr>
        <w:t>
      Осы Хаттама оның күшіне енуі үшін қажетті барлық мемлекетішілік рәсімдерді дипломатиялық арналар арқылы Тараптардың орындағандығы туралы соңғы жазбаша хабарлама алынған күннен бастап күшіне енеді.</w:t>
      </w:r>
      <w:r>
        <w:br/>
      </w:r>
      <w:r>
        <w:rPr>
          <w:rFonts w:ascii="Times New Roman"/>
          <w:b w:val="false"/>
          <w:i w:val="false"/>
          <w:color w:val="000000"/>
          <w:sz w:val="28"/>
        </w:rPr>
        <w:t>
      Осы Хаттама өзінің қолданысын Келісімнің қолданысын тоқтатуымен бір мезгілде тоқтатады.</w:t>
      </w:r>
      <w:r>
        <w:br/>
      </w:r>
      <w:r>
        <w:rPr>
          <w:rFonts w:ascii="Times New Roman"/>
          <w:b w:val="false"/>
          <w:i w:val="false"/>
          <w:color w:val="000000"/>
          <w:sz w:val="28"/>
        </w:rPr>
        <w:t>
      Астана қаласында, 2008 жылғы 22 мамырда әрқайсысы қазақ және орыс тілдерінде екі данада жасалды және де екі мәтіннің күші бірдей.</w:t>
      </w:r>
    </w:p>
    <w:bookmarkEnd w:id="2"/>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2008 жылғы 22 мамырда Астана қаласында жасалған Қазақстан Республикасының Үкіметі мен Ресей Федерациясының Үкіметі арасындағы Қазақстан Республикасының Ресей Федерациясындағы және Ресей Федерациясының Қазақстан Республикасындағы дипломатиялық өкілдіктері мен консулдық мекемелерін орналастыру және оларға қызмет көрсету шарттары туралы 1998 жылғы 12 қазандағы келісімге өзгерістер енгізу туралы хаттаманың бұл көшірмесінің дәлдігін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Ж. Бұхбантаев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