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4552" w14:textId="fb74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Палестина Мемлекетінің Үкіметі арасындағы Палестина Мемлекетінің Қазақстан Республикасындағы Елшілігінің мұқтаждықтары үшін Астана қаласындағы офистік үй-жайды өтеусіз пайдалануға беру туралы келісімді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2010 жылғы 24 желтоқсандағы N 365-IV Заңы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2010 жылғы 16 қыркүйекте Астанада жасалған Қазақстан Республикасының Үкіметі мен Палестина Мемлекетінің Үкіметі арасындағы Палестина Мемлекетінің Қазақстан Республикасындағы Елшілігінің мұқтаждықтары үшін Астана қаласындағы офистік үй-жайды өтеусіз пайдалануға беру туралы келісім ратификациялансын.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Үкіметі мен Палестина</w:t>
      </w:r>
      <w:r>
        <w:br/>
      </w:r>
      <w:r>
        <w:rPr>
          <w:rFonts w:ascii="Times New Roman"/>
          <w:b/>
          <w:i w:val="false"/>
          <w:color w:val="000000"/>
        </w:rPr>
        <w:t>
Мемлекетінің Үкіметі арасындағы Палестина Мемлекетінің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Республикасындағы Елшілігінің мұқтаждықтары үшін</w:t>
      </w:r>
      <w:r>
        <w:br/>
      </w:r>
      <w:r>
        <w:rPr>
          <w:rFonts w:ascii="Times New Roman"/>
          <w:b/>
          <w:i w:val="false"/>
          <w:color w:val="000000"/>
        </w:rPr>
        <w:t>
Астана қаласындағы офистік үй-жайды өтеусіз пайдалануға</w:t>
      </w:r>
      <w:r>
        <w:br/>
      </w:r>
      <w:r>
        <w:rPr>
          <w:rFonts w:ascii="Times New Roman"/>
          <w:b/>
          <w:i w:val="false"/>
          <w:color w:val="000000"/>
        </w:rPr>
        <w:t>
беру туралы келісім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«Тараптар» деп аталатын Қазақстан Республикасының Үкіметі мен Палестина Мемлекетінің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Палестина Мемлекеті Елшілігінің Қазақстан Республикасында болуына және жұмысына тиісінше жағдай жасауды қамтамасыз ету мақсатында,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келісті: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Астана қаласында орналасқан офистік үй-жайды және оның іргелес аумақтарын Палестина Мемлекетінің Елшілігіне 3 жыл мерзімге өтеусіз пайдалануға береді.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Келісімнің 1-бабында көрсетілген және бұдан әрі «Үй-жай» деп аталатын офистік үй-жай және оның іргелес аумақтары Палестина Тарапына Палестина Мемлекетінің Қазақстан Республикасындағы Елшілігінің мұқтаждықтары үшін пайдалану мақсатында беріледі.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3-бап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Үй-жай Қазақстан Республикасында алынатын салықтар мен алымдардың барлық түрлерінен босатылады.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4-бап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Үй-жайды күрделі және ағымдағы жөндеуге байланысты барлық шығындарды Палестина Тарапы өз есебінен жүзеге асырады және ғимараттың бекітіліп орнатылған барлық техникалық жабдықтарының және іргелес аумақтардың тұтастығы, сақталуы және жарамды жай-күйі үшін толық жауаптылықта болады, сондай-ақ қызметтерді жеткізушілер беретін шоттарға сәйкес телефон байланысы мен интернет қызметтеріне өзі ақы төлейді.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санауыш көрсеткіштерінің негізінде немесе белгіленген айлық норма бойынша электр энергиясы, жылумен, сумен қамту және кәріз үшін ақы төлеуді жүргізуге міндеттенеді.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5-бап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Палестина Мемлекетінің Қазақстан Республикасындағы Елшілігінің мұқтаждықтары үшін үй-жайды іс жүзінде беру тиісті тұлғалардың қабылдау-беру актілеріне қол қоюы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берілетін үй-жайға қатысты барлық қажетті құжаттаманы Палестина Тарапына беруге міндеттенеді.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Тарапы үй-жайды осы Келісімге қол қою сәтінде болған жай-күйінде іс жүзінде беруге міндеттенеді.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6-бап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Келісімге Тараптардың өзара уағдаластықтары бойынша осы Келісімнің ажырамас бөліктері болып табылатын және жеке хаттамалармен ресімделетін өзгерістер мен толықтырулар енгізілуі мүмкін.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7-бап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Келісім Тараптардың оның күшіне енуі үшін қажетті мемлекетішілік рәсімдерді орындағаны туралы дипломатиялық арналар арқылы соңғы жазбаша хабарламаны алған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 үш (3) жыл мерзімге жасалады және Тараптардың бірде-бірі ағымдағы кезең аяқталғанға дейін алты (6) айдан кешіктірмей оның қолданысын ұзарту жөніндегі өзінің ниеті туралы дипломатиялық арналар арқылы екінші Тарапқа жазбаша хабарламаса, оның қолданысы автоматты түрде тоқтатылады.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2010 жылғы 16 қыркүйекте Астана қаласында әрқайсысы қазақ, араб және ағылшын тілдерінде екі данада жасалды, әрі барлық мәтіндердің бірдей күші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Келісімнің ережелерін түсіндіруде келіспеушіліктер туындаған жағдайда Тараптар ағылшын тіліндегі мәтінге жүгінетін болады.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 Палестина Мемлекетінің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Үкіметі үшін                        Үкіметі үшін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жылғы 16 қыркүйекте Астана қаласында қол қойылған Қазақстан Республикасының Үкіметі мен Палестина Мемлекетінің Үкіметі арасындағы Палестина Мемлекетінің Қазақстан Республикасындағы Елшілігінің мұқтаждықтары үшін Астана қаласындағы офистік үй-жайды өтеусіз пайдалануға беру туралы келісімнің куәландырылған көшірмесі екендігін растаймын.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Халықаралық-құқық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 бастығы                            Б. Пискорский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 ескертпесі. Бұдан әрі Келісімнің мәтіні араб және ағылшын телдерінде берілген.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