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481bb" w14:textId="ae481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статистика және салық салу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2010 жылғы 19 наурыздағы № 258-IV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2010 жылғы 9 ақпанда «Егемен Қазақстан» және «Казахстанская правда» газеттерінде жарияланған «Қазақстан Республикасының кейбір заңнамалық актілеріне міндетті және өзара сақтандыру, салық салу мәселелері бойынша өзгерістер мен толықтырулар енгізу туралы» 2009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2010 жылғы 13 ақпанда «Егемен Қазақстан» және 2010 жылғы 18 ақпанда «Казахстанская правда» газеттерінде жарияланған «Қазақстан Республикасының кейбір заңнамалық актілеріне мемлекеттің және оның меншігінің иммунитеті, аралық соттар және халықаралық коммерциялық төрелік қызметін жетілдіру мәселелері бойынша өзгерістер мен толықтырулар енгізу туралы» 2010 жылғы 5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1017-баптың</w:t>
      </w:r>
      <w:r>
        <w:rPr>
          <w:rFonts w:ascii="Times New Roman"/>
          <w:b w:val="false"/>
          <w:i w:val="false"/>
          <w:color w:val="000000"/>
          <w:sz w:val="28"/>
        </w:rPr>
        <w:t xml:space="preserve"> 3-тармағындағы «мемлекеттік статистикалық есеп беру ретінде» деген сөздер «статистикалық нысанда» деген сөздермен ауыстырылсын.</w:t>
      </w:r>
    </w:p>
    <w:bookmarkEnd w:id="1"/>
    <w:bookmarkStart w:name="z3" w:id="2"/>
    <w:p>
      <w:pPr>
        <w:spacing w:after="0"/>
        <w:ind w:left="0"/>
        <w:jc w:val="both"/>
      </w:pPr>
      <w:r>
        <w:rPr>
          <w:rFonts w:ascii="Times New Roman"/>
          <w:b w:val="false"/>
          <w:i w:val="false"/>
          <w:color w:val="000000"/>
          <w:sz w:val="28"/>
        </w:rPr>
        <w:t>
      2.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2009 жылғы 15 желтоқсанда «Егемен Қазақстан» және «Казахстанская правда» газеттерінде жарияланған «Қазақстан Республикасының кейбір заңнамалық актілеріне азаматтардың жеке өміріне қол сұғылмаушылық құқықтарын қорғау мәселелері бойынша өзгерістер мен толықтырулар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2009 жылғы 15 желтоқсанда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күресті одан әрі күшейту мәселелері бойынша өзгерістер мен толықтырулар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2009 жылғы 15 желтоқсанда «Егемен Қазақстан» және «Казахстанская правда» газеттерінде жарияланған «Қазақстан Республикасының кейбір заңнамалық актілеріне жалған кәсіпкерліктің жолын кесу мәселелері бойынша өзгерістер мен толықтырулар енгізу туралы» 2009 жылғы 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2009 жылғы 25 желтоқсанда «Егемен Қазақстан» және 2009 жылғы 23 желтоқсанда «Казахстанская правда» газеттерінде жарияланған «Қазақстан Республикасының кейбір заңнамалық актілеріне азық-түлік қауіпсіздігі мәселелері бойынша өзгерістер мен толықтырулар енгізу туралы» 2009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2009 жылғы 22 желтоқсанда «Егемен Қазақстан» және 2009 жылғы 23 желтоқсанда «Казахстанская правда» газеттерінде жарияланған «Қазақстан Республикасының кейбір заңнамалық актілеріне білікті заң көмегін қамтамасыз ету мәселелері бойынша өзгерістер мен толықтырулар енгізу туралы» 2009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2010 жылғы 12 қаңтарда «Егемен Қазақстан» және «Казахстанская правда» газеттерінде жарияланған «Қазақстан Республикасының кейбір заңнамалық актілеріне қазақстандық қамту мәселелері бойынша өзгерістер мен толықтырулар енгізу туралы» 2009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2010 жылғы 9 ақпанда «Егемен Қазақстан» және «Казахстанская правда» газеттерінде жарияланған «Қазақстан Республикасының кейбір заңнамалық актілеріне міндетті және өзара сақтандыру, салық салу мәселелері бойынша өзгерістер мен толықтырулар енгізу туралы» 2009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2010 жылғы 16 қаңтарда «Егемен Қазақстан» және «Казахстанская правда» газеттерінде жарияланған «Қазақстан Республикасының кейбір заңнамалық актілеріне кеден ісі мәселелері бойынша өзгерістер мен толықтырулар енгізу туралы» 2010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2010 жылғы 3 ақпанда «Егемен Қазақстан» және «Казахстанская правда» газеттерінде жарияланған «Қазақстан Республикасының кейбір заңнамалық актілеріне сот-сараптама қызметі мәселелері бойынша өзгерістер мен толықтырулар енгізу туралы» 2010 жылғы 20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2010 жылғы 6 ақпанда «Егемен Қазақстан» және «Казахстанская правда» газеттерінде жарияланған «Қазақстан Республикасының кейбір заңнамалық актілеріне балық шаруашылығы мәселелері бойынша өзгерістер мен толықтырулар енгізу туралы» 2010 жылғы 21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 </w:t>
      </w:r>
      <w:r>
        <w:rPr>
          <w:rFonts w:ascii="Times New Roman"/>
          <w:b w:val="false"/>
          <w:i w:val="false"/>
          <w:color w:val="000000"/>
          <w:sz w:val="28"/>
        </w:rPr>
        <w:t>179-баптың</w:t>
      </w:r>
      <w:r>
        <w:rPr>
          <w:rFonts w:ascii="Times New Roman"/>
          <w:b w:val="false"/>
          <w:i w:val="false"/>
          <w:color w:val="000000"/>
          <w:sz w:val="28"/>
        </w:rPr>
        <w:t xml:space="preserve"> бірінші бөлігінің үшінші абзацындағы «органдарының,» деген сөз «саласындағы уәкілетті органның,» деген сөздермен ауыстырылсын;</w:t>
      </w:r>
    </w:p>
    <w:bookmarkEnd w:id="3"/>
    <w:bookmarkStart w:name="z5" w:id="4"/>
    <w:p>
      <w:pPr>
        <w:spacing w:after="0"/>
        <w:ind w:left="0"/>
        <w:jc w:val="both"/>
      </w:pPr>
      <w:r>
        <w:rPr>
          <w:rFonts w:ascii="Times New Roman"/>
          <w:b w:val="false"/>
          <w:i w:val="false"/>
          <w:color w:val="000000"/>
          <w:sz w:val="28"/>
        </w:rPr>
        <w:t>
      2) </w:t>
      </w:r>
      <w:r>
        <w:rPr>
          <w:rFonts w:ascii="Times New Roman"/>
          <w:b w:val="false"/>
          <w:i w:val="false"/>
          <w:color w:val="000000"/>
          <w:sz w:val="28"/>
        </w:rPr>
        <w:t>356-баптың</w:t>
      </w:r>
      <w:r>
        <w:rPr>
          <w:rFonts w:ascii="Times New Roman"/>
          <w:b w:val="false"/>
          <w:i w:val="false"/>
          <w:color w:val="000000"/>
          <w:sz w:val="28"/>
        </w:rPr>
        <w:t xml:space="preserve"> бірінші бөлігінің бірінші абзацы «статистикалық» деген сөзден кейін «(алғашқы статистикалық деректерді қоспағанда)» деген сөздермен толықтырылсын;</w:t>
      </w:r>
    </w:p>
    <w:bookmarkEnd w:id="4"/>
    <w:bookmarkStart w:name="z6" w:id="5"/>
    <w:p>
      <w:pPr>
        <w:spacing w:after="0"/>
        <w:ind w:left="0"/>
        <w:jc w:val="both"/>
      </w:pPr>
      <w:r>
        <w:rPr>
          <w:rFonts w:ascii="Times New Roman"/>
          <w:b w:val="false"/>
          <w:i w:val="false"/>
          <w:color w:val="000000"/>
          <w:sz w:val="28"/>
        </w:rPr>
        <w:t>
      3) </w:t>
      </w:r>
      <w:r>
        <w:rPr>
          <w:rFonts w:ascii="Times New Roman"/>
          <w:b w:val="false"/>
          <w:i w:val="false"/>
          <w:color w:val="000000"/>
          <w:sz w:val="28"/>
        </w:rPr>
        <w:t>381-бапта</w:t>
      </w:r>
      <w:r>
        <w:rPr>
          <w:rFonts w:ascii="Times New Roman"/>
          <w:b w:val="false"/>
          <w:i w:val="false"/>
          <w:color w:val="000000"/>
          <w:sz w:val="28"/>
        </w:rPr>
        <w:t>:</w:t>
      </w:r>
      <w:r>
        <w:br/>
      </w:r>
      <w:r>
        <w:rPr>
          <w:rFonts w:ascii="Times New Roman"/>
          <w:b w:val="false"/>
          <w:i w:val="false"/>
          <w:color w:val="000000"/>
          <w:sz w:val="28"/>
        </w:rPr>
        <w:t>
      тақырыптағы «Статистикалық есептілікті» деген сөздер «Алғашқы статистикалық деректерді» деген сөздермен ауыстырылсын;</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Мемлекеттік статистиканың тиісті органдарына алғашқы статистикалық деректерді уақтылы ұсынбау, дәйексіз алғашқы статистикалық деректерді ұсыну –</w:t>
      </w:r>
      <w:r>
        <w:br/>
      </w:r>
      <w:r>
        <w:rPr>
          <w:rFonts w:ascii="Times New Roman"/>
          <w:b w:val="false"/>
          <w:i w:val="false"/>
          <w:color w:val="000000"/>
          <w:sz w:val="28"/>
        </w:rPr>
        <w:t>
      жеке және заңды тұлғаларға ескерту жасауға әкеп соғады.»;</w:t>
      </w:r>
      <w:r>
        <w:br/>
      </w:r>
      <w:r>
        <w:rPr>
          <w:rFonts w:ascii="Times New Roman"/>
          <w:b w:val="false"/>
          <w:i w:val="false"/>
          <w:color w:val="000000"/>
          <w:sz w:val="28"/>
        </w:rPr>
        <w:t>
      екінші бөліктің бірінші абзацындағы «Тиісті статистикалық органдарға мемлекеттік статистикалық есептілікті» деген сөздер «Мемлекеттік статистиканың тиісті органдарына алғашқы статистикалық деректерді» деген сөздермен ауыстырылсын;</w:t>
      </w:r>
    </w:p>
    <w:bookmarkEnd w:id="5"/>
    <w:bookmarkStart w:name="z7" w:id="6"/>
    <w:p>
      <w:pPr>
        <w:spacing w:after="0"/>
        <w:ind w:left="0"/>
        <w:jc w:val="both"/>
      </w:pPr>
      <w:r>
        <w:rPr>
          <w:rFonts w:ascii="Times New Roman"/>
          <w:b w:val="false"/>
          <w:i w:val="false"/>
          <w:color w:val="000000"/>
          <w:sz w:val="28"/>
        </w:rPr>
        <w:t>
      4) мынадай мазмұндағы 381-2-баппен толықтырылсын:</w:t>
      </w:r>
    </w:p>
    <w:bookmarkEnd w:id="6"/>
    <w:bookmarkStart w:name="z8" w:id="7"/>
    <w:p>
      <w:pPr>
        <w:spacing w:after="0"/>
        <w:ind w:left="0"/>
        <w:jc w:val="both"/>
      </w:pPr>
      <w:r>
        <w:rPr>
          <w:rFonts w:ascii="Times New Roman"/>
          <w:b w:val="false"/>
          <w:i w:val="false"/>
          <w:color w:val="000000"/>
          <w:sz w:val="28"/>
        </w:rPr>
        <w:t>
      «381-2-бап. Әкімшілік деректер ұсыну тәртібін бұзу</w:t>
      </w:r>
    </w:p>
    <w:bookmarkEnd w:id="7"/>
    <w:bookmarkStart w:name="z9" w:id="8"/>
    <w:p>
      <w:pPr>
        <w:spacing w:after="0"/>
        <w:ind w:left="0"/>
        <w:jc w:val="both"/>
      </w:pPr>
      <w:r>
        <w:rPr>
          <w:rFonts w:ascii="Times New Roman"/>
          <w:b w:val="false"/>
          <w:i w:val="false"/>
          <w:color w:val="000000"/>
          <w:sz w:val="28"/>
        </w:rPr>
        <w:t>
      1. Мемлекеттік статистика саласындағы уәкілетті органға әкімшілік деректерді уақтылы ұсынбау, дәйексіз деректер ұсыну –</w:t>
      </w:r>
      <w:r>
        <w:br/>
      </w:r>
      <w:r>
        <w:rPr>
          <w:rFonts w:ascii="Times New Roman"/>
          <w:b w:val="false"/>
          <w:i w:val="false"/>
          <w:color w:val="000000"/>
          <w:sz w:val="28"/>
        </w:rPr>
        <w:t>
      әкімшілік дереккөздердің лауазымды адамдарына ескерту жасауға әкеп соғады.</w:t>
      </w:r>
      <w:r>
        <w:br/>
      </w:r>
      <w:r>
        <w:rPr>
          <w:rFonts w:ascii="Times New Roman"/>
          <w:b w:val="false"/>
          <w:i w:val="false"/>
          <w:color w:val="000000"/>
          <w:sz w:val="28"/>
        </w:rPr>
        <w:t>
</w:t>
      </w:r>
      <w:r>
        <w:rPr>
          <w:rFonts w:ascii="Times New Roman"/>
          <w:b w:val="false"/>
          <w:i w:val="false"/>
          <w:color w:val="000000"/>
          <w:sz w:val="28"/>
        </w:rPr>
        <w:t>
      2. Мемлекеттік статистика саласындағы уәкілетті органға әкімшілік деректерді ұсынбау, сондай-ақ осы баптың бірінші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әкімшілік дереккөздердің лауазымды адамдарына жеті айлық есептік көрсеткіш мөлшерінде айыппұл салуға әкеп соғады.»;</w:t>
      </w:r>
    </w:p>
    <w:bookmarkEnd w:id="8"/>
    <w:bookmarkStart w:name="z11" w:id="9"/>
    <w:p>
      <w:pPr>
        <w:spacing w:after="0"/>
        <w:ind w:left="0"/>
        <w:jc w:val="both"/>
      </w:pPr>
      <w:r>
        <w:rPr>
          <w:rFonts w:ascii="Times New Roman"/>
          <w:b w:val="false"/>
          <w:i w:val="false"/>
          <w:color w:val="000000"/>
          <w:sz w:val="28"/>
        </w:rPr>
        <w:t>
      5) </w:t>
      </w:r>
      <w:r>
        <w:rPr>
          <w:rFonts w:ascii="Times New Roman"/>
          <w:b w:val="false"/>
          <w:i w:val="false"/>
          <w:color w:val="000000"/>
          <w:sz w:val="28"/>
        </w:rPr>
        <w:t>382-бапта</w:t>
      </w:r>
      <w:r>
        <w:rPr>
          <w:rFonts w:ascii="Times New Roman"/>
          <w:b w:val="false"/>
          <w:i w:val="false"/>
          <w:color w:val="000000"/>
          <w:sz w:val="28"/>
        </w:rPr>
        <w:t>:</w:t>
      </w:r>
      <w:r>
        <w:br/>
      </w:r>
      <w:r>
        <w:rPr>
          <w:rFonts w:ascii="Times New Roman"/>
          <w:b w:val="false"/>
          <w:i w:val="false"/>
          <w:color w:val="000000"/>
          <w:sz w:val="28"/>
        </w:rPr>
        <w:t>
      тақырыптағы «Мемлекеттік статистикалық бақылаулар» деген сөздер «Статистикалық байқаулар» деген сөздермен ауыстырылсын;</w:t>
      </w:r>
      <w:r>
        <w:br/>
      </w:r>
      <w:r>
        <w:rPr>
          <w:rFonts w:ascii="Times New Roman"/>
          <w:b w:val="false"/>
          <w:i w:val="false"/>
          <w:color w:val="000000"/>
          <w:sz w:val="28"/>
        </w:rPr>
        <w:t>
      мәтіндегі «бақылаулар» деген сөз «байқаулар» деген сөзбен ауыстырылсын;</w:t>
      </w:r>
    </w:p>
    <w:bookmarkEnd w:id="9"/>
    <w:bookmarkStart w:name="z12" w:id="10"/>
    <w:p>
      <w:pPr>
        <w:spacing w:after="0"/>
        <w:ind w:left="0"/>
        <w:jc w:val="both"/>
      </w:pPr>
      <w:r>
        <w:rPr>
          <w:rFonts w:ascii="Times New Roman"/>
          <w:b w:val="false"/>
          <w:i w:val="false"/>
          <w:color w:val="000000"/>
          <w:sz w:val="28"/>
        </w:rPr>
        <w:t>
      6) </w:t>
      </w:r>
      <w:r>
        <w:rPr>
          <w:rFonts w:ascii="Times New Roman"/>
          <w:b w:val="false"/>
          <w:i w:val="false"/>
          <w:color w:val="000000"/>
          <w:sz w:val="28"/>
        </w:rPr>
        <w:t>383</w:t>
      </w:r>
      <w:r>
        <w:rPr>
          <w:rFonts w:ascii="Times New Roman"/>
          <w:b w:val="false"/>
          <w:i w:val="false"/>
          <w:color w:val="000000"/>
          <w:sz w:val="28"/>
        </w:rPr>
        <w:t xml:space="preserve"> және </w:t>
      </w:r>
      <w:r>
        <w:rPr>
          <w:rFonts w:ascii="Times New Roman"/>
          <w:b w:val="false"/>
          <w:i w:val="false"/>
          <w:color w:val="000000"/>
          <w:sz w:val="28"/>
        </w:rPr>
        <w:t>384-баптар</w:t>
      </w:r>
      <w:r>
        <w:rPr>
          <w:rFonts w:ascii="Times New Roman"/>
          <w:b w:val="false"/>
          <w:i w:val="false"/>
          <w:color w:val="000000"/>
          <w:sz w:val="28"/>
        </w:rPr>
        <w:t xml:space="preserve"> мынадай редакцияда жазылсын:</w:t>
      </w:r>
    </w:p>
    <w:bookmarkEnd w:id="10"/>
    <w:bookmarkStart w:name="z13" w:id="11"/>
    <w:p>
      <w:pPr>
        <w:spacing w:after="0"/>
        <w:ind w:left="0"/>
        <w:jc w:val="both"/>
      </w:pPr>
      <w:r>
        <w:rPr>
          <w:rFonts w:ascii="Times New Roman"/>
          <w:b w:val="false"/>
          <w:i w:val="false"/>
          <w:color w:val="000000"/>
          <w:sz w:val="28"/>
        </w:rPr>
        <w:t>
      «383-бап. Лауазымды адамның алғашқы статистикалық деректерді,</w:t>
      </w:r>
      <w:r>
        <w:br/>
      </w:r>
      <w:r>
        <w:rPr>
          <w:rFonts w:ascii="Times New Roman"/>
          <w:b w:val="false"/>
          <w:i w:val="false"/>
          <w:color w:val="000000"/>
          <w:sz w:val="28"/>
        </w:rPr>
        <w:t>
                статистикалық ақпаратты және (немесе) деректер</w:t>
      </w:r>
      <w:r>
        <w:br/>
      </w:r>
      <w:r>
        <w:rPr>
          <w:rFonts w:ascii="Times New Roman"/>
          <w:b w:val="false"/>
          <w:i w:val="false"/>
          <w:color w:val="000000"/>
          <w:sz w:val="28"/>
        </w:rPr>
        <w:t>
                базаларын жоғалтуы, сатуы, беруі немесе өзге де</w:t>
      </w:r>
      <w:r>
        <w:br/>
      </w:r>
      <w:r>
        <w:rPr>
          <w:rFonts w:ascii="Times New Roman"/>
          <w:b w:val="false"/>
          <w:i w:val="false"/>
          <w:color w:val="000000"/>
          <w:sz w:val="28"/>
        </w:rPr>
        <w:t>
                заңсыз жария етуі</w:t>
      </w:r>
    </w:p>
    <w:bookmarkEnd w:id="11"/>
    <w:p>
      <w:pPr>
        <w:spacing w:after="0"/>
        <w:ind w:left="0"/>
        <w:jc w:val="both"/>
      </w:pPr>
      <w:r>
        <w:rPr>
          <w:rFonts w:ascii="Times New Roman"/>
          <w:b w:val="false"/>
          <w:i w:val="false"/>
          <w:color w:val="000000"/>
          <w:sz w:val="28"/>
        </w:rPr>
        <w:t>      Мемлекеттік статистика органдары лауазымды адамының респондентті сәйкестендіруге мүмкіндік беретін алғашқы статистикалық деректерді, статистикалық ақпаратты және (немесе) деректер базаларын жоғалтуы, сатуы, беруі немесе өзге де заңсыз жария етуі, егер бұл іс-әрекеттерде қылмыстық жазаланатын әрекет белгілері болмаса, –</w:t>
      </w:r>
      <w:r>
        <w:br/>
      </w:r>
      <w:r>
        <w:rPr>
          <w:rFonts w:ascii="Times New Roman"/>
          <w:b w:val="false"/>
          <w:i w:val="false"/>
          <w:color w:val="000000"/>
          <w:sz w:val="28"/>
        </w:rPr>
        <w:t>
      айлық есептік көрсеткіштің онға дейінгі мөлшерінде айыппұл салуға әкеп соғады.</w:t>
      </w:r>
    </w:p>
    <w:bookmarkStart w:name="z14" w:id="12"/>
    <w:p>
      <w:pPr>
        <w:spacing w:after="0"/>
        <w:ind w:left="0"/>
        <w:jc w:val="both"/>
      </w:pPr>
      <w:r>
        <w:rPr>
          <w:rFonts w:ascii="Times New Roman"/>
          <w:b w:val="false"/>
          <w:i w:val="false"/>
          <w:color w:val="000000"/>
          <w:sz w:val="28"/>
        </w:rPr>
        <w:t>
      384-бап. Алғашқы статистикалық деректерді бекітілмеген</w:t>
      </w:r>
      <w:r>
        <w:br/>
      </w:r>
      <w:r>
        <w:rPr>
          <w:rFonts w:ascii="Times New Roman"/>
          <w:b w:val="false"/>
          <w:i w:val="false"/>
          <w:color w:val="000000"/>
          <w:sz w:val="28"/>
        </w:rPr>
        <w:t>
               статистикалық нысан бойынша жинау</w:t>
      </w:r>
    </w:p>
    <w:bookmarkEnd w:id="12"/>
    <w:p>
      <w:pPr>
        <w:spacing w:after="0"/>
        <w:ind w:left="0"/>
        <w:jc w:val="both"/>
      </w:pPr>
      <w:r>
        <w:rPr>
          <w:rFonts w:ascii="Times New Roman"/>
          <w:b w:val="false"/>
          <w:i w:val="false"/>
          <w:color w:val="000000"/>
          <w:sz w:val="28"/>
        </w:rPr>
        <w:t>      Алғашқы статистикалық деректерді бекітілмеген статистикалық нысан бойынша жинау –</w:t>
      </w:r>
      <w:r>
        <w:br/>
      </w:r>
      <w:r>
        <w:rPr>
          <w:rFonts w:ascii="Times New Roman"/>
          <w:b w:val="false"/>
          <w:i w:val="false"/>
          <w:color w:val="000000"/>
          <w:sz w:val="28"/>
        </w:rPr>
        <w:t>
      лауазымды адамдарға ескерту жасауға немесе айлық есептік көрсеткіштің онға дейінгі мөлшерінде айыппұл салуға әкеп соғады.»;</w:t>
      </w:r>
    </w:p>
    <w:bookmarkStart w:name="z15" w:id="13"/>
    <w:p>
      <w:pPr>
        <w:spacing w:after="0"/>
        <w:ind w:left="0"/>
        <w:jc w:val="both"/>
      </w:pPr>
      <w:r>
        <w:rPr>
          <w:rFonts w:ascii="Times New Roman"/>
          <w:b w:val="false"/>
          <w:i w:val="false"/>
          <w:color w:val="000000"/>
          <w:sz w:val="28"/>
        </w:rPr>
        <w:t>
      7) мынадай мазмұндағы 384-1-баппен толықтырылсын:</w:t>
      </w:r>
    </w:p>
    <w:bookmarkEnd w:id="13"/>
    <w:bookmarkStart w:name="z16" w:id="14"/>
    <w:p>
      <w:pPr>
        <w:spacing w:after="0"/>
        <w:ind w:left="0"/>
        <w:jc w:val="both"/>
      </w:pPr>
      <w:r>
        <w:rPr>
          <w:rFonts w:ascii="Times New Roman"/>
          <w:b w:val="false"/>
          <w:i w:val="false"/>
          <w:color w:val="000000"/>
          <w:sz w:val="28"/>
        </w:rPr>
        <w:t>
      «384-1-бап. Әкімшілік деректерді келісілмеген нысан бойынша</w:t>
      </w:r>
      <w:r>
        <w:br/>
      </w:r>
      <w:r>
        <w:rPr>
          <w:rFonts w:ascii="Times New Roman"/>
          <w:b w:val="false"/>
          <w:i w:val="false"/>
          <w:color w:val="000000"/>
          <w:sz w:val="28"/>
        </w:rPr>
        <w:t>
                  жинау</w:t>
      </w:r>
    </w:p>
    <w:bookmarkEnd w:id="14"/>
    <w:p>
      <w:pPr>
        <w:spacing w:after="0"/>
        <w:ind w:left="0"/>
        <w:jc w:val="both"/>
      </w:pPr>
      <w:r>
        <w:rPr>
          <w:rFonts w:ascii="Times New Roman"/>
          <w:b w:val="false"/>
          <w:i w:val="false"/>
          <w:color w:val="000000"/>
          <w:sz w:val="28"/>
        </w:rPr>
        <w:t>      Әкімшілік деректерді келісілмеген нысан бойынша жинау –</w:t>
      </w:r>
      <w:r>
        <w:br/>
      </w:r>
      <w:r>
        <w:rPr>
          <w:rFonts w:ascii="Times New Roman"/>
          <w:b w:val="false"/>
          <w:i w:val="false"/>
          <w:color w:val="000000"/>
          <w:sz w:val="28"/>
        </w:rPr>
        <w:t>
      лауазымды адамдарға ескерту жасауға немесе бес айлық есептік көрсеткіш мөлшерінде айыппұл салуға әкеп соғады.»;</w:t>
      </w:r>
    </w:p>
    <w:bookmarkStart w:name="z17" w:id="15"/>
    <w:p>
      <w:pPr>
        <w:spacing w:after="0"/>
        <w:ind w:left="0"/>
        <w:jc w:val="both"/>
      </w:pPr>
      <w:r>
        <w:rPr>
          <w:rFonts w:ascii="Times New Roman"/>
          <w:b w:val="false"/>
          <w:i w:val="false"/>
          <w:color w:val="000000"/>
          <w:sz w:val="28"/>
        </w:rPr>
        <w:t>
      8) </w:t>
      </w:r>
      <w:r>
        <w:rPr>
          <w:rFonts w:ascii="Times New Roman"/>
          <w:b w:val="false"/>
          <w:i w:val="false"/>
          <w:color w:val="000000"/>
          <w:sz w:val="28"/>
        </w:rPr>
        <w:t>569-бап</w:t>
      </w:r>
      <w:r>
        <w:rPr>
          <w:rFonts w:ascii="Times New Roman"/>
          <w:b w:val="false"/>
          <w:i w:val="false"/>
          <w:color w:val="000000"/>
          <w:sz w:val="28"/>
        </w:rPr>
        <w:t xml:space="preserve"> мынадай редакцияда жазылсын:</w:t>
      </w:r>
    </w:p>
    <w:bookmarkEnd w:id="15"/>
    <w:bookmarkStart w:name="z18" w:id="16"/>
    <w:p>
      <w:pPr>
        <w:spacing w:after="0"/>
        <w:ind w:left="0"/>
        <w:jc w:val="both"/>
      </w:pPr>
      <w:r>
        <w:rPr>
          <w:rFonts w:ascii="Times New Roman"/>
          <w:b w:val="false"/>
          <w:i w:val="false"/>
          <w:color w:val="000000"/>
          <w:sz w:val="28"/>
        </w:rPr>
        <w:t>
      «569-бап. Мемлекеттік статистика саласындағы уәкілетті орган</w:t>
      </w:r>
    </w:p>
    <w:bookmarkEnd w:id="16"/>
    <w:bookmarkStart w:name="z19" w:id="17"/>
    <w:p>
      <w:pPr>
        <w:spacing w:after="0"/>
        <w:ind w:left="0"/>
        <w:jc w:val="both"/>
      </w:pPr>
      <w:r>
        <w:rPr>
          <w:rFonts w:ascii="Times New Roman"/>
          <w:b w:val="false"/>
          <w:i w:val="false"/>
          <w:color w:val="000000"/>
          <w:sz w:val="28"/>
        </w:rPr>
        <w:t>
      1. Мемлекеттік статистика саласындағы уәкілетті орган осы Кодекстің 381, 381-2, 382, 383, 384 және 384-1-баптарында көзделген әкімшілік құқық бұзушылық туралы істерді қарайды.</w:t>
      </w:r>
      <w:r>
        <w:br/>
      </w:r>
      <w:r>
        <w:rPr>
          <w:rFonts w:ascii="Times New Roman"/>
          <w:b w:val="false"/>
          <w:i w:val="false"/>
          <w:color w:val="000000"/>
          <w:sz w:val="28"/>
        </w:rPr>
        <w:t>
</w:t>
      </w:r>
      <w:r>
        <w:rPr>
          <w:rFonts w:ascii="Times New Roman"/>
          <w:b w:val="false"/>
          <w:i w:val="false"/>
          <w:color w:val="000000"/>
          <w:sz w:val="28"/>
        </w:rPr>
        <w:t>
      2. Мемлекеттік статистика саласындағы уәкілетті органның аумақтық органдарының басшылары мен олардың орынбасарлары әкімшілік құқық бұзушылық туралы істерді қарауға және әкімшілік жазаларды қолдануға құқылы.»;</w:t>
      </w:r>
    </w:p>
    <w:bookmarkEnd w:id="17"/>
    <w:bookmarkStart w:name="z21" w:id="18"/>
    <w:p>
      <w:pPr>
        <w:spacing w:after="0"/>
        <w:ind w:left="0"/>
        <w:jc w:val="both"/>
      </w:pPr>
      <w:r>
        <w:rPr>
          <w:rFonts w:ascii="Times New Roman"/>
          <w:b w:val="false"/>
          <w:i w:val="false"/>
          <w:color w:val="000000"/>
          <w:sz w:val="28"/>
        </w:rPr>
        <w:t>
      9) </w:t>
      </w:r>
      <w:r>
        <w:rPr>
          <w:rFonts w:ascii="Times New Roman"/>
          <w:b w:val="false"/>
          <w:i w:val="false"/>
          <w:color w:val="000000"/>
          <w:sz w:val="28"/>
        </w:rPr>
        <w:t>572-баптың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«мемлекеттік статистикалық есеп беру мен бақылаудың, жиналуы мен өңделуі» деген сөздер «жиналуы» деген сөзбен ауыстырылсын;</w:t>
      </w:r>
      <w:r>
        <w:br/>
      </w:r>
      <w:r>
        <w:rPr>
          <w:rFonts w:ascii="Times New Roman"/>
          <w:b w:val="false"/>
          <w:i w:val="false"/>
          <w:color w:val="000000"/>
          <w:sz w:val="28"/>
        </w:rPr>
        <w:t>
      «деректері» деген сөз «алғашқы статистикалық деректер» деген сөздермен ауыстырылсын;</w:t>
      </w:r>
    </w:p>
    <w:bookmarkEnd w:id="18"/>
    <w:bookmarkStart w:name="z22" w:id="19"/>
    <w:p>
      <w:pPr>
        <w:spacing w:after="0"/>
        <w:ind w:left="0"/>
        <w:jc w:val="both"/>
      </w:pPr>
      <w:r>
        <w:rPr>
          <w:rFonts w:ascii="Times New Roman"/>
          <w:b w:val="false"/>
          <w:i w:val="false"/>
          <w:color w:val="000000"/>
          <w:sz w:val="28"/>
        </w:rPr>
        <w:t>
      10) </w:t>
      </w:r>
      <w:r>
        <w:rPr>
          <w:rFonts w:ascii="Times New Roman"/>
          <w:b w:val="false"/>
          <w:i w:val="false"/>
          <w:color w:val="000000"/>
          <w:sz w:val="28"/>
        </w:rPr>
        <w:t>724-баптың</w:t>
      </w:r>
      <w:r>
        <w:rPr>
          <w:rFonts w:ascii="Times New Roman"/>
          <w:b w:val="false"/>
          <w:i w:val="false"/>
          <w:color w:val="000000"/>
          <w:sz w:val="28"/>
        </w:rPr>
        <w:t xml:space="preserve"> екінші бөлігіндегі «органына» деген сөз «саласындағы уәкілетті органға» деген сөздермен ауыстырылсын.</w:t>
      </w:r>
    </w:p>
    <w:bookmarkEnd w:id="19"/>
    <w:bookmarkStart w:name="z23" w:id="20"/>
    <w:p>
      <w:pPr>
        <w:spacing w:after="0"/>
        <w:ind w:left="0"/>
        <w:jc w:val="both"/>
      </w:pPr>
      <w:r>
        <w:rPr>
          <w:rFonts w:ascii="Times New Roman"/>
          <w:b w:val="false"/>
          <w:i w:val="false"/>
          <w:color w:val="000000"/>
          <w:sz w:val="28"/>
        </w:rPr>
        <w:t>
      3. 2003 жылғы 5 сәуірдегі Қазақстан Республикасының Кеден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7-8, 40-құжат; № 15, 139-құжат; 2004 ж., № 18, 106-құжат; 2005 ж., № 11, 43-құжат; № 21-22, 86-құжат; 2006 ж., № 3, 22-құжат; № 11, 55-құжат; № 23, 141-құжат; 2007 ж., № 1, 3-құжат; № 2, 14, 18-құжаттар; № 3, 20-құжат; № 4, 33-құжат; № 9, 67-құжат; № 10, 69-құжат; № 18, 144-құжат; № 23, 173-құжат; 2008 ж., № 13-14, 58-құжат; 2009 ж., № 17, 80, 81-құжаттар; № 18, 84-құжат; № 19, 88-құжат; № 23, 100-құжат; 2009 жылғы 15 желтоқсанда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күресті одан әрі күшейту мәселелері бойынша өзгерістер мен толықтырулар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2009 жылғы 15 желтоқсанда «Егемен Қазақстан» және «Казахстанская правда» газеттерінде жарияланған «Қазақстан Республикасының Кеден кодексіне өзгерістер мен толықтырулар енгізу туралы» 2009 жылғы 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2010 жылғы 16 қаңтарда «Егемен Қазақстан» және «Казахстанская правда» газеттерінде жарияланған «Қазақстан Республикасының кейбір заңнамалық актілеріне кеден ісі мәселелері бойынша өзгерістер мен толықтырулар енгізу туралы» 2010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17-1-баптың</w:t>
      </w:r>
      <w:r>
        <w:rPr>
          <w:rFonts w:ascii="Times New Roman"/>
          <w:b w:val="false"/>
          <w:i w:val="false"/>
          <w:color w:val="000000"/>
          <w:sz w:val="28"/>
        </w:rPr>
        <w:t xml:space="preserve"> 11) тармақшасындағы «статистикалық» деген сөз алып тасталсын;</w:t>
      </w:r>
    </w:p>
    <w:bookmarkEnd w:id="20"/>
    <w:bookmarkStart w:name="z25" w:id="21"/>
    <w:p>
      <w:pPr>
        <w:spacing w:after="0"/>
        <w:ind w:left="0"/>
        <w:jc w:val="both"/>
      </w:pPr>
      <w:r>
        <w:rPr>
          <w:rFonts w:ascii="Times New Roman"/>
          <w:b w:val="false"/>
          <w:i w:val="false"/>
          <w:color w:val="000000"/>
          <w:sz w:val="28"/>
        </w:rPr>
        <w:t>
      2) </w:t>
      </w:r>
      <w:r>
        <w:rPr>
          <w:rFonts w:ascii="Times New Roman"/>
          <w:b w:val="false"/>
          <w:i w:val="false"/>
          <w:color w:val="000000"/>
          <w:sz w:val="28"/>
        </w:rPr>
        <w:t>381-баптың</w:t>
      </w:r>
      <w:r>
        <w:rPr>
          <w:rFonts w:ascii="Times New Roman"/>
          <w:b w:val="false"/>
          <w:i w:val="false"/>
          <w:color w:val="000000"/>
          <w:sz w:val="28"/>
        </w:rPr>
        <w:t xml:space="preserve"> 1-тармағы 1) тармақшасының үшінші абзацы алып тасталсын.</w:t>
      </w:r>
    </w:p>
    <w:bookmarkEnd w:id="21"/>
    <w:bookmarkStart w:name="z26" w:id="22"/>
    <w:p>
      <w:pPr>
        <w:spacing w:after="0"/>
        <w:ind w:left="0"/>
        <w:jc w:val="both"/>
      </w:pPr>
      <w:r>
        <w:rPr>
          <w:rFonts w:ascii="Times New Roman"/>
          <w:b w:val="false"/>
          <w:i w:val="false"/>
          <w:color w:val="000000"/>
          <w:sz w:val="28"/>
        </w:rPr>
        <w:t>
      4.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12-баптың</w:t>
      </w:r>
      <w:r>
        <w:rPr>
          <w:rFonts w:ascii="Times New Roman"/>
          <w:b w:val="false"/>
          <w:i w:val="false"/>
          <w:color w:val="000000"/>
          <w:sz w:val="28"/>
        </w:rPr>
        <w:t xml:space="preserve"> 30) тармақшасындағы «мемлекеттік статистика деректеріне» деген сөздер «ресми статистикалық ақпаратқа» деген сөздермен ауыстырылсын;</w:t>
      </w:r>
    </w:p>
    <w:bookmarkEnd w:id="22"/>
    <w:bookmarkStart w:name="z28" w:id="23"/>
    <w:p>
      <w:pPr>
        <w:spacing w:after="0"/>
        <w:ind w:left="0"/>
        <w:jc w:val="both"/>
      </w:pPr>
      <w:r>
        <w:rPr>
          <w:rFonts w:ascii="Times New Roman"/>
          <w:b w:val="false"/>
          <w:i w:val="false"/>
          <w:color w:val="000000"/>
          <w:sz w:val="28"/>
        </w:rPr>
        <w:t>
      2) </w:t>
      </w:r>
      <w:r>
        <w:rPr>
          <w:rFonts w:ascii="Times New Roman"/>
          <w:b w:val="false"/>
          <w:i w:val="false"/>
          <w:color w:val="000000"/>
          <w:sz w:val="28"/>
        </w:rPr>
        <w:t>14-баптың</w:t>
      </w:r>
      <w:r>
        <w:rPr>
          <w:rFonts w:ascii="Times New Roman"/>
          <w:b w:val="false"/>
          <w:i w:val="false"/>
          <w:color w:val="000000"/>
          <w:sz w:val="28"/>
        </w:rPr>
        <w:t xml:space="preserve"> 1-тармағының 16) тармақшасындағы «статистикалық» деген сөз алып тасталсын;</w:t>
      </w:r>
    </w:p>
    <w:bookmarkEnd w:id="23"/>
    <w:bookmarkStart w:name="z29" w:id="24"/>
    <w:p>
      <w:pPr>
        <w:spacing w:after="0"/>
        <w:ind w:left="0"/>
        <w:jc w:val="both"/>
      </w:pPr>
      <w:r>
        <w:rPr>
          <w:rFonts w:ascii="Times New Roman"/>
          <w:b w:val="false"/>
          <w:i w:val="false"/>
          <w:color w:val="000000"/>
          <w:sz w:val="28"/>
        </w:rPr>
        <w:t>
      3) </w:t>
      </w:r>
      <w:r>
        <w:rPr>
          <w:rFonts w:ascii="Times New Roman"/>
          <w:b w:val="false"/>
          <w:i w:val="false"/>
          <w:color w:val="000000"/>
          <w:sz w:val="28"/>
        </w:rPr>
        <w:t>148-баптың</w:t>
      </w:r>
      <w:r>
        <w:rPr>
          <w:rFonts w:ascii="Times New Roman"/>
          <w:b w:val="false"/>
          <w:i w:val="false"/>
          <w:color w:val="000000"/>
          <w:sz w:val="28"/>
        </w:rPr>
        <w:t xml:space="preserve"> 1-тармағының 8) тармақшасындағы «белгіленген тәртіппен бекітілген,» деген сөздер алып тасталып, «есепті» деген сөз «ақпаратты» деген сөзбен ауыстырылсын.</w:t>
      </w:r>
    </w:p>
    <w:bookmarkEnd w:id="24"/>
    <w:bookmarkStart w:name="z30" w:id="25"/>
    <w:p>
      <w:pPr>
        <w:spacing w:after="0"/>
        <w:ind w:left="0"/>
        <w:jc w:val="both"/>
      </w:pPr>
      <w:r>
        <w:rPr>
          <w:rFonts w:ascii="Times New Roman"/>
          <w:b w:val="false"/>
          <w:i w:val="false"/>
          <w:color w:val="000000"/>
          <w:sz w:val="28"/>
        </w:rPr>
        <w:t>
      5. 2003 жылғы 8 шілдедегі Қазақстан Республикасының Орман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16, 140-құжат; 2004 ж., № 23, 142-құжат; 2006 ж., № 3, 22-құжат; № 16, 97-құжат; 2007 ж., № 1, 4-құжат; № 2, 18-құжат; № 3, 20-құжат; 2008 ж., № 23, 114-құжат; 2009 ж., № 18, 84-құжат):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13-баптың</w:t>
      </w:r>
      <w:r>
        <w:rPr>
          <w:rFonts w:ascii="Times New Roman"/>
          <w:b w:val="false"/>
          <w:i w:val="false"/>
          <w:color w:val="000000"/>
          <w:sz w:val="28"/>
        </w:rPr>
        <w:t xml:space="preserve"> 1-тармағының 18) тармақшасындағы «статистикалық» деген сөз алып тасталсын;</w:t>
      </w:r>
    </w:p>
    <w:bookmarkEnd w:id="25"/>
    <w:bookmarkStart w:name="z32" w:id="26"/>
    <w:p>
      <w:pPr>
        <w:spacing w:after="0"/>
        <w:ind w:left="0"/>
        <w:jc w:val="both"/>
      </w:pPr>
      <w:r>
        <w:rPr>
          <w:rFonts w:ascii="Times New Roman"/>
          <w:b w:val="false"/>
          <w:i w:val="false"/>
          <w:color w:val="000000"/>
          <w:sz w:val="28"/>
        </w:rPr>
        <w:t>
      2) </w:t>
      </w:r>
      <w:r>
        <w:rPr>
          <w:rFonts w:ascii="Times New Roman"/>
          <w:b w:val="false"/>
          <w:i w:val="false"/>
          <w:color w:val="000000"/>
          <w:sz w:val="28"/>
        </w:rPr>
        <w:t>38-баптың</w:t>
      </w:r>
      <w:r>
        <w:rPr>
          <w:rFonts w:ascii="Times New Roman"/>
          <w:b w:val="false"/>
          <w:i w:val="false"/>
          <w:color w:val="000000"/>
          <w:sz w:val="28"/>
        </w:rPr>
        <w:t xml:space="preserve"> 20) тармақшасындағы «статистика органдарына» деген сөздер «статистика саласындағы уәкілетті органға» деген сөздермен ауыстырылсын;</w:t>
      </w:r>
    </w:p>
    <w:bookmarkEnd w:id="26"/>
    <w:bookmarkStart w:name="z33" w:id="27"/>
    <w:p>
      <w:pPr>
        <w:spacing w:after="0"/>
        <w:ind w:left="0"/>
        <w:jc w:val="both"/>
      </w:pPr>
      <w:r>
        <w:rPr>
          <w:rFonts w:ascii="Times New Roman"/>
          <w:b w:val="false"/>
          <w:i w:val="false"/>
          <w:color w:val="000000"/>
          <w:sz w:val="28"/>
        </w:rPr>
        <w:t>
      3) </w:t>
      </w:r>
      <w:r>
        <w:rPr>
          <w:rFonts w:ascii="Times New Roman"/>
          <w:b w:val="false"/>
          <w:i w:val="false"/>
          <w:color w:val="000000"/>
          <w:sz w:val="28"/>
        </w:rPr>
        <w:t>59-баптың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Орман қорын мемлекеттік есепке алудың нысанын уәкілетті орган мемлекеттік статистика саласындағы уәкілетті органмен келісе отырып бекітеді.».</w:t>
      </w:r>
    </w:p>
    <w:bookmarkEnd w:id="27"/>
    <w:bookmarkStart w:name="z34" w:id="28"/>
    <w:p>
      <w:pPr>
        <w:spacing w:after="0"/>
        <w:ind w:left="0"/>
        <w:jc w:val="both"/>
      </w:pPr>
      <w:r>
        <w:rPr>
          <w:rFonts w:ascii="Times New Roman"/>
          <w:b w:val="false"/>
          <w:i w:val="false"/>
          <w:color w:val="000000"/>
          <w:sz w:val="28"/>
        </w:rPr>
        <w:t>
      6. 2003 жылғы 9 шілдедегі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жылғы 6 ақпанда «Егемен Қазақстан» және «Казахстанская правда» газеттерінде жарияланған «Қазақстан Республикасының кейбір заңнамалық актілеріне балық шаруашылығы мәселелері бойынша өзгерістер мен толықтырулар енгізу туралы» 2010 жылғы 21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37-баптың</w:t>
      </w:r>
      <w:r>
        <w:rPr>
          <w:rFonts w:ascii="Times New Roman"/>
          <w:b w:val="false"/>
          <w:i w:val="false"/>
          <w:color w:val="000000"/>
          <w:sz w:val="28"/>
        </w:rPr>
        <w:t xml:space="preserve"> 1-тармағының 28) тармақшасындағы «статистикалық» деген сөз алып тасталсын.</w:t>
      </w:r>
    </w:p>
    <w:bookmarkEnd w:id="28"/>
    <w:bookmarkStart w:name="z35" w:id="29"/>
    <w:p>
      <w:pPr>
        <w:spacing w:after="0"/>
        <w:ind w:left="0"/>
        <w:jc w:val="both"/>
      </w:pPr>
      <w:r>
        <w:rPr>
          <w:rFonts w:ascii="Times New Roman"/>
          <w:b w:val="false"/>
          <w:i w:val="false"/>
          <w:color w:val="000000"/>
          <w:sz w:val="28"/>
        </w:rPr>
        <w:t>
      7. 2007 жылғы 9 қаңтардағы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жылғы 6 ақпанда «Егемен Қазақстан» және «Казахстанская правда» газеттерінде жарияланған «Қазақстан Республикасының кейбір заңнамалық актілеріне балық шаруашылығы мәселелері бойынша өзгерістер мен толықтырулар енгізу туралы» 2010 жылғы 21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17-баптың</w:t>
      </w:r>
      <w:r>
        <w:rPr>
          <w:rFonts w:ascii="Times New Roman"/>
          <w:b w:val="false"/>
          <w:i w:val="false"/>
          <w:color w:val="000000"/>
          <w:sz w:val="28"/>
        </w:rPr>
        <w:t xml:space="preserve"> 38) тармақшасындағы «статистикалық» деген сөз алып тасталсын;</w:t>
      </w:r>
    </w:p>
    <w:bookmarkEnd w:id="29"/>
    <w:bookmarkStart w:name="z37" w:id="30"/>
    <w:p>
      <w:pPr>
        <w:spacing w:after="0"/>
        <w:ind w:left="0"/>
        <w:jc w:val="both"/>
      </w:pPr>
      <w:r>
        <w:rPr>
          <w:rFonts w:ascii="Times New Roman"/>
          <w:b w:val="false"/>
          <w:i w:val="false"/>
          <w:color w:val="000000"/>
          <w:sz w:val="28"/>
        </w:rPr>
        <w:t>
      2) </w:t>
      </w:r>
      <w:r>
        <w:rPr>
          <w:rFonts w:ascii="Times New Roman"/>
          <w:b w:val="false"/>
          <w:i w:val="false"/>
          <w:color w:val="000000"/>
          <w:sz w:val="28"/>
        </w:rPr>
        <w:t>78-баптың</w:t>
      </w:r>
      <w:r>
        <w:rPr>
          <w:rFonts w:ascii="Times New Roman"/>
          <w:b w:val="false"/>
          <w:i w:val="false"/>
          <w:color w:val="000000"/>
          <w:sz w:val="28"/>
        </w:rPr>
        <w:t xml:space="preserve"> 2-тармағының 4) тармақшасы алып тасталсын;</w:t>
      </w:r>
    </w:p>
    <w:bookmarkEnd w:id="30"/>
    <w:bookmarkStart w:name="z38" w:id="31"/>
    <w:p>
      <w:pPr>
        <w:spacing w:after="0"/>
        <w:ind w:left="0"/>
        <w:jc w:val="both"/>
      </w:pPr>
      <w:r>
        <w:rPr>
          <w:rFonts w:ascii="Times New Roman"/>
          <w:b w:val="false"/>
          <w:i w:val="false"/>
          <w:color w:val="000000"/>
          <w:sz w:val="28"/>
        </w:rPr>
        <w:t>
      3) </w:t>
      </w:r>
      <w:r>
        <w:rPr>
          <w:rFonts w:ascii="Times New Roman"/>
          <w:b w:val="false"/>
          <w:i w:val="false"/>
          <w:color w:val="000000"/>
          <w:sz w:val="28"/>
        </w:rPr>
        <w:t>115-баптың</w:t>
      </w:r>
      <w:r>
        <w:rPr>
          <w:rFonts w:ascii="Times New Roman"/>
          <w:b w:val="false"/>
          <w:i w:val="false"/>
          <w:color w:val="000000"/>
          <w:sz w:val="28"/>
        </w:rPr>
        <w:t xml:space="preserve"> 1-тармағының 1) тармақшасындағы «мемлекеттік және ведомстволық статистикалық есептілік материалдарын» деген сөздер «статистикалық ақпаратты» деген сөздермен ауыстырылсын;</w:t>
      </w:r>
    </w:p>
    <w:bookmarkEnd w:id="31"/>
    <w:bookmarkStart w:name="z39" w:id="32"/>
    <w:p>
      <w:pPr>
        <w:spacing w:after="0"/>
        <w:ind w:left="0"/>
        <w:jc w:val="both"/>
      </w:pPr>
      <w:r>
        <w:rPr>
          <w:rFonts w:ascii="Times New Roman"/>
          <w:b w:val="false"/>
          <w:i w:val="false"/>
          <w:color w:val="000000"/>
          <w:sz w:val="28"/>
        </w:rPr>
        <w:t>
      4) </w:t>
      </w:r>
      <w:r>
        <w:rPr>
          <w:rFonts w:ascii="Times New Roman"/>
          <w:b w:val="false"/>
          <w:i w:val="false"/>
          <w:color w:val="000000"/>
          <w:sz w:val="28"/>
        </w:rPr>
        <w:t>151-баптың</w:t>
      </w:r>
      <w:r>
        <w:rPr>
          <w:rFonts w:ascii="Times New Roman"/>
          <w:b w:val="false"/>
          <w:i w:val="false"/>
          <w:color w:val="000000"/>
          <w:sz w:val="28"/>
        </w:rPr>
        <w:t xml:space="preserve"> 2-тармағының 1) тармақшасы мынадай редакцияда жазылсын:</w:t>
      </w:r>
      <w:r>
        <w:br/>
      </w:r>
      <w:r>
        <w:rPr>
          <w:rFonts w:ascii="Times New Roman"/>
          <w:b w:val="false"/>
          <w:i w:val="false"/>
          <w:color w:val="000000"/>
          <w:sz w:val="28"/>
        </w:rPr>
        <w:t>
      «1) арнайы уәкілетті мемлекеттік органдар бекіткен есептік материалдар, объект паспорты және статистикалық ақпарат;»;</w:t>
      </w:r>
    </w:p>
    <w:bookmarkEnd w:id="32"/>
    <w:bookmarkStart w:name="z40" w:id="33"/>
    <w:p>
      <w:pPr>
        <w:spacing w:after="0"/>
        <w:ind w:left="0"/>
        <w:jc w:val="both"/>
      </w:pPr>
      <w:r>
        <w:rPr>
          <w:rFonts w:ascii="Times New Roman"/>
          <w:b w:val="false"/>
          <w:i w:val="false"/>
          <w:color w:val="000000"/>
          <w:sz w:val="28"/>
        </w:rPr>
        <w:t>
      5) </w:t>
      </w:r>
      <w:r>
        <w:rPr>
          <w:rFonts w:ascii="Times New Roman"/>
          <w:b w:val="false"/>
          <w:i w:val="false"/>
          <w:color w:val="000000"/>
          <w:sz w:val="28"/>
        </w:rPr>
        <w:t>171-баптың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мемлекеттік статистика саласындағы;»;</w:t>
      </w:r>
    </w:p>
    <w:bookmarkEnd w:id="33"/>
    <w:bookmarkStart w:name="z41" w:id="34"/>
    <w:p>
      <w:pPr>
        <w:spacing w:after="0"/>
        <w:ind w:left="0"/>
        <w:jc w:val="both"/>
      </w:pPr>
      <w:r>
        <w:rPr>
          <w:rFonts w:ascii="Times New Roman"/>
          <w:b w:val="false"/>
          <w:i w:val="false"/>
          <w:color w:val="000000"/>
          <w:sz w:val="28"/>
        </w:rPr>
        <w:t>
      6) </w:t>
      </w:r>
      <w:r>
        <w:rPr>
          <w:rFonts w:ascii="Times New Roman"/>
          <w:b w:val="false"/>
          <w:i w:val="false"/>
          <w:color w:val="000000"/>
          <w:sz w:val="28"/>
        </w:rPr>
        <w:t>221-баптың</w:t>
      </w:r>
      <w:r>
        <w:rPr>
          <w:rFonts w:ascii="Times New Roman"/>
          <w:b w:val="false"/>
          <w:i w:val="false"/>
          <w:color w:val="000000"/>
          <w:sz w:val="28"/>
        </w:rPr>
        <w:t xml:space="preserve"> 15-тармағының 4) тармақшасы мынадай редакцияда жазылсын:</w:t>
      </w:r>
      <w:r>
        <w:br/>
      </w:r>
      <w:r>
        <w:rPr>
          <w:rFonts w:ascii="Times New Roman"/>
          <w:b w:val="false"/>
          <w:i w:val="false"/>
          <w:color w:val="000000"/>
          <w:sz w:val="28"/>
        </w:rPr>
        <w:t>
      «4) мемлекеттік статистика саласындағы уәкілетті орган бекітетін статистикалық әдіснамаға сәйкес жер асты суларын пайдалану туралы алғашқы статистикалық деректерді табыс етеді.»;</w:t>
      </w:r>
    </w:p>
    <w:bookmarkEnd w:id="34"/>
    <w:bookmarkStart w:name="z42" w:id="35"/>
    <w:p>
      <w:pPr>
        <w:spacing w:after="0"/>
        <w:ind w:left="0"/>
        <w:jc w:val="both"/>
      </w:pPr>
      <w:r>
        <w:rPr>
          <w:rFonts w:ascii="Times New Roman"/>
          <w:b w:val="false"/>
          <w:i w:val="false"/>
          <w:color w:val="000000"/>
          <w:sz w:val="28"/>
        </w:rPr>
        <w:t>
      7) </w:t>
      </w:r>
      <w:r>
        <w:rPr>
          <w:rFonts w:ascii="Times New Roman"/>
          <w:b w:val="false"/>
          <w:i w:val="false"/>
          <w:color w:val="000000"/>
          <w:sz w:val="28"/>
        </w:rPr>
        <w:t>227-баптың</w:t>
      </w:r>
      <w:r>
        <w:rPr>
          <w:rFonts w:ascii="Times New Roman"/>
          <w:b w:val="false"/>
          <w:i w:val="false"/>
          <w:color w:val="000000"/>
          <w:sz w:val="28"/>
        </w:rPr>
        <w:t> 11) тармақшасындағы «статистика органдарына» деген сөздер «статистика саласындағы уәкілетті органға» деген сөздермен ауыстырылсын;</w:t>
      </w:r>
    </w:p>
    <w:bookmarkEnd w:id="35"/>
    <w:bookmarkStart w:name="z43" w:id="36"/>
    <w:p>
      <w:pPr>
        <w:spacing w:after="0"/>
        <w:ind w:left="0"/>
        <w:jc w:val="both"/>
      </w:pPr>
      <w:r>
        <w:rPr>
          <w:rFonts w:ascii="Times New Roman"/>
          <w:b w:val="false"/>
          <w:i w:val="false"/>
          <w:color w:val="000000"/>
          <w:sz w:val="28"/>
        </w:rPr>
        <w:t>
      8) </w:t>
      </w:r>
      <w:r>
        <w:rPr>
          <w:rFonts w:ascii="Times New Roman"/>
          <w:b w:val="false"/>
          <w:i w:val="false"/>
          <w:color w:val="000000"/>
          <w:sz w:val="28"/>
        </w:rPr>
        <w:t>296-баптың</w:t>
      </w:r>
      <w:r>
        <w:rPr>
          <w:rFonts w:ascii="Times New Roman"/>
          <w:b w:val="false"/>
          <w:i w:val="false"/>
          <w:color w:val="000000"/>
          <w:sz w:val="28"/>
        </w:rPr>
        <w:t xml:space="preserve"> 6-тармағындағы «статистикалық есептер» деген сөздер «алғашқы статистикалық деректер» деген сөздермен ауыстырылсын;</w:t>
      </w:r>
    </w:p>
    <w:bookmarkEnd w:id="36"/>
    <w:bookmarkStart w:name="z44" w:id="37"/>
    <w:p>
      <w:pPr>
        <w:spacing w:after="0"/>
        <w:ind w:left="0"/>
        <w:jc w:val="both"/>
      </w:pPr>
      <w:r>
        <w:rPr>
          <w:rFonts w:ascii="Times New Roman"/>
          <w:b w:val="false"/>
          <w:i w:val="false"/>
          <w:color w:val="000000"/>
          <w:sz w:val="28"/>
        </w:rPr>
        <w:t>
      9) </w:t>
      </w:r>
      <w:r>
        <w:rPr>
          <w:rFonts w:ascii="Times New Roman"/>
          <w:b w:val="false"/>
          <w:i w:val="false"/>
          <w:color w:val="000000"/>
          <w:sz w:val="28"/>
        </w:rPr>
        <w:t>315-бап</w:t>
      </w:r>
      <w:r>
        <w:rPr>
          <w:rFonts w:ascii="Times New Roman"/>
          <w:b w:val="false"/>
          <w:i w:val="false"/>
          <w:color w:val="000000"/>
          <w:sz w:val="28"/>
        </w:rPr>
        <w:t xml:space="preserve"> мынадай редакцияда жазылсын:</w:t>
      </w:r>
    </w:p>
    <w:bookmarkEnd w:id="37"/>
    <w:bookmarkStart w:name="z45" w:id="38"/>
    <w:p>
      <w:pPr>
        <w:spacing w:after="0"/>
        <w:ind w:left="0"/>
        <w:jc w:val="both"/>
      </w:pPr>
      <w:r>
        <w:rPr>
          <w:rFonts w:ascii="Times New Roman"/>
          <w:b w:val="false"/>
          <w:i w:val="false"/>
          <w:color w:val="000000"/>
          <w:sz w:val="28"/>
        </w:rPr>
        <w:t>
      «315-бап. Атмосфераға парниктік газдар шығарындылары көздерінің</w:t>
      </w:r>
      <w:r>
        <w:br/>
      </w:r>
      <w:r>
        <w:rPr>
          <w:rFonts w:ascii="Times New Roman"/>
          <w:b w:val="false"/>
          <w:i w:val="false"/>
          <w:color w:val="000000"/>
          <w:sz w:val="28"/>
        </w:rPr>
        <w:t>
                және озонды бұзатын заттарды тұтынудың мемлекеттік</w:t>
      </w:r>
      <w:r>
        <w:br/>
      </w:r>
      <w:r>
        <w:rPr>
          <w:rFonts w:ascii="Times New Roman"/>
          <w:b w:val="false"/>
          <w:i w:val="false"/>
          <w:color w:val="000000"/>
          <w:sz w:val="28"/>
        </w:rPr>
        <w:t>
                есебі</w:t>
      </w:r>
    </w:p>
    <w:bookmarkEnd w:id="38"/>
    <w:p>
      <w:pPr>
        <w:spacing w:after="0"/>
        <w:ind w:left="0"/>
        <w:jc w:val="both"/>
      </w:pPr>
      <w:r>
        <w:rPr>
          <w:rFonts w:ascii="Times New Roman"/>
          <w:b w:val="false"/>
          <w:i w:val="false"/>
          <w:color w:val="000000"/>
          <w:sz w:val="28"/>
        </w:rPr>
        <w:t>      Атмосфераға парниктік газдар шығарындыларының көздері бар және озонды бұзатын заттарды тұтынуды жүзеге асыратын заңды тұлғалар Қазақстан Республикасының Үкіметі белгілеген тәртіппен мемлекеттік есепке алынуға жатады.».</w:t>
      </w:r>
    </w:p>
    <w:bookmarkStart w:name="z46" w:id="39"/>
    <w:p>
      <w:pPr>
        <w:spacing w:after="0"/>
        <w:ind w:left="0"/>
        <w:jc w:val="both"/>
      </w:pPr>
      <w:r>
        <w:rPr>
          <w:rFonts w:ascii="Times New Roman"/>
          <w:b w:val="false"/>
          <w:i w:val="false"/>
          <w:color w:val="000000"/>
          <w:sz w:val="28"/>
        </w:rPr>
        <w:t>
      8. 2007 жылғы 15 мамырдағы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2009 жылғы 15 желтоқсанда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күресті одан әрі күшейту мәселелері бойынша өзгерістер мен толықтырулар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2010 жылғы 9 ақпанда «Егемен Қазақстан» және «Казахстанская правда» газеттерінде жарияланған «Қазақстан Республикасының кейбір заңнамалық актілеріне міндетті және өзара сақтандыру, салық салу мәселелері бойынша өзгерістер мен толықтырулар енгізу туралы» 2009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16-баптың</w:t>
      </w:r>
      <w:r>
        <w:rPr>
          <w:rFonts w:ascii="Times New Roman"/>
          <w:b w:val="false"/>
          <w:i w:val="false"/>
          <w:color w:val="000000"/>
          <w:sz w:val="28"/>
        </w:rPr>
        <w:t xml:space="preserve"> 25) тармақшасындағы «статистикалық» деген сөз алып тасталсын;</w:t>
      </w:r>
    </w:p>
    <w:bookmarkEnd w:id="39"/>
    <w:bookmarkStart w:name="z48" w:id="40"/>
    <w:p>
      <w:pPr>
        <w:spacing w:after="0"/>
        <w:ind w:left="0"/>
        <w:jc w:val="both"/>
      </w:pPr>
      <w:r>
        <w:rPr>
          <w:rFonts w:ascii="Times New Roman"/>
          <w:b w:val="false"/>
          <w:i w:val="false"/>
          <w:color w:val="000000"/>
          <w:sz w:val="28"/>
        </w:rPr>
        <w:t>
      2) </w:t>
      </w:r>
      <w:r>
        <w:rPr>
          <w:rFonts w:ascii="Times New Roman"/>
          <w:b w:val="false"/>
          <w:i w:val="false"/>
          <w:color w:val="000000"/>
          <w:sz w:val="28"/>
        </w:rPr>
        <w:t>306-баптың</w:t>
      </w:r>
      <w:r>
        <w:rPr>
          <w:rFonts w:ascii="Times New Roman"/>
          <w:b w:val="false"/>
          <w:i w:val="false"/>
          <w:color w:val="000000"/>
          <w:sz w:val="28"/>
        </w:rPr>
        <w:t xml:space="preserve"> 13) тармақшасы алып тасталсын;</w:t>
      </w:r>
    </w:p>
    <w:bookmarkEnd w:id="40"/>
    <w:bookmarkStart w:name="z49" w:id="41"/>
    <w:p>
      <w:pPr>
        <w:spacing w:after="0"/>
        <w:ind w:left="0"/>
        <w:jc w:val="both"/>
      </w:pPr>
      <w:r>
        <w:rPr>
          <w:rFonts w:ascii="Times New Roman"/>
          <w:b w:val="false"/>
          <w:i w:val="false"/>
          <w:color w:val="000000"/>
          <w:sz w:val="28"/>
        </w:rPr>
        <w:t>
      3) </w:t>
      </w:r>
      <w:r>
        <w:rPr>
          <w:rFonts w:ascii="Times New Roman"/>
          <w:b w:val="false"/>
          <w:i w:val="false"/>
          <w:color w:val="000000"/>
          <w:sz w:val="28"/>
        </w:rPr>
        <w:t>326-бапта</w:t>
      </w:r>
      <w:r>
        <w:rPr>
          <w:rFonts w:ascii="Times New Roman"/>
          <w:b w:val="false"/>
          <w:i w:val="false"/>
          <w:color w:val="000000"/>
          <w:sz w:val="28"/>
        </w:rPr>
        <w:t>:</w:t>
      </w:r>
      <w:r>
        <w:br/>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«8. Актімен ресімделген әрбір жазатайым оқиға өндірістегі жазатайым оқиғаларды және денсаулыққа келтірілген өзге де зақымдануларды тіркеу журналына жазылады. Журнал еңбек жөніндегі уәкілетті мемлекеттік орган белгілеген нысан бойынша жүргізіледі. Еңбекке уақытша жарамсыздық және жарақаттану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r>
        <w:br/>
      </w:r>
      <w:r>
        <w:rPr>
          <w:rFonts w:ascii="Times New Roman"/>
          <w:b w:val="false"/>
          <w:i w:val="false"/>
          <w:color w:val="000000"/>
          <w:sz w:val="28"/>
        </w:rPr>
        <w:t>
      9-тармақ алып тасталсын.</w:t>
      </w:r>
    </w:p>
    <w:bookmarkEnd w:id="41"/>
    <w:bookmarkStart w:name="z50" w:id="42"/>
    <w:p>
      <w:pPr>
        <w:spacing w:after="0"/>
        <w:ind w:left="0"/>
        <w:jc w:val="both"/>
      </w:pPr>
      <w:r>
        <w:rPr>
          <w:rFonts w:ascii="Times New Roman"/>
          <w:b w:val="false"/>
          <w:i w:val="false"/>
          <w:color w:val="000000"/>
          <w:sz w:val="28"/>
        </w:rPr>
        <w:t>
      9.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2009 жылғы 25 желтоқсанда «Егемен Қазақстан» және 2009 жылғы 23 желтоқсанда «Казахстанская правда» газеттерінде жарияланған «Қазақстан Республикасының кейбір заңнамалық актілеріне азық-түлік қауіпсіздігі мәселелері бойынша өзгерістер мен толықтырулар енгізу туралы» 2009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53-баптың</w:t>
      </w:r>
      <w:r>
        <w:rPr>
          <w:rFonts w:ascii="Times New Roman"/>
          <w:b w:val="false"/>
          <w:i w:val="false"/>
          <w:color w:val="000000"/>
          <w:sz w:val="28"/>
        </w:rPr>
        <w:t xml:space="preserve"> 1-тармағы 1) тармақшасының он бесінші абзацы мынадай редакцияда жазылсын:</w:t>
      </w:r>
      <w:r>
        <w:br/>
      </w:r>
      <w:r>
        <w:rPr>
          <w:rFonts w:ascii="Times New Roman"/>
          <w:b w:val="false"/>
          <w:i w:val="false"/>
          <w:color w:val="000000"/>
          <w:sz w:val="28"/>
        </w:rPr>
        <w:t>
      «мемлекеттік статистика органдарының статистикалық қызметі;»;</w:t>
      </w:r>
    </w:p>
    <w:bookmarkEnd w:id="42"/>
    <w:bookmarkStart w:name="z52" w:id="43"/>
    <w:p>
      <w:pPr>
        <w:spacing w:after="0"/>
        <w:ind w:left="0"/>
        <w:jc w:val="both"/>
      </w:pPr>
      <w:r>
        <w:rPr>
          <w:rFonts w:ascii="Times New Roman"/>
          <w:b w:val="false"/>
          <w:i w:val="false"/>
          <w:color w:val="000000"/>
          <w:sz w:val="28"/>
        </w:rPr>
        <w:t>
      2) </w:t>
      </w:r>
      <w:r>
        <w:rPr>
          <w:rFonts w:ascii="Times New Roman"/>
          <w:b w:val="false"/>
          <w:i w:val="false"/>
          <w:color w:val="000000"/>
          <w:sz w:val="28"/>
        </w:rPr>
        <w:t>55-баптың</w:t>
      </w:r>
      <w:r>
        <w:rPr>
          <w:rFonts w:ascii="Times New Roman"/>
          <w:b w:val="false"/>
          <w:i w:val="false"/>
          <w:color w:val="000000"/>
          <w:sz w:val="28"/>
        </w:rPr>
        <w:t xml:space="preserve"> 5-тармағының 2) тармақшасындағы «статистикалық» деген сөз алып тасталсын;</w:t>
      </w:r>
    </w:p>
    <w:bookmarkEnd w:id="43"/>
    <w:bookmarkStart w:name="z53" w:id="44"/>
    <w:p>
      <w:pPr>
        <w:spacing w:after="0"/>
        <w:ind w:left="0"/>
        <w:jc w:val="both"/>
      </w:pPr>
      <w:r>
        <w:rPr>
          <w:rFonts w:ascii="Times New Roman"/>
          <w:b w:val="false"/>
          <w:i w:val="false"/>
          <w:color w:val="000000"/>
          <w:sz w:val="28"/>
        </w:rPr>
        <w:t>
      3) </w:t>
      </w:r>
      <w:r>
        <w:rPr>
          <w:rFonts w:ascii="Times New Roman"/>
          <w:b w:val="false"/>
          <w:i w:val="false"/>
          <w:color w:val="000000"/>
          <w:sz w:val="28"/>
        </w:rPr>
        <w:t>204-баптағы</w:t>
      </w:r>
      <w:r>
        <w:rPr>
          <w:rFonts w:ascii="Times New Roman"/>
          <w:b w:val="false"/>
          <w:i w:val="false"/>
          <w:color w:val="000000"/>
          <w:sz w:val="28"/>
        </w:rPr>
        <w:t xml:space="preserve"> «есеп» деген сөз «ақпарат» деген сөзбен ауыстырылсын.</w:t>
      </w:r>
    </w:p>
    <w:bookmarkEnd w:id="44"/>
    <w:bookmarkStart w:name="z54" w:id="45"/>
    <w:p>
      <w:pPr>
        <w:spacing w:after="0"/>
        <w:ind w:left="0"/>
        <w:jc w:val="both"/>
      </w:pPr>
      <w:r>
        <w:rPr>
          <w:rFonts w:ascii="Times New Roman"/>
          <w:b w:val="false"/>
          <w:i w:val="false"/>
          <w:color w:val="000000"/>
          <w:sz w:val="28"/>
        </w:rPr>
        <w:t>
      10.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 23, 100-құжат; 2010 жылғы 9 ақпанда «Егемен Қазақстан» және «Казахстанская правда» газеттерінде жарияланған «Қазақстан Республикасының кейбір заңнамалық актілеріне міндетті және өзара сақтандыру, салық салу мәселелері бойынша өзгерістер мен толықтырулар енгізу туралы» 2009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2010 жылғы 6 ақпанда «Егемен Қазақстан» және «Казахстанская правда» газеттерінде жарияланған «Қазақстан Республикасының кейбір заңнамалық актілеріне балық шаруашылығы мәселелері бойынша өзгерістер мен толықтырулар енгізу туралы» 2010 жылғы 21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12-баптың</w:t>
      </w:r>
      <w:r>
        <w:rPr>
          <w:rFonts w:ascii="Times New Roman"/>
          <w:b w:val="false"/>
          <w:i w:val="false"/>
          <w:color w:val="000000"/>
          <w:sz w:val="28"/>
        </w:rPr>
        <w:t xml:space="preserve"> 1-тармағының 11) тармақшасы мынадай мазмұндағы бесінші абзацпен толықтырылсын:</w:t>
      </w:r>
      <w:r>
        <w:br/>
      </w:r>
      <w:r>
        <w:rPr>
          <w:rFonts w:ascii="Times New Roman"/>
          <w:b w:val="false"/>
          <w:i w:val="false"/>
          <w:color w:val="000000"/>
          <w:sz w:val="28"/>
        </w:rPr>
        <w:t>
      «Осы Кодекстің мақсатына орай, Қазақстан Республикасындағы табысы аз азаматтарды қолдауға (көмек көрсетуге) бағытталған, Қазақстан Республикасы қатысушысы болып табылатын үкіметаралық келісім шеңберінде осындай келісіммен айқындалған мақсаттарға (міндеттерге) қол жеткізу үшін Қазақстанның үкіметтік емес қоғамдық қорлары өтеусіз негізде алған мүлік те грант деп танылады;»;</w:t>
      </w:r>
    </w:p>
    <w:bookmarkEnd w:id="45"/>
    <w:bookmarkStart w:name="z56" w:id="46"/>
    <w:p>
      <w:pPr>
        <w:spacing w:after="0"/>
        <w:ind w:left="0"/>
        <w:jc w:val="both"/>
      </w:pPr>
      <w:r>
        <w:rPr>
          <w:rFonts w:ascii="Times New Roman"/>
          <w:b w:val="false"/>
          <w:i w:val="false"/>
          <w:color w:val="000000"/>
          <w:sz w:val="28"/>
        </w:rPr>
        <w:t>
      2) </w:t>
      </w:r>
      <w:r>
        <w:rPr>
          <w:rFonts w:ascii="Times New Roman"/>
          <w:b w:val="false"/>
          <w:i w:val="false"/>
          <w:color w:val="000000"/>
          <w:sz w:val="28"/>
        </w:rPr>
        <w:t>99-баптың</w:t>
      </w:r>
      <w:r>
        <w:rPr>
          <w:rFonts w:ascii="Times New Roman"/>
          <w:b w:val="false"/>
          <w:i w:val="false"/>
          <w:color w:val="000000"/>
          <w:sz w:val="28"/>
        </w:rPr>
        <w:t xml:space="preserve"> 1-тармағы 14) тармақшасындағы «табыстар алып тасталуға жатады.» деген сөздер «табыстар;» деген сөзбен ауыстырылып, мынадай мазмұндағы 15) тармақшамен толықтырылсын:</w:t>
      </w:r>
      <w:r>
        <w:br/>
      </w:r>
      <w:r>
        <w:rPr>
          <w:rFonts w:ascii="Times New Roman"/>
          <w:b w:val="false"/>
          <w:i w:val="false"/>
          <w:color w:val="000000"/>
          <w:sz w:val="28"/>
        </w:rPr>
        <w:t>
      «15) Қазақстан Республикасындағы қызметін тұрақты мекеме арқылы жүзеге асыратын резидент емес заңды тұлға, Қазақстан Республикасындағы табысы аз азаматтарды қолдауға (көмек көрсетуге) бағытталған, Қазақстан Республикасы қатысушысы болып табылатын үкіметаралық келісім шеңберіндегі грант қаражаты есебінен алғанды (алуға жататынды) өткізуден түскен табыс алып тасталуға жатады.»;</w:t>
      </w:r>
    </w:p>
    <w:bookmarkEnd w:id="46"/>
    <w:bookmarkStart w:name="z57" w:id="47"/>
    <w:p>
      <w:pPr>
        <w:spacing w:after="0"/>
        <w:ind w:left="0"/>
        <w:jc w:val="both"/>
      </w:pPr>
      <w:r>
        <w:rPr>
          <w:rFonts w:ascii="Times New Roman"/>
          <w:b w:val="false"/>
          <w:i w:val="false"/>
          <w:color w:val="000000"/>
          <w:sz w:val="28"/>
        </w:rPr>
        <w:t>
      3) </w:t>
      </w:r>
      <w:r>
        <w:rPr>
          <w:rFonts w:ascii="Times New Roman"/>
          <w:b w:val="false"/>
          <w:i w:val="false"/>
          <w:color w:val="000000"/>
          <w:sz w:val="28"/>
        </w:rPr>
        <w:t>156-баптың</w:t>
      </w:r>
      <w:r>
        <w:rPr>
          <w:rFonts w:ascii="Times New Roman"/>
          <w:b w:val="false"/>
          <w:i w:val="false"/>
          <w:color w:val="000000"/>
          <w:sz w:val="28"/>
        </w:rPr>
        <w:t xml:space="preserve"> 1-тармағында:</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егер осы тармақтың 11-1) тармақшасында өзгеше белгіленбесе, гранттар қаражаты есебінен төлемдер (еңбекке ақы төлеу түріндегі төлемдерден басқа);»;</w:t>
      </w:r>
      <w:r>
        <w:br/>
      </w:r>
      <w:r>
        <w:rPr>
          <w:rFonts w:ascii="Times New Roman"/>
          <w:b w:val="false"/>
          <w:i w:val="false"/>
          <w:color w:val="000000"/>
          <w:sz w:val="28"/>
        </w:rPr>
        <w:t>
      мынадай мазмұндағы 11-1) тармақшамен толықтырылсын:</w:t>
      </w:r>
      <w:r>
        <w:br/>
      </w:r>
      <w:r>
        <w:rPr>
          <w:rFonts w:ascii="Times New Roman"/>
          <w:b w:val="false"/>
          <w:i w:val="false"/>
          <w:color w:val="000000"/>
          <w:sz w:val="28"/>
        </w:rPr>
        <w:t>
      «11-1) Қазақстан Республикасындағы табысы аз азаматтарды қолдауға (көмек көрсетуге) бағытталған, Қазақстан Республикасы қатысушысы болып табылатын үкіметаралық келісім шеңберіндегі грант қаражаты есебінен жасалатын төлемдер;»;</w:t>
      </w:r>
    </w:p>
    <w:bookmarkEnd w:id="47"/>
    <w:bookmarkStart w:name="z58" w:id="48"/>
    <w:p>
      <w:pPr>
        <w:spacing w:after="0"/>
        <w:ind w:left="0"/>
        <w:jc w:val="both"/>
      </w:pPr>
      <w:r>
        <w:rPr>
          <w:rFonts w:ascii="Times New Roman"/>
          <w:b w:val="false"/>
          <w:i w:val="false"/>
          <w:color w:val="000000"/>
          <w:sz w:val="28"/>
        </w:rPr>
        <w:t>
      4) </w:t>
      </w:r>
      <w:r>
        <w:rPr>
          <w:rFonts w:ascii="Times New Roman"/>
          <w:b w:val="false"/>
          <w:i w:val="false"/>
          <w:color w:val="000000"/>
          <w:sz w:val="28"/>
        </w:rPr>
        <w:t>193-баптың</w:t>
      </w:r>
      <w:r>
        <w:rPr>
          <w:rFonts w:ascii="Times New Roman"/>
          <w:b w:val="false"/>
          <w:i w:val="false"/>
          <w:color w:val="000000"/>
          <w:sz w:val="28"/>
        </w:rPr>
        <w:t xml:space="preserve"> 5-тармағы 13) тармақшасындағы «табыстар салық салуға жатпайды.» деген сөздер «табыстар;» деген сөзбен ауыстырылып, мынадай мазмұндағы 14) тармақшамен толықтырылсын:</w:t>
      </w:r>
      <w:r>
        <w:br/>
      </w:r>
      <w:r>
        <w:rPr>
          <w:rFonts w:ascii="Times New Roman"/>
          <w:b w:val="false"/>
          <w:i w:val="false"/>
          <w:color w:val="000000"/>
          <w:sz w:val="28"/>
        </w:rPr>
        <w:t>
      «14) Қазақстан Республикасындағы табысы аз азаматтарды қолдауға (көмек көрсетуге) бағытталған, Қазақстан Республикасы қатысушысы болып табылатын үкіметаралық келісім шеңберіндегі грант қаражаты есебінен жасалатын төлемдер салық салуға жатпайды.»;</w:t>
      </w:r>
    </w:p>
    <w:bookmarkEnd w:id="48"/>
    <w:bookmarkStart w:name="z59" w:id="49"/>
    <w:p>
      <w:pPr>
        <w:spacing w:after="0"/>
        <w:ind w:left="0"/>
        <w:jc w:val="both"/>
      </w:pPr>
      <w:r>
        <w:rPr>
          <w:rFonts w:ascii="Times New Roman"/>
          <w:b w:val="false"/>
          <w:i w:val="false"/>
          <w:color w:val="000000"/>
          <w:sz w:val="28"/>
        </w:rPr>
        <w:t>
      5) </w:t>
      </w:r>
      <w:r>
        <w:rPr>
          <w:rFonts w:ascii="Times New Roman"/>
          <w:b w:val="false"/>
          <w:i w:val="false"/>
          <w:color w:val="000000"/>
          <w:sz w:val="28"/>
        </w:rPr>
        <w:t>201-баптың</w:t>
      </w:r>
      <w:r>
        <w:rPr>
          <w:rFonts w:ascii="Times New Roman"/>
          <w:b w:val="false"/>
          <w:i w:val="false"/>
          <w:color w:val="000000"/>
          <w:sz w:val="28"/>
        </w:rPr>
        <w:t xml:space="preserve"> 8-тармағы 12) тармақшасындағы «табыс салық салуға жатпайды.» деген сөздер «табыс;» деген сөзбен ауыстырылып, мынадай мазмұндағы 13) тармақшамен толықтырылсын:</w:t>
      </w:r>
      <w:r>
        <w:br/>
      </w:r>
      <w:r>
        <w:rPr>
          <w:rFonts w:ascii="Times New Roman"/>
          <w:b w:val="false"/>
          <w:i w:val="false"/>
          <w:color w:val="000000"/>
          <w:sz w:val="28"/>
        </w:rPr>
        <w:t>
      «13) Қазақстан Республикасындағы табысы аз азаматтарды қолдауға (оларға көмек көрсетуге) бағытталған, Қазақстан Республикасы қатысушысы болып табылатын үкіметаралық келісім шеңберіндегі грант қаражаты есебінен жасалатын төлемдер салық салуға жатпайды.»;</w:t>
      </w:r>
    </w:p>
    <w:bookmarkEnd w:id="49"/>
    <w:bookmarkStart w:name="z60" w:id="50"/>
    <w:p>
      <w:pPr>
        <w:spacing w:after="0"/>
        <w:ind w:left="0"/>
        <w:jc w:val="both"/>
      </w:pPr>
      <w:r>
        <w:rPr>
          <w:rFonts w:ascii="Times New Roman"/>
          <w:b w:val="false"/>
          <w:i w:val="false"/>
          <w:color w:val="000000"/>
          <w:sz w:val="28"/>
        </w:rPr>
        <w:t>
      6) </w:t>
      </w:r>
      <w:r>
        <w:rPr>
          <w:rFonts w:ascii="Times New Roman"/>
          <w:b w:val="false"/>
          <w:i w:val="false"/>
          <w:color w:val="000000"/>
          <w:sz w:val="28"/>
        </w:rPr>
        <w:t>248-баптың</w:t>
      </w:r>
      <w:r>
        <w:rPr>
          <w:rFonts w:ascii="Times New Roman"/>
          <w:b w:val="false"/>
          <w:i w:val="false"/>
          <w:color w:val="000000"/>
          <w:sz w:val="28"/>
        </w:rPr>
        <w:t xml:space="preserve"> 21) тармақшасындағы «айналымдар қосылған құн салығынан босатылады.» деген сөздер «айналымдар;» деген сөзбен ауыстырылып, мынадай мазмұндағы 22) тармақшамен толықтырылсын:</w:t>
      </w:r>
      <w:r>
        <w:br/>
      </w:r>
      <w:r>
        <w:rPr>
          <w:rFonts w:ascii="Times New Roman"/>
          <w:b w:val="false"/>
          <w:i w:val="false"/>
          <w:color w:val="000000"/>
          <w:sz w:val="28"/>
        </w:rPr>
        <w:t>
      «22) Қазақстан Республикасындағы табысы аз азаматтарды қолдауға (оларға көмек көрсетуге) бағытталған, Қазақстан Республикасы қатысушысы болып табылатын үкіметаралық келісім шеңберіндегі грант қаражаты есебінен көрсетілетін резидент еместің қызметтер көрсетуі қосылған құн салығынан босатылады.»;</w:t>
      </w:r>
    </w:p>
    <w:bookmarkEnd w:id="50"/>
    <w:bookmarkStart w:name="z61" w:id="51"/>
    <w:p>
      <w:pPr>
        <w:spacing w:after="0"/>
        <w:ind w:left="0"/>
        <w:jc w:val="both"/>
      </w:pPr>
      <w:r>
        <w:rPr>
          <w:rFonts w:ascii="Times New Roman"/>
          <w:b w:val="false"/>
          <w:i w:val="false"/>
          <w:color w:val="000000"/>
          <w:sz w:val="28"/>
        </w:rPr>
        <w:t>
      7) </w:t>
      </w:r>
      <w:r>
        <w:rPr>
          <w:rFonts w:ascii="Times New Roman"/>
          <w:b w:val="false"/>
          <w:i w:val="false"/>
          <w:color w:val="000000"/>
          <w:sz w:val="28"/>
        </w:rPr>
        <w:t>357-баптың</w:t>
      </w:r>
      <w:r>
        <w:rPr>
          <w:rFonts w:ascii="Times New Roman"/>
          <w:b w:val="false"/>
          <w:i w:val="false"/>
          <w:color w:val="000000"/>
          <w:sz w:val="28"/>
        </w:rPr>
        <w:t xml:space="preserve"> 3-тармағының 1) тармақшасы мынадай редакцияда жазылсын:</w:t>
      </w:r>
      <w:r>
        <w:br/>
      </w:r>
      <w:r>
        <w:rPr>
          <w:rFonts w:ascii="Times New Roman"/>
          <w:b w:val="false"/>
          <w:i w:val="false"/>
          <w:color w:val="000000"/>
          <w:sz w:val="28"/>
        </w:rPr>
        <w:t>
      «1) грант қаражаты есебінен жасалатын төлемдер;»;</w:t>
      </w:r>
    </w:p>
    <w:bookmarkEnd w:id="51"/>
    <w:bookmarkStart w:name="z62" w:id="52"/>
    <w:p>
      <w:pPr>
        <w:spacing w:after="0"/>
        <w:ind w:left="0"/>
        <w:jc w:val="both"/>
      </w:pPr>
      <w:r>
        <w:rPr>
          <w:rFonts w:ascii="Times New Roman"/>
          <w:b w:val="false"/>
          <w:i w:val="false"/>
          <w:color w:val="000000"/>
          <w:sz w:val="28"/>
        </w:rPr>
        <w:t>
      8) </w:t>
      </w:r>
      <w:r>
        <w:rPr>
          <w:rFonts w:ascii="Times New Roman"/>
          <w:b w:val="false"/>
          <w:i w:val="false"/>
          <w:color w:val="000000"/>
          <w:sz w:val="28"/>
        </w:rPr>
        <w:t>556-баптың</w:t>
      </w:r>
      <w:r>
        <w:rPr>
          <w:rFonts w:ascii="Times New Roman"/>
          <w:b w:val="false"/>
          <w:i w:val="false"/>
          <w:color w:val="000000"/>
          <w:sz w:val="28"/>
        </w:rPr>
        <w:t xml:space="preserve"> 7-тармағындағы «статистикалық» деген сөз алып тасталсын;</w:t>
      </w:r>
    </w:p>
    <w:bookmarkEnd w:id="52"/>
    <w:bookmarkStart w:name="z63" w:id="53"/>
    <w:p>
      <w:pPr>
        <w:spacing w:after="0"/>
        <w:ind w:left="0"/>
        <w:jc w:val="both"/>
      </w:pPr>
      <w:r>
        <w:rPr>
          <w:rFonts w:ascii="Times New Roman"/>
          <w:b w:val="false"/>
          <w:i w:val="false"/>
          <w:color w:val="000000"/>
          <w:sz w:val="28"/>
        </w:rPr>
        <w:t>
      9) </w:t>
      </w:r>
      <w:r>
        <w:rPr>
          <w:rFonts w:ascii="Times New Roman"/>
          <w:b w:val="false"/>
          <w:i w:val="false"/>
          <w:color w:val="000000"/>
          <w:sz w:val="28"/>
        </w:rPr>
        <w:t>557-баптың</w:t>
      </w:r>
      <w:r>
        <w:rPr>
          <w:rFonts w:ascii="Times New Roman"/>
          <w:b w:val="false"/>
          <w:i w:val="false"/>
          <w:color w:val="000000"/>
          <w:sz w:val="28"/>
        </w:rPr>
        <w:t xml:space="preserve"> 3-тармағының 8) тармақшасындағы «бөлігінде береді.» деген сөздер «бөлігінде;» деген сөзбен ауыстырылып, мынадай мазмұндағы 9) тармақшамен толықтырылсын:</w:t>
      </w:r>
      <w:r>
        <w:br/>
      </w:r>
      <w:r>
        <w:rPr>
          <w:rFonts w:ascii="Times New Roman"/>
          <w:b w:val="false"/>
          <w:i w:val="false"/>
          <w:color w:val="000000"/>
          <w:sz w:val="28"/>
        </w:rPr>
        <w:t>
      «9) мемлекеттік статистика саласындағы уәкілетті органға береді.</w:t>
      </w:r>
      <w:r>
        <w:br/>
      </w:r>
      <w:r>
        <w:rPr>
          <w:rFonts w:ascii="Times New Roman"/>
          <w:b w:val="false"/>
          <w:i w:val="false"/>
          <w:color w:val="000000"/>
          <w:sz w:val="28"/>
        </w:rPr>
        <w:t>
      Мемлекеттік статистика саласындағы уәкілетті орган салық құпиясын құрайтын мәліметтерге қол жеткізе алатын лауазымды адамдардың тізбесін бекітеді. Салық құпиясын құрайтын мәліметтер тізбесін және оларды беру тәртібін уәкілетті орган мемлекеттік статистика саласындағы уәкілетті органмен бірлесіп белгілейді.»;</w:t>
      </w:r>
    </w:p>
    <w:bookmarkEnd w:id="53"/>
    <w:bookmarkStart w:name="z64" w:id="54"/>
    <w:p>
      <w:pPr>
        <w:spacing w:after="0"/>
        <w:ind w:left="0"/>
        <w:jc w:val="both"/>
      </w:pPr>
      <w:r>
        <w:rPr>
          <w:rFonts w:ascii="Times New Roman"/>
          <w:b w:val="false"/>
          <w:i w:val="false"/>
          <w:color w:val="000000"/>
          <w:sz w:val="28"/>
        </w:rPr>
        <w:t>
      10) </w:t>
      </w:r>
      <w:r>
        <w:rPr>
          <w:rFonts w:ascii="Times New Roman"/>
          <w:b w:val="false"/>
          <w:i w:val="false"/>
          <w:color w:val="000000"/>
          <w:sz w:val="28"/>
        </w:rPr>
        <w:t>582-баптың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мемлекеттік статистика саласындағы;».</w:t>
      </w:r>
    </w:p>
    <w:bookmarkEnd w:id="54"/>
    <w:bookmarkStart w:name="z65" w:id="55"/>
    <w:p>
      <w:pPr>
        <w:spacing w:after="0"/>
        <w:ind w:left="0"/>
        <w:jc w:val="both"/>
      </w:pPr>
      <w:r>
        <w:rPr>
          <w:rFonts w:ascii="Times New Roman"/>
          <w:b w:val="false"/>
          <w:i w:val="false"/>
          <w:color w:val="000000"/>
          <w:sz w:val="28"/>
        </w:rPr>
        <w:t>
      11.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21-22, 89-құжат):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10-баптың</w:t>
      </w:r>
      <w:r>
        <w:rPr>
          <w:rFonts w:ascii="Times New Roman"/>
          <w:b w:val="false"/>
          <w:i w:val="false"/>
          <w:color w:val="000000"/>
          <w:sz w:val="28"/>
        </w:rPr>
        <w:t xml:space="preserve"> 18) тармақшасы «шегінде» деген сөзден кейін «статистикалық әдіснама талаптарын сақтай отырып» деген сөздермен толықтырылсын;</w:t>
      </w:r>
    </w:p>
    <w:bookmarkEnd w:id="55"/>
    <w:bookmarkStart w:name="z67" w:id="56"/>
    <w:p>
      <w:pPr>
        <w:spacing w:after="0"/>
        <w:ind w:left="0"/>
        <w:jc w:val="both"/>
      </w:pPr>
      <w:r>
        <w:rPr>
          <w:rFonts w:ascii="Times New Roman"/>
          <w:b w:val="false"/>
          <w:i w:val="false"/>
          <w:color w:val="000000"/>
          <w:sz w:val="28"/>
        </w:rPr>
        <w:t>
      2) </w:t>
      </w:r>
      <w:r>
        <w:rPr>
          <w:rFonts w:ascii="Times New Roman"/>
          <w:b w:val="false"/>
          <w:i w:val="false"/>
          <w:color w:val="000000"/>
          <w:sz w:val="28"/>
        </w:rPr>
        <w:t>12-баптың</w:t>
      </w:r>
      <w:r>
        <w:rPr>
          <w:rFonts w:ascii="Times New Roman"/>
          <w:b w:val="false"/>
          <w:i w:val="false"/>
          <w:color w:val="000000"/>
          <w:sz w:val="28"/>
        </w:rPr>
        <w:t xml:space="preserve"> 6-тармағындағы және 19-баптың 5-тармағындағы «статистикалық» деген сөз алып тасталсын;</w:t>
      </w:r>
    </w:p>
    <w:bookmarkEnd w:id="56"/>
    <w:bookmarkStart w:name="z68" w:id="57"/>
    <w:p>
      <w:pPr>
        <w:spacing w:after="0"/>
        <w:ind w:left="0"/>
        <w:jc w:val="both"/>
      </w:pPr>
      <w:r>
        <w:rPr>
          <w:rFonts w:ascii="Times New Roman"/>
          <w:b w:val="false"/>
          <w:i w:val="false"/>
          <w:color w:val="000000"/>
          <w:sz w:val="28"/>
        </w:rPr>
        <w:t>
      3) </w:t>
      </w:r>
      <w:r>
        <w:rPr>
          <w:rFonts w:ascii="Times New Roman"/>
          <w:b w:val="false"/>
          <w:i w:val="false"/>
          <w:color w:val="000000"/>
          <w:sz w:val="28"/>
        </w:rPr>
        <w:t>33-баптың</w:t>
      </w:r>
      <w:r>
        <w:rPr>
          <w:rFonts w:ascii="Times New Roman"/>
          <w:b w:val="false"/>
          <w:i w:val="false"/>
          <w:color w:val="000000"/>
          <w:sz w:val="28"/>
        </w:rPr>
        <w:t xml:space="preserve"> 2-тармағының 9) тармақшасындағы «және мемлекеттік статистиканы басқаруды жүзеге асыратын уәкілетті орган» деген сөздер алып тасталсын.</w:t>
      </w:r>
    </w:p>
    <w:bookmarkEnd w:id="57"/>
    <w:bookmarkStart w:name="z69" w:id="58"/>
    <w:p>
      <w:pPr>
        <w:spacing w:after="0"/>
        <w:ind w:left="0"/>
        <w:jc w:val="both"/>
      </w:pPr>
      <w:r>
        <w:rPr>
          <w:rFonts w:ascii="Times New Roman"/>
          <w:b w:val="false"/>
          <w:i w:val="false"/>
          <w:color w:val="000000"/>
          <w:sz w:val="28"/>
        </w:rPr>
        <w:t>
      12. «Тарихи-мәдени мұра объектілерін қорғау және пайдалану туралы» 1992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15, 363-құжат; 1995 ж., № 20, 120-құжат; Қазақстан Республикасы Парламентінің Жаршысы, 2004 ж., № 23, 142-құжат; 2007 ж., № 2, 18-құжат; № 17, 139-құжат; 2009 ж., № 18, 84-құжат):</w:t>
      </w:r>
      <w:r>
        <w:br/>
      </w:r>
      <w:r>
        <w:rPr>
          <w:rFonts w:ascii="Times New Roman"/>
          <w:b w:val="false"/>
          <w:i w:val="false"/>
          <w:color w:val="000000"/>
          <w:sz w:val="28"/>
        </w:rPr>
        <w:t>
      </w:t>
      </w:r>
      <w:r>
        <w:rPr>
          <w:rFonts w:ascii="Times New Roman"/>
          <w:b w:val="false"/>
          <w:i w:val="false"/>
          <w:color w:val="000000"/>
          <w:sz w:val="28"/>
        </w:rPr>
        <w:t>19-баптың</w:t>
      </w:r>
      <w:r>
        <w:rPr>
          <w:rFonts w:ascii="Times New Roman"/>
          <w:b w:val="false"/>
          <w:i w:val="false"/>
          <w:color w:val="000000"/>
          <w:sz w:val="28"/>
        </w:rPr>
        <w:t xml:space="preserve"> 14) тармақшасындағы «статистикалық» деген сөз алып тасталсын.</w:t>
      </w:r>
    </w:p>
    <w:bookmarkEnd w:id="58"/>
    <w:bookmarkStart w:name="z70" w:id="59"/>
    <w:p>
      <w:pPr>
        <w:spacing w:after="0"/>
        <w:ind w:left="0"/>
        <w:jc w:val="both"/>
      </w:pPr>
      <w:r>
        <w:rPr>
          <w:rFonts w:ascii="Times New Roman"/>
          <w:b w:val="false"/>
          <w:i w:val="false"/>
          <w:color w:val="000000"/>
          <w:sz w:val="28"/>
        </w:rPr>
        <w:t>
      13.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8-баптың</w:t>
      </w:r>
      <w:r>
        <w:rPr>
          <w:rFonts w:ascii="Times New Roman"/>
          <w:b w:val="false"/>
          <w:i w:val="false"/>
          <w:color w:val="000000"/>
          <w:sz w:val="28"/>
        </w:rPr>
        <w:t xml:space="preserve"> л-1) тармақшасында:</w:t>
      </w:r>
      <w:r>
        <w:br/>
      </w:r>
      <w:r>
        <w:rPr>
          <w:rFonts w:ascii="Times New Roman"/>
          <w:b w:val="false"/>
          <w:i w:val="false"/>
          <w:color w:val="000000"/>
          <w:sz w:val="28"/>
        </w:rPr>
        <w:t>
      «уәкілетті мемлекеттік органның құзыретіне кіретін мәселелер жөнінде онымен келісе отырып,» деген сөздер алып тасталсын;</w:t>
      </w:r>
      <w:r>
        <w:br/>
      </w:r>
      <w:r>
        <w:rPr>
          <w:rFonts w:ascii="Times New Roman"/>
          <w:b w:val="false"/>
          <w:i w:val="false"/>
          <w:color w:val="000000"/>
          <w:sz w:val="28"/>
        </w:rPr>
        <w:t>
      «жөнінде статистикалық есеп беру», «белгілейді» деген сөздер тиісінше «жөніндегі алғашқы статистикалық деректердің», «айқындайды» деген сөздермен ауыстырылсын;</w:t>
      </w:r>
    </w:p>
    <w:bookmarkEnd w:id="59"/>
    <w:bookmarkStart w:name="z72" w:id="60"/>
    <w:p>
      <w:pPr>
        <w:spacing w:after="0"/>
        <w:ind w:left="0"/>
        <w:jc w:val="both"/>
      </w:pPr>
      <w:r>
        <w:rPr>
          <w:rFonts w:ascii="Times New Roman"/>
          <w:b w:val="false"/>
          <w:i w:val="false"/>
          <w:color w:val="000000"/>
          <w:sz w:val="28"/>
        </w:rPr>
        <w:t>
      2) </w:t>
      </w:r>
      <w:r>
        <w:rPr>
          <w:rFonts w:ascii="Times New Roman"/>
          <w:b w:val="false"/>
          <w:i w:val="false"/>
          <w:color w:val="000000"/>
          <w:sz w:val="28"/>
        </w:rPr>
        <w:t>61-баптың</w:t>
      </w:r>
      <w:r>
        <w:rPr>
          <w:rFonts w:ascii="Times New Roman"/>
          <w:b w:val="false"/>
          <w:i w:val="false"/>
          <w:color w:val="000000"/>
          <w:sz w:val="28"/>
        </w:rPr>
        <w:t xml:space="preserve"> төртінші бөлігіндегі «статистикалық есептілікті» деген сөздер «алғашқы статистикалық деректерді» деген сөздермен ауыстырылсын.</w:t>
      </w:r>
    </w:p>
    <w:bookmarkEnd w:id="60"/>
    <w:bookmarkStart w:name="z73" w:id="61"/>
    <w:p>
      <w:pPr>
        <w:spacing w:after="0"/>
        <w:ind w:left="0"/>
        <w:jc w:val="both"/>
      </w:pPr>
      <w:r>
        <w:rPr>
          <w:rFonts w:ascii="Times New Roman"/>
          <w:b w:val="false"/>
          <w:i w:val="false"/>
          <w:color w:val="000000"/>
          <w:sz w:val="28"/>
        </w:rPr>
        <w:t>
      14.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жылғы 15 желтоқсанда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күресті одан әрі күшейту мәселелері бойынша өзгерістер мен толықтырулар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2009 жылғы 15 желтоқсанда «Егемен Қазақстан» және «Казахстанская правда» газеттерінде жарияланған «Қазақстан Республикасының кейбір заңнамалық актілеріне жалған кәсіпкерліктің жолын кесу мәселелері бойынша өзгерістер мен толықтырулар енгізу туралы» 2009 жылғы 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2010 жылғы 2 ақпанда «Егемен Қазақстан» және «Казахстанская правда» газеттерінде жарияланған «Қазақстан Республикасының кейбір заңнамалық актілеріне заңды тұлғаларды мемлекеттік тіркеуді және филиалдар мен өкілдіктерді есептік тіркеуді оңайлату мәселелері бойынша өзгерістер мен толықтырулар енгізу туралы» 2010 жылғы 20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13-бап</w:t>
      </w:r>
      <w:r>
        <w:rPr>
          <w:rFonts w:ascii="Times New Roman"/>
          <w:b w:val="false"/>
          <w:i w:val="false"/>
          <w:color w:val="000000"/>
          <w:sz w:val="28"/>
        </w:rPr>
        <w:t xml:space="preserve"> алып тасталсын;</w:t>
      </w:r>
    </w:p>
    <w:bookmarkEnd w:id="61"/>
    <w:bookmarkStart w:name="z75" w:id="62"/>
    <w:p>
      <w:pPr>
        <w:spacing w:after="0"/>
        <w:ind w:left="0"/>
        <w:jc w:val="both"/>
      </w:pPr>
      <w:r>
        <w:rPr>
          <w:rFonts w:ascii="Times New Roman"/>
          <w:b w:val="false"/>
          <w:i w:val="false"/>
          <w:color w:val="000000"/>
          <w:sz w:val="28"/>
        </w:rPr>
        <w:t>
      2) </w:t>
      </w:r>
      <w:r>
        <w:rPr>
          <w:rFonts w:ascii="Times New Roman"/>
          <w:b w:val="false"/>
          <w:i w:val="false"/>
          <w:color w:val="000000"/>
          <w:sz w:val="28"/>
        </w:rPr>
        <w:t>16-баптың</w:t>
      </w:r>
      <w:r>
        <w:rPr>
          <w:rFonts w:ascii="Times New Roman"/>
          <w:b w:val="false"/>
          <w:i w:val="false"/>
          <w:color w:val="000000"/>
          <w:sz w:val="28"/>
        </w:rPr>
        <w:t xml:space="preserve"> екінші бөлігінің 3) тармақшасындағы «пен статистикалық карточка» деген сөздер алып тасталсын.</w:t>
      </w:r>
    </w:p>
    <w:bookmarkEnd w:id="62"/>
    <w:bookmarkStart w:name="z76" w:id="63"/>
    <w:p>
      <w:pPr>
        <w:spacing w:after="0"/>
        <w:ind w:left="0"/>
        <w:jc w:val="both"/>
      </w:pPr>
      <w:r>
        <w:rPr>
          <w:rFonts w:ascii="Times New Roman"/>
          <w:b w:val="false"/>
          <w:i w:val="false"/>
          <w:color w:val="000000"/>
          <w:sz w:val="28"/>
        </w:rPr>
        <w:t>
      15. «Шаруашылық серіктестіктер туралы» 1995 жылғы 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7, 49-құжат; № 15-16, 109-құжат; Қазақстан Республикасы Парламентінің Жаршысы, 1996 ж., № 14, 274-құжат; № 19, 370-құжат; 1997 ж., № 12, 183, 184-құжаттар; № 13-14, 205, 210-құжаттар; 1998 ж., № 5-6, 50-құжат; № 17-18, 224-құжат; 2003 ж., № 11, 56-құжат; № 24, 178-құжат; 2007 ж., № 4, 28-құжат; 2008 ж,. № 12, 52-құжат; № 13-14, 56-құжат; 2010 жылғы 2 ақпанда «Егемен Қазақстан» және «Казахстанская правда» газеттерінде жарияланған «Қазақстан Республикасының кейбір заңнамалық актілеріне заңды тұлғаларды мемлекеттік тіркеуді және филиалдар мен өкілдіктерді есептік тіркеуді оңайлату мәселелері бойынша өзгерістер мен толықтырулар енгізу туралы» 2010 жылғы 20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8-2-баптың</w:t>
      </w:r>
      <w:r>
        <w:rPr>
          <w:rFonts w:ascii="Times New Roman"/>
          <w:b w:val="false"/>
          <w:i w:val="false"/>
          <w:color w:val="000000"/>
          <w:sz w:val="28"/>
        </w:rPr>
        <w:t xml:space="preserve"> 2-тармағының 5) тармақшасы алып тасталсын.</w:t>
      </w:r>
    </w:p>
    <w:bookmarkEnd w:id="63"/>
    <w:bookmarkStart w:name="z77" w:id="64"/>
    <w:p>
      <w:pPr>
        <w:spacing w:after="0"/>
        <w:ind w:left="0"/>
        <w:jc w:val="both"/>
      </w:pPr>
      <w:r>
        <w:rPr>
          <w:rFonts w:ascii="Times New Roman"/>
          <w:b w:val="false"/>
          <w:i w:val="false"/>
          <w:color w:val="000000"/>
          <w:sz w:val="28"/>
        </w:rPr>
        <w:t>
      16.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2010 жылғы 9 ақпанда «Егемен Қазақстан» және «Казахстанская правда» газеттерінде жарияланған «Қазақстан Республикасының кейбір заңнамалық актілеріне міндетті және өзара сақтандыру, салық салу мәселелері бойынша өзгерістер мен толықтырулар енгізу туралы» 2009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26-баптың</w:t>
      </w:r>
      <w:r>
        <w:rPr>
          <w:rFonts w:ascii="Times New Roman"/>
          <w:b w:val="false"/>
          <w:i w:val="false"/>
          <w:color w:val="000000"/>
          <w:sz w:val="28"/>
        </w:rPr>
        <w:t xml:space="preserve"> 2-тармағының 4) тармақшасындағы «және статистикалық карточканың» деген сөздер алып тасталсын;</w:t>
      </w:r>
    </w:p>
    <w:bookmarkEnd w:id="64"/>
    <w:bookmarkStart w:name="z79" w:id="65"/>
    <w:p>
      <w:pPr>
        <w:spacing w:after="0"/>
        <w:ind w:left="0"/>
        <w:jc w:val="both"/>
      </w:pPr>
      <w:r>
        <w:rPr>
          <w:rFonts w:ascii="Times New Roman"/>
          <w:b w:val="false"/>
          <w:i w:val="false"/>
          <w:color w:val="000000"/>
          <w:sz w:val="28"/>
        </w:rPr>
        <w:t>
      2) </w:t>
      </w:r>
      <w:r>
        <w:rPr>
          <w:rFonts w:ascii="Times New Roman"/>
          <w:b w:val="false"/>
          <w:i w:val="false"/>
          <w:color w:val="000000"/>
          <w:sz w:val="28"/>
        </w:rPr>
        <w:t>54-баптың</w:t>
      </w:r>
      <w:r>
        <w:rPr>
          <w:rFonts w:ascii="Times New Roman"/>
          <w:b w:val="false"/>
          <w:i w:val="false"/>
          <w:color w:val="000000"/>
          <w:sz w:val="28"/>
        </w:rPr>
        <w:t xml:space="preserve"> 1-1-тармағындағы «және статистикалық» деген сөздер алып тасталсын.</w:t>
      </w:r>
    </w:p>
    <w:bookmarkEnd w:id="65"/>
    <w:bookmarkStart w:name="z80" w:id="66"/>
    <w:p>
      <w:pPr>
        <w:spacing w:after="0"/>
        <w:ind w:left="0"/>
        <w:jc w:val="both"/>
      </w:pPr>
      <w:r>
        <w:rPr>
          <w:rFonts w:ascii="Times New Roman"/>
          <w:b w:val="false"/>
          <w:i w:val="false"/>
          <w:color w:val="000000"/>
          <w:sz w:val="28"/>
        </w:rPr>
        <w:t>
      17. «Қазақстан Республикасының әуе кеңістігін пайдалану және авиация қызметі туралы» 1995 жылғы 20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23, 148-құжат; Қазақстан Республикасы Парламентінің Жаршысы, 2001 ж., № 23, 321-құжат; № 24, 338-құжат; 2002 ж., № 15, 147-құжат; 2003 ж., № 10, 54-құжат; 2004 ж., № 23, 142-құжат; 2005 ж., № 7-8, 23-құжат; 2006 ж., № 24, 148-құжат; 2007 ж., № 2, 18-құжат; № 8, 52-құжат; № 9, 67-құжат; № 18, 143-құжат; № 20, 152-құжат; 2009 ж., № 18, 84-құжат):</w:t>
      </w:r>
      <w:r>
        <w:br/>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төртінші бөлігіндегі «статистикалық» деген сөз алып тасталсын.</w:t>
      </w:r>
    </w:p>
    <w:bookmarkEnd w:id="66"/>
    <w:bookmarkStart w:name="z81" w:id="67"/>
    <w:p>
      <w:pPr>
        <w:spacing w:after="0"/>
        <w:ind w:left="0"/>
        <w:jc w:val="both"/>
      </w:pPr>
      <w:r>
        <w:rPr>
          <w:rFonts w:ascii="Times New Roman"/>
          <w:b w:val="false"/>
          <w:i w:val="false"/>
          <w:color w:val="000000"/>
          <w:sz w:val="28"/>
        </w:rPr>
        <w:t>
      18. «Қазақстан Республикасының ішкі істер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23, 154-құжат; Қазақстан Республикасы Парламентінің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 19, 88-құжат):</w:t>
      </w:r>
      <w:r>
        <w:br/>
      </w:r>
      <w:r>
        <w:rPr>
          <w:rFonts w:ascii="Times New Roman"/>
          <w:b w:val="false"/>
          <w:i w:val="false"/>
          <w:color w:val="000000"/>
          <w:sz w:val="28"/>
        </w:rPr>
        <w:t>
      </w:t>
      </w:r>
      <w:r>
        <w:rPr>
          <w:rFonts w:ascii="Times New Roman"/>
          <w:b w:val="false"/>
          <w:i w:val="false"/>
          <w:color w:val="000000"/>
          <w:sz w:val="28"/>
        </w:rPr>
        <w:t>5-1-баптың</w:t>
      </w:r>
      <w:r>
        <w:rPr>
          <w:rFonts w:ascii="Times New Roman"/>
          <w:b w:val="false"/>
          <w:i w:val="false"/>
          <w:color w:val="000000"/>
          <w:sz w:val="28"/>
        </w:rPr>
        <w:t xml:space="preserve"> 1-тармағының 7-1) тармақшасындағы «статистикалық» деген сөз алып тасталсын.</w:t>
      </w:r>
    </w:p>
    <w:bookmarkEnd w:id="67"/>
    <w:bookmarkStart w:name="z82" w:id="68"/>
    <w:p>
      <w:pPr>
        <w:spacing w:after="0"/>
        <w:ind w:left="0"/>
        <w:jc w:val="both"/>
      </w:pPr>
      <w:r>
        <w:rPr>
          <w:rFonts w:ascii="Times New Roman"/>
          <w:b w:val="false"/>
          <w:i w:val="false"/>
          <w:color w:val="000000"/>
          <w:sz w:val="28"/>
        </w:rPr>
        <w:t>
      19. «Прокуратура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156-құжат; Қазақстан Республикасы Парламентінің Жаршысы, 1997 ж., № 12, 184-құжат; 1998 ж., № 15, 208-құжат; 1999 ж., № 8, 247-құжат; № 21, 774-құжат; 2000 ж., № 3-4, 66-құжат; № 6, 142-құжат; 2001 ж., № 20, 257-құжат; 2002 ж., № 17, 155-құжат; 2003 ж., № 15, 139-құжат; 2004 ж., № 23, 142-құжат; 2007 ж., № 9, 67-құжат; № 10, 69-құжат; № 20, 152-құжат; 2008 ж., № 15-16, 63-құжат; № 23, 114-құжат; 2009 ж., № 18, 84-құжат; 2009 жылғы 15 желтоқсанда «Егемен Қазақстан» және «Казахстанская правда» газеттерінде жарияланған «Қазақстан Республикасының кейбір заңнамалық актілеріне азаматтардың жеке өміріне қол сұғылмаушылық құқықтарын қорғау мәселелері бойынша өзгерістер мен толықтырулар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29-баптың</w:t>
      </w:r>
      <w:r>
        <w:rPr>
          <w:rFonts w:ascii="Times New Roman"/>
          <w:b w:val="false"/>
          <w:i w:val="false"/>
          <w:color w:val="000000"/>
          <w:sz w:val="28"/>
        </w:rPr>
        <w:t xml:space="preserve"> 1-тармағының 3) тармақшасында «деректерді» деген сөз «ақпаратты» деген сөзбен ауыстырылсын.</w:t>
      </w:r>
    </w:p>
    <w:bookmarkEnd w:id="68"/>
    <w:bookmarkStart w:name="z83" w:id="69"/>
    <w:p>
      <w:pPr>
        <w:spacing w:after="0"/>
        <w:ind w:left="0"/>
        <w:jc w:val="both"/>
      </w:pPr>
      <w:r>
        <w:rPr>
          <w:rFonts w:ascii="Times New Roman"/>
          <w:b w:val="false"/>
          <w:i w:val="false"/>
          <w:color w:val="000000"/>
          <w:sz w:val="28"/>
        </w:rPr>
        <w:t>
      20. «Жер қойнауы және жер қойнауын пайдалану туралы» 1996 жылғы 27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2, 182-құжат; 1999 ж., № 11, 357-құжат; № 21, 787-құжат; 2003 ж., № 11, 56-құжат; 2004 ж., № 22, 131-құжат; № 23, 142-құжат; 2005 ж., № 16, 70-құжат; 2006 ж., № 3, 22-құжат; № 16, 99-құжат; № 24, 148-құжат; 2007 ж., № 1, 4-құжат; № 3, 22-құжат; № 22, 170-құжат; 2008 ж., № 23, 114-құжат; 2009 ж., № 2-3, 18-құжат; № 18, 84-құжат; 2010 жылғы 12 қаңтарда «Егемен Қазақстан» және «Казахстанская правда» газеттерінде жарияланған «Қазақстан Республикасының кейбір заңнамалық актілеріне қазақстандық қамту мәселелері бойынша өзгерістер мен толықтырулар енгізу туралы» 2009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8-1-баптың</w:t>
      </w:r>
      <w:r>
        <w:rPr>
          <w:rFonts w:ascii="Times New Roman"/>
          <w:b w:val="false"/>
          <w:i w:val="false"/>
          <w:color w:val="000000"/>
          <w:sz w:val="28"/>
        </w:rPr>
        <w:t xml:space="preserve"> 14) тармақшасындағы «статистикалық» деген сөз алып тасталсын.</w:t>
      </w:r>
    </w:p>
    <w:bookmarkEnd w:id="69"/>
    <w:bookmarkStart w:name="z84" w:id="70"/>
    <w:p>
      <w:pPr>
        <w:spacing w:after="0"/>
        <w:ind w:left="0"/>
        <w:jc w:val="both"/>
      </w:pPr>
      <w:r>
        <w:rPr>
          <w:rFonts w:ascii="Times New Roman"/>
          <w:b w:val="false"/>
          <w:i w:val="false"/>
          <w:color w:val="000000"/>
          <w:sz w:val="28"/>
        </w:rPr>
        <w:t>
      21. «Табиғи және техногендік сипаттағы төтенше жағдайлар туралы» 1996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11-12, 263-құжат; 1998 ж., № 23, 416-құжат; 1999 ж., № 4, 101-құжат; 2000 ж., № 6, 145-құжат; 2003 ж., № 14, 112-құжат; 2004 ж., № 11-12, 67-құжат; № 23, 142-құжат; 2006 ж., № 1, 5-құжат; № 24, 148-құжат; 2007 ж., № 2, 18-құжат; № 8, 52-құжат; № 20, 152-құжат; 2008 ж., № 6-7, 27-құжат; № 21, 97-құжат; 2009 ж., № 2-3, 9-құжат; № 18, 84-құжат):</w:t>
      </w:r>
      <w:r>
        <w:br/>
      </w:r>
      <w:r>
        <w:rPr>
          <w:rFonts w:ascii="Times New Roman"/>
          <w:b w:val="false"/>
          <w:i w:val="false"/>
          <w:color w:val="000000"/>
          <w:sz w:val="28"/>
        </w:rPr>
        <w:t>
      </w:t>
      </w:r>
      <w:r>
        <w:rPr>
          <w:rFonts w:ascii="Times New Roman"/>
          <w:b w:val="false"/>
          <w:i w:val="false"/>
          <w:color w:val="000000"/>
          <w:sz w:val="28"/>
        </w:rPr>
        <w:t>11-баптың</w:t>
      </w:r>
      <w:r>
        <w:rPr>
          <w:rFonts w:ascii="Times New Roman"/>
          <w:b w:val="false"/>
          <w:i w:val="false"/>
          <w:color w:val="000000"/>
          <w:sz w:val="28"/>
        </w:rPr>
        <w:t xml:space="preserve"> жиырма екінші абзацындағы «статистикалық» деген сөз алып тасталсын.</w:t>
      </w:r>
    </w:p>
    <w:bookmarkEnd w:id="70"/>
    <w:bookmarkStart w:name="z85" w:id="71"/>
    <w:p>
      <w:pPr>
        <w:spacing w:after="0"/>
        <w:ind w:left="0"/>
        <w:jc w:val="both"/>
      </w:pPr>
      <w:r>
        <w:rPr>
          <w:rFonts w:ascii="Times New Roman"/>
          <w:b w:val="false"/>
          <w:i w:val="false"/>
          <w:color w:val="000000"/>
          <w:sz w:val="28"/>
        </w:rPr>
        <w:t>
      22. «Өрт қауіпсіздігі туралы» 1996 жылғы 22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18, 368-құжат; 1998 ж., № 23, 416-құжат; 1999 ж., № 20, 728-құжат; № 23, 931-құжат; 2000 ж., № 6, 142-құжат; 2002 ж., № 17, 155-құжат; 2003 ж., № 14, 112-құжат; № 24, 177-құжат; 2004 ж., № 23, 142-құжат; 2006 ж., № 3, 22-құжат; № 24, 148-құжат; 2007 ж., № 2, 18-құжат; № 9, 67-құжат; № 10, 69-құжат; № 20, 152-құжат; 2008 ж., № 6-7, 27-құжат; 2009 ж., № 18, 84-құжат):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16) тармақшасындағы «статистикалық» деген сөз алып тасталсын;</w:t>
      </w:r>
    </w:p>
    <w:bookmarkEnd w:id="71"/>
    <w:bookmarkStart w:name="z87" w:id="72"/>
    <w:p>
      <w:pPr>
        <w:spacing w:after="0"/>
        <w:ind w:left="0"/>
        <w:jc w:val="both"/>
      </w:pPr>
      <w:r>
        <w:rPr>
          <w:rFonts w:ascii="Times New Roman"/>
          <w:b w:val="false"/>
          <w:i w:val="false"/>
          <w:color w:val="000000"/>
          <w:sz w:val="28"/>
        </w:rPr>
        <w:t>
      2) </w:t>
      </w:r>
      <w:r>
        <w:rPr>
          <w:rFonts w:ascii="Times New Roman"/>
          <w:b w:val="false"/>
          <w:i w:val="false"/>
          <w:color w:val="000000"/>
          <w:sz w:val="28"/>
        </w:rPr>
        <w:t>21-баптың</w:t>
      </w:r>
      <w:r>
        <w:rPr>
          <w:rFonts w:ascii="Times New Roman"/>
          <w:b w:val="false"/>
          <w:i w:val="false"/>
          <w:color w:val="000000"/>
          <w:sz w:val="28"/>
        </w:rPr>
        <w:t xml:space="preserve"> бірінші бөлігіндегі «Қазақстан Республикасының статистика жөніндегі уәкілетті органымен» деген сөздер «мемлекеттік статистика саласындағы уәкілетті органмен» деген сөздермен ауыстырылсын.</w:t>
      </w:r>
    </w:p>
    <w:bookmarkEnd w:id="72"/>
    <w:bookmarkStart w:name="z88" w:id="73"/>
    <w:p>
      <w:pPr>
        <w:spacing w:after="0"/>
        <w:ind w:left="0"/>
        <w:jc w:val="both"/>
      </w:pPr>
      <w:r>
        <w:rPr>
          <w:rFonts w:ascii="Times New Roman"/>
          <w:b w:val="false"/>
          <w:i w:val="false"/>
          <w:color w:val="000000"/>
          <w:sz w:val="28"/>
        </w:rPr>
        <w:t>
      23. «Банкроттық туралы» 1997 жылғы 21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7-құжат; № 13-14, 205-құжат; 1998 ж., № 14, 198-құжат; № 17-18, 225-құжат; 2000 ж., № 22, 408-құжат; 2001 ж., № 8, 52-құжат; № 17-18, 240-құжат; № 24, 338-құжат; 2002 ж., № 17, 155-құжат; 2003 ж., № 4, 26-құжат; № 11, 67-құжат; 2004 ж., № 6, 42-құжат; № 23, 142-құжат; 2005 ж., № 14, 57-құжат; 2006 ж., № 1, 4-құжат; № 3, 22-құжат; № 4, 24-құжат; № 13, 86-құжат; № 15, 95-құжат; 2007 ж., № 1, 4-құжат; № 2, 14, 18-құжаттар; № 9, 67-құжат; 2008 ж., № 13-14, 58-құжат; № 23, 114-құжат; № 24, 129-құжат; 2009 ж., № 2-3, 18-құжат; № 18, 84-құжат):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10-2-баптың</w:t>
      </w:r>
      <w:r>
        <w:rPr>
          <w:rFonts w:ascii="Times New Roman"/>
          <w:b w:val="false"/>
          <w:i w:val="false"/>
          <w:color w:val="000000"/>
          <w:sz w:val="28"/>
        </w:rPr>
        <w:t xml:space="preserve"> 30) тармақшасындағы «статистикалық» деген сөз алып тасталсын;</w:t>
      </w:r>
    </w:p>
    <w:bookmarkEnd w:id="73"/>
    <w:bookmarkStart w:name="z90" w:id="74"/>
    <w:p>
      <w:pPr>
        <w:spacing w:after="0"/>
        <w:ind w:left="0"/>
        <w:jc w:val="both"/>
      </w:pPr>
      <w:r>
        <w:rPr>
          <w:rFonts w:ascii="Times New Roman"/>
          <w:b w:val="false"/>
          <w:i w:val="false"/>
          <w:color w:val="000000"/>
          <w:sz w:val="28"/>
        </w:rPr>
        <w:t>
      2) </w:t>
      </w:r>
      <w:r>
        <w:rPr>
          <w:rFonts w:ascii="Times New Roman"/>
          <w:b w:val="false"/>
          <w:i w:val="false"/>
          <w:color w:val="000000"/>
          <w:sz w:val="28"/>
        </w:rPr>
        <w:t>70-баптың</w:t>
      </w:r>
      <w:r>
        <w:rPr>
          <w:rFonts w:ascii="Times New Roman"/>
          <w:b w:val="false"/>
          <w:i w:val="false"/>
          <w:color w:val="000000"/>
          <w:sz w:val="28"/>
        </w:rPr>
        <w:t xml:space="preserve"> 1-3) тармақшасындағы және 87-баптың 2-тармағының үшінші бөлігіндегі «статистика жөніндегі уәкілетті мемлекеттік органның аумақтық бөлімшесіне» деген сөздер «мемлекеттік статистика саласындағы уәкілетті органның аумақтық органына» деген сөздермен ауыстырылсын;</w:t>
      </w:r>
    </w:p>
    <w:bookmarkEnd w:id="74"/>
    <w:bookmarkStart w:name="z91" w:id="75"/>
    <w:p>
      <w:pPr>
        <w:spacing w:after="0"/>
        <w:ind w:left="0"/>
        <w:jc w:val="both"/>
      </w:pPr>
      <w:r>
        <w:rPr>
          <w:rFonts w:ascii="Times New Roman"/>
          <w:b w:val="false"/>
          <w:i w:val="false"/>
          <w:color w:val="000000"/>
          <w:sz w:val="28"/>
        </w:rPr>
        <w:t>
      3) </w:t>
      </w:r>
      <w:r>
        <w:rPr>
          <w:rFonts w:ascii="Times New Roman"/>
          <w:b w:val="false"/>
          <w:i w:val="false"/>
          <w:color w:val="000000"/>
          <w:sz w:val="28"/>
        </w:rPr>
        <w:t>94-баптың</w:t>
      </w:r>
      <w:r>
        <w:rPr>
          <w:rFonts w:ascii="Times New Roman"/>
          <w:b w:val="false"/>
          <w:i w:val="false"/>
          <w:color w:val="000000"/>
          <w:sz w:val="28"/>
        </w:rPr>
        <w:t xml:space="preserve"> 4-тармағындағы «статистика жөніндегі уәкілетті мемлекеттік органның аумақтық бөлімшесіне» деген сөздер «мемлекеттік статистика саласындағы уәкілетті органның аумақтық органына» деген сөздермен ауыстырылсын.</w:t>
      </w:r>
    </w:p>
    <w:bookmarkEnd w:id="75"/>
    <w:bookmarkStart w:name="z92" w:id="76"/>
    <w:p>
      <w:pPr>
        <w:spacing w:after="0"/>
        <w:ind w:left="0"/>
        <w:jc w:val="both"/>
      </w:pPr>
      <w:r>
        <w:rPr>
          <w:rFonts w:ascii="Times New Roman"/>
          <w:b w:val="false"/>
          <w:i w:val="false"/>
          <w:color w:val="000000"/>
          <w:sz w:val="28"/>
        </w:rPr>
        <w:t>
      24. «Атом энергиясын пайдалану туралы» 1997 жылғы 14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7, 83-құжат; 2004 ж., № 23, 142-құжат; 2007 ж., № 1, 4-құжат; № 2, 18-құжат; № 8, 52-құжат; 2009 ж., № 18, 84-құжат):</w:t>
      </w:r>
      <w:r>
        <w:br/>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11) тармақшасындағы «статистикалық» деген сөз алып тасталсын.</w:t>
      </w:r>
    </w:p>
    <w:bookmarkEnd w:id="76"/>
    <w:bookmarkStart w:name="z93" w:id="77"/>
    <w:p>
      <w:pPr>
        <w:spacing w:after="0"/>
        <w:ind w:left="0"/>
        <w:jc w:val="both"/>
      </w:pPr>
      <w:r>
        <w:rPr>
          <w:rFonts w:ascii="Times New Roman"/>
          <w:b w:val="false"/>
          <w:i w:val="false"/>
          <w:color w:val="000000"/>
          <w:sz w:val="28"/>
        </w:rPr>
        <w:t>
      25.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2009 жылғы 15 желтоқсанда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күресті одан әрі күшейту мәселелері бойынша өзгерістер мен толықтырулар енгізу туралы» 2009 жылғы 7 желтоқсандағы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10-2-баптың</w:t>
      </w:r>
      <w:r>
        <w:rPr>
          <w:rFonts w:ascii="Times New Roman"/>
          <w:b w:val="false"/>
          <w:i w:val="false"/>
          <w:color w:val="000000"/>
          <w:sz w:val="28"/>
        </w:rPr>
        <w:t xml:space="preserve"> 10) тармақшасындағы «статистикалық» деген сөз алып тасталсын.</w:t>
      </w:r>
    </w:p>
    <w:bookmarkEnd w:id="77"/>
    <w:bookmarkStart w:name="z94" w:id="78"/>
    <w:p>
      <w:pPr>
        <w:spacing w:after="0"/>
        <w:ind w:left="0"/>
        <w:jc w:val="both"/>
      </w:pPr>
      <w:r>
        <w:rPr>
          <w:rFonts w:ascii="Times New Roman"/>
          <w:b w:val="false"/>
          <w:i w:val="false"/>
          <w:color w:val="000000"/>
          <w:sz w:val="28"/>
        </w:rPr>
        <w:t>
      26. «Азаматтық қорғаныс туралы» 1997 жылғы 7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9, 93-құжат; 1998 ж., № 23, 416-құжат; 1999 ж., № 4, 101-құжат; 2000 ж., № 6, 142-құжат; 2004 ж., № 23, 142-құжат; 2006 ж., № 1, 5-құжат; № 16, 104-құжат; 2007 ж., № 10, 69-құжат; 2008 ж., № 6-7, 27-құжат; № 21, 97-құжат; 2009 ж., № 18, 84-құжат):</w:t>
      </w:r>
      <w:r>
        <w:br/>
      </w:r>
      <w:r>
        <w:rPr>
          <w:rFonts w:ascii="Times New Roman"/>
          <w:b w:val="false"/>
          <w:i w:val="false"/>
          <w:color w:val="000000"/>
          <w:sz w:val="28"/>
        </w:rPr>
        <w:t>
      </w:t>
      </w:r>
      <w:r>
        <w:rPr>
          <w:rFonts w:ascii="Times New Roman"/>
          <w:b w:val="false"/>
          <w:i w:val="false"/>
          <w:color w:val="000000"/>
          <w:sz w:val="28"/>
        </w:rPr>
        <w:t>19-баптың</w:t>
      </w:r>
      <w:r>
        <w:rPr>
          <w:rFonts w:ascii="Times New Roman"/>
          <w:b w:val="false"/>
          <w:i w:val="false"/>
          <w:color w:val="000000"/>
          <w:sz w:val="28"/>
        </w:rPr>
        <w:t xml:space="preserve"> он сегізінші абзацындағы «статистикалық» деген сөз алып тасталсын.</w:t>
      </w:r>
    </w:p>
    <w:bookmarkEnd w:id="78"/>
    <w:bookmarkStart w:name="z95" w:id="79"/>
    <w:p>
      <w:pPr>
        <w:spacing w:after="0"/>
        <w:ind w:left="0"/>
        <w:jc w:val="both"/>
      </w:pPr>
      <w:r>
        <w:rPr>
          <w:rFonts w:ascii="Times New Roman"/>
          <w:b w:val="false"/>
          <w:i w:val="false"/>
          <w:color w:val="000000"/>
          <w:sz w:val="28"/>
        </w:rPr>
        <w:t>
      27.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186-құжат; 1998 ж., № 24, 437-құжат; 1999 ж., № 8, 237-құжат; № 23, 925-құжат; 2001 ж., № 17-18, 245-құжат; № 20, 257-құжат; 2002 ж., № 1, 1-құжат; № 23-24, 198-құжат; 2003 ж., № 1-2, 9-құжат; № 11, 56-құжат; № 15, 139-құжат; № 21-22, 160-құжат; 2004 ж., № 11-12, 66-құжат; № 23, 140, 142-құжаттар; 2005 ж., № 7-8, 19-құжат; № 11, 39-құжат; № 14, 55, 58-құжаттар; № 23, 104-құжат; 2006 ж., № 3, 22-құжат; № 8, 45-құжат; № 12, 69-құжат; № 23, 141-құжат; 2007 ж., № 2, 18-құжат; № 3, 20-құжат; № 4, 28, 30-құжаттар; № 9, 67-құжат; № 10, 69-құжат; № 24, 178-құжат; 2008 ж., № 17-18, 72-құжат; № 20, 88-құжат; № 23, 114, 123-құжаттар; 2009 ж., № 17, 81-құжат; № 19, 88-құжат; № 23, 111-құжат):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20) тармақшасындағы «Қазақстан Республикасы мемлекеттік статистикасының уәкілетті органы» деген сөздер «мемлекеттік статистика саласындағы уәкілетті орган» деген сөздермен ауыстырылсын;</w:t>
      </w:r>
    </w:p>
    <w:bookmarkEnd w:id="79"/>
    <w:bookmarkStart w:name="z97" w:id="80"/>
    <w:p>
      <w:pPr>
        <w:spacing w:after="0"/>
        <w:ind w:left="0"/>
        <w:jc w:val="both"/>
      </w:pPr>
      <w:r>
        <w:rPr>
          <w:rFonts w:ascii="Times New Roman"/>
          <w:b w:val="false"/>
          <w:i w:val="false"/>
          <w:color w:val="000000"/>
          <w:sz w:val="28"/>
        </w:rPr>
        <w:t>
      2) </w:t>
      </w:r>
      <w:r>
        <w:rPr>
          <w:rFonts w:ascii="Times New Roman"/>
          <w:b w:val="false"/>
          <w:i w:val="false"/>
          <w:color w:val="000000"/>
          <w:sz w:val="28"/>
        </w:rPr>
        <w:t>6-баптың</w:t>
      </w:r>
      <w:r>
        <w:rPr>
          <w:rFonts w:ascii="Times New Roman"/>
          <w:b w:val="false"/>
          <w:i w:val="false"/>
          <w:color w:val="000000"/>
          <w:sz w:val="28"/>
        </w:rPr>
        <w:t xml:space="preserve"> 2-тармағының 12) тармақшасындағы «және статистикалық» деген сөздер алып тасталсын;</w:t>
      </w:r>
    </w:p>
    <w:bookmarkEnd w:id="80"/>
    <w:bookmarkStart w:name="z98" w:id="81"/>
    <w:p>
      <w:pPr>
        <w:spacing w:after="0"/>
        <w:ind w:left="0"/>
        <w:jc w:val="both"/>
      </w:pPr>
      <w:r>
        <w:rPr>
          <w:rFonts w:ascii="Times New Roman"/>
          <w:b w:val="false"/>
          <w:i w:val="false"/>
          <w:color w:val="000000"/>
          <w:sz w:val="28"/>
        </w:rPr>
        <w:t>
      3) </w:t>
      </w:r>
      <w:r>
        <w:rPr>
          <w:rFonts w:ascii="Times New Roman"/>
          <w:b w:val="false"/>
          <w:i w:val="false"/>
          <w:color w:val="000000"/>
          <w:sz w:val="28"/>
        </w:rPr>
        <w:t>49-баптың</w:t>
      </w:r>
      <w:r>
        <w:rPr>
          <w:rFonts w:ascii="Times New Roman"/>
          <w:b w:val="false"/>
          <w:i w:val="false"/>
          <w:color w:val="000000"/>
          <w:sz w:val="28"/>
        </w:rPr>
        <w:t xml:space="preserve"> 1-тармағындағы «және статистикалық есеп береді» деген сөздер «есептілікті және алғашқы статистикалық деректерді табыс етеді» деген сөздермен ауыстырылсын.</w:t>
      </w:r>
    </w:p>
    <w:bookmarkEnd w:id="81"/>
    <w:bookmarkStart w:name="z99" w:id="82"/>
    <w:p>
      <w:pPr>
        <w:spacing w:after="0"/>
        <w:ind w:left="0"/>
        <w:jc w:val="both"/>
      </w:pPr>
      <w:r>
        <w:rPr>
          <w:rFonts w:ascii="Times New Roman"/>
          <w:b w:val="false"/>
          <w:i w:val="false"/>
          <w:color w:val="000000"/>
          <w:sz w:val="28"/>
        </w:rPr>
        <w:t>
      28. «Сот приставтары туралы» 1997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201-құжат; 2003 ж., № 10, 49-құжат; 2004 ж., № 23, 142-құжат; 2006 ж., № 11, 55-құжат; 2007 ж., № 8, 52-құжат; № 20, 152-құжат):</w:t>
      </w:r>
      <w:r>
        <w:br/>
      </w:r>
      <w:r>
        <w:rPr>
          <w:rFonts w:ascii="Times New Roman"/>
          <w:b w:val="false"/>
          <w:i w:val="false"/>
          <w:color w:val="000000"/>
          <w:sz w:val="28"/>
        </w:rPr>
        <w:t>
      </w:t>
      </w:r>
      <w:r>
        <w:rPr>
          <w:rFonts w:ascii="Times New Roman"/>
          <w:b w:val="false"/>
          <w:i w:val="false"/>
          <w:color w:val="000000"/>
          <w:sz w:val="28"/>
        </w:rPr>
        <w:t>4-баптың</w:t>
      </w:r>
      <w:r>
        <w:rPr>
          <w:rFonts w:ascii="Times New Roman"/>
          <w:b w:val="false"/>
          <w:i w:val="false"/>
          <w:color w:val="000000"/>
          <w:sz w:val="28"/>
        </w:rPr>
        <w:t xml:space="preserve"> 2-тармағы екінші бөлігінің 4) тармақшасындағы «статистикалық» деген сөз алып тасталсын.</w:t>
      </w:r>
    </w:p>
    <w:bookmarkEnd w:id="82"/>
    <w:bookmarkStart w:name="z100" w:id="83"/>
    <w:p>
      <w:pPr>
        <w:spacing w:after="0"/>
        <w:ind w:left="0"/>
        <w:jc w:val="both"/>
      </w:pPr>
      <w:r>
        <w:rPr>
          <w:rFonts w:ascii="Times New Roman"/>
          <w:b w:val="false"/>
          <w:i w:val="false"/>
          <w:color w:val="000000"/>
          <w:sz w:val="28"/>
        </w:rPr>
        <w:t>
      29. «Адвокаттық қызмет туралы» 1997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22, 328-құжат; 2001 ж., № 15-16, 236-құжат; 2003 ж., № 11, 65-құжат; 2004 ж., № 23, 142-құжат; 2007 ж., № 2, 18-құжат; № 9, 67-құжат; № 10, 69-құжат; 2009 ж., № 8, 44-құжат; № 19, 88-құжат; 2009 жылғы 22 желтоқсанда «Егемен Қазақстан» және 2009 жылғы 23 желтоқсанда «Казахстанская правда» газеттерінде жарияланған «Қазақстан Республикасының кейбір заңнамалық актілеріне білікті заң көмегін қамтамасыз ету мәселелері бойынша өзгерістер мен толықтырулар енгізу туралы» 2009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24-баптың</w:t>
      </w:r>
      <w:r>
        <w:rPr>
          <w:rFonts w:ascii="Times New Roman"/>
          <w:b w:val="false"/>
          <w:i w:val="false"/>
          <w:color w:val="000000"/>
          <w:sz w:val="28"/>
        </w:rPr>
        <w:t xml:space="preserve"> 2-тармағының 14) тармақшасы мынадай редакцияда жазылсын:</w:t>
      </w:r>
      <w:r>
        <w:br/>
      </w:r>
      <w:r>
        <w:rPr>
          <w:rFonts w:ascii="Times New Roman"/>
          <w:b w:val="false"/>
          <w:i w:val="false"/>
          <w:color w:val="000000"/>
          <w:sz w:val="28"/>
        </w:rPr>
        <w:t>
      «14) бухгалтерлік есептің, қаржылық есептіліктің жүргізілуін, іс қағаздарын жүргізуді және алғашқы статистикалық деректерді қалыптастыруды ұйымдастырады;».</w:t>
      </w:r>
    </w:p>
    <w:bookmarkEnd w:id="83"/>
    <w:bookmarkStart w:name="z101" w:id="84"/>
    <w:p>
      <w:pPr>
        <w:spacing w:after="0"/>
        <w:ind w:left="0"/>
        <w:jc w:val="both"/>
      </w:pPr>
      <w:r>
        <w:rPr>
          <w:rFonts w:ascii="Times New Roman"/>
          <w:b w:val="false"/>
          <w:i w:val="false"/>
          <w:color w:val="000000"/>
          <w:sz w:val="28"/>
        </w:rPr>
        <w:t>
      30. «Энергия үнемдеу туралы» 1997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24, 343-құжат; 2004 ж., № 23, 142-құжат; 2006 ж., № 1, 5-құжат; 2009 ж., № 13-14, 62-құжат):</w:t>
      </w:r>
      <w:r>
        <w:br/>
      </w:r>
      <w:r>
        <w:rPr>
          <w:rFonts w:ascii="Times New Roman"/>
          <w:b w:val="false"/>
          <w:i w:val="false"/>
          <w:color w:val="000000"/>
          <w:sz w:val="28"/>
        </w:rPr>
        <w:t>
      </w:t>
      </w:r>
      <w:r>
        <w:rPr>
          <w:rFonts w:ascii="Times New Roman"/>
          <w:b w:val="false"/>
          <w:i w:val="false"/>
          <w:color w:val="000000"/>
          <w:sz w:val="28"/>
        </w:rPr>
        <w:t>10-бап</w:t>
      </w:r>
      <w:r>
        <w:rPr>
          <w:rFonts w:ascii="Times New Roman"/>
          <w:b w:val="false"/>
          <w:i w:val="false"/>
          <w:color w:val="000000"/>
          <w:sz w:val="28"/>
        </w:rPr>
        <w:t xml:space="preserve"> мынадай редакцияда жазылсын:</w:t>
      </w:r>
    </w:p>
    <w:bookmarkEnd w:id="84"/>
    <w:p>
      <w:pPr>
        <w:spacing w:after="0"/>
        <w:ind w:left="0"/>
        <w:jc w:val="both"/>
      </w:pPr>
      <w:r>
        <w:rPr>
          <w:rFonts w:ascii="Times New Roman"/>
          <w:b w:val="false"/>
          <w:i w:val="false"/>
          <w:color w:val="000000"/>
          <w:sz w:val="28"/>
        </w:rPr>
        <w:t>      «10-бап. Отын-энергетика ресурстарының өндірілуін және олардың</w:t>
      </w:r>
      <w:r>
        <w:br/>
      </w:r>
      <w:r>
        <w:rPr>
          <w:rFonts w:ascii="Times New Roman"/>
          <w:b w:val="false"/>
          <w:i w:val="false"/>
          <w:color w:val="000000"/>
          <w:sz w:val="28"/>
        </w:rPr>
        <w:t>
               пайдаланылу тиімділігі көрсеткіштерін есепке алу</w:t>
      </w:r>
    </w:p>
    <w:p>
      <w:pPr>
        <w:spacing w:after="0"/>
        <w:ind w:left="0"/>
        <w:jc w:val="both"/>
      </w:pPr>
      <w:r>
        <w:rPr>
          <w:rFonts w:ascii="Times New Roman"/>
          <w:b w:val="false"/>
          <w:i w:val="false"/>
          <w:color w:val="000000"/>
          <w:sz w:val="28"/>
        </w:rPr>
        <w:t>      Уәкілетті орган ұйымдар үшін отын-энергетика ресурстарын өндіру номенклатурасы және олардың пайдаланылу тиімділігінің көрсеткіштері бойынша есепке алуды жүргізеді.».</w:t>
      </w:r>
    </w:p>
    <w:bookmarkStart w:name="z102" w:id="85"/>
    <w:p>
      <w:pPr>
        <w:spacing w:after="0"/>
        <w:ind w:left="0"/>
        <w:jc w:val="both"/>
      </w:pPr>
      <w:r>
        <w:rPr>
          <w:rFonts w:ascii="Times New Roman"/>
          <w:b w:val="false"/>
          <w:i w:val="false"/>
          <w:color w:val="000000"/>
          <w:sz w:val="28"/>
        </w:rPr>
        <w:t>
      31. «Нормативтік құқықтық актілер туралы» 1998 жылғы 24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2-3, 25-құжат; 2001 ж., № 20, 258-құжат; 2002 ж., № 5, 50-құжат; 2004 ж., № 5, 29-құжат; № 13, 74-құжат; 2005 ж., № 17-18, 73-құжат; 2006 ж., № 3, 22-құжат; № 24, 148-құжат; 2007 ж., № 2, 18-құжат; № 12, 86-құжат; № 13, 100-құжат; № 19, 147-құжат; 2008 ж., № 13-14, 55-құжат; № 21, 97-құжат; 2009 ж., № 15-16, 74-құжат; № 18, 84-құжат; № 22, 94-құжат):</w:t>
      </w:r>
      <w:r>
        <w:br/>
      </w:r>
      <w:r>
        <w:rPr>
          <w:rFonts w:ascii="Times New Roman"/>
          <w:b w:val="false"/>
          <w:i w:val="false"/>
          <w:color w:val="000000"/>
          <w:sz w:val="28"/>
        </w:rPr>
        <w:t>
      </w:t>
      </w:r>
      <w:r>
        <w:rPr>
          <w:rFonts w:ascii="Times New Roman"/>
          <w:b w:val="false"/>
          <w:i w:val="false"/>
          <w:color w:val="000000"/>
          <w:sz w:val="28"/>
        </w:rPr>
        <w:t>21-баптың</w:t>
      </w:r>
      <w:r>
        <w:rPr>
          <w:rFonts w:ascii="Times New Roman"/>
          <w:b w:val="false"/>
          <w:i w:val="false"/>
          <w:color w:val="000000"/>
          <w:sz w:val="28"/>
        </w:rPr>
        <w:t xml:space="preserve"> 2-тармағының 7) тармақшасындағы «мәліметтер» деген сөз «ақпарат» деген сөзбен ауыстырылсын.</w:t>
      </w:r>
    </w:p>
    <w:bookmarkEnd w:id="85"/>
    <w:bookmarkStart w:name="z103" w:id="86"/>
    <w:p>
      <w:pPr>
        <w:spacing w:after="0"/>
        <w:ind w:left="0"/>
        <w:jc w:val="both"/>
      </w:pPr>
      <w:r>
        <w:rPr>
          <w:rFonts w:ascii="Times New Roman"/>
          <w:b w:val="false"/>
          <w:i w:val="false"/>
          <w:color w:val="000000"/>
          <w:sz w:val="28"/>
        </w:rPr>
        <w:t>
      32. «Шаруа (фермер) қожалығы туралы» 1998 жылғы 31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2-3, 26-құжат; 2001 ж., № 24, 338-құжат; 2003 ж., № 1-2, 6-құжат; № 4, 26-құжат; № 24, 178-құжат; 2006 ж., № 1, 5-құжат; № 15, 95-құжат; 2007 ж., № 9, 67-құжат; № 15, 106-құжат; № 18, 143-құжат; 2008 ж., № 24, 129-құжат; 2009 ж., № 15-16, 76-құжат):</w:t>
      </w:r>
      <w:r>
        <w:br/>
      </w:r>
      <w:r>
        <w:rPr>
          <w:rFonts w:ascii="Times New Roman"/>
          <w:b w:val="false"/>
          <w:i w:val="false"/>
          <w:color w:val="000000"/>
          <w:sz w:val="28"/>
        </w:rPr>
        <w:t>
      </w:t>
      </w:r>
      <w:r>
        <w:rPr>
          <w:rFonts w:ascii="Times New Roman"/>
          <w:b w:val="false"/>
          <w:i w:val="false"/>
          <w:color w:val="000000"/>
          <w:sz w:val="28"/>
        </w:rPr>
        <w:t>18-баптың</w:t>
      </w:r>
      <w:r>
        <w:rPr>
          <w:rFonts w:ascii="Times New Roman"/>
          <w:b w:val="false"/>
          <w:i w:val="false"/>
          <w:color w:val="000000"/>
          <w:sz w:val="28"/>
        </w:rPr>
        <w:t xml:space="preserve"> 1-тармағының 7) тармақшасындағы «статистикалық және» деген сөздер алып тасталсын.</w:t>
      </w:r>
    </w:p>
    <w:bookmarkEnd w:id="86"/>
    <w:bookmarkStart w:name="z104" w:id="87"/>
    <w:p>
      <w:pPr>
        <w:spacing w:after="0"/>
        <w:ind w:left="0"/>
        <w:jc w:val="both"/>
      </w:pPr>
      <w:r>
        <w:rPr>
          <w:rFonts w:ascii="Times New Roman"/>
          <w:b w:val="false"/>
          <w:i w:val="false"/>
          <w:color w:val="000000"/>
          <w:sz w:val="28"/>
        </w:rPr>
        <w:t>
      33.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w:t>
      </w:r>
      <w:r>
        <w:br/>
      </w:r>
      <w:r>
        <w:rPr>
          <w:rFonts w:ascii="Times New Roman"/>
          <w:b w:val="false"/>
          <w:i w:val="false"/>
          <w:color w:val="000000"/>
          <w:sz w:val="28"/>
        </w:rPr>
        <w:t>
      </w:t>
      </w:r>
      <w:r>
        <w:rPr>
          <w:rFonts w:ascii="Times New Roman"/>
          <w:b w:val="false"/>
          <w:i w:val="false"/>
          <w:color w:val="000000"/>
          <w:sz w:val="28"/>
        </w:rPr>
        <w:t>13-баптың</w:t>
      </w:r>
      <w:r>
        <w:rPr>
          <w:rFonts w:ascii="Times New Roman"/>
          <w:b w:val="false"/>
          <w:i w:val="false"/>
          <w:color w:val="000000"/>
          <w:sz w:val="28"/>
        </w:rPr>
        <w:t xml:space="preserve"> 1-тармағының 3-1) тармақшасындағы «статистикалық» деген сөз алып тасталсын.</w:t>
      </w:r>
    </w:p>
    <w:bookmarkEnd w:id="87"/>
    <w:bookmarkStart w:name="z105" w:id="88"/>
    <w:p>
      <w:pPr>
        <w:spacing w:after="0"/>
        <w:ind w:left="0"/>
        <w:jc w:val="both"/>
      </w:pPr>
      <w:r>
        <w:rPr>
          <w:rFonts w:ascii="Times New Roman"/>
          <w:b w:val="false"/>
          <w:i w:val="false"/>
          <w:color w:val="000000"/>
          <w:sz w:val="28"/>
        </w:rPr>
        <w:t>
      34. «Асыл тұқымды мал шаруашылығы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220-құжат; 2001 ж., № 23, 318-құжат; 2004 ж., № 23, 142-құжат; 2006 ж., № 1, 5-құжат; № 3, 22-құжат; 2008 ж., № 15-16, 60-құжат; 2009 ж., № 18, 84-құжат):</w:t>
      </w:r>
      <w:r>
        <w:br/>
      </w:r>
      <w:r>
        <w:rPr>
          <w:rFonts w:ascii="Times New Roman"/>
          <w:b w:val="false"/>
          <w:i w:val="false"/>
          <w:color w:val="000000"/>
          <w:sz w:val="28"/>
        </w:rPr>
        <w:t>
      </w:t>
      </w:r>
      <w:r>
        <w:rPr>
          <w:rFonts w:ascii="Times New Roman"/>
          <w:b w:val="false"/>
          <w:i w:val="false"/>
          <w:color w:val="000000"/>
          <w:sz w:val="28"/>
        </w:rPr>
        <w:t>10-бапта: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ведомстволық статистикалық байқаулар жүргізеді және мемлекеттік статистика саласындағы уәкілетті орган бекіткен статистикалық әдіснамаға сәйкес асыл тұқымды мал шаруашылығы саласында статистикалық ақпарат қалыптастыруды қамтамасыз етеді;»;</w:t>
      </w:r>
      <w:r>
        <w:br/>
      </w:r>
      <w:r>
        <w:rPr>
          <w:rFonts w:ascii="Times New Roman"/>
          <w:b w:val="false"/>
          <w:i w:val="false"/>
          <w:color w:val="000000"/>
          <w:sz w:val="28"/>
        </w:rPr>
        <w:t>
      19) тармақшадағы «статистикалық» деген сөз алып тасталсын.</w:t>
      </w:r>
    </w:p>
    <w:bookmarkEnd w:id="88"/>
    <w:bookmarkStart w:name="z106" w:id="89"/>
    <w:p>
      <w:pPr>
        <w:spacing w:after="0"/>
        <w:ind w:left="0"/>
        <w:jc w:val="both"/>
      </w:pPr>
      <w:r>
        <w:rPr>
          <w:rFonts w:ascii="Times New Roman"/>
          <w:b w:val="false"/>
          <w:i w:val="false"/>
          <w:color w:val="000000"/>
          <w:sz w:val="28"/>
        </w:rPr>
        <w:t>
      35.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3-баптың</w:t>
      </w:r>
      <w:r>
        <w:rPr>
          <w:rFonts w:ascii="Times New Roman"/>
          <w:b w:val="false"/>
          <w:i w:val="false"/>
          <w:color w:val="000000"/>
          <w:sz w:val="28"/>
        </w:rPr>
        <w:t xml:space="preserve"> 2-тармағының 5) тармақшасы мынадай редакцияда жазылсын:</w:t>
      </w:r>
      <w:r>
        <w:br/>
      </w:r>
      <w:r>
        <w:rPr>
          <w:rFonts w:ascii="Times New Roman"/>
          <w:b w:val="false"/>
          <w:i w:val="false"/>
          <w:color w:val="000000"/>
          <w:sz w:val="28"/>
        </w:rPr>
        <w:t>
      «5) алғашқы статистикалық деректерді қалыптастыру;»;</w:t>
      </w:r>
    </w:p>
    <w:bookmarkEnd w:id="89"/>
    <w:bookmarkStart w:name="z108" w:id="90"/>
    <w:p>
      <w:pPr>
        <w:spacing w:after="0"/>
        <w:ind w:left="0"/>
        <w:jc w:val="both"/>
      </w:pPr>
      <w:r>
        <w:rPr>
          <w:rFonts w:ascii="Times New Roman"/>
          <w:b w:val="false"/>
          <w:i w:val="false"/>
          <w:color w:val="000000"/>
          <w:sz w:val="28"/>
        </w:rPr>
        <w:t>
      2) </w:t>
      </w:r>
      <w:r>
        <w:rPr>
          <w:rFonts w:ascii="Times New Roman"/>
          <w:b w:val="false"/>
          <w:i w:val="false"/>
          <w:color w:val="000000"/>
          <w:sz w:val="28"/>
        </w:rPr>
        <w:t>7-баптың</w:t>
      </w:r>
      <w:r>
        <w:rPr>
          <w:rFonts w:ascii="Times New Roman"/>
          <w:b w:val="false"/>
          <w:i w:val="false"/>
          <w:color w:val="000000"/>
          <w:sz w:val="28"/>
        </w:rPr>
        <w:t xml:space="preserve"> 18) тармақшасындағы «статистикалық» деген сөз алып тасталсын.</w:t>
      </w:r>
    </w:p>
    <w:bookmarkEnd w:id="90"/>
    <w:bookmarkStart w:name="z109" w:id="91"/>
    <w:p>
      <w:pPr>
        <w:spacing w:after="0"/>
        <w:ind w:left="0"/>
        <w:jc w:val="both"/>
      </w:pPr>
      <w:r>
        <w:rPr>
          <w:rFonts w:ascii="Times New Roman"/>
          <w:b w:val="false"/>
          <w:i w:val="false"/>
          <w:color w:val="000000"/>
          <w:sz w:val="28"/>
        </w:rPr>
        <w:t>
      36. «Ұлттық мұрағат қоры және мұрағаттар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435-құжат; 2001 ж., № 21-22, 286-құжат; 2003 ж., № 10, 53-құжат; 2004 ж., № 23, 142-құжат; 2006 ж., № 3, 22-құжат; № 13, 86-құжат; 2007 ж., № 8, 55-құжат; 2009 ж., № 11-12, 53-құжат; № 18, 84-құжат):</w:t>
      </w:r>
      <w:r>
        <w:br/>
      </w:r>
      <w:r>
        <w:rPr>
          <w:rFonts w:ascii="Times New Roman"/>
          <w:b w:val="false"/>
          <w:i w:val="false"/>
          <w:color w:val="000000"/>
          <w:sz w:val="28"/>
        </w:rPr>
        <w:t>
      </w:t>
      </w:r>
      <w:r>
        <w:rPr>
          <w:rFonts w:ascii="Times New Roman"/>
          <w:b w:val="false"/>
          <w:i w:val="false"/>
          <w:color w:val="000000"/>
          <w:sz w:val="28"/>
        </w:rPr>
        <w:t>18-баптың</w:t>
      </w:r>
      <w:r>
        <w:rPr>
          <w:rFonts w:ascii="Times New Roman"/>
          <w:b w:val="false"/>
          <w:i w:val="false"/>
          <w:color w:val="000000"/>
          <w:sz w:val="28"/>
        </w:rPr>
        <w:t xml:space="preserve"> 1-тармағының 20) тармақшасындағы «статистикалық» деген сөз алып тасталсын.</w:t>
      </w:r>
    </w:p>
    <w:bookmarkEnd w:id="91"/>
    <w:bookmarkStart w:name="z110" w:id="92"/>
    <w:p>
      <w:pPr>
        <w:spacing w:after="0"/>
        <w:ind w:left="0"/>
        <w:jc w:val="both"/>
      </w:pPr>
      <w:r>
        <w:rPr>
          <w:rFonts w:ascii="Times New Roman"/>
          <w:b w:val="false"/>
          <w:i w:val="false"/>
          <w:color w:val="000000"/>
          <w:sz w:val="28"/>
        </w:rPr>
        <w:t>
      37. «Тауарлар импорты жағдайында ішкі рынокты қорғау шаралары туралы» 1998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446-құжат; 1999 ж., № 21, 763-құжат; 2005 ж., № 11, 40-құжат; 2006 ж., № 3, 22-құжат; № 15, 95-құжат):</w:t>
      </w:r>
      <w:r>
        <w:br/>
      </w:r>
      <w:r>
        <w:rPr>
          <w:rFonts w:ascii="Times New Roman"/>
          <w:b w:val="false"/>
          <w:i w:val="false"/>
          <w:color w:val="000000"/>
          <w:sz w:val="28"/>
        </w:rPr>
        <w:t>
      </w:t>
      </w:r>
      <w:r>
        <w:rPr>
          <w:rFonts w:ascii="Times New Roman"/>
          <w:b w:val="false"/>
          <w:i w:val="false"/>
          <w:color w:val="000000"/>
          <w:sz w:val="28"/>
        </w:rPr>
        <w:t>1-баптың</w:t>
      </w:r>
      <w:r>
        <w:rPr>
          <w:rFonts w:ascii="Times New Roman"/>
          <w:b w:val="false"/>
          <w:i w:val="false"/>
          <w:color w:val="000000"/>
          <w:sz w:val="28"/>
        </w:rPr>
        <w:t xml:space="preserve"> 6) тармақшасындағы және </w:t>
      </w:r>
      <w:r>
        <w:rPr>
          <w:rFonts w:ascii="Times New Roman"/>
          <w:b w:val="false"/>
          <w:i w:val="false"/>
          <w:color w:val="000000"/>
          <w:sz w:val="28"/>
        </w:rPr>
        <w:t>8-баптың</w:t>
      </w:r>
      <w:r>
        <w:rPr>
          <w:rFonts w:ascii="Times New Roman"/>
          <w:b w:val="false"/>
          <w:i w:val="false"/>
          <w:color w:val="000000"/>
          <w:sz w:val="28"/>
        </w:rPr>
        <w:t xml:space="preserve"> 1-тармағының 1) тармақшасындағы «деректер бар» деген сөздер «ақпарат бар» деген сөздермен ауыстырылсын.</w:t>
      </w:r>
    </w:p>
    <w:bookmarkEnd w:id="92"/>
    <w:bookmarkStart w:name="z111" w:id="93"/>
    <w:p>
      <w:pPr>
        <w:spacing w:after="0"/>
        <w:ind w:left="0"/>
        <w:jc w:val="both"/>
      </w:pPr>
      <w:r>
        <w:rPr>
          <w:rFonts w:ascii="Times New Roman"/>
          <w:b w:val="false"/>
          <w:i w:val="false"/>
          <w:color w:val="000000"/>
          <w:sz w:val="28"/>
        </w:rPr>
        <w:t>
      38.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34-құжат; № 23, 931-құжат; 2002 ж., № 4, 30-құжат, 2003 ж., № 15, 121-құжат; 2004 ж., № 23, 142-құжат; 2006 ж., № 1, 5-құжат; № 3, 22-құжат; 2009 ж., № 18, 84, 85-құжаттар; 2010 жылғы 16 қаңтарда «Егемен Қазақстан» және «Казахстанская правда» газеттерінде жарияланған «Қазақстан Республикасының кейбір заңнамалық актілеріне кеден ісі мәселелері бойынша өзгерістер мен толықтырулар енгізу туралы» 2010 жылғы 6 қаңтардағы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1-тармағының 30) тармақшасындағы «статистикалық» деген сөз алып тасталсын.</w:t>
      </w:r>
    </w:p>
    <w:bookmarkEnd w:id="93"/>
    <w:bookmarkStart w:name="z112" w:id="94"/>
    <w:p>
      <w:pPr>
        <w:spacing w:after="0"/>
        <w:ind w:left="0"/>
        <w:jc w:val="both"/>
      </w:pPr>
      <w:r>
        <w:rPr>
          <w:rFonts w:ascii="Times New Roman"/>
          <w:b w:val="false"/>
          <w:i w:val="false"/>
          <w:color w:val="000000"/>
          <w:sz w:val="28"/>
        </w:rPr>
        <w:t>
      39.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771-құжат; 2001 ж., № 10, 122-құжат; 2003 ж., № 24, 175-құжат; 2005 ж., № 13, 53-құжат; 2006 ж., № 1, 5-құжат; № 3, 22-құжат; № 12, 77-құжат; 2007 ж., № 12, 88-құжат; 2009 ж., № 2-3, 7-құжат; № 15-16, 74-құжат):</w:t>
      </w:r>
      <w:r>
        <w:br/>
      </w:r>
      <w:r>
        <w:rPr>
          <w:rFonts w:ascii="Times New Roman"/>
          <w:b w:val="false"/>
          <w:i w:val="false"/>
          <w:color w:val="000000"/>
          <w:sz w:val="28"/>
        </w:rPr>
        <w:t>
      </w:t>
      </w:r>
      <w:r>
        <w:rPr>
          <w:rFonts w:ascii="Times New Roman"/>
          <w:b w:val="false"/>
          <w:i w:val="false"/>
          <w:color w:val="000000"/>
          <w:sz w:val="28"/>
        </w:rPr>
        <w:t>4-4-баптың</w:t>
      </w:r>
      <w:r>
        <w:rPr>
          <w:rFonts w:ascii="Times New Roman"/>
          <w:b w:val="false"/>
          <w:i w:val="false"/>
          <w:color w:val="000000"/>
          <w:sz w:val="28"/>
        </w:rPr>
        <w:t xml:space="preserve"> 6) тармақшасындағы «статистикалық деректерді,» деген сөздер алып тасталсын.</w:t>
      </w:r>
    </w:p>
    <w:bookmarkEnd w:id="94"/>
    <w:bookmarkStart w:name="z113" w:id="95"/>
    <w:p>
      <w:pPr>
        <w:spacing w:after="0"/>
        <w:ind w:left="0"/>
        <w:jc w:val="both"/>
      </w:pPr>
      <w:r>
        <w:rPr>
          <w:rFonts w:ascii="Times New Roman"/>
          <w:b w:val="false"/>
          <w:i w:val="false"/>
          <w:color w:val="000000"/>
          <w:sz w:val="28"/>
        </w:rPr>
        <w:t>
      40. «Ең төмен күнкөріс деңгейі туралы» 1999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918-құжат; 2005 ж., № 23, 98-құжат):</w:t>
      </w:r>
      <w:r>
        <w:br/>
      </w:r>
      <w:r>
        <w:rPr>
          <w:rFonts w:ascii="Times New Roman"/>
          <w:b w:val="false"/>
          <w:i w:val="false"/>
          <w:color w:val="000000"/>
          <w:sz w:val="28"/>
        </w:rPr>
        <w:t>
      </w:t>
      </w:r>
      <w:r>
        <w:rPr>
          <w:rFonts w:ascii="Times New Roman"/>
          <w:b w:val="false"/>
          <w:i w:val="false"/>
          <w:color w:val="000000"/>
          <w:sz w:val="28"/>
        </w:rPr>
        <w:t>1-баптың</w:t>
      </w:r>
      <w:r>
        <w:rPr>
          <w:rFonts w:ascii="Times New Roman"/>
          <w:b w:val="false"/>
          <w:i w:val="false"/>
          <w:color w:val="000000"/>
          <w:sz w:val="28"/>
        </w:rPr>
        <w:t xml:space="preserve"> 2-тармағындағы, </w:t>
      </w:r>
      <w:r>
        <w:rPr>
          <w:rFonts w:ascii="Times New Roman"/>
          <w:b w:val="false"/>
          <w:i w:val="false"/>
          <w:color w:val="000000"/>
          <w:sz w:val="28"/>
        </w:rPr>
        <w:t>2-баптың</w:t>
      </w:r>
      <w:r>
        <w:rPr>
          <w:rFonts w:ascii="Times New Roman"/>
          <w:b w:val="false"/>
          <w:i w:val="false"/>
          <w:color w:val="000000"/>
          <w:sz w:val="28"/>
        </w:rPr>
        <w:t xml:space="preserve"> 3-тармағындағы және </w:t>
      </w:r>
      <w:r>
        <w:rPr>
          <w:rFonts w:ascii="Times New Roman"/>
          <w:b w:val="false"/>
          <w:i w:val="false"/>
          <w:color w:val="000000"/>
          <w:sz w:val="28"/>
        </w:rPr>
        <w:t>6-баптағы</w:t>
      </w:r>
      <w:r>
        <w:rPr>
          <w:rFonts w:ascii="Times New Roman"/>
          <w:b w:val="false"/>
          <w:i w:val="false"/>
          <w:color w:val="000000"/>
          <w:sz w:val="28"/>
        </w:rPr>
        <w:t xml:space="preserve"> «статистика жөніндегі» деген сөздер «мемлекеттік статистика саласындағы» деген сөздермен ауыстырылсын.</w:t>
      </w:r>
    </w:p>
    <w:bookmarkEnd w:id="95"/>
    <w:bookmarkStart w:name="z114" w:id="96"/>
    <w:p>
      <w:pPr>
        <w:spacing w:after="0"/>
        <w:ind w:left="0"/>
        <w:jc w:val="both"/>
      </w:pPr>
      <w:r>
        <w:rPr>
          <w:rFonts w:ascii="Times New Roman"/>
          <w:b w:val="false"/>
          <w:i w:val="false"/>
          <w:color w:val="000000"/>
          <w:sz w:val="28"/>
        </w:rPr>
        <w:t>
      41. «Дене шынықтыру және спорт туралы» 1999 жылғы 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24, 1065-құжат; 2003 ж., № 15, 129-құжат; 2004 ж., № 23, 142-құжат; 2006 ж., № 3, 22-құжат; № 13, 86-құжат; 2007 ж., № 2, 18-құжат; № 10, 69-құжат; № 20, 152-құжат; 2009 ж., № 15-16, 77-құжат; № 18, 84-құжат; № 23, 111-құжат):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23-бапта</w:t>
      </w:r>
      <w:r>
        <w:rPr>
          <w:rFonts w:ascii="Times New Roman"/>
          <w:b w:val="false"/>
          <w:i w:val="false"/>
          <w:color w:val="000000"/>
          <w:sz w:val="28"/>
        </w:rPr>
        <w:t>:</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ведомстволық статистикалық байқаулар жүргізеді;»;</w:t>
      </w:r>
      <w:r>
        <w:br/>
      </w:r>
      <w:r>
        <w:rPr>
          <w:rFonts w:ascii="Times New Roman"/>
          <w:b w:val="false"/>
          <w:i w:val="false"/>
          <w:color w:val="000000"/>
          <w:sz w:val="28"/>
        </w:rPr>
        <w:t>
      27) тармақшадағы «статистикалық» деген сөз алып тасталсын;</w:t>
      </w:r>
    </w:p>
    <w:bookmarkEnd w:id="96"/>
    <w:bookmarkStart w:name="z116" w:id="97"/>
    <w:p>
      <w:pPr>
        <w:spacing w:after="0"/>
        <w:ind w:left="0"/>
        <w:jc w:val="both"/>
      </w:pPr>
      <w:r>
        <w:rPr>
          <w:rFonts w:ascii="Times New Roman"/>
          <w:b w:val="false"/>
          <w:i w:val="false"/>
          <w:color w:val="000000"/>
          <w:sz w:val="28"/>
        </w:rPr>
        <w:t>
      2) </w:t>
      </w:r>
      <w:r>
        <w:rPr>
          <w:rFonts w:ascii="Times New Roman"/>
          <w:b w:val="false"/>
          <w:i w:val="false"/>
          <w:color w:val="000000"/>
          <w:sz w:val="28"/>
        </w:rPr>
        <w:t>23-1-баптың</w:t>
      </w:r>
      <w:r>
        <w:rPr>
          <w:rFonts w:ascii="Times New Roman"/>
          <w:b w:val="false"/>
          <w:i w:val="false"/>
          <w:color w:val="000000"/>
          <w:sz w:val="28"/>
        </w:rPr>
        <w:t xml:space="preserve"> 1-тармағының 12) тармақшасындағы және 2-тармағының 10) тармақшасындағы «, соның ішінде статистикалық деректерді» деген сөздер алып тасталсын.</w:t>
      </w:r>
    </w:p>
    <w:bookmarkEnd w:id="97"/>
    <w:bookmarkStart w:name="z117" w:id="98"/>
    <w:p>
      <w:pPr>
        <w:spacing w:after="0"/>
        <w:ind w:left="0"/>
        <w:jc w:val="both"/>
      </w:pPr>
      <w:r>
        <w:rPr>
          <w:rFonts w:ascii="Times New Roman"/>
          <w:b w:val="false"/>
          <w:i w:val="false"/>
          <w:color w:val="000000"/>
          <w:sz w:val="28"/>
        </w:rPr>
        <w:t>
      42. «Өлшем бірлігін қамтамасыз ету туралы» 2000 жылғы 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7, 165-құжат; 2004 ж., № 11-12, 62-құжат; № 23, 142-құжат; 2006 ж., № 3, 22-құжат; № 24, 148-құжат; 2008 ж., № 15-16, 60-құжат; 2009 ж., № 18, 84-құжат):</w:t>
      </w:r>
      <w:r>
        <w:br/>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2-тармағының 17) тармақшасындағы «статистикалық» деген сөз алып тасталсын.</w:t>
      </w:r>
    </w:p>
    <w:bookmarkEnd w:id="98"/>
    <w:bookmarkStart w:name="z118" w:id="99"/>
    <w:p>
      <w:pPr>
        <w:spacing w:after="0"/>
        <w:ind w:left="0"/>
        <w:jc w:val="both"/>
      </w:pPr>
      <w:r>
        <w:rPr>
          <w:rFonts w:ascii="Times New Roman"/>
          <w:b w:val="false"/>
          <w:i w:val="false"/>
          <w:color w:val="000000"/>
          <w:sz w:val="28"/>
        </w:rPr>
        <w:t>
      43.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379-құжат; 2004 ж., № 5, 29-құжат; 2007 ж., № 12, 86-құжат; № 19, 147-құжат; 2008 ж., № 21, 97-құжат; 2009 ж., № 15-16, 74-құжат; № 18, 84-құжат):</w:t>
      </w:r>
      <w:r>
        <w:br/>
      </w:r>
      <w:r>
        <w:rPr>
          <w:rFonts w:ascii="Times New Roman"/>
          <w:b w:val="false"/>
          <w:i w:val="false"/>
          <w:color w:val="000000"/>
          <w:sz w:val="28"/>
        </w:rPr>
        <w:t>
      </w:t>
      </w:r>
      <w:r>
        <w:rPr>
          <w:rFonts w:ascii="Times New Roman"/>
          <w:b w:val="false"/>
          <w:i w:val="false"/>
          <w:color w:val="000000"/>
          <w:sz w:val="28"/>
        </w:rPr>
        <w:t>15-2-баптың</w:t>
      </w:r>
      <w:r>
        <w:rPr>
          <w:rFonts w:ascii="Times New Roman"/>
          <w:b w:val="false"/>
          <w:i w:val="false"/>
          <w:color w:val="000000"/>
          <w:sz w:val="28"/>
        </w:rPr>
        <w:t xml:space="preserve"> 2-тармағының 15) тармақшасындағы «статистикалық деректер мен» деген сөздер «ресми статистикалық ақпаратты және (немесе)» деген сөздермен ауыстырылсын.</w:t>
      </w:r>
    </w:p>
    <w:bookmarkEnd w:id="99"/>
    <w:bookmarkStart w:name="z119" w:id="100"/>
    <w:p>
      <w:pPr>
        <w:spacing w:after="0"/>
        <w:ind w:left="0"/>
        <w:jc w:val="both"/>
      </w:pPr>
      <w:r>
        <w:rPr>
          <w:rFonts w:ascii="Times New Roman"/>
          <w:b w:val="false"/>
          <w:i w:val="false"/>
          <w:color w:val="000000"/>
          <w:sz w:val="28"/>
        </w:rPr>
        <w:t>
      44. «Қазақстан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381-құжат; 2001 ж., № 24, 338-құжат; 2003 ж., № 3, 19-құжат; № 10, 54-құжат; 2004 ж., № 23, 142-құжат; 2007 ж., № 2, 18-құжат; 2009 ж., № 23, 97-құжат):</w:t>
      </w:r>
      <w:r>
        <w:br/>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3-тармағының екінші бөлігіндегі «мемлекеттік статистикалық есеп пен» деген сөздер алып тасталсын.</w:t>
      </w:r>
    </w:p>
    <w:bookmarkEnd w:id="100"/>
    <w:bookmarkStart w:name="z120" w:id="101"/>
    <w:p>
      <w:pPr>
        <w:spacing w:after="0"/>
        <w:ind w:left="0"/>
        <w:jc w:val="both"/>
      </w:pPr>
      <w:r>
        <w:rPr>
          <w:rFonts w:ascii="Times New Roman"/>
          <w:b w:val="false"/>
          <w:i w:val="false"/>
          <w:color w:val="000000"/>
          <w:sz w:val="28"/>
        </w:rPr>
        <w:t>
      45.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2010 жылғы 9 ақпанда «Егемен Қазақстан» және «Казахстанская правда» газеттерінде жарияланған «Қазақстан Республикасының кейбір заңнамалық актілеріне міндетті және өзара сақтандыру, салық салу мәселелері бойынша өзгерістер мен толықтырулар енгізу туралы» 2009 жылғы 30 желтоқсандағы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37-бапта</w:t>
      </w:r>
      <w:r>
        <w:rPr>
          <w:rFonts w:ascii="Times New Roman"/>
          <w:b w:val="false"/>
          <w:i w:val="false"/>
          <w:color w:val="000000"/>
          <w:sz w:val="28"/>
        </w:rPr>
        <w:t>:</w:t>
      </w:r>
      <w:r>
        <w:br/>
      </w:r>
      <w:r>
        <w:rPr>
          <w:rFonts w:ascii="Times New Roman"/>
          <w:b w:val="false"/>
          <w:i w:val="false"/>
          <w:color w:val="000000"/>
          <w:sz w:val="28"/>
        </w:rPr>
        <w:t>
      1-тармақтың 4) тармақшасындағы «және статистикалық карточканың» деген сөздер алып тасталсын;</w:t>
      </w:r>
      <w:r>
        <w:br/>
      </w:r>
      <w:r>
        <w:rPr>
          <w:rFonts w:ascii="Times New Roman"/>
          <w:b w:val="false"/>
          <w:i w:val="false"/>
          <w:color w:val="000000"/>
          <w:sz w:val="28"/>
        </w:rPr>
        <w:t>
      8-тармақтың 2) тармақшасындағы «, статистикалық карточканың» деген сөздер алып тасталсын;</w:t>
      </w:r>
    </w:p>
    <w:bookmarkEnd w:id="101"/>
    <w:bookmarkStart w:name="z122" w:id="102"/>
    <w:p>
      <w:pPr>
        <w:spacing w:after="0"/>
        <w:ind w:left="0"/>
        <w:jc w:val="both"/>
      </w:pPr>
      <w:r>
        <w:rPr>
          <w:rFonts w:ascii="Times New Roman"/>
          <w:b w:val="false"/>
          <w:i w:val="false"/>
          <w:color w:val="000000"/>
          <w:sz w:val="28"/>
        </w:rPr>
        <w:t>
      2) </w:t>
      </w:r>
      <w:r>
        <w:rPr>
          <w:rFonts w:ascii="Times New Roman"/>
          <w:b w:val="false"/>
          <w:i w:val="false"/>
          <w:color w:val="000000"/>
          <w:sz w:val="28"/>
        </w:rPr>
        <w:t>74-баптың</w:t>
      </w:r>
      <w:r>
        <w:rPr>
          <w:rFonts w:ascii="Times New Roman"/>
          <w:b w:val="false"/>
          <w:i w:val="false"/>
          <w:color w:val="000000"/>
          <w:sz w:val="28"/>
        </w:rPr>
        <w:t xml:space="preserve"> 2-1-тармағындағы «және статистикалық» деген сөздер алып тасталсын.</w:t>
      </w:r>
    </w:p>
    <w:bookmarkEnd w:id="102"/>
    <w:bookmarkStart w:name="z123" w:id="103"/>
    <w:p>
      <w:pPr>
        <w:spacing w:after="0"/>
        <w:ind w:left="0"/>
        <w:jc w:val="both"/>
      </w:pPr>
      <w:r>
        <w:rPr>
          <w:rFonts w:ascii="Times New Roman"/>
          <w:b w:val="false"/>
          <w:i w:val="false"/>
          <w:color w:val="000000"/>
          <w:sz w:val="28"/>
        </w:rPr>
        <w:t>
      46.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w:t>
      </w:r>
      <w:r>
        <w:br/>
      </w:r>
      <w:r>
        <w:rPr>
          <w:rFonts w:ascii="Times New Roman"/>
          <w:b w:val="false"/>
          <w:i w:val="false"/>
          <w:color w:val="000000"/>
          <w:sz w:val="28"/>
        </w:rPr>
        <w:t>
      </w:t>
      </w:r>
      <w:r>
        <w:rPr>
          <w:rFonts w:ascii="Times New Roman"/>
          <w:b w:val="false"/>
          <w:i w:val="false"/>
          <w:color w:val="000000"/>
          <w:sz w:val="28"/>
        </w:rPr>
        <w:t>41-бапта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Коммерциялық емес ұйым Қазақстан Республикасының заңнамасында көзделген тәртіппен бухгалтерлік есепті жүргізеді және алғашқы статистикалық деректерді мемлекеттік статистика саласындағы уәкілетті органға береді.»;</w:t>
      </w:r>
      <w:r>
        <w:br/>
      </w:r>
      <w:r>
        <w:rPr>
          <w:rFonts w:ascii="Times New Roman"/>
          <w:b w:val="false"/>
          <w:i w:val="false"/>
          <w:color w:val="000000"/>
          <w:sz w:val="28"/>
        </w:rPr>
        <w:t>
      2-тармақтың бірінші бөлігі «мемлекеттік статистика» деген сөздерден кейін «саласындағы уәкілетті органға» деген сөздермен толықтырылсын.</w:t>
      </w:r>
    </w:p>
    <w:bookmarkEnd w:id="103"/>
    <w:bookmarkStart w:name="z124" w:id="104"/>
    <w:p>
      <w:pPr>
        <w:spacing w:after="0"/>
        <w:ind w:left="0"/>
        <w:jc w:val="both"/>
      </w:pPr>
      <w:r>
        <w:rPr>
          <w:rFonts w:ascii="Times New Roman"/>
          <w:b w:val="false"/>
          <w:i w:val="false"/>
          <w:color w:val="000000"/>
          <w:sz w:val="28"/>
        </w:rPr>
        <w:t>
      47.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2009 жылғы 25 желтоқсанда «Егемен Қазақстан» және 2009 жылғы 23 желтоқсанда «Казахстанская правда» газеттерінде жарияланған «Қазақстан Республикасының кейбір заңнамалық актілеріне азық-түлік қауіпсіздігі мәселелері бойынша өзгерістер мен толықтырулар енгізу туралы» 2009 жылғы 11 желтоқсандағы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20-1) тармақшасындағы «статистикалық» деген сөз алып тасталсын;</w:t>
      </w:r>
    </w:p>
    <w:bookmarkEnd w:id="104"/>
    <w:bookmarkStart w:name="z126" w:id="105"/>
    <w:p>
      <w:pPr>
        <w:spacing w:after="0"/>
        <w:ind w:left="0"/>
        <w:jc w:val="both"/>
      </w:pPr>
      <w:r>
        <w:rPr>
          <w:rFonts w:ascii="Times New Roman"/>
          <w:b w:val="false"/>
          <w:i w:val="false"/>
          <w:color w:val="000000"/>
          <w:sz w:val="28"/>
        </w:rPr>
        <w:t>
      2) </w:t>
      </w:r>
      <w:r>
        <w:rPr>
          <w:rFonts w:ascii="Times New Roman"/>
          <w:b w:val="false"/>
          <w:i w:val="false"/>
          <w:color w:val="000000"/>
          <w:sz w:val="28"/>
        </w:rPr>
        <w:t>12-1-баптың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Астықты экспортқа шығарушылар алғашқы статистикалық деректерді Қазақстан Республикасының мемлекеттік статистика саласындағы заңнамасында белгіленген тәртіппен табыс етуге міндетті.»;</w:t>
      </w:r>
    </w:p>
    <w:bookmarkEnd w:id="105"/>
    <w:bookmarkStart w:name="z127" w:id="106"/>
    <w:p>
      <w:pPr>
        <w:spacing w:after="0"/>
        <w:ind w:left="0"/>
        <w:jc w:val="both"/>
      </w:pPr>
      <w:r>
        <w:rPr>
          <w:rFonts w:ascii="Times New Roman"/>
          <w:b w:val="false"/>
          <w:i w:val="false"/>
          <w:color w:val="000000"/>
          <w:sz w:val="28"/>
        </w:rPr>
        <w:t>
      3) </w:t>
      </w:r>
      <w:r>
        <w:rPr>
          <w:rFonts w:ascii="Times New Roman"/>
          <w:b w:val="false"/>
          <w:i w:val="false"/>
          <w:color w:val="000000"/>
          <w:sz w:val="28"/>
        </w:rPr>
        <w:t>21-баптың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Астық қабылдау кәсіпорындары және астық нарығына басқа да қатысушылар алғашқы статистикалық деректерді Қазақстан Республикасының мемлекеттік статистика саласындағы заңнамасында белгіленген тәртіппен табыс етуге міндетті.».</w:t>
      </w:r>
    </w:p>
    <w:bookmarkEnd w:id="106"/>
    <w:bookmarkStart w:name="z128" w:id="107"/>
    <w:p>
      <w:pPr>
        <w:spacing w:after="0"/>
        <w:ind w:left="0"/>
        <w:jc w:val="both"/>
      </w:pPr>
      <w:r>
        <w:rPr>
          <w:rFonts w:ascii="Times New Roman"/>
          <w:b w:val="false"/>
          <w:i w:val="false"/>
          <w:color w:val="000000"/>
          <w:sz w:val="28"/>
        </w:rPr>
        <w:t>
      48.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2010 жылғы 12 қаңтарда «Егемен Қазақстан» және «Казахстанская правда» газеттерінде жарияланған «Қазақстан Республикасының кейбір заңнамалық актілеріне қазақстандық қамту мәселелері бойынша өзгерістер мен толықтырулар енгізу туралы» 2009 жылғы 29 желтоқсандағы Қазақстан Республикасының Заңы; 2010 жылғы 2 ақпанда «Егемен Қазақстан» және «Казахстанская правда» газеттерінде жарияланған «Қазақстан Республикасының кейбір заңнамалық актілеріне заңды тұлғаларды мемлекеттік тіркеуді және филиалдар мен өкілдіктерді есептік тіркеуді оңайлату мәселелері бойынша өзгерістер мен толықтырулар енгізу туралы» 2010 жылғы 20 қаңтардағы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35-баптың</w:t>
      </w:r>
      <w:r>
        <w:rPr>
          <w:rFonts w:ascii="Times New Roman"/>
          <w:b w:val="false"/>
          <w:i w:val="false"/>
          <w:color w:val="000000"/>
          <w:sz w:val="28"/>
        </w:rPr>
        <w:t xml:space="preserve"> 1-тармағының 16) тармақшасындағы «статистикалық» деген сөз алып тасталсын.</w:t>
      </w:r>
    </w:p>
    <w:bookmarkEnd w:id="107"/>
    <w:bookmarkStart w:name="z129" w:id="108"/>
    <w:p>
      <w:pPr>
        <w:spacing w:after="0"/>
        <w:ind w:left="0"/>
        <w:jc w:val="both"/>
      </w:pPr>
      <w:r>
        <w:rPr>
          <w:rFonts w:ascii="Times New Roman"/>
          <w:b w:val="false"/>
          <w:i w:val="false"/>
          <w:color w:val="000000"/>
          <w:sz w:val="28"/>
        </w:rPr>
        <w:t>
      49.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2-тармағының 9) тармақшасындағы «статистикалық» деген сөз алып тасталсын;</w:t>
      </w:r>
    </w:p>
    <w:bookmarkEnd w:id="108"/>
    <w:bookmarkStart w:name="z131" w:id="109"/>
    <w:p>
      <w:pPr>
        <w:spacing w:after="0"/>
        <w:ind w:left="0"/>
        <w:jc w:val="both"/>
      </w:pPr>
      <w:r>
        <w:rPr>
          <w:rFonts w:ascii="Times New Roman"/>
          <w:b w:val="false"/>
          <w:i w:val="false"/>
          <w:color w:val="000000"/>
          <w:sz w:val="28"/>
        </w:rPr>
        <w:t>
      2) </w:t>
      </w:r>
      <w:r>
        <w:rPr>
          <w:rFonts w:ascii="Times New Roman"/>
          <w:b w:val="false"/>
          <w:i w:val="false"/>
          <w:color w:val="000000"/>
          <w:sz w:val="28"/>
        </w:rPr>
        <w:t>21-бапта</w:t>
      </w:r>
      <w:r>
        <w:rPr>
          <w:rFonts w:ascii="Times New Roman"/>
          <w:b w:val="false"/>
          <w:i w:val="false"/>
          <w:color w:val="000000"/>
          <w:sz w:val="28"/>
        </w:rPr>
        <w:t>:</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«21-бап. Халықты жұмыспен қамту саласындағы ведомстволық</w:t>
      </w:r>
      <w:r>
        <w:br/>
      </w:r>
      <w:r>
        <w:rPr>
          <w:rFonts w:ascii="Times New Roman"/>
          <w:b w:val="false"/>
          <w:i w:val="false"/>
          <w:color w:val="000000"/>
          <w:sz w:val="28"/>
        </w:rPr>
        <w:t>
               статистикалық байқау»;</w:t>
      </w:r>
      <w:r>
        <w:br/>
      </w:r>
      <w:r>
        <w:rPr>
          <w:rFonts w:ascii="Times New Roman"/>
          <w:b w:val="false"/>
          <w:i w:val="false"/>
          <w:color w:val="000000"/>
          <w:sz w:val="28"/>
        </w:rPr>
        <w:t>
      1-тармақтағы «мемлекеттік статистикалық есептілік белгіленеді» деген сөздер «ведомстволық статистикалық байқау жүргізіледі» деген сөздермен ауыстырылсын;</w:t>
      </w:r>
      <w:r>
        <w:br/>
      </w:r>
      <w:r>
        <w:rPr>
          <w:rFonts w:ascii="Times New Roman"/>
          <w:b w:val="false"/>
          <w:i w:val="false"/>
          <w:color w:val="000000"/>
          <w:sz w:val="28"/>
        </w:rPr>
        <w:t>
      2-тармақтағы «мемлекеттік статистикалық есептілік» деген сөздер «алғашқы статистикалық деректерді» деген сөздермен ауыстырылсын;</w:t>
      </w:r>
      <w:r>
        <w:br/>
      </w:r>
      <w:r>
        <w:rPr>
          <w:rFonts w:ascii="Times New Roman"/>
          <w:b w:val="false"/>
          <w:i w:val="false"/>
          <w:color w:val="000000"/>
          <w:sz w:val="28"/>
        </w:rPr>
        <w:t>
      3-тармақта:</w:t>
      </w:r>
      <w:r>
        <w:br/>
      </w:r>
      <w:r>
        <w:rPr>
          <w:rFonts w:ascii="Times New Roman"/>
          <w:b w:val="false"/>
          <w:i w:val="false"/>
          <w:color w:val="000000"/>
          <w:sz w:val="28"/>
        </w:rPr>
        <w:t>
      «статистика» деген сөз «мемлекеттік статистика саласындағы уәкілетті органмен» деген сөздермен ауыстырылсын;</w:t>
      </w:r>
      <w:r>
        <w:br/>
      </w:r>
      <w:r>
        <w:rPr>
          <w:rFonts w:ascii="Times New Roman"/>
          <w:b w:val="false"/>
          <w:i w:val="false"/>
          <w:color w:val="000000"/>
          <w:sz w:val="28"/>
        </w:rPr>
        <w:t>
      «мәліметтерді» деген сөзден кейін «Қазақстан Республикасының заңнамасында белгіленген тәртіппен» деген сөздермен толықтырылсын;</w:t>
      </w:r>
      <w:r>
        <w:br/>
      </w:r>
      <w:r>
        <w:rPr>
          <w:rFonts w:ascii="Times New Roman"/>
          <w:b w:val="false"/>
          <w:i w:val="false"/>
          <w:color w:val="000000"/>
          <w:sz w:val="28"/>
        </w:rPr>
        <w:t>
      4-тармақтағы «мемлекеттік статистикалық есептілік» деген сөздер «алғашқы статистикалық деректерді» деген сөздермен ауыстырылсын.</w:t>
      </w:r>
    </w:p>
    <w:bookmarkEnd w:id="109"/>
    <w:bookmarkStart w:name="z132" w:id="110"/>
    <w:p>
      <w:pPr>
        <w:spacing w:after="0"/>
        <w:ind w:left="0"/>
        <w:jc w:val="both"/>
      </w:pPr>
      <w:r>
        <w:rPr>
          <w:rFonts w:ascii="Times New Roman"/>
          <w:b w:val="false"/>
          <w:i w:val="false"/>
          <w:color w:val="000000"/>
          <w:sz w:val="28"/>
        </w:rPr>
        <w:t>
      50.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w:t>
      </w:r>
      <w:r>
        <w:br/>
      </w:r>
      <w:r>
        <w:rPr>
          <w:rFonts w:ascii="Times New Roman"/>
          <w:b w:val="false"/>
          <w:i w:val="false"/>
          <w:color w:val="000000"/>
          <w:sz w:val="28"/>
        </w:rPr>
        <w:t>
      </w:t>
      </w:r>
      <w:r>
        <w:rPr>
          <w:rFonts w:ascii="Times New Roman"/>
          <w:b w:val="false"/>
          <w:i w:val="false"/>
          <w:color w:val="000000"/>
          <w:sz w:val="28"/>
        </w:rPr>
        <w:t>11-баптың</w:t>
      </w:r>
      <w:r>
        <w:rPr>
          <w:rFonts w:ascii="Times New Roman"/>
          <w:b w:val="false"/>
          <w:i w:val="false"/>
          <w:color w:val="000000"/>
          <w:sz w:val="28"/>
        </w:rPr>
        <w:t xml:space="preserve"> 20) тармақшасындағы «статистикалық» деген сөз алып тасталсын.</w:t>
      </w:r>
    </w:p>
    <w:bookmarkEnd w:id="110"/>
    <w:bookmarkStart w:name="z133" w:id="111"/>
    <w:p>
      <w:pPr>
        <w:spacing w:after="0"/>
        <w:ind w:left="0"/>
        <w:jc w:val="both"/>
      </w:pPr>
      <w:r>
        <w:rPr>
          <w:rFonts w:ascii="Times New Roman"/>
          <w:b w:val="false"/>
          <w:i w:val="false"/>
          <w:color w:val="000000"/>
          <w:sz w:val="28"/>
        </w:rPr>
        <w:t>
      51.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20-баптағы</w:t>
      </w:r>
      <w:r>
        <w:rPr>
          <w:rFonts w:ascii="Times New Roman"/>
          <w:b w:val="false"/>
          <w:i w:val="false"/>
          <w:color w:val="000000"/>
          <w:sz w:val="28"/>
        </w:rPr>
        <w:t xml:space="preserve"> «21) «Жеке кәсіпкерлік туралы» Қазақстан Республикасының Заңына сәйкес ведомстволық статистикалық» деген сөздер «22) «Жеке кәсіпкерлік туралы» Қазақстан Республикасының Заңына сәйкес ведомстволық» деген сөздермен ауыстырылсын;</w:t>
      </w:r>
    </w:p>
    <w:bookmarkEnd w:id="111"/>
    <w:bookmarkStart w:name="z135" w:id="112"/>
    <w:p>
      <w:pPr>
        <w:spacing w:after="0"/>
        <w:ind w:left="0"/>
        <w:jc w:val="both"/>
      </w:pPr>
      <w:r>
        <w:rPr>
          <w:rFonts w:ascii="Times New Roman"/>
          <w:b w:val="false"/>
          <w:i w:val="false"/>
          <w:color w:val="000000"/>
          <w:sz w:val="28"/>
        </w:rPr>
        <w:t>
      2) </w:t>
      </w:r>
      <w:r>
        <w:rPr>
          <w:rFonts w:ascii="Times New Roman"/>
          <w:b w:val="false"/>
          <w:i w:val="false"/>
          <w:color w:val="000000"/>
          <w:sz w:val="28"/>
        </w:rPr>
        <w:t>40-баптың</w:t>
      </w:r>
      <w:r>
        <w:rPr>
          <w:rFonts w:ascii="Times New Roman"/>
          <w:b w:val="false"/>
          <w:i w:val="false"/>
          <w:color w:val="000000"/>
          <w:sz w:val="28"/>
        </w:rPr>
        <w:t xml:space="preserve"> 2-тармағының 1) тармақшасындағы «статистиканы,» деген сөз алып тасталсын.</w:t>
      </w:r>
    </w:p>
    <w:bookmarkEnd w:id="112"/>
    <w:bookmarkStart w:name="z136" w:id="113"/>
    <w:p>
      <w:pPr>
        <w:spacing w:after="0"/>
        <w:ind w:left="0"/>
        <w:jc w:val="both"/>
      </w:pPr>
      <w:r>
        <w:rPr>
          <w:rFonts w:ascii="Times New Roman"/>
          <w:b w:val="false"/>
          <w:i w:val="false"/>
          <w:color w:val="000000"/>
          <w:sz w:val="28"/>
        </w:rPr>
        <w:t>
      52. «Темір 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w:t>
      </w:r>
      <w:r>
        <w:br/>
      </w:r>
      <w:r>
        <w:rPr>
          <w:rFonts w:ascii="Times New Roman"/>
          <w:b w:val="false"/>
          <w:i w:val="false"/>
          <w:color w:val="000000"/>
          <w:sz w:val="28"/>
        </w:rPr>
        <w:t>
      </w:t>
      </w:r>
      <w:r>
        <w:rPr>
          <w:rFonts w:ascii="Times New Roman"/>
          <w:b w:val="false"/>
          <w:i w:val="false"/>
          <w:color w:val="000000"/>
          <w:sz w:val="28"/>
        </w:rPr>
        <w:t>14-баптың</w:t>
      </w:r>
      <w:r>
        <w:rPr>
          <w:rFonts w:ascii="Times New Roman"/>
          <w:b w:val="false"/>
          <w:i w:val="false"/>
          <w:color w:val="000000"/>
          <w:sz w:val="28"/>
        </w:rPr>
        <w:t xml:space="preserve"> 2-тармағында:</w:t>
      </w:r>
      <w:r>
        <w:br/>
      </w:r>
      <w:r>
        <w:rPr>
          <w:rFonts w:ascii="Times New Roman"/>
          <w:b w:val="false"/>
          <w:i w:val="false"/>
          <w:color w:val="000000"/>
          <w:sz w:val="28"/>
        </w:rPr>
        <w:t>
      13) тармақша мынадай редакцияда жазылсын:</w:t>
      </w:r>
      <w:r>
        <w:br/>
      </w:r>
      <w:r>
        <w:rPr>
          <w:rFonts w:ascii="Times New Roman"/>
          <w:b w:val="false"/>
          <w:i w:val="false"/>
          <w:color w:val="000000"/>
          <w:sz w:val="28"/>
        </w:rPr>
        <w:t>
      «13) жүру қауіпсіздігі талаптарының бұзылуы туралы статистикалық ақпарат қалыптастыру;»;</w:t>
      </w:r>
      <w:r>
        <w:br/>
      </w:r>
      <w:r>
        <w:rPr>
          <w:rFonts w:ascii="Times New Roman"/>
          <w:b w:val="false"/>
          <w:i w:val="false"/>
          <w:color w:val="000000"/>
          <w:sz w:val="28"/>
        </w:rPr>
        <w:t>
      26-3) тармақшадағы «статистикалық» деген сөз алып тасталсын.</w:t>
      </w:r>
    </w:p>
    <w:bookmarkEnd w:id="113"/>
    <w:bookmarkStart w:name="z137" w:id="114"/>
    <w:p>
      <w:pPr>
        <w:spacing w:after="0"/>
        <w:ind w:left="0"/>
        <w:jc w:val="both"/>
      </w:pPr>
      <w:r>
        <w:rPr>
          <w:rFonts w:ascii="Times New Roman"/>
          <w:b w:val="false"/>
          <w:i w:val="false"/>
          <w:color w:val="000000"/>
          <w:sz w:val="28"/>
        </w:rPr>
        <w:t>
      53. «Азаматтық авиацияны мемлекеттік реттеу туралы» 2001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320-құжат; 2004 ж., № 23, 142-құжат; 2005 ж., № 7-8, 23-құжат; 2006 ж., № 24, 148-құжат; 2007 ж., № 2, 18-құжат; № 9, 67-құжат; № 18, 143-құжат; 2009 ж., № 18, 84-құжат):</w:t>
      </w:r>
      <w:r>
        <w:br/>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1-тармағының 30) тармақшасындағы «статистикалық» деген сөз алып тасталсын.</w:t>
      </w:r>
    </w:p>
    <w:bookmarkEnd w:id="114"/>
    <w:bookmarkStart w:name="z138" w:id="115"/>
    <w:p>
      <w:pPr>
        <w:spacing w:after="0"/>
        <w:ind w:left="0"/>
        <w:jc w:val="both"/>
      </w:pPr>
      <w:r>
        <w:rPr>
          <w:rFonts w:ascii="Times New Roman"/>
          <w:b w:val="false"/>
          <w:i w:val="false"/>
          <w:color w:val="000000"/>
          <w:sz w:val="28"/>
        </w:rPr>
        <w:t>
      54.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 2010 жылғы 9 ақпанда «Егемен Қазақстан» және «Казахстанская правда» газеттерінде жарияланған «Қазақстан Республикасының кейбір заңнамалық актілеріне міндетті және өзара сақтандыру, салық салу мәселелері бойынша өзгерістер мен толықтырулар енгізу туралы» 2009 жылғы 30 желтоқсандағы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1-баптың</w:t>
      </w:r>
      <w:r>
        <w:rPr>
          <w:rFonts w:ascii="Times New Roman"/>
          <w:b w:val="false"/>
          <w:i w:val="false"/>
          <w:color w:val="000000"/>
          <w:sz w:val="28"/>
        </w:rPr>
        <w:t xml:space="preserve"> 30) тармақшасындағы «статистикалық» деген сөз алып тасталсын.</w:t>
      </w:r>
    </w:p>
    <w:bookmarkEnd w:id="115"/>
    <w:bookmarkStart w:name="z139" w:id="116"/>
    <w:p>
      <w:pPr>
        <w:spacing w:after="0"/>
        <w:ind w:left="0"/>
        <w:jc w:val="both"/>
      </w:pPr>
      <w:r>
        <w:rPr>
          <w:rFonts w:ascii="Times New Roman"/>
          <w:b w:val="false"/>
          <w:i w:val="false"/>
          <w:color w:val="000000"/>
          <w:sz w:val="28"/>
        </w:rPr>
        <w:t>
      55.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2009 жылғы 21 желтоқсанда «Егемен Қазақстан» және «Казахстанская правда» газеттерінде жарияланған «Қазақстан Республикасының кейбір заңнамалық актілеріне қылмыстық жазалауды орындау жүйесін және қылмыстық-атқару жүйесін одан әрі жетілдіру мәселелері бойынша өзгерістер мен толықтырулар енгізу туралы» 2009 жылғы 10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2010 жылғы 2 ақпанда «Егемен Қазақстан» және «Казахстанская правда» газеттерінде жарияланған «Қазақстан Республикасының кейбір заңнамалық актілеріне заңды тұлғаларды мемлекеттік тіркеуді және филиалдар мен өкілдіктерді есептік тіркеуді оңайлату мәселелері бойынша өзгерістер мен толықтырулар енгізу туралы» 2010 жылғы 20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3-тармағының 2) тармақшасындағы «статистикалық» деген сөз алып тасталсын.</w:t>
      </w:r>
    </w:p>
    <w:bookmarkEnd w:id="116"/>
    <w:bookmarkStart w:name="z140" w:id="117"/>
    <w:p>
      <w:pPr>
        <w:spacing w:after="0"/>
        <w:ind w:left="0"/>
        <w:jc w:val="both"/>
      </w:pPr>
      <w:r>
        <w:rPr>
          <w:rFonts w:ascii="Times New Roman"/>
          <w:b w:val="false"/>
          <w:i w:val="false"/>
          <w:color w:val="000000"/>
          <w:sz w:val="28"/>
        </w:rPr>
        <w:t>
      56. «Қауіпті өндірістік объектілердегі өнеркәсіптік қауіпсіздік туралы» 2002 жылғы 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7-8, 77-құжат; 2004 ж., № 23, 142-құжат; 2006 ж., № 3, 22-құжат; № 24, 148-құжат; 2007 ж., № 20, 152-құжат; 2008 ж., № 6-7, 27-құжат; № 21, 97-құжат; 2009 ж., № 18, 84-құжат):</w:t>
      </w:r>
      <w:r>
        <w:br/>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28) тармақшасындағы «статистикалық» деген сөз алып тасталсын.</w:t>
      </w:r>
    </w:p>
    <w:bookmarkEnd w:id="117"/>
    <w:bookmarkStart w:name="z141" w:id="118"/>
    <w:p>
      <w:pPr>
        <w:spacing w:after="0"/>
        <w:ind w:left="0"/>
        <w:jc w:val="both"/>
      </w:pPr>
      <w:r>
        <w:rPr>
          <w:rFonts w:ascii="Times New Roman"/>
          <w:b w:val="false"/>
          <w:i w:val="false"/>
          <w:color w:val="000000"/>
          <w:sz w:val="28"/>
        </w:rPr>
        <w:t>
      57.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140-құжат; 2004 ж., № 17, 98-құжат; № 23, 142-құжат; 2006 ж., № 1, 5-құжат; № 3, 22-құжат; № 24, 148-құжат; 2007 ж., № 2, 18-құжат; 2009 ж., № 18, 84, 85-құжаттар):</w:t>
      </w:r>
      <w:r>
        <w:br/>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1-тармағында:</w:t>
      </w:r>
      <w:r>
        <w:br/>
      </w:r>
      <w:r>
        <w:rPr>
          <w:rFonts w:ascii="Times New Roman"/>
          <w:b w:val="false"/>
          <w:i w:val="false"/>
          <w:color w:val="000000"/>
          <w:sz w:val="28"/>
        </w:rPr>
        <w:t>
      14) тармақшада:</w:t>
      </w:r>
      <w:r>
        <w:br/>
      </w:r>
      <w:r>
        <w:rPr>
          <w:rFonts w:ascii="Times New Roman"/>
          <w:b w:val="false"/>
          <w:i w:val="false"/>
          <w:color w:val="000000"/>
          <w:sz w:val="28"/>
        </w:rPr>
        <w:t>
      «мемлекеттік статистиканың орталық атқарушы органымен келісе отырып» деген сөздер алып тасталсын;</w:t>
      </w:r>
      <w:r>
        <w:br/>
      </w:r>
      <w:r>
        <w:rPr>
          <w:rFonts w:ascii="Times New Roman"/>
          <w:b w:val="false"/>
          <w:i w:val="false"/>
          <w:color w:val="000000"/>
          <w:sz w:val="28"/>
        </w:rPr>
        <w:t>
      «мен есептілік» деген сөздер алып тасталсын;</w:t>
      </w:r>
      <w:r>
        <w:br/>
      </w:r>
      <w:r>
        <w:rPr>
          <w:rFonts w:ascii="Times New Roman"/>
          <w:b w:val="false"/>
          <w:i w:val="false"/>
          <w:color w:val="000000"/>
          <w:sz w:val="28"/>
        </w:rPr>
        <w:t>
      мынадай мазмұндағы 14-1) тармақшамен толықтырылсын:</w:t>
      </w:r>
      <w:r>
        <w:br/>
      </w:r>
      <w:r>
        <w:rPr>
          <w:rFonts w:ascii="Times New Roman"/>
          <w:b w:val="false"/>
          <w:i w:val="false"/>
          <w:color w:val="000000"/>
          <w:sz w:val="28"/>
        </w:rPr>
        <w:t>
      «14-1) ведомстволық статистикалық байқаулар бойынша статистикалық әдіснаманы әзірлеу;»;</w:t>
      </w:r>
      <w:r>
        <w:br/>
      </w:r>
      <w:r>
        <w:rPr>
          <w:rFonts w:ascii="Times New Roman"/>
          <w:b w:val="false"/>
          <w:i w:val="false"/>
          <w:color w:val="000000"/>
          <w:sz w:val="28"/>
        </w:rPr>
        <w:t>
      26) тармақшадағы «статистикалық» деген сөз алып тасталсын.</w:t>
      </w:r>
    </w:p>
    <w:bookmarkEnd w:id="118"/>
    <w:bookmarkStart w:name="z142" w:id="119"/>
    <w:p>
      <w:pPr>
        <w:spacing w:after="0"/>
        <w:ind w:left="0"/>
        <w:jc w:val="both"/>
      </w:pPr>
      <w:r>
        <w:rPr>
          <w:rFonts w:ascii="Times New Roman"/>
          <w:b w:val="false"/>
          <w:i w:val="false"/>
          <w:color w:val="000000"/>
          <w:sz w:val="28"/>
        </w:rPr>
        <w:t>
      58. «Қазақстан Республикасының қаржы полициясы органдары туралы» 2002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145-құжат; 2004 ж., № 23, 142-құжат; 2005 ж., № 14, 62-құжат; 2007 ж., № 9, 67-құжат; № 10, 69-құжат; 2009 ж., № 19, 88-құжат):</w:t>
      </w:r>
      <w:r>
        <w:br/>
      </w:r>
      <w:r>
        <w:rPr>
          <w:rFonts w:ascii="Times New Roman"/>
          <w:b w:val="false"/>
          <w:i w:val="false"/>
          <w:color w:val="000000"/>
          <w:sz w:val="28"/>
        </w:rPr>
        <w:t>
      </w:t>
      </w:r>
      <w:r>
        <w:rPr>
          <w:rFonts w:ascii="Times New Roman"/>
          <w:b w:val="false"/>
          <w:i w:val="false"/>
          <w:color w:val="000000"/>
          <w:sz w:val="28"/>
        </w:rPr>
        <w:t>9-баптың</w:t>
      </w:r>
      <w:r>
        <w:rPr>
          <w:rFonts w:ascii="Times New Roman"/>
          <w:b w:val="false"/>
          <w:i w:val="false"/>
          <w:color w:val="000000"/>
          <w:sz w:val="28"/>
        </w:rPr>
        <w:t xml:space="preserve"> 1-тармағының 2) тармақшасындағы «деректерге» деген сөз «ақпаратқа» деген сөзбен ауыстырылсын.</w:t>
      </w:r>
    </w:p>
    <w:bookmarkEnd w:id="119"/>
    <w:bookmarkStart w:name="z143" w:id="120"/>
    <w:p>
      <w:pPr>
        <w:spacing w:after="0"/>
        <w:ind w:left="0"/>
        <w:jc w:val="both"/>
      </w:pPr>
      <w:r>
        <w:rPr>
          <w:rFonts w:ascii="Times New Roman"/>
          <w:b w:val="false"/>
          <w:i w:val="false"/>
          <w:color w:val="000000"/>
          <w:sz w:val="28"/>
        </w:rPr>
        <w:t>
      59. «Кемтар балаларды әлеуметтік және медициналық-педагогикалық түзеу арқылы қолдау туралы» 2002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16, 152-құжат; 2004 ж., № 23, 142-құжат; 2007 ж., № 20, 152-құжат; 2009 жылғы 15 желтоқсанда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күресті одан әрі күшейту мәселелері бойынша өзгерістер мен толықтырулар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2-1) тармақшасындағы «мемлекеттік статистикалық есептілік» деген сөздер «ведомстволық статистикалық байқау жүргізу барысында алынған алғашқы статистикалық деректер» деген сөздермен ауыстырылсын;</w:t>
      </w:r>
    </w:p>
    <w:bookmarkEnd w:id="120"/>
    <w:bookmarkStart w:name="z145" w:id="121"/>
    <w:p>
      <w:pPr>
        <w:spacing w:after="0"/>
        <w:ind w:left="0"/>
        <w:jc w:val="both"/>
      </w:pPr>
      <w:r>
        <w:rPr>
          <w:rFonts w:ascii="Times New Roman"/>
          <w:b w:val="false"/>
          <w:i w:val="false"/>
          <w:color w:val="000000"/>
          <w:sz w:val="28"/>
        </w:rPr>
        <w:t>
      2) </w:t>
      </w:r>
      <w:r>
        <w:rPr>
          <w:rFonts w:ascii="Times New Roman"/>
          <w:b w:val="false"/>
          <w:i w:val="false"/>
          <w:color w:val="000000"/>
          <w:sz w:val="28"/>
        </w:rPr>
        <w:t>12-бап</w:t>
      </w:r>
      <w:r>
        <w:rPr>
          <w:rFonts w:ascii="Times New Roman"/>
          <w:b w:val="false"/>
          <w:i w:val="false"/>
          <w:color w:val="000000"/>
          <w:sz w:val="28"/>
        </w:rPr>
        <w:t xml:space="preserve"> алып тасталсын.</w:t>
      </w:r>
    </w:p>
    <w:bookmarkEnd w:id="121"/>
    <w:bookmarkStart w:name="z146" w:id="122"/>
    <w:p>
      <w:pPr>
        <w:spacing w:after="0"/>
        <w:ind w:left="0"/>
        <w:jc w:val="both"/>
      </w:pPr>
      <w:r>
        <w:rPr>
          <w:rFonts w:ascii="Times New Roman"/>
          <w:b w:val="false"/>
          <w:i w:val="false"/>
          <w:color w:val="000000"/>
          <w:sz w:val="28"/>
        </w:rPr>
        <w:t>
      60.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17, 154-құжат; 2004 ж., 23, 142-құжат; 2005 ж., № 7-8, 19-құжат; 2006 ж., № 3, 22-құжат; 2007 ж., № 9, 67-құжат; № 20, 152-құжат; 2009 ж., № 15-16, 72-құжат; № 17, 81-құжат; № 18, 84-құжат):</w:t>
      </w:r>
      <w:r>
        <w:br/>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1-тармағының 8) тармақшасындағы «статистикалық» деген сөз алып тасталсын.</w:t>
      </w:r>
    </w:p>
    <w:bookmarkEnd w:id="122"/>
    <w:bookmarkStart w:name="z147" w:id="123"/>
    <w:p>
      <w:pPr>
        <w:spacing w:after="0"/>
        <w:ind w:left="0"/>
        <w:jc w:val="both"/>
      </w:pPr>
      <w:r>
        <w:rPr>
          <w:rFonts w:ascii="Times New Roman"/>
          <w:b w:val="false"/>
          <w:i w:val="false"/>
          <w:color w:val="000000"/>
          <w:sz w:val="28"/>
        </w:rPr>
        <w:t>
      61.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1-құжат; 2004 ж., № 23, 142-құжат; 2009 ж., № 11-12, 53-құжат; № 18, 84-құжат):</w:t>
      </w:r>
      <w:r>
        <w:br/>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7) тармақшасындағы «статистикалық» деген сөз алып тасталсын.</w:t>
      </w:r>
    </w:p>
    <w:bookmarkEnd w:id="123"/>
    <w:bookmarkStart w:name="z148" w:id="124"/>
    <w:p>
      <w:pPr>
        <w:spacing w:after="0"/>
        <w:ind w:left="0"/>
        <w:jc w:val="both"/>
      </w:pPr>
      <w:r>
        <w:rPr>
          <w:rFonts w:ascii="Times New Roman"/>
          <w:b w:val="false"/>
          <w:i w:val="false"/>
          <w:color w:val="000000"/>
          <w:sz w:val="28"/>
        </w:rPr>
        <w:t>
      62. «Инвестициялар туралы» 2003 жылғы 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4-құжат; 2005 ж., № 9, 26-құжат; 2006 ж., № 3, 22-құжат; 2007 ж., № 4, 28-құжат; 2008 ж., № 15-16, 64-құжат; № 23, 114-құжат; 2009 ж., № 2-3, 18-құжат):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19-баптың</w:t>
      </w:r>
      <w:r>
        <w:rPr>
          <w:rFonts w:ascii="Times New Roman"/>
          <w:b w:val="false"/>
          <w:i w:val="false"/>
          <w:color w:val="000000"/>
          <w:sz w:val="28"/>
        </w:rPr>
        <w:t xml:space="preserve"> 2) тармақшасы алып тасталсын;</w:t>
      </w:r>
    </w:p>
    <w:bookmarkEnd w:id="124"/>
    <w:bookmarkStart w:name="z150" w:id="125"/>
    <w:p>
      <w:pPr>
        <w:spacing w:after="0"/>
        <w:ind w:left="0"/>
        <w:jc w:val="both"/>
      </w:pPr>
      <w:r>
        <w:rPr>
          <w:rFonts w:ascii="Times New Roman"/>
          <w:b w:val="false"/>
          <w:i w:val="false"/>
          <w:color w:val="000000"/>
          <w:sz w:val="28"/>
        </w:rPr>
        <w:t>
      2) </w:t>
      </w:r>
      <w:r>
        <w:rPr>
          <w:rFonts w:ascii="Times New Roman"/>
          <w:b w:val="false"/>
          <w:i w:val="false"/>
          <w:color w:val="000000"/>
          <w:sz w:val="28"/>
        </w:rPr>
        <w:t>21-1-баптың</w:t>
      </w:r>
      <w:r>
        <w:rPr>
          <w:rFonts w:ascii="Times New Roman"/>
          <w:b w:val="false"/>
          <w:i w:val="false"/>
          <w:color w:val="000000"/>
          <w:sz w:val="28"/>
        </w:rPr>
        <w:t xml:space="preserve"> 2-тармағы 1) тармақшасының бірінші абзацы мынадай редакцияда жазылсын:</w:t>
      </w:r>
      <w:r>
        <w:br/>
      </w:r>
      <w:r>
        <w:rPr>
          <w:rFonts w:ascii="Times New Roman"/>
          <w:b w:val="false"/>
          <w:i w:val="false"/>
          <w:color w:val="000000"/>
          <w:sz w:val="28"/>
        </w:rPr>
        <w:t>
      «1) жұмыс бағдарламасы қолданыста болған кезде:».</w:t>
      </w:r>
    </w:p>
    <w:bookmarkEnd w:id="125"/>
    <w:bookmarkStart w:name="z151" w:id="126"/>
    <w:p>
      <w:pPr>
        <w:spacing w:after="0"/>
        <w:ind w:left="0"/>
        <w:jc w:val="both"/>
      </w:pPr>
      <w:r>
        <w:rPr>
          <w:rFonts w:ascii="Times New Roman"/>
          <w:b w:val="false"/>
          <w:i w:val="false"/>
          <w:color w:val="000000"/>
          <w:sz w:val="28"/>
        </w:rPr>
        <w:t>
      63.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2009 жылғы 25 желтоқсанда «Егемен Қазақстан» және 2009 жылғы 23 желтоқсанда «Казахстанская правда» газеттерінде жарияланған «Қазақстан Республикасының кейбір заңнамалық актілеріне азық-түлік қауіпсіздігі мәселелері бойынша өзгерістер мен толықтырулар енгізу туралы» 2009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1-тармағының 28) тармақшасындағы «статистикалық» деген сөз алып тасталсын.</w:t>
      </w:r>
    </w:p>
    <w:bookmarkEnd w:id="126"/>
    <w:bookmarkStart w:name="z152" w:id="127"/>
    <w:p>
      <w:pPr>
        <w:spacing w:after="0"/>
        <w:ind w:left="0"/>
        <w:jc w:val="both"/>
      </w:pPr>
      <w:r>
        <w:rPr>
          <w:rFonts w:ascii="Times New Roman"/>
          <w:b w:val="false"/>
          <w:i w:val="false"/>
          <w:color w:val="000000"/>
          <w:sz w:val="28"/>
        </w:rPr>
        <w:t>
      64. «Су пайдаланушылардың селолық тұтыну кооперативі туралы» 2003 жылғы 8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6, 35-құжат; 2006 ж., № 1, 5-құжат):</w:t>
      </w:r>
      <w:r>
        <w:br/>
      </w:r>
      <w:r>
        <w:rPr>
          <w:rFonts w:ascii="Times New Roman"/>
          <w:b w:val="false"/>
          <w:i w:val="false"/>
          <w:color w:val="000000"/>
          <w:sz w:val="28"/>
        </w:rPr>
        <w:t>
      7-баптың 13) тармақшасындағы «заңдарына» деген сөз «заңнамасына» деген сөзбен ауыстырылып, «статистикалық және өзге де» деген сөздер алып тасталсын.</w:t>
      </w:r>
    </w:p>
    <w:bookmarkEnd w:id="127"/>
    <w:bookmarkStart w:name="z153" w:id="128"/>
    <w:p>
      <w:pPr>
        <w:spacing w:after="0"/>
        <w:ind w:left="0"/>
        <w:jc w:val="both"/>
      </w:pPr>
      <w:r>
        <w:rPr>
          <w:rFonts w:ascii="Times New Roman"/>
          <w:b w:val="false"/>
          <w:i w:val="false"/>
          <w:color w:val="000000"/>
          <w:sz w:val="28"/>
        </w:rPr>
        <w:t>
      65.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w:t>
      </w:r>
      <w:r>
        <w:br/>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2-тармағының 7) тармақшасындағы «заңдарында» деген сөз «заңнамасында» деген сөзбен ауыстырылып, «және статистикалық» деген сөздер алып тасталсын.</w:t>
      </w:r>
    </w:p>
    <w:bookmarkEnd w:id="128"/>
    <w:bookmarkStart w:name="z154" w:id="129"/>
    <w:p>
      <w:pPr>
        <w:spacing w:after="0"/>
        <w:ind w:left="0"/>
        <w:jc w:val="both"/>
      </w:pPr>
      <w:r>
        <w:rPr>
          <w:rFonts w:ascii="Times New Roman"/>
          <w:b w:val="false"/>
          <w:i w:val="false"/>
          <w:color w:val="000000"/>
          <w:sz w:val="28"/>
        </w:rPr>
        <w:t>
      66.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2010 жылғы 12 қаңтарда «Егемен Қазақстан» және «Казахстанская правда» газеттерінде жарияланған «Қазақстан Республикасының кейбір заңнамалық актілеріне қазақстандық қамту мәселелері бойынша өзгерістер мен толықтырулар енгізу туралы» 2009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80-баптың</w:t>
      </w:r>
      <w:r>
        <w:rPr>
          <w:rFonts w:ascii="Times New Roman"/>
          <w:b w:val="false"/>
          <w:i w:val="false"/>
          <w:color w:val="000000"/>
          <w:sz w:val="28"/>
        </w:rPr>
        <w:t xml:space="preserve"> 1-тармағы екінші бөлігінің 5) тармақшасы алып тасталсын.</w:t>
      </w:r>
    </w:p>
    <w:bookmarkEnd w:id="129"/>
    <w:bookmarkStart w:name="z155" w:id="130"/>
    <w:p>
      <w:pPr>
        <w:spacing w:after="0"/>
        <w:ind w:left="0"/>
        <w:jc w:val="both"/>
      </w:pPr>
      <w:r>
        <w:rPr>
          <w:rFonts w:ascii="Times New Roman"/>
          <w:b w:val="false"/>
          <w:i w:val="false"/>
          <w:color w:val="000000"/>
          <w:sz w:val="28"/>
        </w:rPr>
        <w:t>
      67. «Сақтандыру төлемдеріне кепілдік беру қоры туралы» 2003 жылғы 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11, 63-құжат; 2005 ж., № 14, 55-құжат; 2006 ж., № 4, 25-құжат; 2007 ж., № 2, 18-құжат; № 8, 52-құжат; 2010 жылғы 9 ақпанда «Егемен Қазақстан» және «Казахстанская правда» газеттерінде жарияланған «Қазақстан Республикасының кейбір заңнамалық актілеріне міндетті және өзара сақтандыру, салық салу мәселелері бойынша өзгерістер мен толықтырулар енгізу туралы» 2009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9-баптың</w:t>
      </w:r>
      <w:r>
        <w:rPr>
          <w:rFonts w:ascii="Times New Roman"/>
          <w:b w:val="false"/>
          <w:i w:val="false"/>
          <w:color w:val="000000"/>
          <w:sz w:val="28"/>
        </w:rPr>
        <w:t xml:space="preserve"> 2-тармағының 2) тармақшасы алып тасталсын.</w:t>
      </w:r>
    </w:p>
    <w:bookmarkEnd w:id="130"/>
    <w:bookmarkStart w:name="z156" w:id="131"/>
    <w:p>
      <w:pPr>
        <w:spacing w:after="0"/>
        <w:ind w:left="0"/>
        <w:jc w:val="both"/>
      </w:pPr>
      <w:r>
        <w:rPr>
          <w:rFonts w:ascii="Times New Roman"/>
          <w:b w:val="false"/>
          <w:i w:val="false"/>
          <w:color w:val="000000"/>
          <w:sz w:val="28"/>
        </w:rPr>
        <w:t>
      68.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11-баптың</w:t>
      </w:r>
      <w:r>
        <w:rPr>
          <w:rFonts w:ascii="Times New Roman"/>
          <w:b w:val="false"/>
          <w:i w:val="false"/>
          <w:color w:val="000000"/>
          <w:sz w:val="28"/>
        </w:rPr>
        <w:t xml:space="preserve"> 3-тармағының 5) тармақшасы және 12-баптың 1-тармағының 6) тармақшасы алып тасталсын;</w:t>
      </w:r>
    </w:p>
    <w:bookmarkEnd w:id="131"/>
    <w:bookmarkStart w:name="z158" w:id="132"/>
    <w:p>
      <w:pPr>
        <w:spacing w:after="0"/>
        <w:ind w:left="0"/>
        <w:jc w:val="both"/>
      </w:pPr>
      <w:r>
        <w:rPr>
          <w:rFonts w:ascii="Times New Roman"/>
          <w:b w:val="false"/>
          <w:i w:val="false"/>
          <w:color w:val="000000"/>
          <w:sz w:val="28"/>
        </w:rPr>
        <w:t>
      2) </w:t>
      </w:r>
      <w:r>
        <w:rPr>
          <w:rFonts w:ascii="Times New Roman"/>
          <w:b w:val="false"/>
          <w:i w:val="false"/>
          <w:color w:val="000000"/>
          <w:sz w:val="28"/>
        </w:rPr>
        <w:t>52-баптың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«3. Бағалы қағаздар рыногының субъектілері Қазақстан Республикасының Ұлттық Банкіне мемлекеттік статистика саласындағы уәкілетті органмен келісім бойынша Қазақстан Республикасының Ұлттық Банкі бекіткен статистикалық әдіснамаға сәйкес алғашқы статистикалық деректерді беруге міндетті.».</w:t>
      </w:r>
    </w:p>
    <w:bookmarkEnd w:id="132"/>
    <w:bookmarkStart w:name="z159" w:id="133"/>
    <w:p>
      <w:pPr>
        <w:spacing w:after="0"/>
        <w:ind w:left="0"/>
        <w:jc w:val="both"/>
      </w:pPr>
      <w:r>
        <w:rPr>
          <w:rFonts w:ascii="Times New Roman"/>
          <w:b w:val="false"/>
          <w:i w:val="false"/>
          <w:color w:val="000000"/>
          <w:sz w:val="28"/>
        </w:rPr>
        <w:t>
      69. «Қаржы рыногы мен қаржылық ұйымдарды мемлекеттік реттеу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2008 ж., № 17-18, 72-құжат; 2009 ж., № 17, 81-құжат; № 19, 88-құжат):</w:t>
      </w:r>
      <w:r>
        <w:br/>
      </w:r>
      <w:r>
        <w:rPr>
          <w:rFonts w:ascii="Times New Roman"/>
          <w:b w:val="false"/>
          <w:i w:val="false"/>
          <w:color w:val="000000"/>
          <w:sz w:val="28"/>
        </w:rPr>
        <w:t>
      </w:t>
      </w:r>
      <w:r>
        <w:rPr>
          <w:rFonts w:ascii="Times New Roman"/>
          <w:b w:val="false"/>
          <w:i w:val="false"/>
          <w:color w:val="000000"/>
          <w:sz w:val="28"/>
        </w:rPr>
        <w:t>9-баптың</w:t>
      </w:r>
      <w:r>
        <w:rPr>
          <w:rFonts w:ascii="Times New Roman"/>
          <w:b w:val="false"/>
          <w:i w:val="false"/>
          <w:color w:val="000000"/>
          <w:sz w:val="28"/>
        </w:rPr>
        <w:t xml:space="preserve"> 1-тармағының 6) тармақшасындағы «және статистикалық» деген сөздер алып тасталсын.</w:t>
      </w:r>
    </w:p>
    <w:bookmarkEnd w:id="133"/>
    <w:bookmarkStart w:name="z160" w:id="134"/>
    <w:p>
      <w:pPr>
        <w:spacing w:after="0"/>
        <w:ind w:left="0"/>
        <w:jc w:val="both"/>
      </w:pPr>
      <w:r>
        <w:rPr>
          <w:rFonts w:ascii="Times New Roman"/>
          <w:b w:val="false"/>
          <w:i w:val="false"/>
          <w:color w:val="000000"/>
          <w:sz w:val="28"/>
        </w:rPr>
        <w:t>
      70.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жылғы 16 қаңтарда «Егемен Қазақстан» және «Казахстанская правда» газеттерінде жарияланған «Қазақстан Республикасының кейбір заңнамалық актілеріне кеден ісі мәселелері бойынша өзгерістер мен толықтырулар енгізу туралы» 2010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13-баптың</w:t>
      </w:r>
      <w:r>
        <w:rPr>
          <w:rFonts w:ascii="Times New Roman"/>
          <w:b w:val="false"/>
          <w:i w:val="false"/>
          <w:color w:val="000000"/>
          <w:sz w:val="28"/>
        </w:rPr>
        <w:t xml:space="preserve"> 19) тармақшасындағы «статистикалық» деген сөз алып тасталсын.</w:t>
      </w:r>
    </w:p>
    <w:bookmarkEnd w:id="134"/>
    <w:bookmarkStart w:name="z161" w:id="135"/>
    <w:p>
      <w:pPr>
        <w:spacing w:after="0"/>
        <w:ind w:left="0"/>
        <w:jc w:val="both"/>
      </w:pPr>
      <w:r>
        <w:rPr>
          <w:rFonts w:ascii="Times New Roman"/>
          <w:b w:val="false"/>
          <w:i w:val="false"/>
          <w:color w:val="000000"/>
          <w:sz w:val="28"/>
        </w:rPr>
        <w:t>
      71.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w:t>
      </w:r>
      <w:r>
        <w:br/>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2-тармағының 13) тармақшасындағы «деректерге» деген сөз «ақпаратқа» деген сөзбен ауыстырылсын.</w:t>
      </w:r>
    </w:p>
    <w:bookmarkEnd w:id="135"/>
    <w:bookmarkStart w:name="z162" w:id="136"/>
    <w:p>
      <w:pPr>
        <w:spacing w:after="0"/>
        <w:ind w:left="0"/>
        <w:jc w:val="both"/>
      </w:pPr>
      <w:r>
        <w:rPr>
          <w:rFonts w:ascii="Times New Roman"/>
          <w:b w:val="false"/>
          <w:i w:val="false"/>
          <w:color w:val="000000"/>
          <w:sz w:val="28"/>
        </w:rPr>
        <w:t>
      72.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176-құжат; 2005 ж., № 5, 5-құжат; 2009 ж., № 19, 88-құжат):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7-баптың</w:t>
      </w:r>
      <w:r>
        <w:rPr>
          <w:rFonts w:ascii="Times New Roman"/>
          <w:b w:val="false"/>
          <w:i w:val="false"/>
          <w:color w:val="000000"/>
          <w:sz w:val="28"/>
        </w:rPr>
        <w:t xml:space="preserve"> 1-тармағының 1) тармақшасында:</w:t>
      </w:r>
      <w:r>
        <w:br/>
      </w:r>
      <w:r>
        <w:rPr>
          <w:rFonts w:ascii="Times New Roman"/>
          <w:b w:val="false"/>
          <w:i w:val="false"/>
          <w:color w:val="000000"/>
          <w:sz w:val="28"/>
        </w:rPr>
        <w:t>
      «статистикалық есептілікті» деген сөздер «есептілікті» деген сөзбен ауыстырылсын;</w:t>
      </w:r>
      <w:r>
        <w:br/>
      </w:r>
      <w:r>
        <w:rPr>
          <w:rFonts w:ascii="Times New Roman"/>
          <w:b w:val="false"/>
          <w:i w:val="false"/>
          <w:color w:val="000000"/>
          <w:sz w:val="28"/>
        </w:rPr>
        <w:t>
      «деректерді» деген сөз «ақпаратты» деген сөзбен ауыстырылсын;</w:t>
      </w:r>
    </w:p>
    <w:bookmarkEnd w:id="136"/>
    <w:bookmarkStart w:name="z164" w:id="137"/>
    <w:p>
      <w:pPr>
        <w:spacing w:after="0"/>
        <w:ind w:left="0"/>
        <w:jc w:val="both"/>
      </w:pPr>
      <w:r>
        <w:rPr>
          <w:rFonts w:ascii="Times New Roman"/>
          <w:b w:val="false"/>
          <w:i w:val="false"/>
          <w:color w:val="000000"/>
          <w:sz w:val="28"/>
        </w:rPr>
        <w:t>
      2) </w:t>
      </w:r>
      <w:r>
        <w:rPr>
          <w:rFonts w:ascii="Times New Roman"/>
          <w:b w:val="false"/>
          <w:i w:val="false"/>
          <w:color w:val="000000"/>
          <w:sz w:val="28"/>
        </w:rPr>
        <w:t>16-баптың</w:t>
      </w:r>
      <w:r>
        <w:rPr>
          <w:rFonts w:ascii="Times New Roman"/>
          <w:b w:val="false"/>
          <w:i w:val="false"/>
          <w:color w:val="000000"/>
          <w:sz w:val="28"/>
        </w:rPr>
        <w:t xml:space="preserve"> 1-тармағындағы «заңдарының», «мәліметтер» деген сөздер тиісінше «заңнамасының», «ақпаратты» деген сөздермен ауыстырылсын.</w:t>
      </w:r>
    </w:p>
    <w:bookmarkEnd w:id="137"/>
    <w:bookmarkStart w:name="z165" w:id="138"/>
    <w:p>
      <w:pPr>
        <w:spacing w:after="0"/>
        <w:ind w:left="0"/>
        <w:jc w:val="both"/>
      </w:pPr>
      <w:r>
        <w:rPr>
          <w:rFonts w:ascii="Times New Roman"/>
          <w:b w:val="false"/>
          <w:i w:val="false"/>
          <w:color w:val="000000"/>
          <w:sz w:val="28"/>
        </w:rPr>
        <w:t>
      73.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5, 26-құжат; 2006 ж., № 1, 5-құжат; № 3, 22-құжат; № 16, 100-құжат; 2007 ж., № 8, 52-құжат; 2009 ж., № 18, 84-құжат; 2010 жылғы 9 ақпанда «Егемен Қазақстан» және «Казахстанская правда» газеттерінде жарияланған «Қазақстан Республикасының кейбір заңнамалық актілеріне міндетті және өзара сақтандыру, салық салу мәселелері бойынша өзгерістер мен толықтырулар енгізу туралы» 2009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5-баптың</w:t>
      </w:r>
      <w:r>
        <w:rPr>
          <w:rFonts w:ascii="Times New Roman"/>
          <w:b w:val="false"/>
          <w:i w:val="false"/>
          <w:color w:val="000000"/>
          <w:sz w:val="28"/>
        </w:rPr>
        <w:t xml:space="preserve"> 2-тармағының 11) тармақшасындағы «статистикалық» деген сөз алып тасталсын;</w:t>
      </w:r>
    </w:p>
    <w:bookmarkEnd w:id="138"/>
    <w:bookmarkStart w:name="z167" w:id="139"/>
    <w:p>
      <w:pPr>
        <w:spacing w:after="0"/>
        <w:ind w:left="0"/>
        <w:jc w:val="both"/>
      </w:pPr>
      <w:r>
        <w:rPr>
          <w:rFonts w:ascii="Times New Roman"/>
          <w:b w:val="false"/>
          <w:i w:val="false"/>
          <w:color w:val="000000"/>
          <w:sz w:val="28"/>
        </w:rPr>
        <w:t>
      2) </w:t>
      </w:r>
      <w:r>
        <w:rPr>
          <w:rFonts w:ascii="Times New Roman"/>
          <w:b w:val="false"/>
          <w:i w:val="false"/>
          <w:color w:val="000000"/>
          <w:sz w:val="28"/>
        </w:rPr>
        <w:t>9-баптың</w:t>
      </w:r>
      <w:r>
        <w:rPr>
          <w:rFonts w:ascii="Times New Roman"/>
          <w:b w:val="false"/>
          <w:i w:val="false"/>
          <w:color w:val="000000"/>
          <w:sz w:val="28"/>
        </w:rPr>
        <w:t xml:space="preserve"> 2-тармағының үшінші бөлігіндегі «және статистика саласындағы уәкілетті мемлекеттік органдардың» деген сөздер «саласындағы уәкілетті мемлекеттік органның» деген сөздермен ауыстырылсын;</w:t>
      </w:r>
    </w:p>
    <w:bookmarkEnd w:id="139"/>
    <w:bookmarkStart w:name="z168" w:id="140"/>
    <w:p>
      <w:pPr>
        <w:spacing w:after="0"/>
        <w:ind w:left="0"/>
        <w:jc w:val="both"/>
      </w:pPr>
      <w:r>
        <w:rPr>
          <w:rFonts w:ascii="Times New Roman"/>
          <w:b w:val="false"/>
          <w:i w:val="false"/>
          <w:color w:val="000000"/>
          <w:sz w:val="28"/>
        </w:rPr>
        <w:t>
      3) </w:t>
      </w:r>
      <w:r>
        <w:rPr>
          <w:rFonts w:ascii="Times New Roman"/>
          <w:b w:val="false"/>
          <w:i w:val="false"/>
          <w:color w:val="000000"/>
          <w:sz w:val="28"/>
        </w:rPr>
        <w:t>14-баптың</w:t>
      </w:r>
      <w:r>
        <w:rPr>
          <w:rFonts w:ascii="Times New Roman"/>
          <w:b w:val="false"/>
          <w:i w:val="false"/>
          <w:color w:val="000000"/>
          <w:sz w:val="28"/>
        </w:rPr>
        <w:t xml:space="preserve"> 2-тармағының бесінші абзацындағы «статистиканы» деген сөз «деректерді» деген сөзбен ауыстырылсын.</w:t>
      </w:r>
    </w:p>
    <w:bookmarkEnd w:id="140"/>
    <w:bookmarkStart w:name="z169" w:id="141"/>
    <w:p>
      <w:pPr>
        <w:spacing w:after="0"/>
        <w:ind w:left="0"/>
        <w:jc w:val="both"/>
      </w:pPr>
      <w:r>
        <w:rPr>
          <w:rFonts w:ascii="Times New Roman"/>
          <w:b w:val="false"/>
          <w:i w:val="false"/>
          <w:color w:val="000000"/>
          <w:sz w:val="28"/>
        </w:rPr>
        <w:t>
      74.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2009 жылғы 15 желтоқсанда «Егемен Қазақстан» және «Казахстанская правда» газеттерінде жарияланған  Қазақстан Республикасының кейбір заңнамалық актілеріне азаматтардың жеке өміріне қол сұғылмаушылық құқықтарын қорғау мәселелері бойынша өзгерістер мен толықтырулар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1-тармағының 8-3) тармақшасындағы «статистикалық» деген сөз алып тасталсын.</w:t>
      </w:r>
    </w:p>
    <w:bookmarkEnd w:id="141"/>
    <w:bookmarkStart w:name="z170" w:id="142"/>
    <w:p>
      <w:pPr>
        <w:spacing w:after="0"/>
        <w:ind w:left="0"/>
        <w:jc w:val="both"/>
      </w:pPr>
      <w:r>
        <w:rPr>
          <w:rFonts w:ascii="Times New Roman"/>
          <w:b w:val="false"/>
          <w:i w:val="false"/>
          <w:color w:val="000000"/>
          <w:sz w:val="28"/>
        </w:rPr>
        <w:t>
      75.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2010 жылғы 9 ақпанда «Егемен Қазақстан» және «Казахстанская правда» газеттерінде жарияланған «Қазақстан Республикасының кейбір заңнамалық актілеріне міндетті және өзара сақтандыру, салық салу мәселелері бойынша өзгерістер мен толықтырулар енгізу туралы» 2009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9-баптың</w:t>
      </w:r>
      <w:r>
        <w:rPr>
          <w:rFonts w:ascii="Times New Roman"/>
          <w:b w:val="false"/>
          <w:i w:val="false"/>
          <w:color w:val="000000"/>
          <w:sz w:val="28"/>
        </w:rPr>
        <w:t xml:space="preserve"> 1-тармағының 2-1) тармақшасындағы «және статистикалық карточканың» деген сөздер алып тасталсын.</w:t>
      </w:r>
    </w:p>
    <w:bookmarkEnd w:id="142"/>
    <w:bookmarkStart w:name="z171" w:id="143"/>
    <w:p>
      <w:pPr>
        <w:spacing w:after="0"/>
        <w:ind w:left="0"/>
        <w:jc w:val="both"/>
      </w:pPr>
      <w:r>
        <w:rPr>
          <w:rFonts w:ascii="Times New Roman"/>
          <w:b w:val="false"/>
          <w:i w:val="false"/>
          <w:color w:val="000000"/>
          <w:sz w:val="28"/>
        </w:rPr>
        <w:t>
      76. «Ішкі су көлігі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9-баптың</w:t>
      </w:r>
      <w:r>
        <w:rPr>
          <w:rFonts w:ascii="Times New Roman"/>
          <w:b w:val="false"/>
          <w:i w:val="false"/>
          <w:color w:val="000000"/>
          <w:sz w:val="28"/>
        </w:rPr>
        <w:t xml:space="preserve"> 1-тармағының 27-2) тармақшасындағы «статистикалық» деген сөз алып тасталсын;</w:t>
      </w:r>
    </w:p>
    <w:bookmarkEnd w:id="143"/>
    <w:bookmarkStart w:name="z173" w:id="144"/>
    <w:p>
      <w:pPr>
        <w:spacing w:after="0"/>
        <w:ind w:left="0"/>
        <w:jc w:val="both"/>
      </w:pPr>
      <w:r>
        <w:rPr>
          <w:rFonts w:ascii="Times New Roman"/>
          <w:b w:val="false"/>
          <w:i w:val="false"/>
          <w:color w:val="000000"/>
          <w:sz w:val="28"/>
        </w:rPr>
        <w:t>
      2) </w:t>
      </w:r>
      <w:r>
        <w:rPr>
          <w:rFonts w:ascii="Times New Roman"/>
          <w:b w:val="false"/>
          <w:i w:val="false"/>
          <w:color w:val="000000"/>
          <w:sz w:val="28"/>
        </w:rPr>
        <w:t>45-баптың</w:t>
      </w:r>
      <w:r>
        <w:rPr>
          <w:rFonts w:ascii="Times New Roman"/>
          <w:b w:val="false"/>
          <w:i w:val="false"/>
          <w:color w:val="000000"/>
          <w:sz w:val="28"/>
        </w:rPr>
        <w:t xml:space="preserve"> 2-тармағының 10) тармақшасы «туралы» деген сөзден кейін «алғашқы» деген сөзбен толықтырылсын.</w:t>
      </w:r>
    </w:p>
    <w:bookmarkEnd w:id="144"/>
    <w:bookmarkStart w:name="z174" w:id="145"/>
    <w:p>
      <w:pPr>
        <w:spacing w:after="0"/>
        <w:ind w:left="0"/>
        <w:jc w:val="both"/>
      </w:pPr>
      <w:r>
        <w:rPr>
          <w:rFonts w:ascii="Times New Roman"/>
          <w:b w:val="false"/>
          <w:i w:val="false"/>
          <w:color w:val="000000"/>
          <w:sz w:val="28"/>
        </w:rPr>
        <w:t>
      77.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w:t>
      </w:r>
      <w:r>
        <w:br/>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10-1) тармақшасындағы «статистикалық» деген сөз алып тасталсын.</w:t>
      </w:r>
    </w:p>
    <w:bookmarkEnd w:id="145"/>
    <w:bookmarkStart w:name="z175" w:id="146"/>
    <w:p>
      <w:pPr>
        <w:spacing w:after="0"/>
        <w:ind w:left="0"/>
        <w:jc w:val="both"/>
      </w:pPr>
      <w:r>
        <w:rPr>
          <w:rFonts w:ascii="Times New Roman"/>
          <w:b w:val="false"/>
          <w:i w:val="false"/>
          <w:color w:val="000000"/>
          <w:sz w:val="28"/>
        </w:rPr>
        <w:t>
      78.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107-құжат; 2006 ж., № 3, 22-құжат; 2007 ж., № 1, 4-құжат; 2008 ж., № 23, 114-құжат; 2009 ж., № 18, 84-құжат; 2010 жылғы 6 ақпанда «Егемен Қазақстан» және «Казахстанская правда» газеттерінде жарияланған «Қазақстан Республикасының кейбір заңнамалық актілеріне балық шаруашылығы мәселелері бойынша өзгерістер мен толықтырулар енгізу туралы» 2010 жылғы 21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9-баптың</w:t>
      </w:r>
      <w:r>
        <w:rPr>
          <w:rFonts w:ascii="Times New Roman"/>
          <w:b w:val="false"/>
          <w:i w:val="false"/>
          <w:color w:val="000000"/>
          <w:sz w:val="28"/>
        </w:rPr>
        <w:t xml:space="preserve"> 1-тармағының 51) тармақшасындағы «статистикалық» деген сөз алып тасталсын.</w:t>
      </w:r>
    </w:p>
    <w:bookmarkEnd w:id="146"/>
    <w:bookmarkStart w:name="z176" w:id="147"/>
    <w:p>
      <w:pPr>
        <w:spacing w:after="0"/>
        <w:ind w:left="0"/>
        <w:jc w:val="both"/>
      </w:pPr>
      <w:r>
        <w:rPr>
          <w:rFonts w:ascii="Times New Roman"/>
          <w:b w:val="false"/>
          <w:i w:val="false"/>
          <w:color w:val="000000"/>
          <w:sz w:val="28"/>
        </w:rPr>
        <w:t>
      79.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w:t>
      </w:r>
      <w:r>
        <w:br/>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екінші бөлігінің 8) тармақшасындағы «статистикалық» деген сөз алып тасталсын.</w:t>
      </w:r>
    </w:p>
    <w:bookmarkEnd w:id="147"/>
    <w:bookmarkStart w:name="z177" w:id="148"/>
    <w:p>
      <w:pPr>
        <w:spacing w:after="0"/>
        <w:ind w:left="0"/>
        <w:jc w:val="both"/>
      </w:pPr>
      <w:r>
        <w:rPr>
          <w:rFonts w:ascii="Times New Roman"/>
          <w:b w:val="false"/>
          <w:i w:val="false"/>
          <w:color w:val="000000"/>
          <w:sz w:val="28"/>
        </w:rPr>
        <w:t>
      80. «Қызметкер еңбек (қызмет) міндеттерін атқарған кезде оның өмірі мен денсаулығына зиян келтіргені үшін жұмыс берушінің азаматтық-құқықтық жауапкершілігін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3-4, 2-құжат; 2007 ж., № 8, 52-құжат; 2010 жылғы 9 ақпанда «Егемен Қазақстан» және «Казахстанская правда» газеттерінде жарияланған «Қазақстан Республикасының кейбір заңнамалық актілеріне міндетті және өзара сақтандыру, салық салу мәселелері бойынша өзгерістер мен толықтырулар енгізу туралы» 2009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26-бап</w:t>
      </w:r>
      <w:r>
        <w:rPr>
          <w:rFonts w:ascii="Times New Roman"/>
          <w:b w:val="false"/>
          <w:i w:val="false"/>
          <w:color w:val="000000"/>
          <w:sz w:val="28"/>
        </w:rPr>
        <w:t xml:space="preserve"> алып тасталсын.</w:t>
      </w:r>
    </w:p>
    <w:bookmarkEnd w:id="148"/>
    <w:bookmarkStart w:name="z178" w:id="149"/>
    <w:p>
      <w:pPr>
        <w:spacing w:after="0"/>
        <w:ind w:left="0"/>
        <w:jc w:val="both"/>
      </w:pPr>
      <w:r>
        <w:rPr>
          <w:rFonts w:ascii="Times New Roman"/>
          <w:b w:val="false"/>
          <w:i w:val="false"/>
          <w:color w:val="000000"/>
          <w:sz w:val="28"/>
        </w:rPr>
        <w:t>
      81.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2009 жылғы 15 желтоқсанда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күресті одан әрі күшейту мәселелері бойынша өзгерістер мен толықтырулар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1-тармағының 1-1) тармақшасындағы «статистикалық» деген сөз алып тасталсын.</w:t>
      </w:r>
    </w:p>
    <w:bookmarkEnd w:id="149"/>
    <w:bookmarkStart w:name="z179" w:id="150"/>
    <w:p>
      <w:pPr>
        <w:spacing w:after="0"/>
        <w:ind w:left="0"/>
        <w:jc w:val="both"/>
      </w:pPr>
      <w:r>
        <w:rPr>
          <w:rFonts w:ascii="Times New Roman"/>
          <w:b w:val="false"/>
          <w:i w:val="false"/>
          <w:color w:val="000000"/>
          <w:sz w:val="28"/>
        </w:rPr>
        <w:t>
      82. «Сауда-өнеркәсіп палаталары туралы» 2005 жылғы 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9, 25-құжат; 2009 ж., № 15-16, 74-құжат; № 17, 80-құжат):</w:t>
      </w:r>
      <w:r>
        <w:br/>
      </w:r>
      <w:r>
        <w:rPr>
          <w:rFonts w:ascii="Times New Roman"/>
          <w:b w:val="false"/>
          <w:i w:val="false"/>
          <w:color w:val="000000"/>
          <w:sz w:val="28"/>
        </w:rPr>
        <w:t>
      </w:t>
      </w:r>
      <w:r>
        <w:rPr>
          <w:rFonts w:ascii="Times New Roman"/>
          <w:b w:val="false"/>
          <w:i w:val="false"/>
          <w:color w:val="000000"/>
          <w:sz w:val="28"/>
        </w:rPr>
        <w:t>16-баптың</w:t>
      </w:r>
      <w:r>
        <w:rPr>
          <w:rFonts w:ascii="Times New Roman"/>
          <w:b w:val="false"/>
          <w:i w:val="false"/>
          <w:color w:val="000000"/>
          <w:sz w:val="28"/>
        </w:rPr>
        <w:t xml:space="preserve"> 2-тармағының 6) тармақшасындағы «және статистикалық есептілікті жүргізуді» деген сөздер «есептілікті жүргізуді, алғашқы статистикалық деректерді қалыптастыруды» деген сөздермен ауыстырылсын.</w:t>
      </w:r>
    </w:p>
    <w:bookmarkEnd w:id="150"/>
    <w:bookmarkStart w:name="z180" w:id="151"/>
    <w:p>
      <w:pPr>
        <w:spacing w:after="0"/>
        <w:ind w:left="0"/>
        <w:jc w:val="both"/>
      </w:pPr>
      <w:r>
        <w:rPr>
          <w:rFonts w:ascii="Times New Roman"/>
          <w:b w:val="false"/>
          <w:i w:val="false"/>
          <w:color w:val="000000"/>
          <w:sz w:val="28"/>
        </w:rPr>
        <w:t>
      83.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2009 жылғы 25 желтоқсанда «Егемен Қазақстан» және 2009 жылғы 23 желтоқсанда «Казахстанская правда» газеттерінде жарияланған «Қазақстан Республикасының кейбір заңнамалық актілеріне азық-түлік қауіпсіздігі мәселелері бойынша өзгерістер мен толықтырулар енгізу туралы» 2009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2010 жылғы 6 ақпанда «Егемен Қазақстан» және «Казахстанская правда» газеттерінде жарияланған «Қазақстан Республикасының кейбір заңнамалық актілеріне балық шаруашылығы мәселелері бойынша өзгерістер мен толықтырулар енгізу туралы» 2010 жылғы 21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15) тармақшасындағы «жөніндегі статистикалық операция» деген сөздер «мақсатында жүргізілетін ұлттық санақ» деген сөздермен ауыстырылсын;</w:t>
      </w:r>
    </w:p>
    <w:bookmarkEnd w:id="151"/>
    <w:bookmarkStart w:name="z182" w:id="152"/>
    <w:p>
      <w:pPr>
        <w:spacing w:after="0"/>
        <w:ind w:left="0"/>
        <w:jc w:val="both"/>
      </w:pPr>
      <w:r>
        <w:rPr>
          <w:rFonts w:ascii="Times New Roman"/>
          <w:b w:val="false"/>
          <w:i w:val="false"/>
          <w:color w:val="000000"/>
          <w:sz w:val="28"/>
        </w:rPr>
        <w:t>
      2) </w:t>
      </w:r>
      <w:r>
        <w:rPr>
          <w:rFonts w:ascii="Times New Roman"/>
          <w:b w:val="false"/>
          <w:i w:val="false"/>
          <w:color w:val="000000"/>
          <w:sz w:val="28"/>
        </w:rPr>
        <w:t>6-баптың</w:t>
      </w:r>
      <w:r>
        <w:rPr>
          <w:rFonts w:ascii="Times New Roman"/>
          <w:b w:val="false"/>
          <w:i w:val="false"/>
          <w:color w:val="000000"/>
          <w:sz w:val="28"/>
        </w:rPr>
        <w:t xml:space="preserve"> 1-тармағы 9) тармақшасының үшінші абзацындағы «статистикалық деректерге» деген сөздер «статистикалық ақпаратқа» деген сөздермен ауыстырылсын.</w:t>
      </w:r>
    </w:p>
    <w:bookmarkEnd w:id="152"/>
    <w:bookmarkStart w:name="z183" w:id="153"/>
    <w:p>
      <w:pPr>
        <w:spacing w:after="0"/>
        <w:ind w:left="0"/>
        <w:jc w:val="both"/>
      </w:pPr>
      <w:r>
        <w:rPr>
          <w:rFonts w:ascii="Times New Roman"/>
          <w:b w:val="false"/>
          <w:i w:val="false"/>
          <w:color w:val="000000"/>
          <w:sz w:val="28"/>
        </w:rPr>
        <w:t>
      84.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2009 жылғы 15 желтоқсанда «Егемен Қазақстан» және «Казахстанская правда» газеттерінде жарияланған «Қазақстан Республикасының кейбір заңнамалық актілеріне жалған кәсіпкерліктің жолын кесу мәселелері бойынша өзгерістер мен толықтырулар енгізу туралы» 2009 жылғы 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2010 жылғы 9 ақпанда «Егемен Қазақстан» және «Казахстанская правда» газеттерінде жарияланған «Қазақстан Республикасының кейбір заңнамалық актілеріне міндетті және өзара сақтандыру, салық салу мәселелері бойынша өзгерістер мен толықтырулар енгізу туралы» 2009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12-бапта</w:t>
      </w:r>
      <w:r>
        <w:rPr>
          <w:rFonts w:ascii="Times New Roman"/>
          <w:b w:val="false"/>
          <w:i w:val="false"/>
          <w:color w:val="000000"/>
          <w:sz w:val="28"/>
        </w:rPr>
        <w:t>:</w:t>
      </w:r>
      <w:r>
        <w:br/>
      </w:r>
      <w:r>
        <w:rPr>
          <w:rFonts w:ascii="Times New Roman"/>
          <w:b w:val="false"/>
          <w:i w:val="false"/>
          <w:color w:val="000000"/>
          <w:sz w:val="28"/>
        </w:rPr>
        <w:t>
      тақырыптағы «Статистикалық есептілік» деген сөздер «Алғашқы статистикалық деректер» деген сөздермен ауыстырылсын;</w:t>
      </w:r>
      <w:r>
        <w:br/>
      </w:r>
      <w:r>
        <w:rPr>
          <w:rFonts w:ascii="Times New Roman"/>
          <w:b w:val="false"/>
          <w:i w:val="false"/>
          <w:color w:val="000000"/>
          <w:sz w:val="28"/>
        </w:rPr>
        <w:t>
      бірінші бөлікте:</w:t>
      </w:r>
      <w:r>
        <w:br/>
      </w:r>
      <w:r>
        <w:rPr>
          <w:rFonts w:ascii="Times New Roman"/>
          <w:b w:val="false"/>
          <w:i w:val="false"/>
          <w:color w:val="000000"/>
          <w:sz w:val="28"/>
        </w:rPr>
        <w:t>
      «статистикалық есептілігі» деген сөздер «алғашқы статистикалық деректері» деген сөздермен ауыстырылсын;</w:t>
      </w:r>
      <w:r>
        <w:br/>
      </w:r>
      <w:r>
        <w:rPr>
          <w:rFonts w:ascii="Times New Roman"/>
          <w:b w:val="false"/>
          <w:i w:val="false"/>
          <w:color w:val="000000"/>
          <w:sz w:val="28"/>
        </w:rPr>
        <w:t>
      «беріледі» деген сөз «табыс етіледі» деген сөздермен ауыстырылсын;</w:t>
      </w:r>
    </w:p>
    <w:bookmarkEnd w:id="153"/>
    <w:bookmarkStart w:name="z185" w:id="154"/>
    <w:p>
      <w:pPr>
        <w:spacing w:after="0"/>
        <w:ind w:left="0"/>
        <w:jc w:val="both"/>
      </w:pPr>
      <w:r>
        <w:rPr>
          <w:rFonts w:ascii="Times New Roman"/>
          <w:b w:val="false"/>
          <w:i w:val="false"/>
          <w:color w:val="000000"/>
          <w:sz w:val="28"/>
        </w:rPr>
        <w:t>
      2) </w:t>
      </w:r>
      <w:r>
        <w:rPr>
          <w:rFonts w:ascii="Times New Roman"/>
          <w:b w:val="false"/>
          <w:i w:val="false"/>
          <w:color w:val="000000"/>
          <w:sz w:val="28"/>
        </w:rPr>
        <w:t>15-баптың</w:t>
      </w:r>
      <w:r>
        <w:rPr>
          <w:rFonts w:ascii="Times New Roman"/>
          <w:b w:val="false"/>
          <w:i w:val="false"/>
          <w:color w:val="000000"/>
          <w:sz w:val="28"/>
        </w:rPr>
        <w:t xml:space="preserve"> 20) және 21) тармақшаларындағы «статистикалық» деген сөз алып тасталсын;</w:t>
      </w:r>
    </w:p>
    <w:bookmarkEnd w:id="154"/>
    <w:bookmarkStart w:name="z186" w:id="155"/>
    <w:p>
      <w:pPr>
        <w:spacing w:after="0"/>
        <w:ind w:left="0"/>
        <w:jc w:val="both"/>
      </w:pPr>
      <w:r>
        <w:rPr>
          <w:rFonts w:ascii="Times New Roman"/>
          <w:b w:val="false"/>
          <w:i w:val="false"/>
          <w:color w:val="000000"/>
          <w:sz w:val="28"/>
        </w:rPr>
        <w:t>
      3) </w:t>
      </w:r>
      <w:r>
        <w:rPr>
          <w:rFonts w:ascii="Times New Roman"/>
          <w:b w:val="false"/>
          <w:i w:val="false"/>
          <w:color w:val="000000"/>
          <w:sz w:val="28"/>
        </w:rPr>
        <w:t>18-баптың</w:t>
      </w:r>
      <w:r>
        <w:rPr>
          <w:rFonts w:ascii="Times New Roman"/>
          <w:b w:val="false"/>
          <w:i w:val="false"/>
          <w:color w:val="000000"/>
          <w:sz w:val="28"/>
        </w:rPr>
        <w:t xml:space="preserve"> 3-тармағының екінші абзацындағы «статистикалық,» деген сөз алып тасталсын;</w:t>
      </w:r>
    </w:p>
    <w:bookmarkEnd w:id="155"/>
    <w:bookmarkStart w:name="z187" w:id="156"/>
    <w:p>
      <w:pPr>
        <w:spacing w:after="0"/>
        <w:ind w:left="0"/>
        <w:jc w:val="both"/>
      </w:pPr>
      <w:r>
        <w:rPr>
          <w:rFonts w:ascii="Times New Roman"/>
          <w:b w:val="false"/>
          <w:i w:val="false"/>
          <w:color w:val="000000"/>
          <w:sz w:val="28"/>
        </w:rPr>
        <w:t>
      4) </w:t>
      </w:r>
      <w:r>
        <w:rPr>
          <w:rFonts w:ascii="Times New Roman"/>
          <w:b w:val="false"/>
          <w:i w:val="false"/>
          <w:color w:val="000000"/>
          <w:sz w:val="28"/>
        </w:rPr>
        <w:t>38-бапта</w:t>
      </w:r>
      <w:r>
        <w:rPr>
          <w:rFonts w:ascii="Times New Roman"/>
          <w:b w:val="false"/>
          <w:i w:val="false"/>
          <w:color w:val="000000"/>
          <w:sz w:val="28"/>
        </w:rPr>
        <w:t>:</w:t>
      </w:r>
      <w:r>
        <w:br/>
      </w:r>
      <w:r>
        <w:rPr>
          <w:rFonts w:ascii="Times New Roman"/>
          <w:b w:val="false"/>
          <w:i w:val="false"/>
          <w:color w:val="000000"/>
          <w:sz w:val="28"/>
        </w:rPr>
        <w:t>
      1-тармақтың екінші және үшінші бөліктеріндегі «статистикалық» деген сөз алып тасталсын;</w:t>
      </w:r>
      <w:r>
        <w:br/>
      </w:r>
      <w:r>
        <w:rPr>
          <w:rFonts w:ascii="Times New Roman"/>
          <w:b w:val="false"/>
          <w:i w:val="false"/>
          <w:color w:val="000000"/>
          <w:sz w:val="28"/>
        </w:rPr>
        <w:t>
      2-тармақта:</w:t>
      </w:r>
      <w:r>
        <w:br/>
      </w:r>
      <w:r>
        <w:rPr>
          <w:rFonts w:ascii="Times New Roman"/>
          <w:b w:val="false"/>
          <w:i w:val="false"/>
          <w:color w:val="000000"/>
          <w:sz w:val="28"/>
        </w:rPr>
        <w:t>
      екінші және үшінші бөліктердегі «статистикалық» деген сөз алып тасталсын;</w:t>
      </w:r>
      <w:r>
        <w:br/>
      </w:r>
      <w:r>
        <w:rPr>
          <w:rFonts w:ascii="Times New Roman"/>
          <w:b w:val="false"/>
          <w:i w:val="false"/>
          <w:color w:val="000000"/>
          <w:sz w:val="28"/>
        </w:rPr>
        <w:t>
      төртінші бөліктегі «статистикасын» деген сөз «есепке алу деректерін» деген сөздермен ауыстырылсын;</w:t>
      </w:r>
    </w:p>
    <w:bookmarkEnd w:id="156"/>
    <w:bookmarkStart w:name="z188" w:id="157"/>
    <w:p>
      <w:pPr>
        <w:spacing w:after="0"/>
        <w:ind w:left="0"/>
        <w:jc w:val="both"/>
      </w:pPr>
      <w:r>
        <w:rPr>
          <w:rFonts w:ascii="Times New Roman"/>
          <w:b w:val="false"/>
          <w:i w:val="false"/>
          <w:color w:val="000000"/>
          <w:sz w:val="28"/>
        </w:rPr>
        <w:t>
      5) көрсетілген Заңға </w:t>
      </w:r>
      <w:r>
        <w:rPr>
          <w:rFonts w:ascii="Times New Roman"/>
          <w:b w:val="false"/>
          <w:i w:val="false"/>
          <w:color w:val="000000"/>
          <w:sz w:val="28"/>
        </w:rPr>
        <w:t>қосымшаның</w:t>
      </w:r>
      <w:r>
        <w:rPr>
          <w:rFonts w:ascii="Times New Roman"/>
          <w:b w:val="false"/>
          <w:i w:val="false"/>
          <w:color w:val="000000"/>
          <w:sz w:val="28"/>
        </w:rPr>
        <w:t xml:space="preserve"> 37-тармағындағы «Статистика», «статистика» деген сөздер тиісінше «Мемлекеттік статистика», «мемлекеттік статистика» деген сөздермен ауыстырылсын.</w:t>
      </w:r>
    </w:p>
    <w:bookmarkEnd w:id="157"/>
    <w:bookmarkStart w:name="z189" w:id="158"/>
    <w:p>
      <w:pPr>
        <w:spacing w:after="0"/>
        <w:ind w:left="0"/>
        <w:jc w:val="both"/>
      </w:pPr>
      <w:r>
        <w:rPr>
          <w:rFonts w:ascii="Times New Roman"/>
          <w:b w:val="false"/>
          <w:i w:val="false"/>
          <w:color w:val="000000"/>
          <w:sz w:val="28"/>
        </w:rPr>
        <w:t>
      85. «Алматы қаласының өңірлік қаржы орталығы туралы» 2006 жылғы 5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10, 51-құжат; 2007 ж., № 17, 141-құжат; 2009 ж., № 17, 81-құжат):</w:t>
      </w:r>
      <w:r>
        <w:br/>
      </w:r>
      <w:r>
        <w:rPr>
          <w:rFonts w:ascii="Times New Roman"/>
          <w:b w:val="false"/>
          <w:i w:val="false"/>
          <w:color w:val="000000"/>
          <w:sz w:val="28"/>
        </w:rPr>
        <w:t>
      6-баптың 1) тармақшасындағы «статистикалық карточкалар,» деген сөздер алып тасталсын.</w:t>
      </w:r>
    </w:p>
    <w:bookmarkEnd w:id="158"/>
    <w:bookmarkStart w:name="z190" w:id="159"/>
    <w:p>
      <w:pPr>
        <w:spacing w:after="0"/>
        <w:ind w:left="0"/>
        <w:jc w:val="both"/>
      </w:pPr>
      <w:r>
        <w:rPr>
          <w:rFonts w:ascii="Times New Roman"/>
          <w:b w:val="false"/>
          <w:i w:val="false"/>
          <w:color w:val="000000"/>
          <w:sz w:val="28"/>
        </w:rPr>
        <w:t>
      86. «Өзара сақтандыру туралы» 2006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13, 84-құжат; 2007 ж., № 8, 52-құжат; 2010 жылғы 9 ақпанда «Егемен Қазақстан» және «Казахстанская правда» газеттерінде жарияланған «Қазақстан Республикасының кейбір заңнамалық актілеріне міндетті және өзара сақтандыру, салық салу мәселелері бойынша өзгерістер мен толықтырулар енгізу туралы» 2009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1-тармақтың 3) тармақшасындағы «және статистикалық» деген сөздер алып тасталсын;</w:t>
      </w:r>
      <w:r>
        <w:br/>
      </w:r>
      <w:r>
        <w:rPr>
          <w:rFonts w:ascii="Times New Roman"/>
          <w:b w:val="false"/>
          <w:i w:val="false"/>
          <w:color w:val="000000"/>
          <w:sz w:val="28"/>
        </w:rPr>
        <w:t>
      2-тармақта:</w:t>
      </w:r>
      <w:r>
        <w:br/>
      </w:r>
      <w:r>
        <w:rPr>
          <w:rFonts w:ascii="Times New Roman"/>
          <w:b w:val="false"/>
          <w:i w:val="false"/>
          <w:color w:val="000000"/>
          <w:sz w:val="28"/>
        </w:rPr>
        <w:t>
      1) тармақша «мерзімін» деген сөзден кейін «белгілейді» деген сөзбен толықтырылсын;</w:t>
      </w:r>
      <w:r>
        <w:br/>
      </w:r>
      <w:r>
        <w:rPr>
          <w:rFonts w:ascii="Times New Roman"/>
          <w:b w:val="false"/>
          <w:i w:val="false"/>
          <w:color w:val="000000"/>
          <w:sz w:val="28"/>
        </w:rPr>
        <w:t>
      2) тармақшада:</w:t>
      </w:r>
      <w:r>
        <w:br/>
      </w:r>
      <w:r>
        <w:rPr>
          <w:rFonts w:ascii="Times New Roman"/>
          <w:b w:val="false"/>
          <w:i w:val="false"/>
          <w:color w:val="000000"/>
          <w:sz w:val="28"/>
        </w:rPr>
        <w:t>
      «статистикалық есептілік» деген сөздер «алғашқы статистикалық деректерінің» деген сөздермен ауыстырылсын;</w:t>
      </w:r>
      <w:r>
        <w:br/>
      </w:r>
      <w:r>
        <w:rPr>
          <w:rFonts w:ascii="Times New Roman"/>
          <w:b w:val="false"/>
          <w:i w:val="false"/>
          <w:color w:val="000000"/>
          <w:sz w:val="28"/>
        </w:rPr>
        <w:t>
      «белгілейді» деген сөз «айқындайды» деген сөзбен ауыстырылсын.</w:t>
      </w:r>
    </w:p>
    <w:bookmarkEnd w:id="159"/>
    <w:bookmarkStart w:name="z191" w:id="160"/>
    <w:p>
      <w:pPr>
        <w:spacing w:after="0"/>
        <w:ind w:left="0"/>
        <w:jc w:val="both"/>
      </w:pPr>
      <w:r>
        <w:rPr>
          <w:rFonts w:ascii="Times New Roman"/>
          <w:b w:val="false"/>
          <w:i w:val="false"/>
          <w:color w:val="000000"/>
          <w:sz w:val="28"/>
        </w:rPr>
        <w:t>
      87.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16, 96-құжат; 2007 ж., № 1, 4-құжат; 2008 ж., № 21, 95-құжат; № 23, 114-құжат; 2009 ж., № 18, 84-құжат; 2010 жылғы 6 ақпанда «Егемен Қазақстан» және «Казахстанская правда» газеттерінде жарияланған «Қазақстан Республикасының кейбір заңнамалық актілеріне балық шаруашылығы мәселелері бойынша өзгерістер мен толықтырулар енгізу туралы» 2010 жылғы 21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19) тармақшасындағы «статистикалық» деген сөз алып тасталсын.</w:t>
      </w:r>
    </w:p>
    <w:bookmarkEnd w:id="160"/>
    <w:bookmarkStart w:name="z192" w:id="161"/>
    <w:p>
      <w:pPr>
        <w:spacing w:after="0"/>
        <w:ind w:left="0"/>
        <w:jc w:val="both"/>
      </w:pPr>
      <w:r>
        <w:rPr>
          <w:rFonts w:ascii="Times New Roman"/>
          <w:b w:val="false"/>
          <w:i w:val="false"/>
          <w:color w:val="000000"/>
          <w:sz w:val="28"/>
        </w:rPr>
        <w:t>
      88. «Тұрғын үй құрылысына үлестік қатысу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16, 101-құжат; 2007 ж., № 2, 18-құжат; 2009 ж., № 17, 79-құжат; № 23, 100-құжат):</w:t>
      </w:r>
      <w:r>
        <w:br/>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1-тармағының 4) тармақшасы алып тасталсын.</w:t>
      </w:r>
    </w:p>
    <w:bookmarkEnd w:id="161"/>
    <w:bookmarkStart w:name="z193" w:id="162"/>
    <w:p>
      <w:pPr>
        <w:spacing w:after="0"/>
        <w:ind w:left="0"/>
        <w:jc w:val="both"/>
      </w:pPr>
      <w:r>
        <w:rPr>
          <w:rFonts w:ascii="Times New Roman"/>
          <w:b w:val="false"/>
          <w:i w:val="false"/>
          <w:color w:val="000000"/>
          <w:sz w:val="28"/>
        </w:rPr>
        <w:t>
      89.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24, 147-құжат; 2008 ж., № 23, 124-құжат):</w:t>
      </w:r>
      <w:r>
        <w:br/>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7) тармақшасы мынадай редакцияда жазылсын:</w:t>
      </w:r>
      <w:r>
        <w:br/>
      </w:r>
      <w:r>
        <w:rPr>
          <w:rFonts w:ascii="Times New Roman"/>
          <w:b w:val="false"/>
          <w:i w:val="false"/>
          <w:color w:val="000000"/>
          <w:sz w:val="28"/>
        </w:rPr>
        <w:t>
      «7) тиісті аумақта орналасқан мәдениет ұйымдарының қызметіне мониторингті жүзеге асырады және уәкілетті органға ақпарат, сондай-ақ белгіленген нысанда өзге де есептер береді;».</w:t>
      </w:r>
    </w:p>
    <w:bookmarkEnd w:id="162"/>
    <w:bookmarkStart w:name="z194" w:id="163"/>
    <w:p>
      <w:pPr>
        <w:spacing w:after="0"/>
        <w:ind w:left="0"/>
        <w:jc w:val="both"/>
      </w:pPr>
      <w:r>
        <w:rPr>
          <w:rFonts w:ascii="Times New Roman"/>
          <w:b w:val="false"/>
          <w:i w:val="false"/>
          <w:color w:val="000000"/>
          <w:sz w:val="28"/>
        </w:rPr>
        <w:t>
      90. «Ақпараттандыру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13-құжат; 2009 ж., № 15-16, 74-құжат; № 18, 84-құжат):</w:t>
      </w:r>
      <w:r>
        <w:br/>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18) тармақшасындағы «статистикалық» деген сөз алып тасталсын.</w:t>
      </w:r>
    </w:p>
    <w:bookmarkEnd w:id="163"/>
    <w:bookmarkStart w:name="z195" w:id="164"/>
    <w:p>
      <w:pPr>
        <w:spacing w:after="0"/>
        <w:ind w:left="0"/>
        <w:jc w:val="both"/>
      </w:pPr>
      <w:r>
        <w:rPr>
          <w:rFonts w:ascii="Times New Roman"/>
          <w:b w:val="false"/>
          <w:i w:val="false"/>
          <w:color w:val="000000"/>
          <w:sz w:val="28"/>
        </w:rPr>
        <w:t>
      91. «Ойын бизнесі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15-құжат; 2009 ж., № 9-10, 48-құжат; № 18, 84-құжат; № 19, 88-құжат):</w:t>
      </w:r>
      <w:r>
        <w:br/>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1-тармағының 7) тармақшасындағы «статистикалық» деген сөз алып тасталсын.</w:t>
      </w:r>
    </w:p>
    <w:bookmarkEnd w:id="164"/>
    <w:bookmarkStart w:name="z196" w:id="165"/>
    <w:p>
      <w:pPr>
        <w:spacing w:after="0"/>
        <w:ind w:left="0"/>
        <w:jc w:val="both"/>
      </w:pPr>
      <w:r>
        <w:rPr>
          <w:rFonts w:ascii="Times New Roman"/>
          <w:b w:val="false"/>
          <w:i w:val="false"/>
          <w:color w:val="000000"/>
          <w:sz w:val="28"/>
        </w:rPr>
        <w:t>
      92.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w:t>
      </w:r>
      <w:r>
        <w:br/>
      </w:r>
      <w:r>
        <w:rPr>
          <w:rFonts w:ascii="Times New Roman"/>
          <w:b w:val="false"/>
          <w:i w:val="false"/>
          <w:color w:val="000000"/>
          <w:sz w:val="28"/>
        </w:rPr>
        <w:t>
      </w:t>
      </w:r>
      <w:r>
        <w:rPr>
          <w:rFonts w:ascii="Times New Roman"/>
          <w:b w:val="false"/>
          <w:i w:val="false"/>
          <w:color w:val="000000"/>
          <w:sz w:val="28"/>
        </w:rPr>
        <w:t>3-баптың</w:t>
      </w:r>
      <w:r>
        <w:rPr>
          <w:rFonts w:ascii="Times New Roman"/>
          <w:b w:val="false"/>
          <w:i w:val="false"/>
          <w:color w:val="000000"/>
          <w:sz w:val="28"/>
        </w:rPr>
        <w:t xml:space="preserve"> 4-тармағының 9) тармақшасы мынадай редакцияда жазылсын:</w:t>
      </w:r>
      <w:r>
        <w:br/>
      </w:r>
      <w:r>
        <w:rPr>
          <w:rFonts w:ascii="Times New Roman"/>
          <w:b w:val="false"/>
          <w:i w:val="false"/>
          <w:color w:val="000000"/>
          <w:sz w:val="28"/>
        </w:rPr>
        <w:t>
      «9) статистикалық тіркелімдерді жүргізу;».</w:t>
      </w:r>
    </w:p>
    <w:bookmarkEnd w:id="165"/>
    <w:bookmarkStart w:name="z197" w:id="166"/>
    <w:p>
      <w:pPr>
        <w:spacing w:after="0"/>
        <w:ind w:left="0"/>
        <w:jc w:val="both"/>
      </w:pPr>
      <w:r>
        <w:rPr>
          <w:rFonts w:ascii="Times New Roman"/>
          <w:b w:val="false"/>
          <w:i w:val="false"/>
          <w:color w:val="000000"/>
          <w:sz w:val="28"/>
        </w:rPr>
        <w:t>
      93. «Қазақстан Республикасының кейбір заңнамалық актілеріне сәйкестендіру нөмірлерінің ұлттық тізілімдері мәселелері бойынша өзгерістер мен толықтырулар енгізу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20-құжат; 2008 ж., № 20, 88-құжат):</w:t>
      </w:r>
      <w:r>
        <w:br/>
      </w:r>
      <w:r>
        <w:rPr>
          <w:rFonts w:ascii="Times New Roman"/>
          <w:b w:val="false"/>
          <w:i w:val="false"/>
          <w:color w:val="000000"/>
          <w:sz w:val="28"/>
        </w:rPr>
        <w:t>
      </w:t>
      </w:r>
      <w:r>
        <w:rPr>
          <w:rFonts w:ascii="Times New Roman"/>
          <w:b w:val="false"/>
          <w:i w:val="false"/>
          <w:color w:val="000000"/>
          <w:sz w:val="28"/>
        </w:rPr>
        <w:t>1-баптың</w:t>
      </w:r>
      <w:r>
        <w:rPr>
          <w:rFonts w:ascii="Times New Roman"/>
          <w:b w:val="false"/>
          <w:i w:val="false"/>
          <w:color w:val="000000"/>
          <w:sz w:val="28"/>
        </w:rPr>
        <w:t xml:space="preserve"> 8-тармағының 2) тармақшасы алып тасталсын.</w:t>
      </w:r>
    </w:p>
    <w:bookmarkEnd w:id="166"/>
    <w:bookmarkStart w:name="z198" w:id="167"/>
    <w:p>
      <w:pPr>
        <w:spacing w:after="0"/>
        <w:ind w:left="0"/>
        <w:jc w:val="both"/>
      </w:pPr>
      <w:r>
        <w:rPr>
          <w:rFonts w:ascii="Times New Roman"/>
          <w:b w:val="false"/>
          <w:i w:val="false"/>
          <w:color w:val="000000"/>
          <w:sz w:val="28"/>
        </w:rPr>
        <w:t>
      94.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4, 32-құжат; 2008 ж., № 17-18, 72-құжат; № 21, 97-құжат; № 23, 114-құжат; 2009 ж., № 18, 84-құжат):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19-баптың</w:t>
      </w:r>
      <w:r>
        <w:rPr>
          <w:rFonts w:ascii="Times New Roman"/>
          <w:b w:val="false"/>
          <w:i w:val="false"/>
          <w:color w:val="000000"/>
          <w:sz w:val="28"/>
        </w:rPr>
        <w:t xml:space="preserve"> 1-тармағының 2) тармақшасы мынадай редакцияда жазылсын:</w:t>
      </w:r>
      <w:r>
        <w:br/>
      </w:r>
      <w:r>
        <w:rPr>
          <w:rFonts w:ascii="Times New Roman"/>
          <w:b w:val="false"/>
          <w:i w:val="false"/>
          <w:color w:val="000000"/>
          <w:sz w:val="28"/>
        </w:rPr>
        <w:t>
      «2) мемлекеттік тіркеу орны бойынша мемлекеттік статистика саласындағы уәкілетті органға;»;</w:t>
      </w:r>
    </w:p>
    <w:bookmarkEnd w:id="167"/>
    <w:bookmarkStart w:name="z200" w:id="168"/>
    <w:p>
      <w:pPr>
        <w:spacing w:after="0"/>
        <w:ind w:left="0"/>
        <w:jc w:val="both"/>
      </w:pPr>
      <w:r>
        <w:rPr>
          <w:rFonts w:ascii="Times New Roman"/>
          <w:b w:val="false"/>
          <w:i w:val="false"/>
          <w:color w:val="000000"/>
          <w:sz w:val="28"/>
        </w:rPr>
        <w:t>
      2) </w:t>
      </w:r>
      <w:r>
        <w:rPr>
          <w:rFonts w:ascii="Times New Roman"/>
          <w:b w:val="false"/>
          <w:i w:val="false"/>
          <w:color w:val="000000"/>
          <w:sz w:val="28"/>
        </w:rPr>
        <w:t>20-баптың</w:t>
      </w:r>
      <w:r>
        <w:rPr>
          <w:rFonts w:ascii="Times New Roman"/>
          <w:b w:val="false"/>
          <w:i w:val="false"/>
          <w:color w:val="000000"/>
          <w:sz w:val="28"/>
        </w:rPr>
        <w:t xml:space="preserve"> 5-тармағының 21) тармақшасындағы «статистикалық» деген сөз алып тасталсын.</w:t>
      </w:r>
    </w:p>
    <w:bookmarkEnd w:id="168"/>
    <w:bookmarkStart w:name="z201" w:id="169"/>
    <w:p>
      <w:pPr>
        <w:spacing w:after="0"/>
        <w:ind w:left="0"/>
        <w:jc w:val="both"/>
      </w:pPr>
      <w:r>
        <w:rPr>
          <w:rFonts w:ascii="Times New Roman"/>
          <w:b w:val="false"/>
          <w:i w:val="false"/>
          <w:color w:val="000000"/>
          <w:sz w:val="28"/>
        </w:rPr>
        <w:t>
      95. «Мақта саласын дамыту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130-құжат; 2009 ж., № 18, 84-құжат; 2009 жылғы 25 желтоқсанда «Егемен Қазақстан» және 2009 жылғы 23 желтоқсанда «Казахстанская правда» газеттерінде жарияланған «Қазақстан Республикасының кейбір заңнамалық актілеріне азық-түлік қауіпсіздігі мәселелері бойынша өзгерістер мен толықтырулар енгізу туралы» 2009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7-баптың</w:t>
      </w:r>
      <w:r>
        <w:rPr>
          <w:rFonts w:ascii="Times New Roman"/>
          <w:b w:val="false"/>
          <w:i w:val="false"/>
          <w:color w:val="000000"/>
          <w:sz w:val="28"/>
        </w:rPr>
        <w:t xml:space="preserve"> 21) тармақшасындағы «статистикалық» деген сөз алып тасталсын;</w:t>
      </w:r>
    </w:p>
    <w:bookmarkEnd w:id="169"/>
    <w:bookmarkStart w:name="z203" w:id="170"/>
    <w:p>
      <w:pPr>
        <w:spacing w:after="0"/>
        <w:ind w:left="0"/>
        <w:jc w:val="both"/>
      </w:pPr>
      <w:r>
        <w:rPr>
          <w:rFonts w:ascii="Times New Roman"/>
          <w:b w:val="false"/>
          <w:i w:val="false"/>
          <w:color w:val="000000"/>
          <w:sz w:val="28"/>
        </w:rPr>
        <w:t>
      2)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2-тармақтағы «статистика саласындағы уәкілетті мемлекеттік органның келісімі бойынша» деген сөздер алып тасталсын;</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Ведомстволық статистикалық байқауларды уәкілетті орган мемлекеттік статистика саласындағы уәкілетті орган бекіткен статистикалық әдіснамаға сәйкес жүргізеді.».</w:t>
      </w:r>
    </w:p>
    <w:bookmarkEnd w:id="170"/>
    <w:bookmarkStart w:name="z204" w:id="171"/>
    <w:p>
      <w:pPr>
        <w:spacing w:after="0"/>
        <w:ind w:left="0"/>
        <w:jc w:val="both"/>
      </w:pPr>
      <w:r>
        <w:rPr>
          <w:rFonts w:ascii="Times New Roman"/>
          <w:b w:val="false"/>
          <w:i w:val="false"/>
          <w:color w:val="000000"/>
          <w:sz w:val="28"/>
        </w:rPr>
        <w:t>
      96. «Экспорттық бақылау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132-құжат; 2009 ж., № 18, 84-құжат):</w:t>
      </w:r>
      <w:r>
        <w:br/>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12) тармақшасындағы «статистикалық» деген сөз алып тасталсын.</w:t>
      </w:r>
    </w:p>
    <w:bookmarkEnd w:id="171"/>
    <w:bookmarkStart w:name="z205" w:id="172"/>
    <w:p>
      <w:pPr>
        <w:spacing w:after="0"/>
        <w:ind w:left="0"/>
        <w:jc w:val="both"/>
      </w:pPr>
      <w:r>
        <w:rPr>
          <w:rFonts w:ascii="Times New Roman"/>
          <w:b w:val="false"/>
          <w:i w:val="false"/>
          <w:color w:val="000000"/>
          <w:sz w:val="28"/>
        </w:rPr>
        <w:t>
      97. «Химиялық өнімнің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134-құжат; 2009 ж., № 18, 84-құжат):</w:t>
      </w:r>
      <w:r>
        <w:br/>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13) тармақшасындағы «статистикалық» деген сөз алып тасталсын.</w:t>
      </w:r>
    </w:p>
    <w:bookmarkEnd w:id="172"/>
    <w:bookmarkStart w:name="z206" w:id="173"/>
    <w:p>
      <w:pPr>
        <w:spacing w:after="0"/>
        <w:ind w:left="0"/>
        <w:jc w:val="both"/>
      </w:pPr>
      <w:r>
        <w:rPr>
          <w:rFonts w:ascii="Times New Roman"/>
          <w:b w:val="false"/>
          <w:i w:val="false"/>
          <w:color w:val="000000"/>
          <w:sz w:val="28"/>
        </w:rPr>
        <w:t>
      98.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2009 жылғы 25 желтоқсанда «Егемен Қазақстан» және 2009 жылғы 23 желтоқсанда «Казахстанская правда» газеттерінде жарияланған «Қазақстан Республикасының кейбір заңнамалық актілеріне азық-түлік қауіпсіздігі мәселелері бойынша өзгерістер мен толықтырулар енгізу туралы» 2009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2010 жылғы 12 қаңтарда «Егемен Қазақстан» және «Казахстанская  правда» газеттерінде жарияланған «Қазақстан Республикасының кейбір заңнамалық актілеріне қазақстандық қамту мәселелері бойынша өзгерістер мен толықтырулар енгізу туралы» 2009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4-баптың</w:t>
      </w:r>
      <w:r>
        <w:rPr>
          <w:rFonts w:ascii="Times New Roman"/>
          <w:b w:val="false"/>
          <w:i w:val="false"/>
          <w:color w:val="000000"/>
          <w:sz w:val="28"/>
        </w:rPr>
        <w:t xml:space="preserve"> 1-тармағының 39) тармақшасындағы «мемлекеттік» деген сөз алып тасталсын.</w:t>
      </w:r>
    </w:p>
    <w:bookmarkEnd w:id="173"/>
    <w:bookmarkStart w:name="z207" w:id="174"/>
    <w:p>
      <w:pPr>
        <w:spacing w:after="0"/>
        <w:ind w:left="0"/>
        <w:jc w:val="both"/>
      </w:pPr>
      <w:r>
        <w:rPr>
          <w:rFonts w:ascii="Times New Roman"/>
          <w:b w:val="false"/>
          <w:i w:val="false"/>
          <w:color w:val="000000"/>
          <w:sz w:val="28"/>
        </w:rPr>
        <w:t>
      99. «Машиналар мен жабдықтардың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137-құжат; 2009 ж., № 18, 84-құжат):</w:t>
      </w:r>
      <w:r>
        <w:br/>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8) тармақшасындағы «статистикалық» деген сөз алып тасталсын.</w:t>
      </w:r>
    </w:p>
    <w:bookmarkEnd w:id="174"/>
    <w:bookmarkStart w:name="z208" w:id="175"/>
    <w:p>
      <w:pPr>
        <w:spacing w:after="0"/>
        <w:ind w:left="0"/>
        <w:jc w:val="both"/>
      </w:pPr>
      <w:r>
        <w:rPr>
          <w:rFonts w:ascii="Times New Roman"/>
          <w:b w:val="false"/>
          <w:i w:val="false"/>
          <w:color w:val="000000"/>
          <w:sz w:val="28"/>
        </w:rPr>
        <w:t>
      100.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w:t>
      </w:r>
      <w:r>
        <w:br/>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45) тармақшасындағы «статистикалық» деген сөз алып тасталсын.</w:t>
      </w:r>
    </w:p>
    <w:bookmarkEnd w:id="175"/>
    <w:bookmarkStart w:name="z209" w:id="176"/>
    <w:p>
      <w:pPr>
        <w:spacing w:after="0"/>
        <w:ind w:left="0"/>
        <w:jc w:val="both"/>
      </w:pPr>
      <w:r>
        <w:rPr>
          <w:rFonts w:ascii="Times New Roman"/>
          <w:b w:val="false"/>
          <w:i w:val="false"/>
          <w:color w:val="000000"/>
          <w:sz w:val="28"/>
        </w:rPr>
        <w:t>
      101.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59-құжат; 2009 ж., № 15-16, 74-құжат; № 18, 84-құжат):</w:t>
      </w:r>
      <w:r>
        <w:br/>
      </w:r>
      <w:r>
        <w:rPr>
          <w:rFonts w:ascii="Times New Roman"/>
          <w:b w:val="false"/>
          <w:i w:val="false"/>
          <w:color w:val="000000"/>
          <w:sz w:val="28"/>
        </w:rPr>
        <w:t>
      </w:t>
      </w:r>
      <w:r>
        <w:rPr>
          <w:rFonts w:ascii="Times New Roman"/>
          <w:b w:val="false"/>
          <w:i w:val="false"/>
          <w:color w:val="000000"/>
          <w:sz w:val="28"/>
        </w:rPr>
        <w:t>6-баптағы</w:t>
      </w:r>
      <w:r>
        <w:rPr>
          <w:rFonts w:ascii="Times New Roman"/>
          <w:b w:val="false"/>
          <w:i w:val="false"/>
          <w:color w:val="000000"/>
          <w:sz w:val="28"/>
        </w:rPr>
        <w:t xml:space="preserve"> «3) «Жеке кәсіпкерлік туралы» Қазақстан Республикасының Заңына сәйкес ведомстволық статистикалық» деген сөздер «4) «Жеке кәсіпкерлік туралы» Қазақстан Республикасының Заңына сәйкес ведомстволық» деген сөздермен ауыстырылсын.</w:t>
      </w:r>
    </w:p>
    <w:bookmarkEnd w:id="176"/>
    <w:bookmarkStart w:name="z210" w:id="177"/>
    <w:p>
      <w:pPr>
        <w:spacing w:after="0"/>
        <w:ind w:left="0"/>
        <w:jc w:val="both"/>
      </w:pPr>
      <w:r>
        <w:rPr>
          <w:rFonts w:ascii="Times New Roman"/>
          <w:b w:val="false"/>
          <w:i w:val="false"/>
          <w:color w:val="000000"/>
          <w:sz w:val="28"/>
        </w:rPr>
        <w:t>
      102.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23, 113-құжат; 2009 ж., № 13-14, 63-құжат; № 18, 84-құжат; № 23, 100-құжат; 2010 жылғы 9 ақпанда «Егемен Қазақстан» және «Казахстанская правда» газеттерінде жарияланған «Қазақстан Республикасының кейбір заңнамалық актілеріне міндетті және өзара сақтандыру, салық салу мәселелері бойынша өзгерістер мен толықтырулар енгізу туралы» 2009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3-1-бап</w:t>
      </w:r>
      <w:r>
        <w:rPr>
          <w:rFonts w:ascii="Times New Roman"/>
          <w:b w:val="false"/>
          <w:i w:val="false"/>
          <w:color w:val="000000"/>
          <w:sz w:val="28"/>
        </w:rPr>
        <w:t xml:space="preserve"> мынадай мазмұндағы жиырма бірінші абзацпен толықтырылсын:</w:t>
      </w:r>
      <w:r>
        <w:br/>
      </w:r>
      <w:r>
        <w:rPr>
          <w:rFonts w:ascii="Times New Roman"/>
          <w:b w:val="false"/>
          <w:i w:val="false"/>
          <w:color w:val="000000"/>
          <w:sz w:val="28"/>
        </w:rPr>
        <w:t>
      «16) Қазақстан Республикасындағы қызметін тұрақты мекеме арқылы жүзеге асыратын резидент емес заңды тұлға, Қазақстан Республикасындағы табысы аз азаматтарды қолдауға (көмек көрсетуге) бағытталған, Қазақстан Республикасы қатысушысы болып табылатын үкіметаралық келісім шеңберіндегі грант қаражаты есебінен алғанды (алуға жататынды) өткізуден түскен табыс алып тасталуға жатады.»;</w:t>
      </w:r>
    </w:p>
    <w:bookmarkEnd w:id="177"/>
    <w:bookmarkStart w:name="z212" w:id="178"/>
    <w:p>
      <w:pPr>
        <w:spacing w:after="0"/>
        <w:ind w:left="0"/>
        <w:jc w:val="both"/>
      </w:pPr>
      <w:r>
        <w:rPr>
          <w:rFonts w:ascii="Times New Roman"/>
          <w:b w:val="false"/>
          <w:i w:val="false"/>
          <w:color w:val="000000"/>
          <w:sz w:val="28"/>
        </w:rPr>
        <w:t>
      2) </w:t>
      </w:r>
      <w:r>
        <w:rPr>
          <w:rFonts w:ascii="Times New Roman"/>
          <w:b w:val="false"/>
          <w:i w:val="false"/>
          <w:color w:val="000000"/>
          <w:sz w:val="28"/>
        </w:rPr>
        <w:t>3-3-бап</w:t>
      </w:r>
      <w:r>
        <w:rPr>
          <w:rFonts w:ascii="Times New Roman"/>
          <w:b w:val="false"/>
          <w:i w:val="false"/>
          <w:color w:val="000000"/>
          <w:sz w:val="28"/>
        </w:rPr>
        <w:t xml:space="preserve"> мынадай мазмұндағы отыз бірінші абзацпен толықтырылсын:</w:t>
      </w:r>
      <w:r>
        <w:br/>
      </w:r>
      <w:r>
        <w:rPr>
          <w:rFonts w:ascii="Times New Roman"/>
          <w:b w:val="false"/>
          <w:i w:val="false"/>
          <w:color w:val="000000"/>
          <w:sz w:val="28"/>
        </w:rPr>
        <w:t>
      «22) Қазақстан Республикасындағы табысы аз азаматтарды қолдауға (көмек көрсетуге) бағытталған, Қазақстан Республикасы қатысушысы болып табылатын үкіметаралық келісім шеңберіндегі грант қаражаты есебінен көрсетілетін резидент еместің қызметтер көрсетуі қосылған құн салығынан босатылады.».</w:t>
      </w:r>
    </w:p>
    <w:bookmarkEnd w:id="178"/>
    <w:bookmarkStart w:name="z213" w:id="179"/>
    <w:p>
      <w:pPr>
        <w:spacing w:after="0"/>
        <w:ind w:left="0"/>
        <w:jc w:val="both"/>
      </w:pPr>
      <w:r>
        <w:rPr>
          <w:rFonts w:ascii="Times New Roman"/>
          <w:b w:val="false"/>
          <w:i w:val="false"/>
          <w:color w:val="000000"/>
          <w:sz w:val="28"/>
        </w:rPr>
        <w:t>
      103. «Бәсекелестік туралы» 2008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125-құжат; 2009 ж., № 15-16, 74-құжат):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39-баптың</w:t>
      </w:r>
      <w:r>
        <w:rPr>
          <w:rFonts w:ascii="Times New Roman"/>
          <w:b w:val="false"/>
          <w:i w:val="false"/>
          <w:color w:val="000000"/>
          <w:sz w:val="28"/>
        </w:rPr>
        <w:t xml:space="preserve"> 18) тармақшасындағы «статистика органдарынан» деген сөздер «мемлекеттік статистика саласындағы уәкілетті органнан» деген сөздермен ауыстырылсын;</w:t>
      </w:r>
    </w:p>
    <w:bookmarkEnd w:id="179"/>
    <w:bookmarkStart w:name="z215" w:id="180"/>
    <w:p>
      <w:pPr>
        <w:spacing w:after="0"/>
        <w:ind w:left="0"/>
        <w:jc w:val="both"/>
      </w:pPr>
      <w:r>
        <w:rPr>
          <w:rFonts w:ascii="Times New Roman"/>
          <w:b w:val="false"/>
          <w:i w:val="false"/>
          <w:color w:val="000000"/>
          <w:sz w:val="28"/>
        </w:rPr>
        <w:t>
      2) </w:t>
      </w:r>
      <w:r>
        <w:rPr>
          <w:rFonts w:ascii="Times New Roman"/>
          <w:b w:val="false"/>
          <w:i w:val="false"/>
          <w:color w:val="000000"/>
          <w:sz w:val="28"/>
        </w:rPr>
        <w:t>47-бапта</w:t>
      </w:r>
      <w:r>
        <w:rPr>
          <w:rFonts w:ascii="Times New Roman"/>
          <w:b w:val="false"/>
          <w:i w:val="false"/>
          <w:color w:val="000000"/>
          <w:sz w:val="28"/>
        </w:rPr>
        <w:t>:</w:t>
      </w:r>
      <w:r>
        <w:br/>
      </w:r>
      <w:r>
        <w:rPr>
          <w:rFonts w:ascii="Times New Roman"/>
          <w:b w:val="false"/>
          <w:i w:val="false"/>
          <w:color w:val="000000"/>
          <w:sz w:val="28"/>
        </w:rPr>
        <w:t>
      2-тармақтағы «мемлекеттік статистикалық есептіліктің деректері» деген сөздер «статистикалық ақпарат» деген сөздермен ауыстырылсын;</w:t>
      </w:r>
      <w:r>
        <w:br/>
      </w:r>
      <w:r>
        <w:rPr>
          <w:rFonts w:ascii="Times New Roman"/>
          <w:b w:val="false"/>
          <w:i w:val="false"/>
          <w:color w:val="000000"/>
          <w:sz w:val="28"/>
        </w:rPr>
        <w:t>
      10-тармақтағы «статистика органдары» деген сөздер «мемлекеттік статистика саласындағы уәкілетті орган» деген сөздермен ауыстырылсын.</w:t>
      </w:r>
    </w:p>
    <w:bookmarkEnd w:id="180"/>
    <w:bookmarkStart w:name="z216" w:id="181"/>
    <w:p>
      <w:pPr>
        <w:spacing w:after="0"/>
        <w:ind w:left="0"/>
        <w:jc w:val="both"/>
      </w:pPr>
      <w:r>
        <w:rPr>
          <w:rFonts w:ascii="Times New Roman"/>
          <w:b w:val="false"/>
          <w:i w:val="false"/>
          <w:color w:val="000000"/>
          <w:sz w:val="28"/>
        </w:rPr>
        <w:t>
      104.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127-құжат; 2009 ж., № 18, 84-құжат):</w:t>
      </w:r>
      <w:r>
        <w:br/>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6) тармақшасындағы «статистикалық» деген сөз алып тасталсын.</w:t>
      </w:r>
    </w:p>
    <w:bookmarkEnd w:id="181"/>
    <w:bookmarkStart w:name="z217" w:id="182"/>
    <w:p>
      <w:pPr>
        <w:spacing w:after="0"/>
        <w:ind w:left="0"/>
        <w:jc w:val="both"/>
      </w:pPr>
      <w:r>
        <w:rPr>
          <w:rFonts w:ascii="Times New Roman"/>
          <w:b w:val="false"/>
          <w:i w:val="false"/>
          <w:color w:val="000000"/>
          <w:sz w:val="28"/>
        </w:rPr>
        <w:t>
      105.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9-10, 46-құжат; № 18, 84-құжат; № 19, 88-құжат):</w:t>
      </w:r>
      <w:r>
        <w:br/>
      </w:r>
      <w:r>
        <w:rPr>
          <w:rFonts w:ascii="Times New Roman"/>
          <w:b w:val="false"/>
          <w:i w:val="false"/>
          <w:color w:val="000000"/>
          <w:sz w:val="28"/>
        </w:rPr>
        <w:t>
      </w:t>
      </w:r>
      <w:r>
        <w:rPr>
          <w:rFonts w:ascii="Times New Roman"/>
          <w:b w:val="false"/>
          <w:i w:val="false"/>
          <w:color w:val="000000"/>
          <w:sz w:val="28"/>
        </w:rPr>
        <w:t>4-баптың</w:t>
      </w:r>
      <w:r>
        <w:rPr>
          <w:rFonts w:ascii="Times New Roman"/>
          <w:b w:val="false"/>
          <w:i w:val="false"/>
          <w:color w:val="000000"/>
          <w:sz w:val="28"/>
        </w:rPr>
        <w:t xml:space="preserve"> 3-1) тармақшасындағы «статистикалық» деген сөз алып тасталсын.</w:t>
      </w:r>
    </w:p>
    <w:bookmarkEnd w:id="182"/>
    <w:bookmarkStart w:name="z218" w:id="183"/>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w:t>
      </w:r>
      <w:r>
        <w:br/>
      </w:r>
      <w:r>
        <w:rPr>
          <w:rFonts w:ascii="Times New Roman"/>
          <w:b w:val="false"/>
          <w:i w:val="false"/>
          <w:color w:val="000000"/>
          <w:sz w:val="28"/>
        </w:rPr>
        <w:t>
      2009 жылғы 1 қаңтардан бастап қолданысқа енгізілетін және 2016 жылғы 1 қаңтарға дейін қолданыста болатын 1-баптың 10-тармағының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тармақшаларын;</w:t>
      </w:r>
      <w:r>
        <w:br/>
      </w:r>
      <w:r>
        <w:rPr>
          <w:rFonts w:ascii="Times New Roman"/>
          <w:b w:val="false"/>
          <w:i w:val="false"/>
          <w:color w:val="000000"/>
          <w:sz w:val="28"/>
        </w:rPr>
        <w:t>
      2011 жылғы 1 қаңтардан бастап қолданысқа енгізілетін және 2016 жылғы 1 қаңтарға дейін қолданыста болатын 1-баптың 10-тармағының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 xml:space="preserve"> 6)</w:t>
      </w:r>
      <w:r>
        <w:rPr>
          <w:rFonts w:ascii="Times New Roman"/>
          <w:b w:val="false"/>
          <w:i w:val="false"/>
          <w:color w:val="000000"/>
          <w:sz w:val="28"/>
        </w:rPr>
        <w:t> тармақшаларын;</w:t>
      </w:r>
      <w:r>
        <w:br/>
      </w:r>
      <w:r>
        <w:rPr>
          <w:rFonts w:ascii="Times New Roman"/>
          <w:b w:val="false"/>
          <w:i w:val="false"/>
          <w:color w:val="000000"/>
          <w:sz w:val="28"/>
        </w:rPr>
        <w:t>
      2009 жылғы 1 қаңтардан бастап қолданысқа енгізілетін 1-баптың </w:t>
      </w:r>
      <w:r>
        <w:rPr>
          <w:rFonts w:ascii="Times New Roman"/>
          <w:b w:val="false"/>
          <w:i w:val="false"/>
          <w:color w:val="000000"/>
          <w:sz w:val="28"/>
        </w:rPr>
        <w:t>102-тармағын</w:t>
      </w:r>
      <w:r>
        <w:rPr>
          <w:rFonts w:ascii="Times New Roman"/>
          <w:b w:val="false"/>
          <w:i w:val="false"/>
          <w:color w:val="000000"/>
          <w:sz w:val="28"/>
        </w:rPr>
        <w:t xml:space="preserve"> қоспағанда, алғашқы ресми жарияланғанынан кейін күнтізбелік он күн өткен соң қолданысқа енгізіледі.</w:t>
      </w:r>
    </w:p>
    <w:bookmarkEnd w:id="18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