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3c34" w14:textId="ccd3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29 наурыздағы N 259-IV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«2010 - 2012 жылдарға арналған республикалық бюджет туралы» 2009 жылғы 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119-құжат)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«3 075 328 927» деген цифрлар «3 278 387 645» деген цифрлармен ауыстырылсын;</w:t>
      </w:r>
      <w:r>
        <w:br/>
      </w:r>
      <w:r>
        <w:rPr>
          <w:rFonts w:ascii="Times New Roman"/>
          <w:b w:val="false"/>
          <w:i w:val="false"/>
          <w:color w:val="000000"/>
          <w:sz w:val="28"/>
        </w:rPr>
        <w:t>
      «1 645 919 671» деген цифрлар «1 748 919 671» деген цифрлармен ауыстырылсын;</w:t>
      </w:r>
      <w:r>
        <w:br/>
      </w:r>
      <w:r>
        <w:rPr>
          <w:rFonts w:ascii="Times New Roman"/>
          <w:b w:val="false"/>
          <w:i w:val="false"/>
          <w:color w:val="000000"/>
          <w:sz w:val="28"/>
        </w:rPr>
        <w:t>
      «1 340 844 872» деген цифрлар «1 440 903 590» деген цифрлармен ауыстырылсын;</w:t>
      </w:r>
      <w:r>
        <w:br/>
      </w:r>
      <w:r>
        <w:rPr>
          <w:rFonts w:ascii="Times New Roman"/>
          <w:b w:val="false"/>
          <w:i w:val="false"/>
          <w:color w:val="000000"/>
          <w:sz w:val="28"/>
        </w:rPr>
        <w:t>
      2) тармақшадағы «3 702 354 223» деген цифрлар «3 873 418 366»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«15 795 898» деген цифрлар «29 511 098» деген цифрлармен ауыстырылсын;</w:t>
      </w:r>
      <w:r>
        <w:br/>
      </w:r>
      <w:r>
        <w:rPr>
          <w:rFonts w:ascii="Times New Roman"/>
          <w:b w:val="false"/>
          <w:i w:val="false"/>
          <w:color w:val="000000"/>
          <w:sz w:val="28"/>
        </w:rPr>
        <w:t>
      «113 194 111» деген цифрлар «99 478 911»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«78 178 806» деген цифрлар «179 099 459» деген цифрлармен ауыстырылсын;</w:t>
      </w:r>
      <w:r>
        <w:br/>
      </w:r>
      <w:r>
        <w:rPr>
          <w:rFonts w:ascii="Times New Roman"/>
          <w:b w:val="false"/>
          <w:i w:val="false"/>
          <w:color w:val="000000"/>
          <w:sz w:val="28"/>
        </w:rPr>
        <w:t>
      «78 678 806» деген цифрлар «179 599 459» деген цифрлармен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«-721 000 000» деген цифрлар «-803 641 278» деген цифрлармен ауыстырылсын;</w:t>
      </w:r>
      <w:r>
        <w:br/>
      </w:r>
      <w:r>
        <w:rPr>
          <w:rFonts w:ascii="Times New Roman"/>
          <w:b w:val="false"/>
          <w:i w:val="false"/>
          <w:color w:val="000000"/>
          <w:sz w:val="28"/>
        </w:rPr>
        <w:t>
      «4,1» деген цифрлар «4,6» деген цифрлармен ауыстырылсын;</w:t>
      </w:r>
      <w:r>
        <w:br/>
      </w:r>
      <w:r>
        <w:rPr>
          <w:rFonts w:ascii="Times New Roman"/>
          <w:b w:val="false"/>
          <w:i w:val="false"/>
          <w:color w:val="000000"/>
          <w:sz w:val="28"/>
        </w:rPr>
        <w:t>
      6) тармақшадағы «721 000 000» деген цифрлар «803 641 278» деген цифрлармен ауыстырылсын;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«53 817 484» деген цифрлар «29 005 216» деген цифрлармен ауыстырылсын;</w:t>
      </w:r>
      <w:r>
        <w:br/>
      </w:r>
      <w:r>
        <w:rPr>
          <w:rFonts w:ascii="Times New Roman"/>
          <w:b w:val="false"/>
          <w:i w:val="false"/>
          <w:color w:val="000000"/>
          <w:sz w:val="28"/>
        </w:rPr>
        <w:t>
      «11 731 128» деген цифрлар «12 130 368» деген цифрлармен ауыстырылсын;</w:t>
      </w:r>
      <w:r>
        <w:br/>
      </w:r>
      <w:r>
        <w:rPr>
          <w:rFonts w:ascii="Times New Roman"/>
          <w:b w:val="false"/>
          <w:i w:val="false"/>
          <w:color w:val="000000"/>
          <w:sz w:val="28"/>
        </w:rPr>
        <w:t>
      «120 742 846» деген цифрлар «120 871 573» деген цифрлармен ауыстырылсын;</w:t>
      </w:r>
      <w:r>
        <w:br/>
      </w:r>
      <w:r>
        <w:rPr>
          <w:rFonts w:ascii="Times New Roman"/>
          <w:b w:val="false"/>
          <w:i w:val="false"/>
          <w:color w:val="000000"/>
          <w:sz w:val="28"/>
        </w:rPr>
        <w:t>
      «799 973» деген цифрлар «833 503» деген цифрлармен ауыстырылсын;</w:t>
      </w:r>
      <w:r>
        <w:br/>
      </w:r>
      <w:r>
        <w:rPr>
          <w:rFonts w:ascii="Times New Roman"/>
          <w:b w:val="false"/>
          <w:i w:val="false"/>
          <w:color w:val="000000"/>
          <w:sz w:val="28"/>
        </w:rPr>
        <w:t>
      «248 998» деген цифрлар «258 487» деген цифрлармен ауыстырылсын;</w:t>
      </w:r>
    </w:p>
    <w:bookmarkEnd w:id="2"/>
    <w:bookmarkStart w:name="z4"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8-баптағы</w:t>
      </w:r>
      <w:r>
        <w:rPr>
          <w:rFonts w:ascii="Times New Roman"/>
          <w:b w:val="false"/>
          <w:i w:val="false"/>
          <w:color w:val="000000"/>
          <w:sz w:val="28"/>
        </w:rPr>
        <w:t xml:space="preserve"> «1 075 700 000» деген цифрлар «1 200 000 000» деген цифрлармен ауыстырылсын;</w:t>
      </w:r>
    </w:p>
    <w:bookmarkEnd w:id="3"/>
    <w:bookmarkStart w:name="z5"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екінші абзацтағы «3 911 955» деген цифрлар «3 297 750» деген цифрлармен ауыстырылсын;</w:t>
      </w:r>
      <w:r>
        <w:br/>
      </w:r>
      <w:r>
        <w:rPr>
          <w:rFonts w:ascii="Times New Roman"/>
          <w:b w:val="false"/>
          <w:i w:val="false"/>
          <w:color w:val="000000"/>
          <w:sz w:val="28"/>
        </w:rPr>
        <w:t>
      үшінші абзацтағы «8 629 905» деген цифрлар «8 956 655» деген цифрлармен ауыстырылсын;</w:t>
      </w:r>
      <w:r>
        <w:br/>
      </w:r>
      <w:r>
        <w:rPr>
          <w:rFonts w:ascii="Times New Roman"/>
          <w:b w:val="false"/>
          <w:i w:val="false"/>
          <w:color w:val="000000"/>
          <w:sz w:val="28"/>
        </w:rPr>
        <w:t>
      алтыншы абзацтағы «370 025» деген цифрлар «375 760» деген цифрлармен ауыстырылсын;</w:t>
      </w:r>
      <w:r>
        <w:br/>
      </w:r>
      <w:r>
        <w:rPr>
          <w:rFonts w:ascii="Times New Roman"/>
          <w:b w:val="false"/>
          <w:i w:val="false"/>
          <w:color w:val="000000"/>
          <w:sz w:val="28"/>
        </w:rPr>
        <w:t>
      жетінші абзацтағы «16 902 581» деген цифрлар «15 108 249» деген цифрлармен ауыстырылсын;</w:t>
      </w:r>
      <w:r>
        <w:br/>
      </w:r>
      <w:r>
        <w:rPr>
          <w:rFonts w:ascii="Times New Roman"/>
          <w:b w:val="false"/>
          <w:i w:val="false"/>
          <w:color w:val="000000"/>
          <w:sz w:val="28"/>
        </w:rPr>
        <w:t>
      он үшінші және он төртінші абзацтар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- 4 214 832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- 297 178 мың теңге;»;</w:t>
      </w:r>
      <w:r>
        <w:br/>
      </w:r>
      <w:r>
        <w:rPr>
          <w:rFonts w:ascii="Times New Roman"/>
          <w:b w:val="false"/>
          <w:i w:val="false"/>
          <w:color w:val="000000"/>
          <w:sz w:val="28"/>
        </w:rPr>
        <w:t>
      он бесінші абзацтағы «19 957» деген цифрлар «63 256» деген цифрлармен ауыстырылсын;</w:t>
      </w:r>
      <w:r>
        <w:br/>
      </w:r>
      <w:r>
        <w:rPr>
          <w:rFonts w:ascii="Times New Roman"/>
          <w:b w:val="false"/>
          <w:i w:val="false"/>
          <w:color w:val="000000"/>
          <w:sz w:val="28"/>
        </w:rPr>
        <w:t>
      он алтыншы абзацтағы «2 648 300» деген цифрлар «2 751 529» деген цифрлармен ауыстырылсын;</w:t>
      </w:r>
      <w:r>
        <w:br/>
      </w:r>
      <w:r>
        <w:rPr>
          <w:rFonts w:ascii="Times New Roman"/>
          <w:b w:val="false"/>
          <w:i w:val="false"/>
          <w:color w:val="000000"/>
          <w:sz w:val="28"/>
        </w:rPr>
        <w:t>
      он сегізінші абзацтағы «7 645 831» деген цифрлар «7 836 918» деген цифрлармен ауыстырылсын;</w:t>
      </w:r>
      <w:r>
        <w:br/>
      </w:r>
      <w:r>
        <w:rPr>
          <w:rFonts w:ascii="Times New Roman"/>
          <w:b w:val="false"/>
          <w:i w:val="false"/>
          <w:color w:val="000000"/>
          <w:sz w:val="28"/>
        </w:rPr>
        <w:t>
      мынадай мазмұндағы жиырмасыншы абзацпен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- 8 549 489 мың теңге.»;</w:t>
      </w:r>
      <w:r>
        <w:br/>
      </w:r>
      <w:r>
        <w:rPr>
          <w:rFonts w:ascii="Times New Roman"/>
          <w:b w:val="false"/>
          <w:i w:val="false"/>
          <w:color w:val="000000"/>
          <w:sz w:val="28"/>
        </w:rPr>
        <w:t>
      екінші бөлікте:</w:t>
      </w:r>
      <w:r>
        <w:br/>
      </w:r>
      <w:r>
        <w:rPr>
          <w:rFonts w:ascii="Times New Roman"/>
          <w:b w:val="false"/>
          <w:i w:val="false"/>
          <w:color w:val="000000"/>
          <w:sz w:val="28"/>
        </w:rPr>
        <w:t>
      «және он екінші» деген сөздер «, он екінші және он тоғызыншы» деген сөздермен ауыстырылсын;</w:t>
      </w:r>
    </w:p>
    <w:bookmarkEnd w:id="4"/>
    <w:bookmarkStart w:name="z6" w:id="5"/>
    <w:p>
      <w:pPr>
        <w:spacing w:after="0"/>
        <w:ind w:left="0"/>
        <w:jc w:val="both"/>
      </w:pPr>
      <w:r>
        <w:rPr>
          <w:rFonts w:ascii="Times New Roman"/>
          <w:b w:val="false"/>
          <w:i w:val="false"/>
          <w:color w:val="000000"/>
          <w:sz w:val="28"/>
        </w:rPr>
        <w:t>
      5) мынадай мазмұндағы 13-1-баппен толықтырылсын:</w:t>
      </w:r>
      <w:r>
        <w:br/>
      </w:r>
      <w:r>
        <w:rPr>
          <w:rFonts w:ascii="Times New Roman"/>
          <w:b w:val="false"/>
          <w:i w:val="false"/>
          <w:color w:val="000000"/>
          <w:sz w:val="28"/>
        </w:rPr>
        <w:t>
      «13-1-бап. 2010 жылға арналған республикалық бюджетте облыстық бюджеттерге, Алматы қаласының бюджетіне жаңа білім беру объектілерін салуға 11 277 344 мың теңге сомасында нысаналы даму трансферттері көзделгені ескерілсін.</w:t>
      </w:r>
      <w:r>
        <w:br/>
      </w:r>
      <w:r>
        <w:rPr>
          <w:rFonts w:ascii="Times New Roman"/>
          <w:b w:val="false"/>
          <w:i w:val="false"/>
          <w:color w:val="000000"/>
          <w:sz w:val="28"/>
        </w:rPr>
        <w:t>
      Нысаналы даму трансферттерінің аталған сомасын облыстық бюджеттерге, Алматы қаласының бюджетіне бөлу және оларды пайдалану тәртібі Қазақстан Республикасы Үкіметінің шешімі негізінде айқындалады.»;</w:t>
      </w:r>
    </w:p>
    <w:bookmarkEnd w:id="5"/>
    <w:bookmarkStart w:name="z7"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«15-бап. 2010 жылға арналған республикалық бюджетте облыстық бюджеттерге, Астана және Алматы қалаларының бюджеттеріне облыстық, аудандық маңызы бар автомобиль жолдарын және Астана мен Алматы қалаларының көшелерін күрделі және орташа жөндеуге 21 105 840 мың теңге сомасында ағымдағы нысаналы трансферттер көзделгені ескерілсін.</w:t>
      </w:r>
      <w:r>
        <w:br/>
      </w:r>
      <w:r>
        <w:rPr>
          <w:rFonts w:ascii="Times New Roman"/>
          <w:b w:val="false"/>
          <w:i w:val="false"/>
          <w:color w:val="000000"/>
          <w:sz w:val="28"/>
        </w:rPr>
        <w:t>
      Ағымдағы нысаналы трансферттердің аталған сомасын облыстық бюджеттерге, Астана және Алматы қалаларының бюджеттеріне бөлу Қазақстан Республикасы Үкіметінің шешімі негізінде айқындалады.»;</w:t>
      </w:r>
    </w:p>
    <w:bookmarkEnd w:id="6"/>
    <w:bookmarkStart w:name="z8"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17-баптағы</w:t>
      </w:r>
      <w:r>
        <w:rPr>
          <w:rFonts w:ascii="Times New Roman"/>
          <w:b w:val="false"/>
          <w:i w:val="false"/>
          <w:color w:val="000000"/>
          <w:sz w:val="28"/>
        </w:rPr>
        <w:t xml:space="preserve"> «17 754» деген цифрлар «18 498» деген цифрлармен ауыстырылсын;</w:t>
      </w:r>
    </w:p>
    <w:bookmarkEnd w:id="7"/>
    <w:bookmarkStart w:name="z9" w:id="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«26 805 747» деген цифрлар «26 977 780» деген цифрлармен ауыстырылсын;</w:t>
      </w:r>
      <w:r>
        <w:br/>
      </w:r>
      <w:r>
        <w:rPr>
          <w:rFonts w:ascii="Times New Roman"/>
          <w:b w:val="false"/>
          <w:i w:val="false"/>
          <w:color w:val="000000"/>
          <w:sz w:val="28"/>
        </w:rPr>
        <w:t>
      «13 738 713» деген цифрлар «13 910 746» деген цифрлармен ауыстырылсын;</w:t>
      </w:r>
    </w:p>
    <w:bookmarkEnd w:id="8"/>
    <w:bookmarkStart w:name="z10" w:id="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24-баптың</w:t>
      </w:r>
      <w:r>
        <w:rPr>
          <w:rFonts w:ascii="Times New Roman"/>
          <w:b w:val="false"/>
          <w:i w:val="false"/>
          <w:color w:val="000000"/>
          <w:sz w:val="28"/>
        </w:rPr>
        <w:t xml:space="preserve"> бірінші бөлігіндегі «2 609 271» деген цифрлар «3 123 802» деген цифрлармен ауыстырылсын;</w:t>
      </w:r>
    </w:p>
    <w:bookmarkEnd w:id="9"/>
    <w:bookmarkStart w:name="z11" w:id="1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25-баптың</w:t>
      </w:r>
      <w:r>
        <w:rPr>
          <w:rFonts w:ascii="Times New Roman"/>
          <w:b w:val="false"/>
          <w:i w:val="false"/>
          <w:color w:val="000000"/>
          <w:sz w:val="28"/>
        </w:rPr>
        <w:t xml:space="preserve"> бірінші бөлігіндегі «28 143» деген цифрлар «29 707» деген цифрлармен ауыстырылсын;</w:t>
      </w:r>
    </w:p>
    <w:bookmarkEnd w:id="10"/>
    <w:bookmarkStart w:name="z12" w:id="1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«Қазақстан Республикасының Үкіметі айқындайтын сыйақы ставкасы бойынша» деген сөздер алып тасталсын;</w:t>
      </w:r>
      <w:r>
        <w:br/>
      </w:r>
      <w:r>
        <w:rPr>
          <w:rFonts w:ascii="Times New Roman"/>
          <w:b w:val="false"/>
          <w:i w:val="false"/>
          <w:color w:val="000000"/>
          <w:sz w:val="28"/>
        </w:rPr>
        <w:t>
      екінші бөлікте:</w:t>
      </w:r>
      <w:r>
        <w:br/>
      </w:r>
      <w:r>
        <w:rPr>
          <w:rFonts w:ascii="Times New Roman"/>
          <w:b w:val="false"/>
          <w:i w:val="false"/>
          <w:color w:val="000000"/>
          <w:sz w:val="28"/>
        </w:rPr>
        <w:t>
      «бөлу» деген сөзден кейін «және оларды пайдалану тәртібі» деген сөздермен толықтырылсын;</w:t>
      </w:r>
      <w:r>
        <w:br/>
      </w:r>
      <w:r>
        <w:rPr>
          <w:rFonts w:ascii="Times New Roman"/>
          <w:b w:val="false"/>
          <w:i w:val="false"/>
          <w:color w:val="000000"/>
          <w:sz w:val="28"/>
        </w:rPr>
        <w:t>
      орыс тіліндегі мәтінге түзету енгізілді, қазақ тіліндегі мәтіні өзгермейді;</w:t>
      </w:r>
    </w:p>
    <w:bookmarkEnd w:id="11"/>
    <w:bookmarkStart w:name="z13" w:id="1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31-баптағы</w:t>
      </w:r>
      <w:r>
        <w:rPr>
          <w:rFonts w:ascii="Times New Roman"/>
          <w:b w:val="false"/>
          <w:i w:val="false"/>
          <w:color w:val="000000"/>
          <w:sz w:val="28"/>
        </w:rPr>
        <w:t xml:space="preserve"> «38 782 756» деген цифрлар «36 880 234» деген цифрлармен ауыстырылсын;</w:t>
      </w:r>
    </w:p>
    <w:bookmarkEnd w:id="12"/>
    <w:bookmarkStart w:name="z14" w:id="1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32-баптағы</w:t>
      </w:r>
      <w:r>
        <w:rPr>
          <w:rFonts w:ascii="Times New Roman"/>
          <w:b w:val="false"/>
          <w:i w:val="false"/>
          <w:color w:val="000000"/>
          <w:sz w:val="28"/>
        </w:rPr>
        <w:t xml:space="preserve"> «1 682 348» деген цифрлар «1 817 293» деген цифрлармен ауыстырылсын;</w:t>
      </w:r>
    </w:p>
    <w:bookmarkEnd w:id="13"/>
    <w:bookmarkStart w:name="z15" w:id="1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33-баптағы</w:t>
      </w:r>
      <w:r>
        <w:rPr>
          <w:rFonts w:ascii="Times New Roman"/>
          <w:b w:val="false"/>
          <w:i w:val="false"/>
          <w:color w:val="000000"/>
          <w:sz w:val="28"/>
        </w:rPr>
        <w:t xml:space="preserve"> «23 743» деген цифрлар «12 601» деген цифрлармен ауыстырылсын;</w:t>
      </w:r>
    </w:p>
    <w:bookmarkEnd w:id="14"/>
    <w:bookmarkStart w:name="z16" w:id="1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38-баптағы</w:t>
      </w:r>
      <w:r>
        <w:rPr>
          <w:rFonts w:ascii="Times New Roman"/>
          <w:b w:val="false"/>
          <w:i w:val="false"/>
          <w:color w:val="000000"/>
          <w:sz w:val="28"/>
        </w:rPr>
        <w:t xml:space="preserve"> «60 000 000» деген цифрлар «85 000 000» деген цифрлармен ауыстырылсын;</w:t>
      </w:r>
    </w:p>
    <w:bookmarkEnd w:id="15"/>
    <w:bookmarkStart w:name="z17" w:id="1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39-баптағы</w:t>
      </w:r>
      <w:r>
        <w:rPr>
          <w:rFonts w:ascii="Times New Roman"/>
          <w:b w:val="false"/>
          <w:i w:val="false"/>
          <w:color w:val="000000"/>
          <w:sz w:val="28"/>
        </w:rPr>
        <w:t xml:space="preserve"> «2 368 400 000» деген цифрлар «2 365 700 000» деген цифрлармен ауыстырылсын;</w:t>
      </w:r>
    </w:p>
    <w:bookmarkEnd w:id="16"/>
    <w:bookmarkStart w:name="z18" w:id="17"/>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40-баптағы</w:t>
      </w:r>
      <w:r>
        <w:rPr>
          <w:rFonts w:ascii="Times New Roman"/>
          <w:b w:val="false"/>
          <w:i w:val="false"/>
          <w:color w:val="000000"/>
          <w:sz w:val="28"/>
        </w:rPr>
        <w:t xml:space="preserve"> «70 000 000» деген цифрлар «50 000 000» деген цифрлармен ауыстырылсын;</w:t>
      </w:r>
    </w:p>
    <w:bookmarkEnd w:id="17"/>
    <w:bookmarkStart w:name="z19" w:id="18"/>
    <w:p>
      <w:pPr>
        <w:spacing w:after="0"/>
        <w:ind w:left="0"/>
        <w:jc w:val="both"/>
      </w:pPr>
      <w:r>
        <w:rPr>
          <w:rFonts w:ascii="Times New Roman"/>
          <w:b w:val="false"/>
          <w:i w:val="false"/>
          <w:color w:val="000000"/>
          <w:sz w:val="28"/>
        </w:rPr>
        <w:t xml:space="preserve">
      18) көрсетілген Заңға </w:t>
      </w:r>
      <w:r>
        <w:rPr>
          <w:rFonts w:ascii="Times New Roman"/>
          <w:b w:val="false"/>
          <w:i w:val="false"/>
          <w:color w:val="000000"/>
          <w:sz w:val="28"/>
        </w:rPr>
        <w:t>5-қосымшаның</w:t>
      </w:r>
      <w:r>
        <w:rPr>
          <w:rFonts w:ascii="Times New Roman"/>
          <w:b w:val="false"/>
          <w:i w:val="false"/>
          <w:color w:val="000000"/>
          <w:sz w:val="28"/>
        </w:rPr>
        <w:t xml:space="preserve"> орыс тіліндегі мәтініне түзету енгізілді, қазақ тіліндегі мәтіні өзгермейді;</w:t>
      </w:r>
    </w:p>
    <w:bookmarkEnd w:id="18"/>
    <w:bookmarkStart w:name="z20" w:id="19"/>
    <w:p>
      <w:pPr>
        <w:spacing w:after="0"/>
        <w:ind w:left="0"/>
        <w:jc w:val="both"/>
      </w:pPr>
      <w:r>
        <w:rPr>
          <w:rFonts w:ascii="Times New Roman"/>
          <w:b w:val="false"/>
          <w:i w:val="false"/>
          <w:color w:val="000000"/>
          <w:sz w:val="28"/>
        </w:rPr>
        <w:t xml:space="preserve">
      19) көрсетілген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1 қаңтардан бастап қолданысқа енгізіледі.</w:t>
      </w:r>
    </w:p>
    <w:bookmarkEnd w:id="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2" w:id="20"/>
    <w:p>
      <w:pPr>
        <w:spacing w:after="0"/>
        <w:ind w:left="0"/>
        <w:jc w:val="both"/>
      </w:pPr>
      <w:r>
        <w:rPr>
          <w:rFonts w:ascii="Times New Roman"/>
          <w:b w:val="false"/>
          <w:i w:val="false"/>
          <w:color w:val="000000"/>
          <w:sz w:val="28"/>
        </w:rPr>
        <w:t xml:space="preserve">
"2010-2012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2010 жылғы 29 наурыздағы      </w:t>
      </w:r>
      <w:r>
        <w:br/>
      </w:r>
      <w:r>
        <w:rPr>
          <w:rFonts w:ascii="Times New Roman"/>
          <w:b w:val="false"/>
          <w:i w:val="false"/>
          <w:color w:val="000000"/>
          <w:sz w:val="28"/>
        </w:rPr>
        <w:t xml:space="preserve">
N 259-ІV Заңына          </w:t>
      </w:r>
      <w:r>
        <w:br/>
      </w:r>
      <w:r>
        <w:rPr>
          <w:rFonts w:ascii="Times New Roman"/>
          <w:b w:val="false"/>
          <w:i w:val="false"/>
          <w:color w:val="000000"/>
          <w:sz w:val="28"/>
        </w:rPr>
        <w:t xml:space="preserve">
1-ҚОСЫМША             </w:t>
      </w:r>
    </w:p>
    <w:bookmarkEnd w:id="20"/>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N 219-ІV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2010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6573"/>
        <w:gridCol w:w="32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3 278 387 645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1 748 919 671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707 336 711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559 607 826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24 432 384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120 944 907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1 621 721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729 873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183 353 815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169 199 999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14 153 816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61 816 072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43 472 380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1 221 553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7 936 543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24 621 312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151 019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1 830 611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7 685 324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5 602 491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5 602 491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9 560 658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9 560 658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26 748 312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570 220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570 220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 Ұлттық қордан трансферттер</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1024"/>
        <w:gridCol w:w="7961"/>
        <w:gridCol w:w="3585"/>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3 873 418 366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162 995 756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2 516 265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2 183 933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143 213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151 550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9 667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7 280 391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7 117 412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155 591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1 489 622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1 418 622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57 285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30 648 397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5 048 849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816 608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2 474 622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111 167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58 585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3 308 437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 Қазақстан Республикасы азаматтарының құқықтары мен мүдделерін  қорғау және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154 357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14 700 698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шетел мемлекеттерінің дипломатиялық өкілдіктерінің құрылысы үшін жер учаскелерін сатып алуға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101 462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3 627 487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66 442 874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бюджеттің атқарылуын және оның атқарылуына бақылауды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35 498 855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131 938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78 503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773 702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438 355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"Министрліктер үйі" ғимаратын күтіп-ұстау және сақтандыру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425 441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207 386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1 400 693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17 960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1 817 293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46 243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3 954 073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Меншікті мониторинг өткізу және оның нәтижелерін пайдалану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350 122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478 531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70 070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1 968 171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594 030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399 706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3 288 080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5 217 850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340 380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396 661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8 206 026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бюджеттiк жоспарлау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3 540 017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саясатты, мемлекеттік жоспарлау мен басқару жүйесін қалыптастыру және дамыту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1 183 361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жоспарлау саласында ақпараттық жүйені құру және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305 765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31 132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534 600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1 066 500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жобаларға мониторинг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50 233</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жыл сайын өткізуді қамтамасыз ету қызметтері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Рейтингтік агенттіктермен өзара іс-қимылды жақсарту жөніндегі консалтингтік қызметтерді сатып 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10 195 222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82 380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31 231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10 081 611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632 012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575 637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525 975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513 264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7 816 775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Ақпараттандыру және байланыс саласындағы инфрақұрылымды және бәсекелік нарықты дамыту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587 873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Ақпараттандыру және байланыс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5 919 503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деректер базасын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308 577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778 366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Е-әкімдіктер және е-үкімет инфрақұрылымдарын интеграциялау жөніндегі іс-шаралар кешенін әзірлеу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122 456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5 756 324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4 341 130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1 200 128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18 792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21 045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Статистика агенттігінің ғимараттарын, үй-жайлары мен құрылыстарын күрделі жөндеу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43 483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118 033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882 073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542 459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249 654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224 438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223 539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827 433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674 736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152 697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24 146 347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21 506 800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2 060 308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579 239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209 167 406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50 736 336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5 927 494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21 760 806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21 187 212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14 489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52 300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16 435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1 640 449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103 510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155 275 805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Күштері саласындағы мемлекеттік саясатты айқындау және іске асыру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1 405 620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10 608 884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32 228 368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20 454 901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4 629 180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365 202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 материалдық-техникалық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576 577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81 089 015</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2 222 452</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34 096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3 155 265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308 184 751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602 575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533 272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24 187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79 028 933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26 044 473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76 206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23 623 726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497 930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жүйені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360 257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159 936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13 506 626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3 238  859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5 208 455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42 328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467 646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83 539</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ведомстволық бағыныстағы мекемелерінің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68 736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493 839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97 864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461 440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Мак операциясын жүргізу үшін облыстық бюджеттеріне және Астана және Алматы қалалары бюджеттеріне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56 049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871 108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781 798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50 198 199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6 235 463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1 248 023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24 139 007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315 384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 халықаралық шарттардың жобаларын әзірлеу және сараптау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1 474 296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12 239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21 725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33 601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53 109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паспорттары мен жеке куәліктерін дайындау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 және мекемелерін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171 137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жазасын өтеген адамдарды оңалтуды ұйымдастыру және жүзеге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 мен мекемелерінің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127 733</w:t>
            </w:r>
          </w:p>
        </w:tc>
      </w:tr>
      <w:tr>
        <w:trPr>
          <w:trHeight w:val="7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466 888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2 763 681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795 329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82 557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248 459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халыққа "жалғыз терезе" принципі бойынша қызмет көрсетуге берілетін ағымдағы нысаналы трансферттер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7 836 918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дін, конфессияаралық қатынастар және құқықтық насихат саласындағы әлеуметтік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118 606 845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106 262 028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12 344 817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5 709 194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5 709 194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25 143 797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1 678 984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18 269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707 513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21 401 844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72 773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372 042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15 268 271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11 330 052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прокуратураның Құқықтық статистика және арнаулы есепке алу комитетінің ақпараттық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377 708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372 320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391 713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2 578 516</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216 588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8 917 308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6 977 634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 (қаржы полициясын)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77 644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37 588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1 567 102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12 147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4 709 629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4 709 629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213 870 146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4 476 292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Кадрлардың бiлiктiлiгiн арттыру және қайта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176 407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3 688 441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611 444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331 582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331 582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1 823 485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1 641 022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166 640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20 243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7 877 495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203 476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7 205 269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468 750</w:t>
            </w:r>
          </w:p>
        </w:tc>
      </w:tr>
      <w:tr>
        <w:trPr>
          <w:trHeight w:val="24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217 972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217 972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813 391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813 391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181 666 807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2 259 394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293 137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1 209 728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11 237 823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355 499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4 846 148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869 337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білім беру тапсырысын іске асыруға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8 549 489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40 747 281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147 126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2 729 962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38 053 446</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бойынша міндеттемелердің орындалуы ("Нұр-Мүбарак" ислам мәдениеті Египет университеті)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40 819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222 682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938 454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16 131 968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8 956 655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16 604 638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386 013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16 905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453 987</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2 331 193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61 059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850 368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2 543 319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1 275 233</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"Astana Knowledge city" АҚ жарғылық капиталын ұлғайтуға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9 700 000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1 519 609</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2 720 604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жүйесін жетілдіру саласындағы зерттеулер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37 685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7 261</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14 774 675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123 562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8 981 990</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3 148 028</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1 184 872</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116 195</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 мемлекеттік білім беру ұйымдарының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457 454</w:t>
            </w:r>
          </w:p>
        </w:tc>
      </w:tr>
      <w:tr>
        <w:trPr>
          <w:trHeight w:val="45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327 978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403 198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1 096 492</w:t>
            </w: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1 096 492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27 954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360 973 797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1 738 680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1 738 680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3 290 371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3 290 371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348 697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348 697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351 586 152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8 819 749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94 499 726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8 249 141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361 314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13 910 746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144 930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14 185 068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1 627 092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633 813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653 828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3 039 356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747 739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3 297 750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15 108 249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5 398 839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тегін медициналық көмектің кепілдендірілген көлемін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26 806 215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1 215 820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13 067 034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526 338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Жұқпалы, туберкулездік, психикалық ауруларға көрсететін медициналық көмекті ескермегенде, стационарлық және стационарды алмастыратын медициналық көмекті көрсету жөніндегі қызметтер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138 061 691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4 009 897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102 555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3 420 193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336 052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71 968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925 761 261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925 761 261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2 621 385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554 655 853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116 410 074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52 591 047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2 145 528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13 511 573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40 234 532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426 629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97 288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606 269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90 178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13 346 348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95 711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2 086 785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7 309 626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375 760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5 727 366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4 091 897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453 785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213 774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2 908 760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152 574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413 958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Республикасындағы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297 178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әскери бөлімдерде, мекемелерінде,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жылдарына тылда кемінде алты ай жұмыс істеген (қызмет өткерген) адамдарға біржолғы материалдық көмек төлеуге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4 214 832</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40 275</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90 046</w:t>
            </w:r>
          </w:p>
        </w:tc>
      </w:tr>
      <w:tr>
        <w:trPr>
          <w:trHeight w:val="61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133 549 644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133 549 644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537 958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объектілерін паспорттандыру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51 644 384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27 047 575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24 385 262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14 709 965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8 530 884</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4 983 616</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Шығыс-Қазақстан облысының облыстық бюджетіне Қазақстан Республикасы мен Ресей Федерациясы арасындағы VII ынтымақтастық Форумының өтуіне байланысты Өскемен қаласында абаттандыру және инфроқұрылымдарды жөндеу жұмыстарын жүргізуге нысаналы ағымдағы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109 433 349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112 617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64 095 692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608 352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16 298 296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103 828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20 379 778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285 366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4 870 676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110 595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Спорттың ведомстволық бағыныстағы ұйымдарының ғимараттарын, үй-жайлары мен құрылыстарын күрделі жөндеу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276 311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 қысқы Азия Ойындарын ұйымдастыру және өткізу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21 112 200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40 436 003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 және іске асыру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465 790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173 213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56 510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668 938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мәдениет объектілерін дамытуға берілетін нысаналы даму трансферттері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1 595 528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ақпарат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4 957 976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объектілерін салу,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86 149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2 613 347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4 132 497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1 300 942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1 803 623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Әдебиеттiң әлеуметтiк маңызды түрлерiн басып шығару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1 212 282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1 441 183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 құрылыстарын салу және жаңғырту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565 323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жүйелеу және жинақтау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Мұрағат құжаттарының және баспа мұрағатының сақталуын қамтамасыз ету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167 005</w:t>
            </w:r>
          </w:p>
        </w:tc>
      </w:tr>
      <w:tr>
        <w:trPr>
          <w:trHeight w:val="3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17 548 170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кітапханалардағы ақпаратқа қол жеткізуді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674 504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1 239 746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547 200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682 979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3 537 465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332 562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3 204 903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84 397 397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248 410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248 410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84 148 987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1 575 214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 және жер қойнауын пайдалану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884 205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Токамак термоядролық материалтану реакторын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250 895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кешендегі нормативтік-техникалық базаны жетілдіру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151 506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1 739 098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бассейнiнiң шахталарын жабуын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электрмен қамту кабелін қалпына келтіру жөндеу жұмыстарын жүргізу үшін берілетін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482 300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аумағындағы радиациялық қауіпсіздікті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932 055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193 907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3 241 425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743 237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138 260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70 647 208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1 333 588</w:t>
            </w:r>
          </w:p>
        </w:tc>
      </w:tr>
      <w:tr>
        <w:trPr>
          <w:trHeight w:val="5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136 352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184 142 755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168 936 744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9 204 742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173 112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2 934 066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71 716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256 630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техникасының қаржы лизингі бойынша сыйақы ставкасын өтеу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90 472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5 504 538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2 868 600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1 016 448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193 384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Ирригациялық және дренаждық жүйелерді жетілдіру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519 593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нысаналы даму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2 751 529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246 512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20 212 113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20 501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агрохимиялық және агроклиматтық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Фитосанитарлық мониторинг, диагностика және болжауды жүзеге асыру жөніндегі әдіснамалық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өзенiнiң арнасын реттеу және Арал теңiзiнiң солтүстiк бөлiгiн сақтау (1-ші фаза)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9 656 866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Гидротехникалық құрылыстарды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15 304 940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783 178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2 267 790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Қазақстандық-Израильдік аграрлық зерттеулер қорын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132 603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802 602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3 716 433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 және Есіл өзендері бассейнінің қоршаған ортасын оңалту және басқару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3 264 604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2 800 921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2 490 294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Карантиндік зиянкестерді, өсімдіктер мен арамшөптердің ауруларын анықтау, оқшаулау және жою</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1 043 505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4 698 725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1 768 630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сыйлықақылар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1 443 680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273 907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мен құстардың қауіпті және созылмалы жұқпалы ауруларының ошақтарын жою</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1 138 618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11 250 000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пайдалану саласында схемаларды, су шаруашылығы баланстарын және нормативтерін әзірлеу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123 072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32 360</w:t>
            </w:r>
          </w:p>
        </w:tc>
      </w:tr>
      <w:tr>
        <w:trPr>
          <w:trHeight w:val="64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орман тұқымдары базасын қалыптастыру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70 178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421 378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1 850 951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1 003 817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ғимараттарын, үй 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50 374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281 475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78 129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және өзге де берешектерді өтеу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543 574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99 827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2 087 532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2 497 397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16 593 560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1 062 338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2 059 078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13 130 000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5 004 050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197 785</w:t>
            </w:r>
          </w:p>
        </w:tc>
      </w:tr>
      <w:tr>
        <w:trPr>
          <w:trHeight w:val="85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502 463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өнімдерін өңдейтін кәсіпорындарға арналған жабдықтардың қаржы лизингі бойынша сыйақы ставкасын өтеу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малдарын бірдейлендіруді ұйымдастыру мен жүргізу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2 665 767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268 946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9 771 588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1 795 915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315 160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706 981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4 872 863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16 325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ғимараттарын, үй-жайлары мен құрылыстарын күрделі жөндеу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29 707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5 106 602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567 850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Жер-кадастрлық жұмыстар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2 560 502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1 772 608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69 549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129 810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8 325 512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396 945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328 853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6 352 821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2 114 176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290 918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«Инвестор-2020» бағыты шеңберінде 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3 947 727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1 575 746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1 517 746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295 534 030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288 430 741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2 475 953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153 878 698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кемелерінің ұшу қауіпсіздігін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290 201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4 431 474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7 872 323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16 733 800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22 674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21 105 840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119 467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259 431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881 489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476 904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126 348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59 073 307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426 832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181 230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1 154 105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190 830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730 660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129 618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18 532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5 767 954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242 121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5 525 833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127 555 471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616 224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616 224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8 762 585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7 321 881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1 240 704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және азаматтық қорғаныс корпоративтік ақпараттық-коммуникациялық жүйесін құру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908 306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реттеу саласындағы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908 306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5 815 838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5 756 265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36 280 234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36 280 234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32 821 040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1 872 542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мемлекеттік басқару саласындағы қолданбалы зерттеулерді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18 498</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жеке меншік кәсіпкерлікті қолдауға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25 200 000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"Бизнестің жол картасы - 2020"  бағдарламасы шеңберінде индустриялық инфрақұрылымды жетілдіруге берілетін ағымдағы нысаналы 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4 800 000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саласында Қазақстан Республикасының мүдделеріне өкілдік етуді қамтамасыз ету, сондай-ақ Қазақстан Республикасы мен Еуропалық Одақ елдері арасында ынтымақтастықты нығайтуға жәрдемдесу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11 552 548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1 887 587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35 814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инновациялық жүйе институттарының (технопарктердің) қызметтеріне ақы төлеу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саласындағы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2 102 072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бойынша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186 570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дамуының мемлекеттік бағдарламасын жүргізу бойынша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491 598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Қазақстан Республикасына инвестициялар тартуға жәрдемдесу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қазақстандық тауарлардың экспортын сыртқы нарыққа жылжытуға жәрдемдесу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2 799 761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инновациялық гранттар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1 725 000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23 157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сауда министрлігін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18 868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280 395</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шеңберінде қазіргі заманғы басқару технологияларын енгізу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және саудалық даму саласындағы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852 526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2 363 292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2 329 317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орнықты даму қағидаттарын енгізу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493 416</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489 541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 материалдық-техникалық жарақтандыру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3 875</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196 373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196 373</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26 963 981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21 844 182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Ғимараттар сатып алу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5 119 799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104 172 650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104 172 650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104 172 650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29 511 098</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128 990 009</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26 663 470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26 663 470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26 663 470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84 675 947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84 675 947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1 115 187</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3 560 760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17 650 592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2 487 592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1 887 592</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15 163 000</w:t>
            </w:r>
          </w:p>
        </w:tc>
      </w:tr>
      <w:tr>
        <w:trPr>
          <w:trHeight w:val="4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7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6733"/>
        <w:gridCol w:w="31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99 478 911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99 478 911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98 927 927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98 927 927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550 984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550 984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6793"/>
        <w:gridCol w:w="31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179 099 459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179 099 459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774 543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656  723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"Ақпараттық-есептеу орталығы" Акционерлік қоғамының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117 820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25 499 487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25 499 487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"Өркен"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12 717 461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жаңа университеті"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12 282 026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медицина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8 354 354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 қызметтерін жүзеге асыратын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38 666 786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38 666 786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35 410 000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2 543 886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13 767 803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13 767 803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7 955 603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5 812 200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90 736 486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66 630 000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66 630 000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21 808 000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 - 2020" бағыты шеңбері ретінде индустриялық-инновациялық инфрақұрылым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 - 2020" бағыты шеңберінде индустриялық-инновациялық 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 - 2020" бағыты шеңберінде индустриялық-инновациялық 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17 208 000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Инновациялық-индустриялық инфрақұрылымды дамытуға заңды тұлғалардың жарғылық капиталдарын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күштерін және әскери техникаларын жаңғыртуды қамтамасыз ету үшін "Қазақстан инжинирнг" ҰҚ"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6833"/>
        <w:gridCol w:w="30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3"/>
        <w:gridCol w:w="3133"/>
      </w:tblGrid>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r>
        <w:trPr>
          <w:trHeight w:val="45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bl>
    <w:bookmarkStart w:name="z25" w:id="21"/>
    <w:p>
      <w:pPr>
        <w:spacing w:after="0"/>
        <w:ind w:left="0"/>
        <w:jc w:val="both"/>
      </w:pPr>
      <w:r>
        <w:rPr>
          <w:rFonts w:ascii="Times New Roman"/>
          <w:b w:val="false"/>
          <w:i w:val="false"/>
          <w:color w:val="000000"/>
          <w:sz w:val="28"/>
        </w:rPr>
        <w:t xml:space="preserve">
"2010-2012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туралыә Қазақстан Республикасының  </w:t>
      </w:r>
      <w:r>
        <w:br/>
      </w:r>
      <w:r>
        <w:rPr>
          <w:rFonts w:ascii="Times New Roman"/>
          <w:b w:val="false"/>
          <w:i w:val="false"/>
          <w:color w:val="000000"/>
          <w:sz w:val="28"/>
        </w:rPr>
        <w:t xml:space="preserve">
2010 жылғы 29 наурыздағы      </w:t>
      </w:r>
      <w:r>
        <w:br/>
      </w:r>
      <w:r>
        <w:rPr>
          <w:rFonts w:ascii="Times New Roman"/>
          <w:b w:val="false"/>
          <w:i w:val="false"/>
          <w:color w:val="000000"/>
          <w:sz w:val="28"/>
        </w:rPr>
        <w:t xml:space="preserve">
N 259-ІV Заңына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000000"/>
          <w:sz w:val="28"/>
        </w:rPr>
        <w:t xml:space="preserve">"2010-2012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N 219-ІV Заңына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Қазақстан Республикасының Ұлттық қорына жіберілетін</w:t>
      </w:r>
      <w:r>
        <w:br/>
      </w:r>
      <w:r>
        <w:rPr>
          <w:rFonts w:ascii="Times New Roman"/>
          <w:b/>
          <w:i w:val="false"/>
          <w:color w:val="000000"/>
        </w:rPr>
        <w:t>
2010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6973"/>
        <w:gridCol w:w="30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1 737 007 164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1 736 007 164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551 676 665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551 676 665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1 184 330 499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1 184 330 449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