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4e80" w14:textId="2e84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бюджет процесін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 сәуірдегі № 263-IV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1-тармағында:</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бюджеттi атқару жөнiндегi орталық уәкiлеттi орган – бюджетті атқару, республикалық бюджеттiң және өз құзыретi шегiнде жергiлiктi бюджеттердiң, Қазақстан Республикасы Ұлттық Банкiнiң есебi негiзiнде Қазақстан Республикасының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17) тармақша «реконструкциялауға» деген сөзден кейін «, сондай-ақ ақпараттық жүйелерді құруға, енгізуге және дамытуға» деген сөздермен толықтырылсын;</w:t>
      </w:r>
      <w:r>
        <w:br/>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«18) бюджеттік қамтамасыз етілу - тиісті бюджеттер қаражаты есебінен ұсынылатын, осы көрсетілетін қызметтерді алушылардың бірлігіне есептегендегі мемлекеттік қызметтер құны;»;</w:t>
      </w:r>
      <w:r>
        <w:br/>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«31) квазимемлекеттік сектор субъектілері – мемлекеттік кәсіпорындар, жауапкершілігі шектеулі серіктестіктер, акционерлік қоғамдар, оның ішінде мемлекет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аффилиирленген болып табылатын өзге де заңды тұлғалар;»;</w:t>
      </w:r>
      <w:r>
        <w:br/>
      </w:r>
      <w:r>
        <w:rPr>
          <w:rFonts w:ascii="Times New Roman"/>
          <w:b w:val="false"/>
          <w:i w:val="false"/>
          <w:color w:val="000000"/>
          <w:sz w:val="28"/>
        </w:rPr>
        <w:t>
      48) тармақша «өтелмеген» деген сөзден кейін «мемлекеттік емес» деген сөздермен толықтырылсын;</w:t>
      </w:r>
      <w:r>
        <w:br/>
      </w:r>
      <w:r>
        <w:rPr>
          <w:rFonts w:ascii="Times New Roman"/>
          <w:b w:val="false"/>
          <w:i w:val="false"/>
          <w:color w:val="000000"/>
          <w:sz w:val="28"/>
        </w:rPr>
        <w:t>
      55) тармақшадағы «мемлекеттік реттеу жөніндегі функцияларды» деген сөздер «басшылықты және салааралық үйлестіруді» деген сөздермен ауыстырылсын;</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3) тармақшадағы «және бюджеттік параметрлердің» деген сөздер алып тасталып, 8) тармақшадағы «және бюджеттік параметрлер, базалық шығыстар болжамдарына» деген сөздер «болжамдарына, базалық шығыстарға» деген сөздермен ауыстырылсын;</w:t>
      </w:r>
      <w:r>
        <w:br/>
      </w:r>
      <w:r>
        <w:rPr>
          <w:rFonts w:ascii="Times New Roman"/>
          <w:b w:val="false"/>
          <w:i w:val="false"/>
          <w:color w:val="000000"/>
          <w:sz w:val="28"/>
        </w:rPr>
        <w:t>
      13) тармақша «басшыларының» деген сөзден кейін «және квазимемлекеттік сектор субъектілерінің» деген сөздермен толықтырылсын;</w:t>
      </w:r>
    </w:p>
    <w:bookmarkEnd w:id="2"/>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4-тармағындағы «Салық кодексінде» деген сөздер «Салық және Кеден кодекстерінде» деген сөздермен ауыстырылсын;</w:t>
      </w:r>
    </w:p>
    <w:bookmarkEnd w:id="3"/>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Төтенше резерв Қазақстан Республикасының аумағындағы табиғи және техногендiк сипаттағы төтенше жағдайларды жою мақсатында және Қазақстан Республикасының басқа мемлекеттерге ресми гуманитарлық көмек көрсетуіне пайдаланылады.»;</w:t>
      </w:r>
      <w:r>
        <w:br/>
      </w:r>
      <w:r>
        <w:rPr>
          <w:rFonts w:ascii="Times New Roman"/>
          <w:b w:val="false"/>
          <w:i w:val="false"/>
          <w:color w:val="000000"/>
          <w:sz w:val="28"/>
        </w:rPr>
        <w:t>
      6-тармақтағы «соңына» деген сөз «20 желтоқсанына»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21-баптың</w:t>
      </w:r>
      <w:r>
        <w:rPr>
          <w:rFonts w:ascii="Times New Roman"/>
          <w:b w:val="false"/>
          <w:i w:val="false"/>
          <w:color w:val="000000"/>
          <w:sz w:val="28"/>
        </w:rPr>
        <w:t xml:space="preserve"> 2-тармағындағы «мемлекеттің тұрақты әлеуметтік-экономикалық дамуын қамтамасыз етуге, қаржы активтерін және өзге де мүліктерді жинақтауға» деген сөздер «қаржы активтерін және өзге де мүліктерді жинақтау жолымен мемлекеттің  әлеуметтік-экономикалық дамуын қамтамасыз етуге» деген сөздермен ауыстырылсын;</w:t>
      </w:r>
    </w:p>
    <w:bookmarkEnd w:id="5"/>
    <w:bookmarkStart w:name="z8"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Қазақстан Республикасының Ұлттық қорынан кепілдік берілген трансферт мөлшері абсолюттік тіркелген мәнде айқындалады және Қазақстан Республикасының заңымен бекітіледі.»;</w:t>
      </w:r>
    </w:p>
    <w:bookmarkEnd w:id="6"/>
    <w:bookmarkStart w:name="z9"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29-баптың</w:t>
      </w:r>
      <w:r>
        <w:rPr>
          <w:rFonts w:ascii="Times New Roman"/>
          <w:b w:val="false"/>
          <w:i w:val="false"/>
          <w:color w:val="000000"/>
          <w:sz w:val="28"/>
        </w:rPr>
        <w:t xml:space="preserve"> 1-тармағы «құжаттарын» деген сөзден кейін «, мемлекеттік органдардың стратегиялық жоспарларын» деген сөздермен толықтырылсын;</w:t>
      </w:r>
    </w:p>
    <w:bookmarkEnd w:id="7"/>
    <w:bookmarkStart w:name="z10"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34-баптың</w:t>
      </w:r>
      <w:r>
        <w:rPr>
          <w:rFonts w:ascii="Times New Roman"/>
          <w:b w:val="false"/>
          <w:i w:val="false"/>
          <w:color w:val="000000"/>
          <w:sz w:val="28"/>
        </w:rPr>
        <w:t xml:space="preserve"> 1 және 2-тармақтары мынадай редакцияда жазылсын:</w:t>
      </w:r>
      <w:r>
        <w:br/>
      </w:r>
      <w:r>
        <w:rPr>
          <w:rFonts w:ascii="Times New Roman"/>
          <w:b w:val="false"/>
          <w:i w:val="false"/>
          <w:color w:val="000000"/>
          <w:sz w:val="28"/>
        </w:rPr>
        <w:t>
      «1. Мемлекеттік қызмет көрсету деп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жеке-дара сипаттағы әрі жеке және (немесе) заңды тұлғалардың (мемлекеттік органдарды қоспағанда) өтініші бойынша жүзеге асырылатын қызметі танылады.</w:t>
      </w:r>
      <w:r>
        <w:br/>
      </w:r>
      <w:r>
        <w:rPr>
          <w:rFonts w:ascii="Times New Roman"/>
          <w:b w:val="false"/>
          <w:i w:val="false"/>
          <w:color w:val="000000"/>
          <w:sz w:val="28"/>
        </w:rPr>
        <w:t>
      Мемлекеттік қызмет көрсету мемлекеттік қызметтер көрсету стандарттары мен регламенттері шеңберінде Қазақстан Республикасының заңнамасына сәйкес ақылы немесе тегін негізде көрсетіледі.</w:t>
      </w:r>
      <w:r>
        <w:br/>
      </w:r>
      <w:r>
        <w:rPr>
          <w:rFonts w:ascii="Times New Roman"/>
          <w:b w:val="false"/>
          <w:i w:val="false"/>
          <w:color w:val="000000"/>
          <w:sz w:val="28"/>
        </w:rPr>
        <w:t>
      2. Мемлекеттік қызмет көрсету стандарты мемлекеттік қызметтер көрсету процесінің, нысанының, мазмұнының және нәтижесінің сипаттамаларын қамтитын мемлекеттік қызметтер көрсетуге қойылатын талаптарды белгілейтін нормативтік құқықтық акт болып табылады.</w:t>
      </w:r>
      <w:r>
        <w:br/>
      </w:r>
      <w:r>
        <w:rPr>
          <w:rFonts w:ascii="Times New Roman"/>
          <w:b w:val="false"/>
          <w:i w:val="false"/>
          <w:color w:val="000000"/>
          <w:sz w:val="28"/>
        </w:rPr>
        <w:t>
      Қазақстан Республикасының Президентіне бағынатын және есеп беретін мемлекеттік органдар әзірлейтін мемлекеттік қызмет көрсету стандартын Қазақстан Республикасының Президенті бекітеді.</w:t>
      </w:r>
      <w:r>
        <w:br/>
      </w:r>
      <w:r>
        <w:rPr>
          <w:rFonts w:ascii="Times New Roman"/>
          <w:b w:val="false"/>
          <w:i w:val="false"/>
          <w:color w:val="000000"/>
          <w:sz w:val="28"/>
        </w:rPr>
        <w:t>
      Қазақстан Республикасы Үкіметінің құрылымына кіретін мемлекеттік органдар әзірлейтін мемлекеттік қызмет көрсету стандартын Қазақстан Республикасының Үкіметі бекітеді.»;</w:t>
      </w:r>
    </w:p>
    <w:bookmarkEnd w:id="8"/>
    <w:bookmarkStart w:name="z11"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38-баптағы</w:t>
      </w:r>
      <w:r>
        <w:rPr>
          <w:rFonts w:ascii="Times New Roman"/>
          <w:b w:val="false"/>
          <w:i w:val="false"/>
          <w:color w:val="000000"/>
          <w:sz w:val="28"/>
        </w:rPr>
        <w:t xml:space="preserve"> «құруға» деген сөз «қалыптастыруға» деген сөзбен ауыстырылсын;</w:t>
      </w:r>
    </w:p>
    <w:bookmarkEnd w:id="9"/>
    <w:bookmarkStart w:name="z12" w:id="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41-бапта</w:t>
      </w:r>
      <w:r>
        <w:rPr>
          <w:rFonts w:ascii="Times New Roman"/>
          <w:b w:val="false"/>
          <w:i w:val="false"/>
          <w:color w:val="000000"/>
          <w:sz w:val="28"/>
        </w:rPr>
        <w:t>:</w:t>
      </w:r>
      <w:r>
        <w:br/>
      </w:r>
      <w:r>
        <w:rPr>
          <w:rFonts w:ascii="Times New Roman"/>
          <w:b w:val="false"/>
          <w:i w:val="false"/>
          <w:color w:val="000000"/>
          <w:sz w:val="28"/>
        </w:rPr>
        <w:t>
      3-тармақтың бірінші бөлігіндегі «іске асыру шеңберінде республикалық бюджеттік бағдарламалар әкімшісі мен мемлекеттік тапсырманы орындаушы арасында азаматтық-құқықтық мәміле жасалып» деген сөздер «республикалық бюджеттік бағдарламалар әкімшісі мен мемлекеттік тапсырманы орындаушы арасында азаматтық-құқықтық мәміле жасау арқылы іске асыру шеңберінде» деген сөздермен ауыстырылсын;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Мемлекеттік тапсырмалардың, бюджеттік бағдарламалар әкімшілерінің және мемлекеттік тапсырмаларды орындауға жауапты заңды тұлғалардың тізбесін жыл сайын Қазақстан Республикасының Үкіметі бекітеді.»;</w:t>
      </w:r>
    </w:p>
    <w:bookmarkEnd w:id="10"/>
    <w:bookmarkStart w:name="z13" w:id="11"/>
    <w:p>
      <w:pPr>
        <w:spacing w:after="0"/>
        <w:ind w:left="0"/>
        <w:jc w:val="both"/>
      </w:pPr>
      <w:r>
        <w:rPr>
          <w:rFonts w:ascii="Times New Roman"/>
          <w:b w:val="false"/>
          <w:i w:val="false"/>
          <w:color w:val="000000"/>
          <w:sz w:val="28"/>
        </w:rPr>
        <w:t>
      11) 44 және 46-баптар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«44-бап. Бюджетаралық қатынастарды реттеу нысандары</w:t>
      </w:r>
    </w:p>
    <w:bookmarkEnd w:id="11"/>
    <w:bookmarkStart w:name="z15" w:id="12"/>
    <w:p>
      <w:pPr>
        <w:spacing w:after="0"/>
        <w:ind w:left="0"/>
        <w:jc w:val="both"/>
      </w:pPr>
      <w:r>
        <w:rPr>
          <w:rFonts w:ascii="Times New Roman"/>
          <w:b w:val="false"/>
          <w:i w:val="false"/>
          <w:color w:val="000000"/>
          <w:sz w:val="28"/>
        </w:rPr>
        <w:t>
      1. Бюджетаралық қатынастар:</w:t>
      </w:r>
      <w:r>
        <w:br/>
      </w:r>
      <w:r>
        <w:rPr>
          <w:rFonts w:ascii="Times New Roman"/>
          <w:b w:val="false"/>
          <w:i w:val="false"/>
          <w:color w:val="000000"/>
          <w:sz w:val="28"/>
        </w:rPr>
        <w:t>
</w:t>
      </w:r>
      <w:r>
        <w:rPr>
          <w:rFonts w:ascii="Times New Roman"/>
          <w:b w:val="false"/>
          <w:i w:val="false"/>
          <w:color w:val="000000"/>
          <w:sz w:val="28"/>
        </w:rPr>
        <w:t>
      1) республикалық және облыстық бюджеттердiң, республикалық маңызы бар қала, астана бюджеттерiнiң арасында:</w:t>
      </w:r>
      <w:r>
        <w:br/>
      </w:r>
      <w:r>
        <w:rPr>
          <w:rFonts w:ascii="Times New Roman"/>
          <w:b w:val="false"/>
          <w:i w:val="false"/>
          <w:color w:val="000000"/>
          <w:sz w:val="28"/>
        </w:rPr>
        <w:t>
      трансферттермен;</w:t>
      </w:r>
      <w:r>
        <w:br/>
      </w:r>
      <w:r>
        <w:rPr>
          <w:rFonts w:ascii="Times New Roman"/>
          <w:b w:val="false"/>
          <w:i w:val="false"/>
          <w:color w:val="000000"/>
          <w:sz w:val="28"/>
        </w:rPr>
        <w:t>
      бюджеттiк кредиттермен;</w:t>
      </w:r>
      <w:r>
        <w:br/>
      </w:r>
      <w:r>
        <w:rPr>
          <w:rFonts w:ascii="Times New Roman"/>
          <w:b w:val="false"/>
          <w:i w:val="false"/>
          <w:color w:val="000000"/>
          <w:sz w:val="28"/>
        </w:rPr>
        <w:t>
</w:t>
      </w:r>
      <w:r>
        <w:rPr>
          <w:rFonts w:ascii="Times New Roman"/>
          <w:b w:val="false"/>
          <w:i w:val="false"/>
          <w:color w:val="000000"/>
          <w:sz w:val="28"/>
        </w:rPr>
        <w:t>
      2) облыстық және аудандық (облыстық маңызы бар қалалар) бюджеттер арасында:</w:t>
      </w:r>
      <w:r>
        <w:br/>
      </w:r>
      <w:r>
        <w:rPr>
          <w:rFonts w:ascii="Times New Roman"/>
          <w:b w:val="false"/>
          <w:i w:val="false"/>
          <w:color w:val="000000"/>
          <w:sz w:val="28"/>
        </w:rPr>
        <w:t>
      трансферттермен;</w:t>
      </w:r>
      <w:r>
        <w:br/>
      </w:r>
      <w:r>
        <w:rPr>
          <w:rFonts w:ascii="Times New Roman"/>
          <w:b w:val="false"/>
          <w:i w:val="false"/>
          <w:color w:val="000000"/>
          <w:sz w:val="28"/>
        </w:rPr>
        <w:t>
      бюджеттiк кредиттермен;</w:t>
      </w:r>
      <w:r>
        <w:br/>
      </w:r>
      <w:r>
        <w:rPr>
          <w:rFonts w:ascii="Times New Roman"/>
          <w:b w:val="false"/>
          <w:i w:val="false"/>
          <w:color w:val="000000"/>
          <w:sz w:val="28"/>
        </w:rPr>
        <w:t>
      кiрiстердi бөлу нормативтерiмен реттеледi.</w:t>
      </w:r>
      <w:r>
        <w:br/>
      </w:r>
      <w:r>
        <w:rPr>
          <w:rFonts w:ascii="Times New Roman"/>
          <w:b w:val="false"/>
          <w:i w:val="false"/>
          <w:color w:val="000000"/>
          <w:sz w:val="28"/>
        </w:rPr>
        <w:t>
</w:t>
      </w:r>
      <w:r>
        <w:rPr>
          <w:rFonts w:ascii="Times New Roman"/>
          <w:b w:val="false"/>
          <w:i w:val="false"/>
          <w:color w:val="000000"/>
          <w:sz w:val="28"/>
        </w:rPr>
        <w:t>
      2. Бюджет деңгейлерi арасындағы трансферттер жалпы сипаттағы трансферттерге, ағымдағы нысаналы трансферттерге, нысаналы даму трансферттерiне бөлiнедi.</w:t>
      </w:r>
      <w:r>
        <w:br/>
      </w:r>
      <w:r>
        <w:rPr>
          <w:rFonts w:ascii="Times New Roman"/>
          <w:b w:val="false"/>
          <w:i w:val="false"/>
          <w:color w:val="000000"/>
          <w:sz w:val="28"/>
        </w:rPr>
        <w:t>
</w:t>
      </w:r>
      <w:r>
        <w:rPr>
          <w:rFonts w:ascii="Times New Roman"/>
          <w:b w:val="false"/>
          <w:i w:val="false"/>
          <w:color w:val="000000"/>
          <w:sz w:val="28"/>
        </w:rPr>
        <w:t>
      3. Нысаналы трансферттердi және бюджеттiк кредиттердi жергiлiктi атқарушы органдар тиiстi бюджеттiк бағдарламаларда айқындалған олардың нысаналы мақсатына сәйкес қана пайдаланады.</w:t>
      </w:r>
      <w:r>
        <w:br/>
      </w:r>
      <w:r>
        <w:rPr>
          <w:rFonts w:ascii="Times New Roman"/>
          <w:b w:val="false"/>
          <w:i w:val="false"/>
          <w:color w:val="000000"/>
          <w:sz w:val="28"/>
        </w:rPr>
        <w:t>
</w:t>
      </w:r>
      <w:r>
        <w:rPr>
          <w:rFonts w:ascii="Times New Roman"/>
          <w:b w:val="false"/>
          <w:i w:val="false"/>
          <w:color w:val="000000"/>
          <w:sz w:val="28"/>
        </w:rPr>
        <w:t>
      4. Нысаналы трансферттер мен бюджеттік кредиттердiң нысаналы мақсатқа сай пайдаланылмаған сомалары мемлекеттiк қаржылық бақылау органының актiсiне сәйкес осы трансферттер мен кредиттердi бөлген жоғары тұрған бюджетке Қазақстан Республикасының Үкiметi белгiлеген тәртiппен бақылау актiсiне қол қойылғаннан кейiн бiр ай iшiнде міндетті түрде қайтарылуға жатады.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резервiнен бөлiнгендерiн қоспағанда, республикалық бюджеттен бөлінген нысаналы трансферттердiң қаржы жылы iшiнде пайдаланылмаған (толық пайдаланылмаған) сомалары Қазақстан Республикасы Үкiметiнiң шешiмi бойынша олардың нысаналы мақсаты сақтала отырып, келесi қаржы жылында пайдаланылуы (толық пайдаланылуы) мүмкiн.</w:t>
      </w:r>
      <w:r>
        <w:br/>
      </w:r>
      <w:r>
        <w:rPr>
          <w:rFonts w:ascii="Times New Roman"/>
          <w:b w:val="false"/>
          <w:i w:val="false"/>
          <w:color w:val="000000"/>
          <w:sz w:val="28"/>
        </w:rPr>
        <w:t>
      Облыстың жергiлiктi атқарушы органының резервiнен бөлiнгендерiн қоспағанда, облыстық бюджеттен бөлiнген нысаналы трансферттердiң қаржы жылы iшiнде пайдаланылмаған (толық пайдаланылмаған) сомалары облыстың жергiлiктi атқарушы органының шешiмi бойынша олардың нысаналы мақсаты сақтала отырып, келесi қаржы жылында пайдаланылуы (толық пайдаланылуы) мүмкiн.</w:t>
      </w:r>
      <w:r>
        <w:br/>
      </w:r>
      <w:r>
        <w:rPr>
          <w:rFonts w:ascii="Times New Roman"/>
          <w:b w:val="false"/>
          <w:i w:val="false"/>
          <w:color w:val="000000"/>
          <w:sz w:val="28"/>
        </w:rPr>
        <w:t>
</w:t>
      </w:r>
      <w:r>
        <w:rPr>
          <w:rFonts w:ascii="Times New Roman"/>
          <w:b w:val="false"/>
          <w:i w:val="false"/>
          <w:color w:val="000000"/>
          <w:sz w:val="28"/>
        </w:rPr>
        <w:t>
      6. Өткен қаржы жылында республикалық немесе облыстық бюджеттен бөлінген нысаналы трансферттерді пайдалану кезінде үнем жасалған жағдайда, Қазақстан Республикасы Үкіметінің немесе облыстың жергілікті атқарушы органының шешімі бойынша жергілікті атқарушы органдар ағымдағы қаржы жылының соңына дейін үнемделген тиісті соманы жоғары тұрған бюджеттен берілетін нысаналы трансферттерді пайдалану жүзеге асырылған бюджеттік бағдарламалар нәтижелерінің көрсеткіштерін жақсартуға пайдалануға құқылы.</w:t>
      </w:r>
      <w:r>
        <w:br/>
      </w:r>
      <w:r>
        <w:rPr>
          <w:rFonts w:ascii="Times New Roman"/>
          <w:b w:val="false"/>
          <w:i w:val="false"/>
          <w:color w:val="000000"/>
          <w:sz w:val="28"/>
        </w:rPr>
        <w:t>
</w:t>
      </w:r>
      <w:r>
        <w:rPr>
          <w:rFonts w:ascii="Times New Roman"/>
          <w:b w:val="false"/>
          <w:i w:val="false"/>
          <w:color w:val="000000"/>
          <w:sz w:val="28"/>
        </w:rPr>
        <w:t>
      7. Өткен қаржы жылында бөлінген, Қазақстан Республикасы Үкіметінің немесе облыстың жергілікті атқарушы органының шешімі бойынша пайдалануға (толық пайдалануға) рұқсат етілген нысаналы трансферттердің қаржы жылы ішінде пайдаланылмаған (толық пайдаланылмаған) сомалары ағымдағы қаржы жылының соңына дейін, оларды бөлген жоғары тұрған бюджетке қайтарылуға жатады.</w:t>
      </w:r>
      <w:r>
        <w:br/>
      </w:r>
      <w:r>
        <w:rPr>
          <w:rFonts w:ascii="Times New Roman"/>
          <w:b w:val="false"/>
          <w:i w:val="false"/>
          <w:color w:val="000000"/>
          <w:sz w:val="28"/>
        </w:rPr>
        <w:t>
      Республикалық немесе облыстық бюджеттен бөлінген, Қазақстан Республикасының Үкіметі немесе облыстың жергілікті атқарушы органы ағымдағы қаржы жылы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жылдың басындағы бюджет қаражатының қалдықтары есебінен ағымдағы қаржы жылының 1 наурызына дейін, оларды бөлген жоғары тұрған бюджетке қайтарылуға жатады.»;</w:t>
      </w:r>
    </w:p>
    <w:bookmarkEnd w:id="12"/>
    <w:bookmarkStart w:name="z24" w:id="13"/>
    <w:p>
      <w:pPr>
        <w:spacing w:after="0"/>
        <w:ind w:left="0"/>
        <w:jc w:val="both"/>
      </w:pPr>
      <w:r>
        <w:rPr>
          <w:rFonts w:ascii="Times New Roman"/>
          <w:b w:val="false"/>
          <w:i w:val="false"/>
          <w:color w:val="000000"/>
          <w:sz w:val="28"/>
        </w:rPr>
        <w:t>
      «46-бап. Нысаналы трансферттер</w:t>
      </w:r>
      <w:r>
        <w:br/>
      </w:r>
      <w:r>
        <w:rPr>
          <w:rFonts w:ascii="Times New Roman"/>
          <w:b w:val="false"/>
          <w:i w:val="false"/>
          <w:color w:val="000000"/>
          <w:sz w:val="28"/>
        </w:rPr>
        <w:t>
</w:t>
      </w:r>
      <w:r>
        <w:rPr>
          <w:rFonts w:ascii="Times New Roman"/>
          <w:b w:val="false"/>
          <w:i w:val="false"/>
          <w:color w:val="000000"/>
          <w:sz w:val="28"/>
        </w:rPr>
        <w:t>
      1. Нысаналы трансферттер ағымдағы нысаналы трансферттерге және нысаналы даму трансферттеріне бөлінеді.</w:t>
      </w:r>
      <w:r>
        <w:br/>
      </w:r>
      <w:r>
        <w:rPr>
          <w:rFonts w:ascii="Times New Roman"/>
          <w:b w:val="false"/>
          <w:i w:val="false"/>
          <w:color w:val="000000"/>
          <w:sz w:val="28"/>
        </w:rPr>
        <w:t>
</w:t>
      </w:r>
      <w:r>
        <w:rPr>
          <w:rFonts w:ascii="Times New Roman"/>
          <w:b w:val="false"/>
          <w:i w:val="false"/>
          <w:color w:val="000000"/>
          <w:sz w:val="28"/>
        </w:rPr>
        <w:t>
      2. Жалпы сипаттағы трансферттердің үш жылдық көлемінің қолданылуы кезеңінде республикалық немесе облыстық бюджеттерде бекітілген сома шегінде:</w:t>
      </w:r>
      <w:r>
        <w:br/>
      </w:r>
      <w:r>
        <w:rPr>
          <w:rFonts w:ascii="Times New Roman"/>
          <w:b w:val="false"/>
          <w:i w:val="false"/>
          <w:color w:val="000000"/>
          <w:sz w:val="28"/>
        </w:rPr>
        <w:t>
</w:t>
      </w:r>
      <w:r>
        <w:rPr>
          <w:rFonts w:ascii="Times New Roman"/>
          <w:b w:val="false"/>
          <w:i w:val="false"/>
          <w:color w:val="000000"/>
          <w:sz w:val="28"/>
        </w:rPr>
        <w:t>
      1) жоғары тұрған бюджеттер төмен тұрған бюджеттерге беретін, жергілікті бюджеттер шығыстарының ұлғаюына және (немесе) кірістерінің азаюына әкеп соғатын, заңнамалық актілерді, Қазақстан Республикасы Президентінің және Қазақстан Республикасы Үкіметінің актілерін қабылдаудан туындайтын төмен тұрған бюджеттердің шығындарын өтеуге бағытталған;</w:t>
      </w:r>
      <w:r>
        <w:br/>
      </w:r>
      <w:r>
        <w:rPr>
          <w:rFonts w:ascii="Times New Roman"/>
          <w:b w:val="false"/>
          <w:i w:val="false"/>
          <w:color w:val="000000"/>
          <w:sz w:val="28"/>
        </w:rPr>
        <w:t>
</w:t>
      </w:r>
      <w:r>
        <w:rPr>
          <w:rFonts w:ascii="Times New Roman"/>
          <w:b w:val="false"/>
          <w:i w:val="false"/>
          <w:color w:val="000000"/>
          <w:sz w:val="28"/>
        </w:rPr>
        <w:t>
      2)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деңгейіне берілуіне байланысты жоғары тұрған бюджет шығыстарының ұлғаюына әкеп соғатын, заңнамалық актілерді,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нысаналы трансферттер болып табылады.</w:t>
      </w:r>
      <w:r>
        <w:br/>
      </w:r>
      <w:r>
        <w:rPr>
          <w:rFonts w:ascii="Times New Roman"/>
          <w:b w:val="false"/>
          <w:i w:val="false"/>
          <w:color w:val="000000"/>
          <w:sz w:val="28"/>
        </w:rPr>
        <w:t>
</w:t>
      </w:r>
      <w:r>
        <w:rPr>
          <w:rFonts w:ascii="Times New Roman"/>
          <w:b w:val="false"/>
          <w:i w:val="false"/>
          <w:color w:val="000000"/>
          <w:sz w:val="28"/>
        </w:rPr>
        <w:t>
      3. Жоғары тұрған бюджеттер төмен тұрған бюджеттерге жергілікті бюджеттік даму бағдарламаларын іске асыру үшін республикалық немесе жергілікті бюджетте бекітілген сомалар шегінде беретін трансферттер нысаналы даму трансферттері болып табылады.</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 нысаналы даму трансферттерінің сомаларын айқындау үшін тиісті жоғары тұрған органға жергілікті бюджеттік инвестициялық жобалардың тізбесі мен олар бойынша шығыстар сомалары көрсетілген өтінімдерді ұсынады.</w:t>
      </w:r>
      <w:r>
        <w:br/>
      </w:r>
      <w:r>
        <w:rPr>
          <w:rFonts w:ascii="Times New Roman"/>
          <w:b w:val="false"/>
          <w:i w:val="false"/>
          <w:color w:val="000000"/>
          <w:sz w:val="28"/>
        </w:rPr>
        <w:t>
</w:t>
      </w:r>
      <w:r>
        <w:rPr>
          <w:rFonts w:ascii="Times New Roman"/>
          <w:b w:val="false"/>
          <w:i w:val="false"/>
          <w:color w:val="000000"/>
          <w:sz w:val="28"/>
        </w:rPr>
        <w:t>
      5. Жергілікті бюджеттік даму бағдарламалары бойынша шығыстар берілетін нысаналы даму трансферттерінің көлемі ескеріле отырып, жергілікті бюджеттерде айқындалады.</w:t>
      </w:r>
      <w:r>
        <w:br/>
      </w:r>
      <w:r>
        <w:rPr>
          <w:rFonts w:ascii="Times New Roman"/>
          <w:b w:val="false"/>
          <w:i w:val="false"/>
          <w:color w:val="000000"/>
          <w:sz w:val="28"/>
        </w:rPr>
        <w:t>
      Төмен тұрған бюджеттерге нысаналы даму трансферттері әр объект бойынша жеке бөлінбей, бір сомада бөлінеді және жергілікті бюджеттік инвестициялық жобалар арасында жергілікті бюджеттерде осы мақсаттарға көзделген шығыстарды ескере отырып, жергілікті атқарушы органдар бөледі.</w:t>
      </w:r>
      <w:r>
        <w:br/>
      </w:r>
      <w:r>
        <w:rPr>
          <w:rFonts w:ascii="Times New Roman"/>
          <w:b w:val="false"/>
          <w:i w:val="false"/>
          <w:color w:val="000000"/>
          <w:sz w:val="28"/>
        </w:rPr>
        <w:t>
</w:t>
      </w:r>
      <w:r>
        <w:rPr>
          <w:rFonts w:ascii="Times New Roman"/>
          <w:b w:val="false"/>
          <w:i w:val="false"/>
          <w:color w:val="000000"/>
          <w:sz w:val="28"/>
        </w:rPr>
        <w:t>
      6. Төмен тұрған бюджеттерге нысаналы даму трансферттері өткен қаржы жылында бөлінген нысаналы даму трансферттері бойынша нәтижелер туралы келісімдерде айқындалған тікелей және түпкілікті нәтижелерге қол жеткізу кезінде бөлінеді. Мұндай нәтижеге қол жеткізілмеген жағдайда, кезекті қаржы жылында нысаналы даму трансферті берілмейді.</w:t>
      </w:r>
      <w:r>
        <w:br/>
      </w:r>
      <w:r>
        <w:rPr>
          <w:rFonts w:ascii="Times New Roman"/>
          <w:b w:val="false"/>
          <w:i w:val="false"/>
          <w:color w:val="000000"/>
          <w:sz w:val="28"/>
        </w:rPr>
        <w:t>
</w:t>
      </w:r>
      <w:r>
        <w:rPr>
          <w:rFonts w:ascii="Times New Roman"/>
          <w:b w:val="false"/>
          <w:i w:val="false"/>
          <w:color w:val="000000"/>
          <w:sz w:val="28"/>
        </w:rPr>
        <w:t>
      7. Жоғары тұрған бюджеттен берілетін нысаналы даму трансферттері есебінен іске асырылатын жергілікті бюджеттік инвестициялық жобалардың сметалық құнының ұлғаюына байланысты шығыстар жобалау-сметалық құжаттаманы түзетуге немесе оған техникалық-экономикалық негіздемеде немесе үлгі жобада көзделмеген қосымша құрамдас бөліктердің енгізілуіне байланысты тиісті жергілікті бюджеттің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8. Нысаналы даму трансферттерін бөлу тәртібін Қазақстан Республикасының Үкіметі айқындайды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9. Төмен тұрған бюджеттерге Қазақстан Республикасы Үкіметінің және облыстың жергілікті атқарушы органының резервінен қаражат бөлу нысаналы трансферттер түрінде жүзеге асырылады.</w:t>
      </w:r>
      <w:r>
        <w:br/>
      </w:r>
      <w:r>
        <w:rPr>
          <w:rFonts w:ascii="Times New Roman"/>
          <w:b w:val="false"/>
          <w:i w:val="false"/>
          <w:color w:val="000000"/>
          <w:sz w:val="28"/>
        </w:rPr>
        <w:t>
</w:t>
      </w:r>
      <w:r>
        <w:rPr>
          <w:rFonts w:ascii="Times New Roman"/>
          <w:b w:val="false"/>
          <w:i w:val="false"/>
          <w:color w:val="000000"/>
          <w:sz w:val="28"/>
        </w:rPr>
        <w:t>
      10. Жоғары тұрған бюджеттің бюджеттік бағдарламаларының әкімшісі төмен тұрған бюджеттерге нысаналы трансферттерді нысаналы трансферттер бойынша нәтижелер туралы келісімнің, белгіленген тәртіппен бекітілген төлемдер бойынша тиісті бюджеттік бағдарламаны жеке-дара қаржыландыру жоспарының негізінде аударады.</w:t>
      </w:r>
      <w:r>
        <w:br/>
      </w:r>
      <w:r>
        <w:rPr>
          <w:rFonts w:ascii="Times New Roman"/>
          <w:b w:val="false"/>
          <w:i w:val="false"/>
          <w:color w:val="000000"/>
          <w:sz w:val="28"/>
        </w:rPr>
        <w:t>
</w:t>
      </w:r>
      <w:r>
        <w:rPr>
          <w:rFonts w:ascii="Times New Roman"/>
          <w:b w:val="false"/>
          <w:i w:val="false"/>
          <w:color w:val="000000"/>
          <w:sz w:val="28"/>
        </w:rPr>
        <w:t>
      11. Нысаналы трансферттер бойынша нәтижелер туралы келісім:</w:t>
      </w:r>
      <w:r>
        <w:br/>
      </w:r>
      <w:r>
        <w:rPr>
          <w:rFonts w:ascii="Times New Roman"/>
          <w:b w:val="false"/>
          <w:i w:val="false"/>
          <w:color w:val="000000"/>
          <w:sz w:val="28"/>
        </w:rPr>
        <w:t>
      шешілуіне нысаналы трансферттер бөлінетін мақсаттар мен міндеттерді;</w:t>
      </w:r>
      <w:r>
        <w:br/>
      </w:r>
      <w:r>
        <w:rPr>
          <w:rFonts w:ascii="Times New Roman"/>
          <w:b w:val="false"/>
          <w:i w:val="false"/>
          <w:color w:val="000000"/>
          <w:sz w:val="28"/>
        </w:rPr>
        <w:t>
      нысаналы трансферттерді пайдалану есебінен қол жеткізілуге тиіс тікелей және түпкілікті нәтижелерді;</w:t>
      </w:r>
      <w:r>
        <w:br/>
      </w:r>
      <w:r>
        <w:rPr>
          <w:rFonts w:ascii="Times New Roman"/>
          <w:b w:val="false"/>
          <w:i w:val="false"/>
          <w:color w:val="000000"/>
          <w:sz w:val="28"/>
        </w:rPr>
        <w:t xml:space="preserve">
      тиісті жергілікті атқарушы органның қол жеткізілген тікелей және түпкілікті нәтижелер туралы есепті жоғары тұрған бюджеттің бюджеттік бағдарламалар әкімшісіне табыс етуі туралы міндеттемені; </w:t>
      </w:r>
      <w:r>
        <w:br/>
      </w:r>
      <w:r>
        <w:rPr>
          <w:rFonts w:ascii="Times New Roman"/>
          <w:b w:val="false"/>
          <w:i w:val="false"/>
          <w:color w:val="000000"/>
          <w:sz w:val="28"/>
        </w:rPr>
        <w:t>
      тараптардың шешімі бойынша айқындалатын басқа да жағдайларды қамтитын құжатты білдіреді.</w:t>
      </w:r>
      <w:r>
        <w:br/>
      </w:r>
      <w:r>
        <w:rPr>
          <w:rFonts w:ascii="Times New Roman"/>
          <w:b w:val="false"/>
          <w:i w:val="false"/>
          <w:color w:val="000000"/>
          <w:sz w:val="28"/>
        </w:rPr>
        <w:t>
</w:t>
      </w:r>
      <w:r>
        <w:rPr>
          <w:rFonts w:ascii="Times New Roman"/>
          <w:b w:val="false"/>
          <w:i w:val="false"/>
          <w:color w:val="000000"/>
          <w:sz w:val="28"/>
        </w:rPr>
        <w:t>
      12. Жоғары тұрған бюджеттен төмен тұрған бюджетке берілетін нысаналы трансферттер бойынша нәтижелер туралы келісім жоғары тұрған бюджеттің бюджеттік бағдарлама әкімшісі мен тиісті жергілікті атқарушы орган арасында ағымдағы қаржы жылының 20 қаңтарынан кешіктірілмей бір қаржы жылына жасалады.</w:t>
      </w:r>
      <w:r>
        <w:br/>
      </w:r>
      <w:r>
        <w:rPr>
          <w:rFonts w:ascii="Times New Roman"/>
          <w:b w:val="false"/>
          <w:i w:val="false"/>
          <w:color w:val="000000"/>
          <w:sz w:val="28"/>
        </w:rPr>
        <w:t>
</w:t>
      </w:r>
      <w:r>
        <w:rPr>
          <w:rFonts w:ascii="Times New Roman"/>
          <w:b w:val="false"/>
          <w:i w:val="false"/>
          <w:color w:val="000000"/>
          <w:sz w:val="28"/>
        </w:rPr>
        <w:t>
      13. Республикалық бюджеттен облыстық бюджеттерге берілетін нысаналы трансферттер аудандардың (облыстық маңызы бар қалалардың) бюджеттері арасында одан әрі бөлінген жағдайда, облыстың жергілікті атқарушы органы аудандардың (облыстық маңызы бар қалалардың) жергілікті атқарушы органдарымен нысаналы трансферттер бойынша нәтижелер туралы тиісті келісімдер жасасады.</w:t>
      </w:r>
      <w:r>
        <w:br/>
      </w:r>
      <w:r>
        <w:rPr>
          <w:rFonts w:ascii="Times New Roman"/>
          <w:b w:val="false"/>
          <w:i w:val="false"/>
          <w:color w:val="000000"/>
          <w:sz w:val="28"/>
        </w:rPr>
        <w:t>
</w:t>
      </w:r>
      <w:r>
        <w:rPr>
          <w:rFonts w:ascii="Times New Roman"/>
          <w:b w:val="false"/>
          <w:i w:val="false"/>
          <w:color w:val="000000"/>
          <w:sz w:val="28"/>
        </w:rPr>
        <w:t>
      14. Жоғары тұрған бюджеттен бөлінген нысаналы трансферттердің көлемі өзгерген жағдайда, нысаналы трансферттердің көлемі өзгерген күннен бастап бір ай ішінде нысаналы трансферттер бойынша нәтижелер туралы келісімге тиісті өзгерістер енгізіледі.</w:t>
      </w:r>
      <w:r>
        <w:br/>
      </w:r>
      <w:r>
        <w:rPr>
          <w:rFonts w:ascii="Times New Roman"/>
          <w:b w:val="false"/>
          <w:i w:val="false"/>
          <w:color w:val="000000"/>
          <w:sz w:val="28"/>
        </w:rPr>
        <w:t>
      Егер бюджетті нақтылау кезінде қосымша нысаналы трансферттер бөлінсе, Қазақстан Республикасының Президенті республикалық бюджет туралы заңға өзгерістер мен толықтырулар енгізу туралы заңға қол қойғаннан кейін және мәслихаттың жергілікті бюджет туралы шешіміне өзгерістер мен толықтырулар енгізу туралы мәслихаттың шешімі бекітілгеннен кейін бір ай ішінде осы нысаналы трансферттер бойынша нәтижелер туралы келісім жасалады.</w:t>
      </w:r>
      <w:r>
        <w:br/>
      </w:r>
      <w:r>
        <w:rPr>
          <w:rFonts w:ascii="Times New Roman"/>
          <w:b w:val="false"/>
          <w:i w:val="false"/>
          <w:color w:val="000000"/>
          <w:sz w:val="28"/>
        </w:rPr>
        <w:t>
</w:t>
      </w:r>
      <w:r>
        <w:rPr>
          <w:rFonts w:ascii="Times New Roman"/>
          <w:b w:val="false"/>
          <w:i w:val="false"/>
          <w:color w:val="000000"/>
          <w:sz w:val="28"/>
        </w:rPr>
        <w:t>
      15. Ауданның (облыстық маңызы бар қаланың) жергілікті атқарушы органы жарты жылдың және бір жылдың қорытындылары бойынша облыстың тиісті жергілікті атқарушы органына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Облыстың, республикалық маңызы бар қаланың, астананың жергілікті атқарушы органдары жарты жылдың және бір жылдың қорытындылары бойынша республикалық бюджеттік бағдарламалардың тиісті әкімшісіне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w:t>
      </w:r>
      <w:r>
        <w:rPr>
          <w:rFonts w:ascii="Times New Roman"/>
          <w:b w:val="false"/>
          <w:i w:val="false"/>
          <w:color w:val="000000"/>
          <w:sz w:val="28"/>
        </w:rPr>
        <w:t>
      16. Нысаналы трансферттер бойынша нәтижелер туралы келісімді әзірлеу, нысаналы трансферттерді аудару, қол жеткізілген тікелей және түпкілікті нәтижелер туралы есепті жасау және беру тәртібін Қазақстан Республикасының Үкіметі айқындайды.»;</w:t>
      </w:r>
    </w:p>
    <w:bookmarkEnd w:id="13"/>
    <w:bookmarkStart w:name="z43" w:id="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53-бапта</w:t>
      </w:r>
      <w:r>
        <w:rPr>
          <w:rFonts w:ascii="Times New Roman"/>
          <w:b w:val="false"/>
          <w:i w:val="false"/>
          <w:color w:val="000000"/>
          <w:sz w:val="28"/>
        </w:rPr>
        <w:t>:</w:t>
      </w:r>
      <w:r>
        <w:br/>
      </w:r>
      <w:r>
        <w:rPr>
          <w:rFonts w:ascii="Times New Roman"/>
          <w:b w:val="false"/>
          <w:i w:val="false"/>
          <w:color w:val="000000"/>
          <w:sz w:val="28"/>
        </w:rPr>
        <w:t>
      1-тармақтың 11) тармақшасының тоғызыншы абзацы мынадай редакцияда жазылсын:</w:t>
      </w:r>
      <w:r>
        <w:br/>
      </w:r>
      <w:r>
        <w:rPr>
          <w:rFonts w:ascii="Times New Roman"/>
          <w:b w:val="false"/>
          <w:i w:val="false"/>
          <w:color w:val="000000"/>
          <w:sz w:val="28"/>
        </w:rPr>
        <w:t>
      «жеке кәсіпкерлікті мемлекеттік қолдау;».</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осы баптың 1-тармағында аталған бағыттар бойынша бюджеттік инвестициялық жобаларға, бюджеттен қоса қаржыландыру шартымен концессиялық жобаларға және концессиялық міндеттемелерді орындауға, халықаралық ынтымақтастыққа, қолданбалы ғылыми зерттеулерге және нормативтік-әдістемелік қамтамасыз етуге;»;</w:t>
      </w:r>
      <w:r>
        <w:br/>
      </w:r>
      <w:r>
        <w:rPr>
          <w:rFonts w:ascii="Times New Roman"/>
          <w:b w:val="false"/>
          <w:i w:val="false"/>
          <w:color w:val="000000"/>
          <w:sz w:val="28"/>
        </w:rPr>
        <w:t>
      4-тармақ «ескеріле отырып,» деген сөздерден кейін «Қазақстан Республикасының Президенті мен» деген сөздермен толықтырылсын;</w:t>
      </w:r>
    </w:p>
    <w:bookmarkEnd w:id="14"/>
    <w:bookmarkStart w:name="z44" w:id="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1-тармақтың 11) тармақшасының екінші абзацы мынадай редакцияда жазылсын:</w:t>
      </w:r>
      <w:r>
        <w:br/>
      </w:r>
      <w:r>
        <w:rPr>
          <w:rFonts w:ascii="Times New Roman"/>
          <w:b w:val="false"/>
          <w:i w:val="false"/>
          <w:color w:val="000000"/>
          <w:sz w:val="28"/>
        </w:rPr>
        <w:t>
      «жеке кәсіпкерлікті мемлекеттік қолдау;»;</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осы баптың 1-тармағында аталған бағыттар бойынша бюджеттік инвестициялық жобаларға, бюджеттен қоса қаржыландыру шартымен концессиялық жобаларға және концессиялық міндеттемелерді орындауға;»;</w:t>
      </w:r>
    </w:p>
    <w:bookmarkEnd w:id="15"/>
    <w:bookmarkStart w:name="z45" w:id="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55-бапта</w:t>
      </w:r>
      <w:r>
        <w:rPr>
          <w:rFonts w:ascii="Times New Roman"/>
          <w:b w:val="false"/>
          <w:i w:val="false"/>
          <w:color w:val="000000"/>
          <w:sz w:val="28"/>
        </w:rPr>
        <w:t>:</w:t>
      </w:r>
      <w:r>
        <w:br/>
      </w:r>
      <w:r>
        <w:rPr>
          <w:rFonts w:ascii="Times New Roman"/>
          <w:b w:val="false"/>
          <w:i w:val="false"/>
          <w:color w:val="000000"/>
          <w:sz w:val="28"/>
        </w:rPr>
        <w:t>
      1-тармақтың 11) тармақшасының екінші абзацы мынадай редакцияда жазылсын:</w:t>
      </w:r>
      <w:r>
        <w:br/>
      </w:r>
      <w:r>
        <w:rPr>
          <w:rFonts w:ascii="Times New Roman"/>
          <w:b w:val="false"/>
          <w:i w:val="false"/>
          <w:color w:val="000000"/>
          <w:sz w:val="28"/>
        </w:rPr>
        <w:t>
      «жеке кәсіпкерлікті мемлекеттік қолдау;»;</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осы баптың 1-тармағында аталған бағыттар бойынша бюджеттік инвестициялық жобаларға, бюджеттен қоса қаржыландыру шартымен концессиялық жобаларға және концессиялық міндеттемелерді орындауға;»;</w:t>
      </w:r>
    </w:p>
    <w:bookmarkEnd w:id="16"/>
    <w:bookmarkStart w:name="z46" w:id="1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56-бапта</w:t>
      </w:r>
      <w:r>
        <w:rPr>
          <w:rFonts w:ascii="Times New Roman"/>
          <w:b w:val="false"/>
          <w:i w:val="false"/>
          <w:color w:val="000000"/>
          <w:sz w:val="28"/>
        </w:rPr>
        <w:t>:</w:t>
      </w:r>
      <w:r>
        <w:br/>
      </w:r>
      <w:r>
        <w:rPr>
          <w:rFonts w:ascii="Times New Roman"/>
          <w:b w:val="false"/>
          <w:i w:val="false"/>
          <w:color w:val="000000"/>
          <w:sz w:val="28"/>
        </w:rPr>
        <w:t>
      1-тармақтың 9) тармақшасының екінші абзацы мынадай редакцияда жазылсын:</w:t>
      </w:r>
      <w:r>
        <w:br/>
      </w:r>
      <w:r>
        <w:rPr>
          <w:rFonts w:ascii="Times New Roman"/>
          <w:b w:val="false"/>
          <w:i w:val="false"/>
          <w:color w:val="000000"/>
          <w:sz w:val="28"/>
        </w:rPr>
        <w:t>
      «жеке кәсіпкерлікті мемлекеттік қолдау;»;</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осы баптың 1-тармағында аталған бағыттар бойынша бюджеттік инвестициялық жобаларға, бюджеттен қоса қаржыландыру шартымен концессиялық жобаларға және концессиялық міндеттемелерді орындауға;»;</w:t>
      </w:r>
    </w:p>
    <w:bookmarkEnd w:id="17"/>
    <w:bookmarkStart w:name="z47" w:id="1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58-баптың</w:t>
      </w:r>
      <w:r>
        <w:rPr>
          <w:rFonts w:ascii="Times New Roman"/>
          <w:b w:val="false"/>
          <w:i w:val="false"/>
          <w:color w:val="000000"/>
          <w:sz w:val="28"/>
        </w:rPr>
        <w:t xml:space="preserve"> 1) тармақшасындағы «және бюджеттік параметрлердің» деген сөздер алып тасталсын және 60-баптың 2-тармағының 1) тармақшасындағы «дамуы мен бюджеттік параметрлерінің» деген сөздер «даму» деген сөзбен ауыстырылсын;</w:t>
      </w:r>
    </w:p>
    <w:bookmarkEnd w:id="18"/>
    <w:bookmarkStart w:name="z48" w:id="19"/>
    <w:p>
      <w:pPr>
        <w:spacing w:after="0"/>
        <w:ind w:left="0"/>
        <w:jc w:val="both"/>
      </w:pPr>
      <w:r>
        <w:rPr>
          <w:rFonts w:ascii="Times New Roman"/>
          <w:b w:val="false"/>
          <w:i w:val="false"/>
          <w:color w:val="000000"/>
          <w:sz w:val="28"/>
        </w:rPr>
        <w:t>
      17) 61 және 62-баптар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«61-бап. Әлеуметтiк-экономикалық даму болжамы</w:t>
      </w:r>
    </w:p>
    <w:bookmarkEnd w:id="19"/>
    <w:bookmarkStart w:name="z50" w:id="20"/>
    <w:p>
      <w:pPr>
        <w:spacing w:after="0"/>
        <w:ind w:left="0"/>
        <w:jc w:val="both"/>
      </w:pPr>
      <w:r>
        <w:rPr>
          <w:rFonts w:ascii="Times New Roman"/>
          <w:b w:val="false"/>
          <w:i w:val="false"/>
          <w:color w:val="000000"/>
          <w:sz w:val="28"/>
        </w:rPr>
        <w:t>
      1. Әлеуметтік-экономикалық даму болжамын мемлекеттік жоспарлау жөніндегі орталық және жергілікті уәкілетті органдар стратегиялық, экономикалық және бюджеттік жоспарлауда өзара байланыс орнату мақсатында стратегиялық және бағдарламалық құжаттарды ескере отырып, жыл сайын жылжымалы негізде бес жылдық кезеңге арнап әзірлейді және мыналарды:</w:t>
      </w:r>
      <w:r>
        <w:br/>
      </w:r>
      <w:r>
        <w:rPr>
          <w:rFonts w:ascii="Times New Roman"/>
          <w:b w:val="false"/>
          <w:i w:val="false"/>
          <w:color w:val="000000"/>
          <w:sz w:val="28"/>
        </w:rPr>
        <w:t>
</w:t>
      </w:r>
      <w:r>
        <w:rPr>
          <w:rFonts w:ascii="Times New Roman"/>
          <w:b w:val="false"/>
          <w:i w:val="false"/>
          <w:color w:val="000000"/>
          <w:sz w:val="28"/>
        </w:rPr>
        <w:t>
      1) мемлекеттік басқарудың орталық деңгейінде:</w:t>
      </w:r>
      <w:r>
        <w:br/>
      </w:r>
      <w:r>
        <w:rPr>
          <w:rFonts w:ascii="Times New Roman"/>
          <w:b w:val="false"/>
          <w:i w:val="false"/>
          <w:color w:val="000000"/>
          <w:sz w:val="28"/>
        </w:rPr>
        <w:t>
      жылдар бойынша бөліп көрсетіле отырып, Қазақстан Республикасының бес жылға арналған макроэкономикалық көрсеткіштер болжамын, әлеуметтік параметрлер болжамын, әлеуметтік-экономикалық даму үрдістерін, басымдықтарын, нысаналы индикаторлары мен көрсеткіштерін;</w:t>
      </w:r>
      <w:r>
        <w:br/>
      </w:r>
      <w:r>
        <w:rPr>
          <w:rFonts w:ascii="Times New Roman"/>
          <w:b w:val="false"/>
          <w:i w:val="false"/>
          <w:color w:val="000000"/>
          <w:sz w:val="28"/>
        </w:rPr>
        <w:t>
      мыналарды:</w:t>
      </w:r>
      <w:r>
        <w:br/>
      </w:r>
      <w:r>
        <w:rPr>
          <w:rFonts w:ascii="Times New Roman"/>
          <w:b w:val="false"/>
          <w:i w:val="false"/>
          <w:color w:val="000000"/>
          <w:sz w:val="28"/>
        </w:rPr>
        <w:t>
      Қазақстан Республикасының салық-бюджет саясатының негізгі бағыттарын;</w:t>
      </w:r>
      <w:r>
        <w:br/>
      </w:r>
      <w:r>
        <w:rPr>
          <w:rFonts w:ascii="Times New Roman"/>
          <w:b w:val="false"/>
          <w:i w:val="false"/>
          <w:color w:val="000000"/>
          <w:sz w:val="28"/>
        </w:rPr>
        <w:t>
      мемлекеттік және республикалық бюджеттердің, Қазақстан Республикасы Ұлттық қорының, Қазақстан Республикасының шоғырландырылған бюджетінің негізгі параметрлерінің болжамдарын;</w:t>
      </w:r>
      <w:r>
        <w:br/>
      </w:r>
      <w:r>
        <w:rPr>
          <w:rFonts w:ascii="Times New Roman"/>
          <w:b w:val="false"/>
          <w:i w:val="false"/>
          <w:color w:val="000000"/>
          <w:sz w:val="28"/>
        </w:rPr>
        <w:t>
      республикалық бюджеттік бағдарламалардың әкімшілері бойынша шығыстардың болжамды көлемін қамтуға тиіс бюджеттік параметрлердің үш жылға арналған болжамын;</w:t>
      </w:r>
      <w:r>
        <w:br/>
      </w:r>
      <w:r>
        <w:rPr>
          <w:rFonts w:ascii="Times New Roman"/>
          <w:b w:val="false"/>
          <w:i w:val="false"/>
          <w:color w:val="000000"/>
          <w:sz w:val="28"/>
        </w:rPr>
        <w:t>
</w:t>
      </w:r>
      <w:r>
        <w:rPr>
          <w:rFonts w:ascii="Times New Roman"/>
          <w:b w:val="false"/>
          <w:i w:val="false"/>
          <w:color w:val="000000"/>
          <w:sz w:val="28"/>
        </w:rPr>
        <w:t>
      2) мемлекеттік басқарудың жергілікті деңгейінде:</w:t>
      </w:r>
      <w:r>
        <w:br/>
      </w:r>
      <w:r>
        <w:rPr>
          <w:rFonts w:ascii="Times New Roman"/>
          <w:b w:val="false"/>
          <w:i w:val="false"/>
          <w:color w:val="000000"/>
          <w:sz w:val="28"/>
        </w:rPr>
        <w:t>
      жылдар бойынша бөліп көрсетіле отырып, өңірдің бес жылға арналған әлеуметтік-экономикалық даму болжамын, үрдістерін, басымдықтарын, нысаналы индикаторлары мен көрсеткіштерін;</w:t>
      </w:r>
      <w:r>
        <w:br/>
      </w:r>
      <w:r>
        <w:rPr>
          <w:rFonts w:ascii="Times New Roman"/>
          <w:b w:val="false"/>
          <w:i w:val="false"/>
          <w:color w:val="000000"/>
          <w:sz w:val="28"/>
        </w:rPr>
        <w:t>
      мыналарды:</w:t>
      </w:r>
      <w:r>
        <w:br/>
      </w:r>
      <w:r>
        <w:rPr>
          <w:rFonts w:ascii="Times New Roman"/>
          <w:b w:val="false"/>
          <w:i w:val="false"/>
          <w:color w:val="000000"/>
          <w:sz w:val="28"/>
        </w:rPr>
        <w:t>
      өңірдің салық-бюджет саясатының негізгі бағыттарын;</w:t>
      </w:r>
      <w:r>
        <w:br/>
      </w:r>
      <w:r>
        <w:rPr>
          <w:rFonts w:ascii="Times New Roman"/>
          <w:b w:val="false"/>
          <w:i w:val="false"/>
          <w:color w:val="000000"/>
          <w:sz w:val="28"/>
        </w:rPr>
        <w:t>
      тиісті жергілікті бюджеттердің негізгі параметрлерінің болжамдарын;</w:t>
      </w:r>
      <w:r>
        <w:br/>
      </w:r>
      <w:r>
        <w:rPr>
          <w:rFonts w:ascii="Times New Roman"/>
          <w:b w:val="false"/>
          <w:i w:val="false"/>
          <w:color w:val="000000"/>
          <w:sz w:val="28"/>
        </w:rPr>
        <w:t>
      жергілікті бюджеттік бағдарламалардың әкімшілері бойынша шығыстардың болжамды көлемін қамтуға тиіс бюджеттік параметрлердің үш жылға арналған болжамын қамтиды.</w:t>
      </w:r>
      <w:r>
        <w:br/>
      </w:r>
      <w:r>
        <w:rPr>
          <w:rFonts w:ascii="Times New Roman"/>
          <w:b w:val="false"/>
          <w:i w:val="false"/>
          <w:color w:val="000000"/>
          <w:sz w:val="28"/>
        </w:rPr>
        <w:t>
      Сандық және сапалық нәтижелерді айқындау үшін негізгі бағыттар (салалар) бойынша нысаналы индикаторлар мен көрсеткіштер белгіленіп, оған қол жеткізу үшін бес жылдық кезең ішінде Қазақстан Республикасының немесе өңірдің әлеуметтік-экономикалық саясаты бағытталуға тиіс.</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Үкiметi (жергiлiктi атқарушы орган) әлеуметтiк-экономикалық дамудың және бюджеттiк параметрлердiң қосымша көрсеткiштерiн енгiзуi мүмкiн.</w:t>
      </w:r>
      <w:r>
        <w:br/>
      </w:r>
      <w:r>
        <w:rPr>
          <w:rFonts w:ascii="Times New Roman"/>
          <w:b w:val="false"/>
          <w:i w:val="false"/>
          <w:color w:val="000000"/>
          <w:sz w:val="28"/>
        </w:rPr>
        <w:t>
</w:t>
      </w:r>
      <w:r>
        <w:rPr>
          <w:rFonts w:ascii="Times New Roman"/>
          <w:b w:val="false"/>
          <w:i w:val="false"/>
          <w:color w:val="000000"/>
          <w:sz w:val="28"/>
        </w:rPr>
        <w:t>
      3. Жоспарлы кезеңнiң екiншi және үшiншi жылдарына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нәтижелердi 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r>
        <w:br/>
      </w:r>
      <w:r>
        <w:rPr>
          <w:rFonts w:ascii="Times New Roman"/>
          <w:b w:val="false"/>
          <w:i w:val="false"/>
          <w:color w:val="000000"/>
          <w:sz w:val="28"/>
        </w:rPr>
        <w:t>
</w:t>
      </w:r>
      <w:r>
        <w:rPr>
          <w:rFonts w:ascii="Times New Roman"/>
          <w:b w:val="false"/>
          <w:i w:val="false"/>
          <w:color w:val="000000"/>
          <w:sz w:val="28"/>
        </w:rPr>
        <w:t>
      4. Әлеуметтiк-экономикалық даму болжамын Қазақстан Республикасының Үкiметi немесе жергiлiктi атқарушы орган мақұлдайды және бұқаралық ақпарат құралдарында жариялануға жатады.</w:t>
      </w:r>
    </w:p>
    <w:bookmarkEnd w:id="20"/>
    <w:bookmarkStart w:name="z56" w:id="21"/>
    <w:p>
      <w:pPr>
        <w:spacing w:after="0"/>
        <w:ind w:left="0"/>
        <w:jc w:val="both"/>
      </w:pPr>
      <w:r>
        <w:rPr>
          <w:rFonts w:ascii="Times New Roman"/>
          <w:b w:val="false"/>
          <w:i w:val="false"/>
          <w:color w:val="000000"/>
          <w:sz w:val="28"/>
        </w:rPr>
        <w:t>
      62-бап. Мемлекеттiк органның стратегиялық жоспары</w:t>
      </w:r>
      <w:r>
        <w:br/>
      </w:r>
      <w:r>
        <w:rPr>
          <w:rFonts w:ascii="Times New Roman"/>
          <w:b w:val="false"/>
          <w:i w:val="false"/>
          <w:color w:val="000000"/>
          <w:sz w:val="28"/>
        </w:rPr>
        <w:t>
</w:t>
      </w:r>
      <w:r>
        <w:rPr>
          <w:rFonts w:ascii="Times New Roman"/>
          <w:b w:val="false"/>
          <w:i w:val="false"/>
          <w:color w:val="000000"/>
          <w:sz w:val="28"/>
        </w:rPr>
        <w:t>
      1. Мемлекеттік органның стратегиялық жоспары Қазақстан Республикасының стратегиялық және бағдарламалық құжаттарының, әлеуметтік-экономикалық даму болжамының негізінде әр үш жыл сайын бес жылдық кезеңге әзірленеді.</w:t>
      </w:r>
      <w:r>
        <w:br/>
      </w:r>
      <w:r>
        <w:rPr>
          <w:rFonts w:ascii="Times New Roman"/>
          <w:b w:val="false"/>
          <w:i w:val="false"/>
          <w:color w:val="000000"/>
          <w:sz w:val="28"/>
        </w:rPr>
        <w:t>
</w:t>
      </w:r>
      <w:r>
        <w:rPr>
          <w:rFonts w:ascii="Times New Roman"/>
          <w:b w:val="false"/>
          <w:i w:val="false"/>
          <w:color w:val="000000"/>
          <w:sz w:val="28"/>
        </w:rPr>
        <w:t>
      2. Мемлекеттiк органның стратегиялық жоспары мемлекеттiк орган қызметiнiң стратегиялық бағыттарын, мақсаттарын, мiндеттерiн, нәтижелерiнiң көрсеткiштерiн айқындайды.</w:t>
      </w:r>
      <w:r>
        <w:br/>
      </w:r>
      <w:r>
        <w:rPr>
          <w:rFonts w:ascii="Times New Roman"/>
          <w:b w:val="false"/>
          <w:i w:val="false"/>
          <w:color w:val="000000"/>
          <w:sz w:val="28"/>
        </w:rPr>
        <w:t>
      Қазақстан Республикасының Ұлттық Банкін және қаржы нарығы мен қаржылық ұйымдарды реттеу және қадағалау жөніндегі уәкілетті мемлекеттік органды қоспағанда, мемлекеттiк органның стратегиялық жоспары жоспарлы кезеңге қаржыландыру көлемі бар бюджеттік бағдарламаларды қамтиды.</w:t>
      </w:r>
      <w:r>
        <w:br/>
      </w:r>
      <w:r>
        <w:rPr>
          <w:rFonts w:ascii="Times New Roman"/>
          <w:b w:val="false"/>
          <w:i w:val="false"/>
          <w:color w:val="000000"/>
          <w:sz w:val="28"/>
        </w:rPr>
        <w:t>
</w:t>
      </w:r>
      <w:r>
        <w:rPr>
          <w:rFonts w:ascii="Times New Roman"/>
          <w:b w:val="false"/>
          <w:i w:val="false"/>
          <w:color w:val="000000"/>
          <w:sz w:val="28"/>
        </w:rPr>
        <w:t>
      3. Бюджеттiк бағдарламалар әлеуметтiк-экономикалық даму болжамында бюджеттiк бағдарламалар әкiмшiсi үшін көзделген бюджет қаражатының болжамды көлемiнiң шегiнде әзiрленедi.</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құрылымына кiретiн мемлекеттiк органның стратегиялық жоспарын Қазақстан Республикасының Үкiметi бекiтедi.</w:t>
      </w:r>
      <w:r>
        <w:br/>
      </w:r>
      <w:r>
        <w:rPr>
          <w:rFonts w:ascii="Times New Roman"/>
          <w:b w:val="false"/>
          <w:i w:val="false"/>
          <w:color w:val="000000"/>
          <w:sz w:val="28"/>
        </w:rPr>
        <w:t>
      Қазақстан Республикасының Президентiне тiкелей бағынатын және есеп беретiн мемлекеттiк органның стратегиялық жоспарын Қазақстан Республикасының Президентi немесе ол уәкiлеттiк берген лауазымды тұлға бекiтедi.</w:t>
      </w:r>
      <w:r>
        <w:br/>
      </w:r>
      <w:r>
        <w:rPr>
          <w:rFonts w:ascii="Times New Roman"/>
          <w:b w:val="false"/>
          <w:i w:val="false"/>
          <w:color w:val="000000"/>
          <w:sz w:val="28"/>
        </w:rPr>
        <w:t>
      Жергiлiктi бюджеттен қаржыландырылатын атқарушы органның стратегиялық жоспарын жергiлiктi атқарушы орган бекiтедi.</w:t>
      </w:r>
      <w:r>
        <w:br/>
      </w:r>
      <w:r>
        <w:rPr>
          <w:rFonts w:ascii="Times New Roman"/>
          <w:b w:val="false"/>
          <w:i w:val="false"/>
          <w:color w:val="000000"/>
          <w:sz w:val="28"/>
        </w:rPr>
        <w:t>
      Қазақстан Республикасы Жоғарғы Сотының, Қазақстан Республикасы Парламентi Шаруашылық басқармасының, Қазақстан Республикасы Орталық сайлау комиссиясының, Қазақстан Республикасы Адам құқықтары жөніндегі ұлттық орталығының стратегиялық жоспарлары Қазақстан Республикасының Президентi айқындайтын тәртiппен бекiтiледi.</w:t>
      </w:r>
      <w:r>
        <w:br/>
      </w:r>
      <w:r>
        <w:rPr>
          <w:rFonts w:ascii="Times New Roman"/>
          <w:b w:val="false"/>
          <w:i w:val="false"/>
          <w:color w:val="000000"/>
          <w:sz w:val="28"/>
        </w:rPr>
        <w:t>
      Қазақстан Республикасының Конституциялық Кеңесі, мәслихаттардың аппараттары стратегиялық жоспарларды әзірлемейді.</w:t>
      </w:r>
      <w:r>
        <w:br/>
      </w:r>
      <w:r>
        <w:rPr>
          <w:rFonts w:ascii="Times New Roman"/>
          <w:b w:val="false"/>
          <w:i w:val="false"/>
          <w:color w:val="000000"/>
          <w:sz w:val="28"/>
        </w:rPr>
        <w:t>
</w:t>
      </w:r>
      <w:r>
        <w:rPr>
          <w:rFonts w:ascii="Times New Roman"/>
          <w:b w:val="false"/>
          <w:i w:val="false"/>
          <w:color w:val="000000"/>
          <w:sz w:val="28"/>
        </w:rPr>
        <w:t>
      5. Аудан (облыстық маңызы бар қала) бюджетiнен қаржыландырылатын атқарушы органның стратегиялық жоспары ол облыстық бюджеттен қаржыландырылатын тиiстi салалық атқарушы органмен келiсiлгеннен кейiн бекiтiледi.</w:t>
      </w:r>
      <w:r>
        <w:br/>
      </w:r>
      <w:r>
        <w:rPr>
          <w:rFonts w:ascii="Times New Roman"/>
          <w:b w:val="false"/>
          <w:i w:val="false"/>
          <w:color w:val="000000"/>
          <w:sz w:val="28"/>
        </w:rPr>
        <w:t>
      Облыстық бюджеттен, республикалық маңызы бар қала, астана бюджеттерiнен қаржыландырылатын атқарушы органның стратегиялық жоспары ол тиiстi салалық орталық мемлекеттiк органмен келiсiлгеннен кейiн бекiтiледi.</w:t>
      </w:r>
      <w:r>
        <w:br/>
      </w:r>
      <w:r>
        <w:rPr>
          <w:rFonts w:ascii="Times New Roman"/>
          <w:b w:val="false"/>
          <w:i w:val="false"/>
          <w:color w:val="000000"/>
          <w:sz w:val="28"/>
        </w:rPr>
        <w:t>
</w:t>
      </w:r>
      <w:r>
        <w:rPr>
          <w:rFonts w:ascii="Times New Roman"/>
          <w:b w:val="false"/>
          <w:i w:val="false"/>
          <w:color w:val="000000"/>
          <w:sz w:val="28"/>
        </w:rPr>
        <w:t>
      6. Орталық мемлекеттік органдардың стратегиялық жоспарлары немесе стратегиялық жоспарларға өзгерістер мен толықтырулар республикалық бюджет бекітілгеннен кейін пысықталып, Қазақстан Республикасының Президенті республикалық бюджет туралы заңға қол қойған күннен бастап бір апта мерзімде бекітіледі және Қазақстан Республикасының заңнамасына сәйкес мемлекеттік құпияларды қорғау қамтамасыз етіле отырып, күнтізбелік он күн ішінде бұқаралық ақпарат құралдарында жариялануға жатады.</w:t>
      </w:r>
      <w:r>
        <w:br/>
      </w:r>
      <w:r>
        <w:rPr>
          <w:rFonts w:ascii="Times New Roman"/>
          <w:b w:val="false"/>
          <w:i w:val="false"/>
          <w:color w:val="000000"/>
          <w:sz w:val="28"/>
        </w:rPr>
        <w:t>
      Облыстық бюджеттен, республикалық маңызы бар қала, астана бюджеттерінен қаржыландырылатын атқарушы органдардың стратегиялық жоспарлары немесе стратегиялық жоспарларға өзгерістер мен толықтырулар облыстық бюджет, республикалық маңызы бар қала, астана бюджеттері бекітілгеннен кейін пысықталып, ағымдағы қаржы жылының 30 желтоқсанына дейін бекітіледі және Қазақстан Республикасының заңнамасына сәйкес мемлекеттік құпияларды қорғау қамтамасыз етіле отырып, күнтізбелік он күн ішінде бұқаралық ақпарат құралдарында жариялануға жатады.</w:t>
      </w:r>
      <w:r>
        <w:br/>
      </w:r>
      <w:r>
        <w:rPr>
          <w:rFonts w:ascii="Times New Roman"/>
          <w:b w:val="false"/>
          <w:i w:val="false"/>
          <w:color w:val="000000"/>
          <w:sz w:val="28"/>
        </w:rPr>
        <w:t>
      Аудан (облыстық маңызы бар қала) бюджетінен қаржыландырылатын атқарушы органдардың стратегиялық жоспарлары немесе стратегиялық жоспарларға өзгерістер мен толықтырулар ауданның (облыстық маңызы бар қаланың) бюджеті бекітілгеннен кейін пысықталып, келесі қаржы жылының 10 қаңтарына дейін бекітіледі және Қазақстан Республикасының заңнамасына сәйкес мемлекеттік құпияларды қорғау қамтамасыз етіле отырып, күнтізбелік он күн ішінде бұқаралық ақпарат құралдарында жариялануға жатады.</w:t>
      </w:r>
      <w:r>
        <w:br/>
      </w:r>
      <w:r>
        <w:rPr>
          <w:rFonts w:ascii="Times New Roman"/>
          <w:b w:val="false"/>
          <w:i w:val="false"/>
          <w:color w:val="000000"/>
          <w:sz w:val="28"/>
        </w:rPr>
        <w:t>
</w:t>
      </w:r>
      <w:r>
        <w:rPr>
          <w:rFonts w:ascii="Times New Roman"/>
          <w:b w:val="false"/>
          <w:i w:val="false"/>
          <w:color w:val="000000"/>
          <w:sz w:val="28"/>
        </w:rPr>
        <w:t>
      7. Мемлекеттік органның стратегиялық жоспарына өзгерістер мен толықтырулар енгізуге:</w:t>
      </w:r>
      <w:r>
        <w:br/>
      </w:r>
      <w:r>
        <w:rPr>
          <w:rFonts w:ascii="Times New Roman"/>
          <w:b w:val="false"/>
          <w:i w:val="false"/>
          <w:color w:val="000000"/>
          <w:sz w:val="28"/>
        </w:rPr>
        <w:t>
</w:t>
      </w:r>
      <w:r>
        <w:rPr>
          <w:rFonts w:ascii="Times New Roman"/>
          <w:b w:val="false"/>
          <w:i w:val="false"/>
          <w:color w:val="000000"/>
          <w:sz w:val="28"/>
        </w:rPr>
        <w:t>
      1) Қазақстан Республикасының жаңа заңдары қабылданған не өзгерістер енгізілген;</w:t>
      </w:r>
      <w:r>
        <w:br/>
      </w:r>
      <w:r>
        <w:rPr>
          <w:rFonts w:ascii="Times New Roman"/>
          <w:b w:val="false"/>
          <w:i w:val="false"/>
          <w:color w:val="000000"/>
          <w:sz w:val="28"/>
        </w:rPr>
        <w:t>
</w:t>
      </w:r>
      <w:r>
        <w:rPr>
          <w:rFonts w:ascii="Times New Roman"/>
          <w:b w:val="false"/>
          <w:i w:val="false"/>
          <w:color w:val="000000"/>
          <w:sz w:val="28"/>
        </w:rPr>
        <w:t>
      2) жаңа стратегиялық және бағдарламалық құжаттар қабылданған не өзгерістер енгізілген;</w:t>
      </w:r>
      <w:r>
        <w:br/>
      </w:r>
      <w:r>
        <w:rPr>
          <w:rFonts w:ascii="Times New Roman"/>
          <w:b w:val="false"/>
          <w:i w:val="false"/>
          <w:color w:val="000000"/>
          <w:sz w:val="28"/>
        </w:rPr>
        <w:t>
</w:t>
      </w:r>
      <w:r>
        <w:rPr>
          <w:rFonts w:ascii="Times New Roman"/>
          <w:b w:val="false"/>
          <w:i w:val="false"/>
          <w:color w:val="000000"/>
          <w:sz w:val="28"/>
        </w:rPr>
        <w:t>
      3) мемлекеттік органның функциялары, құрылымы өзгерген;</w:t>
      </w:r>
      <w:r>
        <w:br/>
      </w:r>
      <w:r>
        <w:rPr>
          <w:rFonts w:ascii="Times New Roman"/>
          <w:b w:val="false"/>
          <w:i w:val="false"/>
          <w:color w:val="000000"/>
          <w:sz w:val="28"/>
        </w:rPr>
        <w:t>
</w:t>
      </w:r>
      <w:r>
        <w:rPr>
          <w:rFonts w:ascii="Times New Roman"/>
          <w:b w:val="false"/>
          <w:i w:val="false"/>
          <w:color w:val="000000"/>
          <w:sz w:val="28"/>
        </w:rPr>
        <w:t>
      4) көрсеткіштерге қол жеткізуге ықпал ететін республикалық немесе жергілікті бюджеттердің параметрлері өзгерген жағдайларда жол беріледі.</w:t>
      </w:r>
      <w:r>
        <w:br/>
      </w:r>
      <w:r>
        <w:rPr>
          <w:rFonts w:ascii="Times New Roman"/>
          <w:b w:val="false"/>
          <w:i w:val="false"/>
          <w:color w:val="000000"/>
          <w:sz w:val="28"/>
        </w:rPr>
        <w:t>
      Мемлекеттік органдардың стратегиялық жоспарларына өзгерістер мен толықтырулар енгізілген жағдайда, стратегиялық жоспарларды әзірлеу және бекіту кезінде осы Кодексте белгіленген талаптар сақталады.</w:t>
      </w:r>
      <w:r>
        <w:br/>
      </w:r>
      <w:r>
        <w:rPr>
          <w:rFonts w:ascii="Times New Roman"/>
          <w:b w:val="false"/>
          <w:i w:val="false"/>
          <w:color w:val="000000"/>
          <w:sz w:val="28"/>
        </w:rPr>
        <w:t>
      Мемлекеттік органдардың стратегиялық жоспарларына бюджетті нақтылаумен байланысты өзгерістер мен толықтырулар енгізілген жағдайда, бюджетті, стратегиялық жоспарларды әзірлеу және бекіту кезінде осы Кодексте белгіленген талаптар сақталады.</w:t>
      </w:r>
      <w:r>
        <w:br/>
      </w:r>
      <w:r>
        <w:rPr>
          <w:rFonts w:ascii="Times New Roman"/>
          <w:b w:val="false"/>
          <w:i w:val="false"/>
          <w:color w:val="000000"/>
          <w:sz w:val="28"/>
        </w:rPr>
        <w:t>
      Мемлекеттік органдардың стратегиялық жоспарларына қаржыландыру көлемінің өзгеруіне байланысты өзгерістер мен толықтырулар жобаларын тиісті бюджет комиссиясы қарайды.»;</w:t>
      </w:r>
    </w:p>
    <w:bookmarkEnd w:id="21"/>
    <w:bookmarkStart w:name="z68" w:id="2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65-баптың</w:t>
      </w:r>
      <w:r>
        <w:rPr>
          <w:rFonts w:ascii="Times New Roman"/>
          <w:b w:val="false"/>
          <w:i w:val="false"/>
          <w:color w:val="000000"/>
          <w:sz w:val="28"/>
        </w:rPr>
        <w:t xml:space="preserve"> 1-тармағындағы «дамудың және бюджеттік параметрлердің» деген сөздер «даму» деген сөзбен ауыстырылсын;</w:t>
      </w:r>
    </w:p>
    <w:bookmarkEnd w:id="22"/>
    <w:bookmarkStart w:name="z69" w:id="23"/>
    <w:p>
      <w:pPr>
        <w:spacing w:after="0"/>
        <w:ind w:left="0"/>
        <w:jc w:val="both"/>
      </w:pPr>
      <w:r>
        <w:rPr>
          <w:rFonts w:ascii="Times New Roman"/>
          <w:b w:val="false"/>
          <w:i w:val="false"/>
          <w:color w:val="000000"/>
          <w:sz w:val="28"/>
        </w:rPr>
        <w:t>
      19) 66-бап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«66-бап. Бюджет шығыстарын жоспарлау үшін бюджеттік</w:t>
      </w:r>
      <w:r>
        <w:br/>
      </w:r>
      <w:r>
        <w:rPr>
          <w:rFonts w:ascii="Times New Roman"/>
          <w:b w:val="false"/>
          <w:i w:val="false"/>
          <w:color w:val="000000"/>
          <w:sz w:val="28"/>
        </w:rPr>
        <w:t>
               бағдарламалардың әкімшілері ұсынатын құжаттар</w:t>
      </w:r>
    </w:p>
    <w:bookmarkEnd w:id="23"/>
    <w:bookmarkStart w:name="z71" w:id="24"/>
    <w:p>
      <w:pPr>
        <w:spacing w:after="0"/>
        <w:ind w:left="0"/>
        <w:jc w:val="both"/>
      </w:pPr>
      <w:r>
        <w:rPr>
          <w:rFonts w:ascii="Times New Roman"/>
          <w:b w:val="false"/>
          <w:i w:val="false"/>
          <w:color w:val="000000"/>
          <w:sz w:val="28"/>
        </w:rPr>
        <w:t>
      1. Бюджет шығыстарын жоспарлау үшін бюджеттік бағдарламалардың әкімшілері мемлекеттік жоспарлау жөніндегі уәкілетті органға стратегиялық жоспарлардың жобаларын немесе стратегиялық жоспарларға өзгерістер мен толықтырулардың жобаларын және бюджеттік өтінімдерді ұсынады. Стратегиялық жоспарлар әзірлемейтін бюджеттік бағдарламалардың әкімшілері бюджеттік өтінімдер ұсынады.</w:t>
      </w:r>
      <w:r>
        <w:br/>
      </w:r>
      <w:r>
        <w:rPr>
          <w:rFonts w:ascii="Times New Roman"/>
          <w:b w:val="false"/>
          <w:i w:val="false"/>
          <w:color w:val="000000"/>
          <w:sz w:val="28"/>
        </w:rPr>
        <w:t>
</w:t>
      </w:r>
      <w:r>
        <w:rPr>
          <w:rFonts w:ascii="Times New Roman"/>
          <w:b w:val="false"/>
          <w:i w:val="false"/>
          <w:color w:val="000000"/>
          <w:sz w:val="28"/>
        </w:rPr>
        <w:t>
      2. Нәтижелерге бағалау жүргiзiлген жағдайда, осы бапта көрсетілген құжаттарға бағалау нәтижелерi қоса берiледi.</w:t>
      </w:r>
      <w:r>
        <w:br/>
      </w:r>
      <w:r>
        <w:rPr>
          <w:rFonts w:ascii="Times New Roman"/>
          <w:b w:val="false"/>
          <w:i w:val="false"/>
          <w:color w:val="000000"/>
          <w:sz w:val="28"/>
        </w:rPr>
        <w:t>
</w:t>
      </w:r>
      <w:r>
        <w:rPr>
          <w:rFonts w:ascii="Times New Roman"/>
          <w:b w:val="false"/>
          <w:i w:val="false"/>
          <w:color w:val="000000"/>
          <w:sz w:val="28"/>
        </w:rPr>
        <w:t>
      3. Осы бапта көрсетілген құжаттар ағымдағы қаржы жылының 15 мамырына дейiн берiледi.»;</w:t>
      </w:r>
    </w:p>
    <w:bookmarkEnd w:id="24"/>
    <w:bookmarkStart w:name="z74" w:id="2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4-тармақтағы «қызмет көрсетулер тізіліміне сәйкес мемлекеттік» деген сөздер алып тасталсын;</w:t>
      </w:r>
      <w:r>
        <w:br/>
      </w:r>
      <w:r>
        <w:rPr>
          <w:rFonts w:ascii="Times New Roman"/>
          <w:b w:val="false"/>
          <w:i w:val="false"/>
          <w:color w:val="000000"/>
          <w:sz w:val="28"/>
        </w:rPr>
        <w:t>
      6-тармақтың 1) тармақшасы мынадай редакцияда жазылсын:</w:t>
      </w:r>
      <w:r>
        <w:br/>
      </w:r>
      <w:r>
        <w:rPr>
          <w:rFonts w:ascii="Times New Roman"/>
          <w:b w:val="false"/>
          <w:i w:val="false"/>
          <w:color w:val="000000"/>
          <w:sz w:val="28"/>
        </w:rPr>
        <w:t>
      «1) стратегиялық жоспар жобасының, стратегиялық жоспардың немесе стратегиялық жоспарға өзгерістер мен толықтырулар жобасының құрамына енгізілген әрбір бюджеттік бағдарлама бойынша шығыстар түрлері бойынша есеп-қисаптар;»;</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Егер бюджеттік бағдарламалар әкімшісі стратегиялық жоспардың жобасында немесе стратегиялық жоспарға өзгерістер мен толықтырулар жобасында қосымша шығыстарды немесе бюджет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r>
        <w:br/>
      </w:r>
      <w:r>
        <w:rPr>
          <w:rFonts w:ascii="Times New Roman"/>
          <w:b w:val="false"/>
          <w:i w:val="false"/>
          <w:color w:val="000000"/>
          <w:sz w:val="28"/>
        </w:rPr>
        <w:t>
      11-тармақтағы «дамудың және бюджеттік параметрлердің» деген сөздер «даму» деген сөзбен ауыстырылсын;</w:t>
      </w:r>
    </w:p>
    <w:bookmarkEnd w:id="25"/>
    <w:bookmarkStart w:name="z75" w:id="2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тақырыптағы «жобалары мен» деген сөздер «жобаларын немесе стратегиялық жоспарларға өзгерістер мен толықтырулар жобаларын және» деген сөздермен ауыстырылсын,</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w:t>
      </w:r>
      <w:r>
        <w:br/>
      </w:r>
      <w:r>
        <w:rPr>
          <w:rFonts w:ascii="Times New Roman"/>
          <w:b w:val="false"/>
          <w:i w:val="false"/>
          <w:color w:val="000000"/>
          <w:sz w:val="28"/>
        </w:rPr>
        <w:t>
      «жобалары мен» деген сөздер «жобаларын немесе стратегиялық жоспарларға өзгерістер мен толықтырулар жобаларын және» деген сөздермен ауыстырылсын;</w:t>
      </w:r>
      <w:r>
        <w:br/>
      </w:r>
      <w:r>
        <w:rPr>
          <w:rFonts w:ascii="Times New Roman"/>
          <w:b w:val="false"/>
          <w:i w:val="false"/>
          <w:color w:val="000000"/>
          <w:sz w:val="28"/>
        </w:rPr>
        <w:t>
      «дамудың және бюджеттік параметрлердің» деген сөздер «даму» деген сөзбен ауыстырылсын;</w:t>
      </w:r>
      <w:r>
        <w:br/>
      </w:r>
      <w:r>
        <w:rPr>
          <w:rFonts w:ascii="Times New Roman"/>
          <w:b w:val="false"/>
          <w:i w:val="false"/>
          <w:color w:val="000000"/>
          <w:sz w:val="28"/>
        </w:rPr>
        <w:t>
      екінші бөліктегі «жобалары мен» деген сөздер «жобалары немесе стратегиялық жоспарларға өзгерістер мен толықтырулар жобалары және» деген сөздермен ауыстырылсын,</w:t>
      </w:r>
      <w:r>
        <w:br/>
      </w:r>
      <w:r>
        <w:rPr>
          <w:rFonts w:ascii="Times New Roman"/>
          <w:b w:val="false"/>
          <w:i w:val="false"/>
          <w:color w:val="000000"/>
          <w:sz w:val="28"/>
        </w:rPr>
        <w:t>
      2-тармақтың екінші бөлігі «стратегиялық жоспарлардың жобаларымен» деген сөздерден кейін «немесе стратегиялық жоспарларға өзгерістер мен толықтырулар жобаларымен» деген сөздермен толықтырылсын;</w:t>
      </w:r>
      <w:r>
        <w:br/>
      </w:r>
      <w:r>
        <w:rPr>
          <w:rFonts w:ascii="Times New Roman"/>
          <w:b w:val="false"/>
          <w:i w:val="false"/>
          <w:color w:val="000000"/>
          <w:sz w:val="28"/>
        </w:rPr>
        <w:t>
      3-тармақтағы «стратегиялық жоспарлар мен бюджеттік өтінімдердің жобаларын» деген сөздер «стратегиялық жоспарлардың жобаларын немесе стратегиялық жоспарларға өзгерістер мен толықтырулар жобаларын және бюджеттік өтінімдерді» деген сөздермен ауыстырылсын;</w:t>
      </w:r>
    </w:p>
    <w:bookmarkEnd w:id="26"/>
    <w:bookmarkStart w:name="z76" w:id="2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70-баптың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Осы баптың 1-тармағына сәйкес тауарларды (жұмыстарды, көрсетілетін қызметтерді) өткізуден түсетін ақша өз иелігінде қалатын мемлекеттік мекемелердің оларды өткізу бойынша ақылы қызмет түрлерін көрсету және олардың тауарларды (жұмыстарды, көрсетілетін қызметтерді) өткізуден түскен ақшаны жұмсау тәртібін тиісті саланың (аяның) орталық мемлекеттік органы әзірлейді және оны Қазақстан Республикасының Үкіметі бекітеді.»;</w:t>
      </w:r>
    </w:p>
    <w:bookmarkEnd w:id="27"/>
    <w:bookmarkStart w:name="z77" w:id="2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72-баптың</w:t>
      </w:r>
      <w:r>
        <w:rPr>
          <w:rFonts w:ascii="Times New Roman"/>
          <w:b w:val="false"/>
          <w:i w:val="false"/>
          <w:color w:val="000000"/>
          <w:sz w:val="28"/>
        </w:rPr>
        <w:t xml:space="preserve"> 4-тармағының 3) тармақшасындағы «республикалық маңызы бар қала, астана бюджеттеріне» деген сөздер «Қазақстан Республикасының Ұлттық қорына» деген сөздермен ауыстырылсын;</w:t>
      </w:r>
    </w:p>
    <w:bookmarkEnd w:id="28"/>
    <w:bookmarkStart w:name="z78" w:id="2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73-баптың</w:t>
      </w:r>
      <w:r>
        <w:rPr>
          <w:rFonts w:ascii="Times New Roman"/>
          <w:b w:val="false"/>
          <w:i w:val="false"/>
          <w:color w:val="000000"/>
          <w:sz w:val="28"/>
        </w:rPr>
        <w:t xml:space="preserve"> 4-тармағының 3) тармақшасындағы «аудан (облыстық маңызы бар қала) бюджетіне» деген сөздер «Қазақстан Республикасының Ұлттық қорына» деген сөздермен ауыстырылсын;</w:t>
      </w:r>
    </w:p>
    <w:bookmarkEnd w:id="29"/>
    <w:bookmarkStart w:name="z79" w:id="3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74-баптың</w:t>
      </w:r>
      <w:r>
        <w:rPr>
          <w:rFonts w:ascii="Times New Roman"/>
          <w:b w:val="false"/>
          <w:i w:val="false"/>
          <w:color w:val="000000"/>
          <w:sz w:val="28"/>
        </w:rPr>
        <w:t xml:space="preserve"> 1-тармағының екінші бөлігінде:</w:t>
      </w:r>
      <w:r>
        <w:br/>
      </w:r>
      <w:r>
        <w:rPr>
          <w:rFonts w:ascii="Times New Roman"/>
          <w:b w:val="false"/>
          <w:i w:val="false"/>
          <w:color w:val="000000"/>
          <w:sz w:val="28"/>
        </w:rPr>
        <w:t>
      1) тармақшадағы «дамуының және бюджеттік параметрлерінің» деген сөздер «даму» деген сөзбен ауыстырылсын;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орталық мемлекеттік органдардың стратегиялық жоспарларының жобаларын немесе стратегиялық жоспарларға өзгерістер мен толықтырулар жобаларын;»;</w:t>
      </w:r>
    </w:p>
    <w:bookmarkEnd w:id="30"/>
    <w:bookmarkStart w:name="z80" w:id="3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75-баптың</w:t>
      </w:r>
      <w:r>
        <w:rPr>
          <w:rFonts w:ascii="Times New Roman"/>
          <w:b w:val="false"/>
          <w:i w:val="false"/>
          <w:color w:val="000000"/>
          <w:sz w:val="28"/>
        </w:rPr>
        <w:t xml:space="preserve"> 1-тармағының үшінші бөлігінде:</w:t>
      </w:r>
      <w:r>
        <w:br/>
      </w:r>
      <w:r>
        <w:rPr>
          <w:rFonts w:ascii="Times New Roman"/>
          <w:b w:val="false"/>
          <w:i w:val="false"/>
          <w:color w:val="000000"/>
          <w:sz w:val="28"/>
        </w:rPr>
        <w:t>
      1) тармақшадағы «дамуының және бюджеттік параметрлерінің» деген сөздер «даму» деген сөзбен ауыстырылсын;</w:t>
      </w:r>
      <w:r>
        <w:br/>
      </w:r>
      <w:r>
        <w:rPr>
          <w:rFonts w:ascii="Times New Roman"/>
          <w:b w:val="false"/>
          <w:i w:val="false"/>
          <w:color w:val="000000"/>
          <w:sz w:val="28"/>
        </w:rPr>
        <w:t>
      2) тармақшасы мынадай редакцияда жазылсын:</w:t>
      </w:r>
      <w:r>
        <w:br/>
      </w:r>
      <w:r>
        <w:rPr>
          <w:rFonts w:ascii="Times New Roman"/>
          <w:b w:val="false"/>
          <w:i w:val="false"/>
          <w:color w:val="000000"/>
          <w:sz w:val="28"/>
        </w:rPr>
        <w:t>
      «2) мемлекеттік органдардың стратегиялық жоспарларының жобаларын немесе стратегиялық жоспарларға өзгерістер мен толықтырулар жобаларын;».</w:t>
      </w:r>
    </w:p>
    <w:bookmarkEnd w:id="31"/>
    <w:bookmarkStart w:name="z81" w:id="3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77-баптағы</w:t>
      </w:r>
      <w:r>
        <w:rPr>
          <w:rFonts w:ascii="Times New Roman"/>
          <w:b w:val="false"/>
          <w:i w:val="false"/>
          <w:color w:val="000000"/>
          <w:sz w:val="28"/>
        </w:rPr>
        <w:t xml:space="preserve"> және </w:t>
      </w:r>
      <w:r>
        <w:rPr>
          <w:rFonts w:ascii="Times New Roman"/>
          <w:b w:val="false"/>
          <w:i w:val="false"/>
          <w:color w:val="000000"/>
          <w:sz w:val="28"/>
        </w:rPr>
        <w:t>78-баптың</w:t>
      </w:r>
      <w:r>
        <w:rPr>
          <w:rFonts w:ascii="Times New Roman"/>
          <w:b w:val="false"/>
          <w:i w:val="false"/>
          <w:color w:val="000000"/>
          <w:sz w:val="28"/>
        </w:rPr>
        <w:t xml:space="preserve"> 5-тармағындағы «дамуының және бюджеттік параметрлерінің» деген сөздер «даму» деген сөзбен ауыстырылсын;</w:t>
      </w:r>
    </w:p>
    <w:bookmarkEnd w:id="32"/>
    <w:bookmarkStart w:name="z82" w:id="3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79-бапта</w:t>
      </w:r>
      <w:r>
        <w:rPr>
          <w:rFonts w:ascii="Times New Roman"/>
          <w:b w:val="false"/>
          <w:i w:val="false"/>
          <w:color w:val="000000"/>
          <w:sz w:val="28"/>
        </w:rPr>
        <w:t>:</w:t>
      </w:r>
      <w:r>
        <w:br/>
      </w:r>
      <w:r>
        <w:rPr>
          <w:rFonts w:ascii="Times New Roman"/>
          <w:b w:val="false"/>
          <w:i w:val="false"/>
          <w:color w:val="000000"/>
          <w:sz w:val="28"/>
        </w:rPr>
        <w:t>
      1-тармақтың бірінші бөлігіндегі «екі» деген сөз «бір» деген сөзбен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екінші бөлікте:</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облыстар, республикалық маңызы бар қала, астана арасында төмен тұрған бюджеттерге нысаналы трансферттер мен кредиттер бөлу;»;</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Қазақстан Республикасының Үкіметі резервінің жалпы сомасын резерв түрлері бойынша бөлу;»;</w:t>
      </w:r>
      <w:r>
        <w:br/>
      </w:r>
      <w:r>
        <w:rPr>
          <w:rFonts w:ascii="Times New Roman"/>
          <w:b w:val="false"/>
          <w:i w:val="false"/>
          <w:color w:val="000000"/>
          <w:sz w:val="28"/>
        </w:rPr>
        <w:t>
      2) тармақша «арналған» деген сөзден кейін «республикалық» деген сөзбен толықтырылсын;</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үшінші бөлікте:</w:t>
      </w:r>
      <w:r>
        <w:br/>
      </w:r>
      <w:r>
        <w:rPr>
          <w:rFonts w:ascii="Times New Roman"/>
          <w:b w:val="false"/>
          <w:i w:val="false"/>
          <w:color w:val="000000"/>
          <w:sz w:val="28"/>
        </w:rPr>
        <w:t>
      1) тармақша «төмен тұрған» деген сөздердің алдынан «аудандар (облыстық маңызы бар қалалар) арасында» деген сөздермен толықтырылсын;</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жергілікті атқарушы орган резервінің жалпы сомасын резерв түрлері бойынша бөлу;»;</w:t>
      </w:r>
      <w:r>
        <w:br/>
      </w:r>
      <w:r>
        <w:rPr>
          <w:rFonts w:ascii="Times New Roman"/>
          <w:b w:val="false"/>
          <w:i w:val="false"/>
          <w:color w:val="000000"/>
          <w:sz w:val="28"/>
        </w:rPr>
        <w:t>
      2) тармақша «арналған» деген сөзден кейін «жергілікті» деген сөзбен толықтырылсын;</w:t>
      </w:r>
      <w:r>
        <w:br/>
      </w:r>
      <w:r>
        <w:rPr>
          <w:rFonts w:ascii="Times New Roman"/>
          <w:b w:val="false"/>
          <w:i w:val="false"/>
          <w:color w:val="000000"/>
          <w:sz w:val="28"/>
        </w:rPr>
        <w:t>
      4) тармақша алып тасталсын;</w:t>
      </w:r>
    </w:p>
    <w:bookmarkEnd w:id="33"/>
    <w:bookmarkStart w:name="z83" w:id="34"/>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94-баптың</w:t>
      </w:r>
      <w:r>
        <w:rPr>
          <w:rFonts w:ascii="Times New Roman"/>
          <w:b w:val="false"/>
          <w:i w:val="false"/>
          <w:color w:val="000000"/>
          <w:sz w:val="28"/>
        </w:rPr>
        <w:t xml:space="preserve"> 1-тармағы екінші бөлігінің 2) тармақшасы «активтерін сатудан түсетін түсімдерді» деген сөздерден кейін «, қарыздарды» деген сөзбен толықтырылсын;</w:t>
      </w:r>
    </w:p>
    <w:bookmarkEnd w:id="34"/>
    <w:bookmarkStart w:name="z84" w:id="3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96-бапта:</w:t>
      </w:r>
      <w:r>
        <w:br/>
      </w:r>
      <w:r>
        <w:rPr>
          <w:rFonts w:ascii="Times New Roman"/>
          <w:b w:val="false"/>
          <w:i w:val="false"/>
          <w:color w:val="000000"/>
          <w:sz w:val="28"/>
        </w:rPr>
        <w:t>
      5-тармақ мынадай мазмұндағы төртінші бөлікпен толықтырылсын:</w:t>
      </w:r>
      <w:r>
        <w:br/>
      </w:r>
      <w:r>
        <w:rPr>
          <w:rFonts w:ascii="Times New Roman"/>
          <w:b w:val="false"/>
          <w:i w:val="false"/>
          <w:color w:val="000000"/>
          <w:sz w:val="28"/>
        </w:rPr>
        <w:t>
      «Ғимараттарды, құрылыстарды, жолдарды салуға не реконструкциялауға, үй-жайларды, ғимараттарды, құрылыстарды, жолдар мен басқа да объектілерді күрделі жөндеуге байланысты азаматтық-құқықтық мәмілелерді тіркеу жобалау (жобалау-сметалық) құжаттамасын дайындау құны шарт құнына енгізілген объектілерден басқа, жобалау (жобалау-сметалық) құжаттамаға мемлекеттік сараптаманың оң қорытындысы міндетті түрде болған кезде жүргізіледі.»;</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Қазақстан Республикасы Үкiметiнiң немесе жергiлiктi атқарушы органның резервiнен бюджет ақшасын бөлу, сондай-ақ бюджетті атқару жөніндегі орталық уәкілетті органның аумақтық бөлімшесінде бұрын тіркелген азаматтық-құқықтық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bookmarkEnd w:id="35"/>
    <w:bookmarkStart w:name="z85" w:id="3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97-бапта: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Бюджеттi атқару жөнiндегi орталық уәкiлеттi органның аумақтық бөлiмшесi:</w:t>
      </w:r>
      <w:r>
        <w:br/>
      </w:r>
      <w:r>
        <w:rPr>
          <w:rFonts w:ascii="Times New Roman"/>
          <w:b w:val="false"/>
          <w:i w:val="false"/>
          <w:color w:val="000000"/>
          <w:sz w:val="28"/>
        </w:rPr>
        <w:t>
      төлемдер бойынша жеке қаржыландыру жоспарына;</w:t>
      </w:r>
      <w:r>
        <w:br/>
      </w:r>
      <w:r>
        <w:rPr>
          <w:rFonts w:ascii="Times New Roman"/>
          <w:b w:val="false"/>
          <w:i w:val="false"/>
          <w:color w:val="000000"/>
          <w:sz w:val="28"/>
        </w:rPr>
        <w:t>
      тiркелген азаматтық-құқықтық мәмiлелерге;</w:t>
      </w:r>
      <w:r>
        <w:br/>
      </w:r>
      <w:r>
        <w:rPr>
          <w:rFonts w:ascii="Times New Roman"/>
          <w:b w:val="false"/>
          <w:i w:val="false"/>
          <w:color w:val="000000"/>
          <w:sz w:val="28"/>
        </w:rPr>
        <w:t>
      бiрыңғай бюджеттiк сыныптамаға;</w:t>
      </w:r>
      <w:r>
        <w:br/>
      </w:r>
      <w:r>
        <w:rPr>
          <w:rFonts w:ascii="Times New Roman"/>
          <w:b w:val="false"/>
          <w:i w:val="false"/>
          <w:color w:val="000000"/>
          <w:sz w:val="28"/>
        </w:rPr>
        <w:t>
      толтырудың нысаны, толықтығы және дұрыстығы бойынша Қазақстан Республикасы бюджет заңнамасының талаптарына төлеуге берiлетiн шоттардың сәйкестiгiн тексеруге саятын төлемдердi төлеу кезiндегi ағымдағы бақылауды жүзеге асырады.</w:t>
      </w:r>
      <w:r>
        <w:br/>
      </w:r>
      <w:r>
        <w:rPr>
          <w:rFonts w:ascii="Times New Roman"/>
          <w:b w:val="false"/>
          <w:i w:val="false"/>
          <w:color w:val="000000"/>
          <w:sz w:val="28"/>
        </w:rPr>
        <w:t>
      Аванстық төлем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 тексереді.</w:t>
      </w:r>
      <w:r>
        <w:br/>
      </w:r>
      <w:r>
        <w:rPr>
          <w:rFonts w:ascii="Times New Roman"/>
          <w:b w:val="false"/>
          <w:i w:val="false"/>
          <w:color w:val="000000"/>
          <w:sz w:val="28"/>
        </w:rPr>
        <w:t>
      Жобалау (жобалау-сметалық) құжаттаманы әзірлеу құны шарт құнына енгізілген, ғимараттарды, құрылыстарды, жолдарды салуға не реконструкциялауға, үй-жайларды, ғимараттарды, құрылыстарды, жолдарды және басқа объектілерді күрделі жөндеуге байланысты шығыстар бойынша бюджетті атқару жөніндегі орталық уәкілетті органның аумақтық бөлімшесі аванстық төлемнен кейінгі төлем жүргізу кезінде жобалау (жобалау-сметалық) құжаттамаға мемлекеттік сараптаманың оң қорытындысының бар-жоғын қосымша тексереді.»;</w:t>
      </w:r>
      <w:r>
        <w:br/>
      </w:r>
      <w:r>
        <w:rPr>
          <w:rFonts w:ascii="Times New Roman"/>
          <w:b w:val="false"/>
          <w:i w:val="false"/>
          <w:color w:val="000000"/>
          <w:sz w:val="28"/>
        </w:rPr>
        <w:t>
      6-тармақта:</w:t>
      </w:r>
      <w:r>
        <w:br/>
      </w:r>
      <w:r>
        <w:rPr>
          <w:rFonts w:ascii="Times New Roman"/>
          <w:b w:val="false"/>
          <w:i w:val="false"/>
          <w:color w:val="000000"/>
          <w:sz w:val="28"/>
        </w:rPr>
        <w:t>
      бірінші абзацта орыс тіліндегі мәтінге түзету енгізілді, қазақ тіліндегі мәтіні өзгермейді;</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негізділігін растайтын құжаттарды табыс етуін қамтамасыз етеді және Қазақстан Республикасының заңдарына сәйкес оған жауапты болады.»;</w:t>
      </w:r>
    </w:p>
    <w:bookmarkEnd w:id="36"/>
    <w:bookmarkStart w:name="z86" w:id="3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100-баптың</w:t>
      </w:r>
      <w:r>
        <w:rPr>
          <w:rFonts w:ascii="Times New Roman"/>
          <w:b w:val="false"/>
          <w:i w:val="false"/>
          <w:color w:val="000000"/>
          <w:sz w:val="28"/>
        </w:rPr>
        <w:t xml:space="preserve"> 2-тармағында:</w:t>
      </w:r>
      <w:r>
        <w:br/>
      </w:r>
      <w:r>
        <w:rPr>
          <w:rFonts w:ascii="Times New Roman"/>
          <w:b w:val="false"/>
          <w:i w:val="false"/>
          <w:color w:val="000000"/>
          <w:sz w:val="28"/>
        </w:rPr>
        <w:t>
      2) тармақшада:</w:t>
      </w:r>
      <w:r>
        <w:br/>
      </w:r>
      <w:r>
        <w:rPr>
          <w:rFonts w:ascii="Times New Roman"/>
          <w:b w:val="false"/>
          <w:i w:val="false"/>
          <w:color w:val="000000"/>
          <w:sz w:val="28"/>
        </w:rPr>
        <w:t>
      орыс тіліндегі мәтінге түзету енгізілді, қазақ тіліндегі мәтіні өзгермейді;</w:t>
      </w:r>
      <w:r>
        <w:br/>
      </w:r>
      <w:r>
        <w:rPr>
          <w:rFonts w:ascii="Times New Roman"/>
          <w:b w:val="false"/>
          <w:i w:val="false"/>
          <w:color w:val="000000"/>
          <w:sz w:val="28"/>
        </w:rPr>
        <w:t>
      орыс тіліндегі мәтінге түзету енгізілді, қазақ тіліндегі мәтіні өзгермейді;</w:t>
      </w:r>
      <w:r>
        <w:br/>
      </w:r>
      <w:r>
        <w:rPr>
          <w:rFonts w:ascii="Times New Roman"/>
          <w:b w:val="false"/>
          <w:i w:val="false"/>
          <w:color w:val="000000"/>
          <w:sz w:val="28"/>
        </w:rPr>
        <w:t>
      4) тармақшасы мынадай редакцияда жазылсын:</w:t>
      </w:r>
      <w:r>
        <w:br/>
      </w:r>
      <w:r>
        <w:rPr>
          <w:rFonts w:ascii="Times New Roman"/>
          <w:b w:val="false"/>
          <w:i w:val="false"/>
          <w:color w:val="000000"/>
          <w:sz w:val="28"/>
        </w:rPr>
        <w:t>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оны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заңнамалық актiлерiнде көзделген ақшалай өтемақы, жәрдемақылар, алименттер төлеу, салық және әлеуметтiк аударымдарды, мiндеттi зейнетақы жарналарын аудару, банктiк қызмет көрсетуге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p>
    <w:bookmarkEnd w:id="37"/>
    <w:bookmarkStart w:name="z87" w:id="3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102-баптың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Мемлекеттік мекеменің тауарларды (жұмыстарды, көрсетілетін қызметтерді) өткізуінен түсетін өз билігінде қалатын ақшаның есебінен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bookmarkEnd w:id="38"/>
    <w:bookmarkStart w:name="z88" w:id="3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104-баптың</w:t>
      </w:r>
      <w:r>
        <w:rPr>
          <w:rFonts w:ascii="Times New Roman"/>
          <w:b w:val="false"/>
          <w:i w:val="false"/>
          <w:color w:val="000000"/>
          <w:sz w:val="28"/>
        </w:rPr>
        <w:t xml:space="preserve"> 4-тармағында:</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4) тармақшадағы «қаржыландыруға пайдаланылуы мүмкін.» деген сөздер «қаржыландыруға;» деген сөзбен ауыстырылып, мынадай мазмұндағы 5) тармақшамен толықтырылсын:</w:t>
      </w:r>
      <w:r>
        <w:br/>
      </w:r>
      <w:r>
        <w:rPr>
          <w:rFonts w:ascii="Times New Roman"/>
          <w:b w:val="false"/>
          <w:i w:val="false"/>
          <w:color w:val="000000"/>
          <w:sz w:val="28"/>
        </w:rPr>
        <w:t>
      «5) республикалық немесе облыстық бюджеттен бөлінген, Қазақстан Республикасының Үкіметі немесе жергілікті атқарушы орган олар бойынша ағымдағы қаржы жылы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сомаларын қайтаруға пайдаланылуы мүмкін.»;</w:t>
      </w:r>
    </w:p>
    <w:bookmarkEnd w:id="39"/>
    <w:bookmarkStart w:name="z89" w:id="4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105-баптың</w:t>
      </w:r>
      <w:r>
        <w:rPr>
          <w:rFonts w:ascii="Times New Roman"/>
          <w:b w:val="false"/>
          <w:i w:val="false"/>
          <w:color w:val="000000"/>
          <w:sz w:val="28"/>
        </w:rPr>
        <w:t xml:space="preserve"> 1-тармағында:</w:t>
      </w:r>
      <w:r>
        <w:br/>
      </w:r>
      <w:r>
        <w:rPr>
          <w:rFonts w:ascii="Times New Roman"/>
          <w:b w:val="false"/>
          <w:i w:val="false"/>
          <w:color w:val="000000"/>
          <w:sz w:val="28"/>
        </w:rPr>
        <w:t>
      «міндеттеріне» деген сөзден кейін «, Қазақстан Республикасы Үкіметінің немесе жергілікті атқарушы органның тиісті қаулыларында көрсетілген мақсаттарға» деген сөздермен толықтырылсын;</w:t>
      </w:r>
      <w:r>
        <w:br/>
      </w:r>
      <w:r>
        <w:rPr>
          <w:rFonts w:ascii="Times New Roman"/>
          <w:b w:val="false"/>
          <w:i w:val="false"/>
          <w:color w:val="000000"/>
          <w:sz w:val="28"/>
        </w:rPr>
        <w:t>
      «пайдалануы» деген сөзден кейін «, сондай-ақ Қазақстан Республикасы Үкіметінің немесе жергілікті атқарушы органның резервінен бөлінген қаражатты пайдалануы» деген сөздермен толықтырылсын;</w:t>
      </w:r>
    </w:p>
    <w:bookmarkEnd w:id="40"/>
    <w:bookmarkStart w:name="z90" w:id="4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106-баптың</w:t>
      </w:r>
      <w:r>
        <w:rPr>
          <w:rFonts w:ascii="Times New Roman"/>
          <w:b w:val="false"/>
          <w:i w:val="false"/>
          <w:color w:val="000000"/>
          <w:sz w:val="28"/>
        </w:rPr>
        <w:t xml:space="preserve"> 2-тармағының 5) тармақшасы «4-тармағында» деген сөзден кейін «, 20-бабының 5-тармағында» деген сөздермен толықтырылсын;</w:t>
      </w:r>
    </w:p>
    <w:bookmarkEnd w:id="41"/>
    <w:bookmarkStart w:name="z91" w:id="4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107-бапта:</w:t>
      </w:r>
      <w:r>
        <w:br/>
      </w:r>
      <w:r>
        <w:rPr>
          <w:rFonts w:ascii="Times New Roman"/>
          <w:b w:val="false"/>
          <w:i w:val="false"/>
          <w:color w:val="000000"/>
          <w:sz w:val="28"/>
        </w:rPr>
        <w:t>
      4-тармақ «уәкілетті органға» деген сөздерден кейін «, стратегиялық жоспарлар әзірлемейтін бюджеттік бағдарламалардың әкімшілерін қоспағанда, стратегиялық жоспарға енгізілетін өзгерістер мен толықтырулардың жобасын және» деген сөздермен толықтырылсын;</w:t>
      </w:r>
      <w:r>
        <w:br/>
      </w:r>
      <w:r>
        <w:rPr>
          <w:rFonts w:ascii="Times New Roman"/>
          <w:b w:val="false"/>
          <w:i w:val="false"/>
          <w:color w:val="000000"/>
          <w:sz w:val="28"/>
        </w:rPr>
        <w:t>
      5-тармақта:</w:t>
      </w:r>
      <w:r>
        <w:br/>
      </w:r>
      <w:r>
        <w:rPr>
          <w:rFonts w:ascii="Times New Roman"/>
          <w:b w:val="false"/>
          <w:i w:val="false"/>
          <w:color w:val="000000"/>
          <w:sz w:val="28"/>
        </w:rPr>
        <w:t>
      «уәкілетті орган» деген сөздерден кейін «стратегиялық жоспарға енгізілетін өзгерістер мен толықтырулардың жобасын және» деген сөздермен толықтырылсын;</w:t>
      </w:r>
      <w:r>
        <w:br/>
      </w:r>
      <w:r>
        <w:rPr>
          <w:rFonts w:ascii="Times New Roman"/>
          <w:b w:val="false"/>
          <w:i w:val="false"/>
          <w:color w:val="000000"/>
          <w:sz w:val="28"/>
        </w:rPr>
        <w:t>
      «ішінде» деген сөзден кейін «стратегиялық жоспарға енгізілетін өзгерістер мен толықтырулардың жобасын және» деген сөздермен толықтырылсын;</w:t>
      </w:r>
    </w:p>
    <w:bookmarkEnd w:id="42"/>
    <w:bookmarkStart w:name="z92" w:id="43"/>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108-баптың</w:t>
      </w:r>
      <w:r>
        <w:rPr>
          <w:rFonts w:ascii="Times New Roman"/>
          <w:b w:val="false"/>
          <w:i w:val="false"/>
          <w:color w:val="000000"/>
          <w:sz w:val="28"/>
        </w:rPr>
        <w:t xml:space="preserve"> 4-тармағындағы «Қазақстан Республикасының Президенті республикалық бюджет туралы заңға өзгерістер мен толықтырулар енгізу туралы заңға қол қойғаннан» деген сөздер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қойылғаннан» деген сөздермен ауыстырылсын;</w:t>
      </w:r>
    </w:p>
    <w:bookmarkEnd w:id="43"/>
    <w:bookmarkStart w:name="z93" w:id="4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109-баптың</w:t>
      </w:r>
      <w:r>
        <w:rPr>
          <w:rFonts w:ascii="Times New Roman"/>
          <w:b w:val="false"/>
          <w:i w:val="false"/>
          <w:color w:val="000000"/>
          <w:sz w:val="28"/>
        </w:rPr>
        <w:t xml:space="preserve"> 5-тармағындағы «мәслихаттың шешіміне өзгерістер мен толықтырулар енгізу туралы шешімге қол қойылғаннан» деген сөздер «мәслихаттың шешімін іске асыру туралы жергілікті атқарушы органның қаулысына өзгерістер мен толықтырулар енгізу туралы жергілікті атқарушы органның қаулысы қабылданғаннан» деген сөздермен ауыстырылсын;</w:t>
      </w:r>
    </w:p>
    <w:bookmarkEnd w:id="44"/>
    <w:bookmarkStart w:name="z94" w:id="45"/>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111-бапта: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«Егер жүргізілген түзетуден кейін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r>
        <w:br/>
      </w:r>
      <w:r>
        <w:rPr>
          <w:rFonts w:ascii="Times New Roman"/>
          <w:b w:val="false"/>
          <w:i w:val="false"/>
          <w:color w:val="000000"/>
          <w:sz w:val="28"/>
        </w:rPr>
        <w:t>
      2-тармақтың 1) тармақшасында:</w:t>
      </w:r>
      <w:r>
        <w:br/>
      </w:r>
      <w:r>
        <w:rPr>
          <w:rFonts w:ascii="Times New Roman"/>
          <w:b w:val="false"/>
          <w:i w:val="false"/>
          <w:color w:val="000000"/>
          <w:sz w:val="28"/>
        </w:rPr>
        <w:t>
      «функциялары» деген сөзден кейін «мен штат санының лимиттері» деген сөздермен толықтырылсын;</w:t>
      </w:r>
      <w:r>
        <w:br/>
      </w:r>
      <w:r>
        <w:rPr>
          <w:rFonts w:ascii="Times New Roman"/>
          <w:b w:val="false"/>
          <w:i w:val="false"/>
          <w:color w:val="000000"/>
          <w:sz w:val="28"/>
        </w:rPr>
        <w:t>
      «бөлуді» деген сөзден кейін «, қысқартуды (ұлғайтуды)» деген сөздермен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1) тармақша:</w:t>
      </w:r>
      <w:r>
        <w:br/>
      </w:r>
      <w:r>
        <w:rPr>
          <w:rFonts w:ascii="Times New Roman"/>
          <w:b w:val="false"/>
          <w:i w:val="false"/>
          <w:color w:val="000000"/>
          <w:sz w:val="28"/>
        </w:rPr>
        <w:t>
      «функциялары» деген сөзден кейін «мен штат санының лимиттері» деген сөздермен толықтырылсын;</w:t>
      </w:r>
      <w:r>
        <w:br/>
      </w:r>
      <w:r>
        <w:rPr>
          <w:rFonts w:ascii="Times New Roman"/>
          <w:b w:val="false"/>
          <w:i w:val="false"/>
          <w:color w:val="000000"/>
          <w:sz w:val="28"/>
        </w:rPr>
        <w:t>
      «бөлуді» деген сөзден кейін «, қысқартуды (ұлғайтуды)» деген сөздермен толықтырылсын;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қаржы жылы iшiнде төмен тұрған бюджетке Қазақстан Республикасы Үкiметiнiң және облыстың жергілікті атқарушы органының резервтерiнен қаражат бөлiнген, сондай-ақ қаржы жылы ішінде төмен тұрған бюджетке жоғары тұрған бюджетте көзделген бөлінетін бюджеттік бағдарламалардан қаражат бөлінген;»;</w:t>
      </w:r>
    </w:p>
    <w:bookmarkEnd w:id="45"/>
    <w:bookmarkStart w:name="z95" w:id="4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112-баптың</w:t>
      </w:r>
      <w:r>
        <w:rPr>
          <w:rFonts w:ascii="Times New Roman"/>
          <w:b w:val="false"/>
          <w:i w:val="false"/>
          <w:color w:val="000000"/>
          <w:sz w:val="28"/>
        </w:rPr>
        <w:t xml:space="preserve"> 1-тармағындағы «, сондай-ақ бюджеттік бағдарламалар әкімшілерінің стратегиялық жоспарларында айқындалған нәтиженің көрсеткіштері бойынша деректерді» деген сөздер алып тасталсын;</w:t>
      </w:r>
    </w:p>
    <w:bookmarkEnd w:id="46"/>
    <w:bookmarkStart w:name="z96" w:id="4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113-баптың</w:t>
      </w:r>
      <w:r>
        <w:rPr>
          <w:rFonts w:ascii="Times New Roman"/>
          <w:b w:val="false"/>
          <w:i w:val="false"/>
          <w:color w:val="000000"/>
          <w:sz w:val="28"/>
        </w:rPr>
        <w:t xml:space="preserve"> 1-тармағындағы «талдау, оның ішінде стратегиялық жоспар мен бюджеттік бағдарламалардың жоспарлануын және іске асырылуын бағалау» деген сөздер «стратегиялық жоспар мен бюджеттік бағдарламалардың іске асырылуын бағалау негізінде талдау» деген сөздермен ауыстырылсын;</w:t>
      </w:r>
    </w:p>
    <w:bookmarkEnd w:id="47"/>
    <w:bookmarkStart w:name="z97" w:id="48"/>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124-баптың</w:t>
      </w:r>
      <w:r>
        <w:rPr>
          <w:rFonts w:ascii="Times New Roman"/>
          <w:b w:val="false"/>
          <w:i w:val="false"/>
          <w:color w:val="000000"/>
          <w:sz w:val="28"/>
        </w:rPr>
        <w:t xml:space="preserve"> 1-тармағының 2) тармақшасы мынадай мазмұндағы тоғызыншы абзацпен толықтырылсын:</w:t>
      </w:r>
      <w:r>
        <w:br/>
      </w:r>
      <w:r>
        <w:rPr>
          <w:rFonts w:ascii="Times New Roman"/>
          <w:b w:val="false"/>
          <w:i w:val="false"/>
          <w:color w:val="000000"/>
          <w:sz w:val="28"/>
        </w:rPr>
        <w:t>
      «стратегиялық жоспар әзірлемейтін бюджеттік бағдарламалар әкімшісінің бюджеттік бағдарламаларды іске асыру туралы есебін;»;</w:t>
      </w:r>
    </w:p>
    <w:bookmarkEnd w:id="48"/>
    <w:bookmarkStart w:name="z98" w:id="49"/>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125-баптың</w:t>
      </w:r>
      <w:r>
        <w:rPr>
          <w:rFonts w:ascii="Times New Roman"/>
          <w:b w:val="false"/>
          <w:i w:val="false"/>
          <w:color w:val="000000"/>
          <w:sz w:val="28"/>
        </w:rPr>
        <w:t xml:space="preserve"> 1-тармағындағы «тіркелген» деген сөз «қабылданған» деген сөзбен ауыстырылсын;</w:t>
      </w:r>
    </w:p>
    <w:bookmarkEnd w:id="49"/>
    <w:bookmarkStart w:name="z99" w:id="50"/>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126-баптың</w:t>
      </w:r>
      <w:r>
        <w:rPr>
          <w:rFonts w:ascii="Times New Roman"/>
          <w:b w:val="false"/>
          <w:i w:val="false"/>
          <w:color w:val="000000"/>
          <w:sz w:val="28"/>
        </w:rPr>
        <w:t xml:space="preserve"> 2-тармағының бірінші абзацындағы «бірінші наурызына» деген сөздер «15 ақпанына» деген сөздермен ауыстырылсын;</w:t>
      </w:r>
    </w:p>
    <w:bookmarkEnd w:id="50"/>
    <w:bookmarkStart w:name="z100" w:id="5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127-бапта:</w:t>
      </w:r>
      <w:r>
        <w:br/>
      </w:r>
      <w:r>
        <w:rPr>
          <w:rFonts w:ascii="Times New Roman"/>
          <w:b w:val="false"/>
          <w:i w:val="false"/>
          <w:color w:val="000000"/>
          <w:sz w:val="28"/>
        </w:rPr>
        <w:t>
      1-тармақтағы «1 сәуірінен» деген сөздер «25 наурызынан» деген сөздермен ауыстырылсын;</w:t>
      </w:r>
      <w:r>
        <w:br/>
      </w:r>
      <w:r>
        <w:rPr>
          <w:rFonts w:ascii="Times New Roman"/>
          <w:b w:val="false"/>
          <w:i w:val="false"/>
          <w:color w:val="000000"/>
          <w:sz w:val="28"/>
        </w:rPr>
        <w:t>
      3-тармақтағы «және бюджеттік өлшемдерде» деген сөздер алып тасталсын;</w:t>
      </w:r>
      <w:r>
        <w:br/>
      </w:r>
      <w:r>
        <w:rPr>
          <w:rFonts w:ascii="Times New Roman"/>
          <w:b w:val="false"/>
          <w:i w:val="false"/>
          <w:color w:val="000000"/>
          <w:sz w:val="28"/>
        </w:rPr>
        <w:t>
      4-тармақтағы «1 мамырынан» деген сөздер «20 сәуірінен» деген сөздермен ауыстырылсын;</w:t>
      </w:r>
    </w:p>
    <w:bookmarkEnd w:id="51"/>
    <w:bookmarkStart w:name="z101" w:id="52"/>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130-баптардың</w:t>
      </w:r>
      <w:r>
        <w:rPr>
          <w:rFonts w:ascii="Times New Roman"/>
          <w:b w:val="false"/>
          <w:i w:val="false"/>
          <w:color w:val="000000"/>
          <w:sz w:val="28"/>
        </w:rPr>
        <w:t xml:space="preserve"> 2-тармақтарының екінші абзацтарындағы, 129 және 131-баптардың 3-тармақтарындағы «және бюджеттік өлшемдерде» деген сөздер алып тасталсын;</w:t>
      </w:r>
    </w:p>
    <w:bookmarkEnd w:id="52"/>
    <w:bookmarkStart w:name="z102" w:id="53"/>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135-баптың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Мемлекеттік қаржылық бақылауды мемлекеттік қаржылық бақылау органдары Қазақстан Республикасының бюджет және өзге де заңнамасын бақылау объектілерінің бұзуын анықтау, жою және оған жол бермеу мақсатында жүзеге асырады.»;</w:t>
      </w:r>
    </w:p>
    <w:bookmarkEnd w:id="53"/>
    <w:bookmarkStart w:name="z103" w:id="5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138-баптың</w:t>
      </w:r>
      <w:r>
        <w:rPr>
          <w:rFonts w:ascii="Times New Roman"/>
          <w:b w:val="false"/>
          <w:i w:val="false"/>
          <w:color w:val="000000"/>
          <w:sz w:val="28"/>
        </w:rPr>
        <w:t xml:space="preserve"> 3) тармақшасында:</w:t>
      </w:r>
      <w:r>
        <w:br/>
      </w:r>
      <w:r>
        <w:rPr>
          <w:rFonts w:ascii="Times New Roman"/>
          <w:b w:val="false"/>
          <w:i w:val="false"/>
          <w:color w:val="000000"/>
          <w:sz w:val="28"/>
        </w:rPr>
        <w:t>
      «бағдарламалардың» деген сөзден кейін «, аумақтарды дамыту бағдарламаларының» деген сөздермен толықтырылсын;</w:t>
      </w:r>
      <w:r>
        <w:br/>
      </w:r>
      <w:r>
        <w:rPr>
          <w:rFonts w:ascii="Times New Roman"/>
          <w:b w:val="false"/>
          <w:i w:val="false"/>
          <w:color w:val="000000"/>
          <w:sz w:val="28"/>
        </w:rPr>
        <w:t>
      «, әлеуметтік саланың немесе жеке алғанда мемлекеттік басқару саласының (аясының)» деген сөздер «немесе жеке алғанда экономика саласының, әлеуметтік саланың, мемлекеттік басқарудың басқа салаларының» деген сөздермен ауыстырылсын;</w:t>
      </w:r>
    </w:p>
    <w:bookmarkEnd w:id="54"/>
    <w:bookmarkStart w:name="z104" w:id="55"/>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139-баптың</w:t>
      </w:r>
      <w:r>
        <w:rPr>
          <w:rFonts w:ascii="Times New Roman"/>
          <w:b w:val="false"/>
          <w:i w:val="false"/>
          <w:color w:val="000000"/>
          <w:sz w:val="28"/>
        </w:rPr>
        <w:t xml:space="preserve"> 1) және 2) тармақшаларындағы «тексеру» деген сөз «бақылау» деген сөзбен ауыстырылсын;</w:t>
      </w:r>
    </w:p>
    <w:bookmarkEnd w:id="55"/>
    <w:bookmarkStart w:name="z105" w:id="56"/>
    <w:p>
      <w:pPr>
        <w:spacing w:after="0"/>
        <w:ind w:left="0"/>
        <w:jc w:val="both"/>
      </w:pPr>
      <w:r>
        <w:rPr>
          <w:rFonts w:ascii="Times New Roman"/>
          <w:b w:val="false"/>
          <w:i w:val="false"/>
          <w:color w:val="000000"/>
          <w:sz w:val="28"/>
        </w:rPr>
        <w:t>
      51) 140-бап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«140-бап. Бақылау нәтижелерi бойынша қабылданатын актiлер</w:t>
      </w:r>
    </w:p>
    <w:bookmarkEnd w:id="56"/>
    <w:bookmarkStart w:name="z107" w:id="57"/>
    <w:p>
      <w:pPr>
        <w:spacing w:after="0"/>
        <w:ind w:left="0"/>
        <w:jc w:val="both"/>
      </w:pPr>
      <w:r>
        <w:rPr>
          <w:rFonts w:ascii="Times New Roman"/>
          <w:b w:val="false"/>
          <w:i w:val="false"/>
          <w:color w:val="000000"/>
          <w:sz w:val="28"/>
        </w:rPr>
        <w:t>
      Бақылау нәтижелерi бойынша мынадай актiлер қабылданады:</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 органдары және Қазақстан Республикасының Үкіметі уәкілеттік берген ішкі бақылау жөніндегі орган:</w:t>
      </w:r>
      <w:r>
        <w:br/>
      </w:r>
      <w:r>
        <w:rPr>
          <w:rFonts w:ascii="Times New Roman"/>
          <w:b w:val="false"/>
          <w:i w:val="false"/>
          <w:color w:val="000000"/>
          <w:sz w:val="28"/>
        </w:rPr>
        <w:t>
      бақылау актiсi – мемлекеттiк қаржылық бақылау органдары бақылау нәтижелерi бойынша жасаған құжат;</w:t>
      </w:r>
      <w:r>
        <w:br/>
      </w:r>
      <w:r>
        <w:rPr>
          <w:rFonts w:ascii="Times New Roman"/>
          <w:b w:val="false"/>
          <w:i w:val="false"/>
          <w:color w:val="000000"/>
          <w:sz w:val="28"/>
        </w:rPr>
        <w:t>
      бақылаудың қорытындылары туралы есеп – белгiлi бiр уақыт кезеңi iшіндегi бақылау бойынша жүргiзiлген жұмыс нәтижелерi туралы мемлекеттік қаржылық бақылау органдары жасаған құжат;</w:t>
      </w:r>
      <w:r>
        <w:br/>
      </w:r>
      <w:r>
        <w:rPr>
          <w:rFonts w:ascii="Times New Roman"/>
          <w:b w:val="false"/>
          <w:i w:val="false"/>
          <w:color w:val="000000"/>
          <w:sz w:val="28"/>
        </w:rPr>
        <w:t>
      қаулы – Республикалық бюджеттiң атқарылуын бақылау жөнiндегi есеп комитетi мен мәслихаттың тексеру комиссиясы қабылдайтын, бақылау нәтижелерін растайтын және ол арналған барлық мемлекеттiк органдар, ұйымдар мен лауазымды адамдар орындауға мiндеттi шешімдерді қамтитын құжат;</w:t>
      </w:r>
      <w:r>
        <w:br/>
      </w:r>
      <w:r>
        <w:rPr>
          <w:rFonts w:ascii="Times New Roman"/>
          <w:b w:val="false"/>
          <w:i w:val="false"/>
          <w:color w:val="000000"/>
          <w:sz w:val="28"/>
        </w:rPr>
        <w:t>
      қорытынды – Республикалық бюджеттiң атқарылуын бақылау жөнiндегi есеп комитетiнiң және мәслихаттың тексеру комиссиясының бақылау актiлерi және (немесе) аудиторлық есептер негiзiнде жасалатын құжаты;</w:t>
      </w:r>
      <w:r>
        <w:br/>
      </w:r>
      <w:r>
        <w:rPr>
          <w:rFonts w:ascii="Times New Roman"/>
          <w:b w:val="false"/>
          <w:i w:val="false"/>
          <w:color w:val="000000"/>
          <w:sz w:val="28"/>
        </w:rPr>
        <w:t>
      ұсыну – анықталған бұзушылықтарды және жұмыстағы кемшiлiктердi жою үшін бақылау объектілеріне және басқа да мүдделі тұлғаларға жіберілген мемлекеттік қаржылық бақылау органдарының орындауға міндетті құжаты;</w:t>
      </w:r>
      <w:r>
        <w:br/>
      </w:r>
      <w:r>
        <w:rPr>
          <w:rFonts w:ascii="Times New Roman"/>
          <w:b w:val="false"/>
          <w:i w:val="false"/>
          <w:color w:val="000000"/>
          <w:sz w:val="28"/>
        </w:rPr>
        <w:t>
</w:t>
      </w:r>
      <w:r>
        <w:rPr>
          <w:rFonts w:ascii="Times New Roman"/>
          <w:b w:val="false"/>
          <w:i w:val="false"/>
          <w:color w:val="000000"/>
          <w:sz w:val="28"/>
        </w:rPr>
        <w:t>
      2) ішкі бақылау қызметі:</w:t>
      </w:r>
      <w:r>
        <w:br/>
      </w:r>
      <w:r>
        <w:rPr>
          <w:rFonts w:ascii="Times New Roman"/>
          <w:b w:val="false"/>
          <w:i w:val="false"/>
          <w:color w:val="000000"/>
          <w:sz w:val="28"/>
        </w:rPr>
        <w:t>
      ішкі бақылау нәтижелері бойынша қорытынды – жүргізілген бақылау қорытындылары бойынша жасалатын, ішкі бақылау қызметі және ішкі бақылау объектісі қол қоятын құжат;</w:t>
      </w:r>
      <w:r>
        <w:br/>
      </w:r>
      <w:r>
        <w:rPr>
          <w:rFonts w:ascii="Times New Roman"/>
          <w:b w:val="false"/>
          <w:i w:val="false"/>
          <w:color w:val="000000"/>
          <w:sz w:val="28"/>
        </w:rPr>
        <w:t>
      ішкі бақылау нәтижелері туралы есеп – ішкі бақылау нәтижелері бойынша қорытынды негізінде жасалған, жұмыс тиімділігін арттыру, ішкі бақылау объектісі қызметінің тікелей және түпкілікті нәтижелеріне қол жеткізу мақсатында ішкі рәсімдерді, қағидаларды, процестерді жақсарту жөніндегі ұсынымдарды қамтитын, мемлекеттік органның басшысына табыс етілетін құжат.</w:t>
      </w:r>
      <w:r>
        <w:br/>
      </w:r>
      <w:r>
        <w:rPr>
          <w:rFonts w:ascii="Times New Roman"/>
          <w:b w:val="false"/>
          <w:i w:val="false"/>
          <w:color w:val="000000"/>
          <w:sz w:val="28"/>
        </w:rPr>
        <w:t>
      Ішкі бақылау қызметі ішкі бақылау нәтижелері туралы есептің негізінде мемлекеттік органның басшысы ішкі бақылау қорытындылары бойынша қабылдайтын құжаттың жобасы болып табылатын, ішкі бақылау объектісінің жұмыста анықталған бұзушылықтар мен кемішіліктерді жоюы, сондай-ақ ондағы ұсынымдарды орындауы үшін міндетті болатын ұсыну жобасын жасайды.»;</w:t>
      </w:r>
    </w:p>
    <w:bookmarkEnd w:id="57"/>
    <w:bookmarkStart w:name="z110" w:id="58"/>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6) тармақша «Қазақстан Республикасының Парламентіне» деген сөздерден кейін «қарау мен бекіту және Қазақстан Республикасының Үкіметіне ақпарат үшін» деген сөздермен толықтырылсын;</w:t>
      </w:r>
      <w:r>
        <w:br/>
      </w:r>
      <w:r>
        <w:rPr>
          <w:rFonts w:ascii="Times New Roman"/>
          <w:b w:val="false"/>
          <w:i w:val="false"/>
          <w:color w:val="000000"/>
          <w:sz w:val="28"/>
        </w:rPr>
        <w:t>
      мынадай мазмұндағы 11-1) және 18-1) тармақшалармен толықтырылсын:</w:t>
      </w:r>
      <w:r>
        <w:br/>
      </w:r>
      <w:r>
        <w:rPr>
          <w:rFonts w:ascii="Times New Roman"/>
          <w:b w:val="false"/>
          <w:i w:val="false"/>
          <w:color w:val="000000"/>
          <w:sz w:val="28"/>
        </w:rPr>
        <w:t>
      «11-1) Қазақстан Республикасы Ұлттық қоры қаражатының пайдаланылуын бақылауды жүзеге асырады;»;</w:t>
      </w:r>
      <w:r>
        <w:br/>
      </w:r>
      <w:r>
        <w:rPr>
          <w:rFonts w:ascii="Times New Roman"/>
          <w:b w:val="false"/>
          <w:i w:val="false"/>
          <w:color w:val="000000"/>
          <w:sz w:val="28"/>
        </w:rPr>
        <w:t>
      «18-1) Қазақстан Республикасының Үкіметі уәкілеттік берген ішкі бақылау жөніндегі орган республикалық бюджеттің атқарылуы бөлігінде жүргізген бақылау нәтижелері бойынша қабылданған актілерді сұратуға құқылы;»;</w:t>
      </w:r>
      <w:r>
        <w:br/>
      </w:r>
      <w:r>
        <w:rPr>
          <w:rFonts w:ascii="Times New Roman"/>
          <w:b w:val="false"/>
          <w:i w:val="false"/>
          <w:color w:val="000000"/>
          <w:sz w:val="28"/>
        </w:rPr>
        <w:t>
      21) тармақшадағы «ұсынымдар енгізеді,» деген сөздерден кейін «сыртқы» деген сөзбен толықтырылсын;</w:t>
      </w:r>
    </w:p>
    <w:bookmarkEnd w:id="58"/>
    <w:bookmarkStart w:name="z111" w:id="59"/>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142-бапта</w:t>
      </w:r>
      <w:r>
        <w:rPr>
          <w:rFonts w:ascii="Times New Roman"/>
          <w:b w:val="false"/>
          <w:i w:val="false"/>
          <w:color w:val="000000"/>
          <w:sz w:val="28"/>
        </w:rPr>
        <w:t>:</w:t>
      </w:r>
      <w:r>
        <w:br/>
      </w:r>
      <w:r>
        <w:rPr>
          <w:rFonts w:ascii="Times New Roman"/>
          <w:b w:val="false"/>
          <w:i w:val="false"/>
          <w:color w:val="000000"/>
          <w:sz w:val="28"/>
        </w:rPr>
        <w:t>
      20) тармақша мынадай редакцияда жазылсын:</w:t>
      </w:r>
      <w:r>
        <w:br/>
      </w:r>
      <w:r>
        <w:rPr>
          <w:rFonts w:ascii="Times New Roman"/>
          <w:b w:val="false"/>
          <w:i w:val="false"/>
          <w:color w:val="000000"/>
          <w:sz w:val="28"/>
        </w:rPr>
        <w:t>
      «20) Қазақстан Республикасының Үкіметі уәкілеттік берген ішкі бақылау жөніндегі орган жергілікті бюджеттің атқарылуы бөлігінде жүргізген бақылау нәтижелері бойынша қабылданған актілерді сұратуға құқылы;»;</w:t>
      </w:r>
      <w:r>
        <w:br/>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«20-1) Қазақстан Республикасының бюджет және өзге де заңнамасын жетілдіру жөнінде ұсынымдар енгізеді;»;</w:t>
      </w:r>
    </w:p>
    <w:bookmarkEnd w:id="59"/>
    <w:bookmarkStart w:name="z112" w:id="60"/>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144-бапта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мынадай мазмұндағы 9-1) және 9-2) тармақшалармен толықтырылсын:</w:t>
      </w:r>
      <w:r>
        <w:br/>
      </w:r>
      <w:r>
        <w:rPr>
          <w:rFonts w:ascii="Times New Roman"/>
          <w:b w:val="false"/>
          <w:i w:val="false"/>
          <w:color w:val="000000"/>
          <w:sz w:val="28"/>
        </w:rPr>
        <w:t>
      «9-1) ішкі бақылау объектісіне ішкі бақылау нәтижелері бойынша қорытынды енгізеді;</w:t>
      </w:r>
      <w:r>
        <w:br/>
      </w:r>
      <w:r>
        <w:rPr>
          <w:rFonts w:ascii="Times New Roman"/>
          <w:b w:val="false"/>
          <w:i w:val="false"/>
          <w:color w:val="000000"/>
          <w:sz w:val="28"/>
        </w:rPr>
        <w:t>
      9-2) мемлекеттік органның басшысына ішкі бақылау нәтижелері туралы есепті және ұсыну жобасын енгізеді;»;</w:t>
      </w:r>
      <w:r>
        <w:br/>
      </w:r>
      <w:r>
        <w:rPr>
          <w:rFonts w:ascii="Times New Roman"/>
          <w:b w:val="false"/>
          <w:i w:val="false"/>
          <w:color w:val="000000"/>
          <w:sz w:val="28"/>
        </w:rPr>
        <w:t>
      10) тармақша алып тасталсын;</w:t>
      </w:r>
      <w:r>
        <w:br/>
      </w:r>
      <w:r>
        <w:rPr>
          <w:rFonts w:ascii="Times New Roman"/>
          <w:b w:val="false"/>
          <w:i w:val="false"/>
          <w:color w:val="000000"/>
          <w:sz w:val="28"/>
        </w:rPr>
        <w:t>
      2-тармақ алып тасталсын;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Облыстық бюджеттен қаржыландырылатын атқарушы органдардың ішкі бақылау қызметтері облыстық бюджеттен қаржыландырылатын атқарушы органдарда және ауданның (облыстық маңызы бар қаланың) бюджетінен қаржыландырылатын тиісті атқарушы органдарда, сондай-ақ оларға ведомстволық бағынысты ұйымдарда ішкі мемлекеттік қаржылық бақылауды жүзеге асырады.</w:t>
      </w:r>
      <w:r>
        <w:br/>
      </w:r>
      <w:r>
        <w:rPr>
          <w:rFonts w:ascii="Times New Roman"/>
          <w:b w:val="false"/>
          <w:i w:val="false"/>
          <w:color w:val="000000"/>
          <w:sz w:val="28"/>
        </w:rPr>
        <w:t>
      Аудандардың (облыстық бар маңызы қалалардың) атқарушы органдарында ішкі мемлекеттік қаржылық бақылауды жүргізген кезде облыстық деңгейдегі ішкі бақылау қызметі ішкі мемлекеттік қаржылық бақылау жүргізілген ауданның (облыстық бар маңызы қаланың) бюджетінен қаржыландырылатын мемлекеттік органның бірінші басшысына бақылау нәтижелері туралы есепті және ұсыну жобасын табыс етеді.»;</w:t>
      </w:r>
    </w:p>
    <w:bookmarkEnd w:id="60"/>
    <w:bookmarkStart w:name="z113" w:id="61"/>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145-баптың</w:t>
      </w:r>
      <w:r>
        <w:rPr>
          <w:rFonts w:ascii="Times New Roman"/>
          <w:b w:val="false"/>
          <w:i w:val="false"/>
          <w:color w:val="000000"/>
          <w:sz w:val="28"/>
        </w:rPr>
        <w:t xml:space="preserve"> 1-тармағындағы «жоспарлары» деген сөз «жоспарлар туралы, олар бекітілгенге дейін» деген сөздермен ауыстырылсын;</w:t>
      </w:r>
    </w:p>
    <w:bookmarkEnd w:id="61"/>
    <w:bookmarkStart w:name="z114" w:id="62"/>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146-бапта</w:t>
      </w:r>
      <w:r>
        <w:rPr>
          <w:rFonts w:ascii="Times New Roman"/>
          <w:b w:val="false"/>
          <w:i w:val="false"/>
          <w:color w:val="000000"/>
          <w:sz w:val="28"/>
        </w:rPr>
        <w:t>:</w:t>
      </w:r>
      <w:r>
        <w:br/>
      </w:r>
      <w:r>
        <w:rPr>
          <w:rFonts w:ascii="Times New Roman"/>
          <w:b w:val="false"/>
          <w:i w:val="false"/>
          <w:color w:val="000000"/>
          <w:sz w:val="28"/>
        </w:rPr>
        <w:t>
      1-тармақтың 3) тармақшасы «қарсылық» деген сөзден кейін «(ішкі бақылау нәтижелері бойынша қорытынды)» деген сөздермен толықтырылсын;</w:t>
      </w:r>
      <w:r>
        <w:br/>
      </w:r>
      <w:r>
        <w:rPr>
          <w:rFonts w:ascii="Times New Roman"/>
          <w:b w:val="false"/>
          <w:i w:val="false"/>
          <w:color w:val="000000"/>
          <w:sz w:val="28"/>
        </w:rPr>
        <w:t>
      2-тармақтың 4) тармақшасы мынадай редакцияда жазылсын:</w:t>
      </w:r>
      <w:r>
        <w:br/>
      </w:r>
      <w:r>
        <w:rPr>
          <w:rFonts w:ascii="Times New Roman"/>
          <w:b w:val="false"/>
          <w:i w:val="false"/>
          <w:color w:val="000000"/>
          <w:sz w:val="28"/>
        </w:rPr>
        <w:t>
      «4) бақылау актісін (ішкі бақылау нәтижелері бойынша қорытындыны) жүргізілген бақылау нәтижелерімен танысуға берген күннен бастап үш күн мерзімде белгіленген тәртіппен бақылау актісіне (ішкі бақылау нәтижелері бойынша қорытындыға) қол қоюға құқылы. Нәтижелермен келіспеген жағдайда, бақылау актісіне (ішкі бақылау нәтижелері бойынша қорытындыға) қарсылықтың болуы туралы ескертпемен қол қойылады. Бақылау актісіне (ішкі бақылау нәтижелері бойынша қорытындыға) қарсылық білдіру осы баптың 1-тармағының 3) тармақшасында айқындалған мерзімде ұсынылады;»;</w:t>
      </w:r>
    </w:p>
    <w:bookmarkEnd w:id="62"/>
    <w:bookmarkStart w:name="z115" w:id="63"/>
    <w:p>
      <w:pPr>
        <w:spacing w:after="0"/>
        <w:ind w:left="0"/>
        <w:jc w:val="both"/>
      </w:pPr>
      <w:r>
        <w:rPr>
          <w:rFonts w:ascii="Times New Roman"/>
          <w:b w:val="false"/>
          <w:i w:val="false"/>
          <w:color w:val="000000"/>
          <w:sz w:val="28"/>
        </w:rPr>
        <w:t>
      57) 8-бөлім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«8-БӨЛIМ. БЮДЖЕТТIК ИНВЕСТИЦИЯЛАР</w:t>
      </w:r>
    </w:p>
    <w:bookmarkEnd w:id="63"/>
    <w:bookmarkStart w:name="z117" w:id="64"/>
    <w:p>
      <w:pPr>
        <w:spacing w:after="0"/>
        <w:ind w:left="0"/>
        <w:jc w:val="both"/>
      </w:pPr>
      <w:r>
        <w:rPr>
          <w:rFonts w:ascii="Times New Roman"/>
          <w:b w:val="false"/>
          <w:i w:val="false"/>
          <w:color w:val="000000"/>
          <w:sz w:val="28"/>
        </w:rPr>
        <w:t>
      30-тарау. БЮДЖЕТТIК ИНВЕСТИЦИЯЛАРДЫ ЖОСПАРЛАУ</w:t>
      </w:r>
    </w:p>
    <w:bookmarkEnd w:id="64"/>
    <w:bookmarkStart w:name="z118" w:id="65"/>
    <w:p>
      <w:pPr>
        <w:spacing w:after="0"/>
        <w:ind w:left="0"/>
        <w:jc w:val="both"/>
      </w:pPr>
      <w:r>
        <w:rPr>
          <w:rFonts w:ascii="Times New Roman"/>
          <w:b w:val="false"/>
          <w:i w:val="false"/>
          <w:color w:val="000000"/>
          <w:sz w:val="28"/>
        </w:rPr>
        <w:t>
      151-бап. Бюджеттiк инвестициялар туралы жалпы ережелер</w:t>
      </w:r>
      <w:r>
        <w:br/>
      </w:r>
      <w:r>
        <w:rPr>
          <w:rFonts w:ascii="Times New Roman"/>
          <w:b w:val="false"/>
          <w:i w:val="false"/>
          <w:color w:val="000000"/>
          <w:sz w:val="28"/>
        </w:rPr>
        <w:t>
</w:t>
      </w:r>
      <w:r>
        <w:rPr>
          <w:rFonts w:ascii="Times New Roman"/>
          <w:b w:val="false"/>
          <w:i w:val="false"/>
          <w:color w:val="000000"/>
          <w:sz w:val="28"/>
        </w:rPr>
        <w:t>
      1. Бюджеттiк инвестициялар:</w:t>
      </w:r>
      <w:r>
        <w:br/>
      </w:r>
      <w:r>
        <w:rPr>
          <w:rFonts w:ascii="Times New Roman"/>
          <w:b w:val="false"/>
          <w:i w:val="false"/>
          <w:color w:val="000000"/>
          <w:sz w:val="28"/>
        </w:rPr>
        <w:t>
</w:t>
      </w:r>
      <w:r>
        <w:rPr>
          <w:rFonts w:ascii="Times New Roman"/>
          <w:b w:val="false"/>
          <w:i w:val="false"/>
          <w:color w:val="000000"/>
          <w:sz w:val="28"/>
        </w:rPr>
        <w:t>
      1) бюджеттiк инвестициялық жобаларды iске асыру;</w:t>
      </w:r>
      <w:r>
        <w:br/>
      </w:r>
      <w:r>
        <w:rPr>
          <w:rFonts w:ascii="Times New Roman"/>
          <w:b w:val="false"/>
          <w:i w:val="false"/>
          <w:color w:val="000000"/>
          <w:sz w:val="28"/>
        </w:rPr>
        <w:t>
</w:t>
      </w:r>
      <w:r>
        <w:rPr>
          <w:rFonts w:ascii="Times New Roman"/>
          <w:b w:val="false"/>
          <w:i w:val="false"/>
          <w:color w:val="000000"/>
          <w:sz w:val="28"/>
        </w:rPr>
        <w:t>
      2) концессиялық жобаларды қоса қаржыландыру;</w:t>
      </w:r>
      <w:r>
        <w:br/>
      </w:r>
      <w:r>
        <w:rPr>
          <w:rFonts w:ascii="Times New Roman"/>
          <w:b w:val="false"/>
          <w:i w:val="false"/>
          <w:color w:val="000000"/>
          <w:sz w:val="28"/>
        </w:rPr>
        <w:t>
</w:t>
      </w:r>
      <w:r>
        <w:rPr>
          <w:rFonts w:ascii="Times New Roman"/>
          <w:b w:val="false"/>
          <w:i w:val="false"/>
          <w:color w:val="000000"/>
          <w:sz w:val="28"/>
        </w:rPr>
        <w:t>
      3) мемлекеттiң заңды тұлғалардың жарғылық капиталына қатысуы арқылы жүзеге асырылады.</w:t>
      </w:r>
      <w:r>
        <w:br/>
      </w:r>
      <w:r>
        <w:rPr>
          <w:rFonts w:ascii="Times New Roman"/>
          <w:b w:val="false"/>
          <w:i w:val="false"/>
          <w:color w:val="000000"/>
          <w:sz w:val="28"/>
        </w:rPr>
        <w:t>
</w:t>
      </w:r>
      <w:r>
        <w:rPr>
          <w:rFonts w:ascii="Times New Roman"/>
          <w:b w:val="false"/>
          <w:i w:val="false"/>
          <w:color w:val="000000"/>
          <w:sz w:val="28"/>
        </w:rPr>
        <w:t>
      2. Шешiлетiн мiндеттердiң маңыздылығы деңгейiне қарай бюджеттiк инвестициялық жобалар және бюджеттен қоса қаржыландыру шартымен концессиялық жобалар республикалық және жергiлiктi болып бөлiнедi.</w:t>
      </w:r>
      <w:r>
        <w:br/>
      </w:r>
      <w:r>
        <w:rPr>
          <w:rFonts w:ascii="Times New Roman"/>
          <w:b w:val="false"/>
          <w:i w:val="false"/>
          <w:color w:val="000000"/>
          <w:sz w:val="28"/>
        </w:rPr>
        <w:t>
</w:t>
      </w:r>
      <w:r>
        <w:rPr>
          <w:rFonts w:ascii="Times New Roman"/>
          <w:b w:val="false"/>
          <w:i w:val="false"/>
          <w:color w:val="000000"/>
          <w:sz w:val="28"/>
        </w:rPr>
        <w:t>
      3. Республикалық және жергiлiктi бюджеттiк инвестициялық жобаларды және бюджеттен қоса қаржыландыру шартымен концессиялық жобаларды айқындау критерийлері:</w:t>
      </w:r>
      <w:r>
        <w:br/>
      </w:r>
      <w:r>
        <w:rPr>
          <w:rFonts w:ascii="Times New Roman"/>
          <w:b w:val="false"/>
          <w:i w:val="false"/>
          <w:color w:val="000000"/>
          <w:sz w:val="28"/>
        </w:rPr>
        <w:t>
</w:t>
      </w:r>
      <w:r>
        <w:rPr>
          <w:rFonts w:ascii="Times New Roman"/>
          <w:b w:val="false"/>
          <w:i w:val="false"/>
          <w:color w:val="000000"/>
          <w:sz w:val="28"/>
        </w:rPr>
        <w:t>
      1) меншiк түрi бойынша критерий - бюджеттiк инвестициялық жобаны немесе бюджеттен қоса қаржыландыру шартымен концессиялық жобаны iске асыру нәтижесiнде алынған мүлiкке туындайтын меншiк (республикалық немесе коммуналдық) құқығына байланысты оны республикалық немесе жергiлiктi бюджеттiк инвестициялық жоба немесе бюджеттен қоса қаржыландыру шартымен концессиялық жоба ретiнде айқындайтын критерий;</w:t>
      </w:r>
      <w:r>
        <w:br/>
      </w:r>
      <w:r>
        <w:rPr>
          <w:rFonts w:ascii="Times New Roman"/>
          <w:b w:val="false"/>
          <w:i w:val="false"/>
          <w:color w:val="000000"/>
          <w:sz w:val="28"/>
        </w:rPr>
        <w:t>
</w:t>
      </w:r>
      <w:r>
        <w:rPr>
          <w:rFonts w:ascii="Times New Roman"/>
          <w:b w:val="false"/>
          <w:i w:val="false"/>
          <w:color w:val="000000"/>
          <w:sz w:val="28"/>
        </w:rPr>
        <w:t>
      2) пайда алушылар бойынша критерий - егер бюджеттiк инвестициялық жобаның және (немесе) бюджеттен қоса қаржыландыру шартымен концессиялық жобаның iске асырылуынан экономикалық пайда алушылар екi және одан да көп облыстың, республикалық маңызы бар қаланың, астананың субъектiлерi болып табылса, бюджеттiк инвестициялық жобаны немесе бюджеттен қоса қаржыландыру шартымен концессиялық жобаны - республикалық, ал егер бюджеттiк инвестициялық жобаны немесе бюджеттен қоса қаржыландыру шартымен концессиялық жобаны iске асырудан экономикалық пайда алушылар бiр облыстың, республикалық маңызы бар қаланың, астананың субъектiлерi болған жағдайда, жергiлiктi ретінде айқындайтын критерий болып табылады.</w:t>
      </w:r>
      <w:r>
        <w:br/>
      </w:r>
      <w:r>
        <w:rPr>
          <w:rFonts w:ascii="Times New Roman"/>
          <w:b w:val="false"/>
          <w:i w:val="false"/>
          <w:color w:val="000000"/>
          <w:sz w:val="28"/>
        </w:rPr>
        <w:t>
</w:t>
      </w:r>
      <w:r>
        <w:rPr>
          <w:rFonts w:ascii="Times New Roman"/>
          <w:b w:val="false"/>
          <w:i w:val="false"/>
          <w:color w:val="000000"/>
          <w:sz w:val="28"/>
        </w:rPr>
        <w:t>
      4. Бюджеттiк инвестициялық жобаны немесе бюджеттен қоса қаржыландыру шартымен концессиялық жобаны республикалық ретiнде айқындау үшiн оның осы баптың 3-тармағында көрсетілген критерийлердiң бiрiне сәйкестiгi жеткiлiктi болады.</w:t>
      </w:r>
      <w:r>
        <w:br/>
      </w:r>
      <w:r>
        <w:rPr>
          <w:rFonts w:ascii="Times New Roman"/>
          <w:b w:val="false"/>
          <w:i w:val="false"/>
          <w:color w:val="000000"/>
          <w:sz w:val="28"/>
        </w:rPr>
        <w:t>
</w:t>
      </w:r>
      <w:r>
        <w:rPr>
          <w:rFonts w:ascii="Times New Roman"/>
          <w:b w:val="false"/>
          <w:i w:val="false"/>
          <w:color w:val="000000"/>
          <w:sz w:val="28"/>
        </w:rPr>
        <w:t>
      5. Жергiлiктi бюджеттiк инвестициялық жобаларды және бюджеттен қоса қаржыландыру шартымен концессиялық жобаларды облыстық, республикалық маңызы бар қаланың, астананың және аудандық (облыстық маңызы бар қалалардың) деп сыныптау осы баптың 3-тармағында көзделген критерийлер негiзiнде жүзеге асырылады.</w:t>
      </w:r>
      <w:r>
        <w:br/>
      </w:r>
      <w:r>
        <w:rPr>
          <w:rFonts w:ascii="Times New Roman"/>
          <w:b w:val="false"/>
          <w:i w:val="false"/>
          <w:color w:val="000000"/>
          <w:sz w:val="28"/>
        </w:rPr>
        <w:t>
</w:t>
      </w:r>
      <w:r>
        <w:rPr>
          <w:rFonts w:ascii="Times New Roman"/>
          <w:b w:val="false"/>
          <w:i w:val="false"/>
          <w:color w:val="000000"/>
          <w:sz w:val="28"/>
        </w:rPr>
        <w:t>
      6. Республикалық бюджеттiк инвестициялық жобаларды және бюджеттен қоса қаржыландыру шартымен концессиялық жобаларды орталық мемлекеттiк органдар республикалық бюджет қаражаты есебiнен iске асырады.</w:t>
      </w:r>
      <w:r>
        <w:br/>
      </w:r>
      <w:r>
        <w:rPr>
          <w:rFonts w:ascii="Times New Roman"/>
          <w:b w:val="false"/>
          <w:i w:val="false"/>
          <w:color w:val="000000"/>
          <w:sz w:val="28"/>
        </w:rPr>
        <w:t>
</w:t>
      </w:r>
      <w:r>
        <w:rPr>
          <w:rFonts w:ascii="Times New Roman"/>
          <w:b w:val="false"/>
          <w:i w:val="false"/>
          <w:color w:val="000000"/>
          <w:sz w:val="28"/>
        </w:rPr>
        <w:t>
      7. Жергiлiктi бюджеттiк инвестициялық жобаларды және бюджеттен қоса қаржыландыру шартымен концессиялық жобаларды жергiлiктi атқарушы органдар жергiлiктi бюджет қаражаты есебiнен iске асырады.</w:t>
      </w:r>
    </w:p>
    <w:bookmarkEnd w:id="65"/>
    <w:bookmarkStart w:name="z131" w:id="66"/>
    <w:p>
      <w:pPr>
        <w:spacing w:after="0"/>
        <w:ind w:left="0"/>
        <w:jc w:val="both"/>
      </w:pPr>
      <w:r>
        <w:rPr>
          <w:rFonts w:ascii="Times New Roman"/>
          <w:b w:val="false"/>
          <w:i w:val="false"/>
          <w:color w:val="000000"/>
          <w:sz w:val="28"/>
        </w:rPr>
        <w:t>
      152-бап. Бюджеттiк инвестициялық жобаларды жоспарлау</w:t>
      </w:r>
      <w:r>
        <w:br/>
      </w:r>
      <w:r>
        <w:rPr>
          <w:rFonts w:ascii="Times New Roman"/>
          <w:b w:val="false"/>
          <w:i w:val="false"/>
          <w:color w:val="000000"/>
          <w:sz w:val="28"/>
        </w:rPr>
        <w:t>
</w:t>
      </w:r>
      <w:r>
        <w:rPr>
          <w:rFonts w:ascii="Times New Roman"/>
          <w:b w:val="false"/>
          <w:i w:val="false"/>
          <w:color w:val="000000"/>
          <w:sz w:val="28"/>
        </w:rPr>
        <w:t>
      Бюджеттiк инвестициялық жобаларды жоспарлау үш кезеңде:</w:t>
      </w:r>
      <w:r>
        <w:br/>
      </w:r>
      <w:r>
        <w:rPr>
          <w:rFonts w:ascii="Times New Roman"/>
          <w:b w:val="false"/>
          <w:i w:val="false"/>
          <w:color w:val="000000"/>
          <w:sz w:val="28"/>
        </w:rPr>
        <w:t>
</w:t>
      </w:r>
      <w:r>
        <w:rPr>
          <w:rFonts w:ascii="Times New Roman"/>
          <w:b w:val="false"/>
          <w:i w:val="false"/>
          <w:color w:val="000000"/>
          <w:sz w:val="28"/>
        </w:rPr>
        <w:t>
      1) инвестициялық ұсыныстар әзiрлеу;</w:t>
      </w:r>
      <w:r>
        <w:br/>
      </w:r>
      <w:r>
        <w:rPr>
          <w:rFonts w:ascii="Times New Roman"/>
          <w:b w:val="false"/>
          <w:i w:val="false"/>
          <w:color w:val="000000"/>
          <w:sz w:val="28"/>
        </w:rPr>
        <w:t>
</w:t>
      </w:r>
      <w:r>
        <w:rPr>
          <w:rFonts w:ascii="Times New Roman"/>
          <w:b w:val="false"/>
          <w:i w:val="false"/>
          <w:color w:val="000000"/>
          <w:sz w:val="28"/>
        </w:rPr>
        <w:t>
      2) бюджеттiк инвестициялық жобалардың техникалық-экономикалық негіздемелерін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3) бюджеттi әзiрлеу сатысында бюджеттiк инвестициялық жобаларды iрiктеу кезеңiнде жүзеге асырылады.</w:t>
      </w:r>
    </w:p>
    <w:bookmarkEnd w:id="66"/>
    <w:bookmarkStart w:name="z136" w:id="67"/>
    <w:p>
      <w:pPr>
        <w:spacing w:after="0"/>
        <w:ind w:left="0"/>
        <w:jc w:val="both"/>
      </w:pPr>
      <w:r>
        <w:rPr>
          <w:rFonts w:ascii="Times New Roman"/>
          <w:b w:val="false"/>
          <w:i w:val="false"/>
          <w:color w:val="000000"/>
          <w:sz w:val="28"/>
        </w:rPr>
        <w:t>
      153-бап. Инвестициялық ұсыныстарды әзiрлеу</w:t>
      </w:r>
      <w:r>
        <w:br/>
      </w:r>
      <w:r>
        <w:rPr>
          <w:rFonts w:ascii="Times New Roman"/>
          <w:b w:val="false"/>
          <w:i w:val="false"/>
          <w:color w:val="000000"/>
          <w:sz w:val="28"/>
        </w:rPr>
        <w:t>
</w:t>
      </w:r>
      <w:r>
        <w:rPr>
          <w:rFonts w:ascii="Times New Roman"/>
          <w:b w:val="false"/>
          <w:i w:val="false"/>
          <w:color w:val="000000"/>
          <w:sz w:val="28"/>
        </w:rPr>
        <w:t>
      1. Инвестициялық ұсыныстарды әзiрлеудi бюджеттiк бағдарламалардың әкiмшiлерi мемлекеттiк органдардың стратегиялық жоспарларының жобаларын әзiрлеу сатысында жүзеге асырады.</w:t>
      </w:r>
      <w:r>
        <w:br/>
      </w:r>
      <w:r>
        <w:rPr>
          <w:rFonts w:ascii="Times New Roman"/>
          <w:b w:val="false"/>
          <w:i w:val="false"/>
          <w:color w:val="000000"/>
          <w:sz w:val="28"/>
        </w:rPr>
        <w:t>
</w:t>
      </w:r>
      <w:r>
        <w:rPr>
          <w:rFonts w:ascii="Times New Roman"/>
          <w:b w:val="false"/>
          <w:i w:val="false"/>
          <w:color w:val="000000"/>
          <w:sz w:val="28"/>
        </w:rPr>
        <w:t>
      2. Инвестициялық ұсыныстар салалық сараптамадан өткiзiлуге жатады.</w:t>
      </w:r>
      <w:r>
        <w:br/>
      </w:r>
      <w:r>
        <w:rPr>
          <w:rFonts w:ascii="Times New Roman"/>
          <w:b w:val="false"/>
          <w:i w:val="false"/>
          <w:color w:val="000000"/>
          <w:sz w:val="28"/>
        </w:rPr>
        <w:t>
</w:t>
      </w:r>
      <w:r>
        <w:rPr>
          <w:rFonts w:ascii="Times New Roman"/>
          <w:b w:val="false"/>
          <w:i w:val="false"/>
          <w:color w:val="000000"/>
          <w:sz w:val="28"/>
        </w:rPr>
        <w:t>
      3. Бюджеттiк бағдарламалардың әкiмшiлерi инвестициялық ұсыныстарды қалыптастырады және мемлекеттiк жоспарлау жөнiндегi уәкiлеттi органға ұсынады.</w:t>
      </w:r>
      <w:r>
        <w:br/>
      </w:r>
      <w:r>
        <w:rPr>
          <w:rFonts w:ascii="Times New Roman"/>
          <w:b w:val="false"/>
          <w:i w:val="false"/>
          <w:color w:val="000000"/>
          <w:sz w:val="28"/>
        </w:rPr>
        <w:t>
</w:t>
      </w:r>
      <w:r>
        <w:rPr>
          <w:rFonts w:ascii="Times New Roman"/>
          <w:b w:val="false"/>
          <w:i w:val="false"/>
          <w:color w:val="000000"/>
          <w:sz w:val="28"/>
        </w:rPr>
        <w:t>
      4. Инвестициялық ұсыныстар:</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 бойынша жалпы ақпаратты;</w:t>
      </w:r>
      <w:r>
        <w:br/>
      </w:r>
      <w:r>
        <w:rPr>
          <w:rFonts w:ascii="Times New Roman"/>
          <w:b w:val="false"/>
          <w:i w:val="false"/>
          <w:color w:val="000000"/>
          <w:sz w:val="28"/>
        </w:rPr>
        <w:t>
</w:t>
      </w:r>
      <w:r>
        <w:rPr>
          <w:rFonts w:ascii="Times New Roman"/>
          <w:b w:val="false"/>
          <w:i w:val="false"/>
          <w:color w:val="000000"/>
          <w:sz w:val="28"/>
        </w:rPr>
        <w:t>
      2) жоба мақсаттарының стратегиялық және бағдарламалық құжаттарда белгіленген экономика саласын (аясын) дамыту басымдықтарына сәйкестігі туралы ақпаратты;</w:t>
      </w:r>
      <w:r>
        <w:br/>
      </w:r>
      <w:r>
        <w:rPr>
          <w:rFonts w:ascii="Times New Roman"/>
          <w:b w:val="false"/>
          <w:i w:val="false"/>
          <w:color w:val="000000"/>
          <w:sz w:val="28"/>
        </w:rPr>
        <w:t>
</w:t>
      </w:r>
      <w:r>
        <w:rPr>
          <w:rFonts w:ascii="Times New Roman"/>
          <w:b w:val="false"/>
          <w:i w:val="false"/>
          <w:color w:val="000000"/>
          <w:sz w:val="28"/>
        </w:rPr>
        <w:t>
      3) бюджеттік инвестициялық жобаның мақсаттарына қол жеткізудің балама нұсқаларын;</w:t>
      </w:r>
      <w:r>
        <w:br/>
      </w:r>
      <w:r>
        <w:rPr>
          <w:rFonts w:ascii="Times New Roman"/>
          <w:b w:val="false"/>
          <w:i w:val="false"/>
          <w:color w:val="000000"/>
          <w:sz w:val="28"/>
        </w:rPr>
        <w:t>
</w:t>
      </w:r>
      <w:r>
        <w:rPr>
          <w:rFonts w:ascii="Times New Roman"/>
          <w:b w:val="false"/>
          <w:i w:val="false"/>
          <w:color w:val="000000"/>
          <w:sz w:val="28"/>
        </w:rPr>
        <w:t>
      4) бюджеттік инвестициялық жоба іске асырылған немесе мұндай іске асыру болмаған жағдайда, экономика саласының (аясының)      ықтимал даму нұсқаларын;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жобаны іске асырудан түсетін пайданы бөлу туралы ақпаратты;</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жобаны іске асырудың экономиканың сабақтас салаларына (аясына) болжамды әсерін бағалауды қамтуға тиіс.</w:t>
      </w:r>
      <w:r>
        <w:br/>
      </w:r>
      <w:r>
        <w:rPr>
          <w:rFonts w:ascii="Times New Roman"/>
          <w:b w:val="false"/>
          <w:i w:val="false"/>
          <w:color w:val="000000"/>
          <w:sz w:val="28"/>
        </w:rPr>
        <w:t>
</w:t>
      </w:r>
      <w:r>
        <w:rPr>
          <w:rFonts w:ascii="Times New Roman"/>
          <w:b w:val="false"/>
          <w:i w:val="false"/>
          <w:color w:val="000000"/>
          <w:sz w:val="28"/>
        </w:rPr>
        <w:t>
      5. Бюджеттiк бағдарламалардың әкiмшiлерi ұсынылатын инвестициялық ұсыныстардың негiздiлiгi үшiн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6. Мемлекеттiк жоспарлау жөнiндегi уәкiлеттi орган инвестициялық ұсыныстарды қараудың және iрiктеудiң тиiстi әдiстемелерi бойынша, оның iшiнде шығындар мен пайданы талдау негiзiнде (осы әдiстеменi қолдану мүмкiн болған жағдайда) бюджеттiк бағдарламалар әкiмшiлерiнiң инвестициялық ұсыныстарын қарайды және олар бойынша қорытындыны тиiстi бюджет комиссияларының қарауына енгiзедi.</w:t>
      </w:r>
      <w:r>
        <w:br/>
      </w:r>
      <w:r>
        <w:rPr>
          <w:rFonts w:ascii="Times New Roman"/>
          <w:b w:val="false"/>
          <w:i w:val="false"/>
          <w:color w:val="000000"/>
          <w:sz w:val="28"/>
        </w:rPr>
        <w:t>
</w:t>
      </w:r>
      <w:r>
        <w:rPr>
          <w:rFonts w:ascii="Times New Roman"/>
          <w:b w:val="false"/>
          <w:i w:val="false"/>
          <w:color w:val="000000"/>
          <w:sz w:val="28"/>
        </w:rPr>
        <w:t>
      7. Бюджет комиссиялары мақұлдаған инвестициялық ұсыныстардағы инвестициялық жобалар бойынша мемлекеттiк жоспарлау жөнiндегi уәкiлеттi орган олар бойынша техникалық-экономикалық негiздемелерді әзiрлеу немесе түзету, сондай-ақ оларға қажетті сараптамалар жүргізу мемлекеттiк жоспарлау жөнiндегi уәкiлеттi органның тиiстi бөлiнетiн бюджеттiк бағдарламасының қаражаты есебiнен жүзеге асырылатын бюджеттiк инвестициялық жобалардың тiзбесiн қалыптастырады.</w:t>
      </w:r>
      <w:r>
        <w:br/>
      </w:r>
      <w:r>
        <w:rPr>
          <w:rFonts w:ascii="Times New Roman"/>
          <w:b w:val="false"/>
          <w:i w:val="false"/>
          <w:color w:val="000000"/>
          <w:sz w:val="28"/>
        </w:rPr>
        <w:t>
</w:t>
      </w:r>
      <w:r>
        <w:rPr>
          <w:rFonts w:ascii="Times New Roman"/>
          <w:b w:val="false"/>
          <w:i w:val="false"/>
          <w:color w:val="000000"/>
          <w:sz w:val="28"/>
        </w:rPr>
        <w:t>
      8. Инвестициялық ұсыныстарды әзiрлеу, қарау және iрiктеу тәртiбiн Қазақстан Республикасының Үкiметi белгiлейдi.</w:t>
      </w:r>
    </w:p>
    <w:bookmarkEnd w:id="67"/>
    <w:bookmarkStart w:name="z151" w:id="68"/>
    <w:p>
      <w:pPr>
        <w:spacing w:after="0"/>
        <w:ind w:left="0"/>
        <w:jc w:val="both"/>
      </w:pPr>
      <w:r>
        <w:rPr>
          <w:rFonts w:ascii="Times New Roman"/>
          <w:b w:val="false"/>
          <w:i w:val="false"/>
          <w:color w:val="000000"/>
          <w:sz w:val="28"/>
        </w:rPr>
        <w:t xml:space="preserve">
      154-бап. Бюджеттiк инвестициялық жобалардың </w:t>
      </w:r>
      <w:r>
        <w:br/>
      </w:r>
      <w:r>
        <w:rPr>
          <w:rFonts w:ascii="Times New Roman"/>
          <w:b w:val="false"/>
          <w:i w:val="false"/>
          <w:color w:val="000000"/>
          <w:sz w:val="28"/>
        </w:rPr>
        <w:t>
               техникалық-экономикалық негіздемелерін</w:t>
      </w:r>
      <w:r>
        <w:br/>
      </w:r>
      <w:r>
        <w:rPr>
          <w:rFonts w:ascii="Times New Roman"/>
          <w:b w:val="false"/>
          <w:i w:val="false"/>
          <w:color w:val="000000"/>
          <w:sz w:val="28"/>
        </w:rPr>
        <w:t>
               әзірлеу немесе түзету, сондай-ақ оларға қажетті</w:t>
      </w:r>
      <w:r>
        <w:br/>
      </w:r>
      <w:r>
        <w:rPr>
          <w:rFonts w:ascii="Times New Roman"/>
          <w:b w:val="false"/>
          <w:i w:val="false"/>
          <w:color w:val="000000"/>
          <w:sz w:val="28"/>
        </w:rPr>
        <w:t>
               сараптамалар жүргізу және бюджетті әзірлеу</w:t>
      </w:r>
      <w:r>
        <w:br/>
      </w:r>
      <w:r>
        <w:rPr>
          <w:rFonts w:ascii="Times New Roman"/>
          <w:b w:val="false"/>
          <w:i w:val="false"/>
          <w:color w:val="000000"/>
          <w:sz w:val="28"/>
        </w:rPr>
        <w:t>
               сатысында бюджеттiк инвестициялық жобаларды іріктеу</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жобаны қарауды және іріктеуді мемлекеттік жоспарлау жөніндегі уәкілетті орган бюджеттік инвестициялық жобаның техникалық-экономикалық негіздемесін әзірлеуге немесе түзетуге, сондай-ақ оларға қажетті сараптамалар жүргізуге қойылатын, сәулет, қала құрылысы және құрылыс істері жөніндегі уәкілетті органмен бірлесіп мемлекеттік жоспарлау жөніндегі орталық уәкілетті орган айқындайтын талаптарға сәйкес әзірленген техникалық-экономикалық негіздеме негізінде жүзеге асырады.</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w:t>
      </w:r>
      <w:r>
        <w:br/>
      </w:r>
      <w:r>
        <w:rPr>
          <w:rFonts w:ascii="Times New Roman"/>
          <w:b w:val="false"/>
          <w:i w:val="false"/>
          <w:color w:val="000000"/>
          <w:sz w:val="28"/>
        </w:rPr>
        <w:t>
      бюджеттік инвестициялық жобаның техникалық-экономикалық негіздемесі бойынша экономикалық сараптаманың оң қорытындысының;</w:t>
      </w:r>
      <w:r>
        <w:br/>
      </w:r>
      <w:r>
        <w:rPr>
          <w:rFonts w:ascii="Times New Roman"/>
          <w:b w:val="false"/>
          <w:i w:val="false"/>
          <w:color w:val="000000"/>
          <w:sz w:val="28"/>
        </w:rPr>
        <w:t>
      тиісті бюджет комиссиясының оң қорытындысының болуы бюджеттік инвестициялық жобаларды бюджет жобасына енгізу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3. Бюджеттік инвестициялық жобаның техникалық-экономикалық негіздемесі пайда мен шығындарды экономикалық талдау негізінде жүргізілетін бюджеттік инвестициялық жобаның жүзеге асырылатындығы мен тиімділігін зерделеу нәтижелерін қамтиды.</w:t>
      </w:r>
      <w:r>
        <w:br/>
      </w:r>
      <w:r>
        <w:rPr>
          <w:rFonts w:ascii="Times New Roman"/>
          <w:b w:val="false"/>
          <w:i w:val="false"/>
          <w:color w:val="000000"/>
          <w:sz w:val="28"/>
        </w:rPr>
        <w:t>
      Техникалық шешімдердің өзгеруіне және қосымша шығыстарға алып келетін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r>
        <w:br/>
      </w:r>
      <w:r>
        <w:rPr>
          <w:rFonts w:ascii="Times New Roman"/>
          <w:b w:val="false"/>
          <w:i w:val="false"/>
          <w:color w:val="000000"/>
          <w:sz w:val="28"/>
        </w:rPr>
        <w:t>
</w:t>
      </w:r>
      <w:r>
        <w:rPr>
          <w:rFonts w:ascii="Times New Roman"/>
          <w:b w:val="false"/>
          <w:i w:val="false"/>
          <w:color w:val="000000"/>
          <w:sz w:val="28"/>
        </w:rPr>
        <w:t>
      4. Үлгі жобалар, үлгі жобалық шешімдер және қайта қолданылатын жобалар бойынша құрылысы көзделіп отырған, техникалық жағынан күрделі болып табылмайтын жобалар бойынша техникалық-экономикалық негіздеме әзірлеу талап етілмейді.</w:t>
      </w:r>
      <w:r>
        <w:br/>
      </w:r>
      <w:r>
        <w:rPr>
          <w:rFonts w:ascii="Times New Roman"/>
          <w:b w:val="false"/>
          <w:i w:val="false"/>
          <w:color w:val="000000"/>
          <w:sz w:val="28"/>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сараптамадан өтуге тиіс.</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жобаның экономикалық сараптамасы салалық сараптаманың, Қазақстан Республикасының заңнамасына сәйкес талап етілетін басқа да сараптамалардың қорытындылары негізінде жүргізіледі, сондай-ақ бюджеттік инвестициялық жобаны экономикалық талдауды кешенді бағалаудың міндетті нысаны болып табылады.</w:t>
      </w:r>
      <w:r>
        <w:br/>
      </w:r>
      <w:r>
        <w:rPr>
          <w:rFonts w:ascii="Times New Roman"/>
          <w:b w:val="false"/>
          <w:i w:val="false"/>
          <w:color w:val="000000"/>
          <w:sz w:val="28"/>
        </w:rPr>
        <w:t>
</w:t>
      </w:r>
      <w:r>
        <w:rPr>
          <w:rFonts w:ascii="Times New Roman"/>
          <w:b w:val="false"/>
          <w:i w:val="false"/>
          <w:color w:val="000000"/>
          <w:sz w:val="28"/>
        </w:rPr>
        <w:t>
      7. Басқа мемлекеттердің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r>
        <w:br/>
      </w:r>
      <w:r>
        <w:rPr>
          <w:rFonts w:ascii="Times New Roman"/>
          <w:b w:val="false"/>
          <w:i w:val="false"/>
          <w:color w:val="000000"/>
          <w:sz w:val="28"/>
        </w:rPr>
        <w:t>
</w:t>
      </w:r>
      <w:r>
        <w:rPr>
          <w:rFonts w:ascii="Times New Roman"/>
          <w:b w:val="false"/>
          <w:i w:val="false"/>
          <w:color w:val="000000"/>
          <w:sz w:val="28"/>
        </w:rPr>
        <w:t>
      8. Республикалық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r>
        <w:br/>
      </w:r>
      <w:r>
        <w:rPr>
          <w:rFonts w:ascii="Times New Roman"/>
          <w:b w:val="false"/>
          <w:i w:val="false"/>
          <w:color w:val="000000"/>
          <w:sz w:val="28"/>
        </w:rPr>
        <w:t>
</w:t>
      </w:r>
      <w:r>
        <w:rPr>
          <w:rFonts w:ascii="Times New Roman"/>
          <w:b w:val="false"/>
          <w:i w:val="false"/>
          <w:color w:val="000000"/>
          <w:sz w:val="28"/>
        </w:rPr>
        <w:t>
      9.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сараптамасын жергілікті атқарушы органдар айқындайтын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10. Бюджеттік инвестициялық жобалардың экономикалық сараптамасын жүзеге асыру үшін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 болады.</w:t>
      </w:r>
      <w:r>
        <w:br/>
      </w:r>
      <w:r>
        <w:rPr>
          <w:rFonts w:ascii="Times New Roman"/>
          <w:b w:val="false"/>
          <w:i w:val="false"/>
          <w:color w:val="000000"/>
          <w:sz w:val="28"/>
        </w:rPr>
        <w:t>
</w:t>
      </w:r>
      <w:r>
        <w:rPr>
          <w:rFonts w:ascii="Times New Roman"/>
          <w:b w:val="false"/>
          <w:i w:val="false"/>
          <w:color w:val="000000"/>
          <w:sz w:val="28"/>
        </w:rPr>
        <w:t>
      11. Қажет болған жағдайда экономикалық сараптаманы жүзеге асыру үшін айқындалған заңды тұлғалар жүргізілген сараптамаларда қамтылмаған немесе толық қамтылмаған мәселелер бойынша қосымша сараптама, сондай-ақ тәуелсіз сараптама жүргізуді талап етуге құқылы.</w:t>
      </w:r>
      <w:r>
        <w:br/>
      </w:r>
      <w:r>
        <w:rPr>
          <w:rFonts w:ascii="Times New Roman"/>
          <w:b w:val="false"/>
          <w:i w:val="false"/>
          <w:color w:val="000000"/>
          <w:sz w:val="28"/>
        </w:rPr>
        <w:t>
</w:t>
      </w:r>
      <w:r>
        <w:rPr>
          <w:rFonts w:ascii="Times New Roman"/>
          <w:b w:val="false"/>
          <w:i w:val="false"/>
          <w:color w:val="000000"/>
          <w:sz w:val="28"/>
        </w:rPr>
        <w:t>
      12. Экономикалық сараптаманың нәтижелері бойынша бюджеттік инвестициялық жобаның техникалық-экономикалық негіздемесін бюджеттік бағдарламалар әкімшісі бекітеді.</w:t>
      </w:r>
      <w:r>
        <w:br/>
      </w:r>
      <w:r>
        <w:rPr>
          <w:rFonts w:ascii="Times New Roman"/>
          <w:b w:val="false"/>
          <w:i w:val="false"/>
          <w:color w:val="000000"/>
          <w:sz w:val="28"/>
        </w:rPr>
        <w:t>
</w:t>
      </w:r>
      <w:r>
        <w:rPr>
          <w:rFonts w:ascii="Times New Roman"/>
          <w:b w:val="false"/>
          <w:i w:val="false"/>
          <w:color w:val="000000"/>
          <w:sz w:val="28"/>
        </w:rPr>
        <w:t>
      13. Бюджеттік инвестициялық жобаларды, оның ішінде техникалық-экономикалық негіздеме әзірлеу талап етілмейтін, сондай-ақ сметалық құнын ұлғайту көзделетін бюджеттік инвестициялық жобаларды қарау, іріктеу тәртібін Қазақстан Республикасының Үкіметі айқындайды.</w:t>
      </w:r>
    </w:p>
    <w:bookmarkEnd w:id="68"/>
    <w:bookmarkStart w:name="z165" w:id="69"/>
    <w:p>
      <w:pPr>
        <w:spacing w:after="0"/>
        <w:ind w:left="0"/>
        <w:jc w:val="both"/>
      </w:pPr>
      <w:r>
        <w:rPr>
          <w:rFonts w:ascii="Times New Roman"/>
          <w:b w:val="false"/>
          <w:i w:val="false"/>
          <w:color w:val="000000"/>
          <w:sz w:val="28"/>
        </w:rPr>
        <w:t>
      155-бап. Концессиялық жобаларды жоспарлау</w:t>
      </w:r>
      <w:r>
        <w:br/>
      </w:r>
      <w:r>
        <w:rPr>
          <w:rFonts w:ascii="Times New Roman"/>
          <w:b w:val="false"/>
          <w:i w:val="false"/>
          <w:color w:val="000000"/>
          <w:sz w:val="28"/>
        </w:rPr>
        <w:t>
</w:t>
      </w:r>
      <w:r>
        <w:rPr>
          <w:rFonts w:ascii="Times New Roman"/>
          <w:b w:val="false"/>
          <w:i w:val="false"/>
          <w:color w:val="000000"/>
          <w:sz w:val="28"/>
        </w:rPr>
        <w:t>
      Концессиялық жобаларды жоспарлау мынадай үш кезеңде жүзеге асырылады:</w:t>
      </w:r>
      <w:r>
        <w:br/>
      </w:r>
      <w:r>
        <w:rPr>
          <w:rFonts w:ascii="Times New Roman"/>
          <w:b w:val="false"/>
          <w:i w:val="false"/>
          <w:color w:val="000000"/>
          <w:sz w:val="28"/>
        </w:rPr>
        <w:t>
</w:t>
      </w:r>
      <w:r>
        <w:rPr>
          <w:rFonts w:ascii="Times New Roman"/>
          <w:b w:val="false"/>
          <w:i w:val="false"/>
          <w:color w:val="000000"/>
          <w:sz w:val="28"/>
        </w:rPr>
        <w:t>
      1) концессиялық ұсыныстарды әзiрлеу және іріктеу;</w:t>
      </w:r>
      <w:r>
        <w:br/>
      </w:r>
      <w:r>
        <w:rPr>
          <w:rFonts w:ascii="Times New Roman"/>
          <w:b w:val="false"/>
          <w:i w:val="false"/>
          <w:color w:val="000000"/>
          <w:sz w:val="28"/>
        </w:rPr>
        <w:t>
</w:t>
      </w:r>
      <w:r>
        <w:rPr>
          <w:rFonts w:ascii="Times New Roman"/>
          <w:b w:val="false"/>
          <w:i w:val="false"/>
          <w:color w:val="000000"/>
          <w:sz w:val="28"/>
        </w:rPr>
        <w:t>
      2) концессиялық жобалардың техникалық-экономикалық негіздемелерін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3) бюджеттен қоса қаржыландыруға жататын концессиялық жобаларды іріктеу.</w:t>
      </w:r>
    </w:p>
    <w:bookmarkEnd w:id="69"/>
    <w:bookmarkStart w:name="z170" w:id="70"/>
    <w:p>
      <w:pPr>
        <w:spacing w:after="0"/>
        <w:ind w:left="0"/>
        <w:jc w:val="both"/>
      </w:pPr>
      <w:r>
        <w:rPr>
          <w:rFonts w:ascii="Times New Roman"/>
          <w:b w:val="false"/>
          <w:i w:val="false"/>
          <w:color w:val="000000"/>
          <w:sz w:val="28"/>
        </w:rPr>
        <w:t>
      155-1-бап. Концессиялық ұсыныстарды әзірлеу және іріктеу</w:t>
      </w:r>
      <w:r>
        <w:br/>
      </w:r>
      <w:r>
        <w:rPr>
          <w:rFonts w:ascii="Times New Roman"/>
          <w:b w:val="false"/>
          <w:i w:val="false"/>
          <w:color w:val="000000"/>
          <w:sz w:val="28"/>
        </w:rPr>
        <w:t>
</w:t>
      </w:r>
      <w:r>
        <w:rPr>
          <w:rFonts w:ascii="Times New Roman"/>
          <w:b w:val="false"/>
          <w:i w:val="false"/>
          <w:color w:val="000000"/>
          <w:sz w:val="28"/>
        </w:rPr>
        <w:t>
      1. Концессиялық ұсыныстарды әзірлеу және іріктеу Қазақстан Республикасының концессиялар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Тиісті саланың уәкілетті мемлекеттік органдары және жергілікті атқарушы органдар концессиялық ұсыныстардың негізділігі үшін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уәкілетті орган концессиялық ұсыныстарды концессия мәселелері жөніндегі мамандандырылған ұйымға экономикалық сараптамаға жібереді және оның оң қорытындысы негізінде концессиялық жобалардың техникалық-экономикалық негіздемелерін әзірлеуді немесе түзетуді қаржыландыру, сондай-ақ оларға қажетті сараптамалар жүргізу жөніндегі ұсыныстарды тиісті бюджет комиссияларының қарауына енгізеді.</w:t>
      </w:r>
      <w:r>
        <w:br/>
      </w:r>
      <w:r>
        <w:rPr>
          <w:rFonts w:ascii="Times New Roman"/>
          <w:b w:val="false"/>
          <w:i w:val="false"/>
          <w:color w:val="000000"/>
          <w:sz w:val="28"/>
        </w:rPr>
        <w:t>
</w:t>
      </w:r>
      <w:r>
        <w:rPr>
          <w:rFonts w:ascii="Times New Roman"/>
          <w:b w:val="false"/>
          <w:i w:val="false"/>
          <w:color w:val="000000"/>
          <w:sz w:val="28"/>
        </w:rPr>
        <w:t>
      4. Бюджет комиссиялары мақұлдаған концессиялық ұсыныстардағы концессиялық жобалар бойынша мемлекеттік жоспарлау жөніндегі уәкілетті орган техникалық-экономикалық негіздемелерді әзірлеу немесе түзету, сондай-ақ оларға қажетті сараптамалар жүргізу мемлекеттік жоспарлау жөніндегі уәкілетті органның тиісті бөлінетін бюджеттік бағдарламасының қаражаты есебінен жүзеге асырылатын концессиялық жобалардың тізбесін қалыптастырады.</w:t>
      </w:r>
    </w:p>
    <w:bookmarkEnd w:id="70"/>
    <w:bookmarkStart w:name="z175" w:id="71"/>
    <w:p>
      <w:pPr>
        <w:spacing w:after="0"/>
        <w:ind w:left="0"/>
        <w:jc w:val="both"/>
      </w:pPr>
      <w:r>
        <w:rPr>
          <w:rFonts w:ascii="Times New Roman"/>
          <w:b w:val="false"/>
          <w:i w:val="false"/>
          <w:color w:val="000000"/>
          <w:sz w:val="28"/>
        </w:rPr>
        <w:t>
      155-2-бап. Концессиялық жобалардың техникалық-экономикалық</w:t>
      </w:r>
      <w:r>
        <w:br/>
      </w:r>
      <w:r>
        <w:rPr>
          <w:rFonts w:ascii="Times New Roman"/>
          <w:b w:val="false"/>
          <w:i w:val="false"/>
          <w:color w:val="000000"/>
          <w:sz w:val="28"/>
        </w:rPr>
        <w:t>
                 негіздемелерін әзірлеу немесе түзету, сондай-ақ</w:t>
      </w:r>
      <w:r>
        <w:br/>
      </w:r>
      <w:r>
        <w:rPr>
          <w:rFonts w:ascii="Times New Roman"/>
          <w:b w:val="false"/>
          <w:i w:val="false"/>
          <w:color w:val="000000"/>
          <w:sz w:val="28"/>
        </w:rPr>
        <w:t>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1. Бюджет комиссиялары мақұлдаған концессиялық ұсыныстардағы концессиялық жобалар бойынша концессиялық жобалардың техникалық-экономикалық негіздемесін әзірлеу немесе түзету жүзеге асырылады.</w:t>
      </w:r>
      <w:r>
        <w:br/>
      </w:r>
      <w:r>
        <w:rPr>
          <w:rFonts w:ascii="Times New Roman"/>
          <w:b w:val="false"/>
          <w:i w:val="false"/>
          <w:color w:val="000000"/>
          <w:sz w:val="28"/>
        </w:rPr>
        <w:t>
      Концессиялық жобалардың техникалық-экономикалық негіздемесін әзірлеуді немесе түзетуді қаржыландыру мемлекеттік жоспарлау жөніндегі уәкілетті органның тиісті бөлінетін бюджеттік бағдарламасының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уәкілетті орган концессиялық жобалардың техникалық-экономикалық негіздемесінің экономикалық сараптамасы нәтижелерін ескере отырып және стратегиялық және бағдарламалық құжаттарға сәйкес жыл сайын жылжымалы негізде үш жыл мерзімге концессияға ұсынылатын объектілердің тізбесін қалыптастырады.</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уәкілетті орган концессия мәселелері жөніндегі мамандандырылған ұйымның концессиялық жобаның техникалық-экономикалық негіздемесінің экономикалық сараптамасының бюджеттен осы жобаны қоса қаржыландыру туралы ұсынымы бар оң қорытындысы негізінде концессиялық жобаны бюджеттен қоса қаржыландыру жөніндегі ұсынысты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4. Концессиялық жобаның техникалық-экономикалық негіздемесін әзірлеуге немесе түзетуге, сондай-ақ оларға қажетті сараптамалар жүргізуге қойылатын талаптарды мемлекеттік жоспарлау жөніндегі орталық уәкілетті орган айқындайды.</w:t>
      </w:r>
    </w:p>
    <w:bookmarkEnd w:id="71"/>
    <w:bookmarkStart w:name="z180" w:id="72"/>
    <w:p>
      <w:pPr>
        <w:spacing w:after="0"/>
        <w:ind w:left="0"/>
        <w:jc w:val="both"/>
      </w:pPr>
      <w:r>
        <w:rPr>
          <w:rFonts w:ascii="Times New Roman"/>
          <w:b w:val="false"/>
          <w:i w:val="false"/>
          <w:color w:val="000000"/>
          <w:sz w:val="28"/>
        </w:rPr>
        <w:t>
      155-3-бап.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1. Концессиялық жобаларды консультациялық сүйемелдеу Қазақстан Республикасының Үкіметі айқындайтын тәртіппен мемлекеттік жоспарлау жөніндегі тиісті уәкілетті органның бөлінетін бюджеттік бағдарламасы шеңберінде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уәкілетті орган концессиялық жобаларды консультациялық сүйемелдеу жөнінде қызметтер көрсетуге арналған қорытындыны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уәкілетті орган бюджет комиссиялары мақұлдаған әрбір концессиялық жобаны консультациялық сүйемелдеу жөніндегі қызметтерді қаржыландыру көлемі бойынша мемлекеттік жоспарлау жөніндегі уәкілетті органның тиісті бөлінетін бюджеттік бағдарламасының қаражаты есебінен жүзеге асырылатын концессиялық жобаларды консультациялық сүйемелдеу жөніндегі қызметтердің тізбесін қалыптастырады.</w:t>
      </w:r>
    </w:p>
    <w:bookmarkEnd w:id="72"/>
    <w:bookmarkStart w:name="z184" w:id="73"/>
    <w:p>
      <w:pPr>
        <w:spacing w:after="0"/>
        <w:ind w:left="0"/>
        <w:jc w:val="both"/>
      </w:pPr>
      <w:r>
        <w:rPr>
          <w:rFonts w:ascii="Times New Roman"/>
          <w:b w:val="false"/>
          <w:i w:val="false"/>
          <w:color w:val="000000"/>
          <w:sz w:val="28"/>
        </w:rPr>
        <w:t>
      155-4-бап. Бюджеттен қоса қаржыландыру шартымен концессиялық</w:t>
      </w:r>
      <w:r>
        <w:br/>
      </w:r>
      <w:r>
        <w:rPr>
          <w:rFonts w:ascii="Times New Roman"/>
          <w:b w:val="false"/>
          <w:i w:val="false"/>
          <w:color w:val="000000"/>
          <w:sz w:val="28"/>
        </w:rPr>
        <w:t>
                 жобаларды бюджет жобасына енгізу негіздері</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бюджеттен қоса қаржыландыру шарты айқындалатын концессиялық жобаның техникалық-экономикалық негіздемесінің;</w:t>
      </w:r>
      <w:r>
        <w:br/>
      </w:r>
      <w:r>
        <w:rPr>
          <w:rFonts w:ascii="Times New Roman"/>
          <w:b w:val="false"/>
          <w:i w:val="false"/>
          <w:color w:val="000000"/>
          <w:sz w:val="28"/>
        </w:rPr>
        <w:t>
      концессиялық жобаның техникалық-экономикалық негіздемесіне концессия мәселелері жөніндегі мамандандырылған ұйымның экономикалық сараптамасының оң қорытындысының;</w:t>
      </w:r>
      <w:r>
        <w:br/>
      </w:r>
      <w:r>
        <w:rPr>
          <w:rFonts w:ascii="Times New Roman"/>
          <w:b w:val="false"/>
          <w:i w:val="false"/>
          <w:color w:val="000000"/>
          <w:sz w:val="28"/>
        </w:rPr>
        <w:t>
      жоспарлы кезеңге концессияға беру ұсынылатын объектілер тізбесіндегі концессиялық жобаның;</w:t>
      </w:r>
      <w:r>
        <w:br/>
      </w:r>
      <w:r>
        <w:rPr>
          <w:rFonts w:ascii="Times New Roman"/>
          <w:b w:val="false"/>
          <w:i w:val="false"/>
          <w:color w:val="000000"/>
          <w:sz w:val="28"/>
        </w:rPr>
        <w:t>
      Қазақстан Республикасының концессиялар туралы заңнамасына сәйкес құрылған Қазақстан Республикасы Үкіметі немесе жергілікті атқарушы орган жанындағы консультативтік-кеңесші орган ұсыныстарының;</w:t>
      </w:r>
      <w:r>
        <w:br/>
      </w:r>
      <w:r>
        <w:rPr>
          <w:rFonts w:ascii="Times New Roman"/>
          <w:b w:val="false"/>
          <w:i w:val="false"/>
          <w:color w:val="000000"/>
          <w:sz w:val="28"/>
        </w:rPr>
        <w:t>
      бюджет комиссиясының бюджеттен қоса қаржыландыру шартымен концессиялық жобаны бюджет жобасына енгізу туралы ұсыныстарының болуы бюджеттен қоса қаржыландыру шартымен концессиялық жобаны бюджет жобасына енгізу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2. Концессиялық жобаның белгіленген техникалық-экономикалық параметрлерін растау үшін техникалық-экономикалық негіздеме экономикалық сараптамадан өтуге тиіс.</w:t>
      </w:r>
      <w:r>
        <w:br/>
      </w:r>
      <w:r>
        <w:rPr>
          <w:rFonts w:ascii="Times New Roman"/>
          <w:b w:val="false"/>
          <w:i w:val="false"/>
          <w:color w:val="000000"/>
          <w:sz w:val="28"/>
        </w:rPr>
        <w:t>
</w:t>
      </w:r>
      <w:r>
        <w:rPr>
          <w:rFonts w:ascii="Times New Roman"/>
          <w:b w:val="false"/>
          <w:i w:val="false"/>
          <w:color w:val="000000"/>
          <w:sz w:val="28"/>
        </w:rPr>
        <w:t>
      3. Концессиялық жобаның техникалық-экономикалық негіздемесінің экономикалық сараптамасын концессия мәселелері жөніндегі мамандандырылған ұйым жүргізеді.</w:t>
      </w:r>
      <w:r>
        <w:br/>
      </w:r>
      <w:r>
        <w:rPr>
          <w:rFonts w:ascii="Times New Roman"/>
          <w:b w:val="false"/>
          <w:i w:val="false"/>
          <w:color w:val="000000"/>
          <w:sz w:val="28"/>
        </w:rPr>
        <w:t>
</w:t>
      </w:r>
      <w:r>
        <w:rPr>
          <w:rFonts w:ascii="Times New Roman"/>
          <w:b w:val="false"/>
          <w:i w:val="false"/>
          <w:color w:val="000000"/>
          <w:sz w:val="28"/>
        </w:rPr>
        <w:t>
      4. Концессия мәселелері жөніндегі мамандандырылған ұйым концессиялық жобаны іске асыру жөнінде ұсынылатын шешімдердің экономикалық сараптамасының сапасы үшін Қазақстан Республикасының заңдарына сәйкес жауапты болады.</w:t>
      </w:r>
      <w:r>
        <w:br/>
      </w:r>
      <w:r>
        <w:rPr>
          <w:rFonts w:ascii="Times New Roman"/>
          <w:b w:val="false"/>
          <w:i w:val="false"/>
          <w:color w:val="000000"/>
          <w:sz w:val="28"/>
        </w:rPr>
        <w:t>
</w:t>
      </w:r>
      <w:r>
        <w:rPr>
          <w:rFonts w:ascii="Times New Roman"/>
          <w:b w:val="false"/>
          <w:i w:val="false"/>
          <w:color w:val="000000"/>
          <w:sz w:val="28"/>
        </w:rPr>
        <w:t>
      5. Концессиялық жобаларды ұсыну, қарау және іріктеу тәртібін Қазақстан Республикасының Үкіметі айқындайды.</w:t>
      </w:r>
    </w:p>
    <w:bookmarkEnd w:id="73"/>
    <w:bookmarkStart w:name="z190" w:id="74"/>
    <w:p>
      <w:pPr>
        <w:spacing w:after="0"/>
        <w:ind w:left="0"/>
        <w:jc w:val="both"/>
      </w:pPr>
      <w:r>
        <w:rPr>
          <w:rFonts w:ascii="Times New Roman"/>
          <w:b w:val="false"/>
          <w:i w:val="false"/>
          <w:color w:val="000000"/>
          <w:sz w:val="28"/>
        </w:rPr>
        <w:t>
      156-бап. Мемлекеттiң заңды тұлғалардың жарғылық капиталына</w:t>
      </w:r>
      <w:r>
        <w:br/>
      </w:r>
      <w:r>
        <w:rPr>
          <w:rFonts w:ascii="Times New Roman"/>
          <w:b w:val="false"/>
          <w:i w:val="false"/>
          <w:color w:val="000000"/>
          <w:sz w:val="28"/>
        </w:rPr>
        <w:t>
               қатысуы арқылы бюджеттiк инвестицияларды</w:t>
      </w:r>
      <w:r>
        <w:br/>
      </w:r>
      <w:r>
        <w:rPr>
          <w:rFonts w:ascii="Times New Roman"/>
          <w:b w:val="false"/>
          <w:i w:val="false"/>
          <w:color w:val="000000"/>
          <w:sz w:val="28"/>
        </w:rPr>
        <w:t>
               жоспарлау</w:t>
      </w:r>
      <w:r>
        <w:br/>
      </w:r>
      <w:r>
        <w:rPr>
          <w:rFonts w:ascii="Times New Roman"/>
          <w:b w:val="false"/>
          <w:i w:val="false"/>
          <w:color w:val="000000"/>
          <w:sz w:val="28"/>
        </w:rPr>
        <w:t>
</w:t>
      </w:r>
      <w:r>
        <w:rPr>
          <w:rFonts w:ascii="Times New Roman"/>
          <w:b w:val="false"/>
          <w:i w:val="false"/>
          <w:color w:val="000000"/>
          <w:sz w:val="28"/>
        </w:rPr>
        <w:t>
      1. Мемлекеттiң заңды тұлғалардың жарғылық капиталына қатысуы арқылы бюджеттiк инвестицияларды жоспарлау Қазақстан Республикасының заңнамасында белгiленген тәртiппен бекiтiлген осы заңды тұлғаларды дамытудың стратегиялық құжаттары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2. Бюджеттiк бағдарламалардың әкiмшiлерi мемлекеттiк жоспарлау жөнiндегi орталық және жергiлiктi уәкiлеттi органдарға мемлекеттiң заңды тұлғалардың жарғылық капиталына қатысуы арқылы бюджеттiк инвестицияларды жүзеге асыру туралы ұсыныстарын және олардың қаржы-экономикалық негiздемелерiн енгiзедi.</w:t>
      </w:r>
      <w:r>
        <w:br/>
      </w:r>
      <w:r>
        <w:rPr>
          <w:rFonts w:ascii="Times New Roman"/>
          <w:b w:val="false"/>
          <w:i w:val="false"/>
          <w:color w:val="000000"/>
          <w:sz w:val="28"/>
        </w:rPr>
        <w:t>
      Бюджеттiк инвестициялардың қаржылық-экономикалық негiздемесi заңды тұлғалардың жарғылық капиталына бюджет қаражатын салудың негiздемесiн, орындылығын және нәтижесін бағалауды қамтитын құжатты бiлдiредi.</w:t>
      </w:r>
      <w:r>
        <w:br/>
      </w:r>
      <w:r>
        <w:rPr>
          <w:rFonts w:ascii="Times New Roman"/>
          <w:b w:val="false"/>
          <w:i w:val="false"/>
          <w:color w:val="000000"/>
          <w:sz w:val="28"/>
        </w:rPr>
        <w:t>
      Заңды тұлғаның қызметiн дамыту немесе кеңейту мақсаттары үшін заңды тұлғаның жарғылық капиталын бюджет қаражаты есебiнен ұлғайтуға жол беріледі.</w:t>
      </w:r>
      <w:r>
        <w:br/>
      </w:r>
      <w:r>
        <w:rPr>
          <w:rFonts w:ascii="Times New Roman"/>
          <w:b w:val="false"/>
          <w:i w:val="false"/>
          <w:color w:val="000000"/>
          <w:sz w:val="28"/>
        </w:rPr>
        <w:t>
</w:t>
      </w:r>
      <w:r>
        <w:rPr>
          <w:rFonts w:ascii="Times New Roman"/>
          <w:b w:val="false"/>
          <w:i w:val="false"/>
          <w:color w:val="000000"/>
          <w:sz w:val="28"/>
        </w:rPr>
        <w:t>
      3. Мемлекеттiң ұлттық холдингтер мен ұлттық басқарушы холдингтiң жарғылық капиталына қатысуы арқылы бюджеттiк инвестицияларды жүзеге асыруы кезiнде аталған заңды тұлғалар акцияларының мемлекеттiк пакетiн иелену және пайдалану құқықтары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акцияларының эмиссиясын төлей алады.</w:t>
      </w:r>
      <w:r>
        <w:br/>
      </w:r>
      <w:r>
        <w:rPr>
          <w:rFonts w:ascii="Times New Roman"/>
          <w:b w:val="false"/>
          <w:i w:val="false"/>
          <w:color w:val="000000"/>
          <w:sz w:val="28"/>
        </w:rPr>
        <w:t>
      Республикалық бюджеттiк бағдарламалардың осы әкiмшiлерi тиiстi бюджеттiк бағдарламалардың жоспарлануын, негiздемесін және iске асырылуын, осы Кодекске сәйкес олар бойынша нәтижелердiң есептiлiгiн, мониторингiн және бағалануын қамтамасыз етедi.</w:t>
      </w:r>
      <w:r>
        <w:br/>
      </w:r>
      <w:r>
        <w:rPr>
          <w:rFonts w:ascii="Times New Roman"/>
          <w:b w:val="false"/>
          <w:i w:val="false"/>
          <w:color w:val="000000"/>
          <w:sz w:val="28"/>
        </w:rPr>
        <w:t>
</w:t>
      </w:r>
      <w:r>
        <w:rPr>
          <w:rFonts w:ascii="Times New Roman"/>
          <w:b w:val="false"/>
          <w:i w:val="false"/>
          <w:color w:val="000000"/>
          <w:sz w:val="28"/>
        </w:rPr>
        <w:t>
      4. Мемлекеттiң заңды тұлғалардың жарғылық капиталына қатысуы арқылы iске асыруға жоспарланатын бюджеттiк инвестицияларды iрiктеуді мемлекеттiк жоспарлау жөнiндегi орталық және жергiлiктi уәкiлеттi органдар бюджеттiк инвестициялардың қаржылық-экономикалық негiздемесi жөнiндегi экономикалық сараптаманың қорытындысы негiзiнде жүзеге асырады.</w:t>
      </w:r>
      <w:r>
        <w:br/>
      </w:r>
      <w:r>
        <w:rPr>
          <w:rFonts w:ascii="Times New Roman"/>
          <w:b w:val="false"/>
          <w:i w:val="false"/>
          <w:color w:val="000000"/>
          <w:sz w:val="28"/>
        </w:rPr>
        <w:t>
</w:t>
      </w:r>
      <w:r>
        <w:rPr>
          <w:rFonts w:ascii="Times New Roman"/>
          <w:b w:val="false"/>
          <w:i w:val="false"/>
          <w:color w:val="000000"/>
          <w:sz w:val="28"/>
        </w:rPr>
        <w:t>
      5. Мемлекеттің заңды тұлғалардың жарғылық капиталына қатысуы арқылы іске асырылуы жоспарланатын бюджеттік инвестициялардың экономикалық сараптамасын республикалық бюджеттің қаражаты есебінен Қазақстан Республикасының Үкіметі айқындайтын заңды тұлға жүзеге асырады.</w:t>
      </w:r>
      <w:r>
        <w:br/>
      </w:r>
      <w:r>
        <w:rPr>
          <w:rFonts w:ascii="Times New Roman"/>
          <w:b w:val="false"/>
          <w:i w:val="false"/>
          <w:color w:val="000000"/>
          <w:sz w:val="28"/>
        </w:rPr>
        <w:t>
</w:t>
      </w:r>
      <w:r>
        <w:rPr>
          <w:rFonts w:ascii="Times New Roman"/>
          <w:b w:val="false"/>
          <w:i w:val="false"/>
          <w:color w:val="000000"/>
          <w:sz w:val="28"/>
        </w:rPr>
        <w:t>
      6. Мемлекеттің заңды тұлғалардың жарғылық капиталына қатысуы арқылы іске асырылуы жоспарланатын бюджеттік инвестициялардың экономикалық сараптамасын жергілікті бюджеттердің қаражаты есебінен жергілікті атқарушы органдар айқындайтын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7. Қаржылық-экономикалық негiздеменiң мазмұнына, әзiрлену тәртiбi мен мерзiмiне қойылатын талаптарды, сондай-ақ мемлекеттiң заңды тұлғалардың жарғылық капиталына қатысуы арқылы iске асырылуы жоспарланатын бюджеттiк инвестицияларды iрiктеу тәртiбiн мемлекеттiк жоспарлау жөнiндегi орталық уәкiлеттi орган айқындайды.</w:t>
      </w:r>
    </w:p>
    <w:bookmarkEnd w:id="74"/>
    <w:bookmarkStart w:name="z198" w:id="75"/>
    <w:p>
      <w:pPr>
        <w:spacing w:after="0"/>
        <w:ind w:left="0"/>
        <w:jc w:val="both"/>
      </w:pPr>
      <w:r>
        <w:rPr>
          <w:rFonts w:ascii="Times New Roman"/>
          <w:b w:val="false"/>
          <w:i w:val="false"/>
          <w:color w:val="000000"/>
          <w:sz w:val="28"/>
        </w:rPr>
        <w:t>
      31-тарау. БЮДЖЕТТIК ИНВЕСТИЦИЯЛАРДЫ ЖҮЗЕГЕ АСЫРУ</w:t>
      </w:r>
    </w:p>
    <w:bookmarkEnd w:id="75"/>
    <w:bookmarkStart w:name="z199" w:id="76"/>
    <w:p>
      <w:pPr>
        <w:spacing w:after="0"/>
        <w:ind w:left="0"/>
        <w:jc w:val="both"/>
      </w:pPr>
      <w:r>
        <w:rPr>
          <w:rFonts w:ascii="Times New Roman"/>
          <w:b w:val="false"/>
          <w:i w:val="false"/>
          <w:color w:val="000000"/>
          <w:sz w:val="28"/>
        </w:rPr>
        <w:t>
      157-бап. Бюджеттiк инвестициялық жобаларды iске асыру</w:t>
      </w:r>
      <w:r>
        <w:br/>
      </w:r>
      <w:r>
        <w:rPr>
          <w:rFonts w:ascii="Times New Roman"/>
          <w:b w:val="false"/>
          <w:i w:val="false"/>
          <w:color w:val="000000"/>
          <w:sz w:val="28"/>
        </w:rPr>
        <w:t>
</w:t>
      </w:r>
      <w:r>
        <w:rPr>
          <w:rFonts w:ascii="Times New Roman"/>
          <w:b w:val="false"/>
          <w:i w:val="false"/>
          <w:color w:val="000000"/>
          <w:sz w:val="28"/>
        </w:rPr>
        <w:t>
      1. Бюджеттiк инвестициялық жобалар олардың белгiленген тәртiппен бекiтiлген техникалық-экономикалық негiздемелерiне сәйкес iске асырылады.</w:t>
      </w:r>
      <w:r>
        <w:br/>
      </w:r>
      <w:r>
        <w:rPr>
          <w:rFonts w:ascii="Times New Roman"/>
          <w:b w:val="false"/>
          <w:i w:val="false"/>
          <w:color w:val="000000"/>
          <w:sz w:val="28"/>
        </w:rPr>
        <w:t>
</w:t>
      </w:r>
      <w:r>
        <w:rPr>
          <w:rFonts w:ascii="Times New Roman"/>
          <w:b w:val="false"/>
          <w:i w:val="false"/>
          <w:color w:val="000000"/>
          <w:sz w:val="28"/>
        </w:rPr>
        <w:t>
      2. Бюджеттiк инвестициялық жобаларды iске асыру шеңберiнде көзделетiн құрылыс қызметi белгiленген тәртiппен бекiтiлген жобалау-сметалық құжаттамаға сәйкес жүзеге асырылады.</w:t>
      </w:r>
      <w:r>
        <w:br/>
      </w:r>
      <w:r>
        <w:rPr>
          <w:rFonts w:ascii="Times New Roman"/>
          <w:b w:val="false"/>
          <w:i w:val="false"/>
          <w:color w:val="000000"/>
          <w:sz w:val="28"/>
        </w:rPr>
        <w:t>
</w:t>
      </w:r>
      <w:r>
        <w:rPr>
          <w:rFonts w:ascii="Times New Roman"/>
          <w:b w:val="false"/>
          <w:i w:val="false"/>
          <w:color w:val="000000"/>
          <w:sz w:val="28"/>
        </w:rPr>
        <w:t>
      3. Бюджеттiк инвестициялық жобаларды iске асыру шеңберiнде көзделетiн шет мемлекеттер аумағындағы құрылыс қызметi осы жоба аумағында iске асырылатын мемлекеттiң заңнамасында белгiленген тәртiппен бекiтiлетін жобалау-сметалық құжаттамаға сәйкес жүзеге асырылады.</w:t>
      </w:r>
      <w:r>
        <w:br/>
      </w:r>
      <w:r>
        <w:rPr>
          <w:rFonts w:ascii="Times New Roman"/>
          <w:b w:val="false"/>
          <w:i w:val="false"/>
          <w:color w:val="000000"/>
          <w:sz w:val="28"/>
        </w:rPr>
        <w:t>
</w:t>
      </w:r>
      <w:r>
        <w:rPr>
          <w:rFonts w:ascii="Times New Roman"/>
          <w:b w:val="false"/>
          <w:i w:val="false"/>
          <w:color w:val="000000"/>
          <w:sz w:val="28"/>
        </w:rPr>
        <w:t>
      4. Бiрыңғай техникалық параметрлерi бар инвестициялық жобалар бойынша үлгiлiк жоба әзiрлеу жүзеге асырылады.</w:t>
      </w:r>
      <w:r>
        <w:br/>
      </w:r>
      <w:r>
        <w:rPr>
          <w:rFonts w:ascii="Times New Roman"/>
          <w:b w:val="false"/>
          <w:i w:val="false"/>
          <w:color w:val="000000"/>
          <w:sz w:val="28"/>
        </w:rPr>
        <w:t>
      Үлгi жобаларды әзiрлеуді және оларға сараптама жүргiзудi қаржыландыру сәулет, қала құрылысы және құрылыс iстерi жөнiндегi уәкiлеттi органның тиiстi бюджеттiк бағдарламасының қаражаты есебiнен жүзеге асырылады.</w:t>
      </w:r>
      <w:r>
        <w:br/>
      </w:r>
      <w:r>
        <w:rPr>
          <w:rFonts w:ascii="Times New Roman"/>
          <w:b w:val="false"/>
          <w:i w:val="false"/>
          <w:color w:val="000000"/>
          <w:sz w:val="28"/>
        </w:rPr>
        <w:t>
      Бюджеттiк инвестициялық жобаларды iске асыру кезiнде үлгi жобаларды қолдану құрылыстың нақты алаңына бекiту жолымен жүзеге асырылады.</w:t>
      </w:r>
      <w:r>
        <w:br/>
      </w:r>
      <w:r>
        <w:rPr>
          <w:rFonts w:ascii="Times New Roman"/>
          <w:b w:val="false"/>
          <w:i w:val="false"/>
          <w:color w:val="000000"/>
          <w:sz w:val="28"/>
        </w:rPr>
        <w:t>
</w:t>
      </w:r>
      <w:r>
        <w:rPr>
          <w:rFonts w:ascii="Times New Roman"/>
          <w:b w:val="false"/>
          <w:i w:val="false"/>
          <w:color w:val="000000"/>
          <w:sz w:val="28"/>
        </w:rPr>
        <w:t>
      5. Бюджеттiк инвестициялық жобалардың құнын бюджет комиссиясы қарамай және оның ұсынысынсыз ұлғайтуға жол берiлмейдi.</w:t>
      </w:r>
      <w:r>
        <w:br/>
      </w:r>
      <w:r>
        <w:rPr>
          <w:rFonts w:ascii="Times New Roman"/>
          <w:b w:val="false"/>
          <w:i w:val="false"/>
          <w:color w:val="000000"/>
          <w:sz w:val="28"/>
        </w:rPr>
        <w:t>
</w:t>
      </w:r>
      <w:r>
        <w:rPr>
          <w:rFonts w:ascii="Times New Roman"/>
          <w:b w:val="false"/>
          <w:i w:val="false"/>
          <w:color w:val="000000"/>
          <w:sz w:val="28"/>
        </w:rPr>
        <w:t>
      6. Республикалық немесе жергiлiктi бюджетке енгiзiлмеген бюджеттiк инвестициялық жобалар бойынша жобалау-сметалық құжаттама әзiрлеуге жол берiлмейдi.</w:t>
      </w:r>
      <w:r>
        <w:br/>
      </w:r>
      <w:r>
        <w:rPr>
          <w:rFonts w:ascii="Times New Roman"/>
          <w:b w:val="false"/>
          <w:i w:val="false"/>
          <w:color w:val="000000"/>
          <w:sz w:val="28"/>
        </w:rPr>
        <w:t>
</w:t>
      </w:r>
      <w:r>
        <w:rPr>
          <w:rFonts w:ascii="Times New Roman"/>
          <w:b w:val="false"/>
          <w:i w:val="false"/>
          <w:color w:val="000000"/>
          <w:sz w:val="28"/>
        </w:rPr>
        <w:t>
      7. Бюджеттік инвестициялық жобаның бюджеттен қосымша шығыстарға әкеп соғатын жобалау-сметалық құжаттамасын тиісті бюджет нақтыланбай түзетуге жол берілмейді.</w:t>
      </w:r>
      <w:r>
        <w:br/>
      </w:r>
      <w:r>
        <w:rPr>
          <w:rFonts w:ascii="Times New Roman"/>
          <w:b w:val="false"/>
          <w:i w:val="false"/>
          <w:color w:val="000000"/>
          <w:sz w:val="28"/>
        </w:rPr>
        <w:t>
</w:t>
      </w:r>
      <w:r>
        <w:rPr>
          <w:rFonts w:ascii="Times New Roman"/>
          <w:b w:val="false"/>
          <w:i w:val="false"/>
          <w:color w:val="000000"/>
          <w:sz w:val="28"/>
        </w:rPr>
        <w:t>
      8. Бекітілген техникалық-экономикалық негіздемеде көзделмеген бюджеттік инвестициялық жобаның жобалау-сметалық құжаттамасына қосымша құрамдас бөліктерді енгізуге жол берілмейді.</w:t>
      </w:r>
      <w:r>
        <w:br/>
      </w:r>
      <w:r>
        <w:rPr>
          <w:rFonts w:ascii="Times New Roman"/>
          <w:b w:val="false"/>
          <w:i w:val="false"/>
          <w:color w:val="000000"/>
          <w:sz w:val="28"/>
        </w:rPr>
        <w:t>
</w:t>
      </w:r>
      <w:r>
        <w:rPr>
          <w:rFonts w:ascii="Times New Roman"/>
          <w:b w:val="false"/>
          <w:i w:val="false"/>
          <w:color w:val="000000"/>
          <w:sz w:val="28"/>
        </w:rPr>
        <w:t>
      9. Республикалық бюджет есебiнен қаржыландырылатын аяқталған инвестициялық жобалар бойынша инвестициялық жобалардың iске асырылуын бағалауды Қазақстан Республикасының Үкiметi уәкiлеттiк берген орган жүргiзедi.</w:t>
      </w:r>
      <w:r>
        <w:br/>
      </w:r>
      <w:r>
        <w:rPr>
          <w:rFonts w:ascii="Times New Roman"/>
          <w:b w:val="false"/>
          <w:i w:val="false"/>
          <w:color w:val="000000"/>
          <w:sz w:val="28"/>
        </w:rPr>
        <w:t>
      Жергiлiктi бюджет, оның iшiнде республикалық бюджеттен берілетін нысаналы трансферттер есебiнен қаржыландырылатын инвестициялық жобалардың iске асырылуын бағалауды жергiлiктi атқарушы орган уәкiлеттiк берген орган жүргiзедi.</w:t>
      </w:r>
      <w:r>
        <w:br/>
      </w:r>
      <w:r>
        <w:rPr>
          <w:rFonts w:ascii="Times New Roman"/>
          <w:b w:val="false"/>
          <w:i w:val="false"/>
          <w:color w:val="000000"/>
          <w:sz w:val="28"/>
        </w:rPr>
        <w:t>
</w:t>
      </w:r>
      <w:r>
        <w:rPr>
          <w:rFonts w:ascii="Times New Roman"/>
          <w:b w:val="false"/>
          <w:i w:val="false"/>
          <w:color w:val="000000"/>
          <w:sz w:val="28"/>
        </w:rPr>
        <w:t>
      10. Бюджеттік инвестициялық жобаларға мониторингті және олардың іске асырылуын бағалауды мемлекеттік жоспарлау жөніндегі уәкілетті орган жаңа объектілер құру (салу), жұмыс істеп тұрғандарын реконструциялау және кейіннен оларды пайдалану кезеңінде жүзеге асырады.</w:t>
      </w:r>
      <w:r>
        <w:br/>
      </w:r>
      <w:r>
        <w:rPr>
          <w:rFonts w:ascii="Times New Roman"/>
          <w:b w:val="false"/>
          <w:i w:val="false"/>
          <w:color w:val="000000"/>
          <w:sz w:val="28"/>
        </w:rPr>
        <w:t>
      Бюджеттік инвестициялық жобаларға мониторинг жүргізу және олардың іске асырылуын бағалау кезінде мемлекеттік жоспарлау жөніндегі уәкілетті орган Қазақстан Республикасының Үкіметі айқындайтын заңды тұлғаны тартуға құқылы.</w:t>
      </w:r>
      <w:r>
        <w:br/>
      </w:r>
      <w:r>
        <w:rPr>
          <w:rFonts w:ascii="Times New Roman"/>
          <w:b w:val="false"/>
          <w:i w:val="false"/>
          <w:color w:val="000000"/>
          <w:sz w:val="28"/>
        </w:rPr>
        <w:t>
      Бюджеттік инвестициялық жобаларға мониторинг жүргізу және олардың іске асырылуын бағалау тәртібін Қазақстан Республикасының Үкіметі айқындайды.</w:t>
      </w:r>
    </w:p>
    <w:bookmarkEnd w:id="76"/>
    <w:bookmarkStart w:name="z210" w:id="77"/>
    <w:p>
      <w:pPr>
        <w:spacing w:after="0"/>
        <w:ind w:left="0"/>
        <w:jc w:val="both"/>
      </w:pPr>
      <w:r>
        <w:rPr>
          <w:rFonts w:ascii="Times New Roman"/>
          <w:b w:val="false"/>
          <w:i w:val="false"/>
          <w:color w:val="000000"/>
          <w:sz w:val="28"/>
        </w:rPr>
        <w:t>
      158-бап. Бюджеттен концессиялық жобаларды қоса</w:t>
      </w:r>
      <w:r>
        <w:br/>
      </w:r>
      <w:r>
        <w:rPr>
          <w:rFonts w:ascii="Times New Roman"/>
          <w:b w:val="false"/>
          <w:i w:val="false"/>
          <w:color w:val="000000"/>
          <w:sz w:val="28"/>
        </w:rPr>
        <w:t>
               қаржыландыру арқылы бюджеттiк инвестицияларды</w:t>
      </w:r>
      <w:r>
        <w:br/>
      </w:r>
      <w:r>
        <w:rPr>
          <w:rFonts w:ascii="Times New Roman"/>
          <w:b w:val="false"/>
          <w:i w:val="false"/>
          <w:color w:val="000000"/>
          <w:sz w:val="28"/>
        </w:rPr>
        <w:t>
               жүзеге асыру</w:t>
      </w:r>
      <w:r>
        <w:br/>
      </w:r>
      <w:r>
        <w:rPr>
          <w:rFonts w:ascii="Times New Roman"/>
          <w:b w:val="false"/>
          <w:i w:val="false"/>
          <w:color w:val="000000"/>
          <w:sz w:val="28"/>
        </w:rPr>
        <w:t>
</w:t>
      </w:r>
      <w:r>
        <w:rPr>
          <w:rFonts w:ascii="Times New Roman"/>
          <w:b w:val="false"/>
          <w:i w:val="false"/>
          <w:color w:val="000000"/>
          <w:sz w:val="28"/>
        </w:rPr>
        <w:t>
      1. Бюджеттен концессиялық жобаларды қоса қаржыландыру арқылы жүзеге асырылатын бюджеттiк инвестициялар концессия шартының негiзiнде iске асырылады.</w:t>
      </w:r>
      <w:r>
        <w:br/>
      </w:r>
      <w:r>
        <w:rPr>
          <w:rFonts w:ascii="Times New Roman"/>
          <w:b w:val="false"/>
          <w:i w:val="false"/>
          <w:color w:val="000000"/>
          <w:sz w:val="28"/>
        </w:rPr>
        <w:t>
</w:t>
      </w:r>
      <w:r>
        <w:rPr>
          <w:rFonts w:ascii="Times New Roman"/>
          <w:b w:val="false"/>
          <w:i w:val="false"/>
          <w:color w:val="000000"/>
          <w:sz w:val="28"/>
        </w:rPr>
        <w:t>
      2. Бюджеттен концессиялық жобаларды қоса қаржыландыруды концедент тиiстi бюджеттiк бағдарлама шеңберiнде жүргiзедi.</w:t>
      </w:r>
      <w:r>
        <w:br/>
      </w:r>
      <w:r>
        <w:rPr>
          <w:rFonts w:ascii="Times New Roman"/>
          <w:b w:val="false"/>
          <w:i w:val="false"/>
          <w:color w:val="000000"/>
          <w:sz w:val="28"/>
        </w:rPr>
        <w:t>
</w:t>
      </w:r>
      <w:r>
        <w:rPr>
          <w:rFonts w:ascii="Times New Roman"/>
          <w:b w:val="false"/>
          <w:i w:val="false"/>
          <w:color w:val="000000"/>
          <w:sz w:val="28"/>
        </w:rPr>
        <w:t>
      3. Бюджеттен концессиялық жобаларды қоса қаржыландыру Қазақстан Республикасының Үкiметi айқындайтын тәртiппен жүзеге асырылады.</w:t>
      </w:r>
      <w:r>
        <w:br/>
      </w:r>
      <w:r>
        <w:rPr>
          <w:rFonts w:ascii="Times New Roman"/>
          <w:b w:val="false"/>
          <w:i w:val="false"/>
          <w:color w:val="000000"/>
          <w:sz w:val="28"/>
        </w:rPr>
        <w:t>
</w:t>
      </w:r>
      <w:r>
        <w:rPr>
          <w:rFonts w:ascii="Times New Roman"/>
          <w:b w:val="false"/>
          <w:i w:val="false"/>
          <w:color w:val="000000"/>
          <w:sz w:val="28"/>
        </w:rPr>
        <w:t>
      4. Бюджеттен қоса қаржыландыру шартымен концессиялық жобаларға мониторингті және олардың іске асырылуын бағалауды мемлекеттік жоспарлау жөніндегі уәкілетті орган жаңа объектілер құру (салу), жұмыс істеп тұрғандарын реконструциялау және кейіннен оларды пайдалану кезеңінде жүзеге асырады.</w:t>
      </w:r>
      <w:r>
        <w:br/>
      </w:r>
      <w:r>
        <w:rPr>
          <w:rFonts w:ascii="Times New Roman"/>
          <w:b w:val="false"/>
          <w:i w:val="false"/>
          <w:color w:val="000000"/>
          <w:sz w:val="28"/>
        </w:rPr>
        <w:t>
      Бюджеттен қоса қаржыландыру шартымен концессиялық жобаларға мониторинг жүргізу және олардың іске асырылуын бағалау кезінде мемлекеттік жоспарлау жөніндегі уәкілетті орган Қазақстан Республикасының Үкіметі айқындайтын заңды тұлғаны тартуға құқылы.</w:t>
      </w:r>
      <w:r>
        <w:br/>
      </w:r>
      <w:r>
        <w:rPr>
          <w:rFonts w:ascii="Times New Roman"/>
          <w:b w:val="false"/>
          <w:i w:val="false"/>
          <w:color w:val="000000"/>
          <w:sz w:val="28"/>
        </w:rPr>
        <w:t>
      Бюджеттен қоса қаржыландыру шартымен концессиялық жобаларға мониторинг жүргізу және олардың іске асырылуын бағалау тәртібін Қазақстан Республикасының Үкіметі айқындайды.</w:t>
      </w:r>
    </w:p>
    <w:bookmarkEnd w:id="77"/>
    <w:bookmarkStart w:name="z215" w:id="78"/>
    <w:p>
      <w:pPr>
        <w:spacing w:after="0"/>
        <w:ind w:left="0"/>
        <w:jc w:val="both"/>
      </w:pPr>
      <w:r>
        <w:rPr>
          <w:rFonts w:ascii="Times New Roman"/>
          <w:b w:val="false"/>
          <w:i w:val="false"/>
          <w:color w:val="000000"/>
          <w:sz w:val="28"/>
        </w:rPr>
        <w:t>
      159-бап. Мемлекеттiң заңды тұлғалардың жарғылық капиталына</w:t>
      </w:r>
      <w:r>
        <w:br/>
      </w:r>
      <w:r>
        <w:rPr>
          <w:rFonts w:ascii="Times New Roman"/>
          <w:b w:val="false"/>
          <w:i w:val="false"/>
          <w:color w:val="000000"/>
          <w:sz w:val="28"/>
        </w:rPr>
        <w:t>
               қатысуы арқылы бюджеттiк инвестицияларды жүзеге</w:t>
      </w:r>
      <w:r>
        <w:br/>
      </w:r>
      <w:r>
        <w:rPr>
          <w:rFonts w:ascii="Times New Roman"/>
          <w:b w:val="false"/>
          <w:i w:val="false"/>
          <w:color w:val="000000"/>
          <w:sz w:val="28"/>
        </w:rPr>
        <w:t>
               асыру</w:t>
      </w:r>
      <w:r>
        <w:br/>
      </w:r>
      <w:r>
        <w:rPr>
          <w:rFonts w:ascii="Times New Roman"/>
          <w:b w:val="false"/>
          <w:i w:val="false"/>
          <w:color w:val="000000"/>
          <w:sz w:val="28"/>
        </w:rPr>
        <w:t>
</w:t>
      </w:r>
      <w:r>
        <w:rPr>
          <w:rFonts w:ascii="Times New Roman"/>
          <w:b w:val="false"/>
          <w:i w:val="false"/>
          <w:color w:val="000000"/>
          <w:sz w:val="28"/>
        </w:rPr>
        <w:t>
      1. Мемлекеттiң заңды тұлғалардың жарғылық капиталына қатысуы арқылы бюджеттiк инвестицияларды Қазақстан Республикасының заңнамасында белгiленген тәртiппен Қазақстан Республикасының Үкiметi және жергiлiктi атқарушы органдар жүзеге асырады.</w:t>
      </w:r>
      <w:r>
        <w:br/>
      </w:r>
      <w:r>
        <w:rPr>
          <w:rFonts w:ascii="Times New Roman"/>
          <w:b w:val="false"/>
          <w:i w:val="false"/>
          <w:color w:val="000000"/>
          <w:sz w:val="28"/>
        </w:rPr>
        <w:t>
</w:t>
      </w:r>
      <w:r>
        <w:rPr>
          <w:rFonts w:ascii="Times New Roman"/>
          <w:b w:val="false"/>
          <w:i w:val="false"/>
          <w:color w:val="000000"/>
          <w:sz w:val="28"/>
        </w:rPr>
        <w:t>
      2. Жарғылық капиталына мемлекет қатысатын заңды тұлғалардың жарғылық капиталын ұлғайтуға және олардың еншiлес ұйымдарының жарғылық капиталын ұлғайтуға заңды тұлғалардың жарияланған акцияларын төлеуге ақша аудару бағалы қағаздар нарығын реттеудi және қадағалауды жүзеге асыратын мемлекеттiк органның тиiстi куәлiгiмен расталатын жарияланған акцияларын (бағалы қағаздарды) шығару мемлекеттiк тiркеуден өткеннен кейiн жүзеге асырылады.</w:t>
      </w:r>
      <w:r>
        <w:br/>
      </w:r>
      <w:r>
        <w:rPr>
          <w:rFonts w:ascii="Times New Roman"/>
          <w:b w:val="false"/>
          <w:i w:val="false"/>
          <w:color w:val="000000"/>
          <w:sz w:val="28"/>
        </w:rPr>
        <w:t>
</w:t>
      </w:r>
      <w:r>
        <w:rPr>
          <w:rFonts w:ascii="Times New Roman"/>
          <w:b w:val="false"/>
          <w:i w:val="false"/>
          <w:color w:val="000000"/>
          <w:sz w:val="28"/>
        </w:rPr>
        <w:t>
      3. Мемлекеттің заңды тұлғалардың жарғылық капиталына қатысуы арқылы бюджеттік инвестицияларға мониторингті және олардың іске асырылуын бағалауды мемлекеттік жоспарлау жөніндегі уәкілетті орган жүзеге асырады.</w:t>
      </w:r>
      <w:r>
        <w:br/>
      </w:r>
      <w:r>
        <w:rPr>
          <w:rFonts w:ascii="Times New Roman"/>
          <w:b w:val="false"/>
          <w:i w:val="false"/>
          <w:color w:val="000000"/>
          <w:sz w:val="28"/>
        </w:rPr>
        <w:t>
      Мемлекеттің заңды тұлғалардың жарғылық капиталына қатысуы арқылы бюджеттік инвестицияларға мониторинг жүргізу және олардың іске асырылуын бағалау кезінде мемлекеттік жоспарлау жөніндегі уәкілетті орган Қазақстан Республикасының Үкіметі айқындайтын заңды тұлғаны тартуға құқылы.</w:t>
      </w:r>
      <w:r>
        <w:br/>
      </w:r>
      <w:r>
        <w:rPr>
          <w:rFonts w:ascii="Times New Roman"/>
          <w:b w:val="false"/>
          <w:i w:val="false"/>
          <w:color w:val="000000"/>
          <w:sz w:val="28"/>
        </w:rPr>
        <w:t>
      Мемлекеттің заңды тұлғалардың жарғылық капиталына қатысуы арқылы бюджеттік инвестицияларға мониторинг жүргізу және олардың іске асырылуын бағалау тәртібін Қазақстан Республикасының Үкіметі айқындайды.»;</w:t>
      </w:r>
    </w:p>
    <w:bookmarkEnd w:id="78"/>
    <w:bookmarkStart w:name="z219" w:id="7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163-баптардың</w:t>
      </w:r>
      <w:r>
        <w:rPr>
          <w:rFonts w:ascii="Times New Roman"/>
          <w:b w:val="false"/>
          <w:i w:val="false"/>
          <w:color w:val="000000"/>
          <w:sz w:val="28"/>
        </w:rPr>
        <w:t xml:space="preserve"> 1-тармақтарының 2) тармақшаларындағы «белгілеу негізінде жүзеге асырылады.» деген сөздер «белгілеу;» деген сөзбен ауыстырылып, мынадай мазмұндағы 3) тармақшалармен толықтырылсын:</w:t>
      </w:r>
      <w:r>
        <w:br/>
      </w:r>
      <w:r>
        <w:rPr>
          <w:rFonts w:ascii="Times New Roman"/>
          <w:b w:val="false"/>
          <w:i w:val="false"/>
          <w:color w:val="000000"/>
          <w:sz w:val="28"/>
        </w:rPr>
        <w:t>
      «3) жасалған концессия шарты негізінде жүзеге асырылады.»;</w:t>
      </w:r>
    </w:p>
    <w:bookmarkEnd w:id="79"/>
    <w:bookmarkStart w:name="z220" w:id="8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183-баптың</w:t>
      </w:r>
      <w:r>
        <w:rPr>
          <w:rFonts w:ascii="Times New Roman"/>
          <w:b w:val="false"/>
          <w:i w:val="false"/>
          <w:color w:val="000000"/>
          <w:sz w:val="28"/>
        </w:rPr>
        <w:t xml:space="preserve"> 1-тармағының үшінші бөлігіндегі «тәртібі мен өлшемдерін» деген сөздер «тәртібін» деген сөзбен ауыстырылсын;</w:t>
      </w:r>
    </w:p>
    <w:bookmarkEnd w:id="80"/>
    <w:bookmarkStart w:name="z221" w:id="81"/>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196-баптың</w:t>
      </w:r>
      <w:r>
        <w:rPr>
          <w:rFonts w:ascii="Times New Roman"/>
          <w:b w:val="false"/>
          <w:i w:val="false"/>
          <w:color w:val="000000"/>
          <w:sz w:val="28"/>
        </w:rPr>
        <w:t xml:space="preserve"> 2-тармағы «жарияланған жағдайда» деген сөздерден кейін «республикалық бюджет туралы заңның негізінде» деген сөздермен толықтырылсын;</w:t>
      </w:r>
    </w:p>
    <w:bookmarkEnd w:id="81"/>
    <w:bookmarkStart w:name="z222" w:id="8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203-баптың</w:t>
      </w:r>
      <w:r>
        <w:rPr>
          <w:rFonts w:ascii="Times New Roman"/>
          <w:b w:val="false"/>
          <w:i w:val="false"/>
          <w:color w:val="000000"/>
          <w:sz w:val="28"/>
        </w:rPr>
        <w:t xml:space="preserve"> 1-тармағында:</w:t>
      </w:r>
      <w:r>
        <w:br/>
      </w:r>
      <w:r>
        <w:rPr>
          <w:rFonts w:ascii="Times New Roman"/>
          <w:b w:val="false"/>
          <w:i w:val="false"/>
          <w:color w:val="000000"/>
          <w:sz w:val="28"/>
        </w:rPr>
        <w:t>
      2) тармақшада:</w:t>
      </w:r>
      <w:r>
        <w:br/>
      </w:r>
      <w:r>
        <w:rPr>
          <w:rFonts w:ascii="Times New Roman"/>
          <w:b w:val="false"/>
          <w:i w:val="false"/>
          <w:color w:val="000000"/>
          <w:sz w:val="28"/>
        </w:rPr>
        <w:t>
      «және жергілікті атқарушы органның борышын» деген сөздер алып тасталсын;</w:t>
      </w:r>
      <w:r>
        <w:br/>
      </w:r>
      <w:r>
        <w:rPr>
          <w:rFonts w:ascii="Times New Roman"/>
          <w:b w:val="false"/>
          <w:i w:val="false"/>
          <w:color w:val="000000"/>
          <w:sz w:val="28"/>
        </w:rPr>
        <w:t>
      «лимиттерін» деген сөзден кейін «және Қазақстан Республикасының Үкіметі бекітетін жергілікті атқарушы органдар борышының лимиттерін» деген сөздермен толықтырылсын;</w:t>
      </w:r>
      <w:r>
        <w:br/>
      </w:r>
      <w:r>
        <w:rPr>
          <w:rFonts w:ascii="Times New Roman"/>
          <w:b w:val="false"/>
          <w:i w:val="false"/>
          <w:color w:val="000000"/>
          <w:sz w:val="28"/>
        </w:rPr>
        <w:t>
      4) тармақшадағы «мемлекеттік қарыздарды және мемлекеттің оның кепілдіктері мен кепілгерліктері бойынша міндеттемелерді орындауға байланысты талаптарды тіркеуін» деген сөздер «Қазақстан Республикасының Үкіметі белгілеген тәртіппен мемлекеттік қарыздарды тіркеуін және есепке алуын және мемлекеттің оның кепілдіктері мен кепілгерліктері бойынша міндеттемелерді орындауға байланысты талаптарды» деген сөздермен ауыстырылсын;</w:t>
      </w:r>
    </w:p>
    <w:bookmarkEnd w:id="82"/>
    <w:bookmarkStart w:name="z223" w:id="83"/>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206-бапта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абзацтағы «Қазақстан Республикасының Үкiметi белгiлеген тәртiппен» деген сөздер алып тасталсын;</w:t>
      </w:r>
      <w:r>
        <w:br/>
      </w:r>
      <w:r>
        <w:rPr>
          <w:rFonts w:ascii="Times New Roman"/>
          <w:b w:val="false"/>
          <w:i w:val="false"/>
          <w:color w:val="000000"/>
          <w:sz w:val="28"/>
        </w:rPr>
        <w:t>
      2) тармақшадағы «инвестициялық» деген сөз алып тасталсын;</w:t>
      </w:r>
      <w:r>
        <w:br/>
      </w:r>
      <w:r>
        <w:rPr>
          <w:rFonts w:ascii="Times New Roman"/>
          <w:b w:val="false"/>
          <w:i w:val="false"/>
          <w:color w:val="000000"/>
          <w:sz w:val="28"/>
        </w:rPr>
        <w:t>
      мынадай мазмұндағы 3-1 және 3-2-тармақтармен толықтырылсын:</w:t>
      </w:r>
      <w:r>
        <w:br/>
      </w:r>
      <w:r>
        <w:rPr>
          <w:rFonts w:ascii="Times New Roman"/>
          <w:b w:val="false"/>
          <w:i w:val="false"/>
          <w:color w:val="000000"/>
          <w:sz w:val="28"/>
        </w:rPr>
        <w:t>
      «3-1. Қазақстан Республикасының Үкіметі мемлекеттік қазынашылық міндеттемелер түрінде мемлекеттік эмиссиялық бағалы қағаздар шығаруды жүзеге асырады.</w:t>
      </w:r>
      <w:r>
        <w:br/>
      </w:r>
      <w:r>
        <w:rPr>
          <w:rFonts w:ascii="Times New Roman"/>
          <w:b w:val="false"/>
          <w:i w:val="false"/>
          <w:color w:val="000000"/>
          <w:sz w:val="28"/>
        </w:rPr>
        <w:t>
      Қазақстан Республикасының Үкіметі қарыз алушы болып әрекет ететін қарызға қатысты оны ұстаушының құқықтарын куәландыратын мемлекеттік эмиссиялық бағалы қағаз мемлекеттік қазынашылық міндеттеме болып табылады.</w:t>
      </w:r>
      <w:r>
        <w:br/>
      </w:r>
      <w:r>
        <w:rPr>
          <w:rFonts w:ascii="Times New Roman"/>
          <w:b w:val="false"/>
          <w:i w:val="false"/>
          <w:color w:val="000000"/>
          <w:sz w:val="28"/>
        </w:rPr>
        <w:t>
      3-2. Қазақстан Республикасының Үкіметі 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Үкіметі белгілеген тәртіппен жүзеге асырылады.»;</w:t>
      </w:r>
    </w:p>
    <w:bookmarkEnd w:id="83"/>
    <w:bookmarkStart w:name="z224" w:id="8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215-баптың</w:t>
      </w:r>
      <w:r>
        <w:rPr>
          <w:rFonts w:ascii="Times New Roman"/>
          <w:b w:val="false"/>
          <w:i w:val="false"/>
          <w:color w:val="000000"/>
          <w:sz w:val="28"/>
        </w:rPr>
        <w:t xml:space="preserve"> 3-тармағындағы «жарғылық капиталына мемлекеттің жүз процент қатысуымен құрылған» деген сөздер «мемлекеттік кепілдік беру кезінде жарғылық капиталына мемлекеттің жүз пайыз қатысуы бар» деген сөздермен ауыстырылсын;</w:t>
      </w:r>
    </w:p>
    <w:bookmarkEnd w:id="84"/>
    <w:bookmarkStart w:name="z225" w:id="85"/>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216-баптың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қаржы нарығын және қаржы ұйымдарын реттеу мен қадағалауды жүзеге асыратын уәкілетті органмен келісім бойынша бюджетті атқару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r>
        <w:br/>
      </w:r>
      <w:r>
        <w:rPr>
          <w:rFonts w:ascii="Times New Roman"/>
          <w:b w:val="false"/>
          <w:i w:val="false"/>
          <w:color w:val="000000"/>
          <w:sz w:val="28"/>
        </w:rPr>
        <w:t>
      Банк кепілдігі қарыз шартының бүкіл қолданылу мерзіміне бір рет беріледі және негізгі борыш сомасын, сондай-ақ сыйақылардың, комиссиялардың, тұрақсыздық айыптарының (өсімақының, айыппұлдың) барлық сомасын және қарыз шартына сәйкес қарыз алушы жүзеге асыратын өзге де төлемдерді жабады.</w:t>
      </w:r>
      <w:r>
        <w:br/>
      </w:r>
      <w:r>
        <w:rPr>
          <w:rFonts w:ascii="Times New Roman"/>
          <w:b w:val="false"/>
          <w:i w:val="false"/>
          <w:color w:val="000000"/>
          <w:sz w:val="28"/>
        </w:rPr>
        <w:t>
      Сақтандыру шарты жоба бойынша қарыз алушыны дефолтқа және мемлекеттің мемлекеттік кепілдік бойынша міндеттемелерін орындауына әкеп соқтыруы мүмкін тәуекелдерді сақтандыруды қамтамасыз етуге тиіс;»;</w:t>
      </w:r>
    </w:p>
    <w:bookmarkEnd w:id="85"/>
    <w:bookmarkStart w:name="z226" w:id="86"/>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217-бап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«217-бап. Мемлекеттiк кепiлдiктер беру үшін инвестициялық </w:t>
      </w:r>
      <w:r>
        <w:br/>
      </w:r>
      <w:r>
        <w:rPr>
          <w:rFonts w:ascii="Times New Roman"/>
          <w:b w:val="false"/>
          <w:i w:val="false"/>
          <w:color w:val="000000"/>
          <w:sz w:val="28"/>
        </w:rPr>
        <w:t>
                жобаларды iрiктеу</w:t>
      </w:r>
    </w:p>
    <w:bookmarkEnd w:id="86"/>
    <w:bookmarkStart w:name="z228" w:id="87"/>
    <w:p>
      <w:pPr>
        <w:spacing w:after="0"/>
        <w:ind w:left="0"/>
        <w:jc w:val="both"/>
      </w:pPr>
      <w:r>
        <w:rPr>
          <w:rFonts w:ascii="Times New Roman"/>
          <w:b w:val="false"/>
          <w:i w:val="false"/>
          <w:color w:val="000000"/>
          <w:sz w:val="28"/>
        </w:rPr>
        <w:t>
      1. Мемлекеттік кепілдіктер беру үшін инвестициялық жобаларды іріктеуді Қазақстан Республикасының Үкіметі айқындайтын тәртіппен мемлекеттік жоспарлау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 Мемлекеттік кепілдіктер беру үшін инвестициялық жобалар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белгілейді.</w:t>
      </w:r>
      <w:r>
        <w:br/>
      </w:r>
      <w:r>
        <w:rPr>
          <w:rFonts w:ascii="Times New Roman"/>
          <w:b w:val="false"/>
          <w:i w:val="false"/>
          <w:color w:val="000000"/>
          <w:sz w:val="28"/>
        </w:rPr>
        <w:t>
</w:t>
      </w:r>
      <w:r>
        <w:rPr>
          <w:rFonts w:ascii="Times New Roman"/>
          <w:b w:val="false"/>
          <w:i w:val="false"/>
          <w:color w:val="000000"/>
          <w:sz w:val="28"/>
        </w:rPr>
        <w:t>
      3. Мемлекеттік кепілдіктер беру үшін инвестициялық жобалардың экономикалық сараптамасын Қазақстан Республикасының Үкіметі айқындайтын заңды тұлға жүзеге асырады.»;</w:t>
      </w:r>
    </w:p>
    <w:bookmarkEnd w:id="87"/>
    <w:bookmarkStart w:name="z231" w:id="88"/>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229-бапта</w:t>
      </w:r>
      <w:r>
        <w:rPr>
          <w:rFonts w:ascii="Times New Roman"/>
          <w:b w:val="false"/>
          <w:i w:val="false"/>
          <w:color w:val="000000"/>
          <w:sz w:val="28"/>
        </w:rPr>
        <w:t>:</w:t>
      </w:r>
      <w:r>
        <w:br/>
      </w:r>
      <w:r>
        <w:rPr>
          <w:rFonts w:ascii="Times New Roman"/>
          <w:b w:val="false"/>
          <w:i w:val="false"/>
          <w:color w:val="000000"/>
          <w:sz w:val="28"/>
        </w:rPr>
        <w:t>
      4) тармақша «органның» деген сөзден кейін «жобаның қаржылық сараптамасы бойынша» деген сөздермен толықтырылсын;</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экономикалық сараптаманың оң қорытындысының болуы;»;</w:t>
      </w:r>
    </w:p>
    <w:bookmarkEnd w:id="88"/>
    <w:bookmarkStart w:name="z232" w:id="89"/>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230-баптың</w:t>
      </w:r>
      <w:r>
        <w:rPr>
          <w:rFonts w:ascii="Times New Roman"/>
          <w:b w:val="false"/>
          <w:i w:val="false"/>
          <w:color w:val="000000"/>
          <w:sz w:val="28"/>
        </w:rPr>
        <w:t xml:space="preserve"> тақырыбы және мәтіні «беру» деген сөзден кейін «немесе лимит көлемін ұлғайту» деген сөздермен толықтырылсын;</w:t>
      </w:r>
    </w:p>
    <w:bookmarkEnd w:id="89"/>
    <w:bookmarkStart w:name="z233" w:id="90"/>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233-бап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«233-бап. Мемлекет кепілгерлігін орындау</w:t>
      </w:r>
    </w:p>
    <w:bookmarkEnd w:id="90"/>
    <w:bookmarkStart w:name="z235" w:id="91"/>
    <w:p>
      <w:pPr>
        <w:spacing w:after="0"/>
        <w:ind w:left="0"/>
        <w:jc w:val="both"/>
      </w:pPr>
      <w:r>
        <w:rPr>
          <w:rFonts w:ascii="Times New Roman"/>
          <w:b w:val="false"/>
          <w:i w:val="false"/>
          <w:color w:val="000000"/>
          <w:sz w:val="28"/>
        </w:rPr>
        <w:t>
      1. Кепілгерге міндеттемелерді орындау жөніндегі талаптар қарызды өтеу күні басталған күннен бастап алты ай ішінде қойылуы мүмкін.</w:t>
      </w:r>
      <w:r>
        <w:br/>
      </w:r>
      <w:r>
        <w:rPr>
          <w:rFonts w:ascii="Times New Roman"/>
          <w:b w:val="false"/>
          <w:i w:val="false"/>
          <w:color w:val="000000"/>
          <w:sz w:val="28"/>
        </w:rPr>
        <w:t>
</w:t>
      </w:r>
      <w:r>
        <w:rPr>
          <w:rFonts w:ascii="Times New Roman"/>
          <w:b w:val="false"/>
          <w:i w:val="false"/>
          <w:color w:val="000000"/>
          <w:sz w:val="28"/>
        </w:rPr>
        <w:t>
      2. Мемлекеттің кепілгерлігі қарыз алушыдан берешекті өндіріп алу жөніндегі барлық орынды шараларды қарыз беруші қабылдағаннан кейін және (немесе) қарыз алушы банкрот деп танылған не Қазақстан Республикасының заңнамасына сәйкес ол таратылған жағдайда, орындалуға жатады</w:t>
      </w:r>
      <w:r>
        <w:rPr>
          <w:rFonts w:ascii="Times New Roman"/>
          <w:b/>
          <w:i w:val="false"/>
          <w:color w:val="000000"/>
          <w:sz w:val="28"/>
        </w:rPr>
        <w:t>.</w:t>
      </w:r>
      <w:r>
        <w:br/>
      </w:r>
      <w:r>
        <w:rPr>
          <w:rFonts w:ascii="Times New Roman"/>
          <w:b w:val="false"/>
          <w:i w:val="false"/>
          <w:color w:val="000000"/>
          <w:sz w:val="28"/>
        </w:rPr>
        <w:t>
      Мемлекет кепілгерлігін орындау республикалық бюджет туралы заңда көзделген қаражат шегінде мемлекет кепілгерлігін орындау жөніндегі талаптар қойылған күннен бастап он сегіз ай ішінде жүзеге асырылады.</w:t>
      </w:r>
      <w:r>
        <w:br/>
      </w:r>
      <w:r>
        <w:rPr>
          <w:rFonts w:ascii="Times New Roman"/>
          <w:b w:val="false"/>
          <w:i w:val="false"/>
          <w:color w:val="000000"/>
          <w:sz w:val="28"/>
        </w:rPr>
        <w:t>
</w:t>
      </w:r>
      <w:r>
        <w:rPr>
          <w:rFonts w:ascii="Times New Roman"/>
          <w:b w:val="false"/>
          <w:i w:val="false"/>
          <w:color w:val="000000"/>
          <w:sz w:val="28"/>
        </w:rPr>
        <w:t>
      3. Егер қарыз алушы төлеу мерзімі өтетін күні мемлекет кепілгерлігімен тартылған қарыз бойынша міндеттемелерін өтемесе, кепілгер мемлекет кепілгерлігі бойынша міндеттемелерді орындауға құқылы. Бұл жағдайда кепілгер қарыз алушыға кері талап қояды.</w:t>
      </w:r>
      <w:r>
        <w:br/>
      </w:r>
      <w:r>
        <w:rPr>
          <w:rFonts w:ascii="Times New Roman"/>
          <w:b w:val="false"/>
          <w:i w:val="false"/>
          <w:color w:val="000000"/>
          <w:sz w:val="28"/>
        </w:rPr>
        <w:t>
      Мемлекет кепілгерлігі бойынша міндеттемелерді орындауға бөлінген қаражат Қазақстан Республикасының Үкіметі айқындаған тәртіппен республикалық бюджетке қайтарылуға жатады.»;</w:t>
      </w:r>
    </w:p>
    <w:bookmarkEnd w:id="91"/>
    <w:bookmarkStart w:name="z238" w:id="92"/>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245-баптың</w:t>
      </w:r>
      <w:r>
        <w:rPr>
          <w:rFonts w:ascii="Times New Roman"/>
          <w:b w:val="false"/>
          <w:i w:val="false"/>
          <w:color w:val="000000"/>
          <w:sz w:val="28"/>
        </w:rPr>
        <w:t xml:space="preserve"> 1-тармағының екінші бөлігі алып тасталсын;</w:t>
      </w:r>
    </w:p>
    <w:bookmarkEnd w:id="92"/>
    <w:bookmarkStart w:name="z239" w:id="93"/>
    <w:p>
      <w:pPr>
        <w:spacing w:after="0"/>
        <w:ind w:left="0"/>
        <w:jc w:val="both"/>
      </w:pPr>
      <w:r>
        <w:rPr>
          <w:rFonts w:ascii="Times New Roman"/>
          <w:b w:val="false"/>
          <w:i w:val="false"/>
          <w:color w:val="000000"/>
          <w:sz w:val="28"/>
        </w:rPr>
        <w:t>
      70) мазмұнында:</w:t>
      </w:r>
      <w:r>
        <w:br/>
      </w:r>
      <w:r>
        <w:rPr>
          <w:rFonts w:ascii="Times New Roman"/>
          <w:b w:val="false"/>
          <w:i w:val="false"/>
          <w:color w:val="000000"/>
          <w:sz w:val="28"/>
        </w:rPr>
        <w:t>
      </w:t>
      </w:r>
      <w:r>
        <w:rPr>
          <w:rFonts w:ascii="Times New Roman"/>
          <w:b w:val="false"/>
          <w:i w:val="false"/>
          <w:color w:val="000000"/>
          <w:sz w:val="28"/>
        </w:rPr>
        <w:t>61-баптың</w:t>
      </w:r>
      <w:r>
        <w:rPr>
          <w:rFonts w:ascii="Times New Roman"/>
          <w:b w:val="false"/>
          <w:i w:val="false"/>
          <w:color w:val="000000"/>
          <w:sz w:val="28"/>
        </w:rPr>
        <w:t xml:space="preserve"> тақырыбындағы «және бюджеттік параметрлердің» деген сөздер алып тасталсын;</w:t>
      </w:r>
      <w:r>
        <w:br/>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155-баптардың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«68-бап. Стратегиялық жоспарлардың жобаларын немесе стратегиялық жоспарларға өзгерістер мен толықтырулар жобаларын және бюджеттік өтінімдерді қарау»;</w:t>
      </w:r>
      <w:r>
        <w:br/>
      </w:r>
      <w:r>
        <w:rPr>
          <w:rFonts w:ascii="Times New Roman"/>
          <w:b w:val="false"/>
          <w:i w:val="false"/>
          <w:color w:val="000000"/>
          <w:sz w:val="28"/>
        </w:rPr>
        <w:t>
      «152-бап. Бюджеттік инвестициялық жобаларды жоспарлау»;</w:t>
      </w:r>
      <w:r>
        <w:br/>
      </w:r>
      <w:r>
        <w:rPr>
          <w:rFonts w:ascii="Times New Roman"/>
          <w:b w:val="false"/>
          <w:i w:val="false"/>
          <w:color w:val="000000"/>
          <w:sz w:val="28"/>
        </w:rPr>
        <w:t>
      «154-бап. Бюджеттiк инвестициялық жобалардың техникалық-экономикалық негіздемелерін әзірлеу немесе түзету, сондай-ақ оларға қажетті сараптамалар жүргізу және бюджетті әзірлеу сатысында бюджеттiк инвестициялық жобаларды іріктеу</w:t>
      </w:r>
      <w:r>
        <w:br/>
      </w:r>
      <w:r>
        <w:rPr>
          <w:rFonts w:ascii="Times New Roman"/>
          <w:b w:val="false"/>
          <w:i w:val="false"/>
          <w:color w:val="000000"/>
          <w:sz w:val="28"/>
        </w:rPr>
        <w:t>
      155-бап. Концессиялық жобаларды жоспарлау»;</w:t>
      </w:r>
      <w:r>
        <w:br/>
      </w:r>
      <w:r>
        <w:rPr>
          <w:rFonts w:ascii="Times New Roman"/>
          <w:b w:val="false"/>
          <w:i w:val="false"/>
          <w:color w:val="000000"/>
          <w:sz w:val="28"/>
        </w:rPr>
        <w:t>
      мынадай мазмұндағы бір жүз тоқсан алтыншы, бір жүз тоқсан жетінші, бір жүз тоқсан сегізінші және бір жүз тоқсан тоғызыншы абзацтармен толықтырылсын:</w:t>
      </w:r>
      <w:r>
        <w:br/>
      </w:r>
      <w:r>
        <w:rPr>
          <w:rFonts w:ascii="Times New Roman"/>
          <w:b w:val="false"/>
          <w:i w:val="false"/>
          <w:color w:val="000000"/>
          <w:sz w:val="28"/>
        </w:rPr>
        <w:t>
      «155-1 бап. Концессиялық ұсыныстарды әзірлеу және іріктеу</w:t>
      </w:r>
      <w:r>
        <w:br/>
      </w:r>
      <w:r>
        <w:rPr>
          <w:rFonts w:ascii="Times New Roman"/>
          <w:b w:val="false"/>
          <w:i w:val="false"/>
          <w:color w:val="000000"/>
          <w:sz w:val="28"/>
        </w:rPr>
        <w:t>
      155-2-бап. Концессиялық жобалардың техникалық-экономикалық негіздемелерін әзірлеу немесе түзету, сондай-ақ оларға қажетті сараптамалар жүргізу</w:t>
      </w:r>
      <w:r>
        <w:br/>
      </w:r>
      <w:r>
        <w:rPr>
          <w:rFonts w:ascii="Times New Roman"/>
          <w:b w:val="false"/>
          <w:i w:val="false"/>
          <w:color w:val="000000"/>
          <w:sz w:val="28"/>
        </w:rPr>
        <w:t>
      155-3-бап. Концессиялық жобаларды консультациялық сүйемелдеу</w:t>
      </w:r>
      <w:r>
        <w:br/>
      </w:r>
      <w:r>
        <w:rPr>
          <w:rFonts w:ascii="Times New Roman"/>
          <w:b w:val="false"/>
          <w:i w:val="false"/>
          <w:color w:val="000000"/>
          <w:sz w:val="28"/>
        </w:rPr>
        <w:t>
      155-4-бап. Бюджеттен қоса қаржыландыру шартымен концессиялық жобаларды бюджет жобасына енгізу негіздері»;</w:t>
      </w:r>
      <w:r>
        <w:br/>
      </w:r>
      <w:r>
        <w:rPr>
          <w:rFonts w:ascii="Times New Roman"/>
          <w:b w:val="false"/>
          <w:i w:val="false"/>
          <w:color w:val="000000"/>
          <w:sz w:val="28"/>
        </w:rPr>
        <w:t>
      </w:t>
      </w:r>
      <w:r>
        <w:rPr>
          <w:rFonts w:ascii="Times New Roman"/>
          <w:b w:val="false"/>
          <w:i w:val="false"/>
          <w:color w:val="000000"/>
          <w:sz w:val="28"/>
        </w:rPr>
        <w:t>230-баптың</w:t>
      </w:r>
      <w:r>
        <w:rPr>
          <w:rFonts w:ascii="Times New Roman"/>
          <w:b w:val="false"/>
          <w:i w:val="false"/>
          <w:color w:val="000000"/>
          <w:sz w:val="28"/>
        </w:rPr>
        <w:t xml:space="preserve"> тақырыбы «беру» деген сөзден кейін «немесе лимит көлемін ұлғайту» деген сөздермен толықтырылсын.</w:t>
      </w:r>
    </w:p>
    <w:bookmarkEnd w:id="93"/>
    <w:bookmarkStart w:name="z240" w:id="94"/>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кодексіне) (Қазақстан Республикасы Парламентінің Жаршысы, 2008 ж., № 22-I, № 22-II, 112-құжат; 2009 ж., № 2-3, 16, 18-құжаттар; № 13-14, 63-құжат; № 15-16, 74-құжат; № 17, 82-құжат; № 18, 84-құжат; № 23, 100-құжат; № 24, 134-құжат;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1-тармағының 4) тармақшасындағы және </w:t>
      </w:r>
      <w:r>
        <w:rPr>
          <w:rFonts w:ascii="Times New Roman"/>
          <w:b w:val="false"/>
          <w:i w:val="false"/>
          <w:color w:val="000000"/>
          <w:sz w:val="28"/>
        </w:rPr>
        <w:t>20-баптың</w:t>
      </w:r>
      <w:r>
        <w:rPr>
          <w:rFonts w:ascii="Times New Roman"/>
          <w:b w:val="false"/>
          <w:i w:val="false"/>
          <w:color w:val="000000"/>
          <w:sz w:val="28"/>
        </w:rPr>
        <w:t xml:space="preserve"> 1-тармағының 7) және 21) тармақшаларындағы «уәкілетті орган бекіткен» деген сөздер «Қазақстан Республикасының заңнамасында белгіленген тәртіппен бекітілген» деген сөздермен ауыстырылсын.</w:t>
      </w:r>
    </w:p>
    <w:bookmarkEnd w:id="94"/>
    <w:bookmarkStart w:name="z241" w:id="95"/>
    <w:p>
      <w:pPr>
        <w:spacing w:after="0"/>
        <w:ind w:left="0"/>
        <w:jc w:val="both"/>
      </w:pPr>
      <w:r>
        <w:rPr>
          <w:rFonts w:ascii="Times New Roman"/>
          <w:b w:val="false"/>
          <w:i w:val="false"/>
          <w:color w:val="000000"/>
          <w:sz w:val="28"/>
        </w:rPr>
        <w:t xml:space="preserve">
      3.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w:t>
      </w:r>
      <w:r>
        <w:br/>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3-тармағында:</w:t>
      </w:r>
      <w:r>
        <w:br/>
      </w:r>
      <w:r>
        <w:rPr>
          <w:rFonts w:ascii="Times New Roman"/>
          <w:b w:val="false"/>
          <w:i w:val="false"/>
          <w:color w:val="000000"/>
          <w:sz w:val="28"/>
        </w:rPr>
        <w:t>
      1-3) тармақшада:</w:t>
      </w:r>
      <w:r>
        <w:br/>
      </w:r>
      <w:r>
        <w:rPr>
          <w:rFonts w:ascii="Times New Roman"/>
          <w:b w:val="false"/>
          <w:i w:val="false"/>
          <w:color w:val="000000"/>
          <w:sz w:val="28"/>
        </w:rPr>
        <w:t>
      «мемлекеттік қызмет көрсету» деген сөздер «мемлекеттік қызметтер көрсету» деген сөздермен ауыстырылсын;</w:t>
      </w:r>
      <w:r>
        <w:br/>
      </w:r>
      <w:r>
        <w:rPr>
          <w:rFonts w:ascii="Times New Roman"/>
          <w:b w:val="false"/>
          <w:i w:val="false"/>
          <w:color w:val="000000"/>
          <w:sz w:val="28"/>
        </w:rPr>
        <w:t>
      «мемлекеттік қызмет көрсетуге» деген сөздер «көрсетілетін мемлекеттік қызметке» деген сөздермен ауыстырылсын;</w:t>
      </w:r>
      <w:r>
        <w:br/>
      </w:r>
      <w:r>
        <w:rPr>
          <w:rFonts w:ascii="Times New Roman"/>
          <w:b w:val="false"/>
          <w:i w:val="false"/>
          <w:color w:val="000000"/>
          <w:sz w:val="28"/>
        </w:rPr>
        <w:t>
      мынадай мазмұндағы 1-4) және 1-5) тармақшалармен толықтырылсын:</w:t>
      </w:r>
      <w:r>
        <w:br/>
      </w:r>
      <w:r>
        <w:rPr>
          <w:rFonts w:ascii="Times New Roman"/>
          <w:b w:val="false"/>
          <w:i w:val="false"/>
          <w:color w:val="000000"/>
          <w:sz w:val="28"/>
        </w:rPr>
        <w:t>
      «1-4)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1-5) мемлекеттiк қызметтер көрсету тiзiлiмi – көрсетілген мемлекеттiк қызметтердi алушыларды, олардың көрсетiлуiн қамтамасыз ететiн мемлекеттiк органдарды және ұйымдарды көрсете отырып, республикалық және жергiлiктi деңгейде көрсетiлетiн мемлекеттiк қызметтердiң үнемi жаңартылып отыратын тiзбесiн және басқа да сипаттамаларды қамтитын нормативтiк құқықтық акт;».</w:t>
      </w:r>
    </w:p>
    <w:bookmarkEnd w:id="95"/>
    <w:bookmarkStart w:name="z242" w:id="96"/>
    <w:p>
      <w:pPr>
        <w:spacing w:after="0"/>
        <w:ind w:left="0"/>
        <w:jc w:val="both"/>
      </w:pPr>
      <w:r>
        <w:rPr>
          <w:rFonts w:ascii="Times New Roman"/>
          <w:b w:val="false"/>
          <w:i w:val="false"/>
          <w:color w:val="000000"/>
          <w:sz w:val="28"/>
        </w:rPr>
        <w:t xml:space="preserve">
      4.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2-2 және 2-3-тармақтар мынадай редакцияда жазылсын:</w:t>
      </w:r>
      <w:r>
        <w:br/>
      </w:r>
      <w:r>
        <w:rPr>
          <w:rFonts w:ascii="Times New Roman"/>
          <w:b w:val="false"/>
          <w:i w:val="false"/>
          <w:color w:val="000000"/>
          <w:sz w:val="28"/>
        </w:rPr>
        <w:t>
      «2-2.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қызметі.</w:t>
      </w:r>
      <w:r>
        <w:br/>
      </w:r>
      <w:r>
        <w:rPr>
          <w:rFonts w:ascii="Times New Roman"/>
          <w:b w:val="false"/>
          <w:i w:val="false"/>
          <w:color w:val="000000"/>
          <w:sz w:val="28"/>
        </w:rPr>
        <w:t>
      Мемлекеттік қызмет көрсету мемлекеттік қызметтер көрсетудің стандарттары мен регламенттері шеңберінде Қазақстан Республикасының заңнамасына сәйкес ақылы немесе тегін негізде көрсетіледі.</w:t>
      </w:r>
      <w:r>
        <w:br/>
      </w:r>
      <w:r>
        <w:rPr>
          <w:rFonts w:ascii="Times New Roman"/>
          <w:b w:val="false"/>
          <w:i w:val="false"/>
          <w:color w:val="000000"/>
          <w:sz w:val="28"/>
        </w:rPr>
        <w:t xml:space="preserve">
      2-3. Мемлекеттік қызмет көрсету стандарты – мемлекеттік қызмет көрсету процесінің, нысанының, мазмұны мен нәтижелерінің сипаттамасын қамтитын мемлекеттік қызметтер көрсетуге қойылатын талаптарды белгілейтін нормативтік құқықтық акт.»; </w:t>
      </w:r>
      <w:r>
        <w:br/>
      </w:r>
      <w:r>
        <w:rPr>
          <w:rFonts w:ascii="Times New Roman"/>
          <w:b w:val="false"/>
          <w:i w:val="false"/>
          <w:color w:val="000000"/>
          <w:sz w:val="28"/>
        </w:rPr>
        <w:t>
      мынадай мазмұндағы 2-6-тармақпен толықтырылсын:</w:t>
      </w:r>
      <w:r>
        <w:br/>
      </w:r>
      <w:r>
        <w:rPr>
          <w:rFonts w:ascii="Times New Roman"/>
          <w:b w:val="false"/>
          <w:i w:val="false"/>
          <w:color w:val="000000"/>
          <w:sz w:val="28"/>
        </w:rPr>
        <w:t>
      «2-6.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қызметтер көрсететін лауазымды адамдардың, сондай-ақ өзге де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p>
    <w:bookmarkEnd w:id="96"/>
    <w:bookmarkStart w:name="z244"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2-тармағының 3) тармақшасы мынадай редакцияда жазылсын:</w:t>
      </w:r>
      <w:r>
        <w:br/>
      </w:r>
      <w:r>
        <w:rPr>
          <w:rFonts w:ascii="Times New Roman"/>
          <w:b w:val="false"/>
          <w:i w:val="false"/>
          <w:color w:val="000000"/>
          <w:sz w:val="28"/>
        </w:rPr>
        <w:t>
      «3) жүзеге асырылу тәртібі Қазақстан Республикасының заңнамасында белгіленетін стратегиялық, бюджеттік және экономикалық жоспарлау түрлеріне қолданылмайды.»;</w:t>
      </w:r>
    </w:p>
    <w:bookmarkEnd w:id="97"/>
    <w:bookmarkStart w:name="z245" w:id="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15-1-баптар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Мемлекеттік органдардың жұмысын жоспарлау</w:t>
      </w:r>
    </w:p>
    <w:bookmarkEnd w:id="98"/>
    <w:bookmarkStart w:name="z247" w:id="99"/>
    <w:p>
      <w:pPr>
        <w:spacing w:after="0"/>
        <w:ind w:left="0"/>
        <w:jc w:val="both"/>
      </w:pPr>
      <w:r>
        <w:rPr>
          <w:rFonts w:ascii="Times New Roman"/>
          <w:b w:val="false"/>
          <w:i w:val="false"/>
          <w:color w:val="000000"/>
          <w:sz w:val="28"/>
        </w:rPr>
        <w:t>
      1. Мемлекеттік органдар өз қызметін стратегиялық және операциялық жоспарларға, сондай-ақ қажет болған жағдайда тоқсанға, бір жылға және ұзақ мерзімді перспективаға арналып жасалатын жұмыс жоспарларына сәйкес жүзеге асырады.</w:t>
      </w:r>
      <w:r>
        <w:br/>
      </w:r>
      <w:r>
        <w:rPr>
          <w:rFonts w:ascii="Times New Roman"/>
          <w:b w:val="false"/>
          <w:i w:val="false"/>
          <w:color w:val="000000"/>
          <w:sz w:val="28"/>
        </w:rPr>
        <w:t>
</w:t>
      </w:r>
      <w:r>
        <w:rPr>
          <w:rFonts w:ascii="Times New Roman"/>
          <w:b w:val="false"/>
          <w:i w:val="false"/>
          <w:color w:val="000000"/>
          <w:sz w:val="28"/>
        </w:rPr>
        <w:t>
      2. Стратегиялық жоспарларды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r>
        <w:br/>
      </w:r>
      <w:r>
        <w:rPr>
          <w:rFonts w:ascii="Times New Roman"/>
          <w:b w:val="false"/>
          <w:i w:val="false"/>
          <w:color w:val="000000"/>
          <w:sz w:val="28"/>
        </w:rPr>
        <w:t>
</w:t>
      </w:r>
      <w:r>
        <w:rPr>
          <w:rFonts w:ascii="Times New Roman"/>
          <w:b w:val="false"/>
          <w:i w:val="false"/>
          <w:color w:val="000000"/>
          <w:sz w:val="28"/>
        </w:rPr>
        <w:t>
      3. Мемлекеттік органның жұмыс жоспарлары органның құрылымдық бөлімшелерінің ұсыныстары негізінде және құқықтық және нормативтік құқықтық актілерді орындау үшін алдын ала жасалады.</w:t>
      </w:r>
      <w:r>
        <w:br/>
      </w:r>
      <w:r>
        <w:rPr>
          <w:rFonts w:ascii="Times New Roman"/>
          <w:b w:val="false"/>
          <w:i w:val="false"/>
          <w:color w:val="000000"/>
          <w:sz w:val="28"/>
        </w:rPr>
        <w:t>
      Мемлекеттік органның құрылымдық бөлімшелері өз жұмыс жоспарларын осы органның жұмыс жоспарының негізінде жасайды.</w:t>
      </w:r>
    </w:p>
    <w:bookmarkEnd w:id="99"/>
    <w:bookmarkStart w:name="z250" w:id="100"/>
    <w:p>
      <w:pPr>
        <w:spacing w:after="0"/>
        <w:ind w:left="0"/>
        <w:jc w:val="both"/>
      </w:pPr>
      <w:r>
        <w:rPr>
          <w:rFonts w:ascii="Times New Roman"/>
          <w:b w:val="false"/>
          <w:i w:val="false"/>
          <w:color w:val="000000"/>
          <w:sz w:val="28"/>
        </w:rPr>
        <w:t>
      9-1-бап. Регламент және стандарт</w:t>
      </w:r>
      <w:r>
        <w:br/>
      </w:r>
      <w:r>
        <w:rPr>
          <w:rFonts w:ascii="Times New Roman"/>
          <w:b w:val="false"/>
          <w:i w:val="false"/>
          <w:color w:val="000000"/>
          <w:sz w:val="28"/>
        </w:rPr>
        <w:t>
</w:t>
      </w:r>
      <w:r>
        <w:rPr>
          <w:rFonts w:ascii="Times New Roman"/>
          <w:b w:val="false"/>
          <w:i w:val="false"/>
          <w:color w:val="000000"/>
          <w:sz w:val="28"/>
        </w:rPr>
        <w:t>
      1. Мемлекеттік орган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w:t>
      </w:r>
      <w:r>
        <w:rPr>
          <w:rFonts w:ascii="Times New Roman"/>
          <w:b w:val="false"/>
          <w:i w:val="false"/>
          <w:color w:val="000000"/>
          <w:sz w:val="28"/>
        </w:rPr>
        <w:t>
      2. Мемлекеттік қызметтер көрсетудің сапасына бірыңғай талаптарды қамтамасыз ету үшін орталық мемлекеттік органдар мемлекеттік қызметтер көрсету, оның ішінде жергілікті атқарушы органдар көрсететін мемлекеттік қызметтер үшін стандарттар әзірлейді.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Президентіне бағынатын және есеп беретін мемлекеттік орган әзірлейтін мемлекеттік қызмет көрсету стандартын Қазақстан Республикасының Президенті бекітеді.</w:t>
      </w:r>
      <w:r>
        <w:br/>
      </w:r>
      <w:r>
        <w:rPr>
          <w:rFonts w:ascii="Times New Roman"/>
          <w:b w:val="false"/>
          <w:i w:val="false"/>
          <w:color w:val="000000"/>
          <w:sz w:val="28"/>
        </w:rPr>
        <w:t>
      Қазақстан Республикасы Үкіметінің құрылымына кіретін мемлекеттік орган әзірлейтін мемлекеттік қызмет көрсету стандартын Қазақстан Республикасының Үкіметі бекітеді.</w:t>
      </w:r>
      <w:r>
        <w:br/>
      </w:r>
      <w:r>
        <w:rPr>
          <w:rFonts w:ascii="Times New Roman"/>
          <w:b w:val="false"/>
          <w:i w:val="false"/>
          <w:color w:val="000000"/>
          <w:sz w:val="28"/>
        </w:rPr>
        <w:t>
      Мемлекеттік қызмет көрсету стандарты Қазақстан Республикасының Үкіметі бекітетін үлгілік стандарт негізінде әзірленеді.</w:t>
      </w:r>
      <w:r>
        <w:br/>
      </w:r>
      <w:r>
        <w:rPr>
          <w:rFonts w:ascii="Times New Roman"/>
          <w:b w:val="false"/>
          <w:i w:val="false"/>
          <w:color w:val="000000"/>
          <w:sz w:val="28"/>
        </w:rPr>
        <w:t>
      Орталық мемлекеттік органдар мен жергілікті атқарушы органдар мемлекеттік қызметтер көрсету стандарттарының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4. Мемлекеттік органдардың, олардың ведомстволық бағыныстағы ұйымдарының және мемлекеттік қызмет көрсететін өзге де жеке және заңды тұлғалардың қызметін ұйымдастыру үшін мемлекеттік органдар мемлекеттік қызметтер көрсету регламенттерін әзірлейді және бекітеді.</w:t>
      </w:r>
      <w:r>
        <w:br/>
      </w:r>
      <w:r>
        <w:rPr>
          <w:rFonts w:ascii="Times New Roman"/>
          <w:b w:val="false"/>
          <w:i w:val="false"/>
          <w:color w:val="000000"/>
          <w:sz w:val="28"/>
        </w:rPr>
        <w:t>
      Мемлекеттік қызмет көрсету процесіне бірнеше мемлекеттік органдар, олардың ведомстволық бағыныстағы ұйымдары және өзге де жеке және заңды тұлғалар қатысқан кезде мемлекеттік қызмет көрсету регламентін мемлекеттік органдар бірлесіп әзірлейді және бекітеді.</w:t>
      </w:r>
      <w:r>
        <w:br/>
      </w:r>
      <w:r>
        <w:rPr>
          <w:rFonts w:ascii="Times New Roman"/>
          <w:b w:val="false"/>
          <w:i w:val="false"/>
          <w:color w:val="000000"/>
          <w:sz w:val="28"/>
        </w:rPr>
        <w:t>
      Мемлекеттік қызмет көрсету регламентін әзірлеу жөніндегі әдіснамалық көмекті мемлекеттік жоспарлау жөніндегі орталық уәкілетті орган жүзеге асырады.»;</w:t>
      </w:r>
    </w:p>
    <w:bookmarkEnd w:id="100"/>
    <w:bookmarkStart w:name="z255" w:id="101"/>
    <w:p>
      <w:pPr>
        <w:spacing w:after="0"/>
        <w:ind w:left="0"/>
        <w:jc w:val="both"/>
      </w:pPr>
      <w:r>
        <w:rPr>
          <w:rFonts w:ascii="Times New Roman"/>
          <w:b w:val="false"/>
          <w:i w:val="false"/>
          <w:color w:val="000000"/>
          <w:sz w:val="28"/>
        </w:rPr>
        <w:t>
      «15-1-бап.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1. Мемлекеттік органдар, олардың ведомстволық бағыныстағы ұйымдары, өзге де жеке және заңды тұлғалар мемлекеттік қызметтер көрсету субъектiлерi болып табылады.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жөніндегі қызмет мемлекеттік қызмет көрсету стандартының талаптарына сәйкес келуге тиіс.</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мемлекеттік қызметтер көрсету тізілімін бекітеді.</w:t>
      </w:r>
      <w:r>
        <w:br/>
      </w:r>
      <w:r>
        <w:rPr>
          <w:rFonts w:ascii="Times New Roman"/>
          <w:b w:val="false"/>
          <w:i w:val="false"/>
          <w:color w:val="000000"/>
          <w:sz w:val="28"/>
        </w:rPr>
        <w:t>
</w:t>
      </w:r>
      <w:r>
        <w:rPr>
          <w:rFonts w:ascii="Times New Roman"/>
          <w:b w:val="false"/>
          <w:i w:val="false"/>
          <w:color w:val="000000"/>
          <w:sz w:val="28"/>
        </w:rPr>
        <w:t>
      4. Мемлекеттік қызметтер көрсету субъектілері оны көрсету үшін мемлекеттік органдардан, өзге де мемлекеттік мекемелер мен мемлекеттік кәсіпорындардан қосымша ақпарат алу қажет болатын қызметті ұсыну кезінде, егер Қазақстан Республикасының заңдарында өзгеше белгіленбеген болса, жеке және заңды тұлғалардан оны талап етпей қажетті ақпарат алмасуды қамтамасыз етуге тиіс.</w:t>
      </w:r>
      <w:r>
        <w:br/>
      </w:r>
      <w:r>
        <w:rPr>
          <w:rFonts w:ascii="Times New Roman"/>
          <w:b w:val="false"/>
          <w:i w:val="false"/>
          <w:color w:val="000000"/>
          <w:sz w:val="28"/>
        </w:rPr>
        <w:t>
</w:t>
      </w:r>
      <w:r>
        <w:rPr>
          <w:rFonts w:ascii="Times New Roman"/>
          <w:b w:val="false"/>
          <w:i w:val="false"/>
          <w:color w:val="000000"/>
          <w:sz w:val="28"/>
        </w:rPr>
        <w:t>
      5. Мемлекеттік қызметтер көрсету тізілімін жүргізуді және мемлекеттік қызмет көрсетудің үлгілік стандартын жетілдіруді мемлекеттік қызметтер көрсету тізілімін қалыптастыру мен жүргізу жөніндегі уәкілетті мемлекеттік орган жүзеге асырады.</w:t>
      </w:r>
      <w:r>
        <w:br/>
      </w:r>
      <w:r>
        <w:rPr>
          <w:rFonts w:ascii="Times New Roman"/>
          <w:b w:val="false"/>
          <w:i w:val="false"/>
          <w:color w:val="000000"/>
          <w:sz w:val="28"/>
        </w:rPr>
        <w:t>
      Мемлекеттік қызметтер көрсету сапасына мониторинг жүргізу және оны бағалау үшін ақпарат жинауды ұйымдыстыруды мемлекеттік қызметтер көрсету стандарттарын әзірлеуді қамтамасыз ететін орталық мемлекеттік органдар жүзеге асырады.».</w:t>
      </w:r>
    </w:p>
    <w:bookmarkEnd w:id="101"/>
    <w:bookmarkStart w:name="z261" w:id="102"/>
    <w:p>
      <w:pPr>
        <w:spacing w:after="0"/>
        <w:ind w:left="0"/>
        <w:jc w:val="both"/>
      </w:pPr>
      <w:r>
        <w:rPr>
          <w:rFonts w:ascii="Times New Roman"/>
          <w:b w:val="false"/>
          <w:i w:val="false"/>
          <w:color w:val="000000"/>
          <w:sz w:val="28"/>
        </w:rPr>
        <w:t xml:space="preserve">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жылғы 2 ақпанда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2010 жылғы 20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1-тармағының 9) тармақшасы мынадай редакцияда жазылсын:</w:t>
      </w:r>
      <w:r>
        <w:br/>
      </w:r>
      <w:r>
        <w:rPr>
          <w:rFonts w:ascii="Times New Roman"/>
          <w:b w:val="false"/>
          <w:i w:val="false"/>
          <w:color w:val="000000"/>
          <w:sz w:val="28"/>
        </w:rPr>
        <w:t>
      «9) жергілікті бюджеттің, аумақты дамыту бағдарламаларының атқарылуына бақылау жасау;».</w:t>
      </w:r>
    </w:p>
    <w:bookmarkEnd w:id="102"/>
    <w:bookmarkStart w:name="z263" w:id="1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1-тармағының екінші бөлігі «санын» деген сөздің алдынан «мемлекеттік қызметшілер» деген сөздермен толықтырылсын;</w:t>
      </w:r>
    </w:p>
    <w:bookmarkEnd w:id="103"/>
    <w:bookmarkStart w:name="z264" w:id="1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27-баптың</w:t>
      </w:r>
      <w:r>
        <w:rPr>
          <w:rFonts w:ascii="Times New Roman"/>
          <w:b w:val="false"/>
          <w:i w:val="false"/>
          <w:color w:val="000000"/>
          <w:sz w:val="28"/>
        </w:rPr>
        <w:t xml:space="preserve"> 1-тармағының 1) тармақшасында:</w:t>
      </w:r>
      <w:r>
        <w:br/>
      </w:r>
      <w:r>
        <w:rPr>
          <w:rFonts w:ascii="Times New Roman"/>
          <w:b w:val="false"/>
          <w:i w:val="false"/>
          <w:color w:val="000000"/>
          <w:sz w:val="28"/>
        </w:rPr>
        <w:t>
      «дамытудың жоспарларын, экономикалық және әлеуметтiк бағдарламаларын» деген сөздер «дамыту бағдарламасын» деген сөздермен ауыстырылсын;</w:t>
      </w:r>
      <w:r>
        <w:br/>
      </w:r>
      <w:r>
        <w:rPr>
          <w:rFonts w:ascii="Times New Roman"/>
          <w:b w:val="false"/>
          <w:i w:val="false"/>
          <w:color w:val="000000"/>
          <w:sz w:val="28"/>
        </w:rPr>
        <w:t>
      «мен бюджеттік параметрлердің» деген сөздер алып тасталсын;</w:t>
      </w:r>
      <w:r>
        <w:br/>
      </w:r>
      <w:r>
        <w:rPr>
          <w:rFonts w:ascii="Times New Roman"/>
          <w:b w:val="false"/>
          <w:i w:val="false"/>
          <w:color w:val="000000"/>
          <w:sz w:val="28"/>
        </w:rPr>
        <w:t>
      «олардың» деген сөз «оның» деген сөзбен ауыстырылсын;</w:t>
      </w:r>
    </w:p>
    <w:bookmarkEnd w:id="104"/>
    <w:bookmarkStart w:name="z265" w:id="1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1-8) тармақшамен толықтырылсын:</w:t>
      </w:r>
      <w:r>
        <w:br/>
      </w:r>
      <w:r>
        <w:rPr>
          <w:rFonts w:ascii="Times New Roman"/>
          <w:b w:val="false"/>
          <w:i w:val="false"/>
          <w:color w:val="000000"/>
          <w:sz w:val="28"/>
        </w:rPr>
        <w:t>
      «1-8) әлеуметтік-экономикалық даму болжамын әзірлеп, мақұлдайды және ауданды (облыстық маңызы бар қаланы) дамыту бағдарламасын мәслихаттың бекiтуiне ұсынады, оның орындалуын қамтамасыз етедi;».</w:t>
      </w:r>
    </w:p>
    <w:bookmarkEnd w:id="105"/>
    <w:bookmarkStart w:name="z266" w:id="106"/>
    <w:p>
      <w:pPr>
        <w:spacing w:after="0"/>
        <w:ind w:left="0"/>
        <w:jc w:val="both"/>
      </w:pPr>
      <w:r>
        <w:rPr>
          <w:rFonts w:ascii="Times New Roman"/>
          <w:b w:val="false"/>
          <w:i w:val="false"/>
          <w:color w:val="000000"/>
          <w:sz w:val="28"/>
        </w:rPr>
        <w:t xml:space="preserve">
      6.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9, 85-құжат; 2003 ж., № 11, 56-құжат; № 12, 83-құжат; № 15, 139-құжат; 2004 ж., № 15, 85-құжат; № 23, 140, 142-құжаттар; 2005 ж., № 11, 37-құжат; № 23, 105-құжат; 2006 ж., № 8, 45-құжат; № 16, 99-құжат; 2009 ж., № 2-3, 18-құжат):</w:t>
      </w:r>
      <w:r>
        <w:br/>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2-тармағындағы «экономикалық» деген сөз «мемлекеттік» деген сөзбен ауыстырылсын.</w:t>
      </w:r>
    </w:p>
    <w:bookmarkEnd w:id="106"/>
    <w:bookmarkStart w:name="z267" w:id="107"/>
    <w:p>
      <w:pPr>
        <w:spacing w:after="0"/>
        <w:ind w:left="0"/>
        <w:jc w:val="both"/>
      </w:pPr>
      <w:r>
        <w:rPr>
          <w:rFonts w:ascii="Times New Roman"/>
          <w:b w:val="false"/>
          <w:i w:val="false"/>
          <w:color w:val="000000"/>
          <w:sz w:val="28"/>
        </w:rPr>
        <w:t xml:space="preserve">
      7.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Парламентiнің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14-бап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«2-1) жеке кәсіпкерлікке мемлекеттік қолдау көрсету тәртібін айқындайды;»;</w:t>
      </w:r>
    </w:p>
    <w:bookmarkEnd w:id="107"/>
    <w:bookmarkStart w:name="z269"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w:t>
      </w:r>
      <w:r>
        <w:rPr>
          <w:rFonts w:ascii="Times New Roman"/>
          <w:b w:val="false"/>
          <w:i w:val="false"/>
          <w:color w:val="000000"/>
          <w:sz w:val="28"/>
        </w:rPr>
        <w:t xml:space="preserve"> мынадай мазмұндағы 7-1) тармақшамен толықтырылсын:</w:t>
      </w:r>
      <w:r>
        <w:br/>
      </w:r>
      <w:r>
        <w:rPr>
          <w:rFonts w:ascii="Times New Roman"/>
          <w:b w:val="false"/>
          <w:i w:val="false"/>
          <w:color w:val="000000"/>
          <w:sz w:val="28"/>
        </w:rPr>
        <w:t>
      «7-1) жергілікті деңгейде жеке кәсіпкерлікті мемлекеттік қолдауды қамтамасыз етеді;»;</w:t>
      </w:r>
    </w:p>
    <w:bookmarkEnd w:id="108"/>
    <w:bookmarkStart w:name="z270" w:id="1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бесінші абзацпен толықтырылсын:</w:t>
      </w:r>
      <w:r>
        <w:br/>
      </w:r>
      <w:r>
        <w:rPr>
          <w:rFonts w:ascii="Times New Roman"/>
          <w:b w:val="false"/>
          <w:i w:val="false"/>
          <w:color w:val="000000"/>
          <w:sz w:val="28"/>
        </w:rPr>
        <w:t>
      «жеке кәсіпкерлікті қаржылық қолдау.»;</w:t>
      </w:r>
      <w:r>
        <w:br/>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«2-1. Жеке кәсіпкерлік субъектілерін қаржылық қолдау:</w:t>
      </w:r>
      <w:r>
        <w:br/>
      </w:r>
      <w:r>
        <w:rPr>
          <w:rFonts w:ascii="Times New Roman"/>
          <w:b w:val="false"/>
          <w:i w:val="false"/>
          <w:color w:val="000000"/>
          <w:sz w:val="28"/>
        </w:rPr>
        <w:t>
      1) тауарлардың (жұмыстардың, көрсетілетін қызметтердің) кепілдік берілген көлемін сатып алу;</w:t>
      </w:r>
      <w:r>
        <w:br/>
      </w:r>
      <w:r>
        <w:rPr>
          <w:rFonts w:ascii="Times New Roman"/>
          <w:b w:val="false"/>
          <w:i w:val="false"/>
          <w:color w:val="000000"/>
          <w:sz w:val="28"/>
        </w:rPr>
        <w:t>
      2) екінші деңгейдегі банктер арқылы кредит беруді ұйымдастыру;</w:t>
      </w:r>
      <w:r>
        <w:br/>
      </w:r>
      <w:r>
        <w:rPr>
          <w:rFonts w:ascii="Times New Roman"/>
          <w:b w:val="false"/>
          <w:i w:val="false"/>
          <w:color w:val="000000"/>
          <w:sz w:val="28"/>
        </w:rPr>
        <w:t>
      3) экономика салаларында әлеуметтік маңызы бар жобаларды ұйымдастыру және іске асыру үшін мемлекеттік гранттар беру;</w:t>
      </w:r>
      <w:r>
        <w:br/>
      </w:r>
      <w:r>
        <w:rPr>
          <w:rFonts w:ascii="Times New Roman"/>
          <w:b w:val="false"/>
          <w:i w:val="false"/>
          <w:color w:val="000000"/>
          <w:sz w:val="28"/>
        </w:rPr>
        <w:t>
      4) арнайы инвестициялық бағдарламаларды іске асыру;</w:t>
      </w:r>
      <w:r>
        <w:br/>
      </w:r>
      <w:r>
        <w:rPr>
          <w:rFonts w:ascii="Times New Roman"/>
          <w:b w:val="false"/>
          <w:i w:val="false"/>
          <w:color w:val="000000"/>
          <w:sz w:val="28"/>
        </w:rPr>
        <w:t>
      5) бюджет қаражаты есебінен қарыздар беру;</w:t>
      </w:r>
      <w:r>
        <w:br/>
      </w:r>
      <w:r>
        <w:rPr>
          <w:rFonts w:ascii="Times New Roman"/>
          <w:b w:val="false"/>
          <w:i w:val="false"/>
          <w:color w:val="000000"/>
          <w:sz w:val="28"/>
        </w:rPr>
        <w:t>
      6) жеке кәсіпкерлік субъектілеріне қаржы институттары беретін кредиттер бойынша сыйақы ставкасын субсидиялау;</w:t>
      </w:r>
      <w:r>
        <w:br/>
      </w:r>
      <w:r>
        <w:rPr>
          <w:rFonts w:ascii="Times New Roman"/>
          <w:b w:val="false"/>
          <w:i w:val="false"/>
          <w:color w:val="000000"/>
          <w:sz w:val="28"/>
        </w:rPr>
        <w:t>
      7) жеке кәсіпкерлік субъектілерінің кредиттеріне ішінара кепілдік беру;</w:t>
      </w:r>
      <w:r>
        <w:br/>
      </w:r>
      <w:r>
        <w:rPr>
          <w:rFonts w:ascii="Times New Roman"/>
          <w:b w:val="false"/>
          <w:i w:val="false"/>
          <w:color w:val="000000"/>
          <w:sz w:val="28"/>
        </w:rPr>
        <w:t>
      8) лизинг жолымен жүзеге асырылады.</w:t>
      </w:r>
      <w:r>
        <w:br/>
      </w:r>
      <w:r>
        <w:rPr>
          <w:rFonts w:ascii="Times New Roman"/>
          <w:b w:val="false"/>
          <w:i w:val="false"/>
          <w:color w:val="000000"/>
          <w:sz w:val="28"/>
        </w:rPr>
        <w:t>
      2-2. Мемлекеттік қаржылық қолдауға жататын жеке кәсіпкерлік субъектілерінің қызметі жүзеге асырылатын экономика саласын (салаларын) қаржылық қолдау тәртібін, нысанын, мемлекеттік қаржылық қолдау көрсету үшін тартылатын заңды тұлғаны (тұлғаларды), қаржылық қолдау мөлшері мен мемлекеттік қаржылық қолдау көрсету үшін қажетті басқа да талаптарды Қазақстан Республикасының Үкіметі бекітеді.»;</w:t>
      </w:r>
      <w:r>
        <w:br/>
      </w:r>
      <w:r>
        <w:rPr>
          <w:rFonts w:ascii="Times New Roman"/>
          <w:b w:val="false"/>
          <w:i w:val="false"/>
          <w:color w:val="000000"/>
          <w:sz w:val="28"/>
        </w:rPr>
        <w:t>
      7-тармақтың бірінші бөлігіндегі «қаржылық қолдауды мемлекет тарапынан» деген сөздер «мемлекет тарапынан қаржылық қолдауды, оның ішінде» деген сөздермен ауыстырылсын;</w:t>
      </w:r>
    </w:p>
    <w:bookmarkEnd w:id="109"/>
    <w:bookmarkStart w:name="z271" w:id="1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19-баптың</w:t>
      </w:r>
      <w:r>
        <w:rPr>
          <w:rFonts w:ascii="Times New Roman"/>
          <w:b w:val="false"/>
          <w:i w:val="false"/>
          <w:color w:val="000000"/>
          <w:sz w:val="28"/>
        </w:rPr>
        <w:t xml:space="preserve"> 3-тармағының 5) тармақшасындағы «қарыздар беру жолымен жүзеге асырылады.» деген сөздер «қарыздар беру;» деген сөздермен ауыстырылып, мынадай мазмұндағы 6), 7) және 8) тармақшалармен толықтырылсын:</w:t>
      </w:r>
      <w:r>
        <w:br/>
      </w:r>
      <w:r>
        <w:rPr>
          <w:rFonts w:ascii="Times New Roman"/>
          <w:b w:val="false"/>
          <w:i w:val="false"/>
          <w:color w:val="000000"/>
          <w:sz w:val="28"/>
        </w:rPr>
        <w:t>
      «6) жеке кәсіпкерлік субъектілеріне қаржы институттары беретін кредиттер бойынша сыйақы ставкасын субсидиялау;</w:t>
      </w:r>
      <w:r>
        <w:br/>
      </w:r>
      <w:r>
        <w:rPr>
          <w:rFonts w:ascii="Times New Roman"/>
          <w:b w:val="false"/>
          <w:i w:val="false"/>
          <w:color w:val="000000"/>
          <w:sz w:val="28"/>
        </w:rPr>
        <w:t>
      7) жеке кәсіпкерлік субъектілерінің кредиттеріне ішінара кепілдік беру;</w:t>
      </w:r>
      <w:r>
        <w:br/>
      </w:r>
      <w:r>
        <w:rPr>
          <w:rFonts w:ascii="Times New Roman"/>
          <w:b w:val="false"/>
          <w:i w:val="false"/>
          <w:color w:val="000000"/>
          <w:sz w:val="28"/>
        </w:rPr>
        <w:t>
      8) лизинг жолымен жүзеге асырылады.».</w:t>
      </w:r>
    </w:p>
    <w:bookmarkEnd w:id="110"/>
    <w:bookmarkStart w:name="z272" w:id="111"/>
    <w:p>
      <w:pPr>
        <w:spacing w:after="0"/>
        <w:ind w:left="0"/>
        <w:jc w:val="both"/>
      </w:pPr>
      <w:r>
        <w:rPr>
          <w:rFonts w:ascii="Times New Roman"/>
          <w:b w:val="false"/>
          <w:i w:val="false"/>
          <w:color w:val="000000"/>
          <w:sz w:val="28"/>
        </w:rPr>
        <w:t xml:space="preserve">
      8.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Парламентiнің Жаршысы, 2006 ж., № 14, 88-құжат; 2008 ж., № 15-16, 64-құжат; № 21, 97-құжат; 2009 ж., № 24, 133-құжат):</w:t>
      </w:r>
      <w:r>
        <w:br/>
      </w:r>
      <w:r>
        <w:rPr>
          <w:rFonts w:ascii="Times New Roman"/>
          <w:b w:val="false"/>
          <w:i w:val="false"/>
          <w:color w:val="000000"/>
          <w:sz w:val="28"/>
        </w:rPr>
        <w:t>
</w:t>
      </w:r>
      <w:r>
        <w:rPr>
          <w:rFonts w:ascii="Times New Roman"/>
          <w:b w:val="false"/>
          <w:i w:val="false"/>
          <w:color w:val="000000"/>
          <w:sz w:val="28"/>
        </w:rPr>
        <w:t>
      1) бүкіл мәтін бойынша «экономикалық жоспарлау жөніндегі уәкілетті мемлекеттік орган», «экономикалық жоспарлау жөніндегі уәкілетті мемлекеттік органға», «Экономикалық жоспарлау жөніндегі уәкілетті мемлекеттік орган», «экономикалық жоспарлау жөніндегі уәкілетті мемлекеттік органмен» деген сөздер тиісінше «мемлекеттік жоспарлау жөніндегі уәкілетті орган», «мемлекеттік жоспарлау жөніндегі уәкілетті органға», «Мемлекеттік жоспарлау жөніндегі уәкілетті орган», «мемлекеттік жоспарлау жөніндегі уәкілетті органмен» деген сөздермен ауыстырылсын;</w:t>
      </w:r>
    </w:p>
    <w:bookmarkEnd w:id="111"/>
    <w:bookmarkStart w:name="z274" w:id="1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8-1) тармақшадағы «8-1)» деген цифрлар «8-2)» деген цифрлармен ауыстырылсын;</w:t>
      </w:r>
      <w:r>
        <w:br/>
      </w:r>
      <w:r>
        <w:rPr>
          <w:rFonts w:ascii="Times New Roman"/>
          <w:b w:val="false"/>
          <w:i w:val="false"/>
          <w:color w:val="000000"/>
          <w:sz w:val="28"/>
        </w:rPr>
        <w:t>
      мынадай мазмұндағы 8-1), 8-3), 8-4) және 8-5) тармақшалармен толықтырылсын:</w:t>
      </w:r>
      <w:r>
        <w:br/>
      </w:r>
      <w:r>
        <w:rPr>
          <w:rFonts w:ascii="Times New Roman"/>
          <w:b w:val="false"/>
          <w:i w:val="false"/>
          <w:color w:val="000000"/>
          <w:sz w:val="28"/>
        </w:rPr>
        <w:t>
      «8-1) концессиялық жобаларды консультациялық сүйемелдеу – конкурстық құжаттамаларды, концессия шарттарының жобаларын әзірлеуді, конкурсқа қатысушымен комиссияның келіссөздер жүргізу процесінде консультациялық қызметтер көрсетуді қамтитын тәуелсіз сарапшылар көрсететін қызметтер;»;</w:t>
      </w:r>
      <w:r>
        <w:br/>
      </w:r>
      <w:r>
        <w:rPr>
          <w:rFonts w:ascii="Times New Roman"/>
          <w:b w:val="false"/>
          <w:i w:val="false"/>
          <w:color w:val="000000"/>
          <w:sz w:val="28"/>
        </w:rPr>
        <w:t>
      «8-3) концессиялық жобаның техникалық-экономикалық негіздемесі – маркетингтік, техникалық-технологиялық, әлеуметтік-экономикалық және экологиялық зерттеулердің нәтижелерін, сондай-ақ концессиялық жобаны іске асырудың орындылығы мен мүмкіндігін негіздейтін институционалдық шешімдерді, қаржылық шешімдерді, тәуекелдерді бағалау және оларды концессиялық жобаға қатысушылар арасында бөлу, қажет болған жағдайда мемлекеттік қолдау түрлері мен мөлшерін айқындау жөніндегі, сондай-ақ жобаны іске асыру кезінде оның мемлекеттік бюджетке және тұтастай экономиканың және оның саласының дамуына әлеуметтік-экономикалық нәтижеге ықпал етуі жөніндегі шешімдерді қамтитын жоба алдындағы құжат;</w:t>
      </w:r>
      <w:r>
        <w:br/>
      </w:r>
      <w:r>
        <w:rPr>
          <w:rFonts w:ascii="Times New Roman"/>
          <w:b w:val="false"/>
          <w:i w:val="false"/>
          <w:color w:val="000000"/>
          <w:sz w:val="28"/>
        </w:rPr>
        <w:t>
      8-4) концессиялық ұсыныс – концессиялық жобаның техникалық-экономикалық негіздемесін одан әрі дайындау мақсатында мемлекеттік орган әзірлейтін тиісті іс-шаралардың жиынтығын қоса алғанда, концессиялық жобаның мақсатын, оған қол жеткізу жолдарын көрсететін тұжырымдамасы;</w:t>
      </w:r>
      <w:r>
        <w:br/>
      </w:r>
      <w:r>
        <w:rPr>
          <w:rFonts w:ascii="Times New Roman"/>
          <w:b w:val="false"/>
          <w:i w:val="false"/>
          <w:color w:val="000000"/>
          <w:sz w:val="28"/>
        </w:rPr>
        <w:t>
      8-5) мемлекеттік жоспарлау жөнiндегi уәкiлеттi орган – стратегиялық, экономикалық және бюджеттік жоспарлау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11) тармақша алып тасталсын;</w:t>
      </w:r>
    </w:p>
    <w:bookmarkEnd w:id="112"/>
    <w:bookmarkStart w:name="z275" w:id="1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Қазақстан Республикасының Үкіметі, орталық және (немесе) жергілікті атқарушы органдар концессия шарты бойынша қызметін жүзеге асыру барысында концессионер өндіретін тауарлардың (жұмыстардың, көрсетілетін қызметтердің) тұтынушылары бола алады.»;</w:t>
      </w:r>
    </w:p>
    <w:bookmarkEnd w:id="113"/>
    <w:bookmarkStart w:name="z276" w:id="1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4) тармақшадағы «(бұдан әрі – ұсыныс)» деген сөздер алып тасталсын;</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Қазақстан Республикасының Конституциясында, заңдарында және Қазақстан Республикасы Президентінің актілерінде көзделген өзге де функцияларды жүзеге асырады.»;</w:t>
      </w:r>
    </w:p>
    <w:bookmarkEnd w:id="114"/>
    <w:bookmarkStart w:name="z277" w:id="1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Мемлекеттік жоспарлау жөніндегі уәкілетті органның</w:t>
      </w:r>
      <w:r>
        <w:br/>
      </w:r>
      <w:r>
        <w:rPr>
          <w:rFonts w:ascii="Times New Roman"/>
          <w:b w:val="false"/>
          <w:i w:val="false"/>
          <w:color w:val="000000"/>
          <w:sz w:val="28"/>
        </w:rPr>
        <w:t>
              өкілеттіктері</w:t>
      </w:r>
    </w:p>
    <w:bookmarkEnd w:id="115"/>
    <w:bookmarkStart w:name="z279" w:id="116"/>
    <w:p>
      <w:pPr>
        <w:spacing w:after="0"/>
        <w:ind w:left="0"/>
        <w:jc w:val="both"/>
      </w:pPr>
      <w:r>
        <w:rPr>
          <w:rFonts w:ascii="Times New Roman"/>
          <w:b w:val="false"/>
          <w:i w:val="false"/>
          <w:color w:val="000000"/>
          <w:sz w:val="28"/>
        </w:rPr>
        <w:t>
      Мемлекеттік жоспарлау жөніндегі уәкілетті орган:</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концессиялық ұсыныстардың экономикалық сараптамасын;</w:t>
      </w:r>
      <w:r>
        <w:br/>
      </w:r>
      <w:r>
        <w:rPr>
          <w:rFonts w:ascii="Times New Roman"/>
          <w:b w:val="false"/>
          <w:i w:val="false"/>
          <w:color w:val="000000"/>
          <w:sz w:val="28"/>
        </w:rPr>
        <w:t>
      концессиялық жобалардың техникалық-экономикалық негіздемесінің (бұдан әрі – техникалық-экономикалық негіздеме) экономикалық сараптамасын;</w:t>
      </w:r>
      <w:r>
        <w:br/>
      </w:r>
      <w:r>
        <w:rPr>
          <w:rFonts w:ascii="Times New Roman"/>
          <w:b w:val="false"/>
          <w:i w:val="false"/>
          <w:color w:val="000000"/>
          <w:sz w:val="28"/>
        </w:rPr>
        <w:t>
      конкурстық құжаттаманың, оның ішінде оған өзгерістер мен толықтырулар енгізу кезіндегі сараптамасын;</w:t>
      </w:r>
      <w:r>
        <w:br/>
      </w:r>
      <w:r>
        <w:rPr>
          <w:rFonts w:ascii="Times New Roman"/>
          <w:b w:val="false"/>
          <w:i w:val="false"/>
          <w:color w:val="000000"/>
          <w:sz w:val="28"/>
        </w:rPr>
        <w:t>
      концессионерді таңдау жөніндегі конкурсты өткізу кезінде конкурсқа қатысушылар ұсынған концессиялық өтінімдердің сараптамасын;</w:t>
      </w:r>
      <w:r>
        <w:br/>
      </w:r>
      <w:r>
        <w:rPr>
          <w:rFonts w:ascii="Times New Roman"/>
          <w:b w:val="false"/>
          <w:i w:val="false"/>
          <w:color w:val="000000"/>
          <w:sz w:val="28"/>
        </w:rPr>
        <w:t>
      концессия шарттары жобаларының, оның ішінде концессия шарттарына өзгерістер мен толықтырулар енгізу кезіндегі сараптамасын;</w:t>
      </w:r>
      <w:r>
        <w:br/>
      </w:r>
      <w:r>
        <w:rPr>
          <w:rFonts w:ascii="Times New Roman"/>
          <w:b w:val="false"/>
          <w:i w:val="false"/>
          <w:color w:val="000000"/>
          <w:sz w:val="28"/>
        </w:rPr>
        <w:t>
      концессионердің мемлекет кепілгерлігін алуға арналған ұсыныстарының сараптамасын;</w:t>
      </w:r>
      <w:r>
        <w:br/>
      </w:r>
      <w:r>
        <w:rPr>
          <w:rFonts w:ascii="Times New Roman"/>
          <w:b w:val="false"/>
          <w:i w:val="false"/>
          <w:color w:val="000000"/>
          <w:sz w:val="28"/>
        </w:rPr>
        <w:t>
      концессиялық жобалардың, оның ішінде бюджеттен қоса қаржыландыру шартымен іске асырылуына бағалауды жүргізу үшін концессия мәселелері жөніндегі мамандандырылған ұйымды тартады;</w:t>
      </w:r>
      <w:r>
        <w:br/>
      </w:r>
      <w:r>
        <w:rPr>
          <w:rFonts w:ascii="Times New Roman"/>
          <w:b w:val="false"/>
          <w:i w:val="false"/>
          <w:color w:val="000000"/>
          <w:sz w:val="28"/>
        </w:rPr>
        <w:t>
</w:t>
      </w:r>
      <w:r>
        <w:rPr>
          <w:rFonts w:ascii="Times New Roman"/>
          <w:b w:val="false"/>
          <w:i w:val="false"/>
          <w:color w:val="000000"/>
          <w:sz w:val="28"/>
        </w:rPr>
        <w:t>
      2) техникалық-экономикалық негіздеменің экономикалық сараптамасының нәтижелерін ескере отырып, тізбені қалыптастырады және оны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3) конкурстық құжаттаманы және концессия шарттарын, оның ішінде оларға өзгерістер мен толықтырулар енгізу кезінде келіседі;</w:t>
      </w:r>
      <w:r>
        <w:br/>
      </w:r>
      <w:r>
        <w:rPr>
          <w:rFonts w:ascii="Times New Roman"/>
          <w:b w:val="false"/>
          <w:i w:val="false"/>
          <w:color w:val="000000"/>
          <w:sz w:val="28"/>
        </w:rPr>
        <w:t>
</w:t>
      </w:r>
      <w:r>
        <w:rPr>
          <w:rFonts w:ascii="Times New Roman"/>
          <w:b w:val="false"/>
          <w:i w:val="false"/>
          <w:color w:val="000000"/>
          <w:sz w:val="28"/>
        </w:rPr>
        <w:t>
      4) концессиялық міндеттемелерді қабылдаудың қаржылық шектері мен басымдықтарын белгілейді;</w:t>
      </w:r>
      <w:r>
        <w:br/>
      </w:r>
      <w:r>
        <w:rPr>
          <w:rFonts w:ascii="Times New Roman"/>
          <w:b w:val="false"/>
          <w:i w:val="false"/>
          <w:color w:val="000000"/>
          <w:sz w:val="28"/>
        </w:rPr>
        <w:t>
</w:t>
      </w:r>
      <w:r>
        <w:rPr>
          <w:rFonts w:ascii="Times New Roman"/>
          <w:b w:val="false"/>
          <w:i w:val="false"/>
          <w:color w:val="000000"/>
          <w:sz w:val="28"/>
        </w:rPr>
        <w:t>
      5) концессия объектісінің құнын және концессионер қызметін мемлекеттік қолдаудың жиынтық құнын айқындау әдістемесін бекітеді;</w:t>
      </w:r>
      <w:r>
        <w:br/>
      </w:r>
      <w:r>
        <w:rPr>
          <w:rFonts w:ascii="Times New Roman"/>
          <w:b w:val="false"/>
          <w:i w:val="false"/>
          <w:color w:val="000000"/>
          <w:sz w:val="28"/>
        </w:rPr>
        <w:t>
</w:t>
      </w:r>
      <w:r>
        <w:rPr>
          <w:rFonts w:ascii="Times New Roman"/>
          <w:b w:val="false"/>
          <w:i w:val="false"/>
          <w:color w:val="000000"/>
          <w:sz w:val="28"/>
        </w:rPr>
        <w:t>
      6) техникалық-экономикалық негіздемені әзірлеуге немесе түзетуге, сондай-ақ оларға қажетті сараптамалар жүргізуге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7) концессиялық ұсыныстарды, конкурстық құжаттаманы,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сараптауға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8)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p>
    <w:bookmarkEnd w:id="116"/>
    <w:bookmarkStart w:name="z288" w:id="1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республикалық меншікке жататын объектілерге қатысты конкурстық құжаттаманы және концессия шартының жобасын, оның ішінде оларға өзгерістер мен толықтырулар енгізу кезінде келіседі;»;</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p>
    <w:bookmarkEnd w:id="117"/>
    <w:bookmarkStart w:name="z289" w:id="1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1) тармақша «табыс ететін» деген сөздерден кейін «концессиялық» деген сөзбен толықтырылсын;</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p>
    <w:bookmarkEnd w:id="118"/>
    <w:bookmarkStart w:name="z290" w:id="1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1) тармақша «объектілер бойынша» деген сөздерден кейін «концессиялық» деген сөзбен толықтырылсын;</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қажет болған жағдайда, Қазақстан Республикасының бюджет заңнамасына сәйкес қаржыландыру жүзеге асырылатын концессиялық жобаларды консультациялық сүйемелдеу үшін тәуелсіз сарапшыларды тартады.»;</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p>
    <w:bookmarkEnd w:id="119"/>
    <w:bookmarkStart w:name="z291" w:id="1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1) тармақша «объектілер бойынша» деген сөздерден кейін «концессиялық» деген сөзбен толықтырылсын;</w:t>
      </w:r>
      <w:r>
        <w:br/>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«10) жергілікті мемлекеттік басқару мүддесіне орай Қазақстан Республикасының заңнамасымен жергілікті атқарушы органдарға жүктелетін өзге де өкілеттіктерді жүзеге асырады.»;</w:t>
      </w:r>
    </w:p>
    <w:bookmarkEnd w:id="120"/>
    <w:bookmarkStart w:name="z292" w:id="1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1-тармақ «Концессионерлердің» деген сөздің алдынан «1.» деген цифрмен толықтырылып, 3) тармақшасы мынадай редакцияда жазылсын:</w:t>
      </w:r>
      <w:r>
        <w:br/>
      </w:r>
      <w:r>
        <w:rPr>
          <w:rFonts w:ascii="Times New Roman"/>
          <w:b w:val="false"/>
          <w:i w:val="false"/>
          <w:color w:val="000000"/>
          <w:sz w:val="28"/>
        </w:rPr>
        <w:t>
      «3) концессионерге мемлекетке тиесілі зияткерлік меншік объектiлерiне ерекше құқықтардың берiлуi;»;</w:t>
      </w:r>
      <w:r>
        <w:br/>
      </w:r>
      <w:r>
        <w:rPr>
          <w:rFonts w:ascii="Times New Roman"/>
          <w:b w:val="false"/>
          <w:i w:val="false"/>
          <w:color w:val="000000"/>
          <w:sz w:val="28"/>
        </w:rPr>
        <w:t>
      2-1-тармақтағы «2), 3), 5), 6) және 7) тармақшаларына» деген сөздер «5) тармақшасына» деген сөздермен ауыстырылсын;</w:t>
      </w:r>
    </w:p>
    <w:bookmarkEnd w:id="121"/>
    <w:bookmarkStart w:name="z293" w:id="1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15-баптың</w:t>
      </w:r>
      <w:r>
        <w:rPr>
          <w:rFonts w:ascii="Times New Roman"/>
          <w:b w:val="false"/>
          <w:i w:val="false"/>
          <w:color w:val="000000"/>
          <w:sz w:val="28"/>
        </w:rPr>
        <w:t xml:space="preserve"> 1-тармағының екінші абзацы мынадай редакцияда жазылсын:</w:t>
      </w:r>
      <w:r>
        <w:br/>
      </w:r>
      <w:r>
        <w:rPr>
          <w:rFonts w:ascii="Times New Roman"/>
          <w:b w:val="false"/>
          <w:i w:val="false"/>
          <w:color w:val="000000"/>
          <w:sz w:val="28"/>
        </w:rPr>
        <w:t>
      «концессиялық ұсыныстарды іріктеу;»;</w:t>
      </w:r>
    </w:p>
    <w:bookmarkEnd w:id="122"/>
    <w:bookmarkStart w:name="z294" w:id="1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«15-1-бап. Концессиялық ұсыныстарды дайындау</w:t>
      </w:r>
    </w:p>
    <w:bookmarkEnd w:id="123"/>
    <w:bookmarkStart w:name="z296" w:id="124"/>
    <w:p>
      <w:pPr>
        <w:spacing w:after="0"/>
        <w:ind w:left="0"/>
        <w:jc w:val="both"/>
      </w:pPr>
      <w:r>
        <w:rPr>
          <w:rFonts w:ascii="Times New Roman"/>
          <w:b w:val="false"/>
          <w:i w:val="false"/>
          <w:color w:val="000000"/>
          <w:sz w:val="28"/>
        </w:rPr>
        <w:t>
      1. Концессиялық ұсыныстарды тиісті саланың уәкілетті мемлекеттік органы және облыстардың, республикалық маңызы бар қаланың, астананың жергілікті атқарушы органдары мемлекеттік органдардың стратегиялық жоспарларының жобаларын әзірлеу сатысында жеке немесе заңды тұлғалардың жеке бастамасы тәртiбiмен енгiзген ұсыныстарын ескере отырып қалыптастырады және мемлекеттік жоспарлау жөніндегі уәкілетті органға ұсынады.</w:t>
      </w:r>
      <w:r>
        <w:br/>
      </w:r>
      <w:r>
        <w:rPr>
          <w:rFonts w:ascii="Times New Roman"/>
          <w:b w:val="false"/>
          <w:i w:val="false"/>
          <w:color w:val="000000"/>
          <w:sz w:val="28"/>
        </w:rPr>
        <w:t>
</w:t>
      </w:r>
      <w:r>
        <w:rPr>
          <w:rFonts w:ascii="Times New Roman"/>
          <w:b w:val="false"/>
          <w:i w:val="false"/>
          <w:color w:val="000000"/>
          <w:sz w:val="28"/>
        </w:rPr>
        <w:t>
      2. Концессиялық ұсыныстар:</w:t>
      </w:r>
      <w:r>
        <w:br/>
      </w:r>
      <w:r>
        <w:rPr>
          <w:rFonts w:ascii="Times New Roman"/>
          <w:b w:val="false"/>
          <w:i w:val="false"/>
          <w:color w:val="000000"/>
          <w:sz w:val="28"/>
        </w:rPr>
        <w:t>
</w:t>
      </w:r>
      <w:r>
        <w:rPr>
          <w:rFonts w:ascii="Times New Roman"/>
          <w:b w:val="false"/>
          <w:i w:val="false"/>
          <w:color w:val="000000"/>
          <w:sz w:val="28"/>
        </w:rPr>
        <w:t>
      1) саланың одан әрі дамуына ықпал ететін ағымдағы жай-күйінің проблемаларын;</w:t>
      </w:r>
      <w:r>
        <w:br/>
      </w:r>
      <w:r>
        <w:rPr>
          <w:rFonts w:ascii="Times New Roman"/>
          <w:b w:val="false"/>
          <w:i w:val="false"/>
          <w:color w:val="000000"/>
          <w:sz w:val="28"/>
        </w:rPr>
        <w:t>
</w:t>
      </w:r>
      <w:r>
        <w:rPr>
          <w:rFonts w:ascii="Times New Roman"/>
          <w:b w:val="false"/>
          <w:i w:val="false"/>
          <w:color w:val="000000"/>
          <w:sz w:val="28"/>
        </w:rPr>
        <w:t>
      2) концессиялық жоба мақсаттарының салада орын алған проблемаларды шешуге сәйкестігін;</w:t>
      </w:r>
      <w:r>
        <w:br/>
      </w:r>
      <w:r>
        <w:rPr>
          <w:rFonts w:ascii="Times New Roman"/>
          <w:b w:val="false"/>
          <w:i w:val="false"/>
          <w:color w:val="000000"/>
          <w:sz w:val="28"/>
        </w:rPr>
        <w:t>
</w:t>
      </w:r>
      <w:r>
        <w:rPr>
          <w:rFonts w:ascii="Times New Roman"/>
          <w:b w:val="false"/>
          <w:i w:val="false"/>
          <w:color w:val="000000"/>
          <w:sz w:val="28"/>
        </w:rPr>
        <w:t>
      3) концессионердің және концессионер ұсынатын тауарларды (жұмыстарды, көрсетілетін қызметтерді) тұтынушылардың мүдделері теңдестірілімдігін қамтамасыз ету принципін негізге ала отырып, концессиялық жобаны іске асырудың балама нұсқаларын;</w:t>
      </w:r>
      <w:r>
        <w:br/>
      </w:r>
      <w:r>
        <w:rPr>
          <w:rFonts w:ascii="Times New Roman"/>
          <w:b w:val="false"/>
          <w:i w:val="false"/>
          <w:color w:val="000000"/>
          <w:sz w:val="28"/>
        </w:rPr>
        <w:t>
</w:t>
      </w:r>
      <w:r>
        <w:rPr>
          <w:rFonts w:ascii="Times New Roman"/>
          <w:b w:val="false"/>
          <w:i w:val="false"/>
          <w:color w:val="000000"/>
          <w:sz w:val="28"/>
        </w:rPr>
        <w:t>
      4) концессиялық жобаны іске асырған және мұндай іске асыру болмаған жағдайда саладағы ахуалды;</w:t>
      </w:r>
      <w:r>
        <w:br/>
      </w:r>
      <w:r>
        <w:rPr>
          <w:rFonts w:ascii="Times New Roman"/>
          <w:b w:val="false"/>
          <w:i w:val="false"/>
          <w:color w:val="000000"/>
          <w:sz w:val="28"/>
        </w:rPr>
        <w:t>
</w:t>
      </w:r>
      <w:r>
        <w:rPr>
          <w:rFonts w:ascii="Times New Roman"/>
          <w:b w:val="false"/>
          <w:i w:val="false"/>
          <w:color w:val="000000"/>
          <w:sz w:val="28"/>
        </w:rPr>
        <w:t>
      5) концессиялық жобаны іске асырудан түскен пайданы бөлуді;</w:t>
      </w:r>
      <w:r>
        <w:br/>
      </w:r>
      <w:r>
        <w:rPr>
          <w:rFonts w:ascii="Times New Roman"/>
          <w:b w:val="false"/>
          <w:i w:val="false"/>
          <w:color w:val="000000"/>
          <w:sz w:val="28"/>
        </w:rPr>
        <w:t>
</w:t>
      </w:r>
      <w:r>
        <w:rPr>
          <w:rFonts w:ascii="Times New Roman"/>
          <w:b w:val="false"/>
          <w:i w:val="false"/>
          <w:color w:val="000000"/>
          <w:sz w:val="28"/>
        </w:rPr>
        <w:t>
      6) концессиялық жобаны іске асырудың экономиканың сабақтас саласына (аясына) болжамды мультипликативті әсерін бағалауды қамтитын салалық сараптамаға жатады.</w:t>
      </w:r>
      <w:r>
        <w:br/>
      </w:r>
      <w:r>
        <w:rPr>
          <w:rFonts w:ascii="Times New Roman"/>
          <w:b w:val="false"/>
          <w:i w:val="false"/>
          <w:color w:val="000000"/>
          <w:sz w:val="28"/>
        </w:rPr>
        <w:t>
</w:t>
      </w:r>
      <w:r>
        <w:rPr>
          <w:rFonts w:ascii="Times New Roman"/>
          <w:b w:val="false"/>
          <w:i w:val="false"/>
          <w:color w:val="000000"/>
          <w:sz w:val="28"/>
        </w:rPr>
        <w:t>
      3. Тиісті саланың уәкілетті мемлекеттік органы республикалық меншікке жататын және осы Заңның 16-бабы 2-тармағының 1) тармақшасында көзделген концессия объектілері бойынша концессиялық ұсыныстарды республикалық меншікке билік ету құқығын жүзеге асыру жөніндегі уәкілетті мемлекеттік органмен келісуге тиіс.</w:t>
      </w:r>
      <w:r>
        <w:br/>
      </w:r>
      <w:r>
        <w:rPr>
          <w:rFonts w:ascii="Times New Roman"/>
          <w:b w:val="false"/>
          <w:i w:val="false"/>
          <w:color w:val="000000"/>
          <w:sz w:val="28"/>
        </w:rPr>
        <w:t>
</w:t>
      </w:r>
      <w:r>
        <w:rPr>
          <w:rFonts w:ascii="Times New Roman"/>
          <w:b w:val="false"/>
          <w:i w:val="false"/>
          <w:color w:val="000000"/>
          <w:sz w:val="28"/>
        </w:rPr>
        <w:t>
      4. Тиісті саланың уәкілетті мемлекеттік органдары және жергілікті атқарушы органдар концессиялық ұсыныстардың негізділігі үшін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5. Мемлекеттік жоспарлау жөніндегі уәкілетті орган концессиялық ұсыныстарға экономикалық сараптама жүргізу үшін концессия мәселелері жөніндегі мамандандырылған ұйымды тартады және оның қорытындысы негізінде техникалық-экономикалық негіздемелерді әзірлеуді немесе түзетуді, сондай-ақ оларға қажетті сараптамалар жүргізуді қаржыландыру жөніндегі ұсыныстарды тиісті бюджет комиссияларының қарауына енгізеді.</w:t>
      </w:r>
      <w:r>
        <w:br/>
      </w:r>
      <w:r>
        <w:rPr>
          <w:rFonts w:ascii="Times New Roman"/>
          <w:b w:val="false"/>
          <w:i w:val="false"/>
          <w:color w:val="000000"/>
          <w:sz w:val="28"/>
        </w:rPr>
        <w:t>
</w:t>
      </w:r>
      <w:r>
        <w:rPr>
          <w:rFonts w:ascii="Times New Roman"/>
          <w:b w:val="false"/>
          <w:i w:val="false"/>
          <w:color w:val="000000"/>
          <w:sz w:val="28"/>
        </w:rPr>
        <w:t>
      6. Техникалық-экономикалық негіздемені әзірлеуді немесе түзетуді, сондай-ақ оларға қажетті сараптамалар жүргізуді қаржыландыруға қаражат бөлу тәртібі Қазақстан Республикасының бюджет заңнамасына сәйкес жүзеге асырылады.»;</w:t>
      </w:r>
    </w:p>
    <w:bookmarkEnd w:id="124"/>
    <w:bookmarkStart w:name="z308" w:id="125"/>
    <w:p>
      <w:pPr>
        <w:spacing w:after="0"/>
        <w:ind w:left="0"/>
        <w:jc w:val="both"/>
      </w:pPr>
      <w:r>
        <w:rPr>
          <w:rFonts w:ascii="Times New Roman"/>
          <w:b w:val="false"/>
          <w:i w:val="false"/>
          <w:color w:val="000000"/>
          <w:sz w:val="28"/>
        </w:rPr>
        <w:t>
      13) мынадай мазмұндағы 15-2-баппен толықтырылсын:</w:t>
      </w:r>
      <w:r>
        <w:br/>
      </w:r>
      <w:r>
        <w:rPr>
          <w:rFonts w:ascii="Times New Roman"/>
          <w:b w:val="false"/>
          <w:i w:val="false"/>
          <w:color w:val="000000"/>
          <w:sz w:val="28"/>
        </w:rPr>
        <w:t>
</w:t>
      </w:r>
      <w:r>
        <w:rPr>
          <w:rFonts w:ascii="Times New Roman"/>
          <w:b w:val="false"/>
          <w:i w:val="false"/>
          <w:color w:val="000000"/>
          <w:sz w:val="28"/>
        </w:rPr>
        <w:t>
      «15-2-бап. Техникалық-экономикалық негіздемелерді әзірлеу</w:t>
      </w:r>
      <w:r>
        <w:br/>
      </w:r>
      <w:r>
        <w:rPr>
          <w:rFonts w:ascii="Times New Roman"/>
          <w:b w:val="false"/>
          <w:i w:val="false"/>
          <w:color w:val="000000"/>
          <w:sz w:val="28"/>
        </w:rPr>
        <w:t>
                 немесе түзету, сондай-ақ оларға қажетті сараптамалар</w:t>
      </w:r>
      <w:r>
        <w:br/>
      </w:r>
      <w:r>
        <w:rPr>
          <w:rFonts w:ascii="Times New Roman"/>
          <w:b w:val="false"/>
          <w:i w:val="false"/>
          <w:color w:val="000000"/>
          <w:sz w:val="28"/>
        </w:rPr>
        <w:t>
                 жүргізу</w:t>
      </w:r>
    </w:p>
    <w:bookmarkEnd w:id="125"/>
    <w:bookmarkStart w:name="z310" w:id="126"/>
    <w:p>
      <w:pPr>
        <w:spacing w:after="0"/>
        <w:ind w:left="0"/>
        <w:jc w:val="both"/>
      </w:pPr>
      <w:r>
        <w:rPr>
          <w:rFonts w:ascii="Times New Roman"/>
          <w:b w:val="false"/>
          <w:i w:val="false"/>
          <w:color w:val="000000"/>
          <w:sz w:val="28"/>
        </w:rPr>
        <w:t>
      1. Бюджет комиссиялары мақұлдаған концессиялық ұсыныстардағы концессиялық жобалар бойынша техникалық-экономикалық негіздемені әзірлеу немесе түзету жүзеге асырылады.</w:t>
      </w:r>
      <w:r>
        <w:br/>
      </w:r>
      <w:r>
        <w:rPr>
          <w:rFonts w:ascii="Times New Roman"/>
          <w:b w:val="false"/>
          <w:i w:val="false"/>
          <w:color w:val="000000"/>
          <w:sz w:val="28"/>
        </w:rPr>
        <w:t>
</w:t>
      </w:r>
      <w:r>
        <w:rPr>
          <w:rFonts w:ascii="Times New Roman"/>
          <w:b w:val="false"/>
          <w:i w:val="false"/>
          <w:color w:val="000000"/>
          <w:sz w:val="28"/>
        </w:rPr>
        <w:t>
      2. Техникалық-экономикалық негіздемені әзірлеуге немесе түзетуге, сондай-ақ оларға қажетті сараптамалар жүргізуге қойылатын талаптарды мемлекеттік жоспарлау жөніндегі уәкілетті орган айқындайды.</w:t>
      </w:r>
      <w:r>
        <w:br/>
      </w:r>
      <w:r>
        <w:rPr>
          <w:rFonts w:ascii="Times New Roman"/>
          <w:b w:val="false"/>
          <w:i w:val="false"/>
          <w:color w:val="000000"/>
          <w:sz w:val="28"/>
        </w:rPr>
        <w:t>
</w:t>
      </w:r>
      <w:r>
        <w:rPr>
          <w:rFonts w:ascii="Times New Roman"/>
          <w:b w:val="false"/>
          <w:i w:val="false"/>
          <w:color w:val="000000"/>
          <w:sz w:val="28"/>
        </w:rPr>
        <w:t>
      3. Техникалық-экономикалық негіздеме пайда мен шығынды экономикалық талдау негізінде жүргізілетін концессиялық жобаның жүзеге асырылуын және тиімділігін зерделеу нәтижелерін қамтиды.</w:t>
      </w:r>
      <w:r>
        <w:br/>
      </w:r>
      <w:r>
        <w:rPr>
          <w:rFonts w:ascii="Times New Roman"/>
          <w:b w:val="false"/>
          <w:i w:val="false"/>
          <w:color w:val="000000"/>
          <w:sz w:val="28"/>
        </w:rPr>
        <w:t>
      Техникалық шешімдердің өзгеруіне және қосымша шығыстарға әкеп соғатын концессиялық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техникалық-экономикалық негіздемеге түзету жасалады.</w:t>
      </w:r>
      <w:r>
        <w:br/>
      </w:r>
      <w:r>
        <w:rPr>
          <w:rFonts w:ascii="Times New Roman"/>
          <w:b w:val="false"/>
          <w:i w:val="false"/>
          <w:color w:val="000000"/>
          <w:sz w:val="28"/>
        </w:rPr>
        <w:t>
</w:t>
      </w:r>
      <w:r>
        <w:rPr>
          <w:rFonts w:ascii="Times New Roman"/>
          <w:b w:val="false"/>
          <w:i w:val="false"/>
          <w:color w:val="000000"/>
          <w:sz w:val="28"/>
        </w:rPr>
        <w:t>
      4. Әзірленген немесе түзетілген техникалық-экономикалық негіздемесіне қажетті сараптамалар жүргізілгеннен кейін тиісті саланың уәкілетті мемлекеттік органы оны экономикалық сараптама жүргізу үшін мемлекеттік жоспарлау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5. Мемлекеттік жоспарлау жөніндегі уәкілетті орган әзірленген немесе түзетілген техникалық-экономикалық негіздемеге экономикалық сараптама жүргізу үшін концессия мәселелері жөніндегі мамандандырылған ұйымды тартады, ол осы Заңда айқындалған мемлекеттік қолдау түрлерін ұсынады.</w:t>
      </w:r>
      <w:r>
        <w:br/>
      </w:r>
      <w:r>
        <w:rPr>
          <w:rFonts w:ascii="Times New Roman"/>
          <w:b w:val="false"/>
          <w:i w:val="false"/>
          <w:color w:val="000000"/>
          <w:sz w:val="28"/>
        </w:rPr>
        <w:t>
</w:t>
      </w:r>
      <w:r>
        <w:rPr>
          <w:rFonts w:ascii="Times New Roman"/>
          <w:b w:val="false"/>
          <w:i w:val="false"/>
          <w:color w:val="000000"/>
          <w:sz w:val="28"/>
        </w:rPr>
        <w:t>
      6. Концессия мәселелері жөніндегі мамандандырылған ұйым концессиялық жобаны іске асыру жөніндегі ұсынылатын шешімдердің экономикалық сараптамасының сапасы үшін Қазақстан Республикасының заңдарына сәйкес жауапты болады.»;</w:t>
      </w:r>
    </w:p>
    <w:bookmarkEnd w:id="126"/>
    <w:bookmarkStart w:name="z316" w:id="12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3-тармақтағы «стратегиялық, орта мерзімді бағдарламаларға, республиканың даму жоспарларына, орта мерзімді фискалдық саясатқа» деген сөздер «республиканың стратегиялық даму жоспарларына» деген сөздермен ауыстырылсын;</w:t>
      </w:r>
      <w:r>
        <w:br/>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«4. Тiзбеге енгiзiлмеген объектiлер бойынша тиiстi хабарламалар тиiстi ұсыныстарды табыс еткен мемлекеттiк органдарға олардың қабылданбауының дәлелдi негiздемесiмен бiрге жiберiледi.</w:t>
      </w:r>
      <w:r>
        <w:br/>
      </w:r>
      <w:r>
        <w:rPr>
          <w:rFonts w:ascii="Times New Roman"/>
          <w:b w:val="false"/>
          <w:i w:val="false"/>
          <w:color w:val="000000"/>
          <w:sz w:val="28"/>
        </w:rPr>
        <w:t>
      5. Концессияға берiлмеген концессия объектiлерi келесi орта мерзiмдi кезеңге арналып қалыптастырылатын тиiстi тiзбеге енгiзіледi.»;</w:t>
      </w:r>
    </w:p>
    <w:bookmarkEnd w:id="127"/>
    <w:bookmarkStart w:name="z317" w:id="12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17-баптың</w:t>
      </w:r>
      <w:r>
        <w:rPr>
          <w:rFonts w:ascii="Times New Roman"/>
          <w:b w:val="false"/>
          <w:i w:val="false"/>
          <w:color w:val="000000"/>
          <w:sz w:val="28"/>
        </w:rPr>
        <w:t xml:space="preserve"> 1-тармағының 6) және 10) тармақшаларындағы «концессиялық жобаның бағасы», «концессиялық жобаның бағаларын» деген сөздер тиісінше «концессия объектісінің құны», «концессия объектісінің құндарын» деген сөздермен ауыстырылсын;</w:t>
      </w:r>
    </w:p>
    <w:bookmarkEnd w:id="128"/>
    <w:bookmarkStart w:name="z318" w:id="12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1-тармақтың 4) тармақшасындағы «концессиялық жобаның» деген сөздер «концессия объектісінің» деген сөздермен ауыстырылсын;</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Егер әлеуетті концессионер концессиялық жобаны iске асыру мақсатында жеке және (немесе) заңды тұлғалар құрған жаңа заңды тұлға болып табылса, онда:</w:t>
      </w:r>
      <w:r>
        <w:br/>
      </w:r>
      <w:r>
        <w:rPr>
          <w:rFonts w:ascii="Times New Roman"/>
          <w:b w:val="false"/>
          <w:i w:val="false"/>
          <w:color w:val="000000"/>
          <w:sz w:val="28"/>
        </w:rPr>
        <w:t>
      1) әлеуетті концессионер осы баптың 1-тармағының 1) тармақшасында көзделген біліктілік талаптарына сәйкес келуге тиiс;</w:t>
      </w:r>
      <w:r>
        <w:br/>
      </w:r>
      <w:r>
        <w:rPr>
          <w:rFonts w:ascii="Times New Roman"/>
          <w:b w:val="false"/>
          <w:i w:val="false"/>
          <w:color w:val="000000"/>
          <w:sz w:val="28"/>
        </w:rPr>
        <w:t>
      2) жаңа заңды тұлғаның құрылтайшылары ретінде әрекет ететін заңды тұлғалар осы баптың 1-тармағының 2), 3) және 5) тармақшаларының талаптарына сәйкес келуге тиiс;</w:t>
      </w:r>
      <w:r>
        <w:br/>
      </w:r>
      <w:r>
        <w:rPr>
          <w:rFonts w:ascii="Times New Roman"/>
          <w:b w:val="false"/>
          <w:i w:val="false"/>
          <w:color w:val="000000"/>
          <w:sz w:val="28"/>
        </w:rPr>
        <w:t>
      3) жаңа заңды тұлға құрған жеке және (немесе) заңды тұлғалардың жиынтық өз капиталы осы баптың 1-тармағының 4) тармақшасының талаптарына сәйкес келуге тиiс.»;</w:t>
      </w:r>
      <w:r>
        <w:br/>
      </w:r>
      <w:r>
        <w:rPr>
          <w:rFonts w:ascii="Times New Roman"/>
          <w:b w:val="false"/>
          <w:i w:val="false"/>
          <w:color w:val="000000"/>
          <w:sz w:val="28"/>
        </w:rPr>
        <w:t>
      2-тармақтың үшінші бөлігінде орыс тіліндегі мәтінге түзету енгізілді, қазақ тіліндегі мәтіні өзгермейді;</w:t>
      </w:r>
    </w:p>
    <w:bookmarkEnd w:id="129"/>
    <w:bookmarkStart w:name="z319" w:id="13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«20-бап. Концессионердi айқындау және концессия шартын жасасу</w:t>
      </w:r>
    </w:p>
    <w:bookmarkEnd w:id="130"/>
    <w:bookmarkStart w:name="z321" w:id="131"/>
    <w:p>
      <w:pPr>
        <w:spacing w:after="0"/>
        <w:ind w:left="0"/>
        <w:jc w:val="both"/>
      </w:pPr>
      <w:r>
        <w:rPr>
          <w:rFonts w:ascii="Times New Roman"/>
          <w:b w:val="false"/>
          <w:i w:val="false"/>
          <w:color w:val="000000"/>
          <w:sz w:val="28"/>
        </w:rPr>
        <w:t>
      1. Комиссия конкурстық өтiнiмдер салынған конверттердi конкурстық құжаттамада көрсетiлген мерзiмде, уақытта және орында ашады.</w:t>
      </w:r>
      <w:r>
        <w:br/>
      </w:r>
      <w:r>
        <w:rPr>
          <w:rFonts w:ascii="Times New Roman"/>
          <w:b w:val="false"/>
          <w:i w:val="false"/>
          <w:color w:val="000000"/>
          <w:sz w:val="28"/>
        </w:rPr>
        <w:t>
      Конкурсты ұйымдастырушы мемлекеттік жоспарлау жөніндегі уәкілетті органға тиiстi конкурстық өтiнiмдердегі концессиялық өтiнiмдердi оларға сараптама жүргiзу үшiн жібереді.</w:t>
      </w:r>
      <w:r>
        <w:br/>
      </w:r>
      <w:r>
        <w:rPr>
          <w:rFonts w:ascii="Times New Roman"/>
          <w:b w:val="false"/>
          <w:i w:val="false"/>
          <w:color w:val="000000"/>
          <w:sz w:val="28"/>
        </w:rPr>
        <w:t>
      Конкурсты ұйымдастырушы қажет болған жағдайда конкурстық құжаттаманы, концессия шартының жобасын әзірлеу, тиісті конкурстық өтінімдегі ұсынылған концессиялық өтінімдерді тәуелсіз бағалау, сондай-ақ әлеуетті концессионерлермен келіссөздерге қатысу үшін тәуелсіз сарапшыларды тартуға құқылы.</w:t>
      </w:r>
      <w:r>
        <w:br/>
      </w:r>
      <w:r>
        <w:rPr>
          <w:rFonts w:ascii="Times New Roman"/>
          <w:b w:val="false"/>
          <w:i w:val="false"/>
          <w:color w:val="000000"/>
          <w:sz w:val="28"/>
        </w:rPr>
        <w:t>
      Конкурсты ұйымдастырушы тәуелсіз сарапшыларды тарту үшін мемлекеттік жоспарлау жөніндегі уәкілетті органға концессиялық жобаны консультациялық сүйемелдеу жөніндегі қызметтерді қаржыландыруға арналған өтінімді жібереді.</w:t>
      </w:r>
      <w:r>
        <w:br/>
      </w:r>
      <w:r>
        <w:rPr>
          <w:rFonts w:ascii="Times New Roman"/>
          <w:b w:val="false"/>
          <w:i w:val="false"/>
          <w:color w:val="000000"/>
          <w:sz w:val="28"/>
        </w:rPr>
        <w:t>
      Мемлекеттік жоспарлау жөніндегі уәкілетті орган концессиялық жобаларды консультациялық сүйемелдеу жөніндегі қызметтер көрсетуге арналған қорытындыны тиісті бюджет комиссиясының қарауына енгізеді.</w:t>
      </w:r>
      <w:r>
        <w:br/>
      </w:r>
      <w:r>
        <w:rPr>
          <w:rFonts w:ascii="Times New Roman"/>
          <w:b w:val="false"/>
          <w:i w:val="false"/>
          <w:color w:val="000000"/>
          <w:sz w:val="28"/>
        </w:rPr>
        <w:t>
      Мемлекеттік жоспарлау жөніндегі уәкілетті орган бюджет комиссиялары мақұлдаған әрбір концессиялық жобаны консультациялық сүйемелдеу жөніндегі қызметтерді қаржыландыру көлемі бойынша мемлекеттік жоспарлау жөніндегі уәкілетті органның тиісті бөлінетін бюджеттік бағдарламасының қаражаты есебінен жүзеге асырылатын концессиялық жобаларды консультациялық сүйемелдеу жөніндегі қызметтердің тізбесін қалыптастырады.</w:t>
      </w:r>
      <w:r>
        <w:br/>
      </w:r>
      <w:r>
        <w:rPr>
          <w:rFonts w:ascii="Times New Roman"/>
          <w:b w:val="false"/>
          <w:i w:val="false"/>
          <w:color w:val="000000"/>
          <w:sz w:val="28"/>
        </w:rPr>
        <w:t>
      Концессиялық жобаларды консультациялық сүйемелдеу Қазақстан Республикасының Үкіметі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2. Комиссия концессиялық өтінім және әлеуетті концессионерлердің біліктілік талаптарына сәйкестігін бағалау жөніндегі қорытындыларды ескере отырып, конкурсқа қатысушылар табыс еткен барлық конкурстық өтiнiмдердi қарайды.</w:t>
      </w:r>
      <w:r>
        <w:br/>
      </w:r>
      <w:r>
        <w:rPr>
          <w:rFonts w:ascii="Times New Roman"/>
          <w:b w:val="false"/>
          <w:i w:val="false"/>
          <w:color w:val="000000"/>
          <w:sz w:val="28"/>
        </w:rPr>
        <w:t>
      Егер конкурс үшiншi рет өткiзiлетiн және конкурсқа қатысуға бiр ғана конкурстық өтiнiм табыс етiлген жағдайда, комиссия осы өтiнiмде табыс етiлген концессиялық жобаны оның iске асырылу мүмкiндiгi тұрғысынан қарайды.</w:t>
      </w:r>
      <w:r>
        <w:br/>
      </w:r>
      <w:r>
        <w:rPr>
          <w:rFonts w:ascii="Times New Roman"/>
          <w:b w:val="false"/>
          <w:i w:val="false"/>
          <w:color w:val="000000"/>
          <w:sz w:val="28"/>
        </w:rPr>
        <w:t>
</w:t>
      </w:r>
      <w:r>
        <w:rPr>
          <w:rFonts w:ascii="Times New Roman"/>
          <w:b w:val="false"/>
          <w:i w:val="false"/>
          <w:color w:val="000000"/>
          <w:sz w:val="28"/>
        </w:rPr>
        <w:t>
      3. Комиссия концессиялық өтінімі Қазақстан Республикасының Yкiметi белгiлейтiн жобаларға қойылатын критерийлер негiзiнде үздiк деп танылған конкурсқа қатысушымен концессиялық жобаны және концессия шартының талаптарын нақтылау жөнiнде келiссөздер жүргiзедi.</w:t>
      </w:r>
      <w:r>
        <w:br/>
      </w:r>
      <w:r>
        <w:rPr>
          <w:rFonts w:ascii="Times New Roman"/>
          <w:b w:val="false"/>
          <w:i w:val="false"/>
          <w:color w:val="000000"/>
          <w:sz w:val="28"/>
        </w:rPr>
        <w:t>
</w:t>
      </w:r>
      <w:r>
        <w:rPr>
          <w:rFonts w:ascii="Times New Roman"/>
          <w:b w:val="false"/>
          <w:i w:val="false"/>
          <w:color w:val="000000"/>
          <w:sz w:val="28"/>
        </w:rPr>
        <w:t>
      4. Келiссөздердi дайындау шеңберiнде концессиялық жоба мен концессия шарты бойынша ескертпелер мен ұсыныстарды комиссия өтiнiм берушiге жазбаша нысанда жiберуге тиiс.</w:t>
      </w:r>
      <w:r>
        <w:br/>
      </w:r>
      <w:r>
        <w:rPr>
          <w:rFonts w:ascii="Times New Roman"/>
          <w:b w:val="false"/>
          <w:i w:val="false"/>
          <w:color w:val="000000"/>
          <w:sz w:val="28"/>
        </w:rPr>
        <w:t>
      Келiссөздер жүргiзудiң қорытындылары бойынша олардың нәтижелерi туралы комиссияның тиiстi шешiмi қабылданады.</w:t>
      </w:r>
      <w:r>
        <w:br/>
      </w:r>
      <w:r>
        <w:rPr>
          <w:rFonts w:ascii="Times New Roman"/>
          <w:b w:val="false"/>
          <w:i w:val="false"/>
          <w:color w:val="000000"/>
          <w:sz w:val="28"/>
        </w:rPr>
        <w:t>
      Келiссөздер барысында конкурстың талаптарына, сондай-ақ концессиялық өтінімнің бастапқы параметрлерi мен сипаттамасына өзгерiстер енгiзуге жол берiлмейдi.</w:t>
      </w:r>
      <w:r>
        <w:br/>
      </w:r>
      <w:r>
        <w:rPr>
          <w:rFonts w:ascii="Times New Roman"/>
          <w:b w:val="false"/>
          <w:i w:val="false"/>
          <w:color w:val="000000"/>
          <w:sz w:val="28"/>
        </w:rPr>
        <w:t>
</w:t>
      </w:r>
      <w:r>
        <w:rPr>
          <w:rFonts w:ascii="Times New Roman"/>
          <w:b w:val="false"/>
          <w:i w:val="false"/>
          <w:color w:val="000000"/>
          <w:sz w:val="28"/>
        </w:rPr>
        <w:t>
      5. Егер концессиялық өтінімі үздiк деп танылған конкурсқа қатысушы комиссияның ескертпелерi мен ұсыныстарына сәйкес концессиялық өтінімді және концессия шартының талаптарын талқылаудан және нақтылаудан бас тартса не оның ұсыныстары конкурс талаптары тұрғысынан пайдалануға келмейтiн болса, онда комиссия бұл концессиялық өтінімді қарамайды және концессионерді таңдау жөніндегі ашық конкурсты өткізу арқылы үздiк концессиялық өтінімді қайтадан таңдайды.</w:t>
      </w:r>
      <w:r>
        <w:br/>
      </w:r>
      <w:r>
        <w:rPr>
          <w:rFonts w:ascii="Times New Roman"/>
          <w:b w:val="false"/>
          <w:i w:val="false"/>
          <w:color w:val="000000"/>
          <w:sz w:val="28"/>
        </w:rPr>
        <w:t>
</w:t>
      </w:r>
      <w:r>
        <w:rPr>
          <w:rFonts w:ascii="Times New Roman"/>
          <w:b w:val="false"/>
          <w:i w:val="false"/>
          <w:color w:val="000000"/>
          <w:sz w:val="28"/>
        </w:rPr>
        <w:t>
      6. Концессионердi таңдау жөнiндегi конкурстың қорытындылары бойынша комиссияның шешiмiмен концессиялық өтінім бекiтiледi, ал өтiнiм берушi конкурстың жеңiмпазы болып танылады.</w:t>
      </w:r>
      <w:r>
        <w:br/>
      </w:r>
      <w:r>
        <w:rPr>
          <w:rFonts w:ascii="Times New Roman"/>
          <w:b w:val="false"/>
          <w:i w:val="false"/>
          <w:color w:val="000000"/>
          <w:sz w:val="28"/>
        </w:rPr>
        <w:t>
      Комиссияның шешiмi хаттама түрiнде ресiмделедi.</w:t>
      </w:r>
      <w:r>
        <w:br/>
      </w:r>
      <w:r>
        <w:rPr>
          <w:rFonts w:ascii="Times New Roman"/>
          <w:b w:val="false"/>
          <w:i w:val="false"/>
          <w:color w:val="000000"/>
          <w:sz w:val="28"/>
        </w:rPr>
        <w:t>
</w:t>
      </w:r>
      <w:r>
        <w:rPr>
          <w:rFonts w:ascii="Times New Roman"/>
          <w:b w:val="false"/>
          <w:i w:val="false"/>
          <w:color w:val="000000"/>
          <w:sz w:val="28"/>
        </w:rPr>
        <w:t>
      7. Конкурсты ұйымдастырушы комиссияның шешiмi негiзiнде конкурс жеңiмпазымен концессия шартын жасасады.</w:t>
      </w:r>
      <w:r>
        <w:br/>
      </w:r>
      <w:r>
        <w:rPr>
          <w:rFonts w:ascii="Times New Roman"/>
          <w:b w:val="false"/>
          <w:i w:val="false"/>
          <w:color w:val="000000"/>
          <w:sz w:val="28"/>
        </w:rPr>
        <w:t>
</w:t>
      </w:r>
      <w:r>
        <w:rPr>
          <w:rFonts w:ascii="Times New Roman"/>
          <w:b w:val="false"/>
          <w:i w:val="false"/>
          <w:color w:val="000000"/>
          <w:sz w:val="28"/>
        </w:rPr>
        <w:t>
      8. Концессия шартын жасасу мерзiмi конкурстың қорытындысы шығарылған күннен бастап күнтiзбелiк тоқсан күннен аспауға тиiс.</w:t>
      </w:r>
      <w:r>
        <w:br/>
      </w:r>
      <w:r>
        <w:rPr>
          <w:rFonts w:ascii="Times New Roman"/>
          <w:b w:val="false"/>
          <w:i w:val="false"/>
          <w:color w:val="000000"/>
          <w:sz w:val="28"/>
        </w:rPr>
        <w:t>
</w:t>
      </w:r>
      <w:r>
        <w:rPr>
          <w:rFonts w:ascii="Times New Roman"/>
          <w:b w:val="false"/>
          <w:i w:val="false"/>
          <w:color w:val="000000"/>
          <w:sz w:val="28"/>
        </w:rPr>
        <w:t>
      9. Ұйымдастырушы мемлекеттiк құпияларды немесе заңмен қорғалатын өзге де құпияны құрайтын мәлiметтердi қоспағанда, концессионердi таңдау жөнiндегi конкурстардың нәтижелерi туралы мәлiметтердi Қазақстан Республикасының бүкiл аумағында таратылатын мерзiмдi баспа басылымдарында қазақ және орыс тiлдерінде жариялайды.»;</w:t>
      </w:r>
    </w:p>
    <w:bookmarkEnd w:id="131"/>
    <w:bookmarkStart w:name="z330" w:id="13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26-баптың</w:t>
      </w:r>
      <w:r>
        <w:rPr>
          <w:rFonts w:ascii="Times New Roman"/>
          <w:b w:val="false"/>
          <w:i w:val="false"/>
          <w:color w:val="000000"/>
          <w:sz w:val="28"/>
        </w:rPr>
        <w:t xml:space="preserve"> 2-тармағының 7) тармақшасындағы «шаралары» деген сөз «түрлері» деген сөзбен ауыстырылсын.</w:t>
      </w:r>
    </w:p>
    <w:bookmarkEnd w:id="132"/>
    <w:bookmarkStart w:name="z331" w:id="133"/>
    <w:p>
      <w:pPr>
        <w:spacing w:after="0"/>
        <w:ind w:left="0"/>
        <w:jc w:val="both"/>
      </w:pPr>
      <w:r>
        <w:rPr>
          <w:rFonts w:ascii="Times New Roman"/>
          <w:b w:val="false"/>
          <w:i w:val="false"/>
          <w:color w:val="000000"/>
          <w:sz w:val="28"/>
        </w:rPr>
        <w:t xml:space="preserve">
      9.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12) тармақшасы «өтемді қызмет көрсету шарттары бойынша» деген сөздерден кейін «, мемлекеттік тапсырманы орындау шеңберінде» деген сөздермен толықтырылсын;</w:t>
      </w:r>
    </w:p>
    <w:bookmarkEnd w:id="133"/>
    <w:bookmarkStart w:name="z333"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10-тармағының 2) тармақшасындағы «тапсырыс берушінің бюджеттік бағдарламасының паспортына,» деген сөздер «мемлекеттік органның стратегиялық жоспарына, тапсырыс берушінің» деген сөздермен ауыстырылып, «шығаратын өзгерістер» деген сөздерден кейін «мен толықтырулар» деген сөздермен толықтырылсын.</w:t>
      </w:r>
    </w:p>
    <w:bookmarkEnd w:id="134"/>
    <w:bookmarkStart w:name="z334" w:id="135"/>
    <w:p>
      <w:pPr>
        <w:spacing w:after="0"/>
        <w:ind w:left="0"/>
        <w:jc w:val="both"/>
      </w:pPr>
      <w:r>
        <w:rPr>
          <w:rFonts w:ascii="Times New Roman"/>
          <w:b w:val="false"/>
          <w:i w:val="false"/>
          <w:color w:val="000000"/>
          <w:sz w:val="28"/>
        </w:rPr>
        <w:t xml:space="preserve">
      10.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24, 134-құжат):</w:t>
      </w:r>
      <w:r>
        <w:br/>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1-тармағында:</w:t>
      </w:r>
      <w:r>
        <w:br/>
      </w:r>
      <w:r>
        <w:rPr>
          <w:rFonts w:ascii="Times New Roman"/>
          <w:b w:val="false"/>
          <w:i w:val="false"/>
          <w:color w:val="000000"/>
          <w:sz w:val="28"/>
        </w:rPr>
        <w:t>
      2) тармақшада:</w:t>
      </w:r>
      <w:r>
        <w:br/>
      </w:r>
      <w:r>
        <w:rPr>
          <w:rFonts w:ascii="Times New Roman"/>
          <w:b w:val="false"/>
          <w:i w:val="false"/>
          <w:color w:val="000000"/>
          <w:sz w:val="28"/>
        </w:rPr>
        <w:t>
      «28) тармақшасының жетінші – оныншы, он үшінші – он алтыншы» деген сөздер «28) тармақшасының бесінші – сегізінші, он бірінші – он үшінші» деген сөздермен ауыстырылсын;</w:t>
      </w:r>
      <w:r>
        <w:br/>
      </w:r>
      <w:r>
        <w:rPr>
          <w:rFonts w:ascii="Times New Roman"/>
          <w:b w:val="false"/>
          <w:i w:val="false"/>
          <w:color w:val="000000"/>
          <w:sz w:val="28"/>
        </w:rPr>
        <w:t>
      «63) тармақшасының екінші – сегізінші» деген сөздер «63) тармақшасының екінші – жетінші» деген сөздермен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«28) тармақшасының екінші – алтыншы, он бірінші, он екінші, он жетінші» деген сөздер «28) тармақшасының екінші – төртінші, тоғызыншы, оныншы, он төртінші» деген сөздермен ауыстырылсын;</w:t>
      </w:r>
      <w:r>
        <w:br/>
      </w:r>
      <w:r>
        <w:rPr>
          <w:rFonts w:ascii="Times New Roman"/>
          <w:b w:val="false"/>
          <w:i w:val="false"/>
          <w:color w:val="000000"/>
          <w:sz w:val="28"/>
        </w:rPr>
        <w:t>
      «63) тармақшасының тоғызыншы – он бірінші» деген сөздер «63) тармақшасының сегізінші – оныншы» деген сөздермен ауыстырылсын.</w:t>
      </w:r>
    </w:p>
    <w:bookmarkEnd w:id="135"/>
    <w:bookmarkStart w:name="z335" w:id="136"/>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енгізілетін 1-бабының 1-тармағы </w:t>
      </w:r>
      <w:r>
        <w:rPr>
          <w:rFonts w:ascii="Times New Roman"/>
          <w:b w:val="false"/>
          <w:i w:val="false"/>
          <w:color w:val="000000"/>
          <w:sz w:val="28"/>
        </w:rPr>
        <w:t>57) тармақшасының</w:t>
      </w:r>
      <w:r>
        <w:rPr>
          <w:rFonts w:ascii="Times New Roman"/>
          <w:b w:val="false"/>
          <w:i w:val="false"/>
          <w:color w:val="000000"/>
          <w:sz w:val="28"/>
        </w:rPr>
        <w:t xml:space="preserve"> алпыс үшінші абзацын, 8-тармағы </w:t>
      </w:r>
      <w:r>
        <w:rPr>
          <w:rFonts w:ascii="Times New Roman"/>
          <w:b w:val="false"/>
          <w:i w:val="false"/>
          <w:color w:val="000000"/>
          <w:sz w:val="28"/>
        </w:rPr>
        <w:t>12) тармақшасының</w:t>
      </w:r>
      <w:r>
        <w:rPr>
          <w:rFonts w:ascii="Times New Roman"/>
          <w:b w:val="false"/>
          <w:i w:val="false"/>
          <w:color w:val="000000"/>
          <w:sz w:val="28"/>
        </w:rPr>
        <w:t xml:space="preserve"> он екінші абзацын қоспағанда, 2010 жылғы 1 қаңтардан бастап қолданысқа енгізіледі.</w:t>
      </w:r>
    </w:p>
    <w:bookmarkEnd w:id="13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