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fbd62" w14:textId="15fbd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терроризмге қарсы іс-қимыл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2010 жылғы 8 сәуірдегі № 266-IV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1997 жылғы 16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69-баптың</w:t>
      </w:r>
      <w:r>
        <w:rPr>
          <w:rFonts w:ascii="Times New Roman"/>
          <w:b w:val="false"/>
          <w:i w:val="false"/>
          <w:color w:val="000000"/>
          <w:sz w:val="28"/>
        </w:rPr>
        <w:t xml:space="preserve"> алтыншы бөлігіндегі «күрес» деген сөз алып тасталып, «қылмыс» деген сөз «қылмыс, сондай-ақ террористік қылмыс» деген сөздермен ауыстырылсын;</w:t>
      </w:r>
    </w:p>
    <w:bookmarkEnd w:id="0"/>
    <w:bookmarkStart w:name="z4" w:id="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75-баптың</w:t>
      </w:r>
      <w:r>
        <w:rPr>
          <w:rFonts w:ascii="Times New Roman"/>
          <w:b w:val="false"/>
          <w:i w:val="false"/>
          <w:color w:val="000000"/>
          <w:sz w:val="28"/>
        </w:rPr>
        <w:t xml:space="preserve"> төртінші бөлігіндегі «қылмыс» деген сөзден кейін «, сондай-ақ террористік қылмыс»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2. 1999 жылғы 13 шілдедегі Қазақстан Республикасының Азаматтық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289-баптың</w:t>
      </w:r>
      <w:r>
        <w:rPr>
          <w:rFonts w:ascii="Times New Roman"/>
          <w:b w:val="false"/>
          <w:i w:val="false"/>
          <w:color w:val="000000"/>
          <w:sz w:val="28"/>
        </w:rPr>
        <w:t xml:space="preserve"> бірінші бөлігінің 11) тармақшасы «тану туралы» деген сөздерден кейін «, соның ішінде оның өз атауын өзгерткенін анықтау туралы» деген сөздермен толықтырылсын;</w:t>
      </w:r>
    </w:p>
    <w:bookmarkEnd w:id="1"/>
    <w:bookmarkStart w:name="z7"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36-2-тараудың</w:t>
      </w:r>
      <w:r>
        <w:rPr>
          <w:rFonts w:ascii="Times New Roman"/>
          <w:b w:val="false"/>
          <w:i w:val="false"/>
          <w:color w:val="000000"/>
          <w:sz w:val="28"/>
        </w:rPr>
        <w:t xml:space="preserve"> тақырыбы «тану туралы» деген сөздерден кейін «, соның ішінде оның өз атауын өзгерткенін анықтау туралы» деген сөздермен толықтырылсын;</w:t>
      </w:r>
    </w:p>
    <w:bookmarkEnd w:id="2"/>
    <w:bookmarkStart w:name="z8"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317-6-бапта</w:t>
      </w:r>
      <w:r>
        <w:rPr>
          <w:rFonts w:ascii="Times New Roman"/>
          <w:b w:val="false"/>
          <w:i w:val="false"/>
          <w:color w:val="000000"/>
          <w:sz w:val="28"/>
        </w:rPr>
        <w:t>:</w:t>
      </w:r>
      <w:r>
        <w:br/>
      </w:r>
      <w:r>
        <w:rPr>
          <w:rFonts w:ascii="Times New Roman"/>
          <w:b w:val="false"/>
          <w:i w:val="false"/>
          <w:color w:val="000000"/>
          <w:sz w:val="28"/>
        </w:rPr>
        <w:t>
      бірінші бөлік «экстремистік ұйым деп тану туралы» деген сөздерден кейін «, соның ішінде оның өз атауын өзгерткенін анықтау туралы» деген сөздермен толықтырылсын;</w:t>
      </w:r>
      <w:r>
        <w:br/>
      </w:r>
      <w:r>
        <w:rPr>
          <w:rFonts w:ascii="Times New Roman"/>
          <w:b w:val="false"/>
          <w:i w:val="false"/>
          <w:color w:val="000000"/>
          <w:sz w:val="28"/>
        </w:rPr>
        <w:t>
      екінші бөлік «террористік ұйым деп тану туралы» деген сөздерден кейін «, соның ішінде оның өз атауын өзгерткенін анықтау туралы» деген сөздермен толықтырылсын;</w:t>
      </w:r>
    </w:p>
    <w:bookmarkEnd w:id="3"/>
    <w:bookmarkStart w:name="z9"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317-7-бапта</w:t>
      </w:r>
      <w:r>
        <w:rPr>
          <w:rFonts w:ascii="Times New Roman"/>
          <w:b w:val="false"/>
          <w:i w:val="false"/>
          <w:color w:val="000000"/>
          <w:sz w:val="28"/>
        </w:rPr>
        <w:t>:</w:t>
      </w:r>
      <w:r>
        <w:br/>
      </w:r>
      <w:r>
        <w:rPr>
          <w:rFonts w:ascii="Times New Roman"/>
          <w:b w:val="false"/>
          <w:i w:val="false"/>
          <w:color w:val="000000"/>
          <w:sz w:val="28"/>
        </w:rPr>
        <w:t>
      бірінші бөлік «жүзеге асыру фактісін» деген сөздерден кейін «не оның өз атауын өзгерту фактісін» деген сөздермен толықтырылсын;</w:t>
      </w:r>
      <w:r>
        <w:br/>
      </w:r>
      <w:r>
        <w:rPr>
          <w:rFonts w:ascii="Times New Roman"/>
          <w:b w:val="false"/>
          <w:i w:val="false"/>
          <w:color w:val="000000"/>
          <w:sz w:val="28"/>
        </w:rPr>
        <w:t>
      екінші бөлік «тану туралы» деген сөздерден кейін «, соның ішінде оның өз атауын өзгерткенін анықтау туралы» деген сөздермен толықтырылсын;</w:t>
      </w:r>
    </w:p>
    <w:bookmarkEnd w:id="4"/>
    <w:bookmarkStart w:name="z10"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317-8-бап</w:t>
      </w:r>
      <w:r>
        <w:rPr>
          <w:rFonts w:ascii="Times New Roman"/>
          <w:b w:val="false"/>
          <w:i w:val="false"/>
          <w:color w:val="000000"/>
          <w:sz w:val="28"/>
        </w:rPr>
        <w:t xml:space="preserve"> «тану туралы» деген сөздерден кейін «, соның ішінде оның өз атауын өзгерткенін анықтау туралы»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3.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344-баптың</w:t>
      </w:r>
      <w:r>
        <w:rPr>
          <w:rFonts w:ascii="Times New Roman"/>
          <w:b w:val="false"/>
          <w:i w:val="false"/>
          <w:color w:val="000000"/>
          <w:sz w:val="28"/>
        </w:rPr>
        <w:t xml:space="preserve"> екінші бөлігінің бірінші абзацы «және ақтауға бағытталған» деген сөздерден кейін «, сондай-ақ терроризмге қарсы операцияларды жүргізу кезеңінде олардың техникалық амалдары мен тактикасын ашатын» деген сөздермен толықтырылсын;</w:t>
      </w:r>
    </w:p>
    <w:bookmarkEnd w:id="5"/>
    <w:bookmarkStart w:name="z13" w:id="6"/>
    <w:p>
      <w:pPr>
        <w:spacing w:after="0"/>
        <w:ind w:left="0"/>
        <w:jc w:val="both"/>
      </w:pPr>
      <w:r>
        <w:rPr>
          <w:rFonts w:ascii="Times New Roman"/>
          <w:b w:val="false"/>
          <w:i w:val="false"/>
          <w:color w:val="000000"/>
          <w:sz w:val="28"/>
        </w:rPr>
        <w:t>
      2) мынадай мазмұндағы 362-1-баппен толықтырылсын:</w:t>
      </w:r>
      <w:r>
        <w:br/>
      </w:r>
      <w:r>
        <w:rPr>
          <w:rFonts w:ascii="Times New Roman"/>
          <w:b w:val="false"/>
          <w:i w:val="false"/>
          <w:color w:val="000000"/>
          <w:sz w:val="28"/>
        </w:rPr>
        <w:t>
      «362-1-бап. Терроризмге қарсы операциялар жүргізу аймағында</w:t>
      </w:r>
      <w:r>
        <w:br/>
      </w:r>
      <w:r>
        <w:rPr>
          <w:rFonts w:ascii="Times New Roman"/>
          <w:b w:val="false"/>
          <w:i w:val="false"/>
          <w:color w:val="000000"/>
          <w:sz w:val="28"/>
        </w:rPr>
        <w:t>
                  құқықтық режимнің бұзылуы</w:t>
      </w:r>
    </w:p>
    <w:bookmarkEnd w:id="6"/>
    <w:bookmarkStart w:name="z14" w:id="7"/>
    <w:p>
      <w:pPr>
        <w:spacing w:after="0"/>
        <w:ind w:left="0"/>
        <w:jc w:val="both"/>
      </w:pPr>
      <w:r>
        <w:rPr>
          <w:rFonts w:ascii="Times New Roman"/>
          <w:b w:val="false"/>
          <w:i w:val="false"/>
          <w:color w:val="000000"/>
          <w:sz w:val="28"/>
        </w:rPr>
        <w:t>
      Құқықтық режимді бұзу немесе терроризмге қарсы операциялардың жариялануына байланысты белгіленген талаптарды:</w:t>
      </w:r>
      <w:r>
        <w:br/>
      </w:r>
      <w:r>
        <w:rPr>
          <w:rFonts w:ascii="Times New Roman"/>
          <w:b w:val="false"/>
          <w:i w:val="false"/>
          <w:color w:val="000000"/>
          <w:sz w:val="28"/>
        </w:rPr>
        <w:t>
</w:t>
      </w:r>
      <w:r>
        <w:rPr>
          <w:rFonts w:ascii="Times New Roman"/>
          <w:b w:val="false"/>
          <w:i w:val="false"/>
          <w:color w:val="000000"/>
          <w:sz w:val="28"/>
        </w:rPr>
        <w:t>
      1) келудің және кетудің ерекше режимі;</w:t>
      </w:r>
      <w:r>
        <w:br/>
      </w:r>
      <w:r>
        <w:rPr>
          <w:rFonts w:ascii="Times New Roman"/>
          <w:b w:val="false"/>
          <w:i w:val="false"/>
          <w:color w:val="000000"/>
          <w:sz w:val="28"/>
        </w:rPr>
        <w:t>
</w:t>
      </w:r>
      <w:r>
        <w:rPr>
          <w:rFonts w:ascii="Times New Roman"/>
          <w:b w:val="false"/>
          <w:i w:val="false"/>
          <w:color w:val="000000"/>
          <w:sz w:val="28"/>
        </w:rPr>
        <w:t>
      2) жергілікті жерлердің жекелеген учаскелерінде және объектілерде жеке тұлғалардың болуына тыйым салу, сондай-ақ көлік құралдарын сүйреп әкетуге кедергі жасау;</w:t>
      </w:r>
      <w:r>
        <w:br/>
      </w:r>
      <w:r>
        <w:rPr>
          <w:rFonts w:ascii="Times New Roman"/>
          <w:b w:val="false"/>
          <w:i w:val="false"/>
          <w:color w:val="000000"/>
          <w:sz w:val="28"/>
        </w:rPr>
        <w:t>
</w:t>
      </w:r>
      <w:r>
        <w:rPr>
          <w:rFonts w:ascii="Times New Roman"/>
          <w:b w:val="false"/>
          <w:i w:val="false"/>
          <w:color w:val="000000"/>
          <w:sz w:val="28"/>
        </w:rPr>
        <w:t>
      3) жеке тұлғалардың жеке басын куәландыратын құжаттарды тексеруге, жеке тексеріп қарауға және жеке адамның заттарын тексеріп қарауға, көлік құралдарын тексеріп қарауға кедергі жасау;</w:t>
      </w:r>
      <w:r>
        <w:br/>
      </w:r>
      <w:r>
        <w:rPr>
          <w:rFonts w:ascii="Times New Roman"/>
          <w:b w:val="false"/>
          <w:i w:val="false"/>
          <w:color w:val="000000"/>
          <w:sz w:val="28"/>
        </w:rPr>
        <w:t>
</w:t>
      </w:r>
      <w:r>
        <w:rPr>
          <w:rFonts w:ascii="Times New Roman"/>
          <w:b w:val="false"/>
          <w:i w:val="false"/>
          <w:color w:val="000000"/>
          <w:sz w:val="28"/>
        </w:rPr>
        <w:t>
      4) байланысты пайдаланудың айрықша ережелері;</w:t>
      </w:r>
      <w:r>
        <w:br/>
      </w:r>
      <w:r>
        <w:rPr>
          <w:rFonts w:ascii="Times New Roman"/>
          <w:b w:val="false"/>
          <w:i w:val="false"/>
          <w:color w:val="000000"/>
          <w:sz w:val="28"/>
        </w:rPr>
        <w:t>
</w:t>
      </w:r>
      <w:r>
        <w:rPr>
          <w:rFonts w:ascii="Times New Roman"/>
          <w:b w:val="false"/>
          <w:i w:val="false"/>
          <w:color w:val="000000"/>
          <w:sz w:val="28"/>
        </w:rPr>
        <w:t>
      5) егер кешеуілдеу адамдардың өмірі мен денсаулығына нақты қауіп төндіруі мүмкін болса, жедел медициналық жәрдемді қажет ететін адамдарды емдеу мекемелеріне жеткізу, терроризм актісі жасалған жерге бару үшін, сондай-ақ терроризм актісін жасады деп күдік келтірілген адамдардың ізіне түсу және оларды ұстау үшін көлік құралдарын алып қоюға кедергі жасау;</w:t>
      </w:r>
      <w:r>
        <w:br/>
      </w:r>
      <w:r>
        <w:rPr>
          <w:rFonts w:ascii="Times New Roman"/>
          <w:b w:val="false"/>
          <w:i w:val="false"/>
          <w:color w:val="000000"/>
          <w:sz w:val="28"/>
        </w:rPr>
        <w:t>
</w:t>
      </w:r>
      <w:r>
        <w:rPr>
          <w:rFonts w:ascii="Times New Roman"/>
          <w:b w:val="false"/>
          <w:i w:val="false"/>
          <w:color w:val="000000"/>
          <w:sz w:val="28"/>
        </w:rPr>
        <w:t>
      6) қауіпті өндірістік объектілердің қызметін тоқтата тұру;</w:t>
      </w:r>
      <w:r>
        <w:br/>
      </w:r>
      <w:r>
        <w:rPr>
          <w:rFonts w:ascii="Times New Roman"/>
          <w:b w:val="false"/>
          <w:i w:val="false"/>
          <w:color w:val="000000"/>
          <w:sz w:val="28"/>
        </w:rPr>
        <w:t>
</w:t>
      </w:r>
      <w:r>
        <w:rPr>
          <w:rFonts w:ascii="Times New Roman"/>
          <w:b w:val="false"/>
          <w:i w:val="false"/>
          <w:color w:val="000000"/>
          <w:sz w:val="28"/>
        </w:rPr>
        <w:t>
      7) терроризмге қарсы операцияның құқықтық режимі енгізілген аумақ шегінде тұратын жеке тұлғаларды уақытша көшіруге кедергі жасау;</w:t>
      </w:r>
      <w:r>
        <w:br/>
      </w:r>
      <w:r>
        <w:rPr>
          <w:rFonts w:ascii="Times New Roman"/>
          <w:b w:val="false"/>
          <w:i w:val="false"/>
          <w:color w:val="000000"/>
          <w:sz w:val="28"/>
        </w:rPr>
        <w:t>
</w:t>
      </w:r>
      <w:r>
        <w:rPr>
          <w:rFonts w:ascii="Times New Roman"/>
          <w:b w:val="false"/>
          <w:i w:val="false"/>
          <w:color w:val="000000"/>
          <w:sz w:val="28"/>
        </w:rPr>
        <w:t>
      8) карантин енгізу, санитариялық-эпидемияға қарсы, ветеринариялық іс-шараларды және өсімдіктер карантині жөніндегі іс-шараларды жүргізу;</w:t>
      </w:r>
      <w:r>
        <w:br/>
      </w:r>
      <w:r>
        <w:rPr>
          <w:rFonts w:ascii="Times New Roman"/>
          <w:b w:val="false"/>
          <w:i w:val="false"/>
          <w:color w:val="000000"/>
          <w:sz w:val="28"/>
        </w:rPr>
        <w:t>
</w:t>
      </w:r>
      <w:r>
        <w:rPr>
          <w:rFonts w:ascii="Times New Roman"/>
          <w:b w:val="false"/>
          <w:i w:val="false"/>
          <w:color w:val="000000"/>
          <w:sz w:val="28"/>
        </w:rPr>
        <w:t>
      9) жеке және заңды тұлғалардың меншігіндегі немесе иелігіндегі және пайдалануындағы тұрғын үйлер мен өзге де үй-жайларға және оларға жеке меншік құқығымен немесе жер пайдалану құқығымен тиесілі жер учаскелеріне кіруге кедергі жасау;</w:t>
      </w:r>
      <w:r>
        <w:br/>
      </w:r>
      <w:r>
        <w:rPr>
          <w:rFonts w:ascii="Times New Roman"/>
          <w:b w:val="false"/>
          <w:i w:val="false"/>
          <w:color w:val="000000"/>
          <w:sz w:val="28"/>
        </w:rPr>
        <w:t>
</w:t>
      </w:r>
      <w:r>
        <w:rPr>
          <w:rFonts w:ascii="Times New Roman"/>
          <w:b w:val="false"/>
          <w:i w:val="false"/>
          <w:color w:val="000000"/>
          <w:sz w:val="28"/>
        </w:rPr>
        <w:t>
      10) қару-жарақ, оқ-дәрілер, жарылғыш заттар, күшті әсер ететін химиялық және улы заттар саудасын шектеу немесе оған тыйым салу, дәрілік, есірткілік, психотроптық заттар мен прекурсорлар, этил спирті мен алкогольдік өнімдер айналымының айрықша режимін орнату бөлігінде орындамау, -</w:t>
      </w:r>
      <w:r>
        <w:br/>
      </w:r>
      <w:r>
        <w:rPr>
          <w:rFonts w:ascii="Times New Roman"/>
          <w:b w:val="false"/>
          <w:i w:val="false"/>
          <w:color w:val="000000"/>
          <w:sz w:val="28"/>
        </w:rPr>
        <w:t>
      жеке тұлғаларға - айлық есептік көрсеткіштің оннан жиырмаға дейінгі мөлшерінде айыппұл салуға не он бес тәулікке дейінгі мерзімге әкімшілік қамауға алуға, лауазымды адамдарға, дара кәсіпкерлерге - айлық есептік көрсеткіштің отыздан елуге дейінгі мөлшерінде, шағын немесе орта кәсіпкерлік субъектілері немесе коммерциялық емес ұйымдар болып табылатын заңды тұлғаларға - жүзден жүз елуге дейінгі мөлшерінде, ірі кәсіпкерлік субъектілері болып табылатын заңды тұлғаларға қауіпті өндірістік объектілердің қызметін тоқтата отырып, екі жүзден екі жүз елуге дейінгі мөлшерінде айыппұл салуға әкеп соғады.»;</w:t>
      </w:r>
    </w:p>
    <w:bookmarkEnd w:id="7"/>
    <w:bookmarkStart w:name="z25"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541-баптың</w:t>
      </w:r>
      <w:r>
        <w:rPr>
          <w:rFonts w:ascii="Times New Roman"/>
          <w:b w:val="false"/>
          <w:i w:val="false"/>
          <w:color w:val="000000"/>
          <w:sz w:val="28"/>
        </w:rPr>
        <w:t xml:space="preserve"> бірінші бөлігі «362,» деген цифрлардан кейін «362-1,» деген цифрлармен толықтырылсын;</w:t>
      </w:r>
    </w:p>
    <w:bookmarkEnd w:id="8"/>
    <w:bookmarkStart w:name="z26"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620-бап</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«2-1) терроризмге қарсы операцияның құқықтық режимі бұзылған немесе терроризмге қарсы операцияның жариялануына байланысты белгіленген талаптар орындалмаған кезде - терроризмге қарсы операцияға белгіленген құзыреті шегінде қатысатын лауазымды адамдар;»;</w:t>
      </w:r>
    </w:p>
    <w:bookmarkEnd w:id="9"/>
    <w:bookmarkStart w:name="z27"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636-баптың</w:t>
      </w:r>
      <w:r>
        <w:rPr>
          <w:rFonts w:ascii="Times New Roman"/>
          <w:b w:val="false"/>
          <w:i w:val="false"/>
          <w:color w:val="000000"/>
          <w:sz w:val="28"/>
        </w:rPr>
        <w:t xml:space="preserve"> бірінші бөлігінің 1) тармақшасында:</w:t>
      </w:r>
      <w:r>
        <w:br/>
      </w:r>
      <w:r>
        <w:rPr>
          <w:rFonts w:ascii="Times New Roman"/>
          <w:b w:val="false"/>
          <w:i w:val="false"/>
          <w:color w:val="000000"/>
          <w:sz w:val="28"/>
        </w:rPr>
        <w:t>
      екінші абзац «362,» деген цифрлардан кейін «362-1,» деген цифрлармен толықтырылсын;</w:t>
      </w:r>
      <w:r>
        <w:br/>
      </w:r>
      <w:r>
        <w:rPr>
          <w:rFonts w:ascii="Times New Roman"/>
          <w:b w:val="false"/>
          <w:i w:val="false"/>
          <w:color w:val="000000"/>
          <w:sz w:val="28"/>
        </w:rPr>
        <w:t>
      қырық алтыншы абзац мынадай редакцияда жазылсын:</w:t>
      </w:r>
      <w:r>
        <w:br/>
      </w:r>
      <w:r>
        <w:rPr>
          <w:rFonts w:ascii="Times New Roman"/>
          <w:b w:val="false"/>
          <w:i w:val="false"/>
          <w:color w:val="000000"/>
          <w:sz w:val="28"/>
        </w:rPr>
        <w:t>
      «Республикалық ұланның (388-бап), Ұлттық қауіпсіздік комитетінің (362-1, 388-баптар);</w:t>
      </w:r>
      <w:r>
        <w:br/>
      </w:r>
      <w:r>
        <w:rPr>
          <w:rFonts w:ascii="Times New Roman"/>
          <w:b w:val="false"/>
          <w:i w:val="false"/>
          <w:color w:val="000000"/>
          <w:sz w:val="28"/>
        </w:rPr>
        <w:t>
      қырық жетінші абзац «356-2,» деген цифрлардан кейін «362-1,»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xml:space="preserve">
      4.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w:t>
      </w:r>
      <w:r>
        <w:br/>
      </w:r>
      <w:r>
        <w:rPr>
          <w:rFonts w:ascii="Times New Roman"/>
          <w:b w:val="false"/>
          <w:i w:val="false"/>
          <w:color w:val="000000"/>
          <w:sz w:val="28"/>
        </w:rPr>
        <w:t>
      </w:t>
      </w:r>
      <w:r>
        <w:rPr>
          <w:rFonts w:ascii="Times New Roman"/>
          <w:b w:val="false"/>
          <w:i w:val="false"/>
          <w:color w:val="000000"/>
          <w:sz w:val="28"/>
        </w:rPr>
        <w:t>53-баптың</w:t>
      </w:r>
      <w:r>
        <w:rPr>
          <w:rFonts w:ascii="Times New Roman"/>
          <w:b w:val="false"/>
          <w:i w:val="false"/>
          <w:color w:val="000000"/>
          <w:sz w:val="28"/>
        </w:rPr>
        <w:t xml:space="preserve"> 1-тармағы 2) тармақшасының алтыншы абзацындағы «қарсы күрес» деген сөздер «қарсы іс-қимыл»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5. 2009 жылғы 18 қыркүйектегі Қазақстан Республикасының «Халық денсаулығы және денсаулық сақтау жүйесі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w:t>
      </w:r>
      <w:r>
        <w:br/>
      </w:r>
      <w:r>
        <w:rPr>
          <w:rFonts w:ascii="Times New Roman"/>
          <w:b w:val="false"/>
          <w:i w:val="false"/>
          <w:color w:val="000000"/>
          <w:sz w:val="28"/>
        </w:rPr>
        <w:t>
      </w:t>
      </w:r>
      <w:r>
        <w:rPr>
          <w:rFonts w:ascii="Times New Roman"/>
          <w:b w:val="false"/>
          <w:i w:val="false"/>
          <w:color w:val="000000"/>
          <w:sz w:val="28"/>
        </w:rPr>
        <w:t>33-баптың</w:t>
      </w:r>
      <w:r>
        <w:rPr>
          <w:rFonts w:ascii="Times New Roman"/>
          <w:b w:val="false"/>
          <w:i w:val="false"/>
          <w:color w:val="000000"/>
          <w:sz w:val="28"/>
        </w:rPr>
        <w:t xml:space="preserve"> 2-тармағының 3) тармақшасындағы «террористік актілер» деген сөздер «терроризм актілері»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 Ішкі істер министірлігінің Ішкі әскерлері туралы» 1992 жылғы 23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11-12, 290-құжат; № 24, 592-құжат; 1993 ж., № 8, 179-құжат; 1995 ж., № 1-2, 17-құжат; № 23, 155-құжат; Қазақстан Республикасы Парламентінің Жаршысы, 1997 ж., № 7, 79-құжат; № 12, 184-құжат; № 13-14, 205-құжат; 1998 ж., № 23, 416-құжат; № 24, 436-құжат; 1999 ж., № 8, 233, 247-құжаттар; 2001 ж., № 13-14, 174-құжат; № 20, 257-құжат; № 24, 336-құжат; 2004 ж., № 23, 142-құжат; № 24, 155-құжат; 2007 ж., № 15, 107-құжат; 2008 ж., № 10-11, 39-құжат):</w:t>
      </w:r>
      <w:r>
        <w:br/>
      </w:r>
      <w:r>
        <w:rPr>
          <w:rFonts w:ascii="Times New Roman"/>
          <w:b w:val="false"/>
          <w:i w:val="false"/>
          <w:color w:val="000000"/>
          <w:sz w:val="28"/>
        </w:rPr>
        <w:t>
</w:t>
      </w:r>
      <w:r>
        <w:rPr>
          <w:rFonts w:ascii="Times New Roman"/>
          <w:b w:val="false"/>
          <w:i w:val="false"/>
          <w:color w:val="000000"/>
          <w:sz w:val="28"/>
        </w:rPr>
        <w:t>
      1) бүкіл мәтін бойынша «адам құрамымен», «адам құрамының», «адам құрамына», «адам құрамын» деген сөздер тиісінше «жеке құрамымен», «жеке құрамының», «жеке құрамына», «жеке құрамын» деген сөздермен ауыстырылсын;</w:t>
      </w:r>
    </w:p>
    <w:bookmarkEnd w:id="10"/>
    <w:bookmarkStart w:name="z32"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 қоғамдық тәртіпті сақтауда, қоғамдық тәртіптің жаппай және топтасып бұзылуына тыйым салуда, қоғамдық қауіпсіздікті және төтенше жағдайдың құқықтық режимін, терроризмге қарсы операцияның құқықтық режимін қамтамасыз етуде ішкі істер органдарымен бірлесіп қатысу, террористік операция жүргізуге қатысу, төтенше жағдайлардың (дүлей зілзалалардың, ірі авариялар мен апаттардың) зардаптарын жоюға қатысу;»;</w:t>
      </w:r>
      <w:r>
        <w:br/>
      </w:r>
      <w:r>
        <w:rPr>
          <w:rFonts w:ascii="Times New Roman"/>
          <w:b w:val="false"/>
          <w:i w:val="false"/>
          <w:color w:val="000000"/>
          <w:sz w:val="28"/>
        </w:rPr>
        <w:t>
      сегізінші абзацтағы «террорлық актілерді» деген сөздер «терроризм актілерін» деген сөздермен ауыстырылсын;</w:t>
      </w:r>
    </w:p>
    <w:bookmarkEnd w:id="11"/>
    <w:bookmarkStart w:name="z33"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21-баптың</w:t>
      </w:r>
      <w:r>
        <w:rPr>
          <w:rFonts w:ascii="Times New Roman"/>
          <w:b w:val="false"/>
          <w:i w:val="false"/>
          <w:color w:val="000000"/>
          <w:sz w:val="28"/>
        </w:rPr>
        <w:t xml:space="preserve"> он үшінші абзацындағы «жүргізу жүктеледі» деген сөздер «жүргізу;» деген сөзбен ауыстырылып, мынадай мазмұндағы он төртінші абзацпен толықтырылсын:</w:t>
      </w:r>
      <w:r>
        <w:br/>
      </w:r>
      <w:r>
        <w:rPr>
          <w:rFonts w:ascii="Times New Roman"/>
          <w:b w:val="false"/>
          <w:i w:val="false"/>
          <w:color w:val="000000"/>
          <w:sz w:val="28"/>
        </w:rPr>
        <w:t>
      «терроризмге қарсы операцияны жүргізуге және терроризмге қарсы операцияның құқықтық режимін қамтамасыз етуге қатысу жүктеледі.»;</w:t>
      </w:r>
    </w:p>
    <w:bookmarkEnd w:id="12"/>
    <w:bookmarkStart w:name="z34"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22-баптың</w:t>
      </w:r>
      <w:r>
        <w:rPr>
          <w:rFonts w:ascii="Times New Roman"/>
          <w:b w:val="false"/>
          <w:i w:val="false"/>
          <w:color w:val="000000"/>
          <w:sz w:val="28"/>
        </w:rPr>
        <w:t xml:space="preserve"> бірінші бөлігі мынадай мазмұндағы 11) тармақшамен толықтырылсын:</w:t>
      </w:r>
      <w:r>
        <w:br/>
      </w:r>
      <w:r>
        <w:rPr>
          <w:rFonts w:ascii="Times New Roman"/>
          <w:b w:val="false"/>
          <w:i w:val="false"/>
          <w:color w:val="000000"/>
          <w:sz w:val="28"/>
        </w:rPr>
        <w:t>
      «11) терроризмге қарсы операцияға және терроризмге қарсы операцияның құқықтық режимін қамтамасыз етуге қатысу кезінде «Терроризмге қарсы іс-қимыл туралы» Қазақстан Республикасының Заңында көзделген шаралар мен уақытша шектеулерді қолдану.»;</w:t>
      </w:r>
    </w:p>
    <w:bookmarkEnd w:id="13"/>
    <w:bookmarkStart w:name="z35" w:id="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28-баптың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«құқықтық режимін қамтамасыз ету мен» деген сөздер «құқықтық режимін, терроризмге қарсы операцияның құқықтық режимін қамтамасыз ету, терроризмге қарсы операцияға қатысу және» деген сөздермен ауыстырылсын;</w:t>
      </w:r>
      <w:r>
        <w:br/>
      </w:r>
      <w:r>
        <w:rPr>
          <w:rFonts w:ascii="Times New Roman"/>
          <w:b w:val="false"/>
          <w:i w:val="false"/>
          <w:color w:val="000000"/>
          <w:sz w:val="28"/>
        </w:rPr>
        <w:t>
      «террорлық актілерді» деген сөздер «терроризм актілерін» деген сөздермен ауыстырылсын;</w:t>
      </w:r>
    </w:p>
    <w:bookmarkEnd w:id="14"/>
    <w:bookmarkStart w:name="z36" w:id="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39-баптың</w:t>
      </w:r>
      <w:r>
        <w:rPr>
          <w:rFonts w:ascii="Times New Roman"/>
          <w:b w:val="false"/>
          <w:i w:val="false"/>
          <w:color w:val="000000"/>
          <w:sz w:val="28"/>
        </w:rPr>
        <w:t xml:space="preserve"> үшінші бөлігіндегі «адам құрамын» деген сөздер «жеке құрамды»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7. «Жаппай саяси қуғын-сүргіндер құрбандарын ақтау туралы»  1993 жылғы 14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1993 ж., № 10, 242-құжат; 1994 ж., № 8, 140-құжат; Қазақстан Республикасы Парламентінің Жаршысы, 1997 ж., № 7, 79-құжат; № 12, 184-құжат; № 17-18, 220-құжат; 1998 ж., № 24, 432-құжат; 1999 ж., № 8, 247-құжат; 2000 ж., № 20, 380-құжат; 2001 ж., № 2, 14-құжат; 2007 ж., № 10, 69-құжат; 2009 ж., № 8, 44-құжат):</w:t>
      </w:r>
      <w:r>
        <w:br/>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а) тармақшасындағы «зорлық-зомбылық» деген сөздер «терроризм актісі»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 Президентінің Күзет қызметі туралы» 1995 жылғы 3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19, 118-құжат; № 23, 142-құжат; Қазақстан Республикасы Парламентінің Жаршысы, 1997 ж., № 10, 108-құжат; № 12, 184, 190-құжаттар; 2001 ж., № 20, 257-құжат; 2002 ж., № 13-14, 144-құжат; 2004 ж., № 23, 142-құжат; 2007 ж., № 10, 69-құжат):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1-1-бап</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«Күзетілетін адамдардың қауіпсіздігін қамтамасыз ету бойынша терроризмге қарсы операция жүргізген кезде Қазақстан Республикасы Президентінің Күзет қызметінің бастығы оралымды штабты басқаруды жүзеге асырады.»;</w:t>
      </w:r>
    </w:p>
    <w:bookmarkEnd w:id="15"/>
    <w:bookmarkStart w:name="z40"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бесінші абзацындағы «терроризмге қарсы күресті» деген сөздер «терроризмге қарсы іс-қимылды» деген сөздермен ауыстырылсын;</w:t>
      </w:r>
    </w:p>
    <w:bookmarkEnd w:id="16"/>
    <w:bookmarkStart w:name="z41"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2) тармақша «ұсыныстар» деген сөзден кейін «және (немесе) нұсқамалар» деген сөздермен толықтырылсын;</w:t>
      </w:r>
      <w:r>
        <w:br/>
      </w:r>
      <w:r>
        <w:rPr>
          <w:rFonts w:ascii="Times New Roman"/>
          <w:b w:val="false"/>
          <w:i w:val="false"/>
          <w:color w:val="000000"/>
          <w:sz w:val="28"/>
        </w:rPr>
        <w:t>
      мынадай мазмұндағы 2-1) және 2-2) тармақшалармен толықтырылсын:</w:t>
      </w:r>
      <w:r>
        <w:br/>
      </w:r>
      <w:r>
        <w:rPr>
          <w:rFonts w:ascii="Times New Roman"/>
          <w:b w:val="false"/>
          <w:i w:val="false"/>
          <w:color w:val="000000"/>
          <w:sz w:val="28"/>
        </w:rPr>
        <w:t>
      «2-1) жеке және заңды тұлғаларды тексеруді және оларды күзетілетін адамдар мен объектілерді күзету және оларға қызмет көрсету жөніндегі жұмысқа жіберуді жүзеге асыру;</w:t>
      </w:r>
      <w:r>
        <w:br/>
      </w:r>
      <w:r>
        <w:rPr>
          <w:rFonts w:ascii="Times New Roman"/>
          <w:b w:val="false"/>
          <w:i w:val="false"/>
          <w:color w:val="000000"/>
          <w:sz w:val="28"/>
        </w:rPr>
        <w:t>
      2-2) терроризмге қарсы операцияға қатысу және терроризмге қарсы операцияның құқықтық режимін қамтамасыз ету кезінде «Терроризмге қарсы іс-қимыл туралы» Қазақстан Республикасының Заңында көзделген шараларды және уақытша шектеулерді қолдану;»;</w:t>
      </w:r>
      <w:r>
        <w:br/>
      </w:r>
      <w:r>
        <w:rPr>
          <w:rFonts w:ascii="Times New Roman"/>
          <w:b w:val="false"/>
          <w:i w:val="false"/>
          <w:color w:val="000000"/>
          <w:sz w:val="28"/>
        </w:rPr>
        <w:t>
      13) тармақша «әскери бөлімшелерінің» деген сөздерден кейін «, сондай-ақ басқа да мемлекеттік органдардың» деген сөздермен толықтырылсын;</w:t>
      </w:r>
    </w:p>
    <w:bookmarkEnd w:id="17"/>
    <w:bookmarkStart w:name="z42"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12-баптың</w:t>
      </w:r>
      <w:r>
        <w:rPr>
          <w:rFonts w:ascii="Times New Roman"/>
          <w:b w:val="false"/>
          <w:i w:val="false"/>
          <w:color w:val="000000"/>
          <w:sz w:val="28"/>
        </w:rPr>
        <w:t xml:space="preserve"> үшінші бөлігінде:</w:t>
      </w:r>
      <w:r>
        <w:br/>
      </w:r>
      <w:r>
        <w:rPr>
          <w:rFonts w:ascii="Times New Roman"/>
          <w:b w:val="false"/>
          <w:i w:val="false"/>
          <w:color w:val="000000"/>
          <w:sz w:val="28"/>
        </w:rPr>
        <w:t>
      «, сондай-ақ оларды қолдану ережелерін» деген сөздер алып тасталсын;</w:t>
      </w:r>
      <w:r>
        <w:br/>
      </w:r>
      <w:r>
        <w:rPr>
          <w:rFonts w:ascii="Times New Roman"/>
          <w:b w:val="false"/>
          <w:i w:val="false"/>
          <w:color w:val="000000"/>
          <w:sz w:val="28"/>
        </w:rPr>
        <w:t>
      орыс тіліндегі мәтінге өзгеріс енгізілді, мемлекеттік тілдегі мәтіні өзгермейді;</w:t>
      </w:r>
    </w:p>
    <w:bookmarkEnd w:id="18"/>
    <w:bookmarkStart w:name="z43" w:id="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18-баптың</w:t>
      </w:r>
      <w:r>
        <w:rPr>
          <w:rFonts w:ascii="Times New Roman"/>
          <w:b w:val="false"/>
          <w:i w:val="false"/>
          <w:color w:val="000000"/>
          <w:sz w:val="28"/>
        </w:rPr>
        <w:t xml:space="preserve"> екінші бөлігінің бесінші абзацы «азаматтар» деген сөзден кейін «құқық бұзған немесе» деген сөздермен толықтырылсын;</w:t>
      </w:r>
    </w:p>
    <w:bookmarkEnd w:id="19"/>
    <w:bookmarkStart w:name="z44" w:id="2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24-баптағы</w:t>
      </w:r>
      <w:r>
        <w:rPr>
          <w:rFonts w:ascii="Times New Roman"/>
          <w:b w:val="false"/>
          <w:i w:val="false"/>
          <w:color w:val="000000"/>
          <w:sz w:val="28"/>
        </w:rPr>
        <w:t xml:space="preserve"> «атқарылуын» деген сөз «қолданылуын» деген сөзбен ауыстырылсын.</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Республикасының Республикалық ұланы туралы» 1995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22, 139-құжат; Қазақстан Республикасы Парламентінің Жаршысы, 1997 ж., № 12, 184, 190-құжаттар; 1998 ж., № 11-12, 174-құжат; № 24, 436-құжат; 2001 ж., № 20, 257-құжат; 2002 ж., № 15, 147-құжат; 2004 ж., № 1, 2-құжат; № 23, 142-құжат; 2007 ж., № 9, 67-құжат; № 10, 69-құжат):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10-баптың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«3) өз құзыреті шегінде терроризмге қарсы операцияларға қатысу, сондай-ақ терроризмге қарсы операциялардың құқықтық режимін қамтамасыз ету;»;</w:t>
      </w:r>
    </w:p>
    <w:bookmarkEnd w:id="20"/>
    <w:bookmarkStart w:name="z47"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1-тармағы мынадай мазмұндағы 4-1) тармақшамен толықтырылсын:</w:t>
      </w:r>
      <w:r>
        <w:br/>
      </w:r>
      <w:r>
        <w:rPr>
          <w:rFonts w:ascii="Times New Roman"/>
          <w:b w:val="false"/>
          <w:i w:val="false"/>
          <w:color w:val="000000"/>
          <w:sz w:val="28"/>
        </w:rPr>
        <w:t>
      «4-1) терроризмге қарсы операцияға қатысу және терроризмге қарсы операцияның құқықтық режимін қамтамасыз ету кезінде «Терроризмге қарсы іс-қимыл туралы» Қазақстан Республикасының Заңында көзделген шаралар мен уақытша шектеулерді қолдану;».</w:t>
      </w:r>
      <w:r>
        <w:br/>
      </w:r>
      <w:r>
        <w:rPr>
          <w:rFonts w:ascii="Times New Roman"/>
          <w:b w:val="false"/>
          <w:i w:val="false"/>
          <w:color w:val="000000"/>
          <w:sz w:val="28"/>
        </w:rPr>
        <w:t>
</w:t>
      </w:r>
      <w:r>
        <w:rPr>
          <w:rFonts w:ascii="Times New Roman"/>
          <w:b w:val="false"/>
          <w:i w:val="false"/>
          <w:color w:val="000000"/>
          <w:sz w:val="28"/>
        </w:rPr>
        <w:t xml:space="preserve">
      10.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w:t>
      </w:r>
      <w:r>
        <w:br/>
      </w:r>
      <w:r>
        <w:rPr>
          <w:rFonts w:ascii="Times New Roman"/>
          <w:b w:val="false"/>
          <w:i w:val="false"/>
          <w:color w:val="000000"/>
          <w:sz w:val="28"/>
        </w:rPr>
        <w:t>
      </w:t>
      </w:r>
      <w:r>
        <w:rPr>
          <w:rFonts w:ascii="Times New Roman"/>
          <w:b w:val="false"/>
          <w:i w:val="false"/>
          <w:color w:val="000000"/>
          <w:sz w:val="28"/>
        </w:rPr>
        <w:t>2-баптың</w:t>
      </w:r>
      <w:r>
        <w:rPr>
          <w:rFonts w:ascii="Times New Roman"/>
          <w:b w:val="false"/>
          <w:i w:val="false"/>
          <w:color w:val="000000"/>
          <w:sz w:val="28"/>
        </w:rPr>
        <w:t xml:space="preserve"> 1-тармағында:</w:t>
      </w:r>
      <w:r>
        <w:br/>
      </w:r>
      <w:r>
        <w:rPr>
          <w:rFonts w:ascii="Times New Roman"/>
          <w:b w:val="false"/>
          <w:i w:val="false"/>
          <w:color w:val="000000"/>
          <w:sz w:val="28"/>
        </w:rPr>
        <w:t>
      9) тармақшадағы «терроризм актілерінің жолын кесуге,» деген сөздер алып тасталсын;</w:t>
      </w:r>
      <w:r>
        <w:br/>
      </w:r>
      <w:r>
        <w:rPr>
          <w:rFonts w:ascii="Times New Roman"/>
          <w:b w:val="false"/>
          <w:i w:val="false"/>
          <w:color w:val="000000"/>
          <w:sz w:val="28"/>
        </w:rPr>
        <w:t>
      13) тармақшадағы «жасау болып табылады.» деген сөздер «жасау;» деген сөзбен ауыстырылып, мынадай мазмұндағы 14) тармақшамен толықтырылсын:</w:t>
      </w:r>
      <w:r>
        <w:br/>
      </w:r>
      <w:r>
        <w:rPr>
          <w:rFonts w:ascii="Times New Roman"/>
          <w:b w:val="false"/>
          <w:i w:val="false"/>
          <w:color w:val="000000"/>
          <w:sz w:val="28"/>
        </w:rPr>
        <w:t>
      «14) «Терроризмге қарсы іс-қимыл туралы» Қазақстан Республикасының Заңында көзделген шаралар мен уақытша шектеулерді қолдану құқығына ие бола отырып, терроризмге қарсы операция жүргізуге және терроризмге қарсы операцияның құқықтық режимін қамтамасыз етуге қатысу болып табылады.».</w:t>
      </w:r>
      <w:r>
        <w:br/>
      </w:r>
      <w:r>
        <w:rPr>
          <w:rFonts w:ascii="Times New Roman"/>
          <w:b w:val="false"/>
          <w:i w:val="false"/>
          <w:color w:val="000000"/>
          <w:sz w:val="28"/>
        </w:rPr>
        <w:t>
</w:t>
      </w:r>
      <w:r>
        <w:rPr>
          <w:rFonts w:ascii="Times New Roman"/>
          <w:b w:val="false"/>
          <w:i w:val="false"/>
          <w:color w:val="000000"/>
          <w:sz w:val="28"/>
        </w:rPr>
        <w:t xml:space="preserve">
      11.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19, 88-құжат):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11-баптағы</w:t>
      </w:r>
      <w:r>
        <w:rPr>
          <w:rFonts w:ascii="Times New Roman"/>
          <w:b w:val="false"/>
          <w:i w:val="false"/>
          <w:color w:val="000000"/>
          <w:sz w:val="28"/>
        </w:rPr>
        <w:t xml:space="preserve"> «террорлық актілерді» деген сөздер «терроризм актілерін» деген сөздермен ауыстырылсын;</w:t>
      </w:r>
    </w:p>
    <w:bookmarkEnd w:id="21"/>
    <w:bookmarkStart w:name="z51" w:id="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13-бап</w:t>
      </w:r>
      <w:r>
        <w:rPr>
          <w:rFonts w:ascii="Times New Roman"/>
          <w:b w:val="false"/>
          <w:i w:val="false"/>
          <w:color w:val="000000"/>
          <w:sz w:val="28"/>
        </w:rPr>
        <w:t xml:space="preserve"> мынадай мазмұндағы 6-1) тармақшамен толықтырылсын:</w:t>
      </w:r>
      <w:r>
        <w:br/>
      </w:r>
      <w:r>
        <w:rPr>
          <w:rFonts w:ascii="Times New Roman"/>
          <w:b w:val="false"/>
          <w:i w:val="false"/>
          <w:color w:val="000000"/>
          <w:sz w:val="28"/>
        </w:rPr>
        <w:t>
      «6-1) терроризмге қарсы операцияға қатысу және терроризмге қарсы операцияның құқықтық режимін қамтамасыз ету кезінде «Терроризмге қарсы іс-қимыл туралы» Қазақстан Республикасының Заңында көзделген шараларды және уақытша шектеулерді қолдану;».</w:t>
      </w:r>
      <w:r>
        <w:br/>
      </w:r>
      <w:r>
        <w:rPr>
          <w:rFonts w:ascii="Times New Roman"/>
          <w:b w:val="false"/>
          <w:i w:val="false"/>
          <w:color w:val="000000"/>
          <w:sz w:val="28"/>
        </w:rPr>
        <w:t>
</w:t>
      </w:r>
      <w:r>
        <w:rPr>
          <w:rFonts w:ascii="Times New Roman"/>
          <w:b w:val="false"/>
          <w:i w:val="false"/>
          <w:color w:val="000000"/>
          <w:sz w:val="28"/>
        </w:rPr>
        <w:t xml:space="preserve">
      12. «Мемелекеттік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4, 102-құжат; 2001 ж., № 8, 53-құжат; 2002 ж., № 15, 147-құжат; 2004 ж., № 6, 41-құжат; 2007 ж., № 2, 18-құжат; № 9, 67-құжат; № 20, 152-құжат; 2009 ж., № 24, 122, 128-құжаттар; 2010 ж., № 3-4, 11-құжат):</w:t>
      </w:r>
      <w:r>
        <w:br/>
      </w:r>
      <w:r>
        <w:rPr>
          <w:rFonts w:ascii="Times New Roman"/>
          <w:b w:val="false"/>
          <w:i w:val="false"/>
          <w:color w:val="000000"/>
          <w:sz w:val="28"/>
        </w:rPr>
        <w:t>
      </w:t>
      </w:r>
      <w:r>
        <w:rPr>
          <w:rFonts w:ascii="Times New Roman"/>
          <w:b w:val="false"/>
          <w:i w:val="false"/>
          <w:color w:val="000000"/>
          <w:sz w:val="28"/>
        </w:rPr>
        <w:t>14-бап</w:t>
      </w:r>
      <w:r>
        <w:rPr>
          <w:rFonts w:ascii="Times New Roman"/>
          <w:b w:val="false"/>
          <w:i w:val="false"/>
          <w:color w:val="000000"/>
          <w:sz w:val="28"/>
        </w:rPr>
        <w:t xml:space="preserve"> мынадай мазмұндағы 18) тармақшамен толықтырылсын:</w:t>
      </w:r>
      <w:r>
        <w:br/>
      </w:r>
      <w:r>
        <w:rPr>
          <w:rFonts w:ascii="Times New Roman"/>
          <w:b w:val="false"/>
          <w:i w:val="false"/>
          <w:color w:val="000000"/>
          <w:sz w:val="28"/>
        </w:rPr>
        <w:t>
      «18) арнайы мақсаттағы бөлімшелердің қызметкерлері, терроризмге қарсы операцияны жүргізуге, терроризм актісін анықтауға, оның алдын алуға, жолын кесуге және ашуға қатысатын және (немесе) жәрдемдесетін адамдар туралы және аталған адамдардың отбасы мүшелері туралы мәліметтер.».</w:t>
      </w:r>
      <w:r>
        <w:br/>
      </w:r>
      <w:r>
        <w:rPr>
          <w:rFonts w:ascii="Times New Roman"/>
          <w:b w:val="false"/>
          <w:i w:val="false"/>
          <w:color w:val="000000"/>
          <w:sz w:val="28"/>
        </w:rPr>
        <w:t>
</w:t>
      </w:r>
      <w:r>
        <w:rPr>
          <w:rFonts w:ascii="Times New Roman"/>
          <w:b w:val="false"/>
          <w:i w:val="false"/>
          <w:color w:val="000000"/>
          <w:sz w:val="28"/>
        </w:rPr>
        <w:t xml:space="preserve">
      13. «Терроризмге қарсы күрес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649-құжат; 2002 ж., № 4, 32-құжат; 2004 ж., № 23, 142-құжат; 2009 ж., № 15-16, 71-құжат; № 19, 88-құжат):</w:t>
      </w:r>
      <w:r>
        <w:br/>
      </w:r>
      <w:r>
        <w:rPr>
          <w:rFonts w:ascii="Times New Roman"/>
          <w:b w:val="false"/>
          <w:i w:val="false"/>
          <w:color w:val="000000"/>
          <w:sz w:val="28"/>
        </w:rPr>
        <w:t>
</w:t>
      </w:r>
      <w:r>
        <w:rPr>
          <w:rFonts w:ascii="Times New Roman"/>
          <w:b w:val="false"/>
          <w:i w:val="false"/>
          <w:color w:val="000000"/>
          <w:sz w:val="28"/>
        </w:rPr>
        <w:t>
      1) тақырыбы мынадай редакцияда жазылсын:</w:t>
      </w:r>
      <w:r>
        <w:br/>
      </w:r>
      <w:r>
        <w:rPr>
          <w:rFonts w:ascii="Times New Roman"/>
          <w:b w:val="false"/>
          <w:i w:val="false"/>
          <w:color w:val="000000"/>
          <w:sz w:val="28"/>
        </w:rPr>
        <w:t>
      «Терроризмге қарсы іс-қимыл туралы»;</w:t>
      </w:r>
      <w:r>
        <w:br/>
      </w:r>
      <w:r>
        <w:rPr>
          <w:rFonts w:ascii="Times New Roman"/>
          <w:b w:val="false"/>
          <w:i w:val="false"/>
          <w:color w:val="000000"/>
          <w:sz w:val="28"/>
        </w:rPr>
        <w:t>
</w:t>
      </w:r>
      <w:r>
        <w:rPr>
          <w:rFonts w:ascii="Times New Roman"/>
          <w:b w:val="false"/>
          <w:i w:val="false"/>
          <w:color w:val="000000"/>
          <w:sz w:val="28"/>
        </w:rPr>
        <w:t>
      2) кіріспе мынадай редакцияда жазылсын:</w:t>
      </w:r>
      <w:r>
        <w:br/>
      </w:r>
      <w:r>
        <w:rPr>
          <w:rFonts w:ascii="Times New Roman"/>
          <w:b w:val="false"/>
          <w:i w:val="false"/>
          <w:color w:val="000000"/>
          <w:sz w:val="28"/>
        </w:rPr>
        <w:t>
      1) «Осы Заң терроризмге қарсы іс-қимылдың, терроризм профилактикасының, терроризмнің зардаптарын барынша азайтудың және (немесе) жоюдың негізгі принциптерін, мақсаттарын, құқықтық және ұйымдастырушылық негіздерін, сондай-ақ терроризмге қарсы іс-қимыл саласындағы қызметті жүзеге асыруға байланысты адам мен азаматтың міндеттері мен құқықтарын, оларды сақтау кепілдіктерін белгілейді.»;</w:t>
      </w:r>
      <w:r>
        <w:br/>
      </w:r>
      <w:r>
        <w:rPr>
          <w:rFonts w:ascii="Times New Roman"/>
          <w:b w:val="false"/>
          <w:i w:val="false"/>
          <w:color w:val="000000"/>
          <w:sz w:val="28"/>
        </w:rPr>
        <w:t>
</w:t>
      </w:r>
      <w:r>
        <w:rPr>
          <w:rFonts w:ascii="Times New Roman"/>
          <w:b w:val="false"/>
          <w:i w:val="false"/>
          <w:color w:val="000000"/>
          <w:sz w:val="28"/>
        </w:rPr>
        <w:t>
      3) мәтін бойынша «террористік акцияларды», «террористік акцияларға», «террористік акциялардың», «террористік акция», «террористік акцияны», «террористік акцияның», «террористік акциядан» деген сөздер тиісінше «терроризм актілерін», «терроризм актілеріне», «терроризм актілерінің», «терроризм актісі», «терроризм актісін», «терроризм актісінің», «терроризм актісінен» деген сөздермен ауыстырылсын;</w:t>
      </w:r>
    </w:p>
    <w:bookmarkEnd w:id="22"/>
    <w:bookmarkStart w:name="z57" w:id="23"/>
    <w:p>
      <w:pPr>
        <w:spacing w:after="0"/>
        <w:ind w:left="0"/>
        <w:jc w:val="both"/>
      </w:pPr>
      <w:r>
        <w:rPr>
          <w:rFonts w:ascii="Times New Roman"/>
          <w:b w:val="false"/>
          <w:i w:val="false"/>
          <w:color w:val="000000"/>
          <w:sz w:val="28"/>
        </w:rPr>
        <w:t>
      4) 1 және 2-баптар мынадай редакцияда жазылсын:</w:t>
      </w:r>
      <w:r>
        <w:br/>
      </w:r>
      <w:r>
        <w:rPr>
          <w:rFonts w:ascii="Times New Roman"/>
          <w:b w:val="false"/>
          <w:i w:val="false"/>
          <w:color w:val="000000"/>
          <w:sz w:val="28"/>
        </w:rPr>
        <w:t>
      «1-бап. Осы Заңда пайдаланылатын негізгі ұғымдар</w:t>
      </w:r>
    </w:p>
    <w:bookmarkEnd w:id="23"/>
    <w:bookmarkStart w:name="z58" w:id="24"/>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арнаулы мақсаттағы бөлімшелер - терроризмге қарсы іс-қимылды жүзеге асыру үшін құрылған мамандар топтары;</w:t>
      </w:r>
      <w:r>
        <w:br/>
      </w:r>
      <w:r>
        <w:rPr>
          <w:rFonts w:ascii="Times New Roman"/>
          <w:b w:val="false"/>
          <w:i w:val="false"/>
          <w:color w:val="000000"/>
          <w:sz w:val="28"/>
        </w:rPr>
        <w:t>
</w:t>
      </w:r>
      <w:r>
        <w:rPr>
          <w:rFonts w:ascii="Times New Roman"/>
          <w:b w:val="false"/>
          <w:i w:val="false"/>
          <w:color w:val="000000"/>
          <w:sz w:val="28"/>
        </w:rPr>
        <w:t>
      2) кепілге алынған адам - кепілге алынған және (немесе) ұсталған адамды босату шарты ретінде мемлекеттік органды, жергілікті өзін-өзі басқару органын немесе халықаралық ұйымды қандай да бір іс-қимыл жасауға немесе қандай да бір іс-қимыл жасаудан тартынуға мәжбүр ету мақсатында кепілге алынған және (немесе) ұсталған жеке адам;</w:t>
      </w:r>
      <w:r>
        <w:br/>
      </w:r>
      <w:r>
        <w:rPr>
          <w:rFonts w:ascii="Times New Roman"/>
          <w:b w:val="false"/>
          <w:i w:val="false"/>
          <w:color w:val="000000"/>
          <w:sz w:val="28"/>
        </w:rPr>
        <w:t>
</w:t>
      </w:r>
      <w:r>
        <w:rPr>
          <w:rFonts w:ascii="Times New Roman"/>
          <w:b w:val="false"/>
          <w:i w:val="false"/>
          <w:color w:val="000000"/>
          <w:sz w:val="28"/>
        </w:rPr>
        <w:t>
      3) терроризм - қоғамдық қауіпсіздікті бұзу, халықты үрейлендіру, Қазақстан Республикасы мемлекеттік органдарының, шет мемлекеттердің және халықаралық ұйымдардың шешім қабылдауына ықпал ету мақсатында не мемлекет не қоғам қайраткерлерінің қызметін тоқтату немесе осындай қызметі үшін кек алу мақсатында жеке тұлғаларға немесе ұйымдарға қатысты құқыққа қарсы қылмыстық жазаға тартылатын әрекет немесе оны жасаймын деп қорқыту;</w:t>
      </w:r>
      <w:r>
        <w:br/>
      </w:r>
      <w:r>
        <w:rPr>
          <w:rFonts w:ascii="Times New Roman"/>
          <w:b w:val="false"/>
          <w:i w:val="false"/>
          <w:color w:val="000000"/>
          <w:sz w:val="28"/>
        </w:rPr>
        <w:t>
</w:t>
      </w:r>
      <w:r>
        <w:rPr>
          <w:rFonts w:ascii="Times New Roman"/>
          <w:b w:val="false"/>
          <w:i w:val="false"/>
          <w:color w:val="000000"/>
          <w:sz w:val="28"/>
        </w:rPr>
        <w:t>
      4) терроризм актісі - жарылыс жасау, өрт қою немесе адамдардың қаза болуы, елеулі мүліктік зиян келтіру не қоғамға қауіпті зардаптардың туындау қаупін төндіретін өзге де іс-әрекеттер жасау немесе жасаймын деп қорқыту, егер ондай іс-әрекеттер қоғамдық қауіпсіздікті бұзу, халықты үрейлендіру не Қазақстан Республикасы мемлекеттік органдарының, шет мемлекеттердің немесе халықаралық ұйымдардың шешімдер қабылдауына ықпал ету мақсатында жасалса, сондай-ақ адам өміріне дәл сол мақсаттарда қастандық жасау, сол сияқты мемлекет немесе қоғам қайраткерінің мемлекеттік немесе өзге де саяси қызметін тоқтату не осындай қызметі үшін кек алу мақсатында оның өміріне қастандық жасау;</w:t>
      </w:r>
      <w:r>
        <w:br/>
      </w:r>
      <w:r>
        <w:rPr>
          <w:rFonts w:ascii="Times New Roman"/>
          <w:b w:val="false"/>
          <w:i w:val="false"/>
          <w:color w:val="000000"/>
          <w:sz w:val="28"/>
        </w:rPr>
        <w:t>
</w:t>
      </w:r>
      <w:r>
        <w:rPr>
          <w:rFonts w:ascii="Times New Roman"/>
          <w:b w:val="false"/>
          <w:i w:val="false"/>
          <w:color w:val="000000"/>
          <w:sz w:val="28"/>
        </w:rPr>
        <w:t>
      5) терроризмді (террористік қызметті) қаржыландыру - террористік қызметті жүзеге асыру үшін террористерге және (немесе) террористік ұйымдарға ақша және (немесе) өзге мүлік беру немесе жинау не қаржылай қызмет көрсету;</w:t>
      </w:r>
      <w:r>
        <w:br/>
      </w:r>
      <w:r>
        <w:rPr>
          <w:rFonts w:ascii="Times New Roman"/>
          <w:b w:val="false"/>
          <w:i w:val="false"/>
          <w:color w:val="000000"/>
          <w:sz w:val="28"/>
        </w:rPr>
        <w:t>
</w:t>
      </w:r>
      <w:r>
        <w:rPr>
          <w:rFonts w:ascii="Times New Roman"/>
          <w:b w:val="false"/>
          <w:i w:val="false"/>
          <w:color w:val="000000"/>
          <w:sz w:val="28"/>
        </w:rPr>
        <w:t>
      6) терроризмге қарсы операция - адам күшін, қызметтік иттерді, әскери және өзге де техниканы, қарулар мен арнаулы құралдарды пайдалана отырып, терроризм актісінің алдын алу, жолын кесу, террористерді, жарылғыш құрылғыларды зиянсыздандыру, жеке адамдар мен ұйымдардың қауіпсіздігін қамтамасыз ету, сондай-ақ терроризм актісінің зардаптарын барынша азайту және (немесе) жою жөніндегі арнайы іс-шаралар кешені. Тізбесі «Қазақстан Республикасы Президентінің Күзет қызметі туралы» Қазақстан Республикасының Заңында белгіленген күзетілетін адамдардың қауіпсіздігін қамтамасыз ету жөніндегі күзету іс-шаралары да терроризмге қарсы операцияларға жатады;</w:t>
      </w:r>
      <w:r>
        <w:br/>
      </w:r>
      <w:r>
        <w:rPr>
          <w:rFonts w:ascii="Times New Roman"/>
          <w:b w:val="false"/>
          <w:i w:val="false"/>
          <w:color w:val="000000"/>
          <w:sz w:val="28"/>
        </w:rPr>
        <w:t>
</w:t>
      </w:r>
      <w:r>
        <w:rPr>
          <w:rFonts w:ascii="Times New Roman"/>
          <w:b w:val="false"/>
          <w:i w:val="false"/>
          <w:color w:val="000000"/>
          <w:sz w:val="28"/>
        </w:rPr>
        <w:t>
      7) терроризмге қарсы операциялар жүргізу аймағы - терроризмге қарсы операцияның басшысы анықтаған, аталған операция жүргізілетін шектегі жердің немесе акваторияның жекелеген учаскелері, әуе кеңістігі, көлік құралы, құрылғы, ғимарат, үй-жай және оларға жапсарлас аумақ;</w:t>
      </w:r>
      <w:r>
        <w:br/>
      </w:r>
      <w:r>
        <w:rPr>
          <w:rFonts w:ascii="Times New Roman"/>
          <w:b w:val="false"/>
          <w:i w:val="false"/>
          <w:color w:val="000000"/>
          <w:sz w:val="28"/>
        </w:rPr>
        <w:t>
</w:t>
      </w:r>
      <w:r>
        <w:rPr>
          <w:rFonts w:ascii="Times New Roman"/>
          <w:b w:val="false"/>
          <w:i w:val="false"/>
          <w:color w:val="000000"/>
          <w:sz w:val="28"/>
        </w:rPr>
        <w:t>
      8) терроризмге қарсы операцияның құқықтық режимі - терроризмге қарсы іс-қимылды жүзеге асыратын мемлекеттік органдардың жұмыс істеуінің айрықша режимі, онда терроризмге қарсы операция жүргізу кезеңінде азаматтардың, шетелдіктердің және азаматтығы жоқ адамдардың құқықтары мен бостандықтарын, сондай-ақ заңды тұлғалардың құқықтарын уақытша шектеудің жекелеген шараларын белгілеуге жол беріледі;</w:t>
      </w:r>
      <w:r>
        <w:br/>
      </w:r>
      <w:r>
        <w:rPr>
          <w:rFonts w:ascii="Times New Roman"/>
          <w:b w:val="false"/>
          <w:i w:val="false"/>
          <w:color w:val="000000"/>
          <w:sz w:val="28"/>
        </w:rPr>
        <w:t>
</w:t>
      </w:r>
      <w:r>
        <w:rPr>
          <w:rFonts w:ascii="Times New Roman"/>
          <w:b w:val="false"/>
          <w:i w:val="false"/>
          <w:color w:val="000000"/>
          <w:sz w:val="28"/>
        </w:rPr>
        <w:t>
      9) терроризмге қарсы іс-қимыл - терроризмді анықтау, оның алдын алу, жолын кесу, оны ашу және тергеу, терроризмнің зардаптарын барынша азайту және (немесе) жою;</w:t>
      </w:r>
      <w:r>
        <w:br/>
      </w:r>
      <w:r>
        <w:rPr>
          <w:rFonts w:ascii="Times New Roman"/>
          <w:b w:val="false"/>
          <w:i w:val="false"/>
          <w:color w:val="000000"/>
          <w:sz w:val="28"/>
        </w:rPr>
        <w:t>
</w:t>
      </w:r>
      <w:r>
        <w:rPr>
          <w:rFonts w:ascii="Times New Roman"/>
          <w:b w:val="false"/>
          <w:i w:val="false"/>
          <w:color w:val="000000"/>
          <w:sz w:val="28"/>
        </w:rPr>
        <w:t>
      10) терроризмге қарсы іс-қимыл саласындағы қызметті үйлестіру жөніндегі уәкілетті мемлекеттік орган - Қазақстан Республикасының Президенті айқындайтын және терроризмге қарсы іс-қимыл саласындағы қызметті өз өкілеттіктері шегінде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11) терроризм профилактикасы - терроризмнің алдын алуға бағытталған құқықтық, ұйымдастырушылық, тәрбиелік, насихаттық және өзге де шаралар жүйесі;</w:t>
      </w:r>
      <w:r>
        <w:br/>
      </w:r>
      <w:r>
        <w:rPr>
          <w:rFonts w:ascii="Times New Roman"/>
          <w:b w:val="false"/>
          <w:i w:val="false"/>
          <w:color w:val="000000"/>
          <w:sz w:val="28"/>
        </w:rPr>
        <w:t>
</w:t>
      </w:r>
      <w:r>
        <w:rPr>
          <w:rFonts w:ascii="Times New Roman"/>
          <w:b w:val="false"/>
          <w:i w:val="false"/>
          <w:color w:val="000000"/>
          <w:sz w:val="28"/>
        </w:rPr>
        <w:t>
      12) террорист - террористік іс-әрекетті жүзеге асыруға қатысушы адам;</w:t>
      </w:r>
      <w:r>
        <w:br/>
      </w:r>
      <w:r>
        <w:rPr>
          <w:rFonts w:ascii="Times New Roman"/>
          <w:b w:val="false"/>
          <w:i w:val="false"/>
          <w:color w:val="000000"/>
          <w:sz w:val="28"/>
        </w:rPr>
        <w:t>
</w:t>
      </w:r>
      <w:r>
        <w:rPr>
          <w:rFonts w:ascii="Times New Roman"/>
          <w:b w:val="false"/>
          <w:i w:val="false"/>
          <w:color w:val="000000"/>
          <w:sz w:val="28"/>
        </w:rPr>
        <w:t>
      13) террористік топ - террористік іс-әрекетті жүзеге асыру мақсатында біріккен екі және одан да көп адамдардан құралған топ;</w:t>
      </w:r>
      <w:r>
        <w:br/>
      </w:r>
      <w:r>
        <w:rPr>
          <w:rFonts w:ascii="Times New Roman"/>
          <w:b w:val="false"/>
          <w:i w:val="false"/>
          <w:color w:val="000000"/>
          <w:sz w:val="28"/>
        </w:rPr>
        <w:t>
</w:t>
      </w:r>
      <w:r>
        <w:rPr>
          <w:rFonts w:ascii="Times New Roman"/>
          <w:b w:val="false"/>
          <w:i w:val="false"/>
          <w:color w:val="000000"/>
          <w:sz w:val="28"/>
        </w:rPr>
        <w:t>
      14) террористік тұрғыдан осал объектілер - тізбесін терроризмге қарсы іс-қимыл саласындағы қызметті үйлестіру жөніндегі уәкілетті мемлекеттік орган бекітетін объектілер;</w:t>
      </w:r>
      <w:r>
        <w:br/>
      </w:r>
      <w:r>
        <w:rPr>
          <w:rFonts w:ascii="Times New Roman"/>
          <w:b w:val="false"/>
          <w:i w:val="false"/>
          <w:color w:val="000000"/>
          <w:sz w:val="28"/>
        </w:rPr>
        <w:t>
</w:t>
      </w:r>
      <w:r>
        <w:rPr>
          <w:rFonts w:ascii="Times New Roman"/>
          <w:b w:val="false"/>
          <w:i w:val="false"/>
          <w:color w:val="000000"/>
          <w:sz w:val="28"/>
        </w:rPr>
        <w:t>
      15) террористік іс-әрекет - террористік қылмыстарды жасауға бағытталған және төменде аталған әрекеттердің кез келгенін:</w:t>
      </w:r>
      <w:r>
        <w:br/>
      </w:r>
      <w:r>
        <w:rPr>
          <w:rFonts w:ascii="Times New Roman"/>
          <w:b w:val="false"/>
          <w:i w:val="false"/>
          <w:color w:val="000000"/>
          <w:sz w:val="28"/>
        </w:rPr>
        <w:t>
      терроризм актілерін ұйымдастыруды, жоспарлауды, дайындауды, қаржыландыруды және іске асыруды;</w:t>
      </w:r>
      <w:r>
        <w:br/>
      </w:r>
      <w:r>
        <w:rPr>
          <w:rFonts w:ascii="Times New Roman"/>
          <w:b w:val="false"/>
          <w:i w:val="false"/>
          <w:color w:val="000000"/>
          <w:sz w:val="28"/>
        </w:rPr>
        <w:t>
      терроризм актісін жасауға айдап салуды;</w:t>
      </w:r>
      <w:r>
        <w:br/>
      </w:r>
      <w:r>
        <w:rPr>
          <w:rFonts w:ascii="Times New Roman"/>
          <w:b w:val="false"/>
          <w:i w:val="false"/>
          <w:color w:val="000000"/>
          <w:sz w:val="28"/>
        </w:rPr>
        <w:t>
      терроризм актісін іске асыру үшін заңсыз әскерилендірілген құралымдар, қылмыстық қоғамдастық (қылмыстық ұйымдар) құруды, сондай-ақ осындай құрылымға қатысуды;</w:t>
      </w:r>
      <w:r>
        <w:br/>
      </w:r>
      <w:r>
        <w:rPr>
          <w:rFonts w:ascii="Times New Roman"/>
          <w:b w:val="false"/>
          <w:i w:val="false"/>
          <w:color w:val="000000"/>
          <w:sz w:val="28"/>
        </w:rPr>
        <w:t>
      террористерді тартуды, қаруландыруды, үйретуді және пайдалануды;</w:t>
      </w:r>
      <w:r>
        <w:br/>
      </w:r>
      <w:r>
        <w:rPr>
          <w:rFonts w:ascii="Times New Roman"/>
          <w:b w:val="false"/>
          <w:i w:val="false"/>
          <w:color w:val="000000"/>
          <w:sz w:val="28"/>
        </w:rPr>
        <w:t>
      терроризм актісін жоспарлауда, дайындауда немесе іске асыруда ақпараттық тұрғыдан немесе өзге де жәрдемдесуді;</w:t>
      </w:r>
      <w:r>
        <w:br/>
      </w:r>
      <w:r>
        <w:rPr>
          <w:rFonts w:ascii="Times New Roman"/>
          <w:b w:val="false"/>
          <w:i w:val="false"/>
          <w:color w:val="000000"/>
          <w:sz w:val="28"/>
        </w:rPr>
        <w:t>
      терроризм идеясын насихаттауды, террористік іс-әрекетті жүзеге асыруға шақыратын не осындай іс-әрекетті жүзеге асыру қажеттілігін негіздейтін немесе ақтайтын материалдар мен ақпаратты таратуды қамтитын іс-қимыл;</w:t>
      </w:r>
      <w:r>
        <w:br/>
      </w:r>
      <w:r>
        <w:rPr>
          <w:rFonts w:ascii="Times New Roman"/>
          <w:b w:val="false"/>
          <w:i w:val="false"/>
          <w:color w:val="000000"/>
          <w:sz w:val="28"/>
        </w:rPr>
        <w:t>
</w:t>
      </w:r>
      <w:r>
        <w:rPr>
          <w:rFonts w:ascii="Times New Roman"/>
          <w:b w:val="false"/>
          <w:i w:val="false"/>
          <w:color w:val="000000"/>
          <w:sz w:val="28"/>
        </w:rPr>
        <w:t>
      16) террористік ұйым - террористік іс-әрекетті жүзеге асыратын не өзінің іс-әрекетінде терроризмді пайдалану мүмкіндіктерін мойындайтын, оған қатысты террористік ұйым деп тану туралы сот шешімі қабылданған және күшіне енген ұйым;</w:t>
      </w:r>
      <w:r>
        <w:br/>
      </w:r>
      <w:r>
        <w:rPr>
          <w:rFonts w:ascii="Times New Roman"/>
          <w:b w:val="false"/>
          <w:i w:val="false"/>
          <w:color w:val="000000"/>
          <w:sz w:val="28"/>
        </w:rPr>
        <w:t>
</w:t>
      </w:r>
      <w:r>
        <w:rPr>
          <w:rFonts w:ascii="Times New Roman"/>
          <w:b w:val="false"/>
          <w:i w:val="false"/>
          <w:color w:val="000000"/>
          <w:sz w:val="28"/>
        </w:rPr>
        <w:t>
      17) халықаралық террористік іс-әрекет:</w:t>
      </w:r>
      <w:r>
        <w:br/>
      </w:r>
      <w:r>
        <w:rPr>
          <w:rFonts w:ascii="Times New Roman"/>
          <w:b w:val="false"/>
          <w:i w:val="false"/>
          <w:color w:val="000000"/>
          <w:sz w:val="28"/>
        </w:rPr>
        <w:t>
      террорист немесе террористік ұйым біреуден көп мемлекеттің аумағында жүзеге асыратын немесе біреуден көп мемлекет мүдделеріне зиян келтіретін;</w:t>
      </w:r>
      <w:r>
        <w:br/>
      </w:r>
      <w:r>
        <w:rPr>
          <w:rFonts w:ascii="Times New Roman"/>
          <w:b w:val="false"/>
          <w:i w:val="false"/>
          <w:color w:val="000000"/>
          <w:sz w:val="28"/>
        </w:rPr>
        <w:t>
      бір мемлекеттің азаматтары басқа мемлекеттің азаматтарына қатысты немесе басқа мемлекеттің аумағында жүзеге асыратын;</w:t>
      </w:r>
      <w:r>
        <w:br/>
      </w:r>
      <w:r>
        <w:rPr>
          <w:rFonts w:ascii="Times New Roman"/>
          <w:b w:val="false"/>
          <w:i w:val="false"/>
          <w:color w:val="000000"/>
          <w:sz w:val="28"/>
        </w:rPr>
        <w:t>
      террорист те және терроризмнің құрбаны да бір мемлекеттің немесе әртүрлі мемлекеттердің азаматтары болып табылған, бірақ қылмыс осы мемлекеттердің аумағынан тыс жерлерде жасалған жағдайда жүзеге асырылатын террористік іс-әрекет.</w:t>
      </w:r>
      <w:r>
        <w:br/>
      </w:r>
      <w:r>
        <w:rPr>
          <w:rFonts w:ascii="Times New Roman"/>
          <w:b w:val="false"/>
          <w:i w:val="false"/>
          <w:color w:val="000000"/>
          <w:sz w:val="28"/>
        </w:rPr>
        <w:t>
</w:t>
      </w:r>
      <w:r>
        <w:rPr>
          <w:rFonts w:ascii="Times New Roman"/>
          <w:b w:val="false"/>
          <w:i w:val="false"/>
          <w:color w:val="000000"/>
          <w:sz w:val="28"/>
        </w:rPr>
        <w:t>
      2-бап. Қазақстан Республикасының терроризмге</w:t>
      </w:r>
      <w:r>
        <w:br/>
      </w:r>
      <w:r>
        <w:rPr>
          <w:rFonts w:ascii="Times New Roman"/>
          <w:b w:val="false"/>
          <w:i w:val="false"/>
          <w:color w:val="000000"/>
          <w:sz w:val="28"/>
        </w:rPr>
        <w:t>
             қарсы іс-қимыл туралы заңнамасы</w:t>
      </w:r>
    </w:p>
    <w:bookmarkEnd w:id="24"/>
    <w:bookmarkStart w:name="z77" w:id="25"/>
    <w:p>
      <w:pPr>
        <w:spacing w:after="0"/>
        <w:ind w:left="0"/>
        <w:jc w:val="both"/>
      </w:pPr>
      <w:r>
        <w:rPr>
          <w:rFonts w:ascii="Times New Roman"/>
          <w:b w:val="false"/>
          <w:i w:val="false"/>
          <w:color w:val="000000"/>
          <w:sz w:val="28"/>
        </w:rPr>
        <w:t>
      1. Қазақстан Республикасының терроризмге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r>
        <w:br/>
      </w:r>
      <w:r>
        <w:rPr>
          <w:rFonts w:ascii="Times New Roman"/>
          <w:b w:val="false"/>
          <w:i w:val="false"/>
          <w:color w:val="000000"/>
          <w:sz w:val="28"/>
        </w:rPr>
        <w:t>
</w:t>
      </w: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w:t>
      </w:r>
    </w:p>
    <w:bookmarkEnd w:id="25"/>
    <w:bookmarkStart w:name="z79" w:id="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3-бапта</w:t>
      </w:r>
      <w:r>
        <w:rPr>
          <w:rFonts w:ascii="Times New Roman"/>
          <w:b w:val="false"/>
          <w:i w:val="false"/>
          <w:color w:val="000000"/>
          <w:sz w:val="28"/>
        </w:rPr>
        <w:t>:</w:t>
      </w:r>
      <w:r>
        <w:br/>
      </w:r>
      <w:r>
        <w:rPr>
          <w:rFonts w:ascii="Times New Roman"/>
          <w:b w:val="false"/>
          <w:i w:val="false"/>
          <w:color w:val="000000"/>
          <w:sz w:val="28"/>
        </w:rPr>
        <w:t>
      тақырыбындағы «Терроризмге қарсы күрестің» деген сөздер «Терроризмге қарсы іс-қимылдың» деген сөздермен ауыстырылсын;</w:t>
      </w:r>
      <w:r>
        <w:br/>
      </w:r>
      <w:r>
        <w:rPr>
          <w:rFonts w:ascii="Times New Roman"/>
          <w:b w:val="false"/>
          <w:i w:val="false"/>
          <w:color w:val="000000"/>
          <w:sz w:val="28"/>
        </w:rPr>
        <w:t>
      1-тармақта:</w:t>
      </w:r>
      <w:r>
        <w:br/>
      </w:r>
      <w:r>
        <w:rPr>
          <w:rFonts w:ascii="Times New Roman"/>
          <w:b w:val="false"/>
          <w:i w:val="false"/>
          <w:color w:val="000000"/>
          <w:sz w:val="28"/>
        </w:rPr>
        <w:t>
      бірінші абзацтағы «терроризмге қарсы күрес» деген сөздер «терроризмге қарсы іс-қимыл мынадай негізгі» деген сөздермен ауыстырылсын;</w:t>
      </w:r>
      <w:r>
        <w:br/>
      </w:r>
      <w:r>
        <w:rPr>
          <w:rFonts w:ascii="Times New Roman"/>
          <w:b w:val="false"/>
          <w:i w:val="false"/>
          <w:color w:val="000000"/>
          <w:sz w:val="28"/>
        </w:rPr>
        <w:t>
      1) тармақшадағы «террористік акциялар» деген сөздер «террористік қылмыстар жасау» деген сөздермен ауыстырылсын;</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терроризмге қарсы іс-қимыл шараларының террористік қауіп дәрежесіне мөлшерлес болуы;»;</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профилактикалық, саяси, әлеуметтік-экономикалық шараларды кешенді пайдалану;»;</w:t>
      </w:r>
      <w:r>
        <w:br/>
      </w:r>
      <w:r>
        <w:rPr>
          <w:rFonts w:ascii="Times New Roman"/>
          <w:b w:val="false"/>
          <w:i w:val="false"/>
          <w:color w:val="000000"/>
          <w:sz w:val="28"/>
        </w:rPr>
        <w:t>
      2-тармақта:</w:t>
      </w:r>
      <w:r>
        <w:br/>
      </w:r>
      <w:r>
        <w:rPr>
          <w:rFonts w:ascii="Times New Roman"/>
          <w:b w:val="false"/>
          <w:i w:val="false"/>
          <w:color w:val="000000"/>
          <w:sz w:val="28"/>
        </w:rPr>
        <w:t>
      бірінші абзацтағы «терроризмге қарсы күрес» деген сөздер «терроризмге қарсы іс-қимыл» деген сөздермен ауыстырылсын;</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террористік іс-әрекетті анықтау, оның алдын алу, жолын кесу, терроризм профилактикасы, терроризм зардаптарын барынша азайту және (немесе) жою;»;</w:t>
      </w:r>
    </w:p>
    <w:bookmarkEnd w:id="26"/>
    <w:bookmarkStart w:name="z80" w:id="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«2-тарау. Терроризмге қарсы іс-қимылды ұйымдастырудың негіздері»;</w:t>
      </w:r>
    </w:p>
    <w:bookmarkEnd w:id="27"/>
    <w:bookmarkStart w:name="z81" w:id="28"/>
    <w:p>
      <w:pPr>
        <w:spacing w:after="0"/>
        <w:ind w:left="0"/>
        <w:jc w:val="both"/>
      </w:pPr>
      <w:r>
        <w:rPr>
          <w:rFonts w:ascii="Times New Roman"/>
          <w:b w:val="false"/>
          <w:i w:val="false"/>
          <w:color w:val="000000"/>
          <w:sz w:val="28"/>
        </w:rPr>
        <w:t>
      7) 4-бап мынадай редакцияда жазылсын:</w:t>
      </w:r>
      <w:r>
        <w:br/>
      </w:r>
      <w:r>
        <w:rPr>
          <w:rFonts w:ascii="Times New Roman"/>
          <w:b w:val="false"/>
          <w:i w:val="false"/>
          <w:color w:val="000000"/>
          <w:sz w:val="28"/>
        </w:rPr>
        <w:t>
      «4-бап. Терроризмге қарсы іс-қимылдың жалпы мемлекеттік жүйесі</w:t>
      </w:r>
    </w:p>
    <w:bookmarkEnd w:id="28"/>
    <w:bookmarkStart w:name="z82" w:id="29"/>
    <w:p>
      <w:pPr>
        <w:spacing w:after="0"/>
        <w:ind w:left="0"/>
        <w:jc w:val="both"/>
      </w:pPr>
      <w:r>
        <w:rPr>
          <w:rFonts w:ascii="Times New Roman"/>
          <w:b w:val="false"/>
          <w:i w:val="false"/>
          <w:color w:val="000000"/>
          <w:sz w:val="28"/>
        </w:rPr>
        <w:t>
      1. Мемлекет террористердің қол сұғушылығынан қауіпсіздікті қамтамасыз ету субъектісі болып табылады.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Президенті:</w:t>
      </w:r>
      <w:r>
        <w:br/>
      </w:r>
      <w:r>
        <w:rPr>
          <w:rFonts w:ascii="Times New Roman"/>
          <w:b w:val="false"/>
          <w:i w:val="false"/>
          <w:color w:val="000000"/>
          <w:sz w:val="28"/>
        </w:rPr>
        <w:t>
</w:t>
      </w:r>
      <w:r>
        <w:rPr>
          <w:rFonts w:ascii="Times New Roman"/>
          <w:b w:val="false"/>
          <w:i w:val="false"/>
          <w:color w:val="000000"/>
          <w:sz w:val="28"/>
        </w:rPr>
        <w:t>
      1) терроризмге қарсы іс-қимыл саласындағы мемлекеттік саясаттың негізгі бағыттарын айқындайды;</w:t>
      </w:r>
      <w:r>
        <w:br/>
      </w:r>
      <w:r>
        <w:rPr>
          <w:rFonts w:ascii="Times New Roman"/>
          <w:b w:val="false"/>
          <w:i w:val="false"/>
          <w:color w:val="000000"/>
          <w:sz w:val="28"/>
        </w:rPr>
        <w:t>
</w:t>
      </w:r>
      <w:r>
        <w:rPr>
          <w:rFonts w:ascii="Times New Roman"/>
          <w:b w:val="false"/>
          <w:i w:val="false"/>
          <w:color w:val="000000"/>
          <w:sz w:val="28"/>
        </w:rPr>
        <w:t>
      2) терроризмге қарсы іс-қимыл саласындағы қызметті үйлестіру жөніндегі уәкілетті мемлекеттік органды айқындайды;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Конституциясына және заңдарына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1) терроризмге қарсы іс-қимылды жүзеге асыратын мемлекеттік органдардың қызметін, оның ішінде терроризмге қарсы оқу-жаттығулар өткізу кезіндегі қызметін қажетті күштермен, құралдармен және ресурстармен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
      2) терроризмнің алдын алу, терроризмнің зардаптарын барынша азайту және (немесе) жою жөніндегі шараларды әзірлеуді және жүзеге асыруды ұйымдастырады;</w:t>
      </w:r>
      <w:r>
        <w:br/>
      </w:r>
      <w:r>
        <w:rPr>
          <w:rFonts w:ascii="Times New Roman"/>
          <w:b w:val="false"/>
          <w:i w:val="false"/>
          <w:color w:val="000000"/>
          <w:sz w:val="28"/>
        </w:rPr>
        <w:t>
</w:t>
      </w:r>
      <w:r>
        <w:rPr>
          <w:rFonts w:ascii="Times New Roman"/>
          <w:b w:val="false"/>
          <w:i w:val="false"/>
          <w:color w:val="000000"/>
          <w:sz w:val="28"/>
        </w:rPr>
        <w:t>
      3) Қазақстан Республикасында терроризмге қарсы іс-қимыл саласындағы қызметті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Конституциясымен, заңдарымен және Қазақстан Республикасы Президентінің актілерімен өзіне жүктелген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
      4. Терроризмге қарсы іс-қимыл саласындағы қызметті үйлестіру жөніндегі уәкілетті мемлекеттік орган:</w:t>
      </w:r>
      <w:r>
        <w:br/>
      </w:r>
      <w:r>
        <w:rPr>
          <w:rFonts w:ascii="Times New Roman"/>
          <w:b w:val="false"/>
          <w:i w:val="false"/>
          <w:color w:val="000000"/>
          <w:sz w:val="28"/>
        </w:rPr>
        <w:t>
</w:t>
      </w:r>
      <w:r>
        <w:rPr>
          <w:rFonts w:ascii="Times New Roman"/>
          <w:b w:val="false"/>
          <w:i w:val="false"/>
          <w:color w:val="000000"/>
          <w:sz w:val="28"/>
        </w:rPr>
        <w:t>
      1) өкілеттіктері шегінде мемлекеттік органдардың терроризмге қарсы іс-қимыл саласындағы қызметін үйлестіреді және олардың өзара іс-қимылын ұйымдастырады;</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органдарының қауіпсіздік жүйесін күшейту және террористік қауіп-қатерлерді бейтараптандыруға дайындық жөніндегі шаралар кешенін іске асыруын бақылауды жүзеге асырады;</w:t>
      </w:r>
      <w:r>
        <w:br/>
      </w:r>
      <w:r>
        <w:rPr>
          <w:rFonts w:ascii="Times New Roman"/>
          <w:b w:val="false"/>
          <w:i w:val="false"/>
          <w:color w:val="000000"/>
          <w:sz w:val="28"/>
        </w:rPr>
        <w:t>
</w:t>
      </w:r>
      <w:r>
        <w:rPr>
          <w:rFonts w:ascii="Times New Roman"/>
          <w:b w:val="false"/>
          <w:i w:val="false"/>
          <w:color w:val="000000"/>
          <w:sz w:val="28"/>
        </w:rPr>
        <w:t>
      3) өкілеттіктері шегінде терроризмге қарсы іс-қимыл саласындағы нормативтік құқықтық актілерді әзірлейді;</w:t>
      </w:r>
      <w:r>
        <w:br/>
      </w:r>
      <w:r>
        <w:rPr>
          <w:rFonts w:ascii="Times New Roman"/>
          <w:b w:val="false"/>
          <w:i w:val="false"/>
          <w:color w:val="000000"/>
          <w:sz w:val="28"/>
        </w:rPr>
        <w:t>
</w:t>
      </w:r>
      <w:r>
        <w:rPr>
          <w:rFonts w:ascii="Times New Roman"/>
          <w:b w:val="false"/>
          <w:i w:val="false"/>
          <w:color w:val="000000"/>
          <w:sz w:val="28"/>
        </w:rPr>
        <w:t>
      4) Терроризмге қарсы іс-қимыл саласындағы мемлекеттік бағдарламаны әзірлеу жөнінде Қазақстан Республикасының Үкіметіне белгіленген тәртіппен ұсыныстар енгізеді және оның іске асырылуын бақылауды жүзеге асырады;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Президентіне терроризмге қарсы іс-қимыл жөнінде қабылданатын шаралар туралы жыл сайынғы баяндаманы ұсынады, сондай-ақ Қазақстан Республикасының Президенті мен Қазақстан Республикасының Үкіметін террористік қауіп-қатерлер туралы ағымдық хабардар етуді жүзеге асырады;</w:t>
      </w:r>
      <w:r>
        <w:br/>
      </w:r>
      <w:r>
        <w:rPr>
          <w:rFonts w:ascii="Times New Roman"/>
          <w:b w:val="false"/>
          <w:i w:val="false"/>
          <w:color w:val="000000"/>
          <w:sz w:val="28"/>
        </w:rPr>
        <w:t>
</w:t>
      </w:r>
      <w:r>
        <w:rPr>
          <w:rFonts w:ascii="Times New Roman"/>
          <w:b w:val="false"/>
          <w:i w:val="false"/>
          <w:color w:val="000000"/>
          <w:sz w:val="28"/>
        </w:rPr>
        <w:t>
      6) террористік тұрғыдан осал объектілердің басшыларын террористік қауіп-қатерлердің сипаты мен ерекшелігі туралы хабардар ету, терроризмге қарсы іс-қимыл және терроризмге қарсы қорғаныс жөнінде ұсынымдар әзірлеу, практикалық оқу-жаттығулар өткізу мен өзге де шараларды іске асыру арқылы олардың терроризмге қарсы қорғаныс деңгейін арттыруға жәрдемдеседі;</w:t>
      </w:r>
      <w:r>
        <w:br/>
      </w:r>
      <w:r>
        <w:rPr>
          <w:rFonts w:ascii="Times New Roman"/>
          <w:b w:val="false"/>
          <w:i w:val="false"/>
          <w:color w:val="000000"/>
          <w:sz w:val="28"/>
        </w:rPr>
        <w:t>
</w:t>
      </w:r>
      <w:r>
        <w:rPr>
          <w:rFonts w:ascii="Times New Roman"/>
          <w:b w:val="false"/>
          <w:i w:val="false"/>
          <w:color w:val="000000"/>
          <w:sz w:val="28"/>
        </w:rPr>
        <w:t xml:space="preserve">
      7) террористік тұрғыдан осал объектілердің терроризмге қарсы қорғанысының жай-күйін және олардың басшыларының осы Заңның </w:t>
      </w:r>
      <w:r>
        <w:rPr>
          <w:rFonts w:ascii="Times New Roman"/>
          <w:b w:val="false"/>
          <w:i w:val="false"/>
          <w:color w:val="000000"/>
          <w:sz w:val="28"/>
        </w:rPr>
        <w:t>10-бабының</w:t>
      </w:r>
      <w:r>
        <w:rPr>
          <w:rFonts w:ascii="Times New Roman"/>
          <w:b w:val="false"/>
          <w:i w:val="false"/>
          <w:color w:val="000000"/>
          <w:sz w:val="28"/>
        </w:rPr>
        <w:t xml:space="preserve"> 3-тармағында көзделген талаптарды орындауын бақылайды;</w:t>
      </w:r>
      <w:r>
        <w:br/>
      </w:r>
      <w:r>
        <w:rPr>
          <w:rFonts w:ascii="Times New Roman"/>
          <w:b w:val="false"/>
          <w:i w:val="false"/>
          <w:color w:val="000000"/>
          <w:sz w:val="28"/>
        </w:rPr>
        <w:t>
</w:t>
      </w:r>
      <w:r>
        <w:rPr>
          <w:rFonts w:ascii="Times New Roman"/>
          <w:b w:val="false"/>
          <w:i w:val="false"/>
          <w:color w:val="000000"/>
          <w:sz w:val="28"/>
        </w:rPr>
        <w:t>
      8) осы Заңда, өзге де заңдарда, Қазақстан Республикасы Президентінің және Қазақстан Республикасы Үкіметінің актілерінде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5. Терроризмге қарсы іс-қимылды жүзеге асырушы мемлекеттік органдар мыналар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қауіпсіздік комитеті;</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w:t>
      </w:r>
      <w:r>
        <w:br/>
      </w:r>
      <w:r>
        <w:rPr>
          <w:rFonts w:ascii="Times New Roman"/>
          <w:b w:val="false"/>
          <w:i w:val="false"/>
          <w:color w:val="000000"/>
          <w:sz w:val="28"/>
        </w:rPr>
        <w:t>
</w:t>
      </w:r>
      <w:r>
        <w:rPr>
          <w:rFonts w:ascii="Times New Roman"/>
          <w:b w:val="false"/>
          <w:i w:val="false"/>
          <w:color w:val="000000"/>
          <w:sz w:val="28"/>
        </w:rPr>
        <w:t>
      4) Қазақстан Республикасы Қорғаныс министрлігі;</w:t>
      </w:r>
      <w:r>
        <w:br/>
      </w:r>
      <w:r>
        <w:rPr>
          <w:rFonts w:ascii="Times New Roman"/>
          <w:b w:val="false"/>
          <w:i w:val="false"/>
          <w:color w:val="000000"/>
          <w:sz w:val="28"/>
        </w:rPr>
        <w:t>
</w:t>
      </w:r>
      <w:r>
        <w:rPr>
          <w:rFonts w:ascii="Times New Roman"/>
          <w:b w:val="false"/>
          <w:i w:val="false"/>
          <w:color w:val="000000"/>
          <w:sz w:val="28"/>
        </w:rPr>
        <w:t>
      5) Қазақстан Республикасының қаржы мониторингі жөніндегі уәкілетті органы.</w:t>
      </w:r>
      <w:r>
        <w:br/>
      </w:r>
      <w:r>
        <w:rPr>
          <w:rFonts w:ascii="Times New Roman"/>
          <w:b w:val="false"/>
          <w:i w:val="false"/>
          <w:color w:val="000000"/>
          <w:sz w:val="28"/>
        </w:rPr>
        <w:t>
</w:t>
      </w:r>
      <w:r>
        <w:rPr>
          <w:rFonts w:ascii="Times New Roman"/>
          <w:b w:val="false"/>
          <w:i w:val="false"/>
          <w:color w:val="000000"/>
          <w:sz w:val="28"/>
        </w:rPr>
        <w:t>
      6. Терроризмді анықтау, оның алдын алу және жолын кесу, терроризмнің профилактикасы, терроризмнің зардаптарын барынша азайту және (немесе) жою жөніндегі қызметке өз құзыреті шегінде Қазақстан Республикасының басқа да мемлекеттік органдары қатысады.»;</w:t>
      </w:r>
    </w:p>
    <w:bookmarkEnd w:id="29"/>
    <w:bookmarkStart w:name="z108" w:id="3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5-баптың</w:t>
      </w:r>
      <w:r>
        <w:rPr>
          <w:rFonts w:ascii="Times New Roman"/>
          <w:b w:val="false"/>
          <w:i w:val="false"/>
          <w:color w:val="000000"/>
          <w:sz w:val="28"/>
        </w:rPr>
        <w:t xml:space="preserve"> тақырыбындағы және бірінші абзацындағы «терроризмге қарсы тікелей күресті» деген сөздер «терроризмге қарсы іс-қимылды» деген сөздермен ауыстырылсын;</w:t>
      </w:r>
    </w:p>
    <w:bookmarkEnd w:id="30"/>
    <w:bookmarkStart w:name="z109" w:id="3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тақырыбындағы «терроризмге қарсы тікелей күресті» деген сөздер «терроризмге қарсы іс-қимылды» деген сөздермен ауыстырылсын;</w:t>
      </w:r>
      <w:r>
        <w:br/>
      </w:r>
      <w:r>
        <w:rPr>
          <w:rFonts w:ascii="Times New Roman"/>
          <w:b w:val="false"/>
          <w:i w:val="false"/>
          <w:color w:val="000000"/>
          <w:sz w:val="28"/>
        </w:rPr>
        <w:t>
      бірінші бөлікте:</w:t>
      </w:r>
      <w:r>
        <w:br/>
      </w:r>
      <w:r>
        <w:rPr>
          <w:rFonts w:ascii="Times New Roman"/>
          <w:b w:val="false"/>
          <w:i w:val="false"/>
          <w:color w:val="000000"/>
          <w:sz w:val="28"/>
        </w:rPr>
        <w:t>
      «терроризмге қарсы тікелей күресті» деген сөздер «терроризмге қарсы іс-қимылды» деген сөздермен ауыстырылсын;</w:t>
      </w:r>
      <w:r>
        <w:br/>
      </w:r>
      <w:r>
        <w:rPr>
          <w:rFonts w:ascii="Times New Roman"/>
          <w:b w:val="false"/>
          <w:i w:val="false"/>
          <w:color w:val="000000"/>
          <w:sz w:val="28"/>
        </w:rPr>
        <w:t>
      «терроризмге қарсы күрес саласында» деген сөздер «терроризмге қарсы іс-қимыл саласында» деген сөздермен ауыстырылсын;</w:t>
      </w:r>
      <w:r>
        <w:br/>
      </w:r>
      <w:r>
        <w:rPr>
          <w:rFonts w:ascii="Times New Roman"/>
          <w:b w:val="false"/>
          <w:i w:val="false"/>
          <w:color w:val="000000"/>
          <w:sz w:val="28"/>
        </w:rPr>
        <w:t>
      екінші бөліктегі «өтініші» деген сөз «сұратуы» деген сөзбен ауыстырылсын;</w:t>
      </w:r>
    </w:p>
    <w:bookmarkEnd w:id="31"/>
    <w:bookmarkStart w:name="z110" w:id="3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«3-тарау. Қазақстан Республикасының терроризмге қарсы іс-қимылды жүзеге асыратын мемлекеттік органдарының құзыреті»;</w:t>
      </w:r>
    </w:p>
    <w:bookmarkEnd w:id="32"/>
    <w:bookmarkStart w:name="z111" w:id="33"/>
    <w:p>
      <w:pPr>
        <w:spacing w:after="0"/>
        <w:ind w:left="0"/>
        <w:jc w:val="both"/>
      </w:pPr>
      <w:r>
        <w:rPr>
          <w:rFonts w:ascii="Times New Roman"/>
          <w:b w:val="false"/>
          <w:i w:val="false"/>
          <w:color w:val="000000"/>
          <w:sz w:val="28"/>
        </w:rPr>
        <w:t>
      11) 7-бап мынадай редакцияда жазылсын:</w:t>
      </w:r>
      <w:r>
        <w:br/>
      </w:r>
      <w:r>
        <w:rPr>
          <w:rFonts w:ascii="Times New Roman"/>
          <w:b w:val="false"/>
          <w:i w:val="false"/>
          <w:color w:val="000000"/>
          <w:sz w:val="28"/>
        </w:rPr>
        <w:t>
      «7-бап. Қазақстан Республикасының терроризмге қарсы іс-қимылды</w:t>
      </w:r>
      <w:r>
        <w:br/>
      </w:r>
      <w:r>
        <w:rPr>
          <w:rFonts w:ascii="Times New Roman"/>
          <w:b w:val="false"/>
          <w:i w:val="false"/>
          <w:color w:val="000000"/>
          <w:sz w:val="28"/>
        </w:rPr>
        <w:t>
              жүзеге асыратын мемлекеттік органдарының құзыреті</w:t>
      </w:r>
    </w:p>
    <w:bookmarkEnd w:id="33"/>
    <w:bookmarkStart w:name="z112" w:id="34"/>
    <w:p>
      <w:pPr>
        <w:spacing w:after="0"/>
        <w:ind w:left="0"/>
        <w:jc w:val="both"/>
      </w:pPr>
      <w:r>
        <w:rPr>
          <w:rFonts w:ascii="Times New Roman"/>
          <w:b w:val="false"/>
          <w:i w:val="false"/>
          <w:color w:val="000000"/>
          <w:sz w:val="28"/>
        </w:rPr>
        <w:t>
      1. Қазақстан Республикасы Ұлттық қауіпсіздік комитеті Қазақстан Республикасының заңдарымен ұлттық қауіпсіздік органдарының қарауына жатқызылған қылмыстарды анықтайды, олардың алдын алады, жолын кеседі және тергейді, сондай-ақ терроризмге қарсы операциялар жүргізуге, терроризмге қарсы операцияның құқықтық режимін қамтамасыз етуге қатысады.</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Қазақстан Республикасының заңдарымен ішкі істер органдарының қарауына жатқызылған террористік қылмыстарды анықтайды, олардың алдын алады, жолын кеседі және тергейді, сондай-ақ терроризмге қарсы операциялар жүргізуге, терроризмге қарсы операцияның құқықтық режимін қамтамасыз етуге қатысады.</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Қазақстан Республикасы Президентінің, «Қазақстан Республикасы Президентінің Күзет қызметі туралы» Қазақстан Республикасының Заңына сәйкес күзетілуге жататын өзге де күзетілетін адамдар мен объектілердің қауіпсіздігін қамтамасыз етеді.</w:t>
      </w:r>
      <w:r>
        <w:br/>
      </w:r>
      <w:r>
        <w:rPr>
          <w:rFonts w:ascii="Times New Roman"/>
          <w:b w:val="false"/>
          <w:i w:val="false"/>
          <w:color w:val="000000"/>
          <w:sz w:val="28"/>
        </w:rPr>
        <w:t>
</w:t>
      </w:r>
      <w:r>
        <w:rPr>
          <w:rFonts w:ascii="Times New Roman"/>
          <w:b w:val="false"/>
          <w:i w:val="false"/>
          <w:color w:val="000000"/>
          <w:sz w:val="28"/>
        </w:rPr>
        <w:t>
      4. Қазақстан Республикасы Қорғаныс министрлігі терроризмге қарсы операцияны жүргізу кезінде әуе, су және құрлық кеңістігіндегі қауіпсіздікті қамтамасыз етуге қатысады.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қаржы мониторингі жөніндегі уәкілетті органы терроризмді қаржыландыруға қарсы іс-қимыл жасау мақсатында қаржы мониторингін жүзеге асырады.»;</w:t>
      </w:r>
    </w:p>
    <w:bookmarkEnd w:id="34"/>
    <w:bookmarkStart w:name="z117" w:id="3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«8-бап. Қазақстан Республикасының өзге де мемлекеттік</w:t>
      </w:r>
      <w:r>
        <w:br/>
      </w:r>
      <w:r>
        <w:rPr>
          <w:rFonts w:ascii="Times New Roman"/>
          <w:b w:val="false"/>
          <w:i w:val="false"/>
          <w:color w:val="000000"/>
          <w:sz w:val="28"/>
        </w:rPr>
        <w:t>
             органдарының терроризмге қарсы іс-қимылдағы құзыреті»;</w:t>
      </w:r>
    </w:p>
    <w:bookmarkEnd w:id="35"/>
    <w:p>
      <w:pPr>
        <w:spacing w:after="0"/>
        <w:ind w:left="0"/>
        <w:jc w:val="both"/>
      </w:pPr>
      <w:r>
        <w:rPr>
          <w:rFonts w:ascii="Times New Roman"/>
          <w:b w:val="false"/>
          <w:i w:val="false"/>
          <w:color w:val="000000"/>
          <w:sz w:val="28"/>
        </w:rPr>
        <w:t>      «Мемлекеттік органдар» деген сөздер «Қазақстан Республикасының мемлекеттік органдары» деген сөздермен ауыстырылсын;</w:t>
      </w:r>
      <w:r>
        <w:br/>
      </w:r>
      <w:r>
        <w:rPr>
          <w:rFonts w:ascii="Times New Roman"/>
          <w:b w:val="false"/>
          <w:i w:val="false"/>
          <w:color w:val="000000"/>
          <w:sz w:val="28"/>
        </w:rPr>
        <w:t>
      «, ұйымдастырушылық, тәрбиелік» деген сөздер алып тасталсын;</w:t>
      </w:r>
      <w:r>
        <w:br/>
      </w:r>
      <w:r>
        <w:rPr>
          <w:rFonts w:ascii="Times New Roman"/>
          <w:b w:val="false"/>
          <w:i w:val="false"/>
          <w:color w:val="000000"/>
          <w:sz w:val="28"/>
        </w:rPr>
        <w:t>
      «террористік сипаттағы қылмыстардың» деген сөздер «террористік қылмыстардың» деген сөздермен ауыстырылсын;</w:t>
      </w:r>
      <w:r>
        <w:br/>
      </w:r>
      <w:r>
        <w:rPr>
          <w:rFonts w:ascii="Times New Roman"/>
          <w:b w:val="false"/>
          <w:i w:val="false"/>
          <w:color w:val="000000"/>
          <w:sz w:val="28"/>
        </w:rPr>
        <w:t>
      «терроризмге қарсы күреске» деген сөздер «терроризмге қарсы іс-қимылға» деген сөздермен ауыстырылсын;</w:t>
      </w:r>
    </w:p>
    <w:bookmarkStart w:name="z118" w:id="36"/>
    <w:p>
      <w:pPr>
        <w:spacing w:after="0"/>
        <w:ind w:left="0"/>
        <w:jc w:val="both"/>
      </w:pPr>
      <w:r>
        <w:rPr>
          <w:rFonts w:ascii="Times New Roman"/>
          <w:b w:val="false"/>
          <w:i w:val="false"/>
          <w:color w:val="000000"/>
          <w:sz w:val="28"/>
        </w:rPr>
        <w:t>
      13) 9 және 10-баптар мынадай редакцияда жазылсын:</w:t>
      </w:r>
      <w:r>
        <w:br/>
      </w:r>
      <w:r>
        <w:rPr>
          <w:rFonts w:ascii="Times New Roman"/>
          <w:b w:val="false"/>
          <w:i w:val="false"/>
          <w:color w:val="000000"/>
          <w:sz w:val="28"/>
        </w:rPr>
        <w:t>
      «9-бап. Терроризмге қарсы іс-қимылда Қазақстан Республикасының</w:t>
      </w:r>
      <w:r>
        <w:br/>
      </w:r>
      <w:r>
        <w:rPr>
          <w:rFonts w:ascii="Times New Roman"/>
          <w:b w:val="false"/>
          <w:i w:val="false"/>
          <w:color w:val="000000"/>
          <w:sz w:val="28"/>
        </w:rPr>
        <w:t>
              мемлекеттік органдарына жәрдемдесудің міндеттілігі</w:t>
      </w:r>
    </w:p>
    <w:bookmarkEnd w:id="36"/>
    <w:bookmarkStart w:name="z119" w:id="37"/>
    <w:p>
      <w:pPr>
        <w:spacing w:after="0"/>
        <w:ind w:left="0"/>
        <w:jc w:val="both"/>
      </w:pPr>
      <w:r>
        <w:rPr>
          <w:rFonts w:ascii="Times New Roman"/>
          <w:b w:val="false"/>
          <w:i w:val="false"/>
          <w:color w:val="000000"/>
          <w:sz w:val="28"/>
        </w:rPr>
        <w:t>
      1. Қазақстан Республикасының мемлекеттік органдары мен ұйымдарының лауазымды адамдары терроризмге қарсы іс-қимылды жүзеге асыратын мемлекеттік органдарға жәрдемдесуге және қажетті көмек көрсетуге міндетті.</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азаматтары дайындалып жатқан немесе жасалған терроризм актісі туралы мәліметтерді терроризмге қарсы іс-қимылды жүзеге асыратын мемлекеттік органдарға дереу хабарлауға міндетті.</w:t>
      </w:r>
      <w:r>
        <w:br/>
      </w:r>
      <w:r>
        <w:rPr>
          <w:rFonts w:ascii="Times New Roman"/>
          <w:b w:val="false"/>
          <w:i w:val="false"/>
          <w:color w:val="000000"/>
          <w:sz w:val="28"/>
        </w:rPr>
        <w:t>
</w:t>
      </w:r>
      <w:r>
        <w:rPr>
          <w:rFonts w:ascii="Times New Roman"/>
          <w:b w:val="false"/>
          <w:i w:val="false"/>
          <w:color w:val="000000"/>
          <w:sz w:val="28"/>
        </w:rPr>
        <w:t>
      3. Дайындалып жатқан немесе жасалған терроризм актілері туралы ақпаратты мемлекеттік органдарға беру азаматтық борышты орындау болып бағаланады. Терроризм актісін болғызбауға немесе жолын кесуге көмектескен ақпарат үшін терроризмге қарсы іс-қимыл саласындағы қызметті үйлестіру жөніндегі уәкілетті мемлекеттік орган сыйақы белгілейді және төлейді.</w:t>
      </w:r>
    </w:p>
    <w:bookmarkEnd w:id="37"/>
    <w:bookmarkStart w:name="z122" w:id="38"/>
    <w:p>
      <w:pPr>
        <w:spacing w:after="0"/>
        <w:ind w:left="0"/>
        <w:jc w:val="both"/>
      </w:pPr>
      <w:r>
        <w:rPr>
          <w:rFonts w:ascii="Times New Roman"/>
          <w:b w:val="false"/>
          <w:i w:val="false"/>
          <w:color w:val="000000"/>
          <w:sz w:val="28"/>
        </w:rPr>
        <w:t>
      10-бап. Террористік іс-әрекеттің алдын алу</w:t>
      </w:r>
    </w:p>
    <w:bookmarkEnd w:id="38"/>
    <w:bookmarkStart w:name="z123" w:id="39"/>
    <w:p>
      <w:pPr>
        <w:spacing w:after="0"/>
        <w:ind w:left="0"/>
        <w:jc w:val="both"/>
      </w:pPr>
      <w:r>
        <w:rPr>
          <w:rFonts w:ascii="Times New Roman"/>
          <w:b w:val="false"/>
          <w:i w:val="false"/>
          <w:color w:val="000000"/>
          <w:sz w:val="28"/>
        </w:rPr>
        <w:t>
      1. Қазақстан Республикасының аумағында:</w:t>
      </w:r>
      <w:r>
        <w:br/>
      </w:r>
      <w:r>
        <w:rPr>
          <w:rFonts w:ascii="Times New Roman"/>
          <w:b w:val="false"/>
          <w:i w:val="false"/>
          <w:color w:val="000000"/>
          <w:sz w:val="28"/>
        </w:rPr>
        <w:t>
</w:t>
      </w:r>
      <w:r>
        <w:rPr>
          <w:rFonts w:ascii="Times New Roman"/>
          <w:b w:val="false"/>
          <w:i w:val="false"/>
          <w:color w:val="000000"/>
          <w:sz w:val="28"/>
        </w:rPr>
        <w:t>
      1) терроризмді насихаттауға;</w:t>
      </w:r>
      <w:r>
        <w:br/>
      </w:r>
      <w:r>
        <w:rPr>
          <w:rFonts w:ascii="Times New Roman"/>
          <w:b w:val="false"/>
          <w:i w:val="false"/>
          <w:color w:val="000000"/>
          <w:sz w:val="28"/>
        </w:rPr>
        <w:t>
</w:t>
      </w:r>
      <w:r>
        <w:rPr>
          <w:rFonts w:ascii="Times New Roman"/>
          <w:b w:val="false"/>
          <w:i w:val="false"/>
          <w:color w:val="000000"/>
          <w:sz w:val="28"/>
        </w:rPr>
        <w:t>
      2) террористік ұйымдардың, сондай-ақ заңсыз әскерилендірілген құралымдардың құрылуына, тіркелуіне және жұмыс істеуіне тыйым салынады.</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қауіпсіздік органдарының террористік іс-әрекетке қатысқан шетелдіктер мен азаматтығы жоқ адамдардың Қазақстан Республикасына келуіне тыйым салуға құқығы бар.</w:t>
      </w:r>
      <w:r>
        <w:br/>
      </w:r>
      <w:r>
        <w:rPr>
          <w:rFonts w:ascii="Times New Roman"/>
          <w:b w:val="false"/>
          <w:i w:val="false"/>
          <w:color w:val="000000"/>
          <w:sz w:val="28"/>
        </w:rPr>
        <w:t>
</w:t>
      </w:r>
      <w:r>
        <w:rPr>
          <w:rFonts w:ascii="Times New Roman"/>
          <w:b w:val="false"/>
          <w:i w:val="false"/>
          <w:color w:val="000000"/>
          <w:sz w:val="28"/>
        </w:rPr>
        <w:t>
      3. Террористік тұрғыдан осал объектілердің басшылары террористік іс-әрекеттің алдын алу мақсатында мынадай:</w:t>
      </w:r>
      <w:r>
        <w:br/>
      </w:r>
      <w:r>
        <w:rPr>
          <w:rFonts w:ascii="Times New Roman"/>
          <w:b w:val="false"/>
          <w:i w:val="false"/>
          <w:color w:val="000000"/>
          <w:sz w:val="28"/>
        </w:rPr>
        <w:t>
</w:t>
      </w:r>
      <w:r>
        <w:rPr>
          <w:rFonts w:ascii="Times New Roman"/>
          <w:b w:val="false"/>
          <w:i w:val="false"/>
          <w:color w:val="000000"/>
          <w:sz w:val="28"/>
        </w:rPr>
        <w:t>
      1) өткізу режимін қажетті дәрежеде ұстау, объектілерді қазіргі заманғы инженерлік-техникалық күзет жабдықтарымен жарақтандыру;</w:t>
      </w:r>
      <w:r>
        <w:br/>
      </w:r>
      <w:r>
        <w:rPr>
          <w:rFonts w:ascii="Times New Roman"/>
          <w:b w:val="false"/>
          <w:i w:val="false"/>
          <w:color w:val="000000"/>
          <w:sz w:val="28"/>
        </w:rPr>
        <w:t>
</w:t>
      </w:r>
      <w:r>
        <w:rPr>
          <w:rFonts w:ascii="Times New Roman"/>
          <w:b w:val="false"/>
          <w:i w:val="false"/>
          <w:color w:val="000000"/>
          <w:sz w:val="28"/>
        </w:rPr>
        <w:t>
      2) персоналды үй-жайларды тексеру техникасына үйрету, жарылғыш құрылғылар орнатылуы мүмкін орындарды анықтау бойынша жалпы профилактикалық және оқыту іс-шараларын өткізу;</w:t>
      </w:r>
      <w:r>
        <w:br/>
      </w:r>
      <w:r>
        <w:rPr>
          <w:rFonts w:ascii="Times New Roman"/>
          <w:b w:val="false"/>
          <w:i w:val="false"/>
          <w:color w:val="000000"/>
          <w:sz w:val="28"/>
        </w:rPr>
        <w:t>
</w:t>
      </w:r>
      <w:r>
        <w:rPr>
          <w:rFonts w:ascii="Times New Roman"/>
          <w:b w:val="false"/>
          <w:i w:val="false"/>
          <w:color w:val="000000"/>
          <w:sz w:val="28"/>
        </w:rPr>
        <w:t>
      3) жасалған терроризм актісі салдарынан туындаған табиғи және техногендік сипаттағы қауіп-қатерлерді жою жоспарлары мен пысықталған іс-қимылдардың болуы;</w:t>
      </w:r>
      <w:r>
        <w:br/>
      </w:r>
      <w:r>
        <w:rPr>
          <w:rFonts w:ascii="Times New Roman"/>
          <w:b w:val="false"/>
          <w:i w:val="false"/>
          <w:color w:val="000000"/>
          <w:sz w:val="28"/>
        </w:rPr>
        <w:t>
</w:t>
      </w:r>
      <w:r>
        <w:rPr>
          <w:rFonts w:ascii="Times New Roman"/>
          <w:b w:val="false"/>
          <w:i w:val="false"/>
          <w:color w:val="000000"/>
          <w:sz w:val="28"/>
        </w:rPr>
        <w:t>
      4) объектінің ақпараттық желісін қорғауды ұйымдастыру, ақпараттық қауіпсіздікті қамтамасыз ету талаптарының орындалуы үшін іс-шараларды іске асыруға міндетті.</w:t>
      </w:r>
      <w:r>
        <w:br/>
      </w:r>
      <w:r>
        <w:rPr>
          <w:rFonts w:ascii="Times New Roman"/>
          <w:b w:val="false"/>
          <w:i w:val="false"/>
          <w:color w:val="000000"/>
          <w:sz w:val="28"/>
        </w:rPr>
        <w:t>
      Терроризм актісі жасалған жағдайда террористік тұрғыдан осал объектілердің басшылары мен қызметкерлері терроризмге қарсы іс-қимылды жүзеге асыратын мемлекеттік органдарды жасалған терроризм актісі мен оның зардаптары туралы дереу хабардар етуге және персоналды эвакуациялауды қамтамасыз етуге міндетті.»;</w:t>
      </w:r>
    </w:p>
    <w:bookmarkEnd w:id="39"/>
    <w:bookmarkStart w:name="z132" w:id="4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«терроризмге қарсы күресті тікелей» деген сөздер «терроризмге қарсы іс-қимылды» деген сөздермен ауыстырылсын;</w:t>
      </w:r>
      <w:r>
        <w:br/>
      </w:r>
      <w:r>
        <w:rPr>
          <w:rFonts w:ascii="Times New Roman"/>
          <w:b w:val="false"/>
          <w:i w:val="false"/>
          <w:color w:val="000000"/>
          <w:sz w:val="28"/>
        </w:rPr>
        <w:t>
      «заңдарға» деген сөз «Қазақстан Республикасының заңнамасына» деген сөздермен ауыстырылсын;</w:t>
      </w:r>
      <w:r>
        <w:br/>
      </w:r>
      <w:r>
        <w:rPr>
          <w:rFonts w:ascii="Times New Roman"/>
          <w:b w:val="false"/>
          <w:i w:val="false"/>
          <w:color w:val="000000"/>
          <w:sz w:val="28"/>
        </w:rPr>
        <w:t>
      2-тармақта:</w:t>
      </w:r>
      <w:r>
        <w:br/>
      </w:r>
      <w:r>
        <w:rPr>
          <w:rFonts w:ascii="Times New Roman"/>
          <w:b w:val="false"/>
          <w:i w:val="false"/>
          <w:color w:val="000000"/>
          <w:sz w:val="28"/>
        </w:rPr>
        <w:t>
      «меншік нысандарына қарамастан» деген сөздер алып тасталсын;</w:t>
      </w:r>
      <w:r>
        <w:br/>
      </w:r>
      <w:r>
        <w:rPr>
          <w:rFonts w:ascii="Times New Roman"/>
          <w:b w:val="false"/>
          <w:i w:val="false"/>
          <w:color w:val="000000"/>
          <w:sz w:val="28"/>
        </w:rPr>
        <w:t>
      «терроризмге қарсы күресті тікелей» деген сөздер «терроризмге қарсы іс-қимылды» деген сөздермен ауыстырылсын;</w:t>
      </w:r>
    </w:p>
    <w:bookmarkEnd w:id="40"/>
    <w:bookmarkStart w:name="z133" w:id="41"/>
    <w:p>
      <w:pPr>
        <w:spacing w:after="0"/>
        <w:ind w:left="0"/>
        <w:jc w:val="both"/>
      </w:pPr>
      <w:r>
        <w:rPr>
          <w:rFonts w:ascii="Times New Roman"/>
          <w:b w:val="false"/>
          <w:i w:val="false"/>
          <w:color w:val="000000"/>
          <w:sz w:val="28"/>
        </w:rPr>
        <w:t>
      15) 12 және 13-баптар мынадай редакцияда жазылсын:</w:t>
      </w:r>
      <w:r>
        <w:br/>
      </w:r>
      <w:r>
        <w:rPr>
          <w:rFonts w:ascii="Times New Roman"/>
          <w:b w:val="false"/>
          <w:i w:val="false"/>
          <w:color w:val="000000"/>
          <w:sz w:val="28"/>
        </w:rPr>
        <w:t>
      «12-бап. Терроризм актісінің жолын кесу</w:t>
      </w:r>
    </w:p>
    <w:bookmarkEnd w:id="41"/>
    <w:bookmarkStart w:name="z134" w:id="42"/>
    <w:p>
      <w:pPr>
        <w:spacing w:after="0"/>
        <w:ind w:left="0"/>
        <w:jc w:val="both"/>
      </w:pPr>
      <w:r>
        <w:rPr>
          <w:rFonts w:ascii="Times New Roman"/>
          <w:b w:val="false"/>
          <w:i w:val="false"/>
          <w:color w:val="000000"/>
          <w:sz w:val="28"/>
        </w:rPr>
        <w:t>
      1. Терроризм актісінің жолын кесу, террористерді, жарылғыш заттарды зиянсыздандыру, жеке адамдар мен ұйымдардың қауіпсіздігін қамтамасыз ету, сондай-ақ оның зардаптарын барынша азайту және (немесе) жою мақсатында терроризмге қарсы операция жүргізіледі.</w:t>
      </w:r>
      <w:r>
        <w:br/>
      </w:r>
      <w:r>
        <w:rPr>
          <w:rFonts w:ascii="Times New Roman"/>
          <w:b w:val="false"/>
          <w:i w:val="false"/>
          <w:color w:val="000000"/>
          <w:sz w:val="28"/>
        </w:rPr>
        <w:t>
</w:t>
      </w:r>
      <w:r>
        <w:rPr>
          <w:rFonts w:ascii="Times New Roman"/>
          <w:b w:val="false"/>
          <w:i w:val="false"/>
          <w:color w:val="000000"/>
          <w:sz w:val="28"/>
        </w:rPr>
        <w:t>
      2. Адамдардың өмірі мен денсаулығын, материалдық құндылықтарды және объектілерді сақтау, сондай-ақ күш қолданбастан терроризм актісінің жолын кесу мүмкіндіктерін зерделеу мақсатында террористермен келіссөз жүргізуге жол беріледі. Келіссөз жүргізу оралымды штаб басшысы осыған арнайы уәкілдік берген адамға тапсырылады.</w:t>
      </w:r>
      <w:r>
        <w:br/>
      </w:r>
      <w:r>
        <w:rPr>
          <w:rFonts w:ascii="Times New Roman"/>
          <w:b w:val="false"/>
          <w:i w:val="false"/>
          <w:color w:val="000000"/>
          <w:sz w:val="28"/>
        </w:rPr>
        <w:t>
</w:t>
      </w:r>
      <w:r>
        <w:rPr>
          <w:rFonts w:ascii="Times New Roman"/>
          <w:b w:val="false"/>
          <w:i w:val="false"/>
          <w:color w:val="000000"/>
          <w:sz w:val="28"/>
        </w:rPr>
        <w:t>
      3. Егер террористің (террористердің) терроризм актісін тоқтатуға келіспеуі себепті онымен (олармен) келіссөздер мақсатына қол жеткізілмесе және адамдардың өмірі мен денсаулығына нақты қауіп-қатер төніп тұрса, терроризмге қарсы операцияның басшысы террористі (террористерді) жою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4. Күзетілетін адамға немесе объектіге айқын қауіп-қатер төнгені анықталған немесе ондай қауіп-қатерді өзге заңды құралдармен жою мүмкін болмаған жағдайда террорист (террористер) терроризмге қарсы операция басшысының өкімімен келіссөз жүргізілмей және ескерту жасалмай жойылуы мүмкін.</w:t>
      </w:r>
      <w:r>
        <w:br/>
      </w:r>
      <w:r>
        <w:rPr>
          <w:rFonts w:ascii="Times New Roman"/>
          <w:b w:val="false"/>
          <w:i w:val="false"/>
          <w:color w:val="000000"/>
          <w:sz w:val="28"/>
        </w:rPr>
        <w:t>
</w:t>
      </w:r>
      <w:r>
        <w:rPr>
          <w:rFonts w:ascii="Times New Roman"/>
          <w:b w:val="false"/>
          <w:i w:val="false"/>
          <w:color w:val="000000"/>
          <w:sz w:val="28"/>
        </w:rPr>
        <w:t>
      5. Мемлекеттік органдардың терроризмге қарсы операцияға қатысушы бөлімшелері Қазақстан Республикасының заңдарына сәйкес адам күшін, қызметтік иттерді, әскери және өзге де техниканы, қару мен арнаулы құралдарды қолданады.</w:t>
      </w:r>
    </w:p>
    <w:bookmarkEnd w:id="42"/>
    <w:bookmarkStart w:name="z139" w:id="43"/>
    <w:p>
      <w:pPr>
        <w:spacing w:after="0"/>
        <w:ind w:left="0"/>
        <w:jc w:val="both"/>
      </w:pPr>
      <w:r>
        <w:rPr>
          <w:rFonts w:ascii="Times New Roman"/>
          <w:b w:val="false"/>
          <w:i w:val="false"/>
          <w:color w:val="000000"/>
          <w:sz w:val="28"/>
        </w:rPr>
        <w:t>
      13-бап. Оралымды штабтар</w:t>
      </w:r>
    </w:p>
    <w:bookmarkEnd w:id="43"/>
    <w:bookmarkStart w:name="z140" w:id="44"/>
    <w:p>
      <w:pPr>
        <w:spacing w:after="0"/>
        <w:ind w:left="0"/>
        <w:jc w:val="both"/>
      </w:pPr>
      <w:r>
        <w:rPr>
          <w:rFonts w:ascii="Times New Roman"/>
          <w:b w:val="false"/>
          <w:i w:val="false"/>
          <w:color w:val="000000"/>
          <w:sz w:val="28"/>
        </w:rPr>
        <w:t>
      1. Терроризмге қарсы іс-қимыл жасау мақсатында республикалық және облыстық, республикалық маңызы бар қалалық, астаналық тұрақты жұмыс істейтін оралымды штабтар құрылады.</w:t>
      </w:r>
      <w:r>
        <w:br/>
      </w:r>
      <w:r>
        <w:rPr>
          <w:rFonts w:ascii="Times New Roman"/>
          <w:b w:val="false"/>
          <w:i w:val="false"/>
          <w:color w:val="000000"/>
          <w:sz w:val="28"/>
        </w:rPr>
        <w:t>
</w:t>
      </w:r>
      <w:r>
        <w:rPr>
          <w:rFonts w:ascii="Times New Roman"/>
          <w:b w:val="false"/>
          <w:i w:val="false"/>
          <w:color w:val="000000"/>
          <w:sz w:val="28"/>
        </w:rPr>
        <w:t>
      2. Терроризмге қарсы іс-қимыл саласындағы қызметті үйлестіру жөніндегі уәкілетті мемлекеттік органның басшысы республикалық оралымды штабтың басшысы болып табылады.</w:t>
      </w:r>
      <w:r>
        <w:br/>
      </w:r>
      <w:r>
        <w:rPr>
          <w:rFonts w:ascii="Times New Roman"/>
          <w:b w:val="false"/>
          <w:i w:val="false"/>
          <w:color w:val="000000"/>
          <w:sz w:val="28"/>
        </w:rPr>
        <w:t>
      Терроризмге қарсы іс-қимыл саласындағы қызметті үйлестіру жөніндегі уәкілетті мемлекеттік органның аумақтық бөлімшесінің басшысы облыстық, республикалық маңызы бар қалалық, астаналық оралымды штабтың басшысы болып табылады.</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қызметінің бастығы «Қазақстан Республикасы Президентінің Күзет қызметі туралы» Қазақстан Республикасының Заңына сәйкес күзетілуге жататын адамдардың қауіпсіздігін қамтамасыз етуге бағытталған терроризмге қарсы операция жүргізу кезінде оралымды штабтың басшысы болып табылады.</w:t>
      </w:r>
      <w:r>
        <w:br/>
      </w:r>
      <w:r>
        <w:rPr>
          <w:rFonts w:ascii="Times New Roman"/>
          <w:b w:val="false"/>
          <w:i w:val="false"/>
          <w:color w:val="000000"/>
          <w:sz w:val="28"/>
        </w:rPr>
        <w:t>
</w:t>
      </w:r>
      <w:r>
        <w:rPr>
          <w:rFonts w:ascii="Times New Roman"/>
          <w:b w:val="false"/>
          <w:i w:val="false"/>
          <w:color w:val="000000"/>
          <w:sz w:val="28"/>
        </w:rPr>
        <w:t>
      4. Республикалық оралымды штабтың құрамына терроризмге қарсы іс-қимылды жүзеге асыратын мемлекеттік органдардың және өз құзыреті шегінде терроризмге қарсы операциялар жүргізуге қажетті көмек көрсете алатын өзге де мемлекеттік органдардың басшылары кіреді.</w:t>
      </w:r>
      <w:r>
        <w:br/>
      </w:r>
      <w:r>
        <w:rPr>
          <w:rFonts w:ascii="Times New Roman"/>
          <w:b w:val="false"/>
          <w:i w:val="false"/>
          <w:color w:val="000000"/>
          <w:sz w:val="28"/>
        </w:rPr>
        <w:t>
      Облыстық, республикалық маңызы бар қалалық, астаналық оралымды штабтың құрамына терроризмге қарсы іс-қимылды жүзеге асыратын мемлекеттік органдардың аумақтық бөлімшелерінің және өз құзыреті шегінде терроризмге қарсы операция жүргізуге қажетті көмек көрсете алатын өзге де мемлекеттік органдардың басшылары кіреді.»;</w:t>
      </w:r>
    </w:p>
    <w:bookmarkEnd w:id="44"/>
    <w:bookmarkStart w:name="z144" w:id="45"/>
    <w:p>
      <w:pPr>
        <w:spacing w:after="0"/>
        <w:ind w:left="0"/>
        <w:jc w:val="both"/>
      </w:pPr>
      <w:r>
        <w:rPr>
          <w:rFonts w:ascii="Times New Roman"/>
          <w:b w:val="false"/>
          <w:i w:val="false"/>
          <w:color w:val="000000"/>
          <w:sz w:val="28"/>
        </w:rPr>
        <w:t>
      16) мынадай мазмұндағы 13-1-баппен толықтырылсын:</w:t>
      </w:r>
      <w:r>
        <w:br/>
      </w:r>
      <w:r>
        <w:rPr>
          <w:rFonts w:ascii="Times New Roman"/>
          <w:b w:val="false"/>
          <w:i w:val="false"/>
          <w:color w:val="000000"/>
          <w:sz w:val="28"/>
        </w:rPr>
        <w:t>
      «13-1-бап. Терроризмге қарсы операцияға басшылық жасау</w:t>
      </w:r>
    </w:p>
    <w:bookmarkEnd w:id="45"/>
    <w:bookmarkStart w:name="z145" w:id="46"/>
    <w:p>
      <w:pPr>
        <w:spacing w:after="0"/>
        <w:ind w:left="0"/>
        <w:jc w:val="both"/>
      </w:pPr>
      <w:r>
        <w:rPr>
          <w:rFonts w:ascii="Times New Roman"/>
          <w:b w:val="false"/>
          <w:i w:val="false"/>
          <w:color w:val="000000"/>
          <w:sz w:val="28"/>
        </w:rPr>
        <w:t>
      1. Терроризм актісінің қоғамға қауіп төндіру ауқымы мен дәрежесіне, оның күтілетін келеңсіз салдарына қарай терроризмге қарсы операцияға басшылықты республикалық немесе облыстық, республикалық маңызы бар қалалық, астаналық оралымды штабтың басшысы жүзеге асырады.</w:t>
      </w:r>
      <w:r>
        <w:br/>
      </w:r>
      <w:r>
        <w:rPr>
          <w:rFonts w:ascii="Times New Roman"/>
          <w:b w:val="false"/>
          <w:i w:val="false"/>
          <w:color w:val="000000"/>
          <w:sz w:val="28"/>
        </w:rPr>
        <w:t>
</w:t>
      </w:r>
      <w:r>
        <w:rPr>
          <w:rFonts w:ascii="Times New Roman"/>
          <w:b w:val="false"/>
          <w:i w:val="false"/>
          <w:color w:val="000000"/>
          <w:sz w:val="28"/>
        </w:rPr>
        <w:t>
      2. Оралымды штабтың басшысы терроризмге қарсы операция басталғаннан бастап ол аяқталғанға дейін операция басшысы және оны жүргізуге тартылатын барлық әскери қызметшілердің, Қазақстан Республикасы мемлекеттік органдарының қызметкерлері мен мамандарының бастығы болады. Қазақстан Республикасы ратификациялаған халықаралық шарттарға сәйкес оралымды штабтың басшысы терроризмге қарсы операцияға қатысуға тартылатын шет мемлекеттердің арнайы мақсаттағы бөлімшелері мамандарының бастығы болады.</w:t>
      </w:r>
      <w:r>
        <w:br/>
      </w:r>
      <w:r>
        <w:rPr>
          <w:rFonts w:ascii="Times New Roman"/>
          <w:b w:val="false"/>
          <w:i w:val="false"/>
          <w:color w:val="000000"/>
          <w:sz w:val="28"/>
        </w:rPr>
        <w:t>
</w:t>
      </w:r>
      <w:r>
        <w:rPr>
          <w:rFonts w:ascii="Times New Roman"/>
          <w:b w:val="false"/>
          <w:i w:val="false"/>
          <w:color w:val="000000"/>
          <w:sz w:val="28"/>
        </w:rPr>
        <w:t>
      3. Оралымды штабтың басшысы:</w:t>
      </w:r>
      <w:r>
        <w:br/>
      </w:r>
      <w:r>
        <w:rPr>
          <w:rFonts w:ascii="Times New Roman"/>
          <w:b w:val="false"/>
          <w:i w:val="false"/>
          <w:color w:val="000000"/>
          <w:sz w:val="28"/>
        </w:rPr>
        <w:t>
</w:t>
      </w:r>
      <w:r>
        <w:rPr>
          <w:rFonts w:ascii="Times New Roman"/>
          <w:b w:val="false"/>
          <w:i w:val="false"/>
          <w:color w:val="000000"/>
          <w:sz w:val="28"/>
        </w:rPr>
        <w:t>
      1) терроризмге қарсы операцияның жүргізілу аймағының шекарасын, басталу және аяқталу уақытын айқындайды, берілген күштер мен құралдардың қолданылу бағыттары мен шегі туралы шешім қабылдайды;</w:t>
      </w:r>
      <w:r>
        <w:br/>
      </w:r>
      <w:r>
        <w:rPr>
          <w:rFonts w:ascii="Times New Roman"/>
          <w:b w:val="false"/>
          <w:i w:val="false"/>
          <w:color w:val="000000"/>
          <w:sz w:val="28"/>
        </w:rPr>
        <w:t>
</w:t>
      </w:r>
      <w:r>
        <w:rPr>
          <w:rFonts w:ascii="Times New Roman"/>
          <w:b w:val="false"/>
          <w:i w:val="false"/>
          <w:color w:val="000000"/>
          <w:sz w:val="28"/>
        </w:rPr>
        <w:t>
      2) бұқаралық ақпарат құралдарының және қоғамның өкілдерімен байланыста болуға жауапты болатын оралымды штабтың өкілін айқындайды;</w:t>
      </w:r>
      <w:r>
        <w:br/>
      </w:r>
      <w:r>
        <w:rPr>
          <w:rFonts w:ascii="Times New Roman"/>
          <w:b w:val="false"/>
          <w:i w:val="false"/>
          <w:color w:val="000000"/>
          <w:sz w:val="28"/>
        </w:rPr>
        <w:t>
</w:t>
      </w:r>
      <w:r>
        <w:rPr>
          <w:rFonts w:ascii="Times New Roman"/>
          <w:b w:val="false"/>
          <w:i w:val="false"/>
          <w:color w:val="000000"/>
          <w:sz w:val="28"/>
        </w:rPr>
        <w:t>
      3) терроризмге қарсы операцияны жүргізу туралы шешім қабылдайды және әскери өкім (әскери бұйрық) шығарады.</w:t>
      </w:r>
      <w:r>
        <w:br/>
      </w:r>
      <w:r>
        <w:rPr>
          <w:rFonts w:ascii="Times New Roman"/>
          <w:b w:val="false"/>
          <w:i w:val="false"/>
          <w:color w:val="000000"/>
          <w:sz w:val="28"/>
        </w:rPr>
        <w:t>
</w:t>
      </w:r>
      <w:r>
        <w:rPr>
          <w:rFonts w:ascii="Times New Roman"/>
          <w:b w:val="false"/>
          <w:i w:val="false"/>
          <w:color w:val="000000"/>
          <w:sz w:val="28"/>
        </w:rPr>
        <w:t>
      4. Республикалық оралымды штабтың басшысы:</w:t>
      </w:r>
      <w:r>
        <w:br/>
      </w:r>
      <w:r>
        <w:rPr>
          <w:rFonts w:ascii="Times New Roman"/>
          <w:b w:val="false"/>
          <w:i w:val="false"/>
          <w:color w:val="000000"/>
          <w:sz w:val="28"/>
        </w:rPr>
        <w:t>
</w:t>
      </w:r>
      <w:r>
        <w:rPr>
          <w:rFonts w:ascii="Times New Roman"/>
          <w:b w:val="false"/>
          <w:i w:val="false"/>
          <w:color w:val="000000"/>
          <w:sz w:val="28"/>
        </w:rPr>
        <w:t>
      1) терроризм актісінің жасалғандығы туралы немесе оның дайындалып жатқандығы туралы расталған ақпарат алған кезде Қазақстан Республикасының Президентін, Қазақстан Республикасының Қауіпсіздік Кеңесін, Қазақстан Республикасының Бас Прокурорын және Қазақстан Республикасының Үкіметін дереу хабардар етеді;</w:t>
      </w:r>
      <w:r>
        <w:br/>
      </w:r>
      <w:r>
        <w:rPr>
          <w:rFonts w:ascii="Times New Roman"/>
          <w:b w:val="false"/>
          <w:i w:val="false"/>
          <w:color w:val="000000"/>
          <w:sz w:val="28"/>
        </w:rPr>
        <w:t>
</w:t>
      </w:r>
      <w:r>
        <w:rPr>
          <w:rFonts w:ascii="Times New Roman"/>
          <w:b w:val="false"/>
          <w:i w:val="false"/>
          <w:color w:val="000000"/>
          <w:sz w:val="28"/>
        </w:rPr>
        <w:t>
      2) қажет болған жағдайда Қазақстан Республикасының Қарулы Күштерін және Қазақстан Республикасы Ішкі істер министрлігінің ішкі әскерлерін терроризм актісінің жолын кесуге тарту мәселелері жөнінде Қазақстан Республикасының Президентіне ұсыныс енгізеді.</w:t>
      </w:r>
      <w:r>
        <w:br/>
      </w:r>
      <w:r>
        <w:rPr>
          <w:rFonts w:ascii="Times New Roman"/>
          <w:b w:val="false"/>
          <w:i w:val="false"/>
          <w:color w:val="000000"/>
          <w:sz w:val="28"/>
        </w:rPr>
        <w:t>
</w:t>
      </w:r>
      <w:r>
        <w:rPr>
          <w:rFonts w:ascii="Times New Roman"/>
          <w:b w:val="false"/>
          <w:i w:val="false"/>
          <w:color w:val="000000"/>
          <w:sz w:val="28"/>
        </w:rPr>
        <w:t>
      5. Атқаратын қызметіне қарамастан басқа лауазымды адамның терроризмге қарсы операцияның оралымды басшылығына заңсыз араласуына жол берілмейді.»;</w:t>
      </w:r>
    </w:p>
    <w:bookmarkEnd w:id="46"/>
    <w:bookmarkStart w:name="z155" w:id="47"/>
    <w:p>
      <w:pPr>
        <w:spacing w:after="0"/>
        <w:ind w:left="0"/>
        <w:jc w:val="both"/>
      </w:pPr>
      <w:r>
        <w:rPr>
          <w:rFonts w:ascii="Times New Roman"/>
          <w:b w:val="false"/>
          <w:i w:val="false"/>
          <w:color w:val="000000"/>
          <w:sz w:val="28"/>
        </w:rPr>
        <w:t>
      17) 14 және 15-баптар мынадай редакцияда жазылсын:</w:t>
      </w:r>
      <w:r>
        <w:br/>
      </w:r>
      <w:r>
        <w:rPr>
          <w:rFonts w:ascii="Times New Roman"/>
          <w:b w:val="false"/>
          <w:i w:val="false"/>
          <w:color w:val="000000"/>
          <w:sz w:val="28"/>
        </w:rPr>
        <w:t>
      «14-бап. Терроризмге қарсы операцияларды жүргізуге</w:t>
      </w:r>
      <w:r>
        <w:br/>
      </w:r>
      <w:r>
        <w:rPr>
          <w:rFonts w:ascii="Times New Roman"/>
          <w:b w:val="false"/>
          <w:i w:val="false"/>
          <w:color w:val="000000"/>
          <w:sz w:val="28"/>
        </w:rPr>
        <w:t>
               тартылатын күштер мен құралдар</w:t>
      </w:r>
    </w:p>
    <w:bookmarkEnd w:id="47"/>
    <w:bookmarkStart w:name="z156" w:id="48"/>
    <w:p>
      <w:pPr>
        <w:spacing w:after="0"/>
        <w:ind w:left="0"/>
        <w:jc w:val="both"/>
      </w:pPr>
      <w:r>
        <w:rPr>
          <w:rFonts w:ascii="Times New Roman"/>
          <w:b w:val="false"/>
          <w:i w:val="false"/>
          <w:color w:val="000000"/>
          <w:sz w:val="28"/>
        </w:rPr>
        <w:t>
      1. Терроризмге қарсы операцияларды жүргізу үшін оралымды штабтарға терроризмге қарсы іс-қимылды жүзеге асыратын мемлекеттік органдардың қажетті күштері мен құралдары беріледі.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ратификациялаған халықаралық шарттарға сәйкес, қажет болған жағдайларда терроризмге қарсы операцияға қатысу үшін шет мемлекеттердің арнайы мақсаттағы бөлімшелері тартылуы мүмкін.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Қарулы Күштері осы Заңға және «Қазақстан Республикасының қорғанысы және Қарулы Күштері туралы» Қазақстан Республикасының Заңына сәйкес Қазақстан Республикасы Президентінің шешімі бойынша терроризмге қарсы операцияларды жүргізуге қатысу үшін тартылады.</w:t>
      </w:r>
    </w:p>
    <w:bookmarkEnd w:id="48"/>
    <w:bookmarkStart w:name="z159" w:id="49"/>
    <w:p>
      <w:pPr>
        <w:spacing w:after="0"/>
        <w:ind w:left="0"/>
        <w:jc w:val="both"/>
      </w:pPr>
      <w:r>
        <w:rPr>
          <w:rFonts w:ascii="Times New Roman"/>
          <w:b w:val="false"/>
          <w:i w:val="false"/>
          <w:color w:val="000000"/>
          <w:sz w:val="28"/>
        </w:rPr>
        <w:t>
      15-бап. Терроризмге қарсы операция жүргізілетін</w:t>
      </w:r>
      <w:r>
        <w:br/>
      </w:r>
      <w:r>
        <w:rPr>
          <w:rFonts w:ascii="Times New Roman"/>
          <w:b w:val="false"/>
          <w:i w:val="false"/>
          <w:color w:val="000000"/>
          <w:sz w:val="28"/>
        </w:rPr>
        <w:t>
              аймақтағы құқықтық режим</w:t>
      </w:r>
    </w:p>
    <w:bookmarkEnd w:id="49"/>
    <w:bookmarkStart w:name="z160" w:id="50"/>
    <w:p>
      <w:pPr>
        <w:spacing w:after="0"/>
        <w:ind w:left="0"/>
        <w:jc w:val="both"/>
      </w:pPr>
      <w:r>
        <w:rPr>
          <w:rFonts w:ascii="Times New Roman"/>
          <w:b w:val="false"/>
          <w:i w:val="false"/>
          <w:color w:val="000000"/>
          <w:sz w:val="28"/>
        </w:rPr>
        <w:t>
      1. Оралымды штаб басшысының шешімі бойынша терроризмге қарсы операция жүргізілетін аймақта оны жүргізу кезеңіне терроризмге қарсы операцияның құқықтық режимі енгізілуі мүмкін.</w:t>
      </w:r>
      <w:r>
        <w:br/>
      </w:r>
      <w:r>
        <w:rPr>
          <w:rFonts w:ascii="Times New Roman"/>
          <w:b w:val="false"/>
          <w:i w:val="false"/>
          <w:color w:val="000000"/>
          <w:sz w:val="28"/>
        </w:rPr>
        <w:t>
</w:t>
      </w:r>
      <w:r>
        <w:rPr>
          <w:rFonts w:ascii="Times New Roman"/>
          <w:b w:val="false"/>
          <w:i w:val="false"/>
          <w:color w:val="000000"/>
          <w:sz w:val="28"/>
        </w:rPr>
        <w:t>
      2. Терроризмге қарсы операция жүргізілетін аймақта құқықтық режимді енгізу туралы шешім (осындай режим енгізілген арнайы аймақты және қолданылатын шаралар мен уақытша шектеулер тізбесін қоса алғанда) және терроризмге қарсы операция жүргізілетін аймақтағы құқықтық режимді тоқтату туралы шешім бұқаралық ақпарат құралдары арқылы дереу хабарлануға тиіс.»;</w:t>
      </w:r>
    </w:p>
    <w:bookmarkEnd w:id="50"/>
    <w:bookmarkStart w:name="z162" w:id="51"/>
    <w:p>
      <w:pPr>
        <w:spacing w:after="0"/>
        <w:ind w:left="0"/>
        <w:jc w:val="both"/>
      </w:pPr>
      <w:r>
        <w:rPr>
          <w:rFonts w:ascii="Times New Roman"/>
          <w:b w:val="false"/>
          <w:i w:val="false"/>
          <w:color w:val="000000"/>
          <w:sz w:val="28"/>
        </w:rPr>
        <w:t>
      18) мынадай мазмұндағы 15-1-баппен толықтырылсын:</w:t>
      </w:r>
      <w:r>
        <w:br/>
      </w:r>
      <w:r>
        <w:rPr>
          <w:rFonts w:ascii="Times New Roman"/>
          <w:b w:val="false"/>
          <w:i w:val="false"/>
          <w:color w:val="000000"/>
          <w:sz w:val="28"/>
        </w:rPr>
        <w:t>
      «15-1-бап. Терроризмге қарсы операцияны жүргізу кезеңінде</w:t>
      </w:r>
      <w:r>
        <w:br/>
      </w:r>
      <w:r>
        <w:rPr>
          <w:rFonts w:ascii="Times New Roman"/>
          <w:b w:val="false"/>
          <w:i w:val="false"/>
          <w:color w:val="000000"/>
          <w:sz w:val="28"/>
        </w:rPr>
        <w:t>
                 қолданылатын шаралар мен уақытша шектеулер</w:t>
      </w:r>
    </w:p>
    <w:bookmarkEnd w:id="51"/>
    <w:bookmarkStart w:name="z163" w:id="52"/>
    <w:p>
      <w:pPr>
        <w:spacing w:after="0"/>
        <w:ind w:left="0"/>
        <w:jc w:val="both"/>
      </w:pPr>
      <w:r>
        <w:rPr>
          <w:rFonts w:ascii="Times New Roman"/>
          <w:b w:val="false"/>
          <w:i w:val="false"/>
          <w:color w:val="000000"/>
          <w:sz w:val="28"/>
        </w:rPr>
        <w:t>
      1. Терроризмге қарсы операцияны жүргізу аймағында терроризмге қарсы операцияға қатысушы тұлғалардың:</w:t>
      </w:r>
      <w:r>
        <w:br/>
      </w:r>
      <w:r>
        <w:rPr>
          <w:rFonts w:ascii="Times New Roman"/>
          <w:b w:val="false"/>
          <w:i w:val="false"/>
          <w:color w:val="000000"/>
          <w:sz w:val="28"/>
        </w:rPr>
        <w:t>
</w:t>
      </w:r>
      <w:r>
        <w:rPr>
          <w:rFonts w:ascii="Times New Roman"/>
          <w:b w:val="false"/>
          <w:i w:val="false"/>
          <w:color w:val="000000"/>
          <w:sz w:val="28"/>
        </w:rPr>
        <w:t>
      1) адамдардың жеке басын куәландыратын құжаттарын тексеруге, олар болмаған жағдайда - жеке басын анықтау үшін оларды ұстап, ішкі істер органдарына немесе басқа мемлекеттік органдарға жеткізуді жүзеге асыруға;</w:t>
      </w:r>
      <w:r>
        <w:br/>
      </w:r>
      <w:r>
        <w:rPr>
          <w:rFonts w:ascii="Times New Roman"/>
          <w:b w:val="false"/>
          <w:i w:val="false"/>
          <w:color w:val="000000"/>
          <w:sz w:val="28"/>
        </w:rPr>
        <w:t>
</w:t>
      </w:r>
      <w:r>
        <w:rPr>
          <w:rFonts w:ascii="Times New Roman"/>
          <w:b w:val="false"/>
          <w:i w:val="false"/>
          <w:color w:val="000000"/>
          <w:sz w:val="28"/>
        </w:rPr>
        <w:t>
      2) жеке қарап тексеруге және жеке адамның заттарын қарап тексеруге, көлік құралдарын, оның ішінде техникалық құралдарды пайдалана отырып куәгерлердің қатысуынсыз қарап тексеруге;</w:t>
      </w:r>
      <w:r>
        <w:br/>
      </w:r>
      <w:r>
        <w:rPr>
          <w:rFonts w:ascii="Times New Roman"/>
          <w:b w:val="false"/>
          <w:i w:val="false"/>
          <w:color w:val="000000"/>
          <w:sz w:val="28"/>
        </w:rPr>
        <w:t>
</w:t>
      </w:r>
      <w:r>
        <w:rPr>
          <w:rFonts w:ascii="Times New Roman"/>
          <w:b w:val="false"/>
          <w:i w:val="false"/>
          <w:color w:val="000000"/>
          <w:sz w:val="28"/>
        </w:rPr>
        <w:t>
      3) құқық бұзушылықты немесе терроризмге қарсы операцияға қатысушы адамдардың заңды талаптарына кедергі келтіруге бағытталған өзге де әрекетті жасаған немесе жасайтын, сондай-ақ терроризмге қарсы операцияны жүргізу аймағына рұқсатсыз енген немесе енуге әрекет жасауға байланысты әрекеті үшін адамдарды ұстауға және ішкі істер органдарына жеткізуге;</w:t>
      </w:r>
      <w:r>
        <w:br/>
      </w:r>
      <w:r>
        <w:rPr>
          <w:rFonts w:ascii="Times New Roman"/>
          <w:b w:val="false"/>
          <w:i w:val="false"/>
          <w:color w:val="000000"/>
          <w:sz w:val="28"/>
        </w:rPr>
        <w:t>
</w:t>
      </w:r>
      <w:r>
        <w:rPr>
          <w:rFonts w:ascii="Times New Roman"/>
          <w:b w:val="false"/>
          <w:i w:val="false"/>
          <w:color w:val="000000"/>
          <w:sz w:val="28"/>
        </w:rPr>
        <w:t>
      4) жеке адамдарды жергілікті жердің жекелеген учаскелерінен және объектілерден кетіруге, көлік құралдарының, оның ішінде дипломатиялық және консулдық өкілдіктердің көлік құралдарының жол жүрісін, оларды сүйреп әкетуді қоса алғанда, шектеуге немесе тыйым салуға;</w:t>
      </w:r>
      <w:r>
        <w:br/>
      </w:r>
      <w:r>
        <w:rPr>
          <w:rFonts w:ascii="Times New Roman"/>
          <w:b w:val="false"/>
          <w:i w:val="false"/>
          <w:color w:val="000000"/>
          <w:sz w:val="28"/>
        </w:rPr>
        <w:t>
</w:t>
      </w:r>
      <w:r>
        <w:rPr>
          <w:rFonts w:ascii="Times New Roman"/>
          <w:b w:val="false"/>
          <w:i w:val="false"/>
          <w:color w:val="000000"/>
          <w:sz w:val="28"/>
        </w:rPr>
        <w:t>
      5) радиоэфир мониторингін жүргізу, телефонмен сөйлесуді және телкоммуникациялық жүйелер арналары арқылы берілетін өзге де ақпаратты бақылау үшін, сондай-ақ электрлі байланыс арналары мен почта жөнелтілімдерінде іздестіруді жүзеге асыру үшін арнайы байланыс құралдарын қоса алғанда, байланыс құралдарын қызметтік мақсатта пайдалануға;</w:t>
      </w:r>
      <w:r>
        <w:br/>
      </w:r>
      <w:r>
        <w:rPr>
          <w:rFonts w:ascii="Times New Roman"/>
          <w:b w:val="false"/>
          <w:i w:val="false"/>
          <w:color w:val="000000"/>
          <w:sz w:val="28"/>
        </w:rPr>
        <w:t>
</w:t>
      </w:r>
      <w:r>
        <w:rPr>
          <w:rFonts w:ascii="Times New Roman"/>
          <w:b w:val="false"/>
          <w:i w:val="false"/>
          <w:color w:val="000000"/>
          <w:sz w:val="28"/>
        </w:rPr>
        <w:t>
      6) егер кешеуілдеу адамдардың өмірі мен денсаулығына нақты қауіп төндіруі мүмкін болса, жедел медициналық жәрдемді қажет ететін адамдарды емдеу мекемелеріне жеткізу, терроризм актісі жасалған жерге бару үшін, сондай-ақ терроризм актісін жасады деп күдік келтірілген адамдардың ізіне түсу және оларды ұстау үшін көлік құралдарын (дипломатиялық иммунитеті бар шет мемлекеттер мен халықаралық ұйымдар өкілдіктерінің көлік құралдарынан басқа) меншік иелеріне материалдық зиян келтірілген жағдайда оны Қазақстан Республикасының Үкіметі белгілейтін тәртіппен өтей отырып, пайдалануға;</w:t>
      </w:r>
      <w:r>
        <w:br/>
      </w:r>
      <w:r>
        <w:rPr>
          <w:rFonts w:ascii="Times New Roman"/>
          <w:b w:val="false"/>
          <w:i w:val="false"/>
          <w:color w:val="000000"/>
          <w:sz w:val="28"/>
        </w:rPr>
        <w:t>
</w:t>
      </w:r>
      <w:r>
        <w:rPr>
          <w:rFonts w:ascii="Times New Roman"/>
          <w:b w:val="false"/>
          <w:i w:val="false"/>
          <w:color w:val="000000"/>
          <w:sz w:val="28"/>
        </w:rPr>
        <w:t>
      7) адам күшін, қызметтік иттерді, әскери және өзге де техниканы, қаруды және арнаулы құралдарды террористерге қатысты Қазақстан Республикасының заңдарында көзделген ескертулерсіз және шектеулерсіз қолдануға;</w:t>
      </w:r>
      <w:r>
        <w:br/>
      </w:r>
      <w:r>
        <w:rPr>
          <w:rFonts w:ascii="Times New Roman"/>
          <w:b w:val="false"/>
          <w:i w:val="false"/>
          <w:color w:val="000000"/>
          <w:sz w:val="28"/>
        </w:rPr>
        <w:t>
</w:t>
      </w:r>
      <w:r>
        <w:rPr>
          <w:rFonts w:ascii="Times New Roman"/>
          <w:b w:val="false"/>
          <w:i w:val="false"/>
          <w:color w:val="000000"/>
          <w:sz w:val="28"/>
        </w:rPr>
        <w:t>
      8) егер кешеуілдеу адамдардың өмірі мен денсаулығына нақты қауіп туғызатын болса, жеке және заңды тұлғалардың меншігіндегі немесе иелігіндегі және пайдалануындағы тұрғын үйлер мен өзге де үй-жайларға және оларға жеке меншік құқығымен немесе жер пайдалану құқығымен тиесілі жер учаскелеріне кедергісіз кіруге құқығы бар.</w:t>
      </w:r>
      <w:r>
        <w:br/>
      </w:r>
      <w:r>
        <w:rPr>
          <w:rFonts w:ascii="Times New Roman"/>
          <w:b w:val="false"/>
          <w:i w:val="false"/>
          <w:color w:val="000000"/>
          <w:sz w:val="28"/>
        </w:rPr>
        <w:t>
      Оралымды штаб басшысы не ол уәкілеттік берген адам азаматтардың тұрғын үйіне кірген жағдайлар туралы жиырма төрт сағат ішінде прокурорға хабарлайды.</w:t>
      </w:r>
      <w:r>
        <w:br/>
      </w:r>
      <w:r>
        <w:rPr>
          <w:rFonts w:ascii="Times New Roman"/>
          <w:b w:val="false"/>
          <w:i w:val="false"/>
          <w:color w:val="000000"/>
          <w:sz w:val="28"/>
        </w:rPr>
        <w:t>
</w:t>
      </w:r>
      <w:r>
        <w:rPr>
          <w:rFonts w:ascii="Times New Roman"/>
          <w:b w:val="false"/>
          <w:i w:val="false"/>
          <w:color w:val="000000"/>
          <w:sz w:val="28"/>
        </w:rPr>
        <w:t>
      2. Терроризмге қарсы операцияны жүргізу аймағында оралымды штаб басшысының шешімі бойынша мынадай уақытша шектеулер қолданылуы мүмкін:</w:t>
      </w:r>
      <w:r>
        <w:br/>
      </w:r>
      <w:r>
        <w:rPr>
          <w:rFonts w:ascii="Times New Roman"/>
          <w:b w:val="false"/>
          <w:i w:val="false"/>
          <w:color w:val="000000"/>
          <w:sz w:val="28"/>
        </w:rPr>
        <w:t>
</w:t>
      </w:r>
      <w:r>
        <w:rPr>
          <w:rFonts w:ascii="Times New Roman"/>
          <w:b w:val="false"/>
          <w:i w:val="false"/>
          <w:color w:val="000000"/>
          <w:sz w:val="28"/>
        </w:rPr>
        <w:t>
      1) қауіпті өндірістік объектілердің қызметін тоқтата тұру;</w:t>
      </w:r>
      <w:r>
        <w:br/>
      </w:r>
      <w:r>
        <w:rPr>
          <w:rFonts w:ascii="Times New Roman"/>
          <w:b w:val="false"/>
          <w:i w:val="false"/>
          <w:color w:val="000000"/>
          <w:sz w:val="28"/>
        </w:rPr>
        <w:t>
</w:t>
      </w:r>
      <w:r>
        <w:rPr>
          <w:rFonts w:ascii="Times New Roman"/>
          <w:b w:val="false"/>
          <w:i w:val="false"/>
          <w:color w:val="000000"/>
          <w:sz w:val="28"/>
        </w:rPr>
        <w:t>
      2) жеке және (немесе) заңды тұлғаларға байланыс қызметін көрсетуді тоқтата тұру және (немесе) байланыс желісі мен құралдарын қолдануды шектеу;</w:t>
      </w:r>
      <w:r>
        <w:br/>
      </w:r>
      <w:r>
        <w:rPr>
          <w:rFonts w:ascii="Times New Roman"/>
          <w:b w:val="false"/>
          <w:i w:val="false"/>
          <w:color w:val="000000"/>
          <w:sz w:val="28"/>
        </w:rPr>
        <w:t>
</w:t>
      </w:r>
      <w:r>
        <w:rPr>
          <w:rFonts w:ascii="Times New Roman"/>
          <w:b w:val="false"/>
          <w:i w:val="false"/>
          <w:color w:val="000000"/>
          <w:sz w:val="28"/>
        </w:rPr>
        <w:t>
      3) қоғамдық тәртіптің, мемлекеттік күзетке жататын объектілердің, халықтың тұрмыс-тіршілігін және көліктердің жұмыс істеуін қамтамасыз ететін объектілердің, сондай-ақ ерекше материалдық, тарихи, ғылыми, көркем немесе мәдени құндылығы бар объектілердің күзетілуін күшейту;</w:t>
      </w:r>
      <w:r>
        <w:br/>
      </w:r>
      <w:r>
        <w:rPr>
          <w:rFonts w:ascii="Times New Roman"/>
          <w:b w:val="false"/>
          <w:i w:val="false"/>
          <w:color w:val="000000"/>
          <w:sz w:val="28"/>
        </w:rPr>
        <w:t>
</w:t>
      </w:r>
      <w:r>
        <w:rPr>
          <w:rFonts w:ascii="Times New Roman"/>
          <w:b w:val="false"/>
          <w:i w:val="false"/>
          <w:color w:val="000000"/>
          <w:sz w:val="28"/>
        </w:rPr>
        <w:t>
      4) терроризмге қарсы операция жүргізілетін аймақта тұратын жеке адамдарды уақытша көшіру;</w:t>
      </w:r>
      <w:r>
        <w:br/>
      </w:r>
      <w:r>
        <w:rPr>
          <w:rFonts w:ascii="Times New Roman"/>
          <w:b w:val="false"/>
          <w:i w:val="false"/>
          <w:color w:val="000000"/>
          <w:sz w:val="28"/>
        </w:rPr>
        <w:t>
</w:t>
      </w:r>
      <w:r>
        <w:rPr>
          <w:rFonts w:ascii="Times New Roman"/>
          <w:b w:val="false"/>
          <w:i w:val="false"/>
          <w:color w:val="000000"/>
          <w:sz w:val="28"/>
        </w:rPr>
        <w:t>
      5) карантин енгізу, санитариялық-эпидемияға қарсы, ветеринариялық іс-шараларды және өсімдіктер карантині жөніндегі іс-шараларды жүргізу;</w:t>
      </w:r>
      <w:r>
        <w:br/>
      </w:r>
      <w:r>
        <w:rPr>
          <w:rFonts w:ascii="Times New Roman"/>
          <w:b w:val="false"/>
          <w:i w:val="false"/>
          <w:color w:val="000000"/>
          <w:sz w:val="28"/>
        </w:rPr>
        <w:t>
</w:t>
      </w:r>
      <w:r>
        <w:rPr>
          <w:rFonts w:ascii="Times New Roman"/>
          <w:b w:val="false"/>
          <w:i w:val="false"/>
          <w:color w:val="000000"/>
          <w:sz w:val="28"/>
        </w:rPr>
        <w:t>
      6) қарумен, оқ-дәрілермен, жарылғыш заттармен, күшті әсер ететін химиялық және улы заттармен сауданы шектеу немесе оған тыйым салу, дәрілік, есірткілік, психотроптық заттар мен прекурсорлар, этил спирті мен алкогольді өнімдер айналымының айрықша режимін орнату.</w:t>
      </w:r>
      <w:r>
        <w:br/>
      </w:r>
      <w:r>
        <w:rPr>
          <w:rFonts w:ascii="Times New Roman"/>
          <w:b w:val="false"/>
          <w:i w:val="false"/>
          <w:color w:val="000000"/>
          <w:sz w:val="28"/>
        </w:rPr>
        <w:t>
</w:t>
      </w:r>
      <w:r>
        <w:rPr>
          <w:rFonts w:ascii="Times New Roman"/>
          <w:b w:val="false"/>
          <w:i w:val="false"/>
          <w:color w:val="000000"/>
          <w:sz w:val="28"/>
        </w:rPr>
        <w:t>
      3. Терроризмге қарсы операция жүргізілетін аймақта осы баптың 1 және 2-тармақтарында көзделген шаралардың бүкіл кешені мен уақытша шектеулер сияқты жекелеген шаралар мен уақытша шектеулер де белгіленуі (енгізілуі) мүмкін.</w:t>
      </w:r>
      <w:r>
        <w:br/>
      </w:r>
      <w:r>
        <w:rPr>
          <w:rFonts w:ascii="Times New Roman"/>
          <w:b w:val="false"/>
          <w:i w:val="false"/>
          <w:color w:val="000000"/>
          <w:sz w:val="28"/>
        </w:rPr>
        <w:t>
</w:t>
      </w:r>
      <w:r>
        <w:rPr>
          <w:rFonts w:ascii="Times New Roman"/>
          <w:b w:val="false"/>
          <w:i w:val="false"/>
          <w:color w:val="000000"/>
          <w:sz w:val="28"/>
        </w:rPr>
        <w:t>
      4. Терроризмге қарсы операция жүргізу аймағында бұқаралық ақпарат құралдары өкілдерінің болуына және олардың дыбыс жазуды, фото және бейнетүсіруді жүзеге асыруына оралымды штаб басшысының рұқсатымен ғана жол беріледі.</w:t>
      </w:r>
      <w:r>
        <w:br/>
      </w:r>
      <w:r>
        <w:rPr>
          <w:rFonts w:ascii="Times New Roman"/>
          <w:b w:val="false"/>
          <w:i w:val="false"/>
          <w:color w:val="000000"/>
          <w:sz w:val="28"/>
        </w:rPr>
        <w:t>
</w:t>
      </w:r>
      <w:r>
        <w:rPr>
          <w:rFonts w:ascii="Times New Roman"/>
          <w:b w:val="false"/>
          <w:i w:val="false"/>
          <w:color w:val="000000"/>
          <w:sz w:val="28"/>
        </w:rPr>
        <w:t>
      5. Терроризмге қарсы операция жүргізуге қатысушы адамдардың операция басталған кезден бастап ол аяқталған кезге дейінгі іс-қимылы қажетті қорғаныс жағдайында немесе аса қажетті жағдайда жасалатын іс-қимыл деп есептеледі.»;</w:t>
      </w:r>
    </w:p>
    <w:bookmarkEnd w:id="52"/>
    <w:bookmarkStart w:name="z182" w:id="5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«18-бап. Терроризмге қарсы іс-қимылға қатысушы</w:t>
      </w:r>
      <w:r>
        <w:br/>
      </w:r>
      <w:r>
        <w:rPr>
          <w:rFonts w:ascii="Times New Roman"/>
          <w:b w:val="false"/>
          <w:i w:val="false"/>
          <w:color w:val="000000"/>
          <w:sz w:val="28"/>
        </w:rPr>
        <w:t>
               адамдарды қорғау»;</w:t>
      </w:r>
    </w:p>
    <w:bookmarkEnd w:id="53"/>
    <w:p>
      <w:pPr>
        <w:spacing w:after="0"/>
        <w:ind w:left="0"/>
        <w:jc w:val="both"/>
      </w:pPr>
      <w:r>
        <w:rPr>
          <w:rFonts w:ascii="Times New Roman"/>
          <w:b w:val="false"/>
          <w:i w:val="false"/>
          <w:color w:val="000000"/>
          <w:sz w:val="28"/>
        </w:rPr>
        <w:t>      «терроризмге қарсы тікелей күресті», «терроризмге қарсы күресте» деген сөздер тиісінше «терроризмге қарсы іс-қимылды», «терроризмге қарсы іс-қимылда» деген сөздермен ауыстырылсын;</w:t>
      </w:r>
    </w:p>
    <w:bookmarkStart w:name="z183" w:id="5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19-баптағы</w:t>
      </w:r>
      <w:r>
        <w:rPr>
          <w:rFonts w:ascii="Times New Roman"/>
          <w:b w:val="false"/>
          <w:i w:val="false"/>
          <w:color w:val="000000"/>
          <w:sz w:val="28"/>
        </w:rPr>
        <w:t xml:space="preserve"> «терроризмге қарсы күреске» деген сөздер «терроризмге қарсы іс-қимылға» деген сөздермен ауыстырылсын;</w:t>
      </w:r>
    </w:p>
    <w:bookmarkEnd w:id="54"/>
    <w:bookmarkStart w:name="z184" w:id="55"/>
    <w:p>
      <w:pPr>
        <w:spacing w:after="0"/>
        <w:ind w:left="0"/>
        <w:jc w:val="both"/>
      </w:pPr>
      <w:r>
        <w:rPr>
          <w:rFonts w:ascii="Times New Roman"/>
          <w:b w:val="false"/>
          <w:i w:val="false"/>
          <w:color w:val="000000"/>
          <w:sz w:val="28"/>
        </w:rPr>
        <w:t>
      21) 21-бап мынадай редакцияда жазылсын:</w:t>
      </w:r>
      <w:r>
        <w:br/>
      </w:r>
      <w:r>
        <w:rPr>
          <w:rFonts w:ascii="Times New Roman"/>
          <w:b w:val="false"/>
          <w:i w:val="false"/>
          <w:color w:val="000000"/>
          <w:sz w:val="28"/>
        </w:rPr>
        <w:t>
      «21 -бап. Ұйымдардың террористік іс-әрекет үшін жауаптылығы</w:t>
      </w:r>
    </w:p>
    <w:bookmarkEnd w:id="55"/>
    <w:bookmarkStart w:name="z185" w:id="56"/>
    <w:p>
      <w:pPr>
        <w:spacing w:after="0"/>
        <w:ind w:left="0"/>
        <w:jc w:val="both"/>
      </w:pPr>
      <w:r>
        <w:rPr>
          <w:rFonts w:ascii="Times New Roman"/>
          <w:b w:val="false"/>
          <w:i w:val="false"/>
          <w:color w:val="000000"/>
          <w:sz w:val="28"/>
        </w:rPr>
        <w:t>
      1. Заңда белгіленген тәртіппен сот шешімі бойынша ұйым террористік деп танылады және ол жойылуға (оның қызметі - тыйым салынуға) жатады.</w:t>
      </w:r>
      <w:r>
        <w:br/>
      </w:r>
      <w:r>
        <w:rPr>
          <w:rFonts w:ascii="Times New Roman"/>
          <w:b w:val="false"/>
          <w:i w:val="false"/>
          <w:color w:val="000000"/>
          <w:sz w:val="28"/>
        </w:rPr>
        <w:t>
</w:t>
      </w:r>
      <w:r>
        <w:rPr>
          <w:rFonts w:ascii="Times New Roman"/>
          <w:b w:val="false"/>
          <w:i w:val="false"/>
          <w:color w:val="000000"/>
          <w:sz w:val="28"/>
        </w:rPr>
        <w:t>
      2. Террористік деп танылған ұйымды жою кезінде оған тиесілі мүлік тәркіленіп, мемлекет кірісіне алынады.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аумағынан тыс жерлерде тіркелген шетелдік немесе халықаралық ұйымды (оның бөлімшесін, филиалын, өкілдігін) сот террористік деп таныған жағдайда, осы ұйымның (оның бөлімшесінің, филиалының, өкілдігінің) Қазақстан Республикасының аумағындағы қызметіне тыйым салынады және ол (оның бөлімшесі, филиалы, өкілдігі) жойылады, ал Қазақстан Республикасы аумағындағы оған (оның бөлімшесіне, филиалына, өкілдігіне) тиесілі мүлік тәркіленіп, мемлекет кірісіне алынады.</w:t>
      </w:r>
      <w:r>
        <w:br/>
      </w:r>
      <w:r>
        <w:rPr>
          <w:rFonts w:ascii="Times New Roman"/>
          <w:b w:val="false"/>
          <w:i w:val="false"/>
          <w:color w:val="000000"/>
          <w:sz w:val="28"/>
        </w:rPr>
        <w:t>
</w:t>
      </w:r>
      <w:r>
        <w:rPr>
          <w:rFonts w:ascii="Times New Roman"/>
          <w:b w:val="false"/>
          <w:i w:val="false"/>
          <w:color w:val="000000"/>
          <w:sz w:val="28"/>
        </w:rPr>
        <w:t>
      4. Құқықтық статистика және арнайы есепке алу саласында статистикалық қызметті өз құзыреті шегінде жүзеге асыратын мемлекеттік орган сот террористік деп таныған ұйымдардың, оның ішінде шетелдік және халықаралық ұйымдардың бірыңғай тізімін жүргізеді. Көрсетілген тізім Қазақстан Республикасының Үкіметі айқындаған ресми мерзімді басылымдарда жариялануға жатады.»;</w:t>
      </w:r>
    </w:p>
    <w:bookmarkEnd w:id="56"/>
    <w:bookmarkStart w:name="z189" w:id="5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7-тараудың</w:t>
      </w:r>
      <w:r>
        <w:rPr>
          <w:rFonts w:ascii="Times New Roman"/>
          <w:b w:val="false"/>
          <w:i w:val="false"/>
          <w:color w:val="000000"/>
          <w:sz w:val="28"/>
        </w:rPr>
        <w:t xml:space="preserve"> тақырыбындағы «терроризмге қарсы тікелей күресті» деген сөздер «терроризмге қарсы іс-қимылды» деген сөздермен ауыстырылсын;</w:t>
      </w:r>
    </w:p>
    <w:bookmarkEnd w:id="57"/>
    <w:bookmarkStart w:name="z190" w:id="58"/>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22-баптың</w:t>
      </w:r>
      <w:r>
        <w:rPr>
          <w:rFonts w:ascii="Times New Roman"/>
          <w:b w:val="false"/>
          <w:i w:val="false"/>
          <w:color w:val="000000"/>
          <w:sz w:val="28"/>
        </w:rPr>
        <w:t xml:space="preserve"> тақырыбындағы және мәтініндегі «терроризмге қарсы тікелей күресті» деген сөздер «терроризмге қарсы іс-қимылды» деген сөздермен ауыстырылсын;</w:t>
      </w:r>
    </w:p>
    <w:bookmarkEnd w:id="58"/>
    <w:bookmarkStart w:name="z191" w:id="5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«8-тарау. Терроризмге қарсы іс-қимыл саласындағы қызметті</w:t>
      </w:r>
      <w:r>
        <w:br/>
      </w:r>
      <w:r>
        <w:rPr>
          <w:rFonts w:ascii="Times New Roman"/>
          <w:b w:val="false"/>
          <w:i w:val="false"/>
          <w:color w:val="000000"/>
          <w:sz w:val="28"/>
        </w:rPr>
        <w:t>
                жүзеге асыру заңдылығын бақылау мен қадағалау»;</w:t>
      </w:r>
    </w:p>
    <w:bookmarkEnd w:id="59"/>
    <w:p>
      <w:pPr>
        <w:spacing w:after="0"/>
        <w:ind w:left="0"/>
        <w:jc w:val="both"/>
      </w:pPr>
      <w:r>
        <w:rPr>
          <w:rFonts w:ascii="Times New Roman"/>
          <w:b w:val="false"/>
          <w:i w:val="false"/>
          <w:color w:val="000000"/>
          <w:sz w:val="28"/>
        </w:rPr>
        <w:t>      25) 23 және 24-баптар мынадай редакцияда жазылсын:</w:t>
      </w:r>
      <w:r>
        <w:br/>
      </w:r>
      <w:r>
        <w:rPr>
          <w:rFonts w:ascii="Times New Roman"/>
          <w:b w:val="false"/>
          <w:i w:val="false"/>
          <w:color w:val="000000"/>
          <w:sz w:val="28"/>
        </w:rPr>
        <w:t>
      «23-бап. Терроризмге қарсы іс-қимыл саласындағы қызметтің</w:t>
      </w:r>
      <w:r>
        <w:br/>
      </w:r>
      <w:r>
        <w:rPr>
          <w:rFonts w:ascii="Times New Roman"/>
          <w:b w:val="false"/>
          <w:i w:val="false"/>
          <w:color w:val="000000"/>
          <w:sz w:val="28"/>
        </w:rPr>
        <w:t>
               жүзеге асырылуын бақылау</w:t>
      </w:r>
    </w:p>
    <w:p>
      <w:pPr>
        <w:spacing w:after="0"/>
        <w:ind w:left="0"/>
        <w:jc w:val="both"/>
      </w:pPr>
      <w:r>
        <w:rPr>
          <w:rFonts w:ascii="Times New Roman"/>
          <w:b w:val="false"/>
          <w:i w:val="false"/>
          <w:color w:val="000000"/>
          <w:sz w:val="28"/>
        </w:rPr>
        <w:t>      Қазақстан Республикасында терроризмге қарсы іс-қимыл саласындағы қызметтің жүзеге асырылуын бақылауды терроризмге қарсы іс-қимыл саласындағы қызметті үйлестіру жөніндегі уәкілетті мемлекеттік орган жүзеге асырады.</w:t>
      </w:r>
    </w:p>
    <w:bookmarkStart w:name="z192" w:id="60"/>
    <w:p>
      <w:pPr>
        <w:spacing w:after="0"/>
        <w:ind w:left="0"/>
        <w:jc w:val="both"/>
      </w:pPr>
      <w:r>
        <w:rPr>
          <w:rFonts w:ascii="Times New Roman"/>
          <w:b w:val="false"/>
          <w:i w:val="false"/>
          <w:color w:val="000000"/>
          <w:sz w:val="28"/>
        </w:rPr>
        <w:t>
      24-бап. Терроризмге қарсы іс-қимыл саласындағы қызметтің</w:t>
      </w:r>
      <w:r>
        <w:br/>
      </w:r>
      <w:r>
        <w:rPr>
          <w:rFonts w:ascii="Times New Roman"/>
          <w:b w:val="false"/>
          <w:i w:val="false"/>
          <w:color w:val="000000"/>
          <w:sz w:val="28"/>
        </w:rPr>
        <w:t>
              заңдылығын жоғары дәрежеде қадағалау</w:t>
      </w:r>
    </w:p>
    <w:bookmarkEnd w:id="60"/>
    <w:bookmarkStart w:name="z193" w:id="61"/>
    <w:p>
      <w:pPr>
        <w:spacing w:after="0"/>
        <w:ind w:left="0"/>
        <w:jc w:val="both"/>
      </w:pPr>
      <w:r>
        <w:rPr>
          <w:rFonts w:ascii="Times New Roman"/>
          <w:b w:val="false"/>
          <w:i w:val="false"/>
          <w:color w:val="000000"/>
          <w:sz w:val="28"/>
        </w:rPr>
        <w:t>      Терроризмге қарсы іс-қимыл саласындағы қызметті жүзеге асыру кезінде заңдардың дәл және бірізді қолданылуын жоғары дәрежеде қадағалауды Қазақстан Республикасының Бас Прокуроры және оған бағынысты прокурорлар жүзеге асырады.».</w:t>
      </w:r>
      <w:r>
        <w:br/>
      </w:r>
      <w:r>
        <w:rPr>
          <w:rFonts w:ascii="Times New Roman"/>
          <w:b w:val="false"/>
          <w:i w:val="false"/>
          <w:color w:val="000000"/>
          <w:sz w:val="28"/>
        </w:rPr>
        <w:t xml:space="preserve">
      14. «Қазақстан Республикасындағы жергілікті мемлекеттік басқару және өзін 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27-баптың</w:t>
      </w:r>
      <w:r>
        <w:rPr>
          <w:rFonts w:ascii="Times New Roman"/>
          <w:b w:val="false"/>
          <w:i w:val="false"/>
          <w:color w:val="000000"/>
          <w:sz w:val="28"/>
        </w:rPr>
        <w:t xml:space="preserve"> 1-тармағы мынадай мазмұндағы 26) тармақшамен толықтырылсын:</w:t>
      </w:r>
      <w:r>
        <w:br/>
      </w:r>
      <w:r>
        <w:rPr>
          <w:rFonts w:ascii="Times New Roman"/>
          <w:b w:val="false"/>
          <w:i w:val="false"/>
          <w:color w:val="000000"/>
          <w:sz w:val="28"/>
        </w:rPr>
        <w:t>
      «26) терроризм профилактикасына, сондай-ақ облыс, республикалық маңызы бар қала, астана аумағындағы терроризм зардаптарын барынша азайтуға және (немесе) жоюға қатысады.»;</w:t>
      </w:r>
    </w:p>
    <w:bookmarkEnd w:id="61"/>
    <w:bookmarkStart w:name="z195" w:id="6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31-баптың</w:t>
      </w:r>
      <w:r>
        <w:rPr>
          <w:rFonts w:ascii="Times New Roman"/>
          <w:b w:val="false"/>
          <w:i w:val="false"/>
          <w:color w:val="000000"/>
          <w:sz w:val="28"/>
        </w:rPr>
        <w:t xml:space="preserve"> 1-тармағы мынадай мазмұндағы 23) тармақшамен толықтырылсын:</w:t>
      </w:r>
      <w:r>
        <w:br/>
      </w:r>
      <w:r>
        <w:rPr>
          <w:rFonts w:ascii="Times New Roman"/>
          <w:b w:val="false"/>
          <w:i w:val="false"/>
          <w:color w:val="000000"/>
          <w:sz w:val="28"/>
        </w:rPr>
        <w:t>
      «23) терроризм профилактикасына, сондай-ақ аудан, облыстық маңызы бар қала аумағындағы терроризм зардаптарын барынша азайтуға және (немесе) жоюға қатысады.».</w:t>
      </w:r>
      <w:r>
        <w:br/>
      </w:r>
      <w:r>
        <w:rPr>
          <w:rFonts w:ascii="Times New Roman"/>
          <w:b w:val="false"/>
          <w:i w:val="false"/>
          <w:color w:val="000000"/>
          <w:sz w:val="28"/>
        </w:rPr>
        <w:t>
</w:t>
      </w:r>
      <w:r>
        <w:rPr>
          <w:rFonts w:ascii="Times New Roman"/>
          <w:b w:val="false"/>
          <w:i w:val="false"/>
          <w:color w:val="000000"/>
          <w:sz w:val="28"/>
        </w:rPr>
        <w:t xml:space="preserve">
      15. «Төтенше жағдай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18-құжат; 2006 ж., № 2, 14-құжат; 2007 ж., № 9, 67-құжат; 2008 ж., № 6-7, 27-құжат; 2009 ж., № 8, 44-құжат):</w:t>
      </w:r>
      <w:r>
        <w:br/>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2-тармағының 1) тармақшасындағы «террористік актілер» деген сөздер «терроризм актілері»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16.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w:t>
      </w:r>
      <w:r>
        <w:br/>
      </w:r>
      <w:r>
        <w:rPr>
          <w:rFonts w:ascii="Times New Roman"/>
          <w:b w:val="false"/>
          <w:i w:val="false"/>
          <w:color w:val="000000"/>
          <w:sz w:val="28"/>
        </w:rPr>
        <w:t>
      </w:t>
      </w:r>
      <w:r>
        <w:rPr>
          <w:rFonts w:ascii="Times New Roman"/>
          <w:b w:val="false"/>
          <w:i w:val="false"/>
          <w:color w:val="000000"/>
          <w:sz w:val="28"/>
        </w:rPr>
        <w:t>1-баптың</w:t>
      </w:r>
      <w:r>
        <w:rPr>
          <w:rFonts w:ascii="Times New Roman"/>
          <w:b w:val="false"/>
          <w:i w:val="false"/>
          <w:color w:val="000000"/>
          <w:sz w:val="28"/>
        </w:rPr>
        <w:t xml:space="preserve"> 5) тармақшасындағы, 31-баптың 1-тармағындағы «диверсиялық немесе террорлық актілерден» деген сөздер «диверсиялық актілерден немесе терроризм актілерінен»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17. «Заңсыз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w:t>
      </w:r>
      <w:r>
        <w:br/>
      </w:r>
      <w:r>
        <w:rPr>
          <w:rFonts w:ascii="Times New Roman"/>
          <w:b w:val="false"/>
          <w:i w:val="false"/>
          <w:color w:val="000000"/>
          <w:sz w:val="28"/>
        </w:rPr>
        <w:t>
      </w:t>
      </w:r>
      <w:r>
        <w:rPr>
          <w:rFonts w:ascii="Times New Roman"/>
          <w:b w:val="false"/>
          <w:i w:val="false"/>
          <w:color w:val="000000"/>
          <w:sz w:val="28"/>
        </w:rPr>
        <w:t>12-баптың</w:t>
      </w:r>
      <w:r>
        <w:rPr>
          <w:rFonts w:ascii="Times New Roman"/>
          <w:b w:val="false"/>
          <w:i w:val="false"/>
          <w:color w:val="000000"/>
          <w:sz w:val="28"/>
        </w:rPr>
        <w:t xml:space="preserve"> 4-тармағында:</w:t>
      </w:r>
      <w:r>
        <w:br/>
      </w:r>
      <w:r>
        <w:rPr>
          <w:rFonts w:ascii="Times New Roman"/>
          <w:b w:val="false"/>
          <w:i w:val="false"/>
          <w:color w:val="000000"/>
          <w:sz w:val="28"/>
        </w:rPr>
        <w:t>
      2) тармақша «тану туралы» деген сөздерден кейін «, соның ішінде оның өз атауын өзгерткенін анықтау туралы» деген сөздермен толықтырылсын;</w:t>
      </w:r>
      <w:r>
        <w:br/>
      </w:r>
      <w:r>
        <w:rPr>
          <w:rFonts w:ascii="Times New Roman"/>
          <w:b w:val="false"/>
          <w:i w:val="false"/>
          <w:color w:val="000000"/>
          <w:sz w:val="28"/>
        </w:rPr>
        <w:t>
      5) тармақшадағы «күрес» деген сөз «іс-қимыл»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bookmarkEnd w:id="6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