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4752e" w14:textId="19475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 бұзушылық профилактикасы туралы</w:t>
      </w:r>
    </w:p>
    <w:p>
      <w:pPr>
        <w:spacing w:after="0"/>
        <w:ind w:left="0"/>
        <w:jc w:val="both"/>
      </w:pPr>
      <w:r>
        <w:rPr>
          <w:rFonts w:ascii="Times New Roman"/>
          <w:b w:val="false"/>
          <w:i w:val="false"/>
          <w:color w:val="000000"/>
          <w:sz w:val="28"/>
        </w:rPr>
        <w:t>Қазақстан Республикасының 2010 жылғы 29 сәуірдегі № 271-IV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ҚР Заңының қолданысқа енгізілу тәртібін </w:t>
      </w:r>
      <w:r>
        <w:rPr>
          <w:rFonts w:ascii="Times New Roman"/>
          <w:b w:val="false"/>
          <w:i w:val="false"/>
          <w:color w:val="000000"/>
          <w:sz w:val="28"/>
        </w:rPr>
        <w:t>31-баптан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Осы Заң Қазақстан Республикасы мемлекеттік органдарының, жергілікті өзін-өзі басқару органдарының, ұйымдарының және азаматтарының құқық бұзушылық профилактикасы жөніндегі қызметінің құқықтық, экономикалық, әлеуметтік және ұйымдастырушылық негіздерін айқындайды.</w:t>
      </w:r>
    </w:p>
    <w:bookmarkEnd w:id="0"/>
    <w:bookmarkStart w:name="z2"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Осы Заңда пайдаланылатын негізгі ұғымдар</w:t>
      </w:r>
    </w:p>
    <w:bookmarkStart w:name="z4" w:id="2"/>
    <w:p>
      <w:pPr>
        <w:spacing w:after="0"/>
        <w:ind w:left="0"/>
        <w:jc w:val="both"/>
      </w:pPr>
      <w:r>
        <w:rPr>
          <w:rFonts w:ascii="Times New Roman"/>
          <w:b w:val="false"/>
          <w:i w:val="false"/>
          <w:color w:val="000000"/>
          <w:sz w:val="28"/>
        </w:rPr>
        <w:t>
      Осы Заңда мынадай негізгі ұғымдар пайдаланылады:</w:t>
      </w:r>
    </w:p>
    <w:bookmarkEnd w:id="2"/>
    <w:bookmarkStart w:name="z5" w:id="3"/>
    <w:p>
      <w:pPr>
        <w:spacing w:after="0"/>
        <w:ind w:left="0"/>
        <w:jc w:val="both"/>
      </w:pPr>
      <w:r>
        <w:rPr>
          <w:rFonts w:ascii="Times New Roman"/>
          <w:b w:val="false"/>
          <w:i w:val="false"/>
          <w:color w:val="000000"/>
          <w:sz w:val="28"/>
        </w:rPr>
        <w:t>
      1) әлеуметтік бейімдеу - қоғамдағы мінез-құлықтың нормалары мен қағидаларын қабылдауға және сақтауға қабілетті жеке адамды қалыптастыруға бағытталған, құқық бұзушылық профилактикасының субъектілері жүзеге асыратын шаралар кешені;</w:t>
      </w:r>
    </w:p>
    <w:bookmarkEnd w:id="3"/>
    <w:bookmarkStart w:name="z6" w:id="4"/>
    <w:p>
      <w:pPr>
        <w:spacing w:after="0"/>
        <w:ind w:left="0"/>
        <w:jc w:val="both"/>
      </w:pPr>
      <w:r>
        <w:rPr>
          <w:rFonts w:ascii="Times New Roman"/>
          <w:b w:val="false"/>
          <w:i w:val="false"/>
          <w:color w:val="000000"/>
          <w:sz w:val="28"/>
        </w:rPr>
        <w:t>
      2) әлеуметтік оңалту - құқыққа қарсы мінез-құлқы бар адамға құқықтық, әлеуметтік, психологиялық, педагогтік көмек көрсетуге бағытталған, құқық бұзушылық профилактикасының субъектілері жүзеге асыратын шаралар кешені, сондай-ақ психологиялық және (немесе) моральдық зардаптарды еңсеру процесі;</w:t>
      </w:r>
    </w:p>
    <w:bookmarkEnd w:id="4"/>
    <w:bookmarkStart w:name="z7" w:id="5"/>
    <w:p>
      <w:pPr>
        <w:spacing w:after="0"/>
        <w:ind w:left="0"/>
        <w:jc w:val="both"/>
      </w:pPr>
      <w:r>
        <w:rPr>
          <w:rFonts w:ascii="Times New Roman"/>
          <w:b w:val="false"/>
          <w:i w:val="false"/>
          <w:color w:val="000000"/>
          <w:sz w:val="28"/>
        </w:rPr>
        <w:t>
      3) заңға мойынсынушылық мінез-құлық - адамның Қазақстан Республикасының заңдарында белгіленген мінез-құлық нормаларына сәйкес келетін, адамның және азаматтың құқықтарын, бостандықтарын, қоғам мен мемлекеттің мүдделерін бұзбайтын саналы мінез-құлқы;</w:t>
      </w:r>
    </w:p>
    <w:bookmarkEnd w:id="5"/>
    <w:bookmarkStart w:name="z8" w:id="6"/>
    <w:p>
      <w:pPr>
        <w:spacing w:after="0"/>
        <w:ind w:left="0"/>
        <w:jc w:val="both"/>
      </w:pPr>
      <w:r>
        <w:rPr>
          <w:rFonts w:ascii="Times New Roman"/>
          <w:b w:val="false"/>
          <w:i w:val="false"/>
          <w:color w:val="000000"/>
          <w:sz w:val="28"/>
        </w:rPr>
        <w:t>
      4) құқық бұзушылық профилактикасы - құқық бұзушылық жасауға итермелейтін себептер мен жағдайларды анықтау, зерделеу, жою арқылы құқықтық тәртіпті сақтауға және күшейтуге бағытталған, құқық бұзушылық профилактикасының субъектілері жүзеге асыратын құқықтық, экономикалық, әлеуметтік және ұйымдастырушылық шаралар кешені;</w:t>
      </w:r>
    </w:p>
    <w:bookmarkEnd w:id="6"/>
    <w:bookmarkStart w:name="z9" w:id="7"/>
    <w:p>
      <w:pPr>
        <w:spacing w:after="0"/>
        <w:ind w:left="0"/>
        <w:jc w:val="both"/>
      </w:pPr>
      <w:r>
        <w:rPr>
          <w:rFonts w:ascii="Times New Roman"/>
          <w:b w:val="false"/>
          <w:i w:val="false"/>
          <w:color w:val="000000"/>
          <w:sz w:val="28"/>
        </w:rPr>
        <w:t>
      5) құқық бұзушылық профилактикасының субъектілері - құқық бұзушылық профилактикасын жүзеге асыратын Қазақстан Республикасының мемлекеттік органдары, жергілікті өзін-өзі басқару органдары, ұйымдары мен азаматтары;</w:t>
      </w:r>
    </w:p>
    <w:bookmarkEnd w:id="7"/>
    <w:bookmarkStart w:name="z10" w:id="8"/>
    <w:p>
      <w:pPr>
        <w:spacing w:after="0"/>
        <w:ind w:left="0"/>
        <w:jc w:val="both"/>
      </w:pPr>
      <w:r>
        <w:rPr>
          <w:rFonts w:ascii="Times New Roman"/>
          <w:b w:val="false"/>
          <w:i w:val="false"/>
          <w:color w:val="000000"/>
          <w:sz w:val="28"/>
        </w:rPr>
        <w:t>
      6) құқықтық тәрбие - азаматтардың заңға мойынсынушылық мінез-құлқын, құқықтық санасын және құқықтық мәдениетін қалыптастыруға бағытталған білім беру, ақпараттық және ұйымдастырушылық сипаттағы шаралар кешені.</w:t>
      </w:r>
    </w:p>
    <w:bookmarkEnd w:id="8"/>
    <w:p>
      <w:pPr>
        <w:spacing w:after="0"/>
        <w:ind w:left="0"/>
        <w:jc w:val="both"/>
      </w:pPr>
      <w:r>
        <w:rPr>
          <w:rFonts w:ascii="Times New Roman"/>
          <w:b/>
          <w:i w:val="false"/>
          <w:color w:val="000000"/>
          <w:sz w:val="28"/>
        </w:rPr>
        <w:t>2-бап. Қазақстан Республикасының құқық бұзушылық профилактикасы туралы заңнамасы</w:t>
      </w:r>
    </w:p>
    <w:bookmarkStart w:name="z12" w:id="9"/>
    <w:p>
      <w:pPr>
        <w:spacing w:after="0"/>
        <w:ind w:left="0"/>
        <w:jc w:val="both"/>
      </w:pPr>
      <w:r>
        <w:rPr>
          <w:rFonts w:ascii="Times New Roman"/>
          <w:b w:val="false"/>
          <w:i w:val="false"/>
          <w:color w:val="000000"/>
          <w:sz w:val="28"/>
        </w:rPr>
        <w:t>
      1. Қазақстан Республикасының құқық бұзушылық профилактикасы туралы заңнамасы Қазақстан Республикасының Конституциясына негізделеді, Қазақстан Республикасының осы Заңынан және өзге де нормативтік құқықтық актілерінен тұрады.</w:t>
      </w:r>
    </w:p>
    <w:bookmarkEnd w:id="9"/>
    <w:bookmarkStart w:name="z13" w:id="10"/>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10"/>
    <w:p>
      <w:pPr>
        <w:spacing w:after="0"/>
        <w:ind w:left="0"/>
        <w:jc w:val="both"/>
      </w:pPr>
      <w:r>
        <w:rPr>
          <w:rFonts w:ascii="Times New Roman"/>
          <w:b/>
          <w:i w:val="false"/>
          <w:color w:val="000000"/>
          <w:sz w:val="28"/>
        </w:rPr>
        <w:t>3-бап. Осы Заңның мақсаты мен міндеттері</w:t>
      </w:r>
    </w:p>
    <w:bookmarkStart w:name="z15" w:id="11"/>
    <w:p>
      <w:pPr>
        <w:spacing w:after="0"/>
        <w:ind w:left="0"/>
        <w:jc w:val="both"/>
      </w:pPr>
      <w:r>
        <w:rPr>
          <w:rFonts w:ascii="Times New Roman"/>
          <w:b w:val="false"/>
          <w:i w:val="false"/>
          <w:color w:val="000000"/>
          <w:sz w:val="28"/>
        </w:rPr>
        <w:t>
      1. Осы Заңның мақсаты құқық бұзушылық профилактикасы саласында бірыңғай мемлекеттік саясат белгілеу болып табылады.</w:t>
      </w:r>
    </w:p>
    <w:bookmarkEnd w:id="11"/>
    <w:bookmarkStart w:name="z16" w:id="12"/>
    <w:p>
      <w:pPr>
        <w:spacing w:after="0"/>
        <w:ind w:left="0"/>
        <w:jc w:val="both"/>
      </w:pPr>
      <w:r>
        <w:rPr>
          <w:rFonts w:ascii="Times New Roman"/>
          <w:b w:val="false"/>
          <w:i w:val="false"/>
          <w:color w:val="000000"/>
          <w:sz w:val="28"/>
        </w:rPr>
        <w:t>
      2. Осы Заңның міндеттері:</w:t>
      </w:r>
    </w:p>
    <w:bookmarkEnd w:id="12"/>
    <w:bookmarkStart w:name="z17" w:id="13"/>
    <w:p>
      <w:pPr>
        <w:spacing w:after="0"/>
        <w:ind w:left="0"/>
        <w:jc w:val="both"/>
      </w:pPr>
      <w:r>
        <w:rPr>
          <w:rFonts w:ascii="Times New Roman"/>
          <w:b w:val="false"/>
          <w:i w:val="false"/>
          <w:color w:val="000000"/>
          <w:sz w:val="28"/>
        </w:rPr>
        <w:t>
      1) адамның және азаматтың құқықтарын, бостандықтары мен заңды мүдделерін құқыққа қарсы қол сұғушылықтардан қорғауды қамтамасыз ету;</w:t>
      </w:r>
    </w:p>
    <w:bookmarkEnd w:id="13"/>
    <w:bookmarkStart w:name="z18" w:id="14"/>
    <w:p>
      <w:pPr>
        <w:spacing w:after="0"/>
        <w:ind w:left="0"/>
        <w:jc w:val="both"/>
      </w:pPr>
      <w:r>
        <w:rPr>
          <w:rFonts w:ascii="Times New Roman"/>
          <w:b w:val="false"/>
          <w:i w:val="false"/>
          <w:color w:val="000000"/>
          <w:sz w:val="28"/>
        </w:rPr>
        <w:t>
      2) құқық бұзушылық деңгейін төмендету;</w:t>
      </w:r>
    </w:p>
    <w:bookmarkEnd w:id="14"/>
    <w:bookmarkStart w:name="z19" w:id="15"/>
    <w:p>
      <w:pPr>
        <w:spacing w:after="0"/>
        <w:ind w:left="0"/>
        <w:jc w:val="both"/>
      </w:pPr>
      <w:r>
        <w:rPr>
          <w:rFonts w:ascii="Times New Roman"/>
          <w:b w:val="false"/>
          <w:i w:val="false"/>
          <w:color w:val="000000"/>
          <w:sz w:val="28"/>
        </w:rPr>
        <w:t>
      3) құқық бұзушылық профилактикасы жүйесін жетілдіру, сондай-ақ оларға итермелейтін себептер мен жағдайларды анықтау, зерделеу, жою;</w:t>
      </w:r>
    </w:p>
    <w:bookmarkEnd w:id="15"/>
    <w:bookmarkStart w:name="z20" w:id="16"/>
    <w:p>
      <w:pPr>
        <w:spacing w:after="0"/>
        <w:ind w:left="0"/>
        <w:jc w:val="both"/>
      </w:pPr>
      <w:r>
        <w:rPr>
          <w:rFonts w:ascii="Times New Roman"/>
          <w:b w:val="false"/>
          <w:i w:val="false"/>
          <w:color w:val="000000"/>
          <w:sz w:val="28"/>
        </w:rPr>
        <w:t>
      4) арнаулы әлеуметтік қызметтерге мұқтаж адамдарды әлеуметтік бейімдеу және әлеуметтік оңалту;</w:t>
      </w:r>
    </w:p>
    <w:bookmarkEnd w:id="16"/>
    <w:bookmarkStart w:name="z21" w:id="17"/>
    <w:p>
      <w:pPr>
        <w:spacing w:after="0"/>
        <w:ind w:left="0"/>
        <w:jc w:val="both"/>
      </w:pPr>
      <w:r>
        <w:rPr>
          <w:rFonts w:ascii="Times New Roman"/>
          <w:b w:val="false"/>
          <w:i w:val="false"/>
          <w:color w:val="000000"/>
          <w:sz w:val="28"/>
        </w:rPr>
        <w:t>
      5) құқық бұзушылық профилактикасы субъектілерінің қызметін үйлестіру;</w:t>
      </w:r>
    </w:p>
    <w:bookmarkEnd w:id="17"/>
    <w:bookmarkStart w:name="z22" w:id="18"/>
    <w:p>
      <w:pPr>
        <w:spacing w:after="0"/>
        <w:ind w:left="0"/>
        <w:jc w:val="both"/>
      </w:pPr>
      <w:r>
        <w:rPr>
          <w:rFonts w:ascii="Times New Roman"/>
          <w:b w:val="false"/>
          <w:i w:val="false"/>
          <w:color w:val="000000"/>
          <w:sz w:val="28"/>
        </w:rPr>
        <w:t>
      6) азаматтардың құқықтық мәдениетінің деңгейін арттыру;</w:t>
      </w:r>
    </w:p>
    <w:bookmarkEnd w:id="18"/>
    <w:bookmarkStart w:name="z23" w:id="19"/>
    <w:p>
      <w:pPr>
        <w:spacing w:after="0"/>
        <w:ind w:left="0"/>
        <w:jc w:val="both"/>
      </w:pPr>
      <w:r>
        <w:rPr>
          <w:rFonts w:ascii="Times New Roman"/>
          <w:b w:val="false"/>
          <w:i w:val="false"/>
          <w:color w:val="000000"/>
          <w:sz w:val="28"/>
        </w:rPr>
        <w:t>
      7) азаматтар мен ұйымдардың құқық бұзушылық профилактикасына қатысуларын қамтамасыз ету болып табылады.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Құқық бұзушылық профилактикасының принциптері</w:t>
      </w:r>
    </w:p>
    <w:bookmarkStart w:name="z25" w:id="20"/>
    <w:p>
      <w:pPr>
        <w:spacing w:after="0"/>
        <w:ind w:left="0"/>
        <w:jc w:val="both"/>
      </w:pPr>
      <w:r>
        <w:rPr>
          <w:rFonts w:ascii="Times New Roman"/>
          <w:b w:val="false"/>
          <w:i w:val="false"/>
          <w:color w:val="000000"/>
          <w:sz w:val="28"/>
        </w:rPr>
        <w:t>
      Құқық бұзушылық профилактикасы:</w:t>
      </w:r>
    </w:p>
    <w:bookmarkEnd w:id="20"/>
    <w:bookmarkStart w:name="z26" w:id="21"/>
    <w:p>
      <w:pPr>
        <w:spacing w:after="0"/>
        <w:ind w:left="0"/>
        <w:jc w:val="both"/>
      </w:pPr>
      <w:r>
        <w:rPr>
          <w:rFonts w:ascii="Times New Roman"/>
          <w:b w:val="false"/>
          <w:i w:val="false"/>
          <w:color w:val="000000"/>
          <w:sz w:val="28"/>
        </w:rPr>
        <w:t>
      1) адамның және азаматтың құқықтарын, бостандықтары мен заңды мүдделерін қорғау және сақтау;</w:t>
      </w:r>
    </w:p>
    <w:bookmarkEnd w:id="21"/>
    <w:bookmarkStart w:name="z27" w:id="22"/>
    <w:p>
      <w:pPr>
        <w:spacing w:after="0"/>
        <w:ind w:left="0"/>
        <w:jc w:val="both"/>
      </w:pPr>
      <w:r>
        <w:rPr>
          <w:rFonts w:ascii="Times New Roman"/>
          <w:b w:val="false"/>
          <w:i w:val="false"/>
          <w:color w:val="000000"/>
          <w:sz w:val="28"/>
        </w:rPr>
        <w:t>
      2) заңдылық;</w:t>
      </w:r>
    </w:p>
    <w:bookmarkEnd w:id="22"/>
    <w:bookmarkStart w:name="z28" w:id="23"/>
    <w:p>
      <w:pPr>
        <w:spacing w:after="0"/>
        <w:ind w:left="0"/>
        <w:jc w:val="both"/>
      </w:pPr>
      <w:r>
        <w:rPr>
          <w:rFonts w:ascii="Times New Roman"/>
          <w:b w:val="false"/>
          <w:i w:val="false"/>
          <w:color w:val="000000"/>
          <w:sz w:val="28"/>
        </w:rPr>
        <w:t>
      3) жариялылық;</w:t>
      </w:r>
    </w:p>
    <w:bookmarkEnd w:id="23"/>
    <w:bookmarkStart w:name="z29" w:id="24"/>
    <w:p>
      <w:pPr>
        <w:spacing w:after="0"/>
        <w:ind w:left="0"/>
        <w:jc w:val="both"/>
      </w:pPr>
      <w:r>
        <w:rPr>
          <w:rFonts w:ascii="Times New Roman"/>
          <w:b w:val="false"/>
          <w:i w:val="false"/>
          <w:color w:val="000000"/>
          <w:sz w:val="28"/>
        </w:rPr>
        <w:t>
      4) құқықтар мен міндеттердің бірлігі;</w:t>
      </w:r>
    </w:p>
    <w:bookmarkEnd w:id="24"/>
    <w:bookmarkStart w:name="z30" w:id="25"/>
    <w:p>
      <w:pPr>
        <w:spacing w:after="0"/>
        <w:ind w:left="0"/>
        <w:jc w:val="both"/>
      </w:pPr>
      <w:r>
        <w:rPr>
          <w:rFonts w:ascii="Times New Roman"/>
          <w:b w:val="false"/>
          <w:i w:val="false"/>
          <w:color w:val="000000"/>
          <w:sz w:val="28"/>
        </w:rPr>
        <w:t>
      5) ізгілік;</w:t>
      </w:r>
    </w:p>
    <w:bookmarkEnd w:id="25"/>
    <w:bookmarkStart w:name="z31" w:id="26"/>
    <w:p>
      <w:pPr>
        <w:spacing w:after="0"/>
        <w:ind w:left="0"/>
        <w:jc w:val="both"/>
      </w:pPr>
      <w:r>
        <w:rPr>
          <w:rFonts w:ascii="Times New Roman"/>
          <w:b w:val="false"/>
          <w:i w:val="false"/>
          <w:color w:val="000000"/>
          <w:sz w:val="28"/>
        </w:rPr>
        <w:t>
      6) ғылыми негізділік;</w:t>
      </w:r>
    </w:p>
    <w:bookmarkEnd w:id="26"/>
    <w:bookmarkStart w:name="z32" w:id="27"/>
    <w:p>
      <w:pPr>
        <w:spacing w:after="0"/>
        <w:ind w:left="0"/>
        <w:jc w:val="both"/>
      </w:pPr>
      <w:r>
        <w:rPr>
          <w:rFonts w:ascii="Times New Roman"/>
          <w:b w:val="false"/>
          <w:i w:val="false"/>
          <w:color w:val="000000"/>
          <w:sz w:val="28"/>
        </w:rPr>
        <w:t>
      7) жеке өмірге қол сұғылмаушылық;</w:t>
      </w:r>
    </w:p>
    <w:bookmarkEnd w:id="27"/>
    <w:bookmarkStart w:name="z33" w:id="28"/>
    <w:p>
      <w:pPr>
        <w:spacing w:after="0"/>
        <w:ind w:left="0"/>
        <w:jc w:val="both"/>
      </w:pPr>
      <w:r>
        <w:rPr>
          <w:rFonts w:ascii="Times New Roman"/>
          <w:b w:val="false"/>
          <w:i w:val="false"/>
          <w:color w:val="000000"/>
          <w:sz w:val="28"/>
        </w:rPr>
        <w:t>
      8) құқық бұзушылық профилактикасында алдын алу шараларының жазалау шараларынан басымдығы;</w:t>
      </w:r>
    </w:p>
    <w:bookmarkEnd w:id="28"/>
    <w:bookmarkStart w:name="z34" w:id="29"/>
    <w:p>
      <w:pPr>
        <w:spacing w:after="0"/>
        <w:ind w:left="0"/>
        <w:jc w:val="both"/>
      </w:pPr>
      <w:r>
        <w:rPr>
          <w:rFonts w:ascii="Times New Roman"/>
          <w:b w:val="false"/>
          <w:i w:val="false"/>
          <w:color w:val="000000"/>
          <w:sz w:val="28"/>
        </w:rPr>
        <w:t>
      9) кешенділік пен жүйелілік принциптеріне негізделеді.</w:t>
      </w:r>
    </w:p>
    <w:bookmarkEnd w:id="29"/>
    <w:bookmarkStart w:name="z35" w:id="30"/>
    <w:p>
      <w:pPr>
        <w:spacing w:after="0"/>
        <w:ind w:left="0"/>
        <w:jc w:val="left"/>
      </w:pPr>
      <w:r>
        <w:rPr>
          <w:rFonts w:ascii="Times New Roman"/>
          <w:b/>
          <w:i w:val="false"/>
          <w:color w:val="000000"/>
        </w:rPr>
        <w:t xml:space="preserve"> 2-тарау. ҚҰҚЫҚ БҰЗУШЫЛЫҚ ПРОФИЛАКТИКАСЫНЫҢ СУБЪЕКТІЛЕРІ</w:t>
      </w:r>
    </w:p>
    <w:bookmarkEnd w:id="30"/>
    <w:p>
      <w:pPr>
        <w:spacing w:after="0"/>
        <w:ind w:left="0"/>
        <w:jc w:val="both"/>
      </w:pPr>
      <w:r>
        <w:rPr>
          <w:rFonts w:ascii="Times New Roman"/>
          <w:b/>
          <w:i w:val="false"/>
          <w:color w:val="000000"/>
          <w:sz w:val="28"/>
        </w:rPr>
        <w:t>5-бап. Қазақстан Республикасы Үкіметінің құқық бұзушылық профилактикасы саласындағы құзыреті</w:t>
      </w:r>
    </w:p>
    <w:bookmarkStart w:name="z37" w:id="31"/>
    <w:p>
      <w:pPr>
        <w:spacing w:after="0"/>
        <w:ind w:left="0"/>
        <w:jc w:val="both"/>
      </w:pPr>
      <w:r>
        <w:rPr>
          <w:rFonts w:ascii="Times New Roman"/>
          <w:b w:val="false"/>
          <w:i w:val="false"/>
          <w:color w:val="000000"/>
          <w:sz w:val="28"/>
        </w:rPr>
        <w:t>
      Қазақстан Республикасының Үкіметі:</w:t>
      </w:r>
    </w:p>
    <w:bookmarkEnd w:id="31"/>
    <w:bookmarkStart w:name="z38" w:id="32"/>
    <w:p>
      <w:pPr>
        <w:spacing w:after="0"/>
        <w:ind w:left="0"/>
        <w:jc w:val="both"/>
      </w:pPr>
      <w:r>
        <w:rPr>
          <w:rFonts w:ascii="Times New Roman"/>
          <w:b w:val="false"/>
          <w:i w:val="false"/>
          <w:color w:val="000000"/>
          <w:sz w:val="28"/>
        </w:rPr>
        <w:t>
      1) құқық бұзушылық профилактикасы саласындағы мемлекеттік саясаттың негізгі бағыттарын әзірлейді;</w:t>
      </w:r>
    </w:p>
    <w:bookmarkEnd w:id="32"/>
    <w:bookmarkStart w:name="z39" w:id="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33"/>
    <w:bookmarkStart w:name="z40" w:id="34"/>
    <w:p>
      <w:pPr>
        <w:spacing w:after="0"/>
        <w:ind w:left="0"/>
        <w:jc w:val="both"/>
      </w:pPr>
      <w:r>
        <w:rPr>
          <w:rFonts w:ascii="Times New Roman"/>
          <w:b w:val="false"/>
          <w:i w:val="false"/>
          <w:color w:val="000000"/>
          <w:sz w:val="28"/>
        </w:rPr>
        <w:t>
      3) құқық бұзушылық профилактикасы жөніндегі республикалық ведомствоаралық комиссияны құрады және таратады;</w:t>
      </w:r>
    </w:p>
    <w:bookmarkEnd w:id="34"/>
    <w:bookmarkStart w:name="z41" w:id="35"/>
    <w:p>
      <w:pPr>
        <w:spacing w:after="0"/>
        <w:ind w:left="0"/>
        <w:jc w:val="both"/>
      </w:pPr>
      <w:r>
        <w:rPr>
          <w:rFonts w:ascii="Times New Roman"/>
          <w:b w:val="false"/>
          <w:i w:val="false"/>
          <w:color w:val="000000"/>
          <w:sz w:val="28"/>
        </w:rPr>
        <w:t>
      4) құқық бұзушылық профилактикасы субъектілерінің өзара іс-қимылын және олардың қызметін үйлестіруді қамтамасыз етеді;</w:t>
      </w:r>
    </w:p>
    <w:bookmarkEnd w:id="35"/>
    <w:bookmarkStart w:name="z42" w:id="36"/>
    <w:p>
      <w:pPr>
        <w:spacing w:after="0"/>
        <w:ind w:left="0"/>
        <w:jc w:val="both"/>
      </w:pPr>
      <w:r>
        <w:rPr>
          <w:rFonts w:ascii="Times New Roman"/>
          <w:b w:val="false"/>
          <w:i w:val="false"/>
          <w:color w:val="000000"/>
          <w:sz w:val="28"/>
        </w:rPr>
        <w:t>
      5) құқық бұзушылық санының өсуіне әкеп соғатын дағдарыстық демографиялық процестерге жол бермеу, жұмыссыздықтың күрт өсуін және халықтың өмір сүру деңгейінің құлдырауын тежеу жөнінде уақтылы шаралар қабылдауды қамтамасыз етеді;</w:t>
      </w:r>
    </w:p>
    <w:bookmarkEnd w:id="36"/>
    <w:bookmarkStart w:name="z43" w:id="37"/>
    <w:p>
      <w:pPr>
        <w:spacing w:after="0"/>
        <w:ind w:left="0"/>
        <w:jc w:val="both"/>
      </w:pPr>
      <w:r>
        <w:rPr>
          <w:rFonts w:ascii="Times New Roman"/>
          <w:b w:val="false"/>
          <w:i w:val="false"/>
          <w:color w:val="000000"/>
          <w:sz w:val="28"/>
        </w:rPr>
        <w:t>
      6) өзiне Конституциямен, заңдармен және Президент актiлерiмен жүктелген өзге де функцияларды орындайды.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Жергілікті өкілді және атқарушы органдардың құзыреті</w:t>
      </w:r>
    </w:p>
    <w:bookmarkStart w:name="z45" w:id="38"/>
    <w:p>
      <w:pPr>
        <w:spacing w:after="0"/>
        <w:ind w:left="0"/>
        <w:jc w:val="both"/>
      </w:pPr>
      <w:r>
        <w:rPr>
          <w:rFonts w:ascii="Times New Roman"/>
          <w:b w:val="false"/>
          <w:i w:val="false"/>
          <w:color w:val="000000"/>
          <w:sz w:val="28"/>
        </w:rPr>
        <w:t>
      1. Жергілікті өкілді органдар:</w:t>
      </w:r>
    </w:p>
    <w:bookmarkEnd w:id="38"/>
    <w:bookmarkStart w:name="z46" w:id="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39"/>
    <w:bookmarkStart w:name="z47" w:id="40"/>
    <w:p>
      <w:pPr>
        <w:spacing w:after="0"/>
        <w:ind w:left="0"/>
        <w:jc w:val="both"/>
      </w:pPr>
      <w:r>
        <w:rPr>
          <w:rFonts w:ascii="Times New Roman"/>
          <w:b w:val="false"/>
          <w:i w:val="false"/>
          <w:color w:val="000000"/>
          <w:sz w:val="28"/>
        </w:rPr>
        <w:t>
      2) әкімнің ұсынуы бойынша құқық бұзушылық профилактикасы жөніндегі жергілікті ведомствоаралық комиссиялардың дербес құрамын бекітеді;</w:t>
      </w:r>
    </w:p>
    <w:bookmarkEnd w:id="40"/>
    <w:bookmarkStart w:name="z48" w:id="41"/>
    <w:p>
      <w:pPr>
        <w:spacing w:after="0"/>
        <w:ind w:left="0"/>
        <w:jc w:val="both"/>
      </w:pPr>
      <w:r>
        <w:rPr>
          <w:rFonts w:ascii="Times New Roman"/>
          <w:b w:val="false"/>
          <w:i w:val="false"/>
          <w:color w:val="000000"/>
          <w:sz w:val="28"/>
        </w:rPr>
        <w:t>
      3) жергілікті бюджеттерді құқық бұзушылық профилактикасына арналған шығыстар бөлігінде бекітеді және олардың орындалуын бақылайды;</w:t>
      </w:r>
    </w:p>
    <w:bookmarkEnd w:id="41"/>
    <w:bookmarkStart w:name="z49" w:id="42"/>
    <w:p>
      <w:pPr>
        <w:spacing w:after="0"/>
        <w:ind w:left="0"/>
        <w:jc w:val="both"/>
      </w:pPr>
      <w:r>
        <w:rPr>
          <w:rFonts w:ascii="Times New Roman"/>
          <w:b w:val="false"/>
          <w:i w:val="false"/>
          <w:color w:val="000000"/>
          <w:sz w:val="28"/>
        </w:rPr>
        <w:t>
      4) азаматтар мен ұйымдардың осы Заңның нормаларын орындауына жәрдемдеседі;</w:t>
      </w:r>
    </w:p>
    <w:bookmarkEnd w:id="42"/>
    <w:bookmarkStart w:name="z50" w:id="43"/>
    <w:p>
      <w:pPr>
        <w:spacing w:after="0"/>
        <w:ind w:left="0"/>
        <w:jc w:val="both"/>
      </w:pPr>
      <w:r>
        <w:rPr>
          <w:rFonts w:ascii="Times New Roman"/>
          <w:b w:val="false"/>
          <w:i w:val="false"/>
          <w:color w:val="000000"/>
          <w:sz w:val="28"/>
        </w:rPr>
        <w:t>
      5) Қазақстан Республикасының заңнамасында көзделген өзге де өкілеттіктерді жүзеге асырады.</w:t>
      </w:r>
    </w:p>
    <w:bookmarkEnd w:id="43"/>
    <w:bookmarkStart w:name="z51" w:id="44"/>
    <w:p>
      <w:pPr>
        <w:spacing w:after="0"/>
        <w:ind w:left="0"/>
        <w:jc w:val="both"/>
      </w:pPr>
      <w:r>
        <w:rPr>
          <w:rFonts w:ascii="Times New Roman"/>
          <w:b w:val="false"/>
          <w:i w:val="false"/>
          <w:color w:val="000000"/>
          <w:sz w:val="28"/>
        </w:rPr>
        <w:t>
      2. Жергілікті атқарушы органдар:</w:t>
      </w:r>
    </w:p>
    <w:bookmarkEnd w:id="44"/>
    <w:bookmarkStart w:name="z52" w:id="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45"/>
    <w:bookmarkStart w:name="z53" w:id="46"/>
    <w:p>
      <w:pPr>
        <w:spacing w:after="0"/>
        <w:ind w:left="0"/>
        <w:jc w:val="both"/>
      </w:pPr>
      <w:r>
        <w:rPr>
          <w:rFonts w:ascii="Times New Roman"/>
          <w:b w:val="false"/>
          <w:i w:val="false"/>
          <w:color w:val="000000"/>
          <w:sz w:val="28"/>
        </w:rPr>
        <w:t>
      2) құқық бұзушылық профилактикасы субъектілерінің өзара іс-қимылын жергілікті деңгейде қамтамасыз етеді;</w:t>
      </w:r>
    </w:p>
    <w:bookmarkEnd w:id="46"/>
    <w:bookmarkStart w:name="z54" w:id="47"/>
    <w:p>
      <w:pPr>
        <w:spacing w:after="0"/>
        <w:ind w:left="0"/>
        <w:jc w:val="both"/>
      </w:pPr>
      <w:r>
        <w:rPr>
          <w:rFonts w:ascii="Times New Roman"/>
          <w:b w:val="false"/>
          <w:i w:val="false"/>
          <w:color w:val="000000"/>
          <w:sz w:val="28"/>
        </w:rPr>
        <w:t>
      3) құқық бұзушылықтар профилактикасына қатысатын азаматтардың және ұйымдардың есебін жүргізеді, азаматтарды және ұйымдарды қоғамдық тәртіпті сақтауға тарту жөнінде шаралар қолданады, оларды көтермелеудің түрлері мен тәртібін айқындайды;</w:t>
      </w:r>
    </w:p>
    <w:bookmarkEnd w:id="47"/>
    <w:bookmarkStart w:name="z55" w:id="48"/>
    <w:p>
      <w:pPr>
        <w:spacing w:after="0"/>
        <w:ind w:left="0"/>
        <w:jc w:val="both"/>
      </w:pPr>
      <w:r>
        <w:rPr>
          <w:rFonts w:ascii="Times New Roman"/>
          <w:b w:val="false"/>
          <w:i w:val="false"/>
          <w:color w:val="000000"/>
          <w:sz w:val="28"/>
        </w:rPr>
        <w:t>
      4) халықты жұмыспен қамтуға жәрдемдеседі;</w:t>
      </w:r>
    </w:p>
    <w:bookmarkEnd w:id="48"/>
    <w:bookmarkStart w:name="z253" w:id="49"/>
    <w:p>
      <w:pPr>
        <w:spacing w:after="0"/>
        <w:ind w:left="0"/>
        <w:jc w:val="both"/>
      </w:pPr>
      <w:r>
        <w:rPr>
          <w:rFonts w:ascii="Times New Roman"/>
          <w:b w:val="false"/>
          <w:i w:val="false"/>
          <w:color w:val="000000"/>
          <w:sz w:val="28"/>
        </w:rPr>
        <w:t>
      4-1) "Қазақстан Республикасындағы жергілікті мемлекеттік басқару және өзін-өзі басқару туралы" Қазақстан Республикасының Заңына сәйкес қылмыстық-атқару жүйесінің мекемелеріндегі сотталғандарды жұмыспен қамтуға жәрдемдеседі;</w:t>
      </w:r>
    </w:p>
    <w:bookmarkEnd w:id="49"/>
    <w:bookmarkStart w:name="z56" w:id="50"/>
    <w:p>
      <w:pPr>
        <w:spacing w:after="0"/>
        <w:ind w:left="0"/>
        <w:jc w:val="both"/>
      </w:pPr>
      <w:r>
        <w:rPr>
          <w:rFonts w:ascii="Times New Roman"/>
          <w:b w:val="false"/>
          <w:i w:val="false"/>
          <w:color w:val="000000"/>
          <w:sz w:val="28"/>
        </w:rPr>
        <w:t>
      5) тиісті жергілікті өкілді органдарға құқық бұзушылық профилактикасы жөніндегі ведомствоаралық комиссиялардың дербес құрамын бекіту үшін ұсынады және олардың жұмыс істеуін қамтамасыз етеді;</w:t>
      </w:r>
    </w:p>
    <w:bookmarkEnd w:id="50"/>
    <w:bookmarkStart w:name="z57" w:id="51"/>
    <w:p>
      <w:pPr>
        <w:spacing w:after="0"/>
        <w:ind w:left="0"/>
        <w:jc w:val="both"/>
      </w:pPr>
      <w:r>
        <w:rPr>
          <w:rFonts w:ascii="Times New Roman"/>
          <w:b w:val="false"/>
          <w:i w:val="false"/>
          <w:color w:val="000000"/>
          <w:sz w:val="28"/>
        </w:rPr>
        <w:t>
      6) құқық бұзушылық профилактикасы жүйесінің ұйымдарын құруды және олардың жұмыс істеуін қамтамасыз етеді;</w:t>
      </w:r>
    </w:p>
    <w:bookmarkEnd w:id="51"/>
    <w:bookmarkStart w:name="z58" w:id="52"/>
    <w:p>
      <w:pPr>
        <w:spacing w:after="0"/>
        <w:ind w:left="0"/>
        <w:jc w:val="both"/>
      </w:pPr>
      <w:r>
        <w:rPr>
          <w:rFonts w:ascii="Times New Roman"/>
          <w:b w:val="false"/>
          <w:i w:val="false"/>
          <w:color w:val="000000"/>
          <w:sz w:val="28"/>
        </w:rPr>
        <w:t>
      7) арнаулы әлеуметтік қызметтерге мұқтаж адамдарға арнаулы әлеуметтік қызметтердің ұсынылуын ұйымдастырады;</w:t>
      </w:r>
    </w:p>
    <w:bookmarkEnd w:id="52"/>
    <w:bookmarkStart w:name="z59" w:id="53"/>
    <w:p>
      <w:pPr>
        <w:spacing w:after="0"/>
        <w:ind w:left="0"/>
        <w:jc w:val="both"/>
      </w:pPr>
      <w:r>
        <w:rPr>
          <w:rFonts w:ascii="Times New Roman"/>
          <w:b w:val="false"/>
          <w:i w:val="false"/>
          <w:color w:val="000000"/>
          <w:sz w:val="28"/>
        </w:rPr>
        <w:t>
      8) құқық бұзушылық жасауға итермелейтін себептер мен жағдайларды жою жөнінде шаралар қолданады;</w:t>
      </w:r>
    </w:p>
    <w:bookmarkEnd w:id="53"/>
    <w:bookmarkStart w:name="z60" w:id="54"/>
    <w:p>
      <w:pPr>
        <w:spacing w:after="0"/>
        <w:ind w:left="0"/>
        <w:jc w:val="both"/>
      </w:pPr>
      <w:r>
        <w:rPr>
          <w:rFonts w:ascii="Times New Roman"/>
          <w:b w:val="false"/>
          <w:i w:val="false"/>
          <w:color w:val="000000"/>
          <w:sz w:val="28"/>
        </w:rPr>
        <w:t>
      9) азаматтардың құқықтық тәрбиесін ұйымдастыруды қамтамасыз етеді;</w:t>
      </w:r>
    </w:p>
    <w:bookmarkEnd w:id="54"/>
    <w:bookmarkStart w:name="z61" w:id="55"/>
    <w:p>
      <w:pPr>
        <w:spacing w:after="0"/>
        <w:ind w:left="0"/>
        <w:jc w:val="both"/>
      </w:pPr>
      <w:r>
        <w:rPr>
          <w:rFonts w:ascii="Times New Roman"/>
          <w:b w:val="false"/>
          <w:i w:val="false"/>
          <w:color w:val="000000"/>
          <w:sz w:val="28"/>
        </w:rPr>
        <w:t>
      10) Қазақстан Республикасының заңнамасында көзделген өзге де өкілеттіктерді жүзеге асырады.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02.11.2015 </w:t>
      </w:r>
      <w:r>
        <w:rPr>
          <w:rFonts w:ascii="Times New Roman"/>
          <w:b w:val="false"/>
          <w:i w:val="false"/>
          <w:color w:val="ff0000"/>
          <w:sz w:val="28"/>
        </w:rPr>
        <w:t>№ 388-V</w:t>
      </w:r>
      <w:r>
        <w:rPr>
          <w:rFonts w:ascii="Times New Roman"/>
          <w:b w:val="false"/>
          <w:i w:val="false"/>
          <w:color w:val="ff0000"/>
          <w:sz w:val="28"/>
        </w:rPr>
        <w:t xml:space="preserve"> (01.01.2016 бастап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Ішкі істер органдарының құзыреті</w:t>
      </w:r>
    </w:p>
    <w:p>
      <w:pPr>
        <w:spacing w:after="0"/>
        <w:ind w:left="0"/>
        <w:jc w:val="left"/>
      </w:pPr>
    </w:p>
    <w:p>
      <w:pPr>
        <w:spacing w:after="0"/>
        <w:ind w:left="0"/>
        <w:jc w:val="both"/>
      </w:pPr>
      <w:r>
        <w:rPr>
          <w:rFonts w:ascii="Times New Roman"/>
          <w:b w:val="false"/>
          <w:i w:val="false"/>
          <w:color w:val="000000"/>
          <w:sz w:val="28"/>
        </w:rPr>
        <w:t>
      Ішкі істер органдары:</w:t>
      </w:r>
    </w:p>
    <w:bookmarkStart w:name="z64" w:id="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56"/>
    <w:bookmarkStart w:name="z240" w:id="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 xml:space="preserve">алып тасталды - ҚР 13.06.2013 </w:t>
      </w:r>
      <w:r>
        <w:rPr>
          <w:rFonts w:ascii="Times New Roman"/>
          <w:b w:val="false"/>
          <w:i w:val="false"/>
          <w:color w:val="000000"/>
          <w:sz w:val="28"/>
        </w:rPr>
        <w:t>№ 102-V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57"/>
    <w:bookmarkStart w:name="z65" w:id="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58"/>
    <w:bookmarkStart w:name="z66" w:id="59"/>
    <w:p>
      <w:pPr>
        <w:spacing w:after="0"/>
        <w:ind w:left="0"/>
        <w:jc w:val="both"/>
      </w:pPr>
      <w:r>
        <w:rPr>
          <w:rFonts w:ascii="Times New Roman"/>
          <w:b w:val="false"/>
          <w:i w:val="false"/>
          <w:color w:val="000000"/>
          <w:sz w:val="28"/>
        </w:rPr>
        <w:t>
      3) азаматтарға құқықтық тәрбие беруге қатысады, құқық тәртібінің жай-күйі және ішкі істер органдарының құқық бұзушылық профилактикасы жөніндегі қызметінің тиімділігін арттыруы бойынша шаралар туралы қоғамдық пікірді зерделейді;</w:t>
      </w:r>
    </w:p>
    <w:bookmarkEnd w:id="59"/>
    <w:bookmarkStart w:name="z67" w:id="60"/>
    <w:p>
      <w:pPr>
        <w:spacing w:after="0"/>
        <w:ind w:left="0"/>
        <w:jc w:val="both"/>
      </w:pPr>
      <w:r>
        <w:rPr>
          <w:rFonts w:ascii="Times New Roman"/>
          <w:b w:val="false"/>
          <w:i w:val="false"/>
          <w:color w:val="000000"/>
          <w:sz w:val="28"/>
        </w:rPr>
        <w:t>
      4) құқық бұзушылық профилактикасы жөніндегі шараларды жүзеге асырады;</w:t>
      </w:r>
    </w:p>
    <w:bookmarkEnd w:id="60"/>
    <w:bookmarkStart w:name="z68" w:id="61"/>
    <w:p>
      <w:pPr>
        <w:spacing w:after="0"/>
        <w:ind w:left="0"/>
        <w:jc w:val="both"/>
      </w:pPr>
      <w:r>
        <w:rPr>
          <w:rFonts w:ascii="Times New Roman"/>
          <w:b w:val="false"/>
          <w:i w:val="false"/>
          <w:color w:val="000000"/>
          <w:sz w:val="28"/>
        </w:rPr>
        <w:t>
      5) профилактикалық есепке алуды жүргізеді және профилактикалық бақылауды жүзеге асырады;</w:t>
      </w:r>
    </w:p>
    <w:bookmarkEnd w:id="61"/>
    <w:bookmarkStart w:name="z69" w:id="62"/>
    <w:p>
      <w:pPr>
        <w:spacing w:after="0"/>
        <w:ind w:left="0"/>
        <w:jc w:val="both"/>
      </w:pPr>
      <w:r>
        <w:rPr>
          <w:rFonts w:ascii="Times New Roman"/>
          <w:b w:val="false"/>
          <w:i w:val="false"/>
          <w:color w:val="000000"/>
          <w:sz w:val="28"/>
        </w:rPr>
        <w:t>
      6) қоғамдық тәртіпті қорғауға және құқық бұзушылық профилактикасына қатысатын азаматтармен және ұйымдармен өзара іс-қимыл жасайды;</w:t>
      </w:r>
    </w:p>
    <w:bookmarkEnd w:id="62"/>
    <w:bookmarkStart w:name="z70" w:id="63"/>
    <w:p>
      <w:pPr>
        <w:spacing w:after="0"/>
        <w:ind w:left="0"/>
        <w:jc w:val="both"/>
      </w:pPr>
      <w:r>
        <w:rPr>
          <w:rFonts w:ascii="Times New Roman"/>
          <w:b w:val="false"/>
          <w:i w:val="false"/>
          <w:color w:val="000000"/>
          <w:sz w:val="28"/>
        </w:rPr>
        <w:t>
      7) күзет қызметі субъектілерімен өзара іс-қимыл жасауды жүзеге асырады;</w:t>
      </w:r>
    </w:p>
    <w:bookmarkEnd w:id="63"/>
    <w:bookmarkStart w:name="z71" w:id="64"/>
    <w:p>
      <w:pPr>
        <w:spacing w:after="0"/>
        <w:ind w:left="0"/>
        <w:jc w:val="both"/>
      </w:pPr>
      <w:r>
        <w:rPr>
          <w:rFonts w:ascii="Times New Roman"/>
          <w:b w:val="false"/>
          <w:i w:val="false"/>
          <w:color w:val="000000"/>
          <w:sz w:val="28"/>
        </w:rPr>
        <w:t>
      8) өздеріне белгілі болған, өзге де құқық қорғау органдарының құзыретіне жататын дайындалып жатқан немесе жасалған құқық бұзушылық фактілері туралы осы органдарға хабарлайды;</w:t>
      </w:r>
    </w:p>
    <w:bookmarkEnd w:id="64"/>
    <w:bookmarkStart w:name="z72" w:id="65"/>
    <w:p>
      <w:pPr>
        <w:spacing w:after="0"/>
        <w:ind w:left="0"/>
        <w:jc w:val="both"/>
      </w:pPr>
      <w:r>
        <w:rPr>
          <w:rFonts w:ascii="Times New Roman"/>
          <w:b w:val="false"/>
          <w:i w:val="false"/>
          <w:color w:val="000000"/>
          <w:sz w:val="28"/>
        </w:rPr>
        <w:t>
      9) қылмыстық қудалауды, пробациялық бақылауды, әкімшілік құқық бұзушылық туралы істер бойынша іс жүргізуді жүзеге асырады;</w:t>
      </w:r>
    </w:p>
    <w:bookmarkEnd w:id="65"/>
    <w:bookmarkStart w:name="z73" w:id="66"/>
    <w:p>
      <w:pPr>
        <w:spacing w:after="0"/>
        <w:ind w:left="0"/>
        <w:jc w:val="both"/>
      </w:pPr>
      <w:r>
        <w:rPr>
          <w:rFonts w:ascii="Times New Roman"/>
          <w:b w:val="false"/>
          <w:i w:val="false"/>
          <w:color w:val="000000"/>
          <w:sz w:val="28"/>
        </w:rPr>
        <w:t>
      10) ішкі істер органдарының қызметкерлері үшін құқық бұзушылық профилактикасы мәселелері бойынша арнаулы оқу курстарын ұйымдастыруды қамтамасыз етеді;</w:t>
      </w:r>
    </w:p>
    <w:bookmarkEnd w:id="66"/>
    <w:bookmarkStart w:name="z74" w:id="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 xml:space="preserve">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67"/>
    <w:bookmarkStart w:name="z241" w:id="68"/>
    <w:p>
      <w:pPr>
        <w:spacing w:after="0"/>
        <w:ind w:left="0"/>
        <w:jc w:val="both"/>
      </w:pPr>
      <w:r>
        <w:rPr>
          <w:rFonts w:ascii="Times New Roman"/>
          <w:b w:val="false"/>
          <w:i w:val="false"/>
          <w:color w:val="000000"/>
          <w:sz w:val="28"/>
        </w:rPr>
        <w:t>
      11-1) қылмыстық-атқару жүйесінің мекемелерінде ұсталатын және пробация қызметінің есебінде тұрған сотталғандардың, сондай-ақ қылмыстық-атқару жүйесінің тергеу изоляторларында ұсталатын адамдардың құқық бұзушылықтар жасауының алдын алу мақсатында профилактикалық және жедел-іздестіру іс-шараларын өткізуді қамтамасыз етеді;</w:t>
      </w:r>
    </w:p>
    <w:bookmarkEnd w:id="68"/>
    <w:bookmarkStart w:name="z242" w:id="69"/>
    <w:p>
      <w:pPr>
        <w:spacing w:after="0"/>
        <w:ind w:left="0"/>
        <w:jc w:val="both"/>
      </w:pPr>
      <w:r>
        <w:rPr>
          <w:rFonts w:ascii="Times New Roman"/>
          <w:b w:val="false"/>
          <w:i w:val="false"/>
          <w:color w:val="000000"/>
          <w:sz w:val="28"/>
        </w:rPr>
        <w:t>
      11-2) Қазақстан Республикасының Қылмыстық-атқару кодексіне сәйкес сотталғандарға тәрбиелік ықпал етуді жүзеге асырады;</w:t>
      </w:r>
    </w:p>
    <w:bookmarkEnd w:id="69"/>
    <w:bookmarkStart w:name="z75" w:id="70"/>
    <w:p>
      <w:pPr>
        <w:spacing w:after="0"/>
        <w:ind w:left="0"/>
        <w:jc w:val="both"/>
      </w:pPr>
      <w:r>
        <w:rPr>
          <w:rFonts w:ascii="Times New Roman"/>
          <w:b w:val="false"/>
          <w:i w:val="false"/>
          <w:color w:val="000000"/>
          <w:sz w:val="28"/>
        </w:rPr>
        <w:t>
      12) Қазақстан Республикасының заңнамасында көзделген өзге де өкілеттіктерді жүзеге асырады.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2010.12.29 </w:t>
      </w:r>
      <w:r>
        <w:rPr>
          <w:rFonts w:ascii="Times New Roman"/>
          <w:b w:val="false"/>
          <w:i w:val="false"/>
          <w:color w:val="000000"/>
          <w:sz w:val="28"/>
        </w:rPr>
        <w:t>№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2012.01.18 </w:t>
      </w:r>
      <w:r>
        <w:rPr>
          <w:rFonts w:ascii="Times New Roman"/>
          <w:b w:val="false"/>
          <w:i w:val="false"/>
          <w:color w:val="000000"/>
          <w:sz w:val="28"/>
        </w:rPr>
        <w:t>№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Сыбайлас жемқорлыққа қарсы іс-қимыл жөніндегі уәкілетті органның құзыреті</w:t>
      </w:r>
    </w:p>
    <w:p>
      <w:pPr>
        <w:spacing w:after="0"/>
        <w:ind w:left="0"/>
        <w:jc w:val="both"/>
      </w:pPr>
      <w:r>
        <w:rPr>
          <w:rFonts w:ascii="Times New Roman"/>
          <w:b w:val="false"/>
          <w:i w:val="false"/>
          <w:color w:val="ff0000"/>
          <w:sz w:val="28"/>
        </w:rPr>
        <w:t xml:space="preserve">
      Ескерту. 8-баптың тақырыбы жаңа редакцияда – ҚР 06.10.2020 </w:t>
      </w:r>
      <w:r>
        <w:rPr>
          <w:rFonts w:ascii="Times New Roman"/>
          <w:b w:val="false"/>
          <w:i w:val="false"/>
          <w:color w:val="ff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77" w:id="71"/>
    <w:p>
      <w:pPr>
        <w:spacing w:after="0"/>
        <w:ind w:left="0"/>
        <w:jc w:val="both"/>
      </w:pPr>
      <w:r>
        <w:rPr>
          <w:rFonts w:ascii="Times New Roman"/>
          <w:b w:val="false"/>
          <w:i w:val="false"/>
          <w:color w:val="000000"/>
          <w:sz w:val="28"/>
        </w:rPr>
        <w:t>
      Сыбайлас жемқорлыққа қарсы іс-қимыл жөніндегі уәкілетті орган:</w:t>
      </w:r>
    </w:p>
    <w:bookmarkEnd w:id="71"/>
    <w:p>
      <w:pPr>
        <w:spacing w:after="0"/>
        <w:ind w:left="0"/>
        <w:jc w:val="both"/>
      </w:pPr>
      <w:r>
        <w:rPr>
          <w:rFonts w:ascii="Times New Roman"/>
          <w:b w:val="false"/>
          <w:i w:val="false"/>
          <w:color w:val="000000"/>
          <w:sz w:val="28"/>
        </w:rPr>
        <w:t>
      1) сыбайлас жемқорлықтың қауіп-қатері туралы халықтың хабардарлығын арттырады;</w:t>
      </w:r>
    </w:p>
    <w:p>
      <w:pPr>
        <w:spacing w:after="0"/>
        <w:ind w:left="0"/>
        <w:jc w:val="both"/>
      </w:pPr>
      <w:r>
        <w:rPr>
          <w:rFonts w:ascii="Times New Roman"/>
          <w:b w:val="false"/>
          <w:i w:val="false"/>
          <w:color w:val="000000"/>
          <w:sz w:val="28"/>
        </w:rPr>
        <w:t>
      2) сыбайлас жемқорлыққа қарсы іс-қимыл және сыбайлас жемқорлық деңгейін төмендету мақсатында азаматтық қоғам институттарымен және мемлекеттік органдармен өзара іс-қимыл жасайды;</w:t>
      </w:r>
    </w:p>
    <w:p>
      <w:pPr>
        <w:spacing w:after="0"/>
        <w:ind w:left="0"/>
        <w:jc w:val="both"/>
      </w:pPr>
      <w:r>
        <w:rPr>
          <w:rFonts w:ascii="Times New Roman"/>
          <w:b w:val="false"/>
          <w:i w:val="false"/>
          <w:color w:val="000000"/>
          <w:sz w:val="28"/>
        </w:rPr>
        <w:t>
      3) Қазақстан Республикасының заңнамасында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Әділет органдарының құзыреті</w:t>
      </w:r>
    </w:p>
    <w:p>
      <w:pPr>
        <w:spacing w:after="0"/>
        <w:ind w:left="0"/>
        <w:jc w:val="left"/>
      </w:pPr>
    </w:p>
    <w:p>
      <w:pPr>
        <w:spacing w:after="0"/>
        <w:ind w:left="0"/>
        <w:jc w:val="both"/>
      </w:pPr>
      <w:r>
        <w:rPr>
          <w:rFonts w:ascii="Times New Roman"/>
          <w:b w:val="false"/>
          <w:i w:val="false"/>
          <w:color w:val="000000"/>
          <w:sz w:val="28"/>
        </w:rPr>
        <w:t>
      Әділет органдары:</w:t>
      </w:r>
    </w:p>
    <w:bookmarkStart w:name="z83" w:id="72"/>
    <w:p>
      <w:pPr>
        <w:spacing w:after="0"/>
        <w:ind w:left="0"/>
        <w:jc w:val="both"/>
      </w:pPr>
      <w:r>
        <w:rPr>
          <w:rFonts w:ascii="Times New Roman"/>
          <w:b w:val="false"/>
          <w:i w:val="false"/>
          <w:color w:val="000000"/>
          <w:sz w:val="28"/>
        </w:rPr>
        <w:t>
      1) мемлекеттік органдардың құқықтық насихат жөніндегі қызметін үйлестіреді;</w:t>
      </w:r>
    </w:p>
    <w:bookmarkEnd w:id="72"/>
    <w:bookmarkStart w:name="z84" w:id="73"/>
    <w:p>
      <w:pPr>
        <w:spacing w:after="0"/>
        <w:ind w:left="0"/>
        <w:jc w:val="both"/>
      </w:pPr>
      <w:r>
        <w:rPr>
          <w:rFonts w:ascii="Times New Roman"/>
          <w:b w:val="false"/>
          <w:i w:val="false"/>
          <w:color w:val="000000"/>
          <w:sz w:val="28"/>
        </w:rPr>
        <w:t>
      2) құқық бұзушылық жасауға итермелейтін нормалар қабылдануының алдын алу мақсатында нормативтік құқықтық актілердің жобаларына заңдық сараптама жүргізеді;</w:t>
      </w:r>
    </w:p>
    <w:bookmarkEnd w:id="73"/>
    <w:bookmarkStart w:name="z85" w:id="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2012.01.18 </w:t>
      </w:r>
      <w:r>
        <w:rPr>
          <w:rFonts w:ascii="Times New Roman"/>
          <w:b w:val="false"/>
          <w:i w:val="false"/>
          <w:color w:val="000000"/>
          <w:sz w:val="28"/>
        </w:rPr>
        <w:t>№ 547-IV</w:t>
      </w:r>
      <w:r>
        <w:rPr>
          <w:rFonts w:ascii="Times New Roman"/>
          <w:b w:val="false"/>
          <w:i w:val="false"/>
          <w:color w:val="000000"/>
          <w:sz w:val="28"/>
        </w:rPr>
        <w:t xml:space="preserve"> (алғашқы ресми жарияланғанынан кейiн күнтiзбелiк он күн өткен соң қолданысқа енгiзiледi) Заңымен;</w:t>
      </w:r>
    </w:p>
    <w:bookmarkEnd w:id="74"/>
    <w:bookmarkStart w:name="z86" w:id="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2012.01.18 </w:t>
      </w:r>
      <w:r>
        <w:rPr>
          <w:rFonts w:ascii="Times New Roman"/>
          <w:b w:val="false"/>
          <w:i w:val="false"/>
          <w:color w:val="000000"/>
          <w:sz w:val="28"/>
        </w:rPr>
        <w:t>№ 547-IV</w:t>
      </w:r>
      <w:r>
        <w:rPr>
          <w:rFonts w:ascii="Times New Roman"/>
          <w:b w:val="false"/>
          <w:i w:val="false"/>
          <w:color w:val="000000"/>
          <w:sz w:val="28"/>
        </w:rPr>
        <w:t xml:space="preserve"> (алғашқы ресми жарияланғанынан кейiн күнтiзбелiк он күн өткен соң қолданысқа енгiзiледi) Заңымен;</w:t>
      </w:r>
    </w:p>
    <w:bookmarkEnd w:id="75"/>
    <w:bookmarkStart w:name="z87" w:id="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2012.01.18 </w:t>
      </w:r>
      <w:r>
        <w:rPr>
          <w:rFonts w:ascii="Times New Roman"/>
          <w:b w:val="false"/>
          <w:i w:val="false"/>
          <w:color w:val="000000"/>
          <w:sz w:val="28"/>
        </w:rPr>
        <w:t>№ 547-IV</w:t>
      </w:r>
      <w:r>
        <w:rPr>
          <w:rFonts w:ascii="Times New Roman"/>
          <w:b w:val="false"/>
          <w:i w:val="false"/>
          <w:color w:val="000000"/>
          <w:sz w:val="28"/>
        </w:rPr>
        <w:t xml:space="preserve"> (алғашқы ресми жарияланғанынан кейiн күнтiзбелiк он күн өткен соң қолданысқа енгiзiледi) Заңымен;</w:t>
      </w:r>
    </w:p>
    <w:bookmarkEnd w:id="76"/>
    <w:bookmarkStart w:name="z88" w:id="77"/>
    <w:p>
      <w:pPr>
        <w:spacing w:after="0"/>
        <w:ind w:left="0"/>
        <w:jc w:val="both"/>
      </w:pPr>
      <w:r>
        <w:rPr>
          <w:rFonts w:ascii="Times New Roman"/>
          <w:b w:val="false"/>
          <w:i w:val="false"/>
          <w:color w:val="000000"/>
          <w:sz w:val="28"/>
        </w:rPr>
        <w:t>
      6) өздеріне белгілі болған, құқық қорғау органдарының құзыретіне жататын дайындалып жатқан немесе жасалған құқық бұзушылық фактілері туралы осы органдарға хабарлайды;</w:t>
      </w:r>
    </w:p>
    <w:bookmarkEnd w:id="77"/>
    <w:bookmarkStart w:name="z89" w:id="78"/>
    <w:p>
      <w:pPr>
        <w:spacing w:after="0"/>
        <w:ind w:left="0"/>
        <w:jc w:val="both"/>
      </w:pPr>
      <w:r>
        <w:rPr>
          <w:rFonts w:ascii="Times New Roman"/>
          <w:b w:val="false"/>
          <w:i w:val="false"/>
          <w:color w:val="000000"/>
          <w:sz w:val="28"/>
        </w:rPr>
        <w:t>
      7) Қазақстан Республикасының заңнамасында көзделген өзге де өкілеттіктерді жүзеге асырады.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2012.01.18 </w:t>
      </w:r>
      <w:r>
        <w:rPr>
          <w:rFonts w:ascii="Times New Roman"/>
          <w:b w:val="false"/>
          <w:i w:val="false"/>
          <w:color w:val="000000"/>
          <w:sz w:val="28"/>
        </w:rPr>
        <w:t>№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Әскери полиция органдарының құзыреті</w:t>
      </w:r>
    </w:p>
    <w:p>
      <w:pPr>
        <w:spacing w:after="0"/>
        <w:ind w:left="0"/>
        <w:jc w:val="left"/>
      </w:pPr>
    </w:p>
    <w:p>
      <w:pPr>
        <w:spacing w:after="0"/>
        <w:ind w:left="0"/>
        <w:jc w:val="both"/>
      </w:pPr>
      <w:r>
        <w:rPr>
          <w:rFonts w:ascii="Times New Roman"/>
          <w:b w:val="false"/>
          <w:i w:val="false"/>
          <w:color w:val="000000"/>
          <w:sz w:val="28"/>
        </w:rPr>
        <w:t>
      Әскери полиция органдары:</w:t>
      </w:r>
    </w:p>
    <w:bookmarkStart w:name="z245" w:id="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79"/>
    <w:bookmarkStart w:name="z246" w:id="80"/>
    <w:p>
      <w:pPr>
        <w:spacing w:after="0"/>
        <w:ind w:left="0"/>
        <w:jc w:val="both"/>
      </w:pPr>
      <w:r>
        <w:rPr>
          <w:rFonts w:ascii="Times New Roman"/>
          <w:b w:val="false"/>
          <w:i w:val="false"/>
          <w:color w:val="000000"/>
          <w:sz w:val="28"/>
        </w:rPr>
        <w:t>
      2) әскери қызметшілерге құқықтық тәрбие беруге қатысады;</w:t>
      </w:r>
    </w:p>
    <w:bookmarkEnd w:id="80"/>
    <w:bookmarkStart w:name="z247" w:id="81"/>
    <w:p>
      <w:pPr>
        <w:spacing w:after="0"/>
        <w:ind w:left="0"/>
        <w:jc w:val="both"/>
      </w:pPr>
      <w:r>
        <w:rPr>
          <w:rFonts w:ascii="Times New Roman"/>
          <w:b w:val="false"/>
          <w:i w:val="false"/>
          <w:color w:val="000000"/>
          <w:sz w:val="28"/>
        </w:rPr>
        <w:t>
      3) құқық бұзушылықтар профилактикасы жөніндегі шараларды жүзеге асырады;</w:t>
      </w:r>
    </w:p>
    <w:bookmarkEnd w:id="81"/>
    <w:bookmarkStart w:name="z248" w:id="82"/>
    <w:p>
      <w:pPr>
        <w:spacing w:after="0"/>
        <w:ind w:left="0"/>
        <w:jc w:val="both"/>
      </w:pPr>
      <w:r>
        <w:rPr>
          <w:rFonts w:ascii="Times New Roman"/>
          <w:b w:val="false"/>
          <w:i w:val="false"/>
          <w:color w:val="000000"/>
          <w:sz w:val="28"/>
        </w:rPr>
        <w:t>
      4) профилактикалық есепке алуды жүргізеді және профилактикалық бақылауды жүзеге асырады;</w:t>
      </w:r>
    </w:p>
    <w:bookmarkEnd w:id="82"/>
    <w:bookmarkStart w:name="z249" w:id="83"/>
    <w:p>
      <w:pPr>
        <w:spacing w:after="0"/>
        <w:ind w:left="0"/>
        <w:jc w:val="both"/>
      </w:pPr>
      <w:r>
        <w:rPr>
          <w:rFonts w:ascii="Times New Roman"/>
          <w:b w:val="false"/>
          <w:i w:val="false"/>
          <w:color w:val="000000"/>
          <w:sz w:val="28"/>
        </w:rPr>
        <w:t>
      5) әскери бөлімдердің (мекемелердің) қолбасшылығымен, азаматтармен және ұйымдармен құқық бұзушылық профилактикасы мәселелері бойынша өзара іс-қимыл жасайды;</w:t>
      </w:r>
    </w:p>
    <w:bookmarkEnd w:id="83"/>
    <w:bookmarkStart w:name="z250" w:id="84"/>
    <w:p>
      <w:pPr>
        <w:spacing w:after="0"/>
        <w:ind w:left="0"/>
        <w:jc w:val="both"/>
      </w:pPr>
      <w:r>
        <w:rPr>
          <w:rFonts w:ascii="Times New Roman"/>
          <w:b w:val="false"/>
          <w:i w:val="false"/>
          <w:color w:val="000000"/>
          <w:sz w:val="28"/>
        </w:rPr>
        <w:t>
      6) өзге де құқық қорғау органдарына өздеріне белгілі болған, сол органдардың құзыретіне жататын дайындалып жатқан немесе жасалған құқық бұзушылық фактілері туралы хабарлайды;</w:t>
      </w:r>
    </w:p>
    <w:bookmarkEnd w:id="84"/>
    <w:bookmarkStart w:name="z251" w:id="85"/>
    <w:p>
      <w:pPr>
        <w:spacing w:after="0"/>
        <w:ind w:left="0"/>
        <w:jc w:val="both"/>
      </w:pPr>
      <w:r>
        <w:rPr>
          <w:rFonts w:ascii="Times New Roman"/>
          <w:b w:val="false"/>
          <w:i w:val="false"/>
          <w:color w:val="000000"/>
          <w:sz w:val="28"/>
        </w:rPr>
        <w:t>
      7) әкімшілік құқық бұзушылықтар туралы істер бойынша қылмыстық қудалауды, іс жүргізуді жүзеге асырады;</w:t>
      </w:r>
    </w:p>
    <w:bookmarkEnd w:id="85"/>
    <w:bookmarkStart w:name="z252" w:id="86"/>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асырады.</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9-1-баппен толықтырылды - ҚР 2012.02.16 </w:t>
      </w:r>
      <w:r>
        <w:rPr>
          <w:rFonts w:ascii="Times New Roman"/>
          <w:b w:val="false"/>
          <w:i w:val="false"/>
          <w:color w:val="000000"/>
          <w:sz w:val="28"/>
        </w:rPr>
        <w:t>№ 562-IV</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 өзгеріс енгізілді - ҚР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14.03.2023 </w:t>
      </w:r>
      <w:r>
        <w:rPr>
          <w:rFonts w:ascii="Times New Roman"/>
          <w:b w:val="false"/>
          <w:i w:val="false"/>
          <w:color w:val="000000"/>
          <w:sz w:val="28"/>
        </w:rPr>
        <w:t>№ 206-VII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9-2-бап. Əскери басқару органдарының құзыреті</w:t>
      </w:r>
    </w:p>
    <w:p>
      <w:pPr>
        <w:spacing w:after="0"/>
        <w:ind w:left="0"/>
        <w:jc w:val="both"/>
      </w:pPr>
      <w:r>
        <w:rPr>
          <w:rFonts w:ascii="Times New Roman"/>
          <w:b w:val="false"/>
          <w:i w:val="false"/>
          <w:color w:val="000000"/>
          <w:sz w:val="28"/>
        </w:rPr>
        <w:t>
      Əскери басқару органдары:</w:t>
      </w:r>
    </w:p>
    <w:p>
      <w:pPr>
        <w:spacing w:after="0"/>
        <w:ind w:left="0"/>
        <w:jc w:val="both"/>
      </w:pPr>
      <w:r>
        <w:rPr>
          <w:rFonts w:ascii="Times New Roman"/>
          <w:b w:val="false"/>
          <w:i w:val="false"/>
          <w:color w:val="000000"/>
          <w:sz w:val="28"/>
        </w:rPr>
        <w:t>
      1) əскерлерде тəрбие, əлеуметтік-құқықтық жəне насихат жұмысын ұйымдастыруды жүзеге асырады;</w:t>
      </w:r>
    </w:p>
    <w:p>
      <w:pPr>
        <w:spacing w:after="0"/>
        <w:ind w:left="0"/>
        <w:jc w:val="both"/>
      </w:pPr>
      <w:r>
        <w:rPr>
          <w:rFonts w:ascii="Times New Roman"/>
          <w:b w:val="false"/>
          <w:i w:val="false"/>
          <w:color w:val="000000"/>
          <w:sz w:val="28"/>
        </w:rPr>
        <w:t>
      2) құқық бұзушылық профилактикасы мəселелері бойынша азаматтармен жəне ұйымдармен өзара іс-қимыл жасайды, оларды көтермелеу түрлері мен тəртібін айқындайды;</w:t>
      </w:r>
    </w:p>
    <w:p>
      <w:pPr>
        <w:spacing w:after="0"/>
        <w:ind w:left="0"/>
        <w:jc w:val="both"/>
      </w:pPr>
      <w:r>
        <w:rPr>
          <w:rFonts w:ascii="Times New Roman"/>
          <w:b w:val="false"/>
          <w:i w:val="false"/>
          <w:color w:val="000000"/>
          <w:sz w:val="28"/>
        </w:rPr>
        <w:t>
      3) құқық бұзушылық профилактикасы бойынша əскери басқару органдарында ведомствоаралық комиссияларды құрады;</w:t>
      </w:r>
    </w:p>
    <w:p>
      <w:pPr>
        <w:spacing w:after="0"/>
        <w:ind w:left="0"/>
        <w:jc w:val="both"/>
      </w:pPr>
      <w:r>
        <w:rPr>
          <w:rFonts w:ascii="Times New Roman"/>
          <w:b w:val="false"/>
          <w:i w:val="false"/>
          <w:color w:val="000000"/>
          <w:sz w:val="28"/>
        </w:rPr>
        <w:t>
      4) құқық бұзушылық профилактикасы бойынша қызметті үйлестіруді жүзеге асырады;</w:t>
      </w:r>
    </w:p>
    <w:p>
      <w:pPr>
        <w:spacing w:after="0"/>
        <w:ind w:left="0"/>
        <w:jc w:val="both"/>
      </w:pPr>
      <w:r>
        <w:rPr>
          <w:rFonts w:ascii="Times New Roman"/>
          <w:b w:val="false"/>
          <w:i w:val="false"/>
          <w:color w:val="000000"/>
          <w:sz w:val="28"/>
        </w:rPr>
        <w:t>
      5) жеке құрамның моральдық-психологиялық жай-күйін жəне əскери тəртіпті нығайту жөніндегі жұмысты ұйымдастырады;</w:t>
      </w:r>
    </w:p>
    <w:p>
      <w:pPr>
        <w:spacing w:after="0"/>
        <w:ind w:left="0"/>
        <w:jc w:val="both"/>
      </w:pPr>
      <w:r>
        <w:rPr>
          <w:rFonts w:ascii="Times New Roman"/>
          <w:b w:val="false"/>
          <w:i w:val="false"/>
          <w:color w:val="000000"/>
          <w:sz w:val="28"/>
        </w:rPr>
        <w:t>
      5-1) әскери қызметшілерге қатысты құқық бұзушылық профилактикасының жалпы шараларын қабылдайды;</w:t>
      </w:r>
    </w:p>
    <w:p>
      <w:pPr>
        <w:spacing w:after="0"/>
        <w:ind w:left="0"/>
        <w:jc w:val="both"/>
      </w:pPr>
      <w:r>
        <w:rPr>
          <w:rFonts w:ascii="Times New Roman"/>
          <w:b w:val="false"/>
          <w:i w:val="false"/>
          <w:color w:val="000000"/>
          <w:sz w:val="28"/>
        </w:rPr>
        <w:t>
      5-2) профилактикалық әңгімелесу түріндегі құқық бұзушылықтың жеке профилактикасы шарасын жүзеге асырады;</w:t>
      </w:r>
    </w:p>
    <w:p>
      <w:pPr>
        <w:spacing w:after="0"/>
        <w:ind w:left="0"/>
        <w:jc w:val="both"/>
      </w:pPr>
      <w:r>
        <w:rPr>
          <w:rFonts w:ascii="Times New Roman"/>
          <w:b w:val="false"/>
          <w:i w:val="false"/>
          <w:color w:val="000000"/>
          <w:sz w:val="28"/>
        </w:rPr>
        <w:t>
      6) əскери полиция органдарына өздеріне белгілі болған дайындалып жатқан немесе жасалған құқық бұзушылықтар фактілері туралы хабарлайды;</w:t>
      </w:r>
    </w:p>
    <w:p>
      <w:pPr>
        <w:spacing w:after="0"/>
        <w:ind w:left="0"/>
        <w:jc w:val="both"/>
      </w:pPr>
      <w:r>
        <w:rPr>
          <w:rFonts w:ascii="Times New Roman"/>
          <w:b w:val="false"/>
          <w:i w:val="false"/>
          <w:color w:val="000000"/>
          <w:sz w:val="28"/>
        </w:rPr>
        <w:t>
      7) құқық бұзушылықтар жасауға ықпал ететін себептер мен жағдайларды жою жөніндегі шараларды қолданады;</w:t>
      </w:r>
    </w:p>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9-2-баппен толықтырылды - ҚР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14.03.2023 </w:t>
      </w:r>
      <w:r>
        <w:rPr>
          <w:rFonts w:ascii="Times New Roman"/>
          <w:b w:val="false"/>
          <w:i w:val="false"/>
          <w:color w:val="000000"/>
          <w:sz w:val="28"/>
        </w:rPr>
        <w:t>№ 206-VII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Прокуратура органдарының құзыреті</w:t>
      </w:r>
    </w:p>
    <w:p>
      <w:pPr>
        <w:spacing w:after="0"/>
        <w:ind w:left="0"/>
        <w:jc w:val="left"/>
      </w:pPr>
    </w:p>
    <w:p>
      <w:pPr>
        <w:spacing w:after="0"/>
        <w:ind w:left="0"/>
        <w:jc w:val="both"/>
      </w:pPr>
      <w:r>
        <w:rPr>
          <w:rFonts w:ascii="Times New Roman"/>
          <w:b w:val="false"/>
          <w:i w:val="false"/>
          <w:color w:val="000000"/>
          <w:sz w:val="28"/>
        </w:rPr>
        <w:t>
      Прокуратура органдары:</w:t>
      </w:r>
    </w:p>
    <w:bookmarkStart w:name="z92" w:id="87"/>
    <w:p>
      <w:pPr>
        <w:spacing w:after="0"/>
        <w:ind w:left="0"/>
        <w:jc w:val="both"/>
      </w:pPr>
      <w:r>
        <w:rPr>
          <w:rFonts w:ascii="Times New Roman"/>
          <w:b w:val="false"/>
          <w:i w:val="false"/>
          <w:color w:val="000000"/>
          <w:sz w:val="28"/>
        </w:rPr>
        <w:t>
      1) құқық бұзушылық профилактикасы саласындағы заңдылықтың сақталуына жоғары қадағалауды жүзеге асырады;</w:t>
      </w:r>
    </w:p>
    <w:bookmarkEnd w:id="87"/>
    <w:bookmarkStart w:name="z93" w:id="88"/>
    <w:p>
      <w:pPr>
        <w:spacing w:after="0"/>
        <w:ind w:left="0"/>
        <w:jc w:val="both"/>
      </w:pPr>
      <w:r>
        <w:rPr>
          <w:rFonts w:ascii="Times New Roman"/>
          <w:b w:val="false"/>
          <w:i w:val="false"/>
          <w:color w:val="000000"/>
          <w:sz w:val="28"/>
        </w:rPr>
        <w:t>
      2) қылмысқа қарсы күресте құқық қорғау органдарының қызметін үйлестіруді қамтамасыз етеді;</w:t>
      </w:r>
    </w:p>
    <w:bookmarkEnd w:id="88"/>
    <w:bookmarkStart w:name="z94" w:id="89"/>
    <w:p>
      <w:pPr>
        <w:spacing w:after="0"/>
        <w:ind w:left="0"/>
        <w:jc w:val="both"/>
      </w:pPr>
      <w:r>
        <w:rPr>
          <w:rFonts w:ascii="Times New Roman"/>
          <w:b w:val="false"/>
          <w:i w:val="false"/>
          <w:color w:val="000000"/>
          <w:sz w:val="28"/>
        </w:rPr>
        <w:t>
      3) мемлекеттік құқықтық статистиканы қалыптастырады және арнаулы есепке алуды жүргізеді;</w:t>
      </w:r>
    </w:p>
    <w:bookmarkEnd w:id="89"/>
    <w:bookmarkStart w:name="z95" w:id="90"/>
    <w:p>
      <w:pPr>
        <w:spacing w:after="0"/>
        <w:ind w:left="0"/>
        <w:jc w:val="both"/>
      </w:pPr>
      <w:r>
        <w:rPr>
          <w:rFonts w:ascii="Times New Roman"/>
          <w:b w:val="false"/>
          <w:i w:val="false"/>
          <w:color w:val="000000"/>
          <w:sz w:val="28"/>
        </w:rPr>
        <w:t>
      4) Қазақстан Республикасының заңнамасында көзделген өзге де өкілеттіктерді жүзеге асырады.</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Білім беру саласындағы уәкілетті органның құзыреті</w:t>
      </w:r>
    </w:p>
    <w:bookmarkStart w:name="z97" w:id="91"/>
    <w:p>
      <w:pPr>
        <w:spacing w:after="0"/>
        <w:ind w:left="0"/>
        <w:jc w:val="both"/>
      </w:pPr>
      <w:r>
        <w:rPr>
          <w:rFonts w:ascii="Times New Roman"/>
          <w:b w:val="false"/>
          <w:i w:val="false"/>
          <w:color w:val="000000"/>
          <w:sz w:val="28"/>
        </w:rPr>
        <w:t>
      Білім беру саласындағы уәкілетті орган:</w:t>
      </w:r>
    </w:p>
    <w:bookmarkEnd w:id="91"/>
    <w:bookmarkStart w:name="z98" w:id="92"/>
    <w:p>
      <w:pPr>
        <w:spacing w:after="0"/>
        <w:ind w:left="0"/>
        <w:jc w:val="both"/>
      </w:pPr>
      <w:r>
        <w:rPr>
          <w:rFonts w:ascii="Times New Roman"/>
          <w:b w:val="false"/>
          <w:i w:val="false"/>
          <w:color w:val="000000"/>
          <w:sz w:val="28"/>
        </w:rPr>
        <w:t>
      1) білім беру ұйымдарының білім алушылары мен тәрбиеленушілеріне құқықтық тәрбие беру мәселелері бойынша мемлекеттік органдармен және ұйымдармен өзара іс-қимыл жасайды;</w:t>
      </w:r>
    </w:p>
    <w:bookmarkEnd w:id="92"/>
    <w:bookmarkStart w:name="z99" w:id="93"/>
    <w:p>
      <w:pPr>
        <w:spacing w:after="0"/>
        <w:ind w:left="0"/>
        <w:jc w:val="both"/>
      </w:pPr>
      <w:r>
        <w:rPr>
          <w:rFonts w:ascii="Times New Roman"/>
          <w:b w:val="false"/>
          <w:i w:val="false"/>
          <w:color w:val="000000"/>
          <w:sz w:val="28"/>
        </w:rPr>
        <w:t>
      2) білім беру ұйымдарының білім алушылары мен тәрбиеленушілерінде заңға мойынсынушылық мінез-құлықты қалыптастыруға бағытталған бағдарламалар мен әдістемелерді әзірлейді және оларды білім беру ұйымдарының жұмыс практикасына енгізеді;</w:t>
      </w:r>
    </w:p>
    <w:bookmarkEnd w:id="93"/>
    <w:bookmarkStart w:name="z100" w:id="94"/>
    <w:p>
      <w:pPr>
        <w:spacing w:after="0"/>
        <w:ind w:left="0"/>
        <w:jc w:val="both"/>
      </w:pPr>
      <w:r>
        <w:rPr>
          <w:rFonts w:ascii="Times New Roman"/>
          <w:b w:val="false"/>
          <w:i w:val="false"/>
          <w:color w:val="000000"/>
          <w:sz w:val="28"/>
        </w:rPr>
        <w:t>
      3) өзге де мемлекеттік органдармен бірлесіп білім беру ұйымдарының білім алушылары мен тәрбиеленушілері арасында құқық бұзушылық профилактикасы жөніндегі іс-шараларды өткізеді;</w:t>
      </w:r>
    </w:p>
    <w:bookmarkEnd w:id="94"/>
    <w:bookmarkStart w:name="z101" w:id="95"/>
    <w:p>
      <w:pPr>
        <w:spacing w:after="0"/>
        <w:ind w:left="0"/>
        <w:jc w:val="both"/>
      </w:pPr>
      <w:r>
        <w:rPr>
          <w:rFonts w:ascii="Times New Roman"/>
          <w:b w:val="false"/>
          <w:i w:val="false"/>
          <w:color w:val="000000"/>
          <w:sz w:val="28"/>
        </w:rPr>
        <w:t>
      4) Қазақстан Республикасының заңнамасында көзделген өзге де өкілеттіктерді жүзеге асырады.</w:t>
      </w:r>
    </w:p>
    <w:bookmarkEnd w:id="95"/>
    <w:p>
      <w:pPr>
        <w:spacing w:after="0"/>
        <w:ind w:left="0"/>
        <w:jc w:val="both"/>
      </w:pPr>
      <w:r>
        <w:rPr>
          <w:rFonts w:ascii="Times New Roman"/>
          <w:b/>
          <w:i w:val="false"/>
          <w:color w:val="000000"/>
          <w:sz w:val="28"/>
        </w:rPr>
        <w:t>12-бап. Денсаулық сақтау саласындағы уәкілетті органның құзыреті</w:t>
      </w:r>
    </w:p>
    <w:bookmarkStart w:name="z103" w:id="96"/>
    <w:p>
      <w:pPr>
        <w:spacing w:after="0"/>
        <w:ind w:left="0"/>
        <w:jc w:val="both"/>
      </w:pPr>
      <w:r>
        <w:rPr>
          <w:rFonts w:ascii="Times New Roman"/>
          <w:b w:val="false"/>
          <w:i w:val="false"/>
          <w:color w:val="000000"/>
          <w:sz w:val="28"/>
        </w:rPr>
        <w:t>
      Денсаулық сақтау саласындағы уәкілетті орган:</w:t>
      </w:r>
    </w:p>
    <w:bookmarkEnd w:id="96"/>
    <w:bookmarkStart w:name="z104" w:id="97"/>
    <w:p>
      <w:pPr>
        <w:spacing w:after="0"/>
        <w:ind w:left="0"/>
        <w:jc w:val="both"/>
      </w:pPr>
      <w:r>
        <w:rPr>
          <w:rFonts w:ascii="Times New Roman"/>
          <w:b w:val="false"/>
          <w:i w:val="false"/>
          <w:color w:val="000000"/>
          <w:sz w:val="28"/>
        </w:rPr>
        <w:t>
      1) салауатты өмір салтын насихаттау жөніндегі іс-шаралар өткізуді ұйымдастырады;</w:t>
      </w:r>
    </w:p>
    <w:bookmarkEnd w:id="97"/>
    <w:bookmarkStart w:name="z105" w:id="98"/>
    <w:p>
      <w:pPr>
        <w:spacing w:after="0"/>
        <w:ind w:left="0"/>
        <w:jc w:val="both"/>
      </w:pPr>
      <w:r>
        <w:rPr>
          <w:rFonts w:ascii="Times New Roman"/>
          <w:b w:val="false"/>
          <w:i w:val="false"/>
          <w:color w:val="000000"/>
          <w:sz w:val="28"/>
        </w:rPr>
        <w:t>
      2) психикаға белсенді әсер ететін заттарды жүйелі түрде медициналық емес мақсатта тұтынуды ерте анықтау және олардың профилактикасы әдістемелерін әзірлейді;</w:t>
      </w:r>
    </w:p>
    <w:bookmarkEnd w:id="98"/>
    <w:bookmarkStart w:name="z106" w:id="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99"/>
    <w:bookmarkStart w:name="z107" w:id="100"/>
    <w:p>
      <w:pPr>
        <w:spacing w:after="0"/>
        <w:ind w:left="0"/>
        <w:jc w:val="both"/>
      </w:pPr>
      <w:r>
        <w:rPr>
          <w:rFonts w:ascii="Times New Roman"/>
          <w:b w:val="false"/>
          <w:i w:val="false"/>
          <w:color w:val="000000"/>
          <w:sz w:val="28"/>
        </w:rPr>
        <w:t>
      4) Қазақстан Республикасының заңнамасында көзделген өзге де өкілеттіктерді жүзеге асырады.</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03.07.2014 </w:t>
      </w:r>
      <w:r>
        <w:rPr>
          <w:rFonts w:ascii="Times New Roman"/>
          <w:b w:val="false"/>
          <w:i w:val="false"/>
          <w:color w:val="ff0000"/>
          <w:sz w:val="28"/>
        </w:rPr>
        <w:t>№ 227-V</w:t>
      </w:r>
      <w:r>
        <w:rPr>
          <w:rFonts w:ascii="Times New Roman"/>
          <w:b w:val="false"/>
          <w:i w:val="false"/>
          <w:color w:val="ff0000"/>
          <w:sz w:val="28"/>
        </w:rPr>
        <w:t xml:space="preserve"> (01.01.2015 бастап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Денсаулық сақтау ұйымдарының құзыреті</w:t>
      </w:r>
    </w:p>
    <w:bookmarkStart w:name="z109" w:id="101"/>
    <w:p>
      <w:pPr>
        <w:spacing w:after="0"/>
        <w:ind w:left="0"/>
        <w:jc w:val="both"/>
      </w:pPr>
      <w:r>
        <w:rPr>
          <w:rFonts w:ascii="Times New Roman"/>
          <w:b w:val="false"/>
          <w:i w:val="false"/>
          <w:color w:val="000000"/>
          <w:sz w:val="28"/>
        </w:rPr>
        <w:t>
      Денсаулық сақтау ұйымдары:</w:t>
      </w:r>
    </w:p>
    <w:bookmarkEnd w:id="101"/>
    <w:bookmarkStart w:name="z110" w:id="102"/>
    <w:p>
      <w:pPr>
        <w:spacing w:after="0"/>
        <w:ind w:left="0"/>
        <w:jc w:val="both"/>
      </w:pPr>
      <w:r>
        <w:rPr>
          <w:rFonts w:ascii="Times New Roman"/>
          <w:b w:val="false"/>
          <w:i w:val="false"/>
          <w:color w:val="000000"/>
          <w:sz w:val="28"/>
        </w:rPr>
        <w:t>
      1) салауатты өмір салтын насихаттауды жүргізеді;</w:t>
      </w:r>
    </w:p>
    <w:bookmarkEnd w:id="102"/>
    <w:bookmarkStart w:name="z111" w:id="103"/>
    <w:p>
      <w:pPr>
        <w:spacing w:after="0"/>
        <w:ind w:left="0"/>
        <w:jc w:val="both"/>
      </w:pPr>
      <w:r>
        <w:rPr>
          <w:rFonts w:ascii="Times New Roman"/>
          <w:b w:val="false"/>
          <w:i w:val="false"/>
          <w:color w:val="000000"/>
          <w:sz w:val="28"/>
        </w:rPr>
        <w:t>
      2) наркологиялық, психологиялық, психиатриялық, емдеу-профилактикалық көмек көрсетеді және оны қажет ететін адамдарға медициналық оңалтуды жүргізеді;</w:t>
      </w:r>
    </w:p>
    <w:bookmarkEnd w:id="103"/>
    <w:bookmarkStart w:name="z112" w:id="104"/>
    <w:p>
      <w:pPr>
        <w:spacing w:after="0"/>
        <w:ind w:left="0"/>
        <w:jc w:val="both"/>
      </w:pPr>
      <w:r>
        <w:rPr>
          <w:rFonts w:ascii="Times New Roman"/>
          <w:b w:val="false"/>
          <w:i w:val="false"/>
          <w:color w:val="000000"/>
          <w:sz w:val="28"/>
        </w:rPr>
        <w:t>
      3) психикалық, мінез-құлықтық, оның ішінде психикаға белсенді әсер ететін заттарды тұтынуға байланысты бұзылушылықтары (аурулары) бар адамдарды анықтауды, есепке алуды және байқауды жүзеге асырады;</w:t>
      </w:r>
    </w:p>
    <w:bookmarkEnd w:id="104"/>
    <w:bookmarkStart w:name="z113" w:id="1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105"/>
    <w:bookmarkStart w:name="z114" w:id="106"/>
    <w:p>
      <w:pPr>
        <w:spacing w:after="0"/>
        <w:ind w:left="0"/>
        <w:jc w:val="both"/>
      </w:pPr>
      <w:r>
        <w:rPr>
          <w:rFonts w:ascii="Times New Roman"/>
          <w:b w:val="false"/>
          <w:i w:val="false"/>
          <w:color w:val="000000"/>
          <w:sz w:val="28"/>
        </w:rPr>
        <w:t>
      5) құқық бұзушылықтан зардап шеккен адамдардың жәрдем сұрауы және оларға медициналық көмек көрсету фактілері туралы ішкі істер органдарына хабарлайды;</w:t>
      </w:r>
    </w:p>
    <w:bookmarkEnd w:id="106"/>
    <w:bookmarkStart w:name="z115" w:id="107"/>
    <w:p>
      <w:pPr>
        <w:spacing w:after="0"/>
        <w:ind w:left="0"/>
        <w:jc w:val="both"/>
      </w:pPr>
      <w:r>
        <w:rPr>
          <w:rFonts w:ascii="Times New Roman"/>
          <w:b w:val="false"/>
          <w:i w:val="false"/>
          <w:color w:val="000000"/>
          <w:sz w:val="28"/>
        </w:rPr>
        <w:t>
      6) Қазақстан Республикасының заңнамасында көзделген өзге де өкілеттіктерді жүзеге асырады.</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Халықты әлеуметтік қорғау саласындағы уәкілетті органның құзыреті</w:t>
      </w:r>
    </w:p>
    <w:bookmarkStart w:name="z117" w:id="108"/>
    <w:p>
      <w:pPr>
        <w:spacing w:after="0"/>
        <w:ind w:left="0"/>
        <w:jc w:val="both"/>
      </w:pPr>
      <w:r>
        <w:rPr>
          <w:rFonts w:ascii="Times New Roman"/>
          <w:b w:val="false"/>
          <w:i w:val="false"/>
          <w:color w:val="000000"/>
          <w:sz w:val="28"/>
        </w:rPr>
        <w:t>
      Халықты әлеуметтік қорғау саласындағы уәкілетті орган:</w:t>
      </w:r>
    </w:p>
    <w:bookmarkEnd w:id="108"/>
    <w:bookmarkStart w:name="z118" w:id="109"/>
    <w:p>
      <w:pPr>
        <w:spacing w:after="0"/>
        <w:ind w:left="0"/>
        <w:jc w:val="both"/>
      </w:pPr>
      <w:r>
        <w:rPr>
          <w:rFonts w:ascii="Times New Roman"/>
          <w:b w:val="false"/>
          <w:i w:val="false"/>
          <w:color w:val="000000"/>
          <w:sz w:val="28"/>
        </w:rPr>
        <w:t>
      1) халықты жұмыспен қамтуға жәрдемдесуге және кедейлікті азайтуға бағытталған мемлекеттік саясатты қалыптастыруға қатысады;</w:t>
      </w:r>
    </w:p>
    <w:bookmarkEnd w:id="109"/>
    <w:bookmarkStart w:name="z119" w:id="1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2010.12.29 </w:t>
      </w:r>
      <w:r>
        <w:rPr>
          <w:rFonts w:ascii="Times New Roman"/>
          <w:b w:val="false"/>
          <w:i w:val="false"/>
          <w:color w:val="000000"/>
          <w:sz w:val="28"/>
        </w:rPr>
        <w:t>№ 372-IV</w:t>
      </w:r>
      <w:r>
        <w:rPr>
          <w:rFonts w:ascii="Times New Roman"/>
          <w:b w:val="false"/>
          <w:i w:val="false"/>
          <w:color w:val="000000"/>
          <w:sz w:val="28"/>
        </w:rPr>
        <w:t xml:space="preserve"> (алғашқы ресми жарияланғанынан кейін күнтiзбелiк он күн өткен соң қолданысқа енгiзiледi) Заңымен;</w:t>
      </w:r>
    </w:p>
    <w:bookmarkEnd w:id="110"/>
    <w:bookmarkStart w:name="z120" w:id="111"/>
    <w:p>
      <w:pPr>
        <w:spacing w:after="0"/>
        <w:ind w:left="0"/>
        <w:jc w:val="both"/>
      </w:pPr>
      <w:r>
        <w:rPr>
          <w:rFonts w:ascii="Times New Roman"/>
          <w:b w:val="false"/>
          <w:i w:val="false"/>
          <w:color w:val="000000"/>
          <w:sz w:val="28"/>
        </w:rPr>
        <w:t>
      3) халықтың жұмыспен қамтылуына жәрдемдесудің белсенді нысандарын қолдану жөніндегі әдістемелік ұсынымдарды әзірлейді;</w:t>
      </w:r>
    </w:p>
    <w:bookmarkEnd w:id="111"/>
    <w:bookmarkStart w:name="z121" w:id="112"/>
    <w:p>
      <w:pPr>
        <w:spacing w:after="0"/>
        <w:ind w:left="0"/>
        <w:jc w:val="both"/>
      </w:pPr>
      <w:r>
        <w:rPr>
          <w:rFonts w:ascii="Times New Roman"/>
          <w:b w:val="false"/>
          <w:i w:val="false"/>
          <w:color w:val="000000"/>
          <w:sz w:val="28"/>
        </w:rPr>
        <w:t>
      4) Қазақстан Республикасының заңнамасында көзделген өзге де өкілеттіктерді жүзеге асырады.</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өзгерту енгізілді - ҚР 2010.12.29 </w:t>
      </w:r>
      <w:r>
        <w:rPr>
          <w:rFonts w:ascii="Times New Roman"/>
          <w:b w:val="false"/>
          <w:i w:val="false"/>
          <w:color w:val="000000"/>
          <w:sz w:val="28"/>
        </w:rPr>
        <w:t>№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15-бап. Дене шынықтыру және спорт саласындағы уәкілетті органның құзыреті</w:t>
      </w:r>
    </w:p>
    <w:bookmarkStart w:name="z123" w:id="113"/>
    <w:p>
      <w:pPr>
        <w:spacing w:after="0"/>
        <w:ind w:left="0"/>
        <w:jc w:val="both"/>
      </w:pPr>
      <w:r>
        <w:rPr>
          <w:rFonts w:ascii="Times New Roman"/>
          <w:b w:val="false"/>
          <w:i w:val="false"/>
          <w:color w:val="000000"/>
          <w:sz w:val="28"/>
        </w:rPr>
        <w:t>
      Дене шынықтыру және спорт саласындағы уәкілетті орган:</w:t>
      </w:r>
    </w:p>
    <w:bookmarkEnd w:id="113"/>
    <w:bookmarkStart w:name="z124" w:id="1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114"/>
    <w:bookmarkStart w:name="z125" w:id="115"/>
    <w:p>
      <w:pPr>
        <w:spacing w:after="0"/>
        <w:ind w:left="0"/>
        <w:jc w:val="both"/>
      </w:pPr>
      <w:r>
        <w:rPr>
          <w:rFonts w:ascii="Times New Roman"/>
          <w:b w:val="false"/>
          <w:i w:val="false"/>
          <w:color w:val="000000"/>
          <w:sz w:val="28"/>
        </w:rPr>
        <w:t>
      2) өзге де мемлекеттік органдармен бірлесіп құқық бұзушылық жасауға бейім адамдарды дене шынықтыру және спорт сабақтарына тартуға жәрдемдеседі;</w:t>
      </w:r>
    </w:p>
    <w:bookmarkEnd w:id="115"/>
    <w:bookmarkStart w:name="z126" w:id="116"/>
    <w:p>
      <w:pPr>
        <w:spacing w:after="0"/>
        <w:ind w:left="0"/>
        <w:jc w:val="both"/>
      </w:pPr>
      <w:r>
        <w:rPr>
          <w:rFonts w:ascii="Times New Roman"/>
          <w:b w:val="false"/>
          <w:i w:val="false"/>
          <w:color w:val="000000"/>
          <w:sz w:val="28"/>
        </w:rPr>
        <w:t>
      3) Қазақстан Республикасының заңнамасында көзделген өзге де өкілеттіктерді жүзеге асырады.</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16-бапқа өзгеріс енгізу көзделген – ҚР 19.06.2024 </w:t>
      </w:r>
      <w:r>
        <w:rPr>
          <w:rFonts w:ascii="Times New Roman"/>
          <w:b w:val="false"/>
          <w:i w:val="false"/>
          <w:color w:val="ff0000"/>
          <w:sz w:val="28"/>
        </w:rPr>
        <w:t>№ 94-VIII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Бұқаралық ақпарат құралдары саласындағы уәкілетті органның құзыреті</w:t>
      </w:r>
    </w:p>
    <w:bookmarkStart w:name="z128" w:id="117"/>
    <w:p>
      <w:pPr>
        <w:spacing w:after="0"/>
        <w:ind w:left="0"/>
        <w:jc w:val="both"/>
      </w:pPr>
      <w:r>
        <w:rPr>
          <w:rFonts w:ascii="Times New Roman"/>
          <w:b w:val="false"/>
          <w:i w:val="false"/>
          <w:color w:val="000000"/>
          <w:sz w:val="28"/>
        </w:rPr>
        <w:t>
      Бұқаралық ақпарат құралдары саласындағы уәкілетті орган:</w:t>
      </w:r>
    </w:p>
    <w:bookmarkEnd w:id="117"/>
    <w:bookmarkStart w:name="z129" w:id="118"/>
    <w:p>
      <w:pPr>
        <w:spacing w:after="0"/>
        <w:ind w:left="0"/>
        <w:jc w:val="both"/>
      </w:pPr>
      <w:r>
        <w:rPr>
          <w:rFonts w:ascii="Times New Roman"/>
          <w:b w:val="false"/>
          <w:i w:val="false"/>
          <w:color w:val="000000"/>
          <w:sz w:val="28"/>
        </w:rPr>
        <w:t>
      1) бұқаралық ақпарат құралдарында құқықтық насихат жүргізуді қамтамасыз етеді;</w:t>
      </w:r>
    </w:p>
    <w:bookmarkEnd w:id="118"/>
    <w:bookmarkStart w:name="z130" w:id="119"/>
    <w:p>
      <w:pPr>
        <w:spacing w:after="0"/>
        <w:ind w:left="0"/>
        <w:jc w:val="both"/>
      </w:pPr>
      <w:r>
        <w:rPr>
          <w:rFonts w:ascii="Times New Roman"/>
          <w:b w:val="false"/>
          <w:i w:val="false"/>
          <w:color w:val="000000"/>
          <w:sz w:val="28"/>
        </w:rPr>
        <w:t>
      2) бұқаралық ақпарат құралдарында құқық бұзушылық профилактикасы субъектілерінің қызметін жазып-көрсетуге ықпал етеді;</w:t>
      </w:r>
    </w:p>
    <w:bookmarkEnd w:id="119"/>
    <w:bookmarkStart w:name="z131" w:id="120"/>
    <w:p>
      <w:pPr>
        <w:spacing w:after="0"/>
        <w:ind w:left="0"/>
        <w:jc w:val="both"/>
      </w:pPr>
      <w:r>
        <w:rPr>
          <w:rFonts w:ascii="Times New Roman"/>
          <w:b w:val="false"/>
          <w:i w:val="false"/>
          <w:color w:val="000000"/>
          <w:sz w:val="28"/>
        </w:rPr>
        <w:t>
      3) Қазақстан Республикасының заңнамасында көзделген өзге де өкілеттіктерді жүзеге асырады</w:t>
      </w:r>
      <w:r>
        <w:rPr>
          <w:rFonts w:ascii="Times New Roman"/>
          <w:b w:val="false"/>
          <w:i w:val="false"/>
          <w:color w:val="000000"/>
          <w:sz w:val="28"/>
        </w:rPr>
        <w:t>.</w:t>
      </w:r>
    </w:p>
    <w:bookmarkEnd w:id="120"/>
    <w:p>
      <w:pPr>
        <w:spacing w:after="0"/>
        <w:ind w:left="0"/>
        <w:jc w:val="both"/>
      </w:pPr>
      <w:r>
        <w:rPr>
          <w:rFonts w:ascii="Times New Roman"/>
          <w:b/>
          <w:i w:val="false"/>
          <w:color w:val="000000"/>
          <w:sz w:val="28"/>
        </w:rPr>
        <w:t>17-бап. Азаматтар мен ұйымдардың құқық бұзушылық профилактикасына қатысуы</w:t>
      </w:r>
    </w:p>
    <w:bookmarkStart w:name="z133" w:id="121"/>
    <w:p>
      <w:pPr>
        <w:spacing w:after="0"/>
        <w:ind w:left="0"/>
        <w:jc w:val="both"/>
      </w:pPr>
      <w:r>
        <w:rPr>
          <w:rFonts w:ascii="Times New Roman"/>
          <w:b w:val="false"/>
          <w:i w:val="false"/>
          <w:color w:val="000000"/>
          <w:sz w:val="28"/>
        </w:rPr>
        <w:t>
      1. Азаматтар мен ұйымдардың құқық бұзушылық профилактикасына қатысуы Қазақстан Республикасының осы Заңына және өзге де заңдарына сәйкес құқық бұзушылық профилактикасының басқа субъектілеріне ерікті түрде жәрдем көрсету жолымен жүзеге асырылады.</w:t>
      </w:r>
    </w:p>
    <w:bookmarkEnd w:id="121"/>
    <w:bookmarkStart w:name="z134" w:id="122"/>
    <w:p>
      <w:pPr>
        <w:spacing w:after="0"/>
        <w:ind w:left="0"/>
        <w:jc w:val="both"/>
      </w:pPr>
      <w:r>
        <w:rPr>
          <w:rFonts w:ascii="Times New Roman"/>
          <w:b w:val="false"/>
          <w:i w:val="false"/>
          <w:color w:val="000000"/>
          <w:sz w:val="28"/>
        </w:rPr>
        <w:t>
      2. Құқық бұзушылық профилактикасына қатысушы азаматтар мен ұйымдар өздерінің қызметін заңдылық, адамның және азаматтың құқықтары мен бостандықтарын құрметтеу және сақтау принциптері негізінде жүзеге асырады.</w:t>
      </w:r>
    </w:p>
    <w:bookmarkEnd w:id="122"/>
    <w:bookmarkStart w:name="z135" w:id="123"/>
    <w:p>
      <w:pPr>
        <w:spacing w:after="0"/>
        <w:ind w:left="0"/>
        <w:jc w:val="both"/>
      </w:pPr>
      <w:r>
        <w:rPr>
          <w:rFonts w:ascii="Times New Roman"/>
          <w:b w:val="false"/>
          <w:i w:val="false"/>
          <w:color w:val="000000"/>
          <w:sz w:val="28"/>
        </w:rPr>
        <w:t>
      3. Құқық бұзушылық профилактикасына қатысушы азаматтар мен ұйымдар өздерінің қызметін:</w:t>
      </w:r>
    </w:p>
    <w:bookmarkEnd w:id="123"/>
    <w:bookmarkStart w:name="z136" w:id="124"/>
    <w:p>
      <w:pPr>
        <w:spacing w:after="0"/>
        <w:ind w:left="0"/>
        <w:jc w:val="both"/>
      </w:pPr>
      <w:r>
        <w:rPr>
          <w:rFonts w:ascii="Times New Roman"/>
          <w:b w:val="false"/>
          <w:i w:val="false"/>
          <w:color w:val="000000"/>
          <w:sz w:val="28"/>
        </w:rPr>
        <w:t>
      1) құқықтық насихатты ұйымдастыруға қатысу;</w:t>
      </w:r>
    </w:p>
    <w:bookmarkEnd w:id="124"/>
    <w:bookmarkStart w:name="z137" w:id="125"/>
    <w:p>
      <w:pPr>
        <w:spacing w:after="0"/>
        <w:ind w:left="0"/>
        <w:jc w:val="both"/>
      </w:pPr>
      <w:r>
        <w:rPr>
          <w:rFonts w:ascii="Times New Roman"/>
          <w:b w:val="false"/>
          <w:i w:val="false"/>
          <w:color w:val="000000"/>
          <w:sz w:val="28"/>
        </w:rPr>
        <w:t>
      2) консультативтік-кеңесші және сараптама органдарының жұмысына қатысу;</w:t>
      </w:r>
    </w:p>
    <w:bookmarkEnd w:id="125"/>
    <w:bookmarkStart w:name="z138" w:id="126"/>
    <w:p>
      <w:pPr>
        <w:spacing w:after="0"/>
        <w:ind w:left="0"/>
        <w:jc w:val="both"/>
      </w:pPr>
      <w:r>
        <w:rPr>
          <w:rFonts w:ascii="Times New Roman"/>
          <w:b w:val="false"/>
          <w:i w:val="false"/>
          <w:color w:val="000000"/>
          <w:sz w:val="28"/>
        </w:rPr>
        <w:t>
      3) құқық бұзушылық профилактикасының басқа субъектілеріне жәрдемдесу арқылы жүзеге асырады.</w:t>
      </w:r>
    </w:p>
    <w:bookmarkEnd w:id="126"/>
    <w:p>
      <w:pPr>
        <w:spacing w:after="0"/>
        <w:ind w:left="0"/>
        <w:jc w:val="both"/>
      </w:pPr>
      <w:r>
        <w:rPr>
          <w:rFonts w:ascii="Times New Roman"/>
          <w:b/>
          <w:i w:val="false"/>
          <w:color w:val="000000"/>
          <w:sz w:val="28"/>
        </w:rPr>
        <w:t>18-бап. Құқық бұзушылық профилактикасы субъектілерінің қызметін үйлестіру</w:t>
      </w:r>
    </w:p>
    <w:bookmarkStart w:name="z140" w:id="127"/>
    <w:p>
      <w:pPr>
        <w:spacing w:after="0"/>
        <w:ind w:left="0"/>
        <w:jc w:val="both"/>
      </w:pPr>
      <w:r>
        <w:rPr>
          <w:rFonts w:ascii="Times New Roman"/>
          <w:b w:val="false"/>
          <w:i w:val="false"/>
          <w:color w:val="000000"/>
          <w:sz w:val="28"/>
        </w:rPr>
        <w:t>
      1. Құқық бұзушылық профилактикасы субъектілерінің қызметін үйлестіру құқық бұзушылықтың уақтылы алдын алу, анықтау және жолын кесу, оларды жасауға итермелейтін себептер мен жағдайларды жою жөніндегі келісілген іс-әрекеттерді әзірлеу және оларды өздері жүзеге асыру арқылы профилактикалық жұмыстың тиімділігін арттыру мақсатында жүзеге асырылады.</w:t>
      </w:r>
    </w:p>
    <w:bookmarkEnd w:id="127"/>
    <w:bookmarkStart w:name="z141" w:id="128"/>
    <w:p>
      <w:pPr>
        <w:spacing w:after="0"/>
        <w:ind w:left="0"/>
        <w:jc w:val="both"/>
      </w:pPr>
      <w:r>
        <w:rPr>
          <w:rFonts w:ascii="Times New Roman"/>
          <w:b w:val="false"/>
          <w:i w:val="false"/>
          <w:color w:val="000000"/>
          <w:sz w:val="28"/>
        </w:rPr>
        <w:t>
      2. Қазақстан Республикасындағы құқық бұзушылық профилактикасы субъектілерінің қызметін үйлестіруді құқық бұзушылық профилактикасы жөніндегі ведомствоаралық комиссиялар жүзеге асырады.</w:t>
      </w:r>
    </w:p>
    <w:bookmarkEnd w:id="128"/>
    <w:p>
      <w:pPr>
        <w:spacing w:after="0"/>
        <w:ind w:left="0"/>
        <w:jc w:val="both"/>
      </w:pPr>
      <w:r>
        <w:rPr>
          <w:rFonts w:ascii="Times New Roman"/>
          <w:b w:val="false"/>
          <w:i w:val="false"/>
          <w:color w:val="000000"/>
          <w:sz w:val="28"/>
        </w:rPr>
        <w:t>
      Құқық бұзушылық профилактикасы жөніндегі ведомствоаралық комиссиялар Қазақстан Республикасының Үкіметі жанынан, сондай-ақ облыстардың, республикалық маңызы бар қалалардың, астананың және аудандардың, облыстық маңызы бар қалалардың жергілікті атқарушы органдары жанынан құрылады.</w:t>
      </w:r>
    </w:p>
    <w:bookmarkStart w:name="z142" w:id="129"/>
    <w:p>
      <w:pPr>
        <w:spacing w:after="0"/>
        <w:ind w:left="0"/>
        <w:jc w:val="both"/>
      </w:pPr>
      <w:r>
        <w:rPr>
          <w:rFonts w:ascii="Times New Roman"/>
          <w:b w:val="false"/>
          <w:i w:val="false"/>
          <w:color w:val="000000"/>
          <w:sz w:val="28"/>
        </w:rPr>
        <w:t>
      3. Құқық бұзушылық профилактикасы жөніндегі ведомствоаралық комиссия консультативтік-кеңесші орган болып табылады.</w:t>
      </w:r>
    </w:p>
    <w:bookmarkEnd w:id="129"/>
    <w:bookmarkStart w:name="z143" w:id="130"/>
    <w:p>
      <w:pPr>
        <w:spacing w:after="0"/>
        <w:ind w:left="0"/>
        <w:jc w:val="both"/>
      </w:pPr>
      <w:r>
        <w:rPr>
          <w:rFonts w:ascii="Times New Roman"/>
          <w:b w:val="false"/>
          <w:i w:val="false"/>
          <w:color w:val="000000"/>
          <w:sz w:val="28"/>
        </w:rPr>
        <w:t>
      Ведомствоаралық комиссиялар қызметінің негізгі міндеттері:</w:t>
      </w:r>
    </w:p>
    <w:bookmarkEnd w:id="130"/>
    <w:bookmarkStart w:name="z144" w:id="131"/>
    <w:p>
      <w:pPr>
        <w:spacing w:after="0"/>
        <w:ind w:left="0"/>
        <w:jc w:val="both"/>
      </w:pPr>
      <w:r>
        <w:rPr>
          <w:rFonts w:ascii="Times New Roman"/>
          <w:b w:val="false"/>
          <w:i w:val="false"/>
          <w:color w:val="000000"/>
          <w:sz w:val="28"/>
        </w:rPr>
        <w:t>
      1) құқық бұзушылық профилактикасы субъектілерінің қызметін үйлестіру;</w:t>
      </w:r>
    </w:p>
    <w:bookmarkEnd w:id="131"/>
    <w:bookmarkStart w:name="z145" w:id="132"/>
    <w:p>
      <w:pPr>
        <w:spacing w:after="0"/>
        <w:ind w:left="0"/>
        <w:jc w:val="both"/>
      </w:pPr>
      <w:r>
        <w:rPr>
          <w:rFonts w:ascii="Times New Roman"/>
          <w:b w:val="false"/>
          <w:i w:val="false"/>
          <w:color w:val="000000"/>
          <w:sz w:val="28"/>
        </w:rPr>
        <w:t>
      2) құқық бұзушылық профилактикасы субъектілері қызметінің тиімділігін бағалау;</w:t>
      </w:r>
    </w:p>
    <w:bookmarkEnd w:id="132"/>
    <w:bookmarkStart w:name="z146" w:id="133"/>
    <w:p>
      <w:pPr>
        <w:spacing w:after="0"/>
        <w:ind w:left="0"/>
        <w:jc w:val="both"/>
      </w:pPr>
      <w:r>
        <w:rPr>
          <w:rFonts w:ascii="Times New Roman"/>
          <w:b w:val="false"/>
          <w:i w:val="false"/>
          <w:color w:val="000000"/>
          <w:sz w:val="28"/>
        </w:rPr>
        <w:t>
      3) Қазақстан Республикасының құқық бұзушылық профилактикасы туралы заңнамасын жетілдіру бойынша ұсыныстар әзірлеу;</w:t>
      </w:r>
    </w:p>
    <w:bookmarkEnd w:id="133"/>
    <w:bookmarkStart w:name="z147" w:id="134"/>
    <w:p>
      <w:pPr>
        <w:spacing w:after="0"/>
        <w:ind w:left="0"/>
        <w:jc w:val="both"/>
      </w:pPr>
      <w:r>
        <w:rPr>
          <w:rFonts w:ascii="Times New Roman"/>
          <w:b w:val="false"/>
          <w:i w:val="false"/>
          <w:color w:val="000000"/>
          <w:sz w:val="28"/>
        </w:rPr>
        <w:t>
      4) Қазақстан Республикасы Мемлекеттік жоспарлау жүйесінің құқық бұзушылық профилактикасы саласындағы құжаттарының іске асырылу барысын қарау;</w:t>
      </w:r>
    </w:p>
    <w:bookmarkEnd w:id="134"/>
    <w:bookmarkStart w:name="z148" w:id="135"/>
    <w:p>
      <w:pPr>
        <w:spacing w:after="0"/>
        <w:ind w:left="0"/>
        <w:jc w:val="both"/>
      </w:pPr>
      <w:r>
        <w:rPr>
          <w:rFonts w:ascii="Times New Roman"/>
          <w:b w:val="false"/>
          <w:i w:val="false"/>
          <w:color w:val="000000"/>
          <w:sz w:val="28"/>
        </w:rPr>
        <w:t>
      5) Қазақстан Республикасы Үкіметінің, облыстардың, республикалық маңызы бар қалалардың, астананың және аудандардың, облыстық маңызы бар қалалардың жергілікті атқарушы органдарының қарауына құқық бұзушылық профилактикасы шараларын жетілдіру жөнінде ұсыныстар енгізу;</w:t>
      </w:r>
    </w:p>
    <w:bookmarkEnd w:id="135"/>
    <w:bookmarkStart w:name="z149" w:id="136"/>
    <w:p>
      <w:pPr>
        <w:spacing w:after="0"/>
        <w:ind w:left="0"/>
        <w:jc w:val="both"/>
      </w:pPr>
      <w:r>
        <w:rPr>
          <w:rFonts w:ascii="Times New Roman"/>
          <w:b w:val="false"/>
          <w:i w:val="false"/>
          <w:color w:val="000000"/>
          <w:sz w:val="28"/>
        </w:rPr>
        <w:t>
      6) адамның және азаматтың құқықтары мен заңды мүдделерін қорғау және қалпына келтіру, құқық бұзушылық жасауға итермелейтін себептер мен жағдайларды анықтау және жою жөнінде шаралар қолдану;</w:t>
      </w:r>
    </w:p>
    <w:bookmarkEnd w:id="136"/>
    <w:bookmarkStart w:name="z150" w:id="137"/>
    <w:p>
      <w:pPr>
        <w:spacing w:after="0"/>
        <w:ind w:left="0"/>
        <w:jc w:val="both"/>
      </w:pPr>
      <w:r>
        <w:rPr>
          <w:rFonts w:ascii="Times New Roman"/>
          <w:b w:val="false"/>
          <w:i w:val="false"/>
          <w:color w:val="000000"/>
          <w:sz w:val="28"/>
        </w:rPr>
        <w:t>
      7) құқық бұзушылық профилактикасы мәселелері бойынша ақпараттық материалдарды дайындау және оларды Қазақстан Республикасының Үкіметіне, тиісті жергілікті өкілді және атқарушы органдарға жіберу;</w:t>
      </w:r>
    </w:p>
    <w:bookmarkEnd w:id="137"/>
    <w:bookmarkStart w:name="z151" w:id="138"/>
    <w:p>
      <w:pPr>
        <w:spacing w:after="0"/>
        <w:ind w:left="0"/>
        <w:jc w:val="both"/>
      </w:pPr>
      <w:r>
        <w:rPr>
          <w:rFonts w:ascii="Times New Roman"/>
          <w:b w:val="false"/>
          <w:i w:val="false"/>
          <w:color w:val="000000"/>
          <w:sz w:val="28"/>
        </w:rPr>
        <w:t>
      8) құқық бұзушылық профилактикасы субъектілері басшыларының және лауазымды адамдарының жүргізген жұмыстары туралы есептерін тыңдау және олардың қызметін жетілдіру бойынша ұсыныстар әзірлеу;</w:t>
      </w:r>
    </w:p>
    <w:bookmarkEnd w:id="138"/>
    <w:bookmarkStart w:name="z152" w:id="139"/>
    <w:p>
      <w:pPr>
        <w:spacing w:after="0"/>
        <w:ind w:left="0"/>
        <w:jc w:val="both"/>
      </w:pPr>
      <w:r>
        <w:rPr>
          <w:rFonts w:ascii="Times New Roman"/>
          <w:b w:val="false"/>
          <w:i w:val="false"/>
          <w:color w:val="000000"/>
          <w:sz w:val="28"/>
        </w:rPr>
        <w:t>
      9) мемлекеттік органдарға және ұйымдарға лауазымды адамдарды құқық бұзушылық профилактикасы жөнінде шаралар қолданбағаны үшін тәртіптік және өзге де жауаптылыққа тарту туралы ұсыныстар енгізу болып табылады.</w:t>
      </w:r>
    </w:p>
    <w:bookmarkEnd w:id="139"/>
    <w:bookmarkStart w:name="z153" w:id="140"/>
    <w:p>
      <w:pPr>
        <w:spacing w:after="0"/>
        <w:ind w:left="0"/>
        <w:jc w:val="both"/>
      </w:pPr>
      <w:r>
        <w:rPr>
          <w:rFonts w:ascii="Times New Roman"/>
          <w:b w:val="false"/>
          <w:i w:val="false"/>
          <w:color w:val="000000"/>
          <w:sz w:val="28"/>
        </w:rPr>
        <w:t>
      4. Ведомствоаралық комиссиялардың құрамы, өкілеттіктері және қызмет тәртібі Қазақстан Республикасының Үкіметі, облыстардың, республикалық маңызы бар қалалардың, астананың және аудандардың, облыстық маңызы бар қалалардың жергілікті атқарушы органдары бекітетін ережелермен айқындалады.</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19-бап. Үйлестіру қызметінің нысандары</w:t>
      </w:r>
    </w:p>
    <w:bookmarkStart w:name="z155" w:id="141"/>
    <w:p>
      <w:pPr>
        <w:spacing w:after="0"/>
        <w:ind w:left="0"/>
        <w:jc w:val="both"/>
      </w:pPr>
      <w:r>
        <w:rPr>
          <w:rFonts w:ascii="Times New Roman"/>
          <w:b w:val="false"/>
          <w:i w:val="false"/>
          <w:color w:val="000000"/>
          <w:sz w:val="28"/>
        </w:rPr>
        <w:t>
      1. Құқық бұзушылық профилактикасы субъектілерінің қызметін үйлестіруді құқық бұзушылық профилактикасы жөніндегі ведомствоаралық комиссиялар мынадай негізгі:</w:t>
      </w:r>
    </w:p>
    <w:bookmarkEnd w:id="141"/>
    <w:bookmarkStart w:name="z156" w:id="142"/>
    <w:p>
      <w:pPr>
        <w:spacing w:after="0"/>
        <w:ind w:left="0"/>
        <w:jc w:val="both"/>
      </w:pPr>
      <w:r>
        <w:rPr>
          <w:rFonts w:ascii="Times New Roman"/>
          <w:b w:val="false"/>
          <w:i w:val="false"/>
          <w:color w:val="000000"/>
          <w:sz w:val="28"/>
        </w:rPr>
        <w:t>
      1) құқық бұзушылық профилактикасы субъектілерінің қызметін жетілдіру жөніндегі ұсыныстар мен ұсынымдарды әзірлеу;</w:t>
      </w:r>
    </w:p>
    <w:bookmarkEnd w:id="142"/>
    <w:bookmarkStart w:name="z157" w:id="143"/>
    <w:p>
      <w:pPr>
        <w:spacing w:after="0"/>
        <w:ind w:left="0"/>
        <w:jc w:val="both"/>
      </w:pPr>
      <w:r>
        <w:rPr>
          <w:rFonts w:ascii="Times New Roman"/>
          <w:b w:val="false"/>
          <w:i w:val="false"/>
          <w:color w:val="000000"/>
          <w:sz w:val="28"/>
        </w:rPr>
        <w:t>
      2) ақпаратпен алмасу;</w:t>
      </w:r>
    </w:p>
    <w:bookmarkEnd w:id="143"/>
    <w:bookmarkStart w:name="z158" w:id="144"/>
    <w:p>
      <w:pPr>
        <w:spacing w:after="0"/>
        <w:ind w:left="0"/>
        <w:jc w:val="both"/>
      </w:pPr>
      <w:r>
        <w:rPr>
          <w:rFonts w:ascii="Times New Roman"/>
          <w:b w:val="false"/>
          <w:i w:val="false"/>
          <w:color w:val="000000"/>
          <w:sz w:val="28"/>
        </w:rPr>
        <w:t>
      3) оң тәжірибені зерделеу және тарату;</w:t>
      </w:r>
    </w:p>
    <w:bookmarkEnd w:id="144"/>
    <w:bookmarkStart w:name="z159" w:id="145"/>
    <w:p>
      <w:pPr>
        <w:spacing w:after="0"/>
        <w:ind w:left="0"/>
        <w:jc w:val="both"/>
      </w:pPr>
      <w:r>
        <w:rPr>
          <w:rFonts w:ascii="Times New Roman"/>
          <w:b w:val="false"/>
          <w:i w:val="false"/>
          <w:color w:val="000000"/>
          <w:sz w:val="28"/>
        </w:rPr>
        <w:t>
      4) бірлескен жедел-профилактикалық іс-шараларды өткізу;</w:t>
      </w:r>
    </w:p>
    <w:bookmarkEnd w:id="145"/>
    <w:bookmarkStart w:name="z160" w:id="146"/>
    <w:p>
      <w:pPr>
        <w:spacing w:after="0"/>
        <w:ind w:left="0"/>
        <w:jc w:val="both"/>
      </w:pPr>
      <w:r>
        <w:rPr>
          <w:rFonts w:ascii="Times New Roman"/>
          <w:b w:val="false"/>
          <w:i w:val="false"/>
          <w:color w:val="000000"/>
          <w:sz w:val="28"/>
        </w:rPr>
        <w:t>
      5) отырыстар мен кеңестер өткізу;</w:t>
      </w:r>
    </w:p>
    <w:bookmarkEnd w:id="146"/>
    <w:bookmarkStart w:name="z161" w:id="147"/>
    <w:p>
      <w:pPr>
        <w:spacing w:after="0"/>
        <w:ind w:left="0"/>
        <w:jc w:val="both"/>
      </w:pPr>
      <w:r>
        <w:rPr>
          <w:rFonts w:ascii="Times New Roman"/>
          <w:b w:val="false"/>
          <w:i w:val="false"/>
          <w:color w:val="000000"/>
          <w:sz w:val="28"/>
        </w:rPr>
        <w:t>
      6) бюллетеньдер (жинақтар) және басқа да ақпараттық басылымдар шығару нысандарында жүзеге асырады.</w:t>
      </w:r>
    </w:p>
    <w:bookmarkEnd w:id="147"/>
    <w:bookmarkStart w:name="z162" w:id="148"/>
    <w:p>
      <w:pPr>
        <w:spacing w:after="0"/>
        <w:ind w:left="0"/>
        <w:jc w:val="both"/>
      </w:pPr>
      <w:r>
        <w:rPr>
          <w:rFonts w:ascii="Times New Roman"/>
          <w:b w:val="false"/>
          <w:i w:val="false"/>
          <w:color w:val="000000"/>
          <w:sz w:val="28"/>
        </w:rPr>
        <w:t>
      2. Құқық бұзушылық профилактикасы субъектілері өздеріне белгілі болған, мемлекеттік органдардың құзыретіне жататын, дайындалып жатқан немесе жасалған құқық бұзушылық фактілері туралы осы органдарға дереу хабарлауға міндетті.</w:t>
      </w:r>
    </w:p>
    <w:bookmarkEnd w:id="148"/>
    <w:bookmarkStart w:name="z163" w:id="149"/>
    <w:p>
      <w:pPr>
        <w:spacing w:after="0"/>
        <w:ind w:left="0"/>
        <w:jc w:val="left"/>
      </w:pPr>
      <w:r>
        <w:rPr>
          <w:rFonts w:ascii="Times New Roman"/>
          <w:b/>
          <w:i w:val="false"/>
          <w:color w:val="000000"/>
        </w:rPr>
        <w:t xml:space="preserve"> 3-тарау. ҚҰҚЫҚ БҰЗУШЫЛЫҚ ПРОФИЛАКТИКАСЫНЫҢ ШАРАЛАРЫ</w:t>
      </w:r>
    </w:p>
    <w:bookmarkEnd w:id="149"/>
    <w:p>
      <w:pPr>
        <w:spacing w:after="0"/>
        <w:ind w:left="0"/>
        <w:jc w:val="both"/>
      </w:pPr>
      <w:r>
        <w:rPr>
          <w:rFonts w:ascii="Times New Roman"/>
          <w:b/>
          <w:i w:val="false"/>
          <w:color w:val="000000"/>
          <w:sz w:val="28"/>
        </w:rPr>
        <w:t>20-бап. Құқық бұзушылық профилактикасы шараларының жүйесі</w:t>
      </w:r>
    </w:p>
    <w:bookmarkStart w:name="z165" w:id="150"/>
    <w:p>
      <w:pPr>
        <w:spacing w:after="0"/>
        <w:ind w:left="0"/>
        <w:jc w:val="both"/>
      </w:pPr>
      <w:r>
        <w:rPr>
          <w:rFonts w:ascii="Times New Roman"/>
          <w:b w:val="false"/>
          <w:i w:val="false"/>
          <w:color w:val="000000"/>
          <w:sz w:val="28"/>
        </w:rPr>
        <w:t>
      Құқық бұзушылық профилактикасы жалпы, арнаулы және жеке шаралар арқылы жүзеге асырылады.</w:t>
      </w:r>
    </w:p>
    <w:bookmarkEnd w:id="150"/>
    <w:p>
      <w:pPr>
        <w:spacing w:after="0"/>
        <w:ind w:left="0"/>
        <w:jc w:val="both"/>
      </w:pPr>
      <w:r>
        <w:rPr>
          <w:rFonts w:ascii="Times New Roman"/>
          <w:b/>
          <w:i w:val="false"/>
          <w:color w:val="000000"/>
          <w:sz w:val="28"/>
        </w:rPr>
        <w:t>21-бап. Құқық бұзушылық профилактикасының жалпы шаралары</w:t>
      </w:r>
    </w:p>
    <w:bookmarkStart w:name="z167" w:id="151"/>
    <w:p>
      <w:pPr>
        <w:spacing w:after="0"/>
        <w:ind w:left="0"/>
        <w:jc w:val="both"/>
      </w:pPr>
      <w:r>
        <w:rPr>
          <w:rFonts w:ascii="Times New Roman"/>
          <w:b w:val="false"/>
          <w:i w:val="false"/>
          <w:color w:val="000000"/>
          <w:sz w:val="28"/>
        </w:rPr>
        <w:t>
      Құқық бұзушылық профилактикасының жалпы шаралары:</w:t>
      </w:r>
    </w:p>
    <w:bookmarkEnd w:id="151"/>
    <w:bookmarkStart w:name="z168" w:id="152"/>
    <w:p>
      <w:pPr>
        <w:spacing w:after="0"/>
        <w:ind w:left="0"/>
        <w:jc w:val="both"/>
      </w:pPr>
      <w:r>
        <w:rPr>
          <w:rFonts w:ascii="Times New Roman"/>
          <w:b w:val="false"/>
          <w:i w:val="false"/>
          <w:color w:val="000000"/>
          <w:sz w:val="28"/>
        </w:rPr>
        <w:t>
      1) халықтың әлеуметтік жағынан әлсіз топтарын қорғау жөніндегі шараларды;</w:t>
      </w:r>
    </w:p>
    <w:bookmarkEnd w:id="152"/>
    <w:bookmarkStart w:name="z169" w:id="153"/>
    <w:p>
      <w:pPr>
        <w:spacing w:after="0"/>
        <w:ind w:left="0"/>
        <w:jc w:val="both"/>
      </w:pPr>
      <w:r>
        <w:rPr>
          <w:rFonts w:ascii="Times New Roman"/>
          <w:b w:val="false"/>
          <w:i w:val="false"/>
          <w:color w:val="000000"/>
          <w:sz w:val="28"/>
        </w:rPr>
        <w:t>
      2) экономиканы, әлеуметтік саланы, құқық қорғау қызметін басқарудағы қателіктер мен кемшіліктерді жоюға, сондай-ақ құқық бұзушылық профилактикасын нормативтік, ақпараттық, әдістемелік және ресурстық қамтамасыз етуді жетілдіруге бағытталған ұйымдастырушылық-басқарушылық шараларын;</w:t>
      </w:r>
    </w:p>
    <w:bookmarkEnd w:id="153"/>
    <w:bookmarkStart w:name="z170" w:id="154"/>
    <w:p>
      <w:pPr>
        <w:spacing w:after="0"/>
        <w:ind w:left="0"/>
        <w:jc w:val="both"/>
      </w:pPr>
      <w:r>
        <w:rPr>
          <w:rFonts w:ascii="Times New Roman"/>
          <w:b w:val="false"/>
          <w:i w:val="false"/>
          <w:color w:val="000000"/>
          <w:sz w:val="28"/>
        </w:rPr>
        <w:t>
      3) азаматтардың жалпы, тұрмыстық және құқықтық мәдениетін арттыратын, жалпы адамзаттық құндылықтарға, заңға мойынсынушылық мінез-құлыққа, құқыққа қарсы мінез-құлыққа төзбеушілікке бағдарланған адамгершілік қасиеттерін қалыптастыру арқылы криминогендік факторларды жоятын немесе шектейтін идеологиялық шараларды;</w:t>
      </w:r>
    </w:p>
    <w:bookmarkEnd w:id="154"/>
    <w:bookmarkStart w:name="z171" w:id="155"/>
    <w:p>
      <w:pPr>
        <w:spacing w:after="0"/>
        <w:ind w:left="0"/>
        <w:jc w:val="both"/>
      </w:pPr>
      <w:r>
        <w:rPr>
          <w:rFonts w:ascii="Times New Roman"/>
          <w:b w:val="false"/>
          <w:i w:val="false"/>
          <w:color w:val="000000"/>
          <w:sz w:val="28"/>
        </w:rPr>
        <w:t>
      4) құқық бұзушылық жасауға тосқауыл болатын ғылым мен техника жетістіктерін қолдану арқылы іске асырылады.</w:t>
      </w:r>
    </w:p>
    <w:bookmarkEnd w:id="155"/>
    <w:p>
      <w:pPr>
        <w:spacing w:after="0"/>
        <w:ind w:left="0"/>
        <w:jc w:val="both"/>
      </w:pPr>
      <w:r>
        <w:rPr>
          <w:rFonts w:ascii="Times New Roman"/>
          <w:b/>
          <w:i w:val="false"/>
          <w:color w:val="000000"/>
          <w:sz w:val="28"/>
        </w:rPr>
        <w:t>22-бап. Құқық бұзушылық профилактикасының арнаулы шаралары</w:t>
      </w:r>
    </w:p>
    <w:p>
      <w:pPr>
        <w:spacing w:after="0"/>
        <w:ind w:left="0"/>
        <w:jc w:val="both"/>
      </w:pPr>
      <w:r>
        <w:rPr>
          <w:rFonts w:ascii="Times New Roman"/>
          <w:b w:val="false"/>
          <w:i w:val="false"/>
          <w:color w:val="ff0000"/>
          <w:sz w:val="28"/>
        </w:rPr>
        <w:t xml:space="preserve">
      Ескерту. 22-бап алып тасталды - ҚР 03.07.2013 </w:t>
      </w:r>
      <w:r>
        <w:rPr>
          <w:rFonts w:ascii="Times New Roman"/>
          <w:b w:val="false"/>
          <w:i w:val="false"/>
          <w:color w:val="ff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p>
      <w:pPr>
        <w:spacing w:after="0"/>
        <w:ind w:left="0"/>
        <w:jc w:val="both"/>
      </w:pPr>
      <w:r>
        <w:rPr>
          <w:rFonts w:ascii="Times New Roman"/>
          <w:b/>
          <w:i w:val="false"/>
          <w:color w:val="000000"/>
          <w:sz w:val="28"/>
        </w:rPr>
        <w:t>23-бап. Құқық бұзушылықтың жеке профилактикасы шаралары</w:t>
      </w:r>
    </w:p>
    <w:bookmarkStart w:name="z177" w:id="156"/>
    <w:p>
      <w:pPr>
        <w:spacing w:after="0"/>
        <w:ind w:left="0"/>
        <w:jc w:val="both"/>
      </w:pPr>
      <w:r>
        <w:rPr>
          <w:rFonts w:ascii="Times New Roman"/>
          <w:b w:val="false"/>
          <w:i w:val="false"/>
          <w:color w:val="000000"/>
          <w:sz w:val="28"/>
        </w:rPr>
        <w:t>
      1. Құқық бұзушылықтың жеке профилактикасы шаралары адам не адамдардың шектеулі тобы тарапынан құқық бұзушылық жасаудың алдын алу, сондай-ақ оны жасауға итермелейтін себептер мен жағдайларды жою мақсатында олардың құқықтық санасына және мінез-құлқына жүйелі түрде мақсатты ықпал ету үшін қолданылады.</w:t>
      </w:r>
    </w:p>
    <w:bookmarkEnd w:id="156"/>
    <w:bookmarkStart w:name="z178" w:id="157"/>
    <w:p>
      <w:pPr>
        <w:spacing w:after="0"/>
        <w:ind w:left="0"/>
        <w:jc w:val="both"/>
      </w:pPr>
      <w:r>
        <w:rPr>
          <w:rFonts w:ascii="Times New Roman"/>
          <w:b w:val="false"/>
          <w:i w:val="false"/>
          <w:color w:val="000000"/>
          <w:sz w:val="28"/>
        </w:rPr>
        <w:t>
      2. Құқық бұзушылықтың жеке профилактикасы шаралары:</w:t>
      </w:r>
    </w:p>
    <w:bookmarkEnd w:id="157"/>
    <w:bookmarkStart w:name="z179" w:id="158"/>
    <w:p>
      <w:pPr>
        <w:spacing w:after="0"/>
        <w:ind w:left="0"/>
        <w:jc w:val="both"/>
      </w:pPr>
      <w:r>
        <w:rPr>
          <w:rFonts w:ascii="Times New Roman"/>
          <w:b w:val="false"/>
          <w:i w:val="false"/>
          <w:color w:val="000000"/>
          <w:sz w:val="28"/>
        </w:rPr>
        <w:t>
      1) профилактикалық әңгімелесу;</w:t>
      </w:r>
    </w:p>
    <w:bookmarkEnd w:id="158"/>
    <w:bookmarkStart w:name="z180" w:id="159"/>
    <w:p>
      <w:pPr>
        <w:spacing w:after="0"/>
        <w:ind w:left="0"/>
        <w:jc w:val="both"/>
      </w:pPr>
      <w:r>
        <w:rPr>
          <w:rFonts w:ascii="Times New Roman"/>
          <w:b w:val="false"/>
          <w:i w:val="false"/>
          <w:color w:val="000000"/>
          <w:sz w:val="28"/>
        </w:rPr>
        <w:t>
      2) қорғау нұсқамасы;</w:t>
      </w:r>
    </w:p>
    <w:bookmarkEnd w:id="159"/>
    <w:bookmarkStart w:name="z181" w:id="160"/>
    <w:p>
      <w:pPr>
        <w:spacing w:after="0"/>
        <w:ind w:left="0"/>
        <w:jc w:val="both"/>
      </w:pPr>
      <w:r>
        <w:rPr>
          <w:rFonts w:ascii="Times New Roman"/>
          <w:b w:val="false"/>
          <w:i w:val="false"/>
          <w:color w:val="000000"/>
          <w:sz w:val="28"/>
        </w:rPr>
        <w:t>
      3) құқық бұзушылық жасауға итермелейтін себептер мен жағдайларды жою туралы ұсыныс;</w:t>
      </w:r>
    </w:p>
    <w:bookmarkEnd w:id="160"/>
    <w:bookmarkStart w:name="z182" w:id="161"/>
    <w:p>
      <w:pPr>
        <w:spacing w:after="0"/>
        <w:ind w:left="0"/>
        <w:jc w:val="both"/>
      </w:pPr>
      <w:r>
        <w:rPr>
          <w:rFonts w:ascii="Times New Roman"/>
          <w:b w:val="false"/>
          <w:i w:val="false"/>
          <w:color w:val="000000"/>
          <w:sz w:val="28"/>
        </w:rPr>
        <w:t>
      4) медициналық сипаттағы мәжбүрлеу шаралары;</w:t>
      </w:r>
    </w:p>
    <w:bookmarkEnd w:id="161"/>
    <w:bookmarkStart w:name="z183" w:id="162"/>
    <w:p>
      <w:pPr>
        <w:spacing w:after="0"/>
        <w:ind w:left="0"/>
        <w:jc w:val="both"/>
      </w:pPr>
      <w:r>
        <w:rPr>
          <w:rFonts w:ascii="Times New Roman"/>
          <w:b w:val="false"/>
          <w:i w:val="false"/>
          <w:color w:val="000000"/>
          <w:sz w:val="28"/>
        </w:rPr>
        <w:t>
      5) құқық бұзушының мінез-құлқына ерекше талаптар белгілеу;</w:t>
      </w:r>
    </w:p>
    <w:bookmarkEnd w:id="162"/>
    <w:bookmarkStart w:name="z184" w:id="163"/>
    <w:p>
      <w:pPr>
        <w:spacing w:after="0"/>
        <w:ind w:left="0"/>
        <w:jc w:val="both"/>
      </w:pPr>
      <w:r>
        <w:rPr>
          <w:rFonts w:ascii="Times New Roman"/>
          <w:b w:val="false"/>
          <w:i w:val="false"/>
          <w:color w:val="000000"/>
          <w:sz w:val="28"/>
        </w:rPr>
        <w:t>
      6) профилактикалық есепке алу және бақылау;</w:t>
      </w:r>
    </w:p>
    <w:bookmarkEnd w:id="163"/>
    <w:bookmarkStart w:name="z185" w:id="164"/>
    <w:p>
      <w:pPr>
        <w:spacing w:after="0"/>
        <w:ind w:left="0"/>
        <w:jc w:val="both"/>
      </w:pPr>
      <w:r>
        <w:rPr>
          <w:rFonts w:ascii="Times New Roman"/>
          <w:b w:val="false"/>
          <w:i w:val="false"/>
          <w:color w:val="000000"/>
          <w:sz w:val="28"/>
        </w:rPr>
        <w:t>
      7) әкімшілік жаза қолдану;</w:t>
      </w:r>
    </w:p>
    <w:bookmarkEnd w:id="164"/>
    <w:bookmarkStart w:name="z186" w:id="165"/>
    <w:p>
      <w:pPr>
        <w:spacing w:after="0"/>
        <w:ind w:left="0"/>
        <w:jc w:val="both"/>
      </w:pPr>
      <w:r>
        <w:rPr>
          <w:rFonts w:ascii="Times New Roman"/>
          <w:b w:val="false"/>
          <w:i w:val="false"/>
          <w:color w:val="000000"/>
          <w:sz w:val="28"/>
        </w:rPr>
        <w:t>
      8) ата-ана құқықтарынан айыру не оларды шектеу, бала (ұл, қыз) асырап алудың күшін жою, қамқоршыларды және қорғаншыларды өздерінің міндеттерін орындаудан босату және шеттету, баланы патронаттық тәрбиешінің тәрбиесіне беру туралы шартты мерзімінен бұрын бұзу;</w:t>
      </w:r>
    </w:p>
    <w:bookmarkEnd w:id="165"/>
    <w:bookmarkStart w:name="z187" w:id="166"/>
    <w:p>
      <w:pPr>
        <w:spacing w:after="0"/>
        <w:ind w:left="0"/>
        <w:jc w:val="both"/>
      </w:pPr>
      <w:r>
        <w:rPr>
          <w:rFonts w:ascii="Times New Roman"/>
          <w:b w:val="false"/>
          <w:i w:val="false"/>
          <w:color w:val="000000"/>
          <w:sz w:val="28"/>
        </w:rPr>
        <w:t>
      9) сот үкімі бойынша қабылданатын шаралар;</w:t>
      </w:r>
    </w:p>
    <w:bookmarkEnd w:id="166"/>
    <w:bookmarkStart w:name="z188" w:id="167"/>
    <w:p>
      <w:pPr>
        <w:spacing w:after="0"/>
        <w:ind w:left="0"/>
        <w:jc w:val="both"/>
      </w:pPr>
      <w:r>
        <w:rPr>
          <w:rFonts w:ascii="Times New Roman"/>
          <w:b w:val="false"/>
          <w:i w:val="false"/>
          <w:color w:val="000000"/>
          <w:sz w:val="28"/>
        </w:rPr>
        <w:t>
      10) әкімшілік қадағалау орнату;</w:t>
      </w:r>
    </w:p>
    <w:bookmarkEnd w:id="167"/>
    <w:bookmarkStart w:name="z189" w:id="168"/>
    <w:p>
      <w:pPr>
        <w:spacing w:after="0"/>
        <w:ind w:left="0"/>
        <w:jc w:val="both"/>
      </w:pPr>
      <w:r>
        <w:rPr>
          <w:rFonts w:ascii="Times New Roman"/>
          <w:b w:val="false"/>
          <w:i w:val="false"/>
          <w:color w:val="000000"/>
          <w:sz w:val="28"/>
        </w:rPr>
        <w:t>
      11) жүріп-тұру еркіндігін алдын ала шектеу болып табылады.</w:t>
      </w:r>
    </w:p>
    <w:bookmarkEnd w:id="168"/>
    <w:bookmarkStart w:name="z190" w:id="169"/>
    <w:p>
      <w:pPr>
        <w:spacing w:after="0"/>
        <w:ind w:left="0"/>
        <w:jc w:val="both"/>
      </w:pPr>
      <w:r>
        <w:rPr>
          <w:rFonts w:ascii="Times New Roman"/>
          <w:b w:val="false"/>
          <w:i w:val="false"/>
          <w:color w:val="000000"/>
          <w:sz w:val="28"/>
        </w:rPr>
        <w:t>
      3. Құқық бұзушылықтың жеке профилактикасы шаралары оған қатысты қолданылатын адамның жеке ерекшеліктері, оның жасаған құқық бұзушылығының қоғамға қауіптілігінің сипаты мен деңгейі ескеріле отырып айқындалады.</w:t>
      </w:r>
    </w:p>
    <w:bookmarkEnd w:id="169"/>
    <w:bookmarkStart w:name="z191" w:id="170"/>
    <w:p>
      <w:pPr>
        <w:spacing w:after="0"/>
        <w:ind w:left="0"/>
        <w:jc w:val="both"/>
      </w:pPr>
      <w:r>
        <w:rPr>
          <w:rFonts w:ascii="Times New Roman"/>
          <w:b w:val="false"/>
          <w:i w:val="false"/>
          <w:color w:val="000000"/>
          <w:sz w:val="28"/>
        </w:rPr>
        <w:t>
      4. Мүдделі адамдар құқық бұзушылықтың жеке профилактикасы шараларын қолдану туралы шешімге Қазақстан Республикасының заңнамасында белгіленген тәртіппен шағым жасауы мүмкін.</w:t>
      </w:r>
    </w:p>
    <w:bookmarkEnd w:id="170"/>
    <w:bookmarkStart w:name="z192" w:id="171"/>
    <w:p>
      <w:pPr>
        <w:spacing w:after="0"/>
        <w:ind w:left="0"/>
        <w:jc w:val="both"/>
      </w:pPr>
      <w:r>
        <w:rPr>
          <w:rFonts w:ascii="Times New Roman"/>
          <w:b w:val="false"/>
          <w:i w:val="false"/>
          <w:color w:val="000000"/>
          <w:sz w:val="28"/>
        </w:rPr>
        <w:t>
      5. Кәмелетке толмағандарға қатысты құқық бұзушылықтың жеке профилактикасы шаралары Қазақстан Республикасының кәмелетке толмағандар арасындағы құқық бұзушылықтың, қадағалаусыз және панасыз қалудың профилактикасы туралы заңнамасында белгіленген ерекшеліктер ескеріле отырып қолданылады.</w:t>
      </w:r>
    </w:p>
    <w:bookmarkEnd w:id="171"/>
    <w:bookmarkStart w:name="z193" w:id="172"/>
    <w:p>
      <w:pPr>
        <w:spacing w:after="0"/>
        <w:ind w:left="0"/>
        <w:jc w:val="both"/>
      </w:pPr>
      <w:r>
        <w:rPr>
          <w:rFonts w:ascii="Times New Roman"/>
          <w:b w:val="false"/>
          <w:i w:val="false"/>
          <w:color w:val="000000"/>
          <w:sz w:val="28"/>
        </w:rPr>
        <w:t>
      6. Тұрмыстық зорлық-зомбылық жасаған адамдарға қатысты құқық бұзушылықтың жеке профилактикасы шаралары Қазақстан Республикасының тұрмыстық зорлық-зомбылық профилактикасы туралы заңнамасында белгіленген ерекшеліктер ескеріле отырып қолданылады.</w:t>
      </w:r>
    </w:p>
    <w:bookmarkEnd w:id="172"/>
    <w:bookmarkStart w:name="z194" w:id="173"/>
    <w:p>
      <w:pPr>
        <w:spacing w:after="0"/>
        <w:ind w:left="0"/>
        <w:jc w:val="both"/>
      </w:pPr>
      <w:r>
        <w:rPr>
          <w:rFonts w:ascii="Times New Roman"/>
          <w:b w:val="false"/>
          <w:i w:val="false"/>
          <w:color w:val="000000"/>
          <w:sz w:val="28"/>
        </w:rPr>
        <w:t>
      7. Құқық бұзушылықтың жеке профилактикасы шараларын қолдану Қазақстан Республикасының осы Заңына және өзге де заңдарына сәйкес жүзеге асырылады.</w:t>
      </w:r>
    </w:p>
    <w:bookmarkEnd w:id="173"/>
    <w:bookmarkStart w:name="z195" w:id="174"/>
    <w:p>
      <w:pPr>
        <w:spacing w:after="0"/>
        <w:ind w:left="0"/>
        <w:jc w:val="both"/>
      </w:pPr>
      <w:r>
        <w:rPr>
          <w:rFonts w:ascii="Times New Roman"/>
          <w:b w:val="false"/>
          <w:i w:val="false"/>
          <w:color w:val="000000"/>
          <w:sz w:val="28"/>
        </w:rPr>
        <w:t>
      8. Құқық бұзушылықтың жеке профилактикасы шараларын есепке алу орталық атқарушы органдар айқындаған тәртіппен олардың құзыреті шегінде жүзеге асырылады.</w:t>
      </w:r>
    </w:p>
    <w:bookmarkEnd w:id="174"/>
    <w:p>
      <w:pPr>
        <w:spacing w:after="0"/>
        <w:ind w:left="0"/>
        <w:jc w:val="both"/>
      </w:pPr>
      <w:r>
        <w:rPr>
          <w:rFonts w:ascii="Times New Roman"/>
          <w:b/>
          <w:i w:val="false"/>
          <w:color w:val="000000"/>
          <w:sz w:val="28"/>
        </w:rPr>
        <w:t>23-1-бап. Əскери қызметшілерге қатысты қолданылатын құқық бұзушылық профилактикасы шаралары</w:t>
      </w:r>
    </w:p>
    <w:p>
      <w:pPr>
        <w:spacing w:after="0"/>
        <w:ind w:left="0"/>
        <w:jc w:val="both"/>
      </w:pPr>
      <w:r>
        <w:rPr>
          <w:rFonts w:ascii="Times New Roman"/>
          <w:b w:val="false"/>
          <w:i w:val="false"/>
          <w:color w:val="ff0000"/>
          <w:sz w:val="28"/>
        </w:rPr>
        <w:t xml:space="preserve">
      Ескерту. 23-1-бап алып тасталды – ҚР 14.03.2023 </w:t>
      </w:r>
      <w:r>
        <w:rPr>
          <w:rFonts w:ascii="Times New Roman"/>
          <w:b w:val="false"/>
          <w:i w:val="false"/>
          <w:color w:val="ff0000"/>
          <w:sz w:val="28"/>
        </w:rPr>
        <w:t>№ 206-VII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24-бап. Құқық бұзушылықтың жеке профилактикасы шараларын қолдануға негіздер</w:t>
      </w:r>
    </w:p>
    <w:bookmarkStart w:name="z197" w:id="175"/>
    <w:p>
      <w:pPr>
        <w:spacing w:after="0"/>
        <w:ind w:left="0"/>
        <w:jc w:val="both"/>
      </w:pPr>
      <w:r>
        <w:rPr>
          <w:rFonts w:ascii="Times New Roman"/>
          <w:b w:val="false"/>
          <w:i w:val="false"/>
          <w:color w:val="000000"/>
          <w:sz w:val="28"/>
        </w:rPr>
        <w:t>
      1. Құқық бұзушылықтың жеке профилактикасы шараларын қолдануға мына мән-жайлардың бірі:</w:t>
      </w:r>
    </w:p>
    <w:bookmarkEnd w:id="175"/>
    <w:bookmarkStart w:name="z198" w:id="176"/>
    <w:p>
      <w:pPr>
        <w:spacing w:after="0"/>
        <w:ind w:left="0"/>
        <w:jc w:val="both"/>
      </w:pPr>
      <w:r>
        <w:rPr>
          <w:rFonts w:ascii="Times New Roman"/>
          <w:b w:val="false"/>
          <w:i w:val="false"/>
          <w:color w:val="000000"/>
          <w:sz w:val="28"/>
        </w:rPr>
        <w:t>
      1) жеке және заңды тұлғалардың хабарламалары немесе өтініштерi, сондай-ақ бұқаралық ақпарат құралдарындағы хабарламалар;</w:t>
      </w:r>
    </w:p>
    <w:bookmarkEnd w:id="176"/>
    <w:bookmarkStart w:name="z199" w:id="177"/>
    <w:p>
      <w:pPr>
        <w:spacing w:after="0"/>
        <w:ind w:left="0"/>
        <w:jc w:val="both"/>
      </w:pPr>
      <w:r>
        <w:rPr>
          <w:rFonts w:ascii="Times New Roman"/>
          <w:b w:val="false"/>
          <w:i w:val="false"/>
          <w:color w:val="000000"/>
          <w:sz w:val="28"/>
        </w:rPr>
        <w:t>
      2) құқық бұзушылық жасау не жасауға әрекет ету фактісін уәкілетті лауазымды адамның тікелей анықтауы;</w:t>
      </w:r>
    </w:p>
    <w:bookmarkEnd w:id="177"/>
    <w:bookmarkStart w:name="z200" w:id="178"/>
    <w:p>
      <w:pPr>
        <w:spacing w:after="0"/>
        <w:ind w:left="0"/>
        <w:jc w:val="both"/>
      </w:pPr>
      <w:r>
        <w:rPr>
          <w:rFonts w:ascii="Times New Roman"/>
          <w:b w:val="false"/>
          <w:i w:val="false"/>
          <w:color w:val="000000"/>
          <w:sz w:val="28"/>
        </w:rPr>
        <w:t>
      3) мемлекеттік органдардан және жергілікті өзін-өзі басқару органдарынан түскен материалдар негіз болып табылады.</w:t>
      </w:r>
    </w:p>
    <w:bookmarkEnd w:id="178"/>
    <w:bookmarkStart w:name="z201" w:id="179"/>
    <w:p>
      <w:pPr>
        <w:spacing w:after="0"/>
        <w:ind w:left="0"/>
        <w:jc w:val="both"/>
      </w:pPr>
      <w:r>
        <w:rPr>
          <w:rFonts w:ascii="Times New Roman"/>
          <w:b w:val="false"/>
          <w:i w:val="false"/>
          <w:color w:val="000000"/>
          <w:sz w:val="28"/>
        </w:rPr>
        <w:t>
      2. Құқық бұзушылық жасау туралы немесе оны жасау қатері туралы өтініштер мен хабарламаларды мемлекеттік органдар Қазақстан Республикасының заңнамасында белгіленген тәртіппен қарайды.</w:t>
      </w:r>
    </w:p>
    <w:bookmarkEnd w:id="179"/>
    <w:p>
      <w:pPr>
        <w:spacing w:after="0"/>
        <w:ind w:left="0"/>
        <w:jc w:val="both"/>
      </w:pPr>
      <w:r>
        <w:rPr>
          <w:rFonts w:ascii="Times New Roman"/>
          <w:b/>
          <w:i w:val="false"/>
          <w:color w:val="000000"/>
          <w:sz w:val="28"/>
        </w:rPr>
        <w:t>25-бап. Профилактикалық әңгімелесу</w:t>
      </w:r>
    </w:p>
    <w:bookmarkStart w:name="z203" w:id="180"/>
    <w:p>
      <w:pPr>
        <w:spacing w:after="0"/>
        <w:ind w:left="0"/>
        <w:jc w:val="both"/>
      </w:pPr>
      <w:r>
        <w:rPr>
          <w:rFonts w:ascii="Times New Roman"/>
          <w:b w:val="false"/>
          <w:i w:val="false"/>
          <w:color w:val="000000"/>
          <w:sz w:val="28"/>
        </w:rPr>
        <w:t>
      1. Профилактикалық әңгімелесудің негізгі міндеттері құқыққа қарсы мінез-құлықтың себептері мен жағдайларын анықтау, құқық бұзушылықтың әлеуметтік және құқықтық салдарларын түсіндіру және заңға мойынсынушылық мінез-құлықтың қажеттігіне сендіру болып табылады.</w:t>
      </w:r>
    </w:p>
    <w:bookmarkEnd w:id="180"/>
    <w:bookmarkStart w:name="z204" w:id="181"/>
    <w:p>
      <w:pPr>
        <w:spacing w:after="0"/>
        <w:ind w:left="0"/>
        <w:jc w:val="both"/>
      </w:pPr>
      <w:r>
        <w:rPr>
          <w:rFonts w:ascii="Times New Roman"/>
          <w:b w:val="false"/>
          <w:i w:val="false"/>
          <w:color w:val="000000"/>
          <w:sz w:val="28"/>
        </w:rPr>
        <w:t>
      2. Профилактикалық әңгімелесуді құқық бұзушылықтың жеке профилактикасы шараларын қолдану құзыретіне жататын құқық бұзушылық субъектісі құқық бұзушылық жасаған немесе оған қатысты құқық бұзушылықтың жеке профилактикасы шараларын қолдануға негіз бар адаммен өткізеді.</w:t>
      </w:r>
    </w:p>
    <w:bookmarkEnd w:id="181"/>
    <w:bookmarkStart w:name="z205" w:id="182"/>
    <w:p>
      <w:pPr>
        <w:spacing w:after="0"/>
        <w:ind w:left="0"/>
        <w:jc w:val="both"/>
      </w:pPr>
      <w:r>
        <w:rPr>
          <w:rFonts w:ascii="Times New Roman"/>
          <w:b w:val="false"/>
          <w:i w:val="false"/>
          <w:color w:val="000000"/>
          <w:sz w:val="28"/>
        </w:rPr>
        <w:t>
      3. Профилактикалық әңгімелесу құқық бұзушылық профилактикасы субъектілерінің қызметтік үй-жайларында, сондай-ақ тұратын жері, оқу, жұмыс орны бойынша не тікелей құқық бұзушылық анықталған жерде өткізіледі және оның ұзақтығы бір сағаттан аспауға тиіс.</w:t>
      </w:r>
    </w:p>
    <w:bookmarkEnd w:id="182"/>
    <w:bookmarkStart w:name="z206" w:id="183"/>
    <w:p>
      <w:pPr>
        <w:spacing w:after="0"/>
        <w:ind w:left="0"/>
        <w:jc w:val="both"/>
      </w:pPr>
      <w:r>
        <w:rPr>
          <w:rFonts w:ascii="Times New Roman"/>
          <w:b w:val="false"/>
          <w:i w:val="false"/>
          <w:color w:val="000000"/>
          <w:sz w:val="28"/>
        </w:rPr>
        <w:t>
      4. Профилактикалық әңгімелесу өткізілетін адамға құқыққа қарсы іс-әрекеттерді тоқтату қажеттілігі туралы ескертіледі.</w:t>
      </w:r>
    </w:p>
    <w:bookmarkEnd w:id="183"/>
    <w:bookmarkStart w:name="z207" w:id="184"/>
    <w:p>
      <w:pPr>
        <w:spacing w:after="0"/>
        <w:ind w:left="0"/>
        <w:jc w:val="both"/>
      </w:pPr>
      <w:r>
        <w:rPr>
          <w:rFonts w:ascii="Times New Roman"/>
          <w:b w:val="false"/>
          <w:i w:val="false"/>
          <w:color w:val="000000"/>
          <w:sz w:val="28"/>
        </w:rPr>
        <w:t>
      5. Кәмелетке толмаған адаммен профилактикалық әңгімелесу оның ата-анасының, педагогтарының немесе басқа да заңды өкілдерінің қатысуымен өткізіледі.</w:t>
      </w:r>
    </w:p>
    <w:bookmarkEnd w:id="184"/>
    <w:p>
      <w:pPr>
        <w:spacing w:after="0"/>
        <w:ind w:left="0"/>
        <w:jc w:val="both"/>
      </w:pPr>
      <w:r>
        <w:rPr>
          <w:rFonts w:ascii="Times New Roman"/>
          <w:b/>
          <w:i w:val="false"/>
          <w:color w:val="000000"/>
          <w:sz w:val="28"/>
        </w:rPr>
        <w:t>26-бап. Құқық бұзушылық жасауға итермелейтін себептер мен жағдайларды жою туралы ұсыныс</w:t>
      </w:r>
    </w:p>
    <w:bookmarkStart w:name="z209" w:id="185"/>
    <w:p>
      <w:pPr>
        <w:spacing w:after="0"/>
        <w:ind w:left="0"/>
        <w:jc w:val="both"/>
      </w:pPr>
      <w:r>
        <w:rPr>
          <w:rFonts w:ascii="Times New Roman"/>
          <w:b w:val="false"/>
          <w:i w:val="false"/>
          <w:color w:val="000000"/>
          <w:sz w:val="28"/>
        </w:rPr>
        <w:t>
      1. Құқық бұзушылық жасауға итермелейтін себептер мен жағдайлар анықталған жағдайда мемлекеттік органдар тиісті ұйымның басшысына немесе лауазымды адамына оларды жою туралы ұсыныс жібереді.</w:t>
      </w:r>
    </w:p>
    <w:bookmarkEnd w:id="185"/>
    <w:bookmarkStart w:name="z210" w:id="186"/>
    <w:p>
      <w:pPr>
        <w:spacing w:after="0"/>
        <w:ind w:left="0"/>
        <w:jc w:val="both"/>
      </w:pPr>
      <w:r>
        <w:rPr>
          <w:rFonts w:ascii="Times New Roman"/>
          <w:b w:val="false"/>
          <w:i w:val="false"/>
          <w:color w:val="000000"/>
          <w:sz w:val="28"/>
        </w:rPr>
        <w:t>
      2. Тиісті ұйымның басшысы немесе лауазымды адамы ұсынысты алған күннен бастап бір ай мерзім ішінде мемлекеттік органға ұсынысты қарау нәтижелері және қолданылған шаралар туралы жазбаша түрде ақпарат беруге міндетті.</w:t>
      </w:r>
    </w:p>
    <w:bookmarkEnd w:id="186"/>
    <w:p>
      <w:pPr>
        <w:spacing w:after="0"/>
        <w:ind w:left="0"/>
        <w:jc w:val="both"/>
      </w:pPr>
      <w:r>
        <w:rPr>
          <w:rFonts w:ascii="Times New Roman"/>
          <w:b/>
          <w:i w:val="false"/>
          <w:color w:val="000000"/>
          <w:sz w:val="28"/>
        </w:rPr>
        <w:t>27-бап. Құқық бұзушының мінез-құлқына ерекше талаптар белгілеу</w:t>
      </w:r>
    </w:p>
    <w:bookmarkStart w:name="z212" w:id="187"/>
    <w:p>
      <w:pPr>
        <w:spacing w:after="0"/>
        <w:ind w:left="0"/>
        <w:jc w:val="both"/>
      </w:pPr>
      <w:r>
        <w:rPr>
          <w:rFonts w:ascii="Times New Roman"/>
          <w:b w:val="false"/>
          <w:i w:val="false"/>
          <w:color w:val="000000"/>
          <w:sz w:val="28"/>
        </w:rPr>
        <w:t>
      1. Сот құқық бұзушының мінез-құлқына оның жаңа құқық бұзушылық жасауының алдын алу мақсатында ерекше талаптар белгілеуі мүмкін.</w:t>
      </w:r>
    </w:p>
    <w:bookmarkEnd w:id="187"/>
    <w:bookmarkStart w:name="z213" w:id="188"/>
    <w:p>
      <w:pPr>
        <w:spacing w:after="0"/>
        <w:ind w:left="0"/>
        <w:jc w:val="both"/>
      </w:pPr>
      <w:r>
        <w:rPr>
          <w:rFonts w:ascii="Times New Roman"/>
          <w:b w:val="false"/>
          <w:i w:val="false"/>
          <w:color w:val="000000"/>
          <w:sz w:val="28"/>
        </w:rPr>
        <w:t>
      2. Құқық бұзушының мінез-құлқына ерекше талаптар белгілеу әкімшілік-құқықтық ықпал ету шарасы болып табылады және ол әкімшілік құқық бұзушылық жасаған адамға әкімшілік жаза қолданылумен қатар және әкімшілік құқық бұзушылық жасаған адамды әкімшілік жауаптылықтан босатқан кезде оның орнына да қолданылады.</w:t>
      </w:r>
    </w:p>
    <w:bookmarkEnd w:id="188"/>
    <w:bookmarkStart w:name="z214" w:id="189"/>
    <w:p>
      <w:pPr>
        <w:spacing w:after="0"/>
        <w:ind w:left="0"/>
        <w:jc w:val="both"/>
      </w:pPr>
      <w:r>
        <w:rPr>
          <w:rFonts w:ascii="Times New Roman"/>
          <w:b w:val="false"/>
          <w:i w:val="false"/>
          <w:color w:val="000000"/>
          <w:sz w:val="28"/>
        </w:rPr>
        <w:t>
      3. Құқық бұзушының мінез-құлқына ерекше талаптар белгілеу әкімшілік құқық бұзушылық жасаған адамның белгілі бір құқықтарын шектеуге және оған белгілі бір міндеттер жүктеуге әкеп соғады.</w:t>
      </w:r>
    </w:p>
    <w:bookmarkEnd w:id="189"/>
    <w:bookmarkStart w:name="z215" w:id="190"/>
    <w:p>
      <w:pPr>
        <w:spacing w:after="0"/>
        <w:ind w:left="0"/>
        <w:jc w:val="both"/>
      </w:pPr>
      <w:r>
        <w:rPr>
          <w:rFonts w:ascii="Times New Roman"/>
          <w:b w:val="false"/>
          <w:i w:val="false"/>
          <w:color w:val="000000"/>
          <w:sz w:val="28"/>
        </w:rPr>
        <w:t>
      4. Құқық бұзушының мінез-құлқына ерекше талаптар белгілеу тәртібі, оның қолданылу мерзімі, әкімшілік құқық бұзушылық туралы істер бойынша іс жүргізуге қатысушылардың құқықтары мен міндеттері Қазақстан Республикасының Әкімшілік құқық бұзушылық туралы кодексімен айқындалады.</w:t>
      </w:r>
    </w:p>
    <w:bookmarkEnd w:id="190"/>
    <w:bookmarkStart w:name="z216" w:id="191"/>
    <w:p>
      <w:pPr>
        <w:spacing w:after="0"/>
        <w:ind w:left="0"/>
        <w:jc w:val="both"/>
      </w:pPr>
      <w:r>
        <w:rPr>
          <w:rFonts w:ascii="Times New Roman"/>
          <w:b w:val="false"/>
          <w:i w:val="false"/>
          <w:color w:val="000000"/>
          <w:sz w:val="28"/>
        </w:rPr>
        <w:t>
      5. Мінез-құлқына ерекше талаптар белгіленген адамды ішкі істер органдары профилактикалық есепке қояды және оған профилактикалық бақылауды жүзеге асырады.</w:t>
      </w:r>
    </w:p>
    <w:bookmarkEnd w:id="191"/>
    <w:p>
      <w:pPr>
        <w:spacing w:after="0"/>
        <w:ind w:left="0"/>
        <w:jc w:val="both"/>
      </w:pPr>
      <w:r>
        <w:rPr>
          <w:rFonts w:ascii="Times New Roman"/>
          <w:b/>
          <w:i w:val="false"/>
          <w:color w:val="000000"/>
          <w:sz w:val="28"/>
        </w:rPr>
        <w:t>28-бап. Профилактикалық есепке алу және бақылау</w:t>
      </w:r>
    </w:p>
    <w:bookmarkStart w:name="z218" w:id="192"/>
    <w:p>
      <w:pPr>
        <w:spacing w:after="0"/>
        <w:ind w:left="0"/>
        <w:jc w:val="both"/>
      </w:pPr>
      <w:r>
        <w:rPr>
          <w:rFonts w:ascii="Times New Roman"/>
          <w:b w:val="false"/>
          <w:i w:val="false"/>
          <w:color w:val="000000"/>
          <w:sz w:val="28"/>
        </w:rPr>
        <w:t>
      1. Профилактикалық есепке, оған қатысты:</w:t>
      </w:r>
    </w:p>
    <w:bookmarkEnd w:id="192"/>
    <w:bookmarkStart w:name="z219" w:id="193"/>
    <w:p>
      <w:pPr>
        <w:spacing w:after="0"/>
        <w:ind w:left="0"/>
        <w:jc w:val="both"/>
      </w:pPr>
      <w:r>
        <w:rPr>
          <w:rFonts w:ascii="Times New Roman"/>
          <w:b w:val="false"/>
          <w:i w:val="false"/>
          <w:color w:val="000000"/>
          <w:sz w:val="28"/>
        </w:rPr>
        <w:t>
      1) қорғау нұсқамасы шығарылған;</w:t>
      </w:r>
    </w:p>
    <w:bookmarkEnd w:id="193"/>
    <w:bookmarkStart w:name="z220" w:id="194"/>
    <w:p>
      <w:pPr>
        <w:spacing w:after="0"/>
        <w:ind w:left="0"/>
        <w:jc w:val="both"/>
      </w:pPr>
      <w:r>
        <w:rPr>
          <w:rFonts w:ascii="Times New Roman"/>
          <w:b w:val="false"/>
          <w:i w:val="false"/>
          <w:color w:val="000000"/>
          <w:sz w:val="28"/>
        </w:rPr>
        <w:t>
      2) оның мінез-құлқына ерекше талаптар белгіленген;</w:t>
      </w:r>
    </w:p>
    <w:bookmarkEnd w:id="194"/>
    <w:bookmarkStart w:name="z221" w:id="195"/>
    <w:p>
      <w:pPr>
        <w:spacing w:after="0"/>
        <w:ind w:left="0"/>
        <w:jc w:val="both"/>
      </w:pPr>
      <w:r>
        <w:rPr>
          <w:rFonts w:ascii="Times New Roman"/>
          <w:b w:val="false"/>
          <w:i w:val="false"/>
          <w:color w:val="000000"/>
          <w:sz w:val="28"/>
        </w:rPr>
        <w:t>
      3) бас бостандығынан айыру түріндегі жазасын өтеуден шартты түрде мерзімінен бұрын босату туралы шешім қабылданған;</w:t>
      </w:r>
    </w:p>
    <w:bookmarkEnd w:id="195"/>
    <w:bookmarkStart w:name="z222" w:id="196"/>
    <w:p>
      <w:pPr>
        <w:spacing w:after="0"/>
        <w:ind w:left="0"/>
        <w:jc w:val="both"/>
      </w:pPr>
      <w:r>
        <w:rPr>
          <w:rFonts w:ascii="Times New Roman"/>
          <w:b w:val="false"/>
          <w:i w:val="false"/>
          <w:color w:val="000000"/>
          <w:sz w:val="28"/>
        </w:rPr>
        <w:t>
      4) әкімшілік қадағалау белгіленген;</w:t>
      </w:r>
    </w:p>
    <w:bookmarkEnd w:id="196"/>
    <w:bookmarkStart w:name="z223" w:id="197"/>
    <w:p>
      <w:pPr>
        <w:spacing w:after="0"/>
        <w:ind w:left="0"/>
        <w:jc w:val="both"/>
      </w:pPr>
      <w:r>
        <w:rPr>
          <w:rFonts w:ascii="Times New Roman"/>
          <w:b w:val="false"/>
          <w:i w:val="false"/>
          <w:color w:val="000000"/>
          <w:sz w:val="28"/>
        </w:rPr>
        <w:t>
      5) қоғамнан оқшаулаумен байланысты емес жаза немесе қылмыстық-құқықтық ықпал етудің өзге де шаралары қолданылған;</w:t>
      </w:r>
    </w:p>
    <w:bookmarkEnd w:id="197"/>
    <w:bookmarkStart w:name="z173" w:id="198"/>
    <w:p>
      <w:pPr>
        <w:spacing w:after="0"/>
        <w:ind w:left="0"/>
        <w:jc w:val="both"/>
      </w:pPr>
      <w:r>
        <w:rPr>
          <w:rFonts w:ascii="Times New Roman"/>
          <w:b w:val="false"/>
          <w:i w:val="false"/>
          <w:color w:val="000000"/>
          <w:sz w:val="28"/>
        </w:rPr>
        <w:t>
      6) ауыр және аса ауыр қылмыс жасағаны үшін жазасын өтегеннен кейін бас бостандығынан айыру орындарынан босату туралы шешім қабылданған немесе қасақана қылмыстары үшін екі және одан да көп рет бас бостандығынан айыруға сотталған;</w:t>
      </w:r>
    </w:p>
    <w:bookmarkEnd w:id="198"/>
    <w:p>
      <w:pPr>
        <w:spacing w:after="0"/>
        <w:ind w:left="0"/>
        <w:jc w:val="both"/>
      </w:pPr>
      <w:r>
        <w:rPr>
          <w:rFonts w:ascii="Times New Roman"/>
          <w:b w:val="false"/>
          <w:i w:val="false"/>
          <w:color w:val="000000"/>
          <w:sz w:val="28"/>
        </w:rPr>
        <w:t>
      7) соттың қылмыстық жаза тағайындап және жазаны өтеуге кедергі келтіретін ауыр науқасына байланысты жазаны өтеуден босата отырып, ауыр немесе аса ауыр қылмыс жасауға кінәлі деп тану туралы айыптау үкімі шығарылған;</w:t>
      </w:r>
    </w:p>
    <w:p>
      <w:pPr>
        <w:spacing w:after="0"/>
        <w:ind w:left="0"/>
        <w:jc w:val="both"/>
      </w:pPr>
      <w:r>
        <w:rPr>
          <w:rFonts w:ascii="Times New Roman"/>
          <w:b w:val="false"/>
          <w:i w:val="false"/>
          <w:color w:val="000000"/>
          <w:sz w:val="28"/>
        </w:rPr>
        <w:t>
      8) ауыр және аса ауыр қылмыстар жасағаны үшін сотталған сотталғандарды ауыр науқасына байланысты бас бостандығынан айыру орындарынан босату туралы сот шешімі қабылданған адам қойылады.</w:t>
      </w:r>
    </w:p>
    <w:bookmarkStart w:name="z174" w:id="199"/>
    <w:p>
      <w:pPr>
        <w:spacing w:after="0"/>
        <w:ind w:left="0"/>
        <w:jc w:val="both"/>
      </w:pPr>
      <w:r>
        <w:rPr>
          <w:rFonts w:ascii="Times New Roman"/>
          <w:b w:val="false"/>
          <w:i w:val="false"/>
          <w:color w:val="000000"/>
          <w:sz w:val="28"/>
        </w:rPr>
        <w:t>
      Адамдарды профилактикалық есепке қою үшін Қазақстан Республикасының заңдарында өзге де негіздер көзделуі мүмкін.</w:t>
      </w:r>
    </w:p>
    <w:bookmarkEnd w:id="199"/>
    <w:bookmarkStart w:name="z224" w:id="200"/>
    <w:p>
      <w:pPr>
        <w:spacing w:after="0"/>
        <w:ind w:left="0"/>
        <w:jc w:val="both"/>
      </w:pPr>
      <w:r>
        <w:rPr>
          <w:rFonts w:ascii="Times New Roman"/>
          <w:b w:val="false"/>
          <w:i w:val="false"/>
          <w:color w:val="000000"/>
          <w:sz w:val="28"/>
        </w:rPr>
        <w:t>
      2. Профилактикалық есепке алуды ішкі істер органдары жүргізеді.</w:t>
      </w:r>
    </w:p>
    <w:bookmarkEnd w:id="200"/>
    <w:bookmarkStart w:name="z225" w:id="201"/>
    <w:p>
      <w:pPr>
        <w:spacing w:after="0"/>
        <w:ind w:left="0"/>
        <w:jc w:val="both"/>
      </w:pPr>
      <w:r>
        <w:rPr>
          <w:rFonts w:ascii="Times New Roman"/>
          <w:b w:val="false"/>
          <w:i w:val="false"/>
          <w:color w:val="000000"/>
          <w:sz w:val="28"/>
        </w:rPr>
        <w:t>
      3. Профилактикалық бақылау профилактикалық есепте тұратын адамның белгіленген шектеулерді сақтауын және жүктелген міндеттерді орындауын жүйелі түрде байқау болып табылады. Бұл адамдардың құқықтары мен міндеттері, сондай-ақ оларға профилактикалық бақылауды жүзеге асыру тәртібі Қазақстан Республикасының заңдарымен айқындалады.</w:t>
      </w:r>
    </w:p>
    <w:bookmarkEnd w:id="201"/>
    <w:bookmarkStart w:name="z226" w:id="202"/>
    <w:p>
      <w:pPr>
        <w:spacing w:after="0"/>
        <w:ind w:left="0"/>
        <w:jc w:val="both"/>
      </w:pPr>
      <w:r>
        <w:rPr>
          <w:rFonts w:ascii="Times New Roman"/>
          <w:b w:val="false"/>
          <w:i w:val="false"/>
          <w:color w:val="000000"/>
          <w:sz w:val="28"/>
        </w:rPr>
        <w:t>
      4. Мүдделі адамдар профилактикалық есепке қоюға Қазақстан Республикасының заңнамасында белгіленген тәртіппен шағым жасауы мүмкін.</w:t>
      </w:r>
    </w:p>
    <w:bookmarkEnd w:id="202"/>
    <w:bookmarkStart w:name="z227" w:id="203"/>
    <w:p>
      <w:pPr>
        <w:spacing w:after="0"/>
        <w:ind w:left="0"/>
        <w:jc w:val="both"/>
      </w:pPr>
      <w:r>
        <w:rPr>
          <w:rFonts w:ascii="Times New Roman"/>
          <w:b w:val="false"/>
          <w:i w:val="false"/>
          <w:color w:val="000000"/>
          <w:sz w:val="28"/>
        </w:rPr>
        <w:t>
      5. Ішкі істер органдары адамға қорғау нұсқамасы шығарылған күні не соттың шешімі заңды күшіне енген күннен бастап күнтізбелік он күн ішінде профилактикалық есепке қойылғаны туралы жазбаша нысанда хабарлайды.</w:t>
      </w:r>
    </w:p>
    <w:bookmarkEnd w:id="203"/>
    <w:bookmarkStart w:name="z228" w:id="204"/>
    <w:p>
      <w:pPr>
        <w:spacing w:after="0"/>
        <w:ind w:left="0"/>
        <w:jc w:val="both"/>
      </w:pPr>
      <w:r>
        <w:rPr>
          <w:rFonts w:ascii="Times New Roman"/>
          <w:b w:val="false"/>
          <w:i w:val="false"/>
          <w:color w:val="000000"/>
          <w:sz w:val="28"/>
        </w:rPr>
        <w:t>
      6. Профилактикалық бақылау профилактикалық есепке алу қолданылатын мерзім ішінде жүзеге асырылады. Белгіленген шектеулердің қолданылу және жүктелген міндеттердің орындалу мерзімі біткеннен кейін адам профилактикалық есептен шығарылып, оған бұл туралы үш тәулік ішінде жазбаша нысанда хабарланады.</w:t>
      </w:r>
    </w:p>
    <w:bookmarkEnd w:id="204"/>
    <w:bookmarkStart w:name="z229" w:id="205"/>
    <w:p>
      <w:pPr>
        <w:spacing w:after="0"/>
        <w:ind w:left="0"/>
        <w:jc w:val="both"/>
      </w:pPr>
      <w:r>
        <w:rPr>
          <w:rFonts w:ascii="Times New Roman"/>
          <w:b w:val="false"/>
          <w:i w:val="false"/>
          <w:color w:val="000000"/>
          <w:sz w:val="28"/>
        </w:rPr>
        <w:t>
      7. Профилактикалық есептегі қамтылған мәліметтер құқық бұзушылық профилактикасы жөніндегі міндеттерді шешу шеңберінде ғана пайдаланылуы мүмкін.</w:t>
      </w:r>
    </w:p>
    <w:bookmarkEnd w:id="205"/>
    <w:bookmarkStart w:name="z230" w:id="206"/>
    <w:p>
      <w:pPr>
        <w:spacing w:after="0"/>
        <w:ind w:left="0"/>
        <w:jc w:val="both"/>
      </w:pPr>
      <w:r>
        <w:rPr>
          <w:rFonts w:ascii="Times New Roman"/>
          <w:b w:val="false"/>
          <w:i w:val="false"/>
          <w:color w:val="000000"/>
          <w:sz w:val="28"/>
        </w:rPr>
        <w:t>
      8. Профилактикалық есепке алуды жүргізу Қазақстан Республикасы Ішкі істер министрлігі айқындаған тәртіппен жүзеге асырылады.</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2012.01.18 </w:t>
      </w:r>
      <w:r>
        <w:rPr>
          <w:rFonts w:ascii="Times New Roman"/>
          <w:b w:val="false"/>
          <w:i w:val="false"/>
          <w:color w:val="000000"/>
          <w:sz w:val="28"/>
        </w:rPr>
        <w:t>№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Жүріп-тұру еркіндігін алдын-ала шектеу</w:t>
      </w:r>
    </w:p>
    <w:bookmarkStart w:name="z232" w:id="207"/>
    <w:p>
      <w:pPr>
        <w:spacing w:after="0"/>
        <w:ind w:left="0"/>
        <w:jc w:val="both"/>
      </w:pPr>
      <w:r>
        <w:rPr>
          <w:rFonts w:ascii="Times New Roman"/>
          <w:b w:val="false"/>
          <w:i w:val="false"/>
          <w:color w:val="000000"/>
          <w:sz w:val="28"/>
        </w:rPr>
        <w:t>
      1. Жүріп-тұру еркіндігін алдын ала шектеу:</w:t>
      </w:r>
    </w:p>
    <w:bookmarkEnd w:id="207"/>
    <w:p>
      <w:pPr>
        <w:spacing w:after="0"/>
        <w:ind w:left="0"/>
        <w:jc w:val="both"/>
      </w:pPr>
      <w:r>
        <w:rPr>
          <w:rFonts w:ascii="Times New Roman"/>
          <w:b w:val="false"/>
          <w:i w:val="false"/>
          <w:color w:val="000000"/>
          <w:sz w:val="28"/>
        </w:rPr>
        <w:t>
      белгілі бір тұрғылықты жері және (немесе) жеке басты куәландыратын құжаттары жоқ адамдардың әрекеттерінде қылмыстық және әкімшілік құқық бұзушылық белгілері болмаған кезде және мұндай адамдардың жеке басын өзге де тәсілдермен анықтау мүмкін болмаған кезде оларға;</w:t>
      </w:r>
    </w:p>
    <w:p>
      <w:pPr>
        <w:spacing w:after="0"/>
        <w:ind w:left="0"/>
        <w:jc w:val="both"/>
      </w:pPr>
      <w:r>
        <w:rPr>
          <w:rFonts w:ascii="Times New Roman"/>
          <w:b w:val="false"/>
          <w:i w:val="false"/>
          <w:color w:val="000000"/>
          <w:sz w:val="28"/>
        </w:rPr>
        <w:t>
      заңды күшіне енген сот үкімінің, шешімінің, қаулысының негізінде мәжбүрлеу тәртібімен шығарып жіберілуге жататын, сол сияқты шығарып жіберу туралы сот актісінде көрсетілген мерзімде Қазақстан Республикасының аумағынан кетпеген шетелдіктер мен азаматтығы жоқ адамдарға қатысты жеке профилактика шарасы болып табылады.</w:t>
      </w:r>
    </w:p>
    <w:bookmarkStart w:name="z233" w:id="208"/>
    <w:p>
      <w:pPr>
        <w:spacing w:after="0"/>
        <w:ind w:left="0"/>
        <w:jc w:val="both"/>
      </w:pPr>
      <w:r>
        <w:rPr>
          <w:rFonts w:ascii="Times New Roman"/>
          <w:b w:val="false"/>
          <w:i w:val="false"/>
          <w:color w:val="000000"/>
          <w:sz w:val="28"/>
        </w:rPr>
        <w:t>
      2. Жүріп-тұру еркіндігін алдын ала шектеуді ішкі істер органдары соттың санкциясымен қолданады және ол осы баптың 1-тармағында аталған адамдарды ішкі істер органдарының арнаулы мекемесінде отыз тәулікке дейінгі мерзімге уақытша оқшаулауды білдіреді.</w:t>
      </w:r>
    </w:p>
    <w:bookmarkEnd w:id="208"/>
    <w:bookmarkStart w:name="z234" w:id="209"/>
    <w:p>
      <w:pPr>
        <w:spacing w:after="0"/>
        <w:ind w:left="0"/>
        <w:jc w:val="both"/>
      </w:pPr>
      <w:r>
        <w:rPr>
          <w:rFonts w:ascii="Times New Roman"/>
          <w:b w:val="false"/>
          <w:i w:val="false"/>
          <w:color w:val="000000"/>
          <w:sz w:val="28"/>
        </w:rPr>
        <w:t>
      3. Жүріп-тұру еркіндігін алдын ала шектеуді қолданудың тәртібі мен шарттары, сондай-ақ ішкі істер органдарының арнаулы мекемесінен босатудың негіздері Қазақстан Республикасының заңнамасымен айқындалады.</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03.07.2014 </w:t>
      </w:r>
      <w:r>
        <w:rPr>
          <w:rFonts w:ascii="Times New Roman"/>
          <w:b w:val="false"/>
          <w:i w:val="false"/>
          <w:color w:val="ff0000"/>
          <w:sz w:val="28"/>
        </w:rPr>
        <w:t>№ 227-V</w:t>
      </w:r>
      <w:r>
        <w:rPr>
          <w:rFonts w:ascii="Times New Roman"/>
          <w:b w:val="false"/>
          <w:i w:val="false"/>
          <w:color w:val="ff0000"/>
          <w:sz w:val="28"/>
        </w:rPr>
        <w:t xml:space="preserve"> (01.01.2015 бастап қолданысқа енгізіледі); 19.12.2020 </w:t>
      </w:r>
      <w:r>
        <w:rPr>
          <w:rFonts w:ascii="Times New Roman"/>
          <w:b w:val="false"/>
          <w:i w:val="false"/>
          <w:color w:val="000000"/>
          <w:sz w:val="28"/>
        </w:rPr>
        <w:t>№ 385-VI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35" w:id="210"/>
    <w:p>
      <w:pPr>
        <w:spacing w:after="0"/>
        <w:ind w:left="0"/>
        <w:jc w:val="left"/>
      </w:pPr>
      <w:r>
        <w:rPr>
          <w:rFonts w:ascii="Times New Roman"/>
          <w:b/>
          <w:i w:val="false"/>
          <w:color w:val="000000"/>
        </w:rPr>
        <w:t xml:space="preserve">  4-тарау. ҚОРЫТЫНДЫ ЕРЕЖЕЛЕР</w:t>
      </w:r>
    </w:p>
    <w:bookmarkEnd w:id="210"/>
    <w:p>
      <w:pPr>
        <w:spacing w:after="0"/>
        <w:ind w:left="0"/>
        <w:jc w:val="both"/>
      </w:pPr>
      <w:r>
        <w:rPr>
          <w:rFonts w:ascii="Times New Roman"/>
          <w:b/>
          <w:i w:val="false"/>
          <w:color w:val="000000"/>
          <w:sz w:val="28"/>
        </w:rPr>
        <w:t>30-бап. Қазақстан Республикасының құқық бұзушылық профилактикасы туралы заңнамасын бұзғаны үшін жауаптылық</w:t>
      </w:r>
    </w:p>
    <w:bookmarkStart w:name="z237" w:id="211"/>
    <w:p>
      <w:pPr>
        <w:spacing w:after="0"/>
        <w:ind w:left="0"/>
        <w:jc w:val="both"/>
      </w:pPr>
      <w:r>
        <w:rPr>
          <w:rFonts w:ascii="Times New Roman"/>
          <w:b w:val="false"/>
          <w:i w:val="false"/>
          <w:color w:val="000000"/>
          <w:sz w:val="28"/>
        </w:rPr>
        <w:t>
      Қазақстан Республикасының құқық бұзушылық профилактикасы туралы заңнамасын бұзу Қазақстан Республикасының заңдарында белгіленген жауаптылыққа әкеп соғады.</w:t>
      </w:r>
    </w:p>
    <w:bookmarkEnd w:id="211"/>
    <w:p>
      <w:pPr>
        <w:spacing w:after="0"/>
        <w:ind w:left="0"/>
        <w:jc w:val="both"/>
      </w:pPr>
      <w:r>
        <w:rPr>
          <w:rFonts w:ascii="Times New Roman"/>
          <w:b/>
          <w:i w:val="false"/>
          <w:color w:val="000000"/>
          <w:sz w:val="28"/>
        </w:rPr>
        <w:t>31-бап. Осы Заңды қолданысқа енгізу тәртібі</w:t>
      </w:r>
    </w:p>
    <w:bookmarkStart w:name="z239" w:id="212"/>
    <w:p>
      <w:pPr>
        <w:spacing w:after="0"/>
        <w:ind w:left="0"/>
        <w:jc w:val="both"/>
      </w:pP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bookmarkEnd w:id="2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