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79f4a" w14:textId="3379f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Ресей Федерациясының Үкіметі арасындағы Ресей Федерациясының "Байқоңыр" кешенін жалға алу жағдайында Байқоңыр ғарыш айлағының персоналына, Байқоңыр қаласының, Төретам және Ақай кенттерінің тұрғындарына медициналық қызмет көрсету тәртібі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2010 жылғы 31 мамырдағы № 285-IV Заңы.</w:t>
      </w:r>
    </w:p>
    <w:p>
      <w:pPr>
        <w:spacing w:after="0"/>
        <w:ind w:left="0"/>
        <w:jc w:val="both"/>
      </w:pPr>
      <w:bookmarkStart w:name="z1" w:id="0"/>
      <w:r>
        <w:rPr>
          <w:rFonts w:ascii="Times New Roman"/>
          <w:b w:val="false"/>
          <w:i w:val="false"/>
          <w:color w:val="000000"/>
          <w:sz w:val="28"/>
        </w:rPr>
        <w:t>
      2009 жылғы 17 қарашада Мәскеуде жасалған Қазақстан Республикасының Үкіметі мен Ресей Федерациясының Үкіметі арасындағы Ресей Федерациясының "Байқоңыр" кешенін жалға алу жағдайында Байқоңыр ғарыш айлағының персоналына, Байқоңыр қаласының, Төретам және Ақай кенттерінің тұрғындарына медициналық қызмет көрсету тәртібі туралы келісім ратификациялансын.</w:t>
      </w:r>
    </w:p>
    <w:bookmarkEnd w:id="0"/>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bookmarkStart w:name="z2" w:id="1"/>
    <w:p>
      <w:pPr>
        <w:spacing w:after="0"/>
        <w:ind w:left="0"/>
        <w:jc w:val="left"/>
      </w:pPr>
      <w:r>
        <w:rPr>
          <w:rFonts w:ascii="Times New Roman"/>
          <w:b/>
          <w:i w:val="false"/>
          <w:color w:val="000000"/>
        </w:rPr>
        <w:t xml:space="preserve"> Қазақстан Республикасының Үкіметі мен Ресей Федерациясының</w:t>
      </w:r>
      <w:r>
        <w:br/>
      </w:r>
      <w:r>
        <w:rPr>
          <w:rFonts w:ascii="Times New Roman"/>
          <w:b/>
          <w:i w:val="false"/>
          <w:color w:val="000000"/>
        </w:rPr>
        <w:t>Үкіметі арасындағы Ресей Федерациясының "Байқоңыр" кешенін</w:t>
      </w:r>
      <w:r>
        <w:br/>
      </w:r>
      <w:r>
        <w:rPr>
          <w:rFonts w:ascii="Times New Roman"/>
          <w:b/>
          <w:i w:val="false"/>
          <w:color w:val="000000"/>
        </w:rPr>
        <w:t>жалға алу жағдайында Байқоңыр ғарыш айлағының персоналына,</w:t>
      </w:r>
      <w:r>
        <w:br/>
      </w:r>
      <w:r>
        <w:rPr>
          <w:rFonts w:ascii="Times New Roman"/>
          <w:b/>
          <w:i w:val="false"/>
          <w:color w:val="000000"/>
        </w:rPr>
        <w:t>Байқоңыр қаласының, Төретам және Ақай кенттерінің тұрғындарына</w:t>
      </w:r>
      <w:r>
        <w:br/>
      </w:r>
      <w:r>
        <w:rPr>
          <w:rFonts w:ascii="Times New Roman"/>
          <w:b/>
          <w:i w:val="false"/>
          <w:color w:val="000000"/>
        </w:rPr>
        <w:t>медициналық қызмет көрсету тәртібі туралы келісім (2012 жылғы 15 тамызда күшіне енді - ҚР халықаралық шарттары бюллетені, 2012 ж., N 5, 69-құжат)</w:t>
      </w:r>
    </w:p>
    <w:bookmarkEnd w:id="1"/>
    <w:bookmarkStart w:name="z18" w:id="2"/>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Ресей Федерациясының Үкіметі,</w:t>
      </w:r>
    </w:p>
    <w:bookmarkEnd w:id="2"/>
    <w:bookmarkStart w:name="z19" w:id="3"/>
    <w:p>
      <w:pPr>
        <w:spacing w:after="0"/>
        <w:ind w:left="0"/>
        <w:jc w:val="both"/>
      </w:pPr>
      <w:r>
        <w:rPr>
          <w:rFonts w:ascii="Times New Roman"/>
          <w:b w:val="false"/>
          <w:i w:val="false"/>
          <w:color w:val="000000"/>
          <w:sz w:val="28"/>
        </w:rPr>
        <w:t xml:space="preserve">
      1994 жылғы 28 наурыздағы Қазақстан Республикасы мен Ресей Федерациясы арасындағы "Байқоңыр" ғарыш айлағын пайдаланудың негізгі қағидаттары мен шарттары туралы келісімді, 1994 жылғы 10 желтоқсандағы Қазақстан Республикасының Үкіметі мен Ресей Федерациясының Үкіметі арасындағы "Байқоңыр" кешенін жалға беру шартын, 1995 жылғы 23 желтоқсандағы Қазақстан Республикасы мен Ресей Федерациясы арасындағы Байқоңыр қаласының мәртебесі, оның атқарушылық билік ету органдарын қалыптастыру тәртібі мен мәртебесі туралы </w:t>
      </w:r>
      <w:r>
        <w:rPr>
          <w:rFonts w:ascii="Times New Roman"/>
          <w:b w:val="false"/>
          <w:i w:val="false"/>
          <w:color w:val="000000"/>
          <w:sz w:val="28"/>
        </w:rPr>
        <w:t>келісімді</w:t>
      </w:r>
      <w:r>
        <w:rPr>
          <w:rFonts w:ascii="Times New Roman"/>
          <w:b w:val="false"/>
          <w:i w:val="false"/>
          <w:color w:val="000000"/>
          <w:sz w:val="28"/>
        </w:rPr>
        <w:t>, 2004 жылғы 9 қаңтардағы Қазақстан Республикасы мен Ресей Федерациясы арасындағы "Байқоңыр" кешенін тиімді пайдалану жөніндегі ынтымақтастықты дамыту туралы келісімді негізге ала отырып,</w:t>
      </w:r>
    </w:p>
    <w:bookmarkEnd w:id="3"/>
    <w:bookmarkStart w:name="z20" w:id="4"/>
    <w:p>
      <w:pPr>
        <w:spacing w:after="0"/>
        <w:ind w:left="0"/>
        <w:jc w:val="both"/>
      </w:pPr>
      <w:r>
        <w:rPr>
          <w:rFonts w:ascii="Times New Roman"/>
          <w:b w:val="false"/>
          <w:i w:val="false"/>
          <w:color w:val="000000"/>
          <w:sz w:val="28"/>
        </w:rPr>
        <w:t>
      тиімді медициналық қызмет көрсетуді қамтамасыз ету саласындағы өзара іс-қимылды одан әрі дамытуды және жетілдіруді қамтамасыз етуге ниет білдіре отырып,</w:t>
      </w:r>
    </w:p>
    <w:bookmarkEnd w:id="4"/>
    <w:bookmarkStart w:name="z21" w:id="5"/>
    <w:p>
      <w:pPr>
        <w:spacing w:after="0"/>
        <w:ind w:left="0"/>
        <w:jc w:val="both"/>
      </w:pPr>
      <w:r>
        <w:rPr>
          <w:rFonts w:ascii="Times New Roman"/>
          <w:b w:val="false"/>
          <w:i w:val="false"/>
          <w:color w:val="000000"/>
          <w:sz w:val="28"/>
        </w:rPr>
        <w:t>
      төмендегілер туралы келісті:</w:t>
      </w:r>
    </w:p>
    <w:bookmarkEnd w:id="5"/>
    <w:bookmarkStart w:name="z3" w:id="6"/>
    <w:p>
      <w:pPr>
        <w:spacing w:after="0"/>
        <w:ind w:left="0"/>
        <w:jc w:val="left"/>
      </w:pPr>
      <w:r>
        <w:rPr>
          <w:rFonts w:ascii="Times New Roman"/>
          <w:b/>
          <w:i w:val="false"/>
          <w:color w:val="000000"/>
        </w:rPr>
        <w:t xml:space="preserve"> 1-бап</w:t>
      </w:r>
    </w:p>
    <w:bookmarkEnd w:id="6"/>
    <w:bookmarkStart w:name="z22" w:id="7"/>
    <w:p>
      <w:pPr>
        <w:spacing w:after="0"/>
        <w:ind w:left="0"/>
        <w:jc w:val="both"/>
      </w:pPr>
      <w:r>
        <w:rPr>
          <w:rFonts w:ascii="Times New Roman"/>
          <w:b w:val="false"/>
          <w:i w:val="false"/>
          <w:color w:val="000000"/>
          <w:sz w:val="28"/>
        </w:rPr>
        <w:t>
      1. Тараптардың уәкілетті органдары:</w:t>
      </w:r>
    </w:p>
    <w:bookmarkEnd w:id="7"/>
    <w:p>
      <w:pPr>
        <w:spacing w:after="0"/>
        <w:ind w:left="0"/>
        <w:jc w:val="both"/>
      </w:pPr>
      <w:r>
        <w:rPr>
          <w:rFonts w:ascii="Times New Roman"/>
          <w:b w:val="false"/>
          <w:i w:val="false"/>
          <w:color w:val="000000"/>
          <w:sz w:val="28"/>
        </w:rPr>
        <w:t>
      Қазақстан тарапынан - Қазақстан Республикасының Денсаулық сақтау министрлігі, "Әлеуметтік медициналық сақтандыру қоры" коммерциялық емес акционерлік қоғамы;</w:t>
      </w:r>
    </w:p>
    <w:p>
      <w:pPr>
        <w:spacing w:after="0"/>
        <w:ind w:left="0"/>
        <w:jc w:val="both"/>
      </w:pPr>
      <w:r>
        <w:rPr>
          <w:rFonts w:ascii="Times New Roman"/>
          <w:b w:val="false"/>
          <w:i w:val="false"/>
          <w:color w:val="000000"/>
          <w:sz w:val="28"/>
        </w:rPr>
        <w:t>
      Ресей тарапынан - Федералдық медициналық-биологиялық агенттік болып табылады.</w:t>
      </w:r>
    </w:p>
    <w:bookmarkStart w:name="z41" w:id="8"/>
    <w:p>
      <w:pPr>
        <w:spacing w:after="0"/>
        <w:ind w:left="0"/>
        <w:jc w:val="both"/>
      </w:pPr>
      <w:r>
        <w:rPr>
          <w:rFonts w:ascii="Times New Roman"/>
          <w:b w:val="false"/>
          <w:i w:val="false"/>
          <w:color w:val="000000"/>
          <w:sz w:val="28"/>
        </w:rPr>
        <w:t>
      2. Осы Келісімді іске асыру мақсатында мынадай ұғымдар қолданылады:</w:t>
      </w:r>
    </w:p>
    <w:bookmarkEnd w:id="8"/>
    <w:p>
      <w:pPr>
        <w:spacing w:after="0"/>
        <w:ind w:left="0"/>
        <w:jc w:val="both"/>
      </w:pPr>
      <w:r>
        <w:rPr>
          <w:rFonts w:ascii="Times New Roman"/>
          <w:b w:val="false"/>
          <w:i w:val="false"/>
          <w:color w:val="000000"/>
          <w:sz w:val="28"/>
        </w:rPr>
        <w:t>
      Қазақстан Республикасының медициналық ұйымдары - Байқоңыр қаласында орналасқан және негізгі қызметі медициналық көмек көрсету болып табылатын денсаулық сақтау ұйымдары мен олардың филиалдары;</w:t>
      </w:r>
    </w:p>
    <w:p>
      <w:pPr>
        <w:spacing w:after="0"/>
        <w:ind w:left="0"/>
        <w:jc w:val="both"/>
      </w:pPr>
      <w:r>
        <w:rPr>
          <w:rFonts w:ascii="Times New Roman"/>
          <w:b w:val="false"/>
          <w:i w:val="false"/>
          <w:color w:val="000000"/>
          <w:sz w:val="28"/>
        </w:rPr>
        <w:t>
      федералдық медициналық ұйымдар - Ресей тарапының уәкілетті органының қарамағындағы медициналық ұйымдар, оның ішінде олардың "Байқоңыр" кешенінің аумағында орналасқан оқшауланған құрылымдық бөлімшелері;</w:t>
      </w:r>
    </w:p>
    <w:p>
      <w:pPr>
        <w:spacing w:after="0"/>
        <w:ind w:left="0"/>
        <w:jc w:val="both"/>
      </w:pPr>
      <w:r>
        <w:rPr>
          <w:rFonts w:ascii="Times New Roman"/>
          <w:b w:val="false"/>
          <w:i w:val="false"/>
          <w:color w:val="000000"/>
          <w:sz w:val="28"/>
        </w:rPr>
        <w:t>
      жедел медициналық көмек (кезек күттірмейтін нысандағы) - пациенттің өміріне төнген қауіптің анық белгілері болмағанда кенеттен болған қатты аурулар, жай-күйлер, созылмалы аурулар асқынған кезде көрсетілетін медициналық қызметтердің кешені;</w:t>
      </w:r>
    </w:p>
    <w:p>
      <w:pPr>
        <w:spacing w:after="0"/>
        <w:ind w:left="0"/>
        <w:jc w:val="both"/>
      </w:pPr>
      <w:r>
        <w:rPr>
          <w:rFonts w:ascii="Times New Roman"/>
          <w:b w:val="false"/>
          <w:i w:val="false"/>
          <w:color w:val="000000"/>
          <w:sz w:val="28"/>
        </w:rPr>
        <w:t>
      жедел медициналық көмек (шұғыл нысандағы) - пациенттің өміріне қауіп төндіретін қатты аурулар, жазатайым оқиғалар, жарақаттар, уланулар мен басқа да жай-күйлер кезінде көрсетілетін медициналық қызметтердің кешені.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 жаңа редакцияда - ҚР 18.09.2018 </w:t>
      </w:r>
      <w:r>
        <w:rPr>
          <w:rFonts w:ascii="Times New Roman"/>
          <w:b w:val="false"/>
          <w:i w:val="false"/>
          <w:color w:val="000000"/>
          <w:sz w:val="28"/>
        </w:rPr>
        <w:t>№ 181-VI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4" w:id="9"/>
    <w:p>
      <w:pPr>
        <w:spacing w:after="0"/>
        <w:ind w:left="0"/>
        <w:jc w:val="left"/>
      </w:pPr>
      <w:r>
        <w:rPr>
          <w:rFonts w:ascii="Times New Roman"/>
          <w:b/>
          <w:i w:val="false"/>
          <w:color w:val="000000"/>
        </w:rPr>
        <w:t xml:space="preserve"> 2-бап</w:t>
      </w:r>
    </w:p>
    <w:bookmarkEnd w:id="9"/>
    <w:bookmarkStart w:name="z25" w:id="10"/>
    <w:p>
      <w:pPr>
        <w:spacing w:after="0"/>
        <w:ind w:left="0"/>
        <w:jc w:val="both"/>
      </w:pPr>
      <w:r>
        <w:rPr>
          <w:rFonts w:ascii="Times New Roman"/>
          <w:b w:val="false"/>
          <w:i w:val="false"/>
          <w:color w:val="000000"/>
          <w:sz w:val="28"/>
        </w:rPr>
        <w:t>
      Медициналық ұйымдардың қызметін қаржылық қамтамасыз ету:</w:t>
      </w:r>
    </w:p>
    <w:bookmarkEnd w:id="10"/>
    <w:p>
      <w:pPr>
        <w:spacing w:after="0"/>
        <w:ind w:left="0"/>
        <w:jc w:val="both"/>
      </w:pPr>
      <w:r>
        <w:rPr>
          <w:rFonts w:ascii="Times New Roman"/>
          <w:b w:val="false"/>
          <w:i w:val="false"/>
          <w:color w:val="000000"/>
          <w:sz w:val="28"/>
        </w:rPr>
        <w:t>
      Қазақстан тарапынан - Қазақстан Республикасының заңнамасына сәйкес Қазақстан Республикасының медициналық ұйымдарына қатысты;</w:t>
      </w:r>
    </w:p>
    <w:p>
      <w:pPr>
        <w:spacing w:after="0"/>
        <w:ind w:left="0"/>
        <w:jc w:val="both"/>
      </w:pPr>
      <w:r>
        <w:rPr>
          <w:rFonts w:ascii="Times New Roman"/>
          <w:b w:val="false"/>
          <w:i w:val="false"/>
          <w:color w:val="000000"/>
          <w:sz w:val="28"/>
        </w:rPr>
        <w:t>
      Ресей тарапынан - Ресей Федерациясының заңнамасына сәйкес федералдық медициналық ұйымдарға қатысты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 жаңа редакцияда - ҚР 18.09.2018 </w:t>
      </w:r>
      <w:r>
        <w:rPr>
          <w:rFonts w:ascii="Times New Roman"/>
          <w:b w:val="false"/>
          <w:i w:val="false"/>
          <w:color w:val="000000"/>
          <w:sz w:val="28"/>
        </w:rPr>
        <w:t>№ 181-VI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5" w:id="11"/>
    <w:p>
      <w:pPr>
        <w:spacing w:after="0"/>
        <w:ind w:left="0"/>
        <w:jc w:val="left"/>
      </w:pPr>
      <w:r>
        <w:rPr>
          <w:rFonts w:ascii="Times New Roman"/>
          <w:b/>
          <w:i w:val="false"/>
          <w:color w:val="000000"/>
        </w:rPr>
        <w:t xml:space="preserve"> 3-бап</w:t>
      </w:r>
    </w:p>
    <w:bookmarkEnd w:id="11"/>
    <w:bookmarkStart w:name="z28" w:id="12"/>
    <w:p>
      <w:pPr>
        <w:spacing w:after="0"/>
        <w:ind w:left="0"/>
        <w:jc w:val="both"/>
      </w:pPr>
      <w:r>
        <w:rPr>
          <w:rFonts w:ascii="Times New Roman"/>
          <w:b w:val="false"/>
          <w:i w:val="false"/>
          <w:color w:val="000000"/>
          <w:sz w:val="28"/>
        </w:rPr>
        <w:t>
      1. Ресей Федерациясының азаматтарына ("Байқоңыр" ғарыш айлағының персоналы, "Байқоңыр" ғарыш айлағы персоналының отбасы мүшелері; "Байқоңыр" кешенінің Ресей ұйымдарында жұмыс істейтін азаматтар; Байқоңыр қаласының, Төретам және Ақай кенттерінің жұмыс істемейтін тұрғындары; "Байқоңыр" кешенінің, Төретам және Ақай кенттерінің аумақтарында уақытша болатын азаматтар) медициналық көмекті Ресей Федерациясының заңнамасына сәйкес федералдық медициналық ұйымдар көрсетеді.</w:t>
      </w:r>
    </w:p>
    <w:bookmarkEnd w:id="12"/>
    <w:bookmarkStart w:name="z42" w:id="13"/>
    <w:p>
      <w:pPr>
        <w:spacing w:after="0"/>
        <w:ind w:left="0"/>
        <w:jc w:val="both"/>
      </w:pPr>
      <w:r>
        <w:rPr>
          <w:rFonts w:ascii="Times New Roman"/>
          <w:b w:val="false"/>
          <w:i w:val="false"/>
          <w:color w:val="000000"/>
          <w:sz w:val="28"/>
        </w:rPr>
        <w:t>
      2. Еңбек шартының негізінде "Байқоңыр" кешенінің Ресей ұйымдарында жұмыс істейтін Қазақстан Республикасының азаматтары еңбек шартының қолданысы кезеңінде міндетті медициналық сақтандыруға жатады және Ресей Федерациясының заңнамасына сәйкес федералдық медициналық ұйымдарда медициналық көмек алуға құқығы бар. Қазақстан Республикасының көрсетілген азаматтары жұмыс істейтін "Байқоңыр" кешенінің Ресей ұйымдары олар үшін сақтандырушылар және сақтандыру жарналарын төлеушілер болып табылады.</w:t>
      </w:r>
    </w:p>
    <w:bookmarkEnd w:id="13"/>
    <w:p>
      <w:pPr>
        <w:spacing w:after="0"/>
        <w:ind w:left="0"/>
        <w:jc w:val="both"/>
      </w:pPr>
      <w:r>
        <w:rPr>
          <w:rFonts w:ascii="Times New Roman"/>
          <w:b w:val="false"/>
          <w:i w:val="false"/>
          <w:color w:val="000000"/>
          <w:sz w:val="28"/>
        </w:rPr>
        <w:t>
      "Байқоңыр" ғарыш айлағының персоналына жататын Қазақстан Республикасының азаматтарына федералдық медициналық ұйымдарда еңбек жағдайлары аса қауіпті өнеркәсіптің жекелеген салалары ұйымдарының тізбесіне енгізілген ұйымдардың жұмыскерлері үшін Ресей Федерациясының заңнамасында көзделген медициналық көмектің қосымша түрлері мен көлемі ұсынылады.</w:t>
      </w:r>
    </w:p>
    <w:p>
      <w:pPr>
        <w:spacing w:after="0"/>
        <w:ind w:left="0"/>
        <w:jc w:val="both"/>
      </w:pPr>
      <w:r>
        <w:rPr>
          <w:rFonts w:ascii="Times New Roman"/>
          <w:b w:val="false"/>
          <w:i w:val="false"/>
          <w:color w:val="000000"/>
          <w:sz w:val="28"/>
        </w:rPr>
        <w:t>
      "Байқоңыр" кешенінің Ресей ұйымдарында еңбек шартының негізінде жұмыс істейтін Қазақстан Республикасы азаматтарының Қазақстан Республикасының заңнамасына сәйкес Қазақстан Республикасының міндетті әлеуметтік медициналық сақтандыру жүйесіндегі құқықтары мен міндеттері сақталады.</w:t>
      </w:r>
    </w:p>
    <w:bookmarkStart w:name="z43" w:id="14"/>
    <w:p>
      <w:pPr>
        <w:spacing w:after="0"/>
        <w:ind w:left="0"/>
        <w:jc w:val="both"/>
      </w:pPr>
      <w:r>
        <w:rPr>
          <w:rFonts w:ascii="Times New Roman"/>
          <w:b w:val="false"/>
          <w:i w:val="false"/>
          <w:color w:val="000000"/>
          <w:sz w:val="28"/>
        </w:rPr>
        <w:t>
      3. Байқоңыр қаласының, Төретам және Ақай кенттерінің аумақтарында жұмыс істейтін, "Байқоңыр" кешенінің Ресей ұйымдарының жұмыскерлері болып табылмайтын Ресей Федерациясының азаматтары Қазақстан Республикасының міндетті әлеуметтік медициналық сақтандыру жүйесінде сақтандырылған болып табылады.</w:t>
      </w:r>
    </w:p>
    <w:bookmarkEnd w:id="14"/>
    <w:p>
      <w:pPr>
        <w:spacing w:after="0"/>
        <w:ind w:left="0"/>
        <w:jc w:val="both"/>
      </w:pPr>
      <w:r>
        <w:rPr>
          <w:rFonts w:ascii="Times New Roman"/>
          <w:b w:val="false"/>
          <w:i w:val="false"/>
          <w:color w:val="000000"/>
          <w:sz w:val="28"/>
        </w:rPr>
        <w:t>
      Көрсетілген Ресей Федерациясының азаматтарына медициналық көмек Қазақстан Республикасының заңнамасымен тегін медициналық көмектің кепілдік берілген көлеміне сәйкес Қазақстан Республикасының медициналық ұйымдарында көрсетіледі.</w:t>
      </w:r>
    </w:p>
    <w:p>
      <w:pPr>
        <w:spacing w:after="0"/>
        <w:ind w:left="0"/>
        <w:jc w:val="both"/>
      </w:pPr>
      <w:r>
        <w:rPr>
          <w:rFonts w:ascii="Times New Roman"/>
          <w:b w:val="false"/>
          <w:i w:val="false"/>
          <w:color w:val="000000"/>
          <w:sz w:val="28"/>
        </w:rPr>
        <w:t>
      Байқоңыр қаласының, Төретам және Ақай кенттерінің аумақтарында жұмыс істейтін, "Байқоңыр" кешенінің Ресей ұйымдарының жұмыскерлері болып табылмайтын Ресей Федерациясының азаматтарына міндетті әлеуметтік медициналық сақтандыру жүйесінде медициналық көмек алу үшін жарналар мен аударымдарды Қазақстан Республикасының заңнамасына сәйкес олардың жұмыс берушілері жүргізеді.</w:t>
      </w:r>
    </w:p>
    <w:bookmarkStart w:name="z44" w:id="15"/>
    <w:p>
      <w:pPr>
        <w:spacing w:after="0"/>
        <w:ind w:left="0"/>
        <w:jc w:val="both"/>
      </w:pPr>
      <w:r>
        <w:rPr>
          <w:rFonts w:ascii="Times New Roman"/>
          <w:b w:val="false"/>
          <w:i w:val="false"/>
          <w:color w:val="000000"/>
          <w:sz w:val="28"/>
        </w:rPr>
        <w:t>
      4. Қазақстан Республикасының азаматтарына ("Байқоңыр" кешеніндегі Ресей ұйымдарының жұмыскерлері болып табылмайтын Байқоңыр қаласында, Төретам және Ақай кенттерінде тұратындар; "Байқоңыр" кешенінің аумағында уақытша болатындар) медициналық көмекті Қазақстан Республикасының заңнамасына сәйкес Қазақстан Республикасының медициналық ұйымдары көрсетеді.</w:t>
      </w:r>
    </w:p>
    <w:bookmarkEnd w:id="15"/>
    <w:bookmarkStart w:name="z45" w:id="16"/>
    <w:p>
      <w:pPr>
        <w:spacing w:after="0"/>
        <w:ind w:left="0"/>
        <w:jc w:val="both"/>
      </w:pPr>
      <w:r>
        <w:rPr>
          <w:rFonts w:ascii="Times New Roman"/>
          <w:b w:val="false"/>
          <w:i w:val="false"/>
          <w:color w:val="000000"/>
          <w:sz w:val="28"/>
        </w:rPr>
        <w:t>
      5. Осы баптың 4-тармағында көрсетілген Қазақстан Республикасының азаматтарына Қазақстан Республикасының медициналық ұйымдары көрсете алмайтын медициналық көмекті Ресей Федерациясының заңнамасымен тегін медициналық көмектің кепілдік берілген көлеміне сәйкес Қазақстан Республикасының медициналық ұйымдарының жолдамасы бойынша федералдық медициналық ұйымдар көрсетеді.</w:t>
      </w:r>
    </w:p>
    <w:bookmarkEnd w:id="16"/>
    <w:bookmarkStart w:name="z46" w:id="17"/>
    <w:p>
      <w:pPr>
        <w:spacing w:after="0"/>
        <w:ind w:left="0"/>
        <w:jc w:val="both"/>
      </w:pPr>
      <w:r>
        <w:rPr>
          <w:rFonts w:ascii="Times New Roman"/>
          <w:b w:val="false"/>
          <w:i w:val="false"/>
          <w:color w:val="000000"/>
          <w:sz w:val="28"/>
        </w:rPr>
        <w:t>
      6. Осы баптың 5-тармағында көзделген көрсетілген медициналық көмек үшін есеп айырысу Ресей тарапының уәкілетті органы, федералдық медициналық ұйымдар мен Қазақстан тарапының уәкілетті органы арасындағы шарттарда айқындалған тарифтер бойынша және тәртіппен жүзеге асырылады.</w:t>
      </w:r>
    </w:p>
    <w:bookmarkEnd w:id="17"/>
    <w:bookmarkStart w:name="z47" w:id="18"/>
    <w:p>
      <w:pPr>
        <w:spacing w:after="0"/>
        <w:ind w:left="0"/>
        <w:jc w:val="both"/>
      </w:pPr>
      <w:r>
        <w:rPr>
          <w:rFonts w:ascii="Times New Roman"/>
          <w:b w:val="false"/>
          <w:i w:val="false"/>
          <w:color w:val="000000"/>
          <w:sz w:val="28"/>
        </w:rPr>
        <w:t>
      7. Байқоңыр қаласының аумағында жедел медициналық көмек (шұғыл және кезек күттірмейтін нысандарда) федералдық медициналық ұйымдарда және Қазақстан Республикасының медициналық ұйымдарында азаматтығына, тұратын жеріне және жұмыс орнына, сондай-ақ медициналық сақтандыру полисінің болуына (болмауына) қарамастан, барлық санаттағы адамдарға тегін және кезек күттірмейтін түрде көрсетіледі.</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 жаңа редакцияда - ҚР 18.09.2018 </w:t>
      </w:r>
      <w:r>
        <w:rPr>
          <w:rFonts w:ascii="Times New Roman"/>
          <w:b w:val="false"/>
          <w:i w:val="false"/>
          <w:color w:val="000000"/>
          <w:sz w:val="28"/>
        </w:rPr>
        <w:t>№ 181-VI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6" w:id="19"/>
    <w:p>
      <w:pPr>
        <w:spacing w:after="0"/>
        <w:ind w:left="0"/>
        <w:jc w:val="left"/>
      </w:pPr>
      <w:r>
        <w:rPr>
          <w:rFonts w:ascii="Times New Roman"/>
          <w:b/>
          <w:i w:val="false"/>
          <w:color w:val="000000"/>
        </w:rPr>
        <w:t xml:space="preserve"> 4-бап</w:t>
      </w:r>
    </w:p>
    <w:bookmarkEnd w:id="19"/>
    <w:bookmarkStart w:name="z7" w:id="20"/>
    <w:p>
      <w:pPr>
        <w:spacing w:after="0"/>
        <w:ind w:left="0"/>
        <w:jc w:val="both"/>
      </w:pPr>
      <w:r>
        <w:rPr>
          <w:rFonts w:ascii="Times New Roman"/>
          <w:b w:val="false"/>
          <w:i w:val="false"/>
          <w:color w:val="000000"/>
          <w:sz w:val="28"/>
        </w:rPr>
        <w:t>
      1. Осы баптың 2-тармағының бірінші абзацында көзделген жағдайларды қоспағанда, "Байқоңыр" ғарыш айлағы мен Байқоңыр қаласындағы халықтың санитариялық-эпидемиологиялық саламаттылығын қадағалауды және санитариялық-эпидемияға қарсы (профилактикалық) іс-шараларды Ресей Федерациясының заңнамасына сәйкес Ресей тарапының уәкілетті органы мен федералдық медициналық ұйымдар жүзеге асырады.</w:t>
      </w:r>
    </w:p>
    <w:bookmarkEnd w:id="20"/>
    <w:bookmarkStart w:name="z48" w:id="21"/>
    <w:p>
      <w:pPr>
        <w:spacing w:after="0"/>
        <w:ind w:left="0"/>
        <w:jc w:val="both"/>
      </w:pPr>
      <w:r>
        <w:rPr>
          <w:rFonts w:ascii="Times New Roman"/>
          <w:b w:val="false"/>
          <w:i w:val="false"/>
          <w:color w:val="000000"/>
          <w:sz w:val="28"/>
        </w:rPr>
        <w:t>
      2. Байқоңыр қаласындағы Қазақстан Республикасының медициналық және білім беру ұйымдарына қатысты санитариялық-эпидемиологиялық бақылауды және қадағалауды Қазақстан Республикасының заңнамасына сәйкес халықтың санитариялық-эпидемиологиялық саламаттылығы саласындағы Қазақстан Республикасының мемлекеттік органы ведомствосының тиісті аумақтық органдары мен ұйымдары жүзеге асырады.</w:t>
      </w:r>
    </w:p>
    <w:bookmarkEnd w:id="21"/>
    <w:p>
      <w:pPr>
        <w:spacing w:after="0"/>
        <w:ind w:left="0"/>
        <w:jc w:val="both"/>
      </w:pPr>
      <w:r>
        <w:rPr>
          <w:rFonts w:ascii="Times New Roman"/>
          <w:b w:val="false"/>
          <w:i w:val="false"/>
          <w:color w:val="000000"/>
          <w:sz w:val="28"/>
        </w:rPr>
        <w:t>
      Төретам және Ақай кенттерінде халықтың санитариялық-эпидемиологиялық саламаттылығын бақылауды және қадағалауды, санитариялық-эпидемияға қарсы және санитариялық-профилактикалық іс-шараларды Қазақстан Республикасының заңнамасына сәйкес халықтың санитариялық-эпидемиологиялық саламаттылығы саласындағы Қазақстан Республикасының мемлекеттік органы ведомствосының тиісті аумақтық органдары мен ұйымдары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 жаңа редакцияда - ҚР 18.09.2018 </w:t>
      </w:r>
      <w:r>
        <w:rPr>
          <w:rFonts w:ascii="Times New Roman"/>
          <w:b w:val="false"/>
          <w:i w:val="false"/>
          <w:color w:val="000000"/>
          <w:sz w:val="28"/>
        </w:rPr>
        <w:t>№ 181-VI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1" w:id="22"/>
    <w:p>
      <w:pPr>
        <w:spacing w:after="0"/>
        <w:ind w:left="0"/>
        <w:jc w:val="left"/>
      </w:pPr>
      <w:r>
        <w:rPr>
          <w:rFonts w:ascii="Times New Roman"/>
          <w:b/>
          <w:i w:val="false"/>
          <w:color w:val="000000"/>
        </w:rPr>
        <w:t xml:space="preserve"> 5-бап</w:t>
      </w:r>
    </w:p>
    <w:bookmarkEnd w:id="22"/>
    <w:bookmarkStart w:name="z31" w:id="23"/>
    <w:p>
      <w:pPr>
        <w:spacing w:after="0"/>
        <w:ind w:left="0"/>
        <w:jc w:val="both"/>
      </w:pPr>
      <w:r>
        <w:rPr>
          <w:rFonts w:ascii="Times New Roman"/>
          <w:b w:val="false"/>
          <w:i w:val="false"/>
          <w:color w:val="000000"/>
          <w:sz w:val="28"/>
        </w:rPr>
        <w:t>
      Тараптардың уәкілетті органдары Байқоңыр қаласының, Төретам және Ақай кенттерінің халқына медициналық көмек көрсетуді жетілдіру және олардың санитариялық-эпидемиологиялық саламаттылығын қамтамасыз ету мәселелерін халық денсаулығын сақтау жөніндегі бағдарламаларға енгізу үшін:</w:t>
      </w:r>
    </w:p>
    <w:bookmarkEnd w:id="23"/>
    <w:p>
      <w:pPr>
        <w:spacing w:after="0"/>
        <w:ind w:left="0"/>
        <w:jc w:val="both"/>
      </w:pPr>
      <w:r>
        <w:rPr>
          <w:rFonts w:ascii="Times New Roman"/>
          <w:b w:val="false"/>
          <w:i w:val="false"/>
          <w:color w:val="000000"/>
          <w:sz w:val="28"/>
        </w:rPr>
        <w:t>
      Қазақстан тарапынан - Қазақстан Республикасының денсаулық сақтауды дамыту жөніндегі бағдарламаларының шеңберінде;</w:t>
      </w:r>
    </w:p>
    <w:p>
      <w:pPr>
        <w:spacing w:after="0"/>
        <w:ind w:left="0"/>
        <w:jc w:val="both"/>
      </w:pPr>
      <w:r>
        <w:rPr>
          <w:rFonts w:ascii="Times New Roman"/>
          <w:b w:val="false"/>
          <w:i w:val="false"/>
          <w:color w:val="000000"/>
          <w:sz w:val="28"/>
        </w:rPr>
        <w:t>
      Ресей тарапынан - Ресей Федерациясының денсаулық сақтау саласындағы мемлекеттік бағдарламаларының және өзге де бағдарламаларының шеңберінде шаралар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 жаңа редакцияда - ҚР 18.09.2018 </w:t>
      </w:r>
      <w:r>
        <w:rPr>
          <w:rFonts w:ascii="Times New Roman"/>
          <w:b w:val="false"/>
          <w:i w:val="false"/>
          <w:color w:val="000000"/>
          <w:sz w:val="28"/>
        </w:rPr>
        <w:t>№ 181-VI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2" w:id="24"/>
    <w:p>
      <w:pPr>
        <w:spacing w:after="0"/>
        <w:ind w:left="0"/>
        <w:jc w:val="left"/>
      </w:pPr>
      <w:r>
        <w:rPr>
          <w:rFonts w:ascii="Times New Roman"/>
          <w:b/>
          <w:i w:val="false"/>
          <w:color w:val="000000"/>
        </w:rPr>
        <w:t xml:space="preserve"> 6-бап</w:t>
      </w:r>
    </w:p>
    <w:bookmarkEnd w:id="24"/>
    <w:bookmarkStart w:name="z32" w:id="25"/>
    <w:p>
      <w:pPr>
        <w:spacing w:after="0"/>
        <w:ind w:left="0"/>
        <w:jc w:val="both"/>
      </w:pPr>
      <w:r>
        <w:rPr>
          <w:rFonts w:ascii="Times New Roman"/>
          <w:b w:val="false"/>
          <w:i w:val="false"/>
          <w:color w:val="000000"/>
          <w:sz w:val="28"/>
        </w:rPr>
        <w:t>
      Тараптардың уәкілетті органдары "Байқоңыр" кешенінің, Төретам және Ақай кенттерінің аумағындағы халықтың денсаулығын сақтау мен санитарлық-эпидемиологиялық салауаттылығы саласында өзара іс-қимыл жасауды, ақпарат алмасуды жүзеге асырады.</w:t>
      </w:r>
    </w:p>
    <w:bookmarkEnd w:id="25"/>
    <w:bookmarkStart w:name="z13" w:id="26"/>
    <w:p>
      <w:pPr>
        <w:spacing w:after="0"/>
        <w:ind w:left="0"/>
        <w:jc w:val="left"/>
      </w:pPr>
      <w:r>
        <w:rPr>
          <w:rFonts w:ascii="Times New Roman"/>
          <w:b/>
          <w:i w:val="false"/>
          <w:color w:val="000000"/>
        </w:rPr>
        <w:t xml:space="preserve"> 7-бап</w:t>
      </w:r>
    </w:p>
    <w:bookmarkEnd w:id="26"/>
    <w:bookmarkStart w:name="z33" w:id="27"/>
    <w:p>
      <w:pPr>
        <w:spacing w:after="0"/>
        <w:ind w:left="0"/>
        <w:jc w:val="both"/>
      </w:pPr>
      <w:r>
        <w:rPr>
          <w:rFonts w:ascii="Times New Roman"/>
          <w:b w:val="false"/>
          <w:i w:val="false"/>
          <w:color w:val="000000"/>
          <w:sz w:val="28"/>
        </w:rPr>
        <w:t>
      Тараптардың уәкілетті органдары "Байқоңыр" кешенінің аумағында, Қызылорда облысының Қазалы және Қармақшы аудандарының аумақтарында санитариялық-эпидемиологиялық сипаттағы төтенше жағдайлардың туындағаны, оның ішінде халық арасында инфекциялық аурулардың таралу жағдайлары, жануарлар мен адамның аса қауіпті инфекциялық аурулары жағдайлары, табиғи-ошақтық инфекциялар бойынша эпизоотикалық жағдайдың асқынуы туралы бірін-бірі хабардар етеді және төтенше жағдайлардың салдары мен инфекциялық аурулардың ошақтарын жою үшін қажетті медициналық көмек көрсету және санитариялық-эпидемияға қарсы (профилактикалық) іс-шараларды өткізу кезінде өзара іс-қимылды қамтамасыз етеді.</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 жаңа редакцияда - ҚР 18.09.2018 </w:t>
      </w:r>
      <w:r>
        <w:rPr>
          <w:rFonts w:ascii="Times New Roman"/>
          <w:b w:val="false"/>
          <w:i w:val="false"/>
          <w:color w:val="000000"/>
          <w:sz w:val="28"/>
        </w:rPr>
        <w:t>№ 181-VI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4" w:id="28"/>
    <w:p>
      <w:pPr>
        <w:spacing w:after="0"/>
        <w:ind w:left="0"/>
        <w:jc w:val="left"/>
      </w:pPr>
      <w:r>
        <w:rPr>
          <w:rFonts w:ascii="Times New Roman"/>
          <w:b/>
          <w:i w:val="false"/>
          <w:color w:val="000000"/>
        </w:rPr>
        <w:t xml:space="preserve"> 8-бап</w:t>
      </w:r>
    </w:p>
    <w:bookmarkEnd w:id="28"/>
    <w:bookmarkStart w:name="z34" w:id="29"/>
    <w:p>
      <w:pPr>
        <w:spacing w:after="0"/>
        <w:ind w:left="0"/>
        <w:jc w:val="both"/>
      </w:pPr>
      <w:r>
        <w:rPr>
          <w:rFonts w:ascii="Times New Roman"/>
          <w:b w:val="false"/>
          <w:i w:val="false"/>
          <w:color w:val="000000"/>
          <w:sz w:val="28"/>
        </w:rPr>
        <w:t>
      Тараптардың уәкілетті органдары әр Тараптың өз мемлекетінің заңнамасына сәйкес федералдық медициналық ұйымдар мен Қазақстан Республикасының медициналық ұйымдарын кадрлармен қамтамасыз етуге жәрдемдеседі, Қазақстан Республикасы мен Ресей Федерациясының тиісті бейіндегі білім беру ұйымдарында медициналық кадрлардың біліктілігін арттыруға қажетті көмек көрсетеді.</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 жаңа редакцияда - ҚР 18.09.2018 </w:t>
      </w:r>
      <w:r>
        <w:rPr>
          <w:rFonts w:ascii="Times New Roman"/>
          <w:b w:val="false"/>
          <w:i w:val="false"/>
          <w:color w:val="000000"/>
          <w:sz w:val="28"/>
        </w:rPr>
        <w:t>№ 181-VI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5" w:id="30"/>
    <w:p>
      <w:pPr>
        <w:spacing w:after="0"/>
        <w:ind w:left="0"/>
        <w:jc w:val="left"/>
      </w:pPr>
      <w:r>
        <w:rPr>
          <w:rFonts w:ascii="Times New Roman"/>
          <w:b/>
          <w:i w:val="false"/>
          <w:color w:val="000000"/>
        </w:rPr>
        <w:t xml:space="preserve"> 9-бап</w:t>
      </w:r>
    </w:p>
    <w:bookmarkEnd w:id="30"/>
    <w:bookmarkStart w:name="z35" w:id="31"/>
    <w:p>
      <w:pPr>
        <w:spacing w:after="0"/>
        <w:ind w:left="0"/>
        <w:jc w:val="both"/>
      </w:pPr>
      <w:r>
        <w:rPr>
          <w:rFonts w:ascii="Times New Roman"/>
          <w:b w:val="false"/>
          <w:i w:val="false"/>
          <w:color w:val="000000"/>
          <w:sz w:val="28"/>
        </w:rPr>
        <w:t>
      Тараптардың уәкілетті органдары Байқоңыр қаласындағы, Төретам және Ақай кенттеріндегі жаңадан құрылған және таратылған жұмыс істеп тұрған денсаулық сақтау ұйымдары туралы бірін-бірі хабардар етеді.</w:t>
      </w:r>
    </w:p>
    <w:bookmarkEnd w:id="31"/>
    <w:bookmarkStart w:name="z16" w:id="32"/>
    <w:p>
      <w:pPr>
        <w:spacing w:after="0"/>
        <w:ind w:left="0"/>
        <w:jc w:val="left"/>
      </w:pPr>
      <w:r>
        <w:rPr>
          <w:rFonts w:ascii="Times New Roman"/>
          <w:b/>
          <w:i w:val="false"/>
          <w:color w:val="000000"/>
        </w:rPr>
        <w:t xml:space="preserve"> 10-бап</w:t>
      </w:r>
    </w:p>
    <w:bookmarkEnd w:id="32"/>
    <w:bookmarkStart w:name="z36" w:id="33"/>
    <w:p>
      <w:pPr>
        <w:spacing w:after="0"/>
        <w:ind w:left="0"/>
        <w:jc w:val="both"/>
      </w:pPr>
      <w:r>
        <w:rPr>
          <w:rFonts w:ascii="Times New Roman"/>
          <w:b w:val="false"/>
          <w:i w:val="false"/>
          <w:color w:val="000000"/>
          <w:sz w:val="28"/>
        </w:rPr>
        <w:t>
      Тараптардың келісімі бойынша осы Келісімге жеке хаттамалармен ресімделетін өзгерістер және (немесе) толықтырулар енгізілуі мүмкін.</w:t>
      </w:r>
    </w:p>
    <w:bookmarkEnd w:id="33"/>
    <w:bookmarkStart w:name="z37" w:id="34"/>
    <w:p>
      <w:pPr>
        <w:spacing w:after="0"/>
        <w:ind w:left="0"/>
        <w:jc w:val="both"/>
      </w:pPr>
      <w:r>
        <w:rPr>
          <w:rFonts w:ascii="Times New Roman"/>
          <w:b w:val="false"/>
          <w:i w:val="false"/>
          <w:color w:val="000000"/>
          <w:sz w:val="28"/>
        </w:rPr>
        <w:t>
      Тараптар арасындағы осы Келісімді орындауға немесе түсіндіруге байланысты даулар Тараптардың уәкілетті органдарының келіссөздері арқылы шешіледі.</w:t>
      </w:r>
    </w:p>
    <w:bookmarkEnd w:id="34"/>
    <w:bookmarkStart w:name="z17" w:id="35"/>
    <w:p>
      <w:pPr>
        <w:spacing w:after="0"/>
        <w:ind w:left="0"/>
        <w:jc w:val="left"/>
      </w:pPr>
      <w:r>
        <w:rPr>
          <w:rFonts w:ascii="Times New Roman"/>
          <w:b/>
          <w:i w:val="false"/>
          <w:color w:val="000000"/>
        </w:rPr>
        <w:t xml:space="preserve"> 11-бап</w:t>
      </w:r>
    </w:p>
    <w:bookmarkEnd w:id="35"/>
    <w:bookmarkStart w:name="z38" w:id="36"/>
    <w:p>
      <w:pPr>
        <w:spacing w:after="0"/>
        <w:ind w:left="0"/>
        <w:jc w:val="both"/>
      </w:pPr>
      <w:r>
        <w:rPr>
          <w:rFonts w:ascii="Times New Roman"/>
          <w:b w:val="false"/>
          <w:i w:val="false"/>
          <w:color w:val="000000"/>
          <w:sz w:val="28"/>
        </w:rPr>
        <w:t>
      Осы Келісім қол қойылған күнінен бастап уақытша қолданылады және оның күшіне енуі үшін қажетті мемлекетішілік рәсімдерді Тараптардың орындағандығы туралы соңғы жазбаша хабарлама алынған күнінен бастап күшіне енеді.</w:t>
      </w:r>
    </w:p>
    <w:bookmarkEnd w:id="36"/>
    <w:bookmarkStart w:name="z39" w:id="37"/>
    <w:p>
      <w:pPr>
        <w:spacing w:after="0"/>
        <w:ind w:left="0"/>
        <w:jc w:val="both"/>
      </w:pPr>
      <w:r>
        <w:rPr>
          <w:rFonts w:ascii="Times New Roman"/>
          <w:b w:val="false"/>
          <w:i w:val="false"/>
          <w:color w:val="000000"/>
          <w:sz w:val="28"/>
        </w:rPr>
        <w:t>
      Осы Келісім Ресей Федерациясының "Байқоңыр" кешенін жалға алу мерзіміне жасалады.</w:t>
      </w:r>
    </w:p>
    <w:bookmarkEnd w:id="37"/>
    <w:p>
      <w:pPr>
        <w:spacing w:after="0"/>
        <w:ind w:left="0"/>
        <w:jc w:val="both"/>
      </w:pPr>
      <w:r>
        <w:rPr>
          <w:rFonts w:ascii="Times New Roman"/>
          <w:b w:val="false"/>
          <w:i w:val="false"/>
          <w:color w:val="000000"/>
          <w:sz w:val="28"/>
        </w:rPr>
        <w:t>
      Мәскеу қаласында 2009 жылғы 17 қарашада әрқайсысы қазақ және орыс тілдерінде екі данада жасалды, әрі екі мәтіннің де бірдей күші бар. Осы Келісімнің ережелерін түсіндіру кезінде келіспеушіліктер туындаған жағдайда орыс тіліндегі мәтін қолданылады.</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Федерациясының</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үшін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үшін</w:t>
            </w:r>
          </w:p>
        </w:tc>
      </w:tr>
    </w:tbl>
    <w:p>
      <w:pPr>
        <w:spacing w:after="0"/>
        <w:ind w:left="0"/>
        <w:jc w:val="left"/>
      </w:pPr>
      <w:r>
        <w:br/>
      </w:r>
      <w:r>
        <w:rPr>
          <w:rFonts w:ascii="Times New Roman"/>
          <w:b w:val="false"/>
          <w:i w:val="false"/>
          <w:color w:val="000000"/>
          <w:sz w:val="28"/>
        </w:rPr>
        <w:t>
</w:t>
      </w:r>
    </w:p>
    <w:bookmarkStart w:name="z40" w:id="38"/>
    <w:p>
      <w:pPr>
        <w:spacing w:after="0"/>
        <w:ind w:left="0"/>
        <w:jc w:val="both"/>
      </w:pPr>
      <w:r>
        <w:rPr>
          <w:rFonts w:ascii="Times New Roman"/>
          <w:b w:val="false"/>
          <w:i w:val="false"/>
          <w:color w:val="000000"/>
          <w:sz w:val="28"/>
        </w:rPr>
        <w:t>
      2009 жылғы 17 қарашада Мәскеу қаласында жасалған Қазақстан Республикасының Үкіметі мен Ресей Федерациясының Үкіметі арасындағы Ресей Федерациясының "Байқоңыр" кешенін жалға алу жағдайында Байқоңыр ғарыш айлағының персоналына, Байқоңыр қаласының, Төретам және Ақай кенттерінің тұрғындарына медициналық қызмет көрсету тәртібі туралы келісімнің бұл көшірмесінің дәлдігін куәландырамын.</w:t>
      </w:r>
    </w:p>
    <w:bookmarkEnd w:id="38"/>
    <w:tbl>
      <w:tblPr>
        <w:tblW w:w="0" w:type="auto"/>
        <w:tblCellSpacing w:w="0" w:type="auto"/>
        <w:tblBorders>
          <w:top w:val="none"/>
          <w:left w:val="none"/>
          <w:bottom w:val="none"/>
          <w:right w:val="none"/>
          <w:insideH w:val="none"/>
          <w:insideV w:val="none"/>
        </w:tblBorders>
      </w:tblPr>
      <w:tblGrid>
        <w:gridCol w:w="6433"/>
        <w:gridCol w:w="5867"/>
      </w:tblGrid>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8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істер министрлігі</w:t>
            </w:r>
          </w:p>
        </w:tc>
        <w:tc>
          <w:tcPr>
            <w:tcW w:w="58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Халықаралық-құқық департаментінің</w:t>
            </w:r>
          </w:p>
        </w:tc>
        <w:tc>
          <w:tcPr>
            <w:tcW w:w="58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бастығы</w:t>
            </w:r>
          </w:p>
        </w:tc>
        <w:tc>
          <w:tcPr>
            <w:tcW w:w="58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Пискорский</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