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9fd2" w14:textId="6b79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Кеден одағын қалыптастыру шеңберінде халықаралық шарттарды қолдану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315-IV Заңы.</w:t>
      </w:r>
    </w:p>
    <w:p>
      <w:pPr>
        <w:spacing w:after="0"/>
        <w:ind w:left="0"/>
        <w:jc w:val="both"/>
      </w:pPr>
      <w:bookmarkStart w:name="z1" w:id="0"/>
      <w:r>
        <w:rPr>
          <w:rFonts w:ascii="Times New Roman"/>
          <w:b w:val="false"/>
          <w:i w:val="false"/>
          <w:color w:val="000000"/>
          <w:sz w:val="28"/>
        </w:rPr>
        <w:t>
      2010 жылғы 28 мамырда Санкт-Петербургте жасалған Қазақстан Республикасы мен Ресей Федерациясы арасындағы Кеден одағын қалыптастыру шеңберінде халықаралық шарттарды қолдану туралы шарт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Кеден одағын қалыптастыру шеңберінде халықаралық шарттарды</w:t>
      </w:r>
      <w:r>
        <w:br/>
      </w:r>
      <w:r>
        <w:rPr>
          <w:rFonts w:ascii="Times New Roman"/>
          <w:b/>
          <w:i w:val="false"/>
          <w:color w:val="000000"/>
        </w:rPr>
        <w:t>қолдану туралы</w:t>
      </w:r>
      <w:r>
        <w:br/>
      </w:r>
      <w:r>
        <w:rPr>
          <w:rFonts w:ascii="Times New Roman"/>
          <w:b/>
          <w:i w:val="false"/>
          <w:color w:val="000000"/>
        </w:rPr>
        <w:t>шарт</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РҚАО-ның ескертпесі! Шартқа өзгерту енгізу көзделген - ҚР 2010.06.30 </w:t>
      </w:r>
      <w:r>
        <w:rPr>
          <w:rFonts w:ascii="Times New Roman"/>
          <w:b w:val="false"/>
          <w:i w:val="false"/>
          <w:color w:val="ff0000"/>
          <w:sz w:val="28"/>
        </w:rPr>
        <w:t>№ 316-IV</w:t>
      </w:r>
      <w:r>
        <w:rPr>
          <w:rFonts w:ascii="Times New Roman"/>
          <w:b w:val="false"/>
          <w:i w:val="false"/>
          <w:color w:val="ff0000"/>
          <w:sz w:val="28"/>
        </w:rPr>
        <w:t xml:space="preserve"> Заңымен.</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p>
    <w:bookmarkEnd w:id="2"/>
    <w:bookmarkStart w:name="z4" w:id="3"/>
    <w:p>
      <w:pPr>
        <w:spacing w:after="0"/>
        <w:ind w:left="0"/>
        <w:jc w:val="both"/>
      </w:pPr>
      <w:r>
        <w:rPr>
          <w:rFonts w:ascii="Times New Roman"/>
          <w:b w:val="false"/>
          <w:i w:val="false"/>
          <w:color w:val="000000"/>
          <w:sz w:val="28"/>
        </w:rPr>
        <w:t>
      халықаралық құқықтың жалпыға танылған қағидаттары мен нормаларын басшылыққа ала отырып,</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қоғамдастық</w:t>
      </w:r>
      <w:r>
        <w:rPr>
          <w:rFonts w:ascii="Times New Roman"/>
          <w:b w:val="false"/>
          <w:i w:val="false"/>
          <w:color w:val="000000"/>
          <w:sz w:val="28"/>
        </w:rPr>
        <w:t xml:space="preserve"> шеңберінде кеден одағын қалыптастыру және кеден одағының бірыңғай кедендік аумағында кедендік реттеуді қамтамасыз ету мақсатында,</w:t>
      </w:r>
    </w:p>
    <w:bookmarkStart w:name="z6" w:id="4"/>
    <w:p>
      <w:pPr>
        <w:spacing w:after="0"/>
        <w:ind w:left="0"/>
        <w:jc w:val="both"/>
      </w:pPr>
      <w:r>
        <w:rPr>
          <w:rFonts w:ascii="Times New Roman"/>
          <w:b w:val="false"/>
          <w:i w:val="false"/>
          <w:color w:val="000000"/>
          <w:sz w:val="28"/>
        </w:rPr>
        <w:t>
      кеден одағына мүше мемлекеттердің кеден одағын қалыптастыру шеңберінде жасалған халықаралық шарттардың ережелерін қолдану мен сақтау жөніндегі міндеттемелерін назарға ала отырып,</w:t>
      </w:r>
    </w:p>
    <w:bookmarkEnd w:id="4"/>
    <w:bookmarkStart w:name="z7" w:id="5"/>
    <w:p>
      <w:pPr>
        <w:spacing w:after="0"/>
        <w:ind w:left="0"/>
        <w:jc w:val="both"/>
      </w:pPr>
      <w:r>
        <w:rPr>
          <w:rFonts w:ascii="Times New Roman"/>
          <w:b w:val="false"/>
          <w:i w:val="false"/>
          <w:color w:val="000000"/>
          <w:sz w:val="28"/>
        </w:rPr>
        <w:t>
      төмендегілер туралы келісті:</w:t>
      </w:r>
    </w:p>
    <w:bookmarkEnd w:id="5"/>
    <w:bookmarkStart w:name="z8" w:id="6"/>
    <w:p>
      <w:pPr>
        <w:spacing w:after="0"/>
        <w:ind w:left="0"/>
        <w:jc w:val="left"/>
      </w:pPr>
      <w:r>
        <w:rPr>
          <w:rFonts w:ascii="Times New Roman"/>
          <w:b/>
          <w:i w:val="false"/>
          <w:color w:val="000000"/>
        </w:rPr>
        <w:t xml:space="preserve"> 1-бап</w:t>
      </w:r>
    </w:p>
    <w:bookmarkEnd w:id="6"/>
    <w:bookmarkStart w:name="z9" w:id="7"/>
    <w:p>
      <w:pPr>
        <w:spacing w:after="0"/>
        <w:ind w:left="0"/>
        <w:jc w:val="both"/>
      </w:pPr>
      <w:r>
        <w:rPr>
          <w:rFonts w:ascii="Times New Roman"/>
          <w:b w:val="false"/>
          <w:i w:val="false"/>
          <w:color w:val="000000"/>
          <w:sz w:val="28"/>
        </w:rPr>
        <w:t>
      Осы Шартты іске асыру мақсаты үшін:</w:t>
      </w:r>
    </w:p>
    <w:bookmarkEnd w:id="7"/>
    <w:bookmarkStart w:name="z10" w:id="8"/>
    <w:p>
      <w:pPr>
        <w:spacing w:after="0"/>
        <w:ind w:left="0"/>
        <w:jc w:val="both"/>
      </w:pPr>
      <w:r>
        <w:rPr>
          <w:rFonts w:ascii="Times New Roman"/>
          <w:b w:val="false"/>
          <w:i w:val="false"/>
          <w:color w:val="000000"/>
          <w:sz w:val="28"/>
        </w:rPr>
        <w:t>
      1) кеден одағының бірыңғай кедендік аумағы деп Тараптардың аумақтары, сондай-ақ оларға қатысты Тараптардың ерекше заң құзыры бар Тараптардың аумақтарынан тыс жерлерде орналасқан жасанды аралдар, қондырғылар, құрылыстар мен өзге де объектілер түсініледі;</w:t>
      </w:r>
    </w:p>
    <w:bookmarkEnd w:id="8"/>
    <w:bookmarkStart w:name="z11" w:id="9"/>
    <w:p>
      <w:pPr>
        <w:spacing w:after="0"/>
        <w:ind w:left="0"/>
        <w:jc w:val="both"/>
      </w:pPr>
      <w:r>
        <w:rPr>
          <w:rFonts w:ascii="Times New Roman"/>
          <w:b w:val="false"/>
          <w:i w:val="false"/>
          <w:color w:val="000000"/>
          <w:sz w:val="28"/>
        </w:rPr>
        <w:t>
      2) кеден одағының тауарлары деп:</w:t>
      </w:r>
    </w:p>
    <w:bookmarkEnd w:id="9"/>
    <w:bookmarkStart w:name="z12" w:id="10"/>
    <w:p>
      <w:pPr>
        <w:spacing w:after="0"/>
        <w:ind w:left="0"/>
        <w:jc w:val="both"/>
      </w:pPr>
      <w:r>
        <w:rPr>
          <w:rFonts w:ascii="Times New Roman"/>
          <w:b w:val="false"/>
          <w:i w:val="false"/>
          <w:color w:val="000000"/>
          <w:sz w:val="28"/>
        </w:rPr>
        <w:t>
      Тараптардың аумақтарында толық өндірілген,</w:t>
      </w:r>
    </w:p>
    <w:bookmarkEnd w:id="10"/>
    <w:bookmarkStart w:name="z13" w:id="11"/>
    <w:p>
      <w:pPr>
        <w:spacing w:after="0"/>
        <w:ind w:left="0"/>
        <w:jc w:val="both"/>
      </w:pPr>
      <w:r>
        <w:rPr>
          <w:rFonts w:ascii="Times New Roman"/>
          <w:b w:val="false"/>
          <w:i w:val="false"/>
          <w:color w:val="000000"/>
          <w:sz w:val="28"/>
        </w:rPr>
        <w:t>
      кеден одағының кедендік аумағына әкелінген және Кеден одағының Кеден кодексіне және кеден одағына мүше мемлекеттер ретінде Тараптардың өзге де халықаралық шарттарына сәйкес кеден одағының тауарлары мәртебесіне ие болған,</w:t>
      </w:r>
    </w:p>
    <w:bookmarkEnd w:id="11"/>
    <w:bookmarkStart w:name="z14" w:id="12"/>
    <w:p>
      <w:pPr>
        <w:spacing w:after="0"/>
        <w:ind w:left="0"/>
        <w:jc w:val="both"/>
      </w:pPr>
      <w:r>
        <w:rPr>
          <w:rFonts w:ascii="Times New Roman"/>
          <w:b w:val="false"/>
          <w:i w:val="false"/>
          <w:color w:val="000000"/>
          <w:sz w:val="28"/>
        </w:rPr>
        <w:t>
      Тараптардың аумақтарында осы тармақшаның екінші және үшінші абзацтарында көрсетілген және Кеден одағының Кеден кодексіне және кеден одағына мүше мемлекеттер ретінде Тараптардың өзге де халықаралық шарттарына сәйкес Кеден одағының тауарлары мәртебесіне ие болған тауарлардан және (немесе) шетел тауарларынан жасалған кеден одағының кедендік аумағындағы тауарлар түсініледі;</w:t>
      </w:r>
    </w:p>
    <w:bookmarkEnd w:id="12"/>
    <w:bookmarkStart w:name="z15" w:id="13"/>
    <w:p>
      <w:pPr>
        <w:spacing w:after="0"/>
        <w:ind w:left="0"/>
        <w:jc w:val="both"/>
      </w:pPr>
      <w:r>
        <w:rPr>
          <w:rFonts w:ascii="Times New Roman"/>
          <w:b w:val="false"/>
          <w:i w:val="false"/>
          <w:color w:val="000000"/>
          <w:sz w:val="28"/>
        </w:rPr>
        <w:t>
      3) үшінші елдер деп осы Шарттың Тараптары болып табылмайтын мемлекеттер түсініледі;</w:t>
      </w:r>
    </w:p>
    <w:bookmarkEnd w:id="13"/>
    <w:bookmarkStart w:name="z16" w:id="14"/>
    <w:p>
      <w:pPr>
        <w:spacing w:after="0"/>
        <w:ind w:left="0"/>
        <w:jc w:val="both"/>
      </w:pPr>
      <w:r>
        <w:rPr>
          <w:rFonts w:ascii="Times New Roman"/>
          <w:b w:val="false"/>
          <w:i w:val="false"/>
          <w:color w:val="000000"/>
          <w:sz w:val="28"/>
        </w:rPr>
        <w:t xml:space="preserve">
      4) Кеден одағының кеден заңнамасы деп Кеден одағының Кеден кодексі, сондай-ақ кеден одағына мүше мемлекеттер ретінде Тараптардың кедендік құқық қатынастарды реттейтін халықаралық шарттары, Кеден одағы комиссиясының шешімдері және осы Шарттың </w:t>
      </w:r>
      <w:r>
        <w:rPr>
          <w:rFonts w:ascii="Times New Roman"/>
          <w:b w:val="false"/>
          <w:i w:val="false"/>
          <w:color w:val="000000"/>
          <w:sz w:val="28"/>
        </w:rPr>
        <w:t>4-бабына</w:t>
      </w:r>
      <w:r>
        <w:rPr>
          <w:rFonts w:ascii="Times New Roman"/>
          <w:b w:val="false"/>
          <w:i w:val="false"/>
          <w:color w:val="000000"/>
          <w:sz w:val="28"/>
        </w:rPr>
        <w:t xml:space="preserve"> сәйкес </w:t>
      </w:r>
      <w:r>
        <w:rPr>
          <w:rFonts w:ascii="Times New Roman"/>
          <w:b w:val="false"/>
          <w:i w:val="false"/>
          <w:color w:val="000000"/>
          <w:sz w:val="28"/>
        </w:rPr>
        <w:t>Кеден одағының комиссиясында</w:t>
      </w:r>
      <w:r>
        <w:rPr>
          <w:rFonts w:ascii="Times New Roman"/>
          <w:b w:val="false"/>
          <w:i w:val="false"/>
          <w:color w:val="000000"/>
          <w:sz w:val="28"/>
        </w:rPr>
        <w:t xml:space="preserve"> Тараптардың өкілдері қабылдаған шешімдер түсініледі.</w:t>
      </w:r>
    </w:p>
    <w:bookmarkEnd w:id="14"/>
    <w:bookmarkStart w:name="z17" w:id="15"/>
    <w:p>
      <w:pPr>
        <w:spacing w:after="0"/>
        <w:ind w:left="0"/>
        <w:jc w:val="left"/>
      </w:pPr>
      <w:r>
        <w:rPr>
          <w:rFonts w:ascii="Times New Roman"/>
          <w:b/>
          <w:i w:val="false"/>
          <w:color w:val="000000"/>
        </w:rPr>
        <w:t xml:space="preserve"> 2-бап</w:t>
      </w:r>
    </w:p>
    <w:bookmarkEnd w:id="15"/>
    <w:bookmarkStart w:name="z18" w:id="16"/>
    <w:p>
      <w:pPr>
        <w:spacing w:after="0"/>
        <w:ind w:left="0"/>
        <w:jc w:val="both"/>
      </w:pPr>
      <w:r>
        <w:rPr>
          <w:rFonts w:ascii="Times New Roman"/>
          <w:b w:val="false"/>
          <w:i w:val="false"/>
          <w:color w:val="000000"/>
          <w:sz w:val="28"/>
        </w:rPr>
        <w:t xml:space="preserve">
      1. Тараптар кеден одағының шарттық-құқықтық базасын құрайтын қолданыстағы </w:t>
      </w:r>
      <w:r>
        <w:rPr>
          <w:rFonts w:ascii="Times New Roman"/>
          <w:b w:val="false"/>
          <w:i w:val="false"/>
          <w:color w:val="000000"/>
          <w:sz w:val="28"/>
        </w:rPr>
        <w:t>халықаралық шарттарды</w:t>
      </w:r>
      <w:r>
        <w:rPr>
          <w:rFonts w:ascii="Times New Roman"/>
          <w:b w:val="false"/>
          <w:i w:val="false"/>
          <w:color w:val="000000"/>
          <w:sz w:val="28"/>
        </w:rPr>
        <w:t>, сондай-ақ оның органдары белгіленген тәртіппен қабылдаған шешімдерді қолданады.</w:t>
      </w:r>
    </w:p>
    <w:bookmarkEnd w:id="16"/>
    <w:bookmarkStart w:name="z19" w:id="17"/>
    <w:p>
      <w:pPr>
        <w:spacing w:after="0"/>
        <w:ind w:left="0"/>
        <w:jc w:val="both"/>
      </w:pPr>
      <w:r>
        <w:rPr>
          <w:rFonts w:ascii="Times New Roman"/>
          <w:b w:val="false"/>
          <w:i w:val="false"/>
          <w:color w:val="000000"/>
          <w:sz w:val="28"/>
        </w:rPr>
        <w:t>
      2. Тараптар екі жақты негізде Тараптар қол қойған халықаралық шарттарды қолданады:</w:t>
      </w:r>
    </w:p>
    <w:bookmarkEnd w:id="17"/>
    <w:bookmarkStart w:name="z20" w:id="18"/>
    <w:p>
      <w:pPr>
        <w:spacing w:after="0"/>
        <w:ind w:left="0"/>
        <w:jc w:val="both"/>
      </w:pPr>
      <w:r>
        <w:rPr>
          <w:rFonts w:ascii="Times New Roman"/>
          <w:b w:val="false"/>
          <w:i w:val="false"/>
          <w:color w:val="000000"/>
          <w:sz w:val="28"/>
        </w:rPr>
        <w:t>
      2009 жылғы 27 қарашадағы Кеден одағының Кеден кодексі туралы шарт;</w:t>
      </w:r>
    </w:p>
    <w:bookmarkEnd w:id="18"/>
    <w:bookmarkStart w:name="z21" w:id="19"/>
    <w:p>
      <w:pPr>
        <w:spacing w:after="0"/>
        <w:ind w:left="0"/>
        <w:jc w:val="both"/>
      </w:pPr>
      <w:r>
        <w:rPr>
          <w:rFonts w:ascii="Times New Roman"/>
          <w:b w:val="false"/>
          <w:i w:val="false"/>
          <w:color w:val="000000"/>
          <w:sz w:val="28"/>
        </w:rPr>
        <w:t xml:space="preserve">
      2010 жылғы 16 сәуірдегі 2009 жылғы 27 қарашадағы Кеден одағының Кеден кодексі туралы шартқа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2010 жылғы 20 мамырдағы Кеден одағында кедендік әкелу баждарын (өзге баждарды, балама әрекеті бар салықтар мен алымдарды) есепке алу мен бөлудің тәртібін белгілеу және қолдану туралы </w:t>
      </w:r>
      <w:r>
        <w:rPr>
          <w:rFonts w:ascii="Times New Roman"/>
          <w:b w:val="false"/>
          <w:i w:val="false"/>
          <w:color w:val="000000"/>
          <w:sz w:val="28"/>
        </w:rPr>
        <w:t>келісім</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2010 жылғы 21 мамырдағы Кеден одағына мүше мемлекеттердің зияткерлік меншік объектілерінің бірыңғай тізілімі туралы </w:t>
      </w:r>
      <w:r>
        <w:rPr>
          <w:rFonts w:ascii="Times New Roman"/>
          <w:b w:val="false"/>
          <w:i w:val="false"/>
          <w:color w:val="000000"/>
          <w:sz w:val="28"/>
        </w:rPr>
        <w:t>келісім</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2010 жылғы 21 мамырдағы Кеден одағына мүше мемлекеттердің кеден органдарының өзара әкімшілік көмегі туралы </w:t>
      </w:r>
      <w:r>
        <w:rPr>
          <w:rFonts w:ascii="Times New Roman"/>
          <w:b w:val="false"/>
          <w:i w:val="false"/>
          <w:color w:val="000000"/>
          <w:sz w:val="28"/>
        </w:rPr>
        <w:t>келісім</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2010 жылғы 21 мамырдағы Кеден одағына мүше мемлекеттердің кеден органдары мен өзге мемлекеттік органдары арасында ақпарат алмасуға қойылатын талаптар туралы </w:t>
      </w:r>
      <w:r>
        <w:rPr>
          <w:rFonts w:ascii="Times New Roman"/>
          <w:b w:val="false"/>
          <w:i w:val="false"/>
          <w:color w:val="000000"/>
          <w:sz w:val="28"/>
        </w:rPr>
        <w:t>келісім</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2010 жылғы 21 мамырдағы Кедендік баждарды төлеу мерзімдерін өзгерту негіздемелері, шарттары мен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2010 жылғы 21 мамырдағы Кеден одағының кедендік шекарасы арқылы өткізілетін тауарлар мен көлік құралдары туралы алдын ала ақпаратты ұсыну және алмасу туралы </w:t>
      </w:r>
      <w:r>
        <w:rPr>
          <w:rFonts w:ascii="Times New Roman"/>
          <w:b w:val="false"/>
          <w:i w:val="false"/>
          <w:color w:val="000000"/>
          <w:sz w:val="28"/>
        </w:rPr>
        <w:t>келісім</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есептеу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xml:space="preserve">
      2010 жылғы 21 мамырдағы Беларусь Республикасының Үкіметі, Қазақстан Республикасының Үкіметі мен Ресей Федерациясының Үкіметі арасындағы Кеден одағының кедендік аумағы арқылы темір жол көлігімен өткізілетін тауарлардың кедендік транзитінің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2008 жылғы 25 қаңтардағы Кеден одағында тауарлардың, жұмыстарды орындаудың, қызмет көрсетулердің экспорты мен импорты кезінде жанама салықтарды алу қағидаттары туралы </w:t>
      </w:r>
      <w:r>
        <w:rPr>
          <w:rFonts w:ascii="Times New Roman"/>
          <w:b w:val="false"/>
          <w:i w:val="false"/>
          <w:color w:val="000000"/>
          <w:sz w:val="28"/>
        </w:rPr>
        <w:t>келісім</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2009 жылғы 11 желтоқсандағы 2008 жылғы 25 қаңтардағы Кеден одағында тауарлардың, жұмыстарды орындаудың, қызмет көрсетулердің экспорты мен импорты кезінде жанама салықтарды алу қағидаттары туралы келісімге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2009 жылғы 11 желтоқсандағы Кеден одағында тауарлардың экспорты мен импорты кезінде жанама салықтар алу тәртібі мен олардың төленуін бақылау тетігі туралы </w:t>
      </w:r>
      <w:r>
        <w:rPr>
          <w:rFonts w:ascii="Times New Roman"/>
          <w:b w:val="false"/>
          <w:i w:val="false"/>
          <w:color w:val="000000"/>
          <w:sz w:val="28"/>
        </w:rPr>
        <w:t>хаттама</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xml:space="preserve">
      2009 жылғы 11 желтоқсандағы Кеден одағында жұмыстар орындау, қызметтер көрсету кезінде жанама салықтар алу тәртібі туралы </w:t>
      </w:r>
      <w:r>
        <w:rPr>
          <w:rFonts w:ascii="Times New Roman"/>
          <w:b w:val="false"/>
          <w:i w:val="false"/>
          <w:color w:val="000000"/>
          <w:sz w:val="28"/>
        </w:rPr>
        <w:t>хаттама</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3. Осы баптың 2-тармағында көрсетілген халықаралық шарттар оларды Қазақстан Республикасы ратификациялағаны туралы хабарламаны депозитарийге жіберген жағдайда қолданылады. Осы шарт олардың ратификациялауға дейін уақытша қолданылуы көзделген халықаралық шарттарға қолданылмайды.</w:t>
      </w:r>
    </w:p>
    <w:bookmarkEnd w:id="32"/>
    <w:bookmarkStart w:name="z35" w:id="33"/>
    <w:p>
      <w:pPr>
        <w:spacing w:after="0"/>
        <w:ind w:left="0"/>
        <w:jc w:val="left"/>
      </w:pPr>
      <w:r>
        <w:rPr>
          <w:rFonts w:ascii="Times New Roman"/>
          <w:b/>
          <w:i w:val="false"/>
          <w:color w:val="000000"/>
        </w:rPr>
        <w:t xml:space="preserve"> 3-бап</w:t>
      </w:r>
    </w:p>
    <w:bookmarkEnd w:id="33"/>
    <w:bookmarkStart w:name="z36" w:id="34"/>
    <w:p>
      <w:pPr>
        <w:spacing w:after="0"/>
        <w:ind w:left="0"/>
        <w:jc w:val="both"/>
      </w:pPr>
      <w:r>
        <w:rPr>
          <w:rFonts w:ascii="Times New Roman"/>
          <w:b w:val="false"/>
          <w:i w:val="false"/>
          <w:color w:val="000000"/>
          <w:sz w:val="28"/>
        </w:rPr>
        <w:t xml:space="preserve">
      1.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w:t>
      </w:r>
      <w:r>
        <w:rPr>
          <w:rFonts w:ascii="Times New Roman"/>
          <w:b w:val="false"/>
          <w:i w:val="false"/>
          <w:color w:val="000000"/>
          <w:sz w:val="28"/>
        </w:rPr>
        <w:t>келісімді</w:t>
      </w:r>
      <w:r>
        <w:rPr>
          <w:rFonts w:ascii="Times New Roman"/>
          <w:b w:val="false"/>
          <w:i w:val="false"/>
          <w:color w:val="000000"/>
          <w:sz w:val="28"/>
        </w:rPr>
        <w:t xml:space="preserve"> Тараптар осы Шарттың 2-бабының 3-тармағында көрсетілген талаптар сақталған жағдайда осы Шарт күшіне енгеннен кейінгі айдың бірінші күнінен бастап қолданады.</w:t>
      </w:r>
    </w:p>
    <w:bookmarkEnd w:id="34"/>
    <w:bookmarkStart w:name="z37" w:id="35"/>
    <w:p>
      <w:pPr>
        <w:spacing w:after="0"/>
        <w:ind w:left="0"/>
        <w:jc w:val="both"/>
      </w:pPr>
      <w:r>
        <w:rPr>
          <w:rFonts w:ascii="Times New Roman"/>
          <w:b w:val="false"/>
          <w:i w:val="false"/>
          <w:color w:val="000000"/>
          <w:sz w:val="28"/>
        </w:rPr>
        <w:t xml:space="preserve">
      2. Тараптар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келісімнің 5-бабының </w:t>
      </w:r>
      <w:r>
        <w:rPr>
          <w:rFonts w:ascii="Times New Roman"/>
          <w:b w:val="false"/>
          <w:i w:val="false"/>
          <w:color w:val="000000"/>
          <w:sz w:val="28"/>
        </w:rPr>
        <w:t>3-тармағын</w:t>
      </w:r>
      <w:r>
        <w:rPr>
          <w:rFonts w:ascii="Times New Roman"/>
          <w:b w:val="false"/>
          <w:i w:val="false"/>
          <w:color w:val="000000"/>
          <w:sz w:val="28"/>
        </w:rPr>
        <w:t xml:space="preserve"> қолданбайды.</w:t>
      </w:r>
    </w:p>
    <w:bookmarkEnd w:id="35"/>
    <w:bookmarkStart w:name="z38" w:id="36"/>
    <w:p>
      <w:pPr>
        <w:spacing w:after="0"/>
        <w:ind w:left="0"/>
        <w:jc w:val="both"/>
      </w:pPr>
      <w:r>
        <w:rPr>
          <w:rFonts w:ascii="Times New Roman"/>
          <w:b w:val="false"/>
          <w:i w:val="false"/>
          <w:color w:val="000000"/>
          <w:sz w:val="28"/>
        </w:rPr>
        <w:t>
      Көрсетілген Келісімді қолдану мақсаты үшін кедендік әкелу баждарының сомаларын бөлу нормативтері әрбір Тарап үшін мынадай мөлшерде белгіленеді:</w:t>
      </w:r>
    </w:p>
    <w:bookmarkEnd w:id="36"/>
    <w:p>
      <w:pPr>
        <w:spacing w:after="0"/>
        <w:ind w:left="0"/>
        <w:jc w:val="both"/>
      </w:pPr>
      <w:r>
        <w:rPr>
          <w:rFonts w:ascii="Times New Roman"/>
          <w:b w:val="false"/>
          <w:i w:val="false"/>
          <w:color w:val="000000"/>
          <w:sz w:val="28"/>
        </w:rPr>
        <w:t xml:space="preserve">
      Қазақстан Республикасы - 7,69 </w:t>
      </w:r>
      <w:r>
        <w:rPr>
          <w:rFonts w:ascii="Times New Roman"/>
          <w:b w:val="false"/>
          <w:i/>
          <w:color w:val="000000"/>
          <w:sz w:val="28"/>
        </w:rPr>
        <w:t>%</w:t>
      </w:r>
    </w:p>
    <w:p>
      <w:pPr>
        <w:spacing w:after="0"/>
        <w:ind w:left="0"/>
        <w:jc w:val="both"/>
      </w:pPr>
      <w:r>
        <w:rPr>
          <w:rFonts w:ascii="Times New Roman"/>
          <w:b w:val="false"/>
          <w:i w:val="false"/>
          <w:color w:val="000000"/>
          <w:sz w:val="28"/>
        </w:rPr>
        <w:t>
      Ресей Федерациясы - 92,31 %</w:t>
      </w:r>
    </w:p>
    <w:bookmarkStart w:name="z39" w:id="37"/>
    <w:p>
      <w:pPr>
        <w:spacing w:after="0"/>
        <w:ind w:left="0"/>
        <w:jc w:val="left"/>
      </w:pPr>
      <w:r>
        <w:rPr>
          <w:rFonts w:ascii="Times New Roman"/>
          <w:b/>
          <w:i w:val="false"/>
          <w:color w:val="000000"/>
        </w:rPr>
        <w:t xml:space="preserve"> 4-бап</w:t>
      </w:r>
    </w:p>
    <w:bookmarkEnd w:id="37"/>
    <w:bookmarkStart w:name="z40" w:id="38"/>
    <w:p>
      <w:pPr>
        <w:spacing w:after="0"/>
        <w:ind w:left="0"/>
        <w:jc w:val="both"/>
      </w:pPr>
      <w:r>
        <w:rPr>
          <w:rFonts w:ascii="Times New Roman"/>
          <w:b w:val="false"/>
          <w:i w:val="false"/>
          <w:color w:val="000000"/>
          <w:sz w:val="28"/>
        </w:rPr>
        <w:t>
      Тараптардың Кеден одағының Кеден кодексін және осы Шарттың 2-бабының 2-тармағында көрсетілген өзге де халықаралық шарттарды қолдану мақсаты үшін 2010 жылғы 1 шілдеден бастап Кеден одағының Кеден  кодексінде және осы Шарттың 2-бабының 2-тармағында көрсетілген өзге де халықаралық шарттарда көзделген Кеден одағы комиссиясының өкілеттіктері мен функцияларын Кеден одағының комиссиясындағы Тараптардың өкілдері екі жақты негізде іске асырады. Олар ымыраға келу негізінде тиісті шешімдерді қабылдайды.</w:t>
      </w:r>
    </w:p>
    <w:bookmarkEnd w:id="38"/>
    <w:bookmarkStart w:name="z41" w:id="39"/>
    <w:p>
      <w:pPr>
        <w:spacing w:after="0"/>
        <w:ind w:left="0"/>
        <w:jc w:val="both"/>
      </w:pPr>
      <w:r>
        <w:rPr>
          <w:rFonts w:ascii="Times New Roman"/>
          <w:b w:val="false"/>
          <w:i w:val="false"/>
          <w:color w:val="000000"/>
          <w:sz w:val="28"/>
        </w:rPr>
        <w:t>
      Кеден одағы комиссиясындағы Тараптардың өкілдері өз қызметінде осы Шарттың мақсатына қайшы келмейтін бөлігінде 2009 жылғы 27 қарашадағы Кеден одағы комиссиясы рәсімдерінің қағидаларын басшылыққа алады.</w:t>
      </w:r>
    </w:p>
    <w:bookmarkEnd w:id="39"/>
    <w:bookmarkStart w:name="z42" w:id="40"/>
    <w:p>
      <w:pPr>
        <w:spacing w:after="0"/>
        <w:ind w:left="0"/>
        <w:jc w:val="left"/>
      </w:pPr>
      <w:r>
        <w:rPr>
          <w:rFonts w:ascii="Times New Roman"/>
          <w:b/>
          <w:i w:val="false"/>
          <w:color w:val="000000"/>
        </w:rPr>
        <w:t xml:space="preserve"> 5-бап</w:t>
      </w:r>
    </w:p>
    <w:bookmarkEnd w:id="40"/>
    <w:bookmarkStart w:name="z43" w:id="41"/>
    <w:p>
      <w:pPr>
        <w:spacing w:after="0"/>
        <w:ind w:left="0"/>
        <w:jc w:val="both"/>
      </w:pPr>
      <w:r>
        <w:rPr>
          <w:rFonts w:ascii="Times New Roman"/>
          <w:b w:val="false"/>
          <w:i w:val="false"/>
          <w:color w:val="000000"/>
          <w:sz w:val="28"/>
        </w:rPr>
        <w:t xml:space="preserve">
      Тараптар 2010 жылғы 15 шілдеге дейін кеден одағының бірыңғай кедендік аумағы шеңберінде 2010 жылғы 1 шілдедегі жағдай бойынша Тараптарда қолданыстағы арнаулы қорғау, демпингке қарсы және өтемдік шараларды қолдану туралы шешімдерді, сондай-ақ Тараптардың ұлттық заңнамасына сәйкес 2010 жылғы 1 шілдедегі жағдай бойынша Тараптар аяқтаған немесе жүргізетін тексеру нәтижелері бойынша шешімдер, тексерулердің нәтижелері бойынша қабылданған шешімдер қабылдау рәсімін, сондай-ақ кеден одағының бірыңғай кедендік аумағына арнаулы қорғау, демпингке қарсы және өтемдік шараларды енгізу бойынша шешімдерді қабылдау рәсімін айқындайтын </w:t>
      </w:r>
      <w:r>
        <w:rPr>
          <w:rFonts w:ascii="Times New Roman"/>
          <w:b w:val="false"/>
          <w:i w:val="false"/>
          <w:color w:val="000000"/>
          <w:sz w:val="28"/>
        </w:rPr>
        <w:t>халықаралық шартқа</w:t>
      </w:r>
      <w:r>
        <w:rPr>
          <w:rFonts w:ascii="Times New Roman"/>
          <w:b w:val="false"/>
          <w:i w:val="false"/>
          <w:color w:val="000000"/>
          <w:sz w:val="28"/>
        </w:rPr>
        <w:t xml:space="preserve"> қол қояды.</w:t>
      </w:r>
    </w:p>
    <w:bookmarkEnd w:id="41"/>
    <w:bookmarkStart w:name="z44" w:id="42"/>
    <w:p>
      <w:pPr>
        <w:spacing w:after="0"/>
        <w:ind w:left="0"/>
        <w:jc w:val="left"/>
      </w:pPr>
      <w:r>
        <w:rPr>
          <w:rFonts w:ascii="Times New Roman"/>
          <w:b/>
          <w:i w:val="false"/>
          <w:color w:val="000000"/>
        </w:rPr>
        <w:t xml:space="preserve"> 6-бап</w:t>
      </w:r>
    </w:p>
    <w:bookmarkEnd w:id="42"/>
    <w:bookmarkStart w:name="z45" w:id="43"/>
    <w:p>
      <w:pPr>
        <w:spacing w:after="0"/>
        <w:ind w:left="0"/>
        <w:jc w:val="both"/>
      </w:pPr>
      <w:r>
        <w:rPr>
          <w:rFonts w:ascii="Times New Roman"/>
          <w:b w:val="false"/>
          <w:i w:val="false"/>
          <w:color w:val="000000"/>
          <w:sz w:val="28"/>
        </w:rPr>
        <w:t>
      Тараптар кеден одағының кеден заңнамасын және кеден одағын қалыптастыру шеңберінде жасалған өзге де халықаралық шарттарды осы Шартқа қайшы келмейтін бөлігінде қолданады.</w:t>
      </w:r>
    </w:p>
    <w:bookmarkEnd w:id="43"/>
    <w:bookmarkStart w:name="z46" w:id="44"/>
    <w:p>
      <w:pPr>
        <w:spacing w:after="0"/>
        <w:ind w:left="0"/>
        <w:jc w:val="left"/>
      </w:pPr>
      <w:r>
        <w:rPr>
          <w:rFonts w:ascii="Times New Roman"/>
          <w:b/>
          <w:i w:val="false"/>
          <w:color w:val="000000"/>
        </w:rPr>
        <w:t xml:space="preserve"> 7-бап</w:t>
      </w:r>
    </w:p>
    <w:bookmarkEnd w:id="44"/>
    <w:bookmarkStart w:name="z47" w:id="45"/>
    <w:p>
      <w:pPr>
        <w:spacing w:after="0"/>
        <w:ind w:left="0"/>
        <w:jc w:val="both"/>
      </w:pPr>
      <w:r>
        <w:rPr>
          <w:rFonts w:ascii="Times New Roman"/>
          <w:b w:val="false"/>
          <w:i w:val="false"/>
          <w:color w:val="000000"/>
          <w:sz w:val="28"/>
        </w:rPr>
        <w:t>
      1. Тараптар арасындағы осы Шарттың ережелерін түсіндіруге және (немесе) қолдануға байланысты даулар бірінші кезекте, келіссөздер мен консультациялар жүргізу жолымен шешіледі.</w:t>
      </w:r>
    </w:p>
    <w:bookmarkEnd w:id="45"/>
    <w:bookmarkStart w:name="z48" w:id="46"/>
    <w:p>
      <w:pPr>
        <w:spacing w:after="0"/>
        <w:ind w:left="0"/>
        <w:jc w:val="both"/>
      </w:pPr>
      <w:r>
        <w:rPr>
          <w:rFonts w:ascii="Times New Roman"/>
          <w:b w:val="false"/>
          <w:i w:val="false"/>
          <w:color w:val="000000"/>
          <w:sz w:val="28"/>
        </w:rPr>
        <w:t xml:space="preserve">
      2. Егер даудың бір тарабы даудың екінші тарабына оларды жүргізу туралы жазбаша ресми өтініш жіберген күннен бастап алты ай ішінде дау тараптары дауды келіссөздер мен консультациялар жолымен реттемесе, онда дау тараптарының арасында оны шешу тәсіліне қатысты басқа уағдаластық болмаған кезде, дау тараптарының кез келгені бұл дауды қарау үшін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жібере алады.</w:t>
      </w:r>
    </w:p>
    <w:bookmarkEnd w:id="46"/>
    <w:bookmarkStart w:name="z49" w:id="47"/>
    <w:p>
      <w:pPr>
        <w:spacing w:after="0"/>
        <w:ind w:left="0"/>
        <w:jc w:val="left"/>
      </w:pPr>
      <w:r>
        <w:rPr>
          <w:rFonts w:ascii="Times New Roman"/>
          <w:b/>
          <w:i w:val="false"/>
          <w:color w:val="000000"/>
        </w:rPr>
        <w:t xml:space="preserve"> 8-бап</w:t>
      </w:r>
    </w:p>
    <w:bookmarkEnd w:id="47"/>
    <w:bookmarkStart w:name="z50" w:id="48"/>
    <w:p>
      <w:pPr>
        <w:spacing w:after="0"/>
        <w:ind w:left="0"/>
        <w:jc w:val="both"/>
      </w:pPr>
      <w:r>
        <w:rPr>
          <w:rFonts w:ascii="Times New Roman"/>
          <w:b w:val="false"/>
          <w:i w:val="false"/>
          <w:color w:val="000000"/>
          <w:sz w:val="28"/>
        </w:rPr>
        <w:t>
      Осы Шарт Тараптардың осы Шарттың күшіне енуі үшін қажетті мемлекетішілік рәсімдерді орындағаны туралы соңғы жазбаша хабарланған күнінен бастап күшіне енеді және 2010 жылғы 1 шілдеден бастап уақытша қолданылады.</w:t>
      </w:r>
    </w:p>
    <w:bookmarkEnd w:id="48"/>
    <w:p>
      <w:pPr>
        <w:spacing w:after="0"/>
        <w:ind w:left="0"/>
        <w:jc w:val="both"/>
      </w:pPr>
      <w:r>
        <w:rPr>
          <w:rFonts w:ascii="Times New Roman"/>
          <w:b w:val="false"/>
          <w:i w:val="false"/>
          <w:color w:val="000000"/>
          <w:sz w:val="28"/>
        </w:rPr>
        <w:t>
      2010 жылғы 28 мамырда Санкт-Петербург қаласында екі түпнұсқа данада орыс тілінде жасалды.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