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11e0d" w14:textId="b211e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Түркітілдес мемлекеттердің ынтымақтастық кеңесін құру туралы Нахчыван келісімін ратификациялау туралы</w:t>
      </w:r>
    </w:p>
    <w:p>
      <w:pPr>
        <w:spacing w:after="0"/>
        <w:ind w:left="0"/>
        <w:jc w:val="both"/>
      </w:pPr>
      <w:r>
        <w:rPr>
          <w:rFonts w:ascii="Times New Roman"/>
          <w:b w:val="false"/>
          <w:i w:val="false"/>
          <w:color w:val="000000"/>
          <w:sz w:val="28"/>
        </w:rPr>
        <w:t>Қазақстан Республикасының 2010 жылғы 27 қыркүйектегі № 341-IV Заңы</w:t>
      </w:r>
    </w:p>
    <w:p>
      <w:pPr>
        <w:spacing w:after="0"/>
        <w:ind w:left="0"/>
        <w:jc w:val="both"/>
      </w:pPr>
      <w:bookmarkStart w:name="z1" w:id="0"/>
      <w:r>
        <w:rPr>
          <w:rFonts w:ascii="Times New Roman"/>
          <w:b w:val="false"/>
          <w:i w:val="false"/>
          <w:color w:val="000000"/>
          <w:sz w:val="28"/>
        </w:rPr>
        <w:t>
      2009 жылғы 3 қазанда Нахчыванда жасалған Түркітілдес мемлекеттердің ынтымақтастық кеңесін құру туралы Нахчыван келісімі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ТҮРКІТІЛДЕС МЕМЛЕКЕТТЕРДІҢ ЫНТЫМАҚТАСТЫҚ</w:t>
      </w:r>
      <w:r>
        <w:br/>
      </w:r>
      <w:r>
        <w:rPr>
          <w:rFonts w:ascii="Times New Roman"/>
          <w:b/>
          <w:i w:val="false"/>
          <w:color w:val="000000"/>
        </w:rPr>
        <w:t>
КЕҢЕСІН ҚҰРУ ТУРАЛЫ НАХЧЫВАН КЕЛІСІМІ</w:t>
      </w:r>
    </w:p>
    <w:bookmarkEnd w:id="1"/>
    <w:bookmarkStart w:name="z3" w:id="2"/>
    <w:p>
      <w:pPr>
        <w:spacing w:after="0"/>
        <w:ind w:left="0"/>
        <w:jc w:val="both"/>
      </w:pPr>
      <w:r>
        <w:rPr>
          <w:rFonts w:ascii="Times New Roman"/>
          <w:b w:val="false"/>
          <w:i w:val="false"/>
          <w:color w:val="000000"/>
          <w:sz w:val="28"/>
        </w:rPr>
        <w:t>
      Бұдан әрі Тараптар деп аталатын түркітілдес мемлекеттер,</w:t>
      </w:r>
      <w:r>
        <w:br/>
      </w:r>
      <w:r>
        <w:rPr>
          <w:rFonts w:ascii="Times New Roman"/>
          <w:b w:val="false"/>
          <w:i w:val="false"/>
          <w:color w:val="000000"/>
          <w:sz w:val="28"/>
        </w:rPr>
        <w:t>
      қалыптасқан тарихи байланыстарды, өз халықтары тілінің, мәдениеті мен дәстүрлерінің ортақтығын негізге ала отырып,</w:t>
      </w:r>
      <w:r>
        <w:br/>
      </w:r>
      <w:r>
        <w:rPr>
          <w:rFonts w:ascii="Times New Roman"/>
          <w:b w:val="false"/>
          <w:i w:val="false"/>
          <w:color w:val="000000"/>
          <w:sz w:val="28"/>
        </w:rPr>
        <w:t>
      жан-жақты ынтымақтастықты одан әрі тереңдетуге ұмтыла отырып,</w:t>
      </w:r>
      <w:r>
        <w:br/>
      </w:r>
      <w:r>
        <w:rPr>
          <w:rFonts w:ascii="Times New Roman"/>
          <w:b w:val="false"/>
          <w:i w:val="false"/>
          <w:color w:val="000000"/>
          <w:sz w:val="28"/>
        </w:rPr>
        <w:t>
      саяси көп полярлық, экономикалық және ақпараттық жаһандану процестерінің дамуы жағдайында өңірдегі және тұтас әлемдегі бейбітшілікті нығайтуға, қауіпсіздік пен тұрақтылықты қамтамасыз етуге бірлескен күш-жігермен үлес қосуға тілек білдіре отырып,</w:t>
      </w:r>
      <w:r>
        <w:br/>
      </w:r>
      <w:r>
        <w:rPr>
          <w:rFonts w:ascii="Times New Roman"/>
          <w:b w:val="false"/>
          <w:i w:val="false"/>
          <w:color w:val="000000"/>
          <w:sz w:val="28"/>
        </w:rPr>
        <w:t>
      ортақ құрылым шеңберіндегі өзара іс-қимыл мемлекеттер мен олардың халықтары арасындағы тату көршіліктің, бірлік пен ынтымақтастықтың мол әлеуетін ашуға жәрдемдеседі деп санай отырып,</w:t>
      </w:r>
      <w:r>
        <w:br/>
      </w:r>
      <w:r>
        <w:rPr>
          <w:rFonts w:ascii="Times New Roman"/>
          <w:b w:val="false"/>
          <w:i w:val="false"/>
          <w:color w:val="000000"/>
          <w:sz w:val="28"/>
        </w:rPr>
        <w:t>
      түркітілдес мемлекеттер басшыларының саммиттерінде нығайған өзара сенім, өзара пайда, теңдік рухына, өзара консультациялар мен бірлесе дамуға деген ұмтылысқа сүйене отырып,</w:t>
      </w:r>
      <w:r>
        <w:br/>
      </w:r>
      <w:r>
        <w:rPr>
          <w:rFonts w:ascii="Times New Roman"/>
          <w:b w:val="false"/>
          <w:i w:val="false"/>
          <w:color w:val="000000"/>
          <w:sz w:val="28"/>
        </w:rPr>
        <w:t>
</w:t>
      </w:r>
      <w:r>
        <w:rPr>
          <w:rFonts w:ascii="Times New Roman"/>
          <w:b w:val="false"/>
          <w:i w:val="false"/>
          <w:color w:val="000000"/>
          <w:sz w:val="28"/>
        </w:rPr>
        <w:t>
      Біріккен Ұлттар Ұйымы Жарғысының мақсаттары мен принциптеріне, халықаралық құқықтың жалпыға бірдей принциптері мен нормаларына, оның ішінде мемлекеттердің егемен теңдігі, олардың шекараларының аумақтық тұтастығы мен халықаралық танылған мызғымастығы, сондай-ақ халықаралық бейбітшілікті, қауіпсіздікті қолдауға және мемлекеттер арасындағы тату көршілік пен достық қатынастарды, ынтымақтастықты дамытуға қатысты принциптерге адалдығын растай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6" w:id="3"/>
    <w:p>
      <w:pPr>
        <w:spacing w:after="0"/>
        <w:ind w:left="0"/>
        <w:jc w:val="left"/>
      </w:pPr>
      <w:r>
        <w:rPr>
          <w:rFonts w:ascii="Times New Roman"/>
          <w:b/>
          <w:i w:val="false"/>
          <w:color w:val="000000"/>
        </w:rPr>
        <w:t xml:space="preserve"> 
1-бап</w:t>
      </w:r>
      <w:r>
        <w:br/>
      </w:r>
      <w:r>
        <w:rPr>
          <w:rFonts w:ascii="Times New Roman"/>
          <w:b/>
          <w:i w:val="false"/>
          <w:color w:val="000000"/>
        </w:rPr>
        <w:t>
Түркітілдес мемлекеттердің ынтымақтастық кеңесі</w:t>
      </w:r>
    </w:p>
    <w:bookmarkEnd w:id="3"/>
    <w:bookmarkStart w:name="z7" w:id="4"/>
    <w:p>
      <w:pPr>
        <w:spacing w:after="0"/>
        <w:ind w:left="0"/>
        <w:jc w:val="both"/>
      </w:pPr>
      <w:r>
        <w:rPr>
          <w:rFonts w:ascii="Times New Roman"/>
          <w:b w:val="false"/>
          <w:i w:val="false"/>
          <w:color w:val="000000"/>
          <w:sz w:val="28"/>
        </w:rPr>
        <w:t>
      Тараптар «Түркітілдес мемлекеттердің ынтымақтастық кеңесі» (бұдан әрі - ТМЫК) халықаралық бірлестігі түрінде түркітілдес мемлекеттердің ынтымақтастық тетігін құрады.</w:t>
      </w:r>
    </w:p>
    <w:bookmarkEnd w:id="4"/>
    <w:bookmarkStart w:name="z8" w:id="5"/>
    <w:p>
      <w:pPr>
        <w:spacing w:after="0"/>
        <w:ind w:left="0"/>
        <w:jc w:val="left"/>
      </w:pPr>
      <w:r>
        <w:rPr>
          <w:rFonts w:ascii="Times New Roman"/>
          <w:b/>
          <w:i w:val="false"/>
          <w:color w:val="000000"/>
        </w:rPr>
        <w:t xml:space="preserve"> 
2-бап</w:t>
      </w:r>
      <w:r>
        <w:br/>
      </w:r>
      <w:r>
        <w:rPr>
          <w:rFonts w:ascii="Times New Roman"/>
          <w:b/>
          <w:i w:val="false"/>
          <w:color w:val="000000"/>
        </w:rPr>
        <w:t>
Мақсаттары мен міндеттері</w:t>
      </w:r>
    </w:p>
    <w:bookmarkEnd w:id="5"/>
    <w:bookmarkStart w:name="z9" w:id="6"/>
    <w:p>
      <w:pPr>
        <w:spacing w:after="0"/>
        <w:ind w:left="0"/>
        <w:jc w:val="both"/>
      </w:pPr>
      <w:r>
        <w:rPr>
          <w:rFonts w:ascii="Times New Roman"/>
          <w:b w:val="false"/>
          <w:i w:val="false"/>
          <w:color w:val="000000"/>
          <w:sz w:val="28"/>
        </w:rPr>
        <w:t>
      Мыналар ТМЫК-ның басты мақсаттары мен міндеттері болып табылады:</w:t>
      </w:r>
      <w:r>
        <w:br/>
      </w:r>
      <w:r>
        <w:rPr>
          <w:rFonts w:ascii="Times New Roman"/>
          <w:b w:val="false"/>
          <w:i w:val="false"/>
          <w:color w:val="000000"/>
          <w:sz w:val="28"/>
        </w:rPr>
        <w:t>
</w:t>
      </w:r>
      <w:r>
        <w:rPr>
          <w:rFonts w:ascii="Times New Roman"/>
          <w:b w:val="false"/>
          <w:i w:val="false"/>
          <w:color w:val="000000"/>
          <w:sz w:val="28"/>
        </w:rPr>
        <w:t>
      Тараптар арасындағы өзара сенім, достық пен тату көршілікті нығайту;</w:t>
      </w:r>
      <w:r>
        <w:br/>
      </w:r>
      <w:r>
        <w:rPr>
          <w:rFonts w:ascii="Times New Roman"/>
          <w:b w:val="false"/>
          <w:i w:val="false"/>
          <w:color w:val="000000"/>
          <w:sz w:val="28"/>
        </w:rPr>
        <w:t>
</w:t>
      </w:r>
      <w:r>
        <w:rPr>
          <w:rFonts w:ascii="Times New Roman"/>
          <w:b w:val="false"/>
          <w:i w:val="false"/>
          <w:color w:val="000000"/>
          <w:sz w:val="28"/>
        </w:rPr>
        <w:t>
      өңірде және тұтас әлемде бейбітшілікті қолдау және қауіпсіздік пен сенімді нығайту;</w:t>
      </w:r>
      <w:r>
        <w:br/>
      </w:r>
      <w:r>
        <w:rPr>
          <w:rFonts w:ascii="Times New Roman"/>
          <w:b w:val="false"/>
          <w:i w:val="false"/>
          <w:color w:val="000000"/>
          <w:sz w:val="28"/>
        </w:rPr>
        <w:t>
</w:t>
      </w:r>
      <w:r>
        <w:rPr>
          <w:rFonts w:ascii="Times New Roman"/>
          <w:b w:val="false"/>
          <w:i w:val="false"/>
          <w:color w:val="000000"/>
          <w:sz w:val="28"/>
        </w:rPr>
        <w:t>
      ортақ мүдде тудыратын сыртқы саяси мәселелер бойынша, оның ішінде халықаралық ұйымдар шеңберінде және халықаралық форумдарда ортақ көзқарасты іздестіру;</w:t>
      </w:r>
      <w:r>
        <w:br/>
      </w:r>
      <w:r>
        <w:rPr>
          <w:rFonts w:ascii="Times New Roman"/>
          <w:b w:val="false"/>
          <w:i w:val="false"/>
          <w:color w:val="000000"/>
          <w:sz w:val="28"/>
        </w:rPr>
        <w:t>
</w:t>
      </w:r>
      <w:r>
        <w:rPr>
          <w:rFonts w:ascii="Times New Roman"/>
          <w:b w:val="false"/>
          <w:i w:val="false"/>
          <w:color w:val="000000"/>
          <w:sz w:val="28"/>
        </w:rPr>
        <w:t>
      халықаралық терроризм мен сепаратизмге, экстремизмге, адам саудасына, есірткі бизнесіне қарсы күрестегі іс-қимылды үйлестіру, сондай-ақ есірткі құралдары мен психотроптық заттардың заңсыз айналымын бақылау жөніндегі халықаралық саясатқа жәрдем көрсету;</w:t>
      </w:r>
      <w:r>
        <w:br/>
      </w:r>
      <w:r>
        <w:rPr>
          <w:rFonts w:ascii="Times New Roman"/>
          <w:b w:val="false"/>
          <w:i w:val="false"/>
          <w:color w:val="000000"/>
          <w:sz w:val="28"/>
        </w:rPr>
        <w:t>
</w:t>
      </w:r>
      <w:r>
        <w:rPr>
          <w:rFonts w:ascii="Times New Roman"/>
          <w:b w:val="false"/>
          <w:i w:val="false"/>
          <w:color w:val="000000"/>
          <w:sz w:val="28"/>
        </w:rPr>
        <w:t>
      саяси, сауда-экономикалық, құқық қорғау, табиғатты қорғау, мәдени, ғылыми-техникалық, әскери-техникалық, білім беру, энергетикалық, көліктік, кредит-қаржы және ортақ мүдде тудыратын басқа да салаларда тиімді өңірлік және екі жақты ынтымақтастықты көтермелеу;</w:t>
      </w:r>
      <w:r>
        <w:br/>
      </w:r>
      <w:r>
        <w:rPr>
          <w:rFonts w:ascii="Times New Roman"/>
          <w:b w:val="false"/>
          <w:i w:val="false"/>
          <w:color w:val="000000"/>
          <w:sz w:val="28"/>
        </w:rPr>
        <w:t>
</w:t>
      </w:r>
      <w:r>
        <w:rPr>
          <w:rFonts w:ascii="Times New Roman"/>
          <w:b w:val="false"/>
          <w:i w:val="false"/>
          <w:color w:val="000000"/>
          <w:sz w:val="28"/>
        </w:rPr>
        <w:t>
      сауда мен инвестициялар үшін қолайлы жағдайлар жасау, тауарлардың, капиталдың, қызметтер мен технологиялардың еркін қозғалысын біртіндеп жүзеге асыру және қаржылық және банктік операцияларды оңайлату мақсатында кедендік және транзиттік рәсімдерді оңайлату;</w:t>
      </w:r>
      <w:r>
        <w:br/>
      </w:r>
      <w:r>
        <w:rPr>
          <w:rFonts w:ascii="Times New Roman"/>
          <w:b w:val="false"/>
          <w:i w:val="false"/>
          <w:color w:val="000000"/>
          <w:sz w:val="28"/>
        </w:rPr>
        <w:t>
</w:t>
      </w:r>
      <w:r>
        <w:rPr>
          <w:rFonts w:ascii="Times New Roman"/>
          <w:b w:val="false"/>
          <w:i w:val="false"/>
          <w:color w:val="000000"/>
          <w:sz w:val="28"/>
        </w:rPr>
        <w:t>
      Тараптар халықтарының өмір сүру жағдайын жақсарту және тұрмыс деңгейін бұлжытпай көтеру мақсатында тең құқықты әріптестік негізінде бірлесе іс-қимыл жасау арқылы өңірде жан-жақты және теңгерімді экономикалық өсуге, әлеуметтік және мәдени дамуға ұмтылу;</w:t>
      </w:r>
      <w:r>
        <w:br/>
      </w:r>
      <w:r>
        <w:rPr>
          <w:rFonts w:ascii="Times New Roman"/>
          <w:b w:val="false"/>
          <w:i w:val="false"/>
          <w:color w:val="000000"/>
          <w:sz w:val="28"/>
        </w:rPr>
        <w:t>
</w:t>
      </w:r>
      <w:r>
        <w:rPr>
          <w:rFonts w:ascii="Times New Roman"/>
          <w:b w:val="false"/>
          <w:i w:val="false"/>
          <w:color w:val="000000"/>
          <w:sz w:val="28"/>
        </w:rPr>
        <w:t>
      заң үстемдігін, халықаралық құқықтың жалпыға бірдей принциптері мен нормаларына сәйкес адам құқықтары мен негізгі бостандықтарын тиімді басқару және оның кепілдігін қамтамасыз ету жөніндегі мәселелерді талқылау;</w:t>
      </w:r>
      <w:r>
        <w:br/>
      </w:r>
      <w:r>
        <w:rPr>
          <w:rFonts w:ascii="Times New Roman"/>
          <w:b w:val="false"/>
          <w:i w:val="false"/>
          <w:color w:val="000000"/>
          <w:sz w:val="28"/>
        </w:rPr>
        <w:t>
</w:t>
      </w:r>
      <w:r>
        <w:rPr>
          <w:rFonts w:ascii="Times New Roman"/>
          <w:b w:val="false"/>
          <w:i w:val="false"/>
          <w:color w:val="000000"/>
          <w:sz w:val="28"/>
        </w:rPr>
        <w:t>
      ғылым мен техника, білім беру, денсаулық сақтау, мәдениет, жастар, спорт және туризм, түркі халықтарының ұлы мәдени-тарихи мұрасын көпшілікке таныту саласындағы өзара іс-қимылды кеңейту;</w:t>
      </w:r>
      <w:r>
        <w:br/>
      </w:r>
      <w:r>
        <w:rPr>
          <w:rFonts w:ascii="Times New Roman"/>
          <w:b w:val="false"/>
          <w:i w:val="false"/>
          <w:color w:val="000000"/>
          <w:sz w:val="28"/>
        </w:rPr>
        <w:t>
</w:t>
      </w:r>
      <w:r>
        <w:rPr>
          <w:rFonts w:ascii="Times New Roman"/>
          <w:b w:val="false"/>
          <w:i w:val="false"/>
          <w:color w:val="000000"/>
          <w:sz w:val="28"/>
        </w:rPr>
        <w:t>
      түркі халықтарының ұлы мәдени-тарихи мұрасын насихаттауда, көпшілікке танытуда және таратуда бұқаралық ақпарат құралдары арасындағы өзара іс-қимылды және Тараптар арасындағы байланыстарды көтермелеу;</w:t>
      </w:r>
      <w:r>
        <w:br/>
      </w:r>
      <w:r>
        <w:rPr>
          <w:rFonts w:ascii="Times New Roman"/>
          <w:b w:val="false"/>
          <w:i w:val="false"/>
          <w:color w:val="000000"/>
          <w:sz w:val="28"/>
        </w:rPr>
        <w:t>
</w:t>
      </w:r>
      <w:r>
        <w:rPr>
          <w:rFonts w:ascii="Times New Roman"/>
          <w:b w:val="false"/>
          <w:i w:val="false"/>
          <w:color w:val="000000"/>
          <w:sz w:val="28"/>
        </w:rPr>
        <w:t>
      өзара іс-қимылды, өзара құқықтық көмек көрсету мен құқықтық қатынастардың түрлі салаларындағы ынтымақтастықты дамыту мүддесінде құқықтық ақпарат алмасу мәселелерін талқылау.</w:t>
      </w:r>
    </w:p>
    <w:bookmarkEnd w:id="6"/>
    <w:bookmarkStart w:name="z21" w:id="7"/>
    <w:p>
      <w:pPr>
        <w:spacing w:after="0"/>
        <w:ind w:left="0"/>
        <w:jc w:val="left"/>
      </w:pPr>
      <w:r>
        <w:rPr>
          <w:rFonts w:ascii="Times New Roman"/>
          <w:b/>
          <w:i w:val="false"/>
          <w:color w:val="000000"/>
        </w:rPr>
        <w:t xml:space="preserve"> 
3-бап</w:t>
      </w:r>
      <w:r>
        <w:br/>
      </w:r>
      <w:r>
        <w:rPr>
          <w:rFonts w:ascii="Times New Roman"/>
          <w:b/>
          <w:i w:val="false"/>
          <w:color w:val="000000"/>
        </w:rPr>
        <w:t>
Құрылымы</w:t>
      </w:r>
    </w:p>
    <w:bookmarkEnd w:id="7"/>
    <w:bookmarkStart w:name="z22" w:id="8"/>
    <w:p>
      <w:pPr>
        <w:spacing w:after="0"/>
        <w:ind w:left="0"/>
        <w:jc w:val="both"/>
      </w:pPr>
      <w:r>
        <w:rPr>
          <w:rFonts w:ascii="Times New Roman"/>
          <w:b w:val="false"/>
          <w:i w:val="false"/>
          <w:color w:val="000000"/>
          <w:sz w:val="28"/>
        </w:rPr>
        <w:t>
      Осы Келісімнің мақсаттары мен міндеттерін орындау үшін:</w:t>
      </w:r>
      <w:r>
        <w:br/>
      </w:r>
      <w:r>
        <w:rPr>
          <w:rFonts w:ascii="Times New Roman"/>
          <w:b w:val="false"/>
          <w:i w:val="false"/>
          <w:color w:val="000000"/>
          <w:sz w:val="28"/>
        </w:rPr>
        <w:t>
</w:t>
      </w:r>
      <w:r>
        <w:rPr>
          <w:rFonts w:ascii="Times New Roman"/>
          <w:b w:val="false"/>
          <w:i w:val="false"/>
          <w:color w:val="000000"/>
          <w:sz w:val="28"/>
        </w:rPr>
        <w:t>
      Мемлекеттер басшыларының кеңесі;</w:t>
      </w:r>
      <w:r>
        <w:br/>
      </w:r>
      <w:r>
        <w:rPr>
          <w:rFonts w:ascii="Times New Roman"/>
          <w:b w:val="false"/>
          <w:i w:val="false"/>
          <w:color w:val="000000"/>
          <w:sz w:val="28"/>
        </w:rPr>
        <w:t>
</w:t>
      </w:r>
      <w:r>
        <w:rPr>
          <w:rFonts w:ascii="Times New Roman"/>
          <w:b w:val="false"/>
          <w:i w:val="false"/>
          <w:color w:val="000000"/>
          <w:sz w:val="28"/>
        </w:rPr>
        <w:t>
      Сыртқы істер министрлерінің кеңесі;</w:t>
      </w:r>
      <w:r>
        <w:br/>
      </w:r>
      <w:r>
        <w:rPr>
          <w:rFonts w:ascii="Times New Roman"/>
          <w:b w:val="false"/>
          <w:i w:val="false"/>
          <w:color w:val="000000"/>
          <w:sz w:val="28"/>
        </w:rPr>
        <w:t>
</w:t>
      </w:r>
      <w:r>
        <w:rPr>
          <w:rFonts w:ascii="Times New Roman"/>
          <w:b w:val="false"/>
          <w:i w:val="false"/>
          <w:color w:val="000000"/>
          <w:sz w:val="28"/>
        </w:rPr>
        <w:t>
      Аға лауазымды адамдар комитеті;</w:t>
      </w:r>
      <w:r>
        <w:br/>
      </w:r>
      <w:r>
        <w:rPr>
          <w:rFonts w:ascii="Times New Roman"/>
          <w:b w:val="false"/>
          <w:i w:val="false"/>
          <w:color w:val="000000"/>
          <w:sz w:val="28"/>
        </w:rPr>
        <w:t>
</w:t>
      </w:r>
      <w:r>
        <w:rPr>
          <w:rFonts w:ascii="Times New Roman"/>
          <w:b w:val="false"/>
          <w:i w:val="false"/>
          <w:color w:val="000000"/>
          <w:sz w:val="28"/>
        </w:rPr>
        <w:t>
      Түркітілдес мемлекеттердің Ақсақалдар кеңесі;</w:t>
      </w:r>
      <w:r>
        <w:br/>
      </w:r>
      <w:r>
        <w:rPr>
          <w:rFonts w:ascii="Times New Roman"/>
          <w:b w:val="false"/>
          <w:i w:val="false"/>
          <w:color w:val="000000"/>
          <w:sz w:val="28"/>
        </w:rPr>
        <w:t>
</w:t>
      </w:r>
      <w:r>
        <w:rPr>
          <w:rFonts w:ascii="Times New Roman"/>
          <w:b w:val="false"/>
          <w:i w:val="false"/>
          <w:color w:val="000000"/>
          <w:sz w:val="28"/>
        </w:rPr>
        <w:t>
      Хатшылық құрылады.</w:t>
      </w:r>
    </w:p>
    <w:bookmarkEnd w:id="8"/>
    <w:bookmarkStart w:name="z28" w:id="9"/>
    <w:p>
      <w:pPr>
        <w:spacing w:after="0"/>
        <w:ind w:left="0"/>
        <w:jc w:val="left"/>
      </w:pPr>
      <w:r>
        <w:rPr>
          <w:rFonts w:ascii="Times New Roman"/>
          <w:b/>
          <w:i w:val="false"/>
          <w:color w:val="000000"/>
        </w:rPr>
        <w:t xml:space="preserve"> 
4-бап</w:t>
      </w:r>
      <w:r>
        <w:br/>
      </w:r>
      <w:r>
        <w:rPr>
          <w:rFonts w:ascii="Times New Roman"/>
          <w:b/>
          <w:i w:val="false"/>
          <w:color w:val="000000"/>
        </w:rPr>
        <w:t>
Ынтымақтастықтың өзге де нысандары</w:t>
      </w:r>
    </w:p>
    <w:bookmarkEnd w:id="9"/>
    <w:bookmarkStart w:name="z29" w:id="10"/>
    <w:p>
      <w:pPr>
        <w:spacing w:after="0"/>
        <w:ind w:left="0"/>
        <w:jc w:val="both"/>
      </w:pPr>
      <w:r>
        <w:rPr>
          <w:rFonts w:ascii="Times New Roman"/>
          <w:b w:val="false"/>
          <w:i w:val="false"/>
          <w:color w:val="000000"/>
          <w:sz w:val="28"/>
        </w:rPr>
        <w:t>
      Түркітілдес мемлекеттердің парламенттері арасындағы ынтымақтастықты тереңдету үшін 2008 жылғы 21 қарашадағы Түркітілдес мемлекеттердің Парламенттік ассамблеясы туралы Стамбул келісіміне сәйкес Түркітілдес мемлекеттердің Парламенттік ассамблеясы (ТүркПА) жұмыс істейді.</w:t>
      </w:r>
      <w:r>
        <w:br/>
      </w:r>
      <w:r>
        <w:rPr>
          <w:rFonts w:ascii="Times New Roman"/>
          <w:b w:val="false"/>
          <w:i w:val="false"/>
          <w:color w:val="000000"/>
          <w:sz w:val="28"/>
        </w:rPr>
        <w:t>
</w:t>
      </w:r>
      <w:r>
        <w:rPr>
          <w:rFonts w:ascii="Times New Roman"/>
          <w:b w:val="false"/>
          <w:i w:val="false"/>
          <w:color w:val="000000"/>
          <w:sz w:val="28"/>
        </w:rPr>
        <w:t>
      Ғылым, білім, мәдениет пен өнер, түркі әлемінің ортақ құндылықтарын халықаралық деңгейде тарату және көпшілікке таныту, түркітілдес мемлекеттер арасындағы мәдени байланыстарды тереңдету саласындағы ынтымақтастықты дамыту мақсатында Тараптар ТҮРКСОЙ шеңберінде ынтымақтасады.</w:t>
      </w:r>
    </w:p>
    <w:bookmarkEnd w:id="10"/>
    <w:bookmarkStart w:name="z31" w:id="11"/>
    <w:p>
      <w:pPr>
        <w:spacing w:after="0"/>
        <w:ind w:left="0"/>
        <w:jc w:val="left"/>
      </w:pPr>
      <w:r>
        <w:rPr>
          <w:rFonts w:ascii="Times New Roman"/>
          <w:b/>
          <w:i w:val="false"/>
          <w:color w:val="000000"/>
        </w:rPr>
        <w:t xml:space="preserve"> 
5-бап</w:t>
      </w:r>
      <w:r>
        <w:br/>
      </w:r>
      <w:r>
        <w:rPr>
          <w:rFonts w:ascii="Times New Roman"/>
          <w:b/>
          <w:i w:val="false"/>
          <w:color w:val="000000"/>
        </w:rPr>
        <w:t>
Мемлекеттер басшыларының кеңесі</w:t>
      </w:r>
    </w:p>
    <w:bookmarkEnd w:id="11"/>
    <w:bookmarkStart w:name="z32" w:id="12"/>
    <w:p>
      <w:pPr>
        <w:spacing w:after="0"/>
        <w:ind w:left="0"/>
        <w:jc w:val="both"/>
      </w:pPr>
      <w:r>
        <w:rPr>
          <w:rFonts w:ascii="Times New Roman"/>
          <w:b w:val="false"/>
          <w:i w:val="false"/>
          <w:color w:val="000000"/>
          <w:sz w:val="28"/>
        </w:rPr>
        <w:t>
      Мемлекеттер басшыларының кеңесі (бұдан әрі - МБК) өзінің қызметін Тараптар басшыларының жүйелі кездесулері нысанында жүзеге асырады, олардың шеңберінде:</w:t>
      </w:r>
      <w:r>
        <w:br/>
      </w:r>
      <w:r>
        <w:rPr>
          <w:rFonts w:ascii="Times New Roman"/>
          <w:b w:val="false"/>
          <w:i w:val="false"/>
          <w:color w:val="000000"/>
          <w:sz w:val="28"/>
        </w:rPr>
        <w:t>
</w:t>
      </w:r>
      <w:r>
        <w:rPr>
          <w:rFonts w:ascii="Times New Roman"/>
          <w:b w:val="false"/>
          <w:i w:val="false"/>
          <w:color w:val="000000"/>
          <w:sz w:val="28"/>
        </w:rPr>
        <w:t>
      Тараптардың өзекті халықаралық проблемаларды шешу жөнінде өзара іс-қимыл жасау мәселелері қаралады;</w:t>
      </w:r>
      <w:r>
        <w:br/>
      </w:r>
      <w:r>
        <w:rPr>
          <w:rFonts w:ascii="Times New Roman"/>
          <w:b w:val="false"/>
          <w:i w:val="false"/>
          <w:color w:val="000000"/>
          <w:sz w:val="28"/>
        </w:rPr>
        <w:t>
</w:t>
      </w:r>
      <w:r>
        <w:rPr>
          <w:rFonts w:ascii="Times New Roman"/>
          <w:b w:val="false"/>
          <w:i w:val="false"/>
          <w:color w:val="000000"/>
          <w:sz w:val="28"/>
        </w:rPr>
        <w:t>
      Тараптардың ТМЫК шеңберіндегі ынтымақтастығының басым бағыттары айқындалады;</w:t>
      </w:r>
      <w:r>
        <w:br/>
      </w:r>
      <w:r>
        <w:rPr>
          <w:rFonts w:ascii="Times New Roman"/>
          <w:b w:val="false"/>
          <w:i w:val="false"/>
          <w:color w:val="000000"/>
          <w:sz w:val="28"/>
        </w:rPr>
        <w:t>
</w:t>
      </w:r>
      <w:r>
        <w:rPr>
          <w:rFonts w:ascii="Times New Roman"/>
          <w:b w:val="false"/>
          <w:i w:val="false"/>
          <w:color w:val="000000"/>
          <w:sz w:val="28"/>
        </w:rPr>
        <w:t>
      ТМЫК қызметіне шолу жүргізіледі.</w:t>
      </w:r>
      <w:r>
        <w:br/>
      </w:r>
      <w:r>
        <w:rPr>
          <w:rFonts w:ascii="Times New Roman"/>
          <w:b w:val="false"/>
          <w:i w:val="false"/>
          <w:color w:val="000000"/>
          <w:sz w:val="28"/>
        </w:rPr>
        <w:t>
</w:t>
      </w:r>
      <w:r>
        <w:rPr>
          <w:rFonts w:ascii="Times New Roman"/>
          <w:b w:val="false"/>
          <w:i w:val="false"/>
          <w:color w:val="000000"/>
          <w:sz w:val="28"/>
        </w:rPr>
        <w:t>
      МБК отырыстары жылына бір рет өткізіледі. МБК-нің кезекті отырысы өткізілетін орын, әдетте, Тараптардың ресми атауларының ағылшын әліпбиі тәртібімен айқындалады.</w:t>
      </w:r>
      <w:r>
        <w:br/>
      </w:r>
      <w:r>
        <w:rPr>
          <w:rFonts w:ascii="Times New Roman"/>
          <w:b w:val="false"/>
          <w:i w:val="false"/>
          <w:color w:val="000000"/>
          <w:sz w:val="28"/>
        </w:rPr>
        <w:t>
</w:t>
      </w:r>
      <w:r>
        <w:rPr>
          <w:rFonts w:ascii="Times New Roman"/>
          <w:b w:val="false"/>
          <w:i w:val="false"/>
          <w:color w:val="000000"/>
          <w:sz w:val="28"/>
        </w:rPr>
        <w:t>
      МБК-нің кезектен тыс отырыстарын Тараптардың уағдаластығы бойынша шақыруға болады. МБК-нің кезектен тыс отырысы өткізілетін орын Тараптардың өзара уағдаластығы бойынша айқындалады.</w:t>
      </w:r>
    </w:p>
    <w:bookmarkEnd w:id="12"/>
    <w:bookmarkStart w:name="z38" w:id="13"/>
    <w:p>
      <w:pPr>
        <w:spacing w:after="0"/>
        <w:ind w:left="0"/>
        <w:jc w:val="left"/>
      </w:pPr>
      <w:r>
        <w:rPr>
          <w:rFonts w:ascii="Times New Roman"/>
          <w:b/>
          <w:i w:val="false"/>
          <w:color w:val="000000"/>
        </w:rPr>
        <w:t xml:space="preserve"> 
6-бап</w:t>
      </w:r>
      <w:r>
        <w:br/>
      </w:r>
      <w:r>
        <w:rPr>
          <w:rFonts w:ascii="Times New Roman"/>
          <w:b/>
          <w:i w:val="false"/>
          <w:color w:val="000000"/>
        </w:rPr>
        <w:t>
Сыртқы істер министрлерінің кеңесі</w:t>
      </w:r>
    </w:p>
    <w:bookmarkEnd w:id="13"/>
    <w:bookmarkStart w:name="z39" w:id="14"/>
    <w:p>
      <w:pPr>
        <w:spacing w:after="0"/>
        <w:ind w:left="0"/>
        <w:jc w:val="both"/>
      </w:pPr>
      <w:r>
        <w:rPr>
          <w:rFonts w:ascii="Times New Roman"/>
          <w:b w:val="false"/>
          <w:i w:val="false"/>
          <w:color w:val="000000"/>
          <w:sz w:val="28"/>
        </w:rPr>
        <w:t>
      Сыртқы істер министрлерінің кеңесі (бұдан әрі - СІМК) өз құзыреті шегінде:</w:t>
      </w:r>
      <w:r>
        <w:br/>
      </w:r>
      <w:r>
        <w:rPr>
          <w:rFonts w:ascii="Times New Roman"/>
          <w:b w:val="false"/>
          <w:i w:val="false"/>
          <w:color w:val="000000"/>
          <w:sz w:val="28"/>
        </w:rPr>
        <w:t>
</w:t>
      </w:r>
      <w:r>
        <w:rPr>
          <w:rFonts w:ascii="Times New Roman"/>
          <w:b w:val="false"/>
          <w:i w:val="false"/>
          <w:color w:val="000000"/>
          <w:sz w:val="28"/>
        </w:rPr>
        <w:t>
      ТМЫК-ның ағымдағы қызметі мәселелерін қарайды;</w:t>
      </w:r>
      <w:r>
        <w:br/>
      </w:r>
      <w:r>
        <w:rPr>
          <w:rFonts w:ascii="Times New Roman"/>
          <w:b w:val="false"/>
          <w:i w:val="false"/>
          <w:color w:val="000000"/>
          <w:sz w:val="28"/>
        </w:rPr>
        <w:t>
</w:t>
      </w:r>
      <w:r>
        <w:rPr>
          <w:rFonts w:ascii="Times New Roman"/>
          <w:b w:val="false"/>
          <w:i w:val="false"/>
          <w:color w:val="000000"/>
          <w:sz w:val="28"/>
        </w:rPr>
        <w:t>
      МБК отырыстарының шеңберінде талқылау үшін өзекті халықаралық проблемаларды айқындайды;</w:t>
      </w:r>
      <w:r>
        <w:br/>
      </w:r>
      <w:r>
        <w:rPr>
          <w:rFonts w:ascii="Times New Roman"/>
          <w:b w:val="false"/>
          <w:i w:val="false"/>
          <w:color w:val="000000"/>
          <w:sz w:val="28"/>
        </w:rPr>
        <w:t>
</w:t>
      </w:r>
      <w:r>
        <w:rPr>
          <w:rFonts w:ascii="Times New Roman"/>
          <w:b w:val="false"/>
          <w:i w:val="false"/>
          <w:color w:val="000000"/>
          <w:sz w:val="28"/>
        </w:rPr>
        <w:t>
      Хатшылықтың штат кестесін және қаржылық есебін бекітеді.</w:t>
      </w:r>
      <w:r>
        <w:br/>
      </w:r>
      <w:r>
        <w:rPr>
          <w:rFonts w:ascii="Times New Roman"/>
          <w:b w:val="false"/>
          <w:i w:val="false"/>
          <w:color w:val="000000"/>
          <w:sz w:val="28"/>
        </w:rPr>
        <w:t>
</w:t>
      </w:r>
      <w:r>
        <w:rPr>
          <w:rFonts w:ascii="Times New Roman"/>
          <w:b w:val="false"/>
          <w:i w:val="false"/>
          <w:color w:val="000000"/>
          <w:sz w:val="28"/>
        </w:rPr>
        <w:t>
      СІМК қажет болған жағдайда ТМЫК атынан мәлімдеме жасай алады.</w:t>
      </w:r>
      <w:r>
        <w:br/>
      </w:r>
      <w:r>
        <w:rPr>
          <w:rFonts w:ascii="Times New Roman"/>
          <w:b w:val="false"/>
          <w:i w:val="false"/>
          <w:color w:val="000000"/>
          <w:sz w:val="28"/>
        </w:rPr>
        <w:t>
</w:t>
      </w:r>
      <w:r>
        <w:rPr>
          <w:rFonts w:ascii="Times New Roman"/>
          <w:b w:val="false"/>
          <w:i w:val="false"/>
          <w:color w:val="000000"/>
          <w:sz w:val="28"/>
        </w:rPr>
        <w:t>
      СІМК отырыстары, әдетте, МБК отырыстарының алдында, МБК отырысы өткізілетін жерде өткізіледі.</w:t>
      </w:r>
      <w:r>
        <w:br/>
      </w:r>
      <w:r>
        <w:rPr>
          <w:rFonts w:ascii="Times New Roman"/>
          <w:b w:val="false"/>
          <w:i w:val="false"/>
          <w:color w:val="000000"/>
          <w:sz w:val="28"/>
        </w:rPr>
        <w:t>
</w:t>
      </w:r>
      <w:r>
        <w:rPr>
          <w:rFonts w:ascii="Times New Roman"/>
          <w:b w:val="false"/>
          <w:i w:val="false"/>
          <w:color w:val="000000"/>
          <w:sz w:val="28"/>
        </w:rPr>
        <w:t>
      СІМК-нің кезектен тыс отырыстарын Тараптардың уағдаластығы бойынша шақыруға болады. СІМК-нің кезектен тыс отырысы өткізілетін орын Тараптардың өзара уағдаластығы бойынша айқындалады.</w:t>
      </w:r>
    </w:p>
    <w:bookmarkEnd w:id="14"/>
    <w:bookmarkStart w:name="z46" w:id="15"/>
    <w:p>
      <w:pPr>
        <w:spacing w:after="0"/>
        <w:ind w:left="0"/>
        <w:jc w:val="left"/>
      </w:pPr>
      <w:r>
        <w:rPr>
          <w:rFonts w:ascii="Times New Roman"/>
          <w:b/>
          <w:i w:val="false"/>
          <w:color w:val="000000"/>
        </w:rPr>
        <w:t xml:space="preserve"> 
7-бап</w:t>
      </w:r>
      <w:r>
        <w:br/>
      </w:r>
      <w:r>
        <w:rPr>
          <w:rFonts w:ascii="Times New Roman"/>
          <w:b/>
          <w:i w:val="false"/>
          <w:color w:val="000000"/>
        </w:rPr>
        <w:t>
Аға лауазымды адамдар комитеті</w:t>
      </w:r>
    </w:p>
    <w:bookmarkEnd w:id="15"/>
    <w:bookmarkStart w:name="z47" w:id="16"/>
    <w:p>
      <w:pPr>
        <w:spacing w:after="0"/>
        <w:ind w:left="0"/>
        <w:jc w:val="both"/>
      </w:pPr>
      <w:r>
        <w:rPr>
          <w:rFonts w:ascii="Times New Roman"/>
          <w:b w:val="false"/>
          <w:i w:val="false"/>
          <w:color w:val="000000"/>
          <w:sz w:val="28"/>
        </w:rPr>
        <w:t>
      Аға лауазымды адамдар комитеті (бұдан әрі - Комитет) әрбір Тараптан кемінде бір өкілден тұрады.</w:t>
      </w:r>
      <w:r>
        <w:br/>
      </w:r>
      <w:r>
        <w:rPr>
          <w:rFonts w:ascii="Times New Roman"/>
          <w:b w:val="false"/>
          <w:i w:val="false"/>
          <w:color w:val="000000"/>
          <w:sz w:val="28"/>
        </w:rPr>
        <w:t>
</w:t>
      </w:r>
      <w:r>
        <w:rPr>
          <w:rFonts w:ascii="Times New Roman"/>
          <w:b w:val="false"/>
          <w:i w:val="false"/>
          <w:color w:val="000000"/>
          <w:sz w:val="28"/>
        </w:rPr>
        <w:t>
      Комитет өз құзыреті шегінде:</w:t>
      </w:r>
      <w:r>
        <w:br/>
      </w:r>
      <w:r>
        <w:rPr>
          <w:rFonts w:ascii="Times New Roman"/>
          <w:b w:val="false"/>
          <w:i w:val="false"/>
          <w:color w:val="000000"/>
          <w:sz w:val="28"/>
        </w:rPr>
        <w:t>
</w:t>
      </w:r>
      <w:r>
        <w:rPr>
          <w:rFonts w:ascii="Times New Roman"/>
          <w:b w:val="false"/>
          <w:i w:val="false"/>
          <w:color w:val="000000"/>
          <w:sz w:val="28"/>
        </w:rPr>
        <w:t>
      Хатшылықтың қызметін үйлестіреді;</w:t>
      </w:r>
      <w:r>
        <w:br/>
      </w:r>
      <w:r>
        <w:rPr>
          <w:rFonts w:ascii="Times New Roman"/>
          <w:b w:val="false"/>
          <w:i w:val="false"/>
          <w:color w:val="000000"/>
          <w:sz w:val="28"/>
        </w:rPr>
        <w:t>
</w:t>
      </w:r>
      <w:r>
        <w:rPr>
          <w:rFonts w:ascii="Times New Roman"/>
          <w:b w:val="false"/>
          <w:i w:val="false"/>
          <w:color w:val="000000"/>
          <w:sz w:val="28"/>
        </w:rPr>
        <w:t>
      СІМК-нің қабылдауы және МБК-нің бекітуі алдында Хатшылық әзірлеген құжаттардың жобаларын қарайды және мақұлдайды.</w:t>
      </w:r>
      <w:r>
        <w:br/>
      </w:r>
      <w:r>
        <w:rPr>
          <w:rFonts w:ascii="Times New Roman"/>
          <w:b w:val="false"/>
          <w:i w:val="false"/>
          <w:color w:val="000000"/>
          <w:sz w:val="28"/>
        </w:rPr>
        <w:t>
</w:t>
      </w:r>
      <w:r>
        <w:rPr>
          <w:rFonts w:ascii="Times New Roman"/>
          <w:b w:val="false"/>
          <w:i w:val="false"/>
          <w:color w:val="000000"/>
          <w:sz w:val="28"/>
        </w:rPr>
        <w:t>
      Комитеттің отырыстары, әдетте, СІМК отырыстарының алдында өткізіледі.</w:t>
      </w:r>
    </w:p>
    <w:bookmarkEnd w:id="16"/>
    <w:bookmarkStart w:name="z52" w:id="17"/>
    <w:p>
      <w:pPr>
        <w:spacing w:after="0"/>
        <w:ind w:left="0"/>
        <w:jc w:val="left"/>
      </w:pPr>
      <w:r>
        <w:rPr>
          <w:rFonts w:ascii="Times New Roman"/>
          <w:b/>
          <w:i w:val="false"/>
          <w:color w:val="000000"/>
        </w:rPr>
        <w:t xml:space="preserve"> 
8-бап</w:t>
      </w:r>
      <w:r>
        <w:br/>
      </w:r>
      <w:r>
        <w:rPr>
          <w:rFonts w:ascii="Times New Roman"/>
          <w:b/>
          <w:i w:val="false"/>
          <w:color w:val="000000"/>
        </w:rPr>
        <w:t>
Төраға</w:t>
      </w:r>
    </w:p>
    <w:bookmarkEnd w:id="17"/>
    <w:bookmarkStart w:name="z53" w:id="18"/>
    <w:p>
      <w:pPr>
        <w:spacing w:after="0"/>
        <w:ind w:left="0"/>
        <w:jc w:val="both"/>
      </w:pPr>
      <w:r>
        <w:rPr>
          <w:rFonts w:ascii="Times New Roman"/>
          <w:b w:val="false"/>
          <w:i w:val="false"/>
          <w:color w:val="000000"/>
          <w:sz w:val="28"/>
        </w:rPr>
        <w:t>
      МБК-нің кезекті отырысын қабылдайтын Тарап МБК-нің келесі кезекті отырысына дейін ТМЫК-ның Төрағасы болып табылады.</w:t>
      </w:r>
    </w:p>
    <w:bookmarkEnd w:id="18"/>
    <w:bookmarkStart w:name="z54" w:id="19"/>
    <w:p>
      <w:pPr>
        <w:spacing w:after="0"/>
        <w:ind w:left="0"/>
        <w:jc w:val="left"/>
      </w:pPr>
      <w:r>
        <w:rPr>
          <w:rFonts w:ascii="Times New Roman"/>
          <w:b/>
          <w:i w:val="false"/>
          <w:color w:val="000000"/>
        </w:rPr>
        <w:t xml:space="preserve"> 
9-бап</w:t>
      </w:r>
      <w:r>
        <w:br/>
      </w:r>
      <w:r>
        <w:rPr>
          <w:rFonts w:ascii="Times New Roman"/>
          <w:b/>
          <w:i w:val="false"/>
          <w:color w:val="000000"/>
        </w:rPr>
        <w:t>
Түркітілдес мемлекеттердің Ақсақалдар кеңесі</w:t>
      </w:r>
    </w:p>
    <w:bookmarkEnd w:id="19"/>
    <w:bookmarkStart w:name="z55" w:id="20"/>
    <w:p>
      <w:pPr>
        <w:spacing w:after="0"/>
        <w:ind w:left="0"/>
        <w:jc w:val="both"/>
      </w:pPr>
      <w:r>
        <w:rPr>
          <w:rFonts w:ascii="Times New Roman"/>
          <w:b w:val="false"/>
          <w:i w:val="false"/>
          <w:color w:val="000000"/>
          <w:sz w:val="28"/>
        </w:rPr>
        <w:t>
      Түркітілдес мемлекеттердің Ақсақалдар кеңесі (бұдан әрі - Ақсақалдар кеңесі) ТМЫК аясында жұмыс істейтін, тұрақты түрде әрекет ететін консультативтік-кеңесші институт болып табылады.</w:t>
      </w:r>
      <w:r>
        <w:br/>
      </w:r>
      <w:r>
        <w:rPr>
          <w:rFonts w:ascii="Times New Roman"/>
          <w:b w:val="false"/>
          <w:i w:val="false"/>
          <w:color w:val="000000"/>
          <w:sz w:val="28"/>
        </w:rPr>
        <w:t>
</w:t>
      </w:r>
      <w:r>
        <w:rPr>
          <w:rFonts w:ascii="Times New Roman"/>
          <w:b w:val="false"/>
          <w:i w:val="false"/>
          <w:color w:val="000000"/>
          <w:sz w:val="28"/>
        </w:rPr>
        <w:t>
      Қаржыландыру мәселелерін қоса алғанда, Ақсақалдар кеңесі қызметінің егжей-тегжейлі аспектілері СІМК бекітетін (қабылдайтын) жеке құжат - Ақсақалдар кеңесі туралы ережемен айқындалады.</w:t>
      </w:r>
      <w:r>
        <w:br/>
      </w:r>
      <w:r>
        <w:rPr>
          <w:rFonts w:ascii="Times New Roman"/>
          <w:b w:val="false"/>
          <w:i w:val="false"/>
          <w:color w:val="000000"/>
          <w:sz w:val="28"/>
        </w:rPr>
        <w:t>
</w:t>
      </w:r>
      <w:r>
        <w:rPr>
          <w:rFonts w:ascii="Times New Roman"/>
          <w:b w:val="false"/>
          <w:i w:val="false"/>
          <w:color w:val="000000"/>
          <w:sz w:val="28"/>
        </w:rPr>
        <w:t>
      Өз қызметінде Ақсақалдар кеңесі осы Келісімді және жоғарыда көрсетілген Ережені басшылыққа алады.</w:t>
      </w:r>
    </w:p>
    <w:bookmarkEnd w:id="20"/>
    <w:bookmarkStart w:name="z58" w:id="21"/>
    <w:p>
      <w:pPr>
        <w:spacing w:after="0"/>
        <w:ind w:left="0"/>
        <w:jc w:val="left"/>
      </w:pPr>
      <w:r>
        <w:rPr>
          <w:rFonts w:ascii="Times New Roman"/>
          <w:b/>
          <w:i w:val="false"/>
          <w:color w:val="000000"/>
        </w:rPr>
        <w:t xml:space="preserve"> 
10-бап</w:t>
      </w:r>
      <w:r>
        <w:br/>
      </w:r>
      <w:r>
        <w:rPr>
          <w:rFonts w:ascii="Times New Roman"/>
          <w:b/>
          <w:i w:val="false"/>
          <w:color w:val="000000"/>
        </w:rPr>
        <w:t>
Хатшылық</w:t>
      </w:r>
    </w:p>
    <w:bookmarkEnd w:id="21"/>
    <w:bookmarkStart w:name="z59" w:id="22"/>
    <w:p>
      <w:pPr>
        <w:spacing w:after="0"/>
        <w:ind w:left="0"/>
        <w:jc w:val="both"/>
      </w:pPr>
      <w:r>
        <w:rPr>
          <w:rFonts w:ascii="Times New Roman"/>
          <w:b w:val="false"/>
          <w:i w:val="false"/>
          <w:color w:val="000000"/>
          <w:sz w:val="28"/>
        </w:rPr>
        <w:t>
      ТМЫК-ның мақсаттары мен міндеттерін орындауға жәрдемдесу үшін Тараптар ТМЫК-ның тұрақты жұмыс істейтін атқарушы органы болып табылатын Хатшылықты құрады.</w:t>
      </w:r>
      <w:r>
        <w:br/>
      </w:r>
      <w:r>
        <w:rPr>
          <w:rFonts w:ascii="Times New Roman"/>
          <w:b w:val="false"/>
          <w:i w:val="false"/>
          <w:color w:val="000000"/>
          <w:sz w:val="28"/>
        </w:rPr>
        <w:t>
</w:t>
      </w:r>
      <w:r>
        <w:rPr>
          <w:rFonts w:ascii="Times New Roman"/>
          <w:b w:val="false"/>
          <w:i w:val="false"/>
          <w:color w:val="000000"/>
          <w:sz w:val="28"/>
        </w:rPr>
        <w:t>
      Хатшылық өз құзыреті шегінде:</w:t>
      </w:r>
      <w:r>
        <w:br/>
      </w:r>
      <w:r>
        <w:rPr>
          <w:rFonts w:ascii="Times New Roman"/>
          <w:b w:val="false"/>
          <w:i w:val="false"/>
          <w:color w:val="000000"/>
          <w:sz w:val="28"/>
        </w:rPr>
        <w:t>
</w:t>
      </w:r>
      <w:r>
        <w:rPr>
          <w:rFonts w:ascii="Times New Roman"/>
          <w:b w:val="false"/>
          <w:i w:val="false"/>
          <w:color w:val="000000"/>
          <w:sz w:val="28"/>
        </w:rPr>
        <w:t>
      МБК, СІМК және Комитеттің отырыстарын, сондай-ақ ТМЫК аясында басқа да кездесулерді өткізуге қажетті әкімшілік, ұйымдық, хаттамалық және техникалық шараларды қабылдайды;</w:t>
      </w:r>
      <w:r>
        <w:br/>
      </w:r>
      <w:r>
        <w:rPr>
          <w:rFonts w:ascii="Times New Roman"/>
          <w:b w:val="false"/>
          <w:i w:val="false"/>
          <w:color w:val="000000"/>
          <w:sz w:val="28"/>
        </w:rPr>
        <w:t>
</w:t>
      </w:r>
      <w:r>
        <w:rPr>
          <w:rFonts w:ascii="Times New Roman"/>
          <w:b w:val="false"/>
          <w:i w:val="false"/>
          <w:color w:val="000000"/>
          <w:sz w:val="28"/>
        </w:rPr>
        <w:t>
      құжаттардың жобаларын әзірлейді;</w:t>
      </w:r>
      <w:r>
        <w:br/>
      </w:r>
      <w:r>
        <w:rPr>
          <w:rFonts w:ascii="Times New Roman"/>
          <w:b w:val="false"/>
          <w:i w:val="false"/>
          <w:color w:val="000000"/>
          <w:sz w:val="28"/>
        </w:rPr>
        <w:t>
</w:t>
      </w:r>
      <w:r>
        <w:rPr>
          <w:rFonts w:ascii="Times New Roman"/>
          <w:b w:val="false"/>
          <w:i w:val="false"/>
          <w:color w:val="000000"/>
          <w:sz w:val="28"/>
        </w:rPr>
        <w:t>
      құжаттар мұрағатын құрады және жүргізеді;</w:t>
      </w:r>
      <w:r>
        <w:br/>
      </w:r>
      <w:r>
        <w:rPr>
          <w:rFonts w:ascii="Times New Roman"/>
          <w:b w:val="false"/>
          <w:i w:val="false"/>
          <w:color w:val="000000"/>
          <w:sz w:val="28"/>
        </w:rPr>
        <w:t>
</w:t>
      </w:r>
      <w:r>
        <w:rPr>
          <w:rFonts w:ascii="Times New Roman"/>
          <w:b w:val="false"/>
          <w:i w:val="false"/>
          <w:color w:val="000000"/>
          <w:sz w:val="28"/>
        </w:rPr>
        <w:t>
      Тараптар ұсынатын және басқа халықаралық ұйымдар мен форумдардан алынатын құжаттар мен ақпаратты жинақтау, өңдеу және тарату орталығы ретінде әрекет етеді;</w:t>
      </w:r>
      <w:r>
        <w:br/>
      </w:r>
      <w:r>
        <w:rPr>
          <w:rFonts w:ascii="Times New Roman"/>
          <w:b w:val="false"/>
          <w:i w:val="false"/>
          <w:color w:val="000000"/>
          <w:sz w:val="28"/>
        </w:rPr>
        <w:t>
</w:t>
      </w:r>
      <w:r>
        <w:rPr>
          <w:rFonts w:ascii="Times New Roman"/>
          <w:b w:val="false"/>
          <w:i w:val="false"/>
          <w:color w:val="000000"/>
          <w:sz w:val="28"/>
        </w:rPr>
        <w:t>
      ТМЫК туралы жалпы ақпаратты таратады;</w:t>
      </w:r>
      <w:r>
        <w:br/>
      </w:r>
      <w:r>
        <w:rPr>
          <w:rFonts w:ascii="Times New Roman"/>
          <w:b w:val="false"/>
          <w:i w:val="false"/>
          <w:color w:val="000000"/>
          <w:sz w:val="28"/>
        </w:rPr>
        <w:t>
</w:t>
      </w:r>
      <w:r>
        <w:rPr>
          <w:rFonts w:ascii="Times New Roman"/>
          <w:b w:val="false"/>
          <w:i w:val="false"/>
          <w:color w:val="000000"/>
          <w:sz w:val="28"/>
        </w:rPr>
        <w:t>
      МБК, СІМК және Комитет айқындайтын басқа да мәселелер мен міндеттерді орындайды;</w:t>
      </w:r>
      <w:r>
        <w:br/>
      </w:r>
      <w:r>
        <w:rPr>
          <w:rFonts w:ascii="Times New Roman"/>
          <w:b w:val="false"/>
          <w:i w:val="false"/>
          <w:color w:val="000000"/>
          <w:sz w:val="28"/>
        </w:rPr>
        <w:t>
</w:t>
      </w:r>
      <w:r>
        <w:rPr>
          <w:rFonts w:ascii="Times New Roman"/>
          <w:b w:val="false"/>
          <w:i w:val="false"/>
          <w:color w:val="000000"/>
          <w:sz w:val="28"/>
        </w:rPr>
        <w:t>
      штат кестесінің жобасын дайындайды және оны мақұлдау үшін Комитетке береді;</w:t>
      </w:r>
      <w:r>
        <w:br/>
      </w:r>
      <w:r>
        <w:rPr>
          <w:rFonts w:ascii="Times New Roman"/>
          <w:b w:val="false"/>
          <w:i w:val="false"/>
          <w:color w:val="000000"/>
          <w:sz w:val="28"/>
        </w:rPr>
        <w:t>
</w:t>
      </w:r>
      <w:r>
        <w:rPr>
          <w:rFonts w:ascii="Times New Roman"/>
          <w:b w:val="false"/>
          <w:i w:val="false"/>
          <w:color w:val="000000"/>
          <w:sz w:val="28"/>
        </w:rPr>
        <w:t>
      Комитетке өзінің қаржылық қызметі туралы есеп ұсынады.</w:t>
      </w:r>
      <w:r>
        <w:br/>
      </w:r>
      <w:r>
        <w:rPr>
          <w:rFonts w:ascii="Times New Roman"/>
          <w:b w:val="false"/>
          <w:i w:val="false"/>
          <w:color w:val="000000"/>
          <w:sz w:val="28"/>
        </w:rPr>
        <w:t>
</w:t>
      </w:r>
      <w:r>
        <w:rPr>
          <w:rFonts w:ascii="Times New Roman"/>
          <w:b w:val="false"/>
          <w:i w:val="false"/>
          <w:color w:val="000000"/>
          <w:sz w:val="28"/>
        </w:rPr>
        <w:t>
      Хатшылықты СІМК ұсынымымен МБК-де бекітілетін Бас хатшы басқарады. Бас хатшының өз азаматтығы Тарапынан басқа, әрбір Тараптан орынбасарлары болады.</w:t>
      </w:r>
      <w:r>
        <w:br/>
      </w:r>
      <w:r>
        <w:rPr>
          <w:rFonts w:ascii="Times New Roman"/>
          <w:b w:val="false"/>
          <w:i w:val="false"/>
          <w:color w:val="000000"/>
          <w:sz w:val="28"/>
        </w:rPr>
        <w:t>
</w:t>
      </w:r>
      <w:r>
        <w:rPr>
          <w:rFonts w:ascii="Times New Roman"/>
          <w:b w:val="false"/>
          <w:i w:val="false"/>
          <w:color w:val="000000"/>
          <w:sz w:val="28"/>
        </w:rPr>
        <w:t>
      Бас хатшы Тараптардың ресми атауларының ағылшын әліпбиі тәртібімен, ротация негізінде Тараптардың азаматтары қатарынан өкілеттік мерзімін ұзарту құқығынсыз үш жылға тағайындалады.</w:t>
      </w:r>
      <w:r>
        <w:br/>
      </w:r>
      <w:r>
        <w:rPr>
          <w:rFonts w:ascii="Times New Roman"/>
          <w:b w:val="false"/>
          <w:i w:val="false"/>
          <w:color w:val="000000"/>
          <w:sz w:val="28"/>
        </w:rPr>
        <w:t>
</w:t>
      </w:r>
      <w:r>
        <w:rPr>
          <w:rFonts w:ascii="Times New Roman"/>
          <w:b w:val="false"/>
          <w:i w:val="false"/>
          <w:color w:val="000000"/>
          <w:sz w:val="28"/>
        </w:rPr>
        <w:t>
      Бас хатшының орынбасарлары да МБК шешімімен Тараптардың азаматтары қатарынан келесі мерзімге ұзарту құқығынсыз үш жылға тағайындалады.</w:t>
      </w:r>
      <w:r>
        <w:br/>
      </w:r>
      <w:r>
        <w:rPr>
          <w:rFonts w:ascii="Times New Roman"/>
          <w:b w:val="false"/>
          <w:i w:val="false"/>
          <w:color w:val="000000"/>
          <w:sz w:val="28"/>
        </w:rPr>
        <w:t>
</w:t>
      </w:r>
      <w:r>
        <w:rPr>
          <w:rFonts w:ascii="Times New Roman"/>
          <w:b w:val="false"/>
          <w:i w:val="false"/>
          <w:color w:val="000000"/>
          <w:sz w:val="28"/>
        </w:rPr>
        <w:t>
      Хатшылықтың лауазымды адамдарын Тараптар өздерінің ұлттық заңнамаларына сәйкес өз азаматтары қатарынан тағайындайды.</w:t>
      </w:r>
      <w:r>
        <w:br/>
      </w:r>
      <w:r>
        <w:rPr>
          <w:rFonts w:ascii="Times New Roman"/>
          <w:b w:val="false"/>
          <w:i w:val="false"/>
          <w:color w:val="000000"/>
          <w:sz w:val="28"/>
        </w:rPr>
        <w:t>
</w:t>
      </w:r>
      <w:r>
        <w:rPr>
          <w:rFonts w:ascii="Times New Roman"/>
          <w:b w:val="false"/>
          <w:i w:val="false"/>
          <w:color w:val="000000"/>
          <w:sz w:val="28"/>
        </w:rPr>
        <w:t>
      Бас хатшы, оның орынбасарлары және Хатшылықтың басқа да лауазымды адамдары қызметтік міндеттерін атқару кезінде қандай да бір Тараптан, сол сияқты үшінші тараптардан нұсқау сұратпауға немесе алмауға тиіс. Олар өздерінің МБК алдында ғана жауапты халықаралық лауазымды адамдар ретіндегі жағдайларына әсер етуі мүмкін кез келген іс-қимылдан тартынуға тиіс.</w:t>
      </w:r>
      <w:r>
        <w:br/>
      </w:r>
      <w:r>
        <w:rPr>
          <w:rFonts w:ascii="Times New Roman"/>
          <w:b w:val="false"/>
          <w:i w:val="false"/>
          <w:color w:val="000000"/>
          <w:sz w:val="28"/>
        </w:rPr>
        <w:t>
</w:t>
      </w:r>
      <w:r>
        <w:rPr>
          <w:rFonts w:ascii="Times New Roman"/>
          <w:b w:val="false"/>
          <w:i w:val="false"/>
          <w:color w:val="000000"/>
          <w:sz w:val="28"/>
        </w:rPr>
        <w:t>
      Тараптар Бас хатшы, оның орынбасарлары және Хатшылықтың басқа да лауазымды адамдары міндеттерінің халықаралық сипатын құрметтеуге және олар қызметтік міндеттерін атқарған кезде оларға ықпал жасамауға міндеттенеді.</w:t>
      </w:r>
      <w:r>
        <w:br/>
      </w:r>
      <w:r>
        <w:rPr>
          <w:rFonts w:ascii="Times New Roman"/>
          <w:b w:val="false"/>
          <w:i w:val="false"/>
          <w:color w:val="000000"/>
          <w:sz w:val="28"/>
        </w:rPr>
        <w:t>
</w:t>
      </w:r>
      <w:r>
        <w:rPr>
          <w:rFonts w:ascii="Times New Roman"/>
          <w:b w:val="false"/>
          <w:i w:val="false"/>
          <w:color w:val="000000"/>
          <w:sz w:val="28"/>
        </w:rPr>
        <w:t>
      Хатшылықтың орналасқан жері Стамбул қаласы (Түрік Республикасы) болып табылады.</w:t>
      </w:r>
      <w:r>
        <w:br/>
      </w:r>
      <w:r>
        <w:rPr>
          <w:rFonts w:ascii="Times New Roman"/>
          <w:b w:val="false"/>
          <w:i w:val="false"/>
          <w:color w:val="000000"/>
          <w:sz w:val="28"/>
        </w:rPr>
        <w:t>
</w:t>
      </w:r>
      <w:r>
        <w:rPr>
          <w:rFonts w:ascii="Times New Roman"/>
          <w:b w:val="false"/>
          <w:i w:val="false"/>
          <w:color w:val="000000"/>
          <w:sz w:val="28"/>
        </w:rPr>
        <w:t>
      Тараптар Хатшылыққа Түрік Республикасының Үкіметімен Хатшылықтың Түрік Республикасының аумағында болуының талаптары туралы халықаралық шарт жасасу құқығын береді, оның жобасын СІМК алдын ала мақұлдауға тиіс.</w:t>
      </w:r>
      <w:r>
        <w:br/>
      </w:r>
      <w:r>
        <w:rPr>
          <w:rFonts w:ascii="Times New Roman"/>
          <w:b w:val="false"/>
          <w:i w:val="false"/>
          <w:color w:val="000000"/>
          <w:sz w:val="28"/>
        </w:rPr>
        <w:t>
</w:t>
      </w:r>
      <w:r>
        <w:rPr>
          <w:rFonts w:ascii="Times New Roman"/>
          <w:b w:val="false"/>
          <w:i w:val="false"/>
          <w:color w:val="000000"/>
          <w:sz w:val="28"/>
        </w:rPr>
        <w:t>
      ТМЫК Хатшылығы Тараптардың әрқайсысының аумағында ТМЫК-ның мақсаттары мен міндеттерін іске асыру үшін қажетті құқық қабілеттілігіне ие болады.</w:t>
      </w:r>
      <w:r>
        <w:br/>
      </w:r>
      <w:r>
        <w:rPr>
          <w:rFonts w:ascii="Times New Roman"/>
          <w:b w:val="false"/>
          <w:i w:val="false"/>
          <w:color w:val="000000"/>
          <w:sz w:val="28"/>
        </w:rPr>
        <w:t>
</w:t>
      </w:r>
      <w:r>
        <w:rPr>
          <w:rFonts w:ascii="Times New Roman"/>
          <w:b w:val="false"/>
          <w:i w:val="false"/>
          <w:color w:val="000000"/>
          <w:sz w:val="28"/>
        </w:rPr>
        <w:t>
      Хатшылық халықаралық құқық қабілеттілігіне арналған құқыққа ие болады және ТМЫК-ның мақсаттары мен міндеттерін іске асыра, оның ішінде:</w:t>
      </w:r>
      <w:r>
        <w:br/>
      </w:r>
      <w:r>
        <w:rPr>
          <w:rFonts w:ascii="Times New Roman"/>
          <w:b w:val="false"/>
          <w:i w:val="false"/>
          <w:color w:val="000000"/>
          <w:sz w:val="28"/>
        </w:rPr>
        <w:t>
</w:t>
      </w:r>
      <w:r>
        <w:rPr>
          <w:rFonts w:ascii="Times New Roman"/>
          <w:b w:val="false"/>
          <w:i w:val="false"/>
          <w:color w:val="000000"/>
          <w:sz w:val="28"/>
        </w:rPr>
        <w:t>
      барлық Тараптардың келісімімен шарттар жасаса;</w:t>
      </w:r>
      <w:r>
        <w:br/>
      </w:r>
      <w:r>
        <w:rPr>
          <w:rFonts w:ascii="Times New Roman"/>
          <w:b w:val="false"/>
          <w:i w:val="false"/>
          <w:color w:val="000000"/>
          <w:sz w:val="28"/>
        </w:rPr>
        <w:t>
</w:t>
      </w:r>
      <w:r>
        <w:rPr>
          <w:rFonts w:ascii="Times New Roman"/>
          <w:b w:val="false"/>
          <w:i w:val="false"/>
          <w:color w:val="000000"/>
          <w:sz w:val="28"/>
        </w:rPr>
        <w:t>
      мүліктер сатып ала және оларға иелік ете;</w:t>
      </w:r>
      <w:r>
        <w:br/>
      </w:r>
      <w:r>
        <w:rPr>
          <w:rFonts w:ascii="Times New Roman"/>
          <w:b w:val="false"/>
          <w:i w:val="false"/>
          <w:color w:val="000000"/>
          <w:sz w:val="28"/>
        </w:rPr>
        <w:t>
</w:t>
      </w:r>
      <w:r>
        <w:rPr>
          <w:rFonts w:ascii="Times New Roman"/>
          <w:b w:val="false"/>
          <w:i w:val="false"/>
          <w:color w:val="000000"/>
          <w:sz w:val="28"/>
        </w:rPr>
        <w:t>
      соттарда талапкер немесе жауапкер ретінде әрекет ете;</w:t>
      </w:r>
      <w:r>
        <w:br/>
      </w:r>
      <w:r>
        <w:rPr>
          <w:rFonts w:ascii="Times New Roman"/>
          <w:b w:val="false"/>
          <w:i w:val="false"/>
          <w:color w:val="000000"/>
          <w:sz w:val="28"/>
        </w:rPr>
        <w:t>
</w:t>
      </w:r>
      <w:r>
        <w:rPr>
          <w:rFonts w:ascii="Times New Roman"/>
          <w:b w:val="false"/>
          <w:i w:val="false"/>
          <w:color w:val="000000"/>
          <w:sz w:val="28"/>
        </w:rPr>
        <w:t>
      шоттар аша және ақша қаражатымен операциялар жасай алады.</w:t>
      </w:r>
    </w:p>
    <w:bookmarkEnd w:id="22"/>
    <w:bookmarkStart w:name="z83" w:id="23"/>
    <w:p>
      <w:pPr>
        <w:spacing w:after="0"/>
        <w:ind w:left="0"/>
        <w:jc w:val="left"/>
      </w:pPr>
      <w:r>
        <w:rPr>
          <w:rFonts w:ascii="Times New Roman"/>
          <w:b/>
          <w:i w:val="false"/>
          <w:color w:val="000000"/>
        </w:rPr>
        <w:t xml:space="preserve"> 
11-бап</w:t>
      </w:r>
      <w:r>
        <w:br/>
      </w:r>
      <w:r>
        <w:rPr>
          <w:rFonts w:ascii="Times New Roman"/>
          <w:b/>
          <w:i w:val="false"/>
          <w:color w:val="000000"/>
        </w:rPr>
        <w:t>
Қаржыландыру</w:t>
      </w:r>
    </w:p>
    <w:bookmarkEnd w:id="23"/>
    <w:bookmarkStart w:name="z84" w:id="24"/>
    <w:p>
      <w:pPr>
        <w:spacing w:after="0"/>
        <w:ind w:left="0"/>
        <w:jc w:val="both"/>
      </w:pPr>
      <w:r>
        <w:rPr>
          <w:rFonts w:ascii="Times New Roman"/>
          <w:b w:val="false"/>
          <w:i w:val="false"/>
          <w:color w:val="000000"/>
          <w:sz w:val="28"/>
        </w:rPr>
        <w:t>
      Хатшылықтың Тараптар арасындағы жеке халықаралық шартқа сәйкес қалыптасатын және атқарылатын өз бюджеті болады.</w:t>
      </w:r>
      <w:r>
        <w:br/>
      </w:r>
      <w:r>
        <w:rPr>
          <w:rFonts w:ascii="Times New Roman"/>
          <w:b w:val="false"/>
          <w:i w:val="false"/>
          <w:color w:val="000000"/>
          <w:sz w:val="28"/>
        </w:rPr>
        <w:t>
</w:t>
      </w:r>
      <w:r>
        <w:rPr>
          <w:rFonts w:ascii="Times New Roman"/>
          <w:b w:val="false"/>
          <w:i w:val="false"/>
          <w:color w:val="000000"/>
          <w:sz w:val="28"/>
        </w:rPr>
        <w:t>
      Тараптар өз өкілдері мен сарапшыларының ТМЫК шеңберіндегі іс-шараларға қатысуына байланысты шығыстарды өздері көтереді.</w:t>
      </w:r>
    </w:p>
    <w:bookmarkEnd w:id="24"/>
    <w:bookmarkStart w:name="z86" w:id="25"/>
    <w:p>
      <w:pPr>
        <w:spacing w:after="0"/>
        <w:ind w:left="0"/>
        <w:jc w:val="left"/>
      </w:pPr>
      <w:r>
        <w:rPr>
          <w:rFonts w:ascii="Times New Roman"/>
          <w:b/>
          <w:i w:val="false"/>
          <w:color w:val="000000"/>
        </w:rPr>
        <w:t xml:space="preserve"> 
12-бап</w:t>
      </w:r>
      <w:r>
        <w:br/>
      </w:r>
      <w:r>
        <w:rPr>
          <w:rFonts w:ascii="Times New Roman"/>
          <w:b/>
          <w:i w:val="false"/>
          <w:color w:val="000000"/>
        </w:rPr>
        <w:t>
Артықшылықтар мен иммунитеттер</w:t>
      </w:r>
    </w:p>
    <w:bookmarkEnd w:id="25"/>
    <w:bookmarkStart w:name="z87" w:id="26"/>
    <w:p>
      <w:pPr>
        <w:spacing w:after="0"/>
        <w:ind w:left="0"/>
        <w:jc w:val="both"/>
      </w:pPr>
      <w:r>
        <w:rPr>
          <w:rFonts w:ascii="Times New Roman"/>
          <w:b w:val="false"/>
          <w:i w:val="false"/>
          <w:color w:val="000000"/>
          <w:sz w:val="28"/>
        </w:rPr>
        <w:t>
      Тараптар делегацияларының мүшелері және Хатшылықтың лауазымды адамдары МБК, СІМК, Комитет пен Ақсақалдар кеңесі отырыстарының жұмысына қатысу кезеңінде қабылдаушы Тарап аумағында аккредиттелген дипломатиялық миссиялар персоналының халықаралық құқығы деп танылатын артықшылықтар мен иммунитеттерді пайдаланады.</w:t>
      </w:r>
    </w:p>
    <w:bookmarkEnd w:id="26"/>
    <w:bookmarkStart w:name="z88" w:id="27"/>
    <w:p>
      <w:pPr>
        <w:spacing w:after="0"/>
        <w:ind w:left="0"/>
        <w:jc w:val="left"/>
      </w:pPr>
      <w:r>
        <w:rPr>
          <w:rFonts w:ascii="Times New Roman"/>
          <w:b/>
          <w:i w:val="false"/>
          <w:color w:val="000000"/>
        </w:rPr>
        <w:t xml:space="preserve"> 
13-бап</w:t>
      </w:r>
      <w:r>
        <w:br/>
      </w:r>
      <w:r>
        <w:rPr>
          <w:rFonts w:ascii="Times New Roman"/>
          <w:b/>
          <w:i w:val="false"/>
          <w:color w:val="000000"/>
        </w:rPr>
        <w:t>
Тұрақты өкілдер</w:t>
      </w:r>
    </w:p>
    <w:bookmarkEnd w:id="27"/>
    <w:bookmarkStart w:name="z89" w:id="28"/>
    <w:p>
      <w:pPr>
        <w:spacing w:after="0"/>
        <w:ind w:left="0"/>
        <w:jc w:val="both"/>
      </w:pPr>
      <w:r>
        <w:rPr>
          <w:rFonts w:ascii="Times New Roman"/>
          <w:b w:val="false"/>
          <w:i w:val="false"/>
          <w:color w:val="000000"/>
          <w:sz w:val="28"/>
        </w:rPr>
        <w:t>
      Тараптар өздерінің ұлттық заңнамаларына сәйкес Хатшылық жанынан өздерінің тұрақты өкілдерін тағайындайды.</w:t>
      </w:r>
    </w:p>
    <w:bookmarkEnd w:id="28"/>
    <w:bookmarkStart w:name="z90" w:id="29"/>
    <w:p>
      <w:pPr>
        <w:spacing w:after="0"/>
        <w:ind w:left="0"/>
        <w:jc w:val="left"/>
      </w:pPr>
      <w:r>
        <w:rPr>
          <w:rFonts w:ascii="Times New Roman"/>
          <w:b/>
          <w:i w:val="false"/>
          <w:color w:val="000000"/>
        </w:rPr>
        <w:t xml:space="preserve"> 
14-бап</w:t>
      </w:r>
      <w:r>
        <w:br/>
      </w:r>
      <w:r>
        <w:rPr>
          <w:rFonts w:ascii="Times New Roman"/>
          <w:b/>
          <w:i w:val="false"/>
          <w:color w:val="000000"/>
        </w:rPr>
        <w:t>
Басқа кездесулер</w:t>
      </w:r>
    </w:p>
    <w:bookmarkEnd w:id="29"/>
    <w:bookmarkStart w:name="z91" w:id="30"/>
    <w:p>
      <w:pPr>
        <w:spacing w:after="0"/>
        <w:ind w:left="0"/>
        <w:jc w:val="both"/>
      </w:pPr>
      <w:r>
        <w:rPr>
          <w:rFonts w:ascii="Times New Roman"/>
          <w:b w:val="false"/>
          <w:i w:val="false"/>
          <w:color w:val="000000"/>
          <w:sz w:val="28"/>
        </w:rPr>
        <w:t>
      Тараптар ерекше және/немесе техникалық сипаттағы мәселелерді талқылау үшін Тараптардың тиісті министрліктері, ведомстволары және ұйымдары басшыларының кездесулерін шақыру туралы уағдаласа алады.</w:t>
      </w:r>
    </w:p>
    <w:bookmarkEnd w:id="30"/>
    <w:bookmarkStart w:name="z92" w:id="31"/>
    <w:p>
      <w:pPr>
        <w:spacing w:after="0"/>
        <w:ind w:left="0"/>
        <w:jc w:val="left"/>
      </w:pPr>
      <w:r>
        <w:rPr>
          <w:rFonts w:ascii="Times New Roman"/>
          <w:b/>
          <w:i w:val="false"/>
          <w:color w:val="000000"/>
        </w:rPr>
        <w:t xml:space="preserve"> 
15-бап</w:t>
      </w:r>
      <w:r>
        <w:br/>
      </w:r>
      <w:r>
        <w:rPr>
          <w:rFonts w:ascii="Times New Roman"/>
          <w:b/>
          <w:i w:val="false"/>
          <w:color w:val="000000"/>
        </w:rPr>
        <w:t>
Халықаралық ұйымдармен және форумдармен өзара қарым-қатынастар</w:t>
      </w:r>
    </w:p>
    <w:bookmarkEnd w:id="31"/>
    <w:bookmarkStart w:name="z93" w:id="32"/>
    <w:p>
      <w:pPr>
        <w:spacing w:after="0"/>
        <w:ind w:left="0"/>
        <w:jc w:val="both"/>
      </w:pPr>
      <w:r>
        <w:rPr>
          <w:rFonts w:ascii="Times New Roman"/>
          <w:b w:val="false"/>
          <w:i w:val="false"/>
          <w:color w:val="000000"/>
          <w:sz w:val="28"/>
        </w:rPr>
        <w:t>
      ТМЫК халықаралық ұйымдармен және форумдармен, оның ішінде ынтымақтастықтың жекелеген бағыттары бойынша өзара іс-қимыл мен диалог жүргізе алады.</w:t>
      </w:r>
    </w:p>
    <w:bookmarkEnd w:id="32"/>
    <w:bookmarkStart w:name="z94" w:id="33"/>
    <w:p>
      <w:pPr>
        <w:spacing w:after="0"/>
        <w:ind w:left="0"/>
        <w:jc w:val="left"/>
      </w:pPr>
      <w:r>
        <w:rPr>
          <w:rFonts w:ascii="Times New Roman"/>
          <w:b/>
          <w:i w:val="false"/>
          <w:color w:val="000000"/>
        </w:rPr>
        <w:t xml:space="preserve"> 
16-бап</w:t>
      </w:r>
      <w:r>
        <w:br/>
      </w:r>
      <w:r>
        <w:rPr>
          <w:rFonts w:ascii="Times New Roman"/>
          <w:b/>
          <w:i w:val="false"/>
          <w:color w:val="000000"/>
        </w:rPr>
        <w:t>
Байқаушылар</w:t>
      </w:r>
    </w:p>
    <w:bookmarkEnd w:id="33"/>
    <w:bookmarkStart w:name="z95" w:id="34"/>
    <w:p>
      <w:pPr>
        <w:spacing w:after="0"/>
        <w:ind w:left="0"/>
        <w:jc w:val="both"/>
      </w:pPr>
      <w:r>
        <w:rPr>
          <w:rFonts w:ascii="Times New Roman"/>
          <w:b w:val="false"/>
          <w:i w:val="false"/>
          <w:color w:val="000000"/>
          <w:sz w:val="28"/>
        </w:rPr>
        <w:t>
      ТМЫК-ның жанындағы байқаушы мәртебесі мемлекеттерге, халықаралық ұйымдар мен халықаралық форумдарға берілуі мүмкін.</w:t>
      </w:r>
      <w:r>
        <w:br/>
      </w:r>
      <w:r>
        <w:rPr>
          <w:rFonts w:ascii="Times New Roman"/>
          <w:b w:val="false"/>
          <w:i w:val="false"/>
          <w:color w:val="000000"/>
          <w:sz w:val="28"/>
        </w:rPr>
        <w:t>
</w:t>
      </w:r>
      <w:r>
        <w:rPr>
          <w:rFonts w:ascii="Times New Roman"/>
          <w:b w:val="false"/>
          <w:i w:val="false"/>
          <w:color w:val="000000"/>
          <w:sz w:val="28"/>
        </w:rPr>
        <w:t>
      Мұндай мәртебені берудің тәртібі мен рәсімдері ТМЫК-ның Рәсім ережесінде белгіленеді.</w:t>
      </w:r>
    </w:p>
    <w:bookmarkEnd w:id="34"/>
    <w:bookmarkStart w:name="z97" w:id="35"/>
    <w:p>
      <w:pPr>
        <w:spacing w:after="0"/>
        <w:ind w:left="0"/>
        <w:jc w:val="left"/>
      </w:pPr>
      <w:r>
        <w:rPr>
          <w:rFonts w:ascii="Times New Roman"/>
          <w:b/>
          <w:i w:val="false"/>
          <w:color w:val="000000"/>
        </w:rPr>
        <w:t xml:space="preserve"> 
17-бап</w:t>
      </w:r>
      <w:r>
        <w:br/>
      </w:r>
      <w:r>
        <w:rPr>
          <w:rFonts w:ascii="Times New Roman"/>
          <w:b/>
          <w:i w:val="false"/>
          <w:color w:val="000000"/>
        </w:rPr>
        <w:t>
Тілдер</w:t>
      </w:r>
    </w:p>
    <w:bookmarkEnd w:id="35"/>
    <w:bookmarkStart w:name="z98" w:id="36"/>
    <w:p>
      <w:pPr>
        <w:spacing w:after="0"/>
        <w:ind w:left="0"/>
        <w:jc w:val="both"/>
      </w:pPr>
      <w:r>
        <w:rPr>
          <w:rFonts w:ascii="Times New Roman"/>
          <w:b w:val="false"/>
          <w:i w:val="false"/>
          <w:color w:val="000000"/>
          <w:sz w:val="28"/>
        </w:rPr>
        <w:t>
      Тараптардың мемлекеттік тілдері мен ағылшын тілі ТМЫК-ның жұмыс тілдері болып табылады.</w:t>
      </w:r>
    </w:p>
    <w:bookmarkEnd w:id="36"/>
    <w:bookmarkStart w:name="z99" w:id="37"/>
    <w:p>
      <w:pPr>
        <w:spacing w:after="0"/>
        <w:ind w:left="0"/>
        <w:jc w:val="left"/>
      </w:pPr>
      <w:r>
        <w:rPr>
          <w:rFonts w:ascii="Times New Roman"/>
          <w:b/>
          <w:i w:val="false"/>
          <w:color w:val="000000"/>
        </w:rPr>
        <w:t xml:space="preserve"> 
18-бап</w:t>
      </w:r>
      <w:r>
        <w:br/>
      </w:r>
      <w:r>
        <w:rPr>
          <w:rFonts w:ascii="Times New Roman"/>
          <w:b/>
          <w:i w:val="false"/>
          <w:color w:val="000000"/>
        </w:rPr>
        <w:t>
Рәсім ережелері</w:t>
      </w:r>
    </w:p>
    <w:bookmarkEnd w:id="37"/>
    <w:bookmarkStart w:name="z100" w:id="38"/>
    <w:p>
      <w:pPr>
        <w:spacing w:after="0"/>
        <w:ind w:left="0"/>
        <w:jc w:val="both"/>
      </w:pPr>
      <w:r>
        <w:rPr>
          <w:rFonts w:ascii="Times New Roman"/>
          <w:b w:val="false"/>
          <w:i w:val="false"/>
          <w:color w:val="000000"/>
          <w:sz w:val="28"/>
        </w:rPr>
        <w:t>
      Рәсімдік мәселелер СІМК қабылдайтын және МБК бекітетін ТМЫК-ның Рәсім ережесінде айқындалады.</w:t>
      </w:r>
    </w:p>
    <w:bookmarkEnd w:id="38"/>
    <w:bookmarkStart w:name="z101" w:id="39"/>
    <w:p>
      <w:pPr>
        <w:spacing w:after="0"/>
        <w:ind w:left="0"/>
        <w:jc w:val="left"/>
      </w:pPr>
      <w:r>
        <w:rPr>
          <w:rFonts w:ascii="Times New Roman"/>
          <w:b/>
          <w:i w:val="false"/>
          <w:color w:val="000000"/>
        </w:rPr>
        <w:t xml:space="preserve"> 
19-бап</w:t>
      </w:r>
      <w:r>
        <w:br/>
      </w:r>
      <w:r>
        <w:rPr>
          <w:rFonts w:ascii="Times New Roman"/>
          <w:b/>
          <w:i w:val="false"/>
          <w:color w:val="000000"/>
        </w:rPr>
        <w:t>
Басқа шарттармен арақатынасы</w:t>
      </w:r>
    </w:p>
    <w:bookmarkEnd w:id="39"/>
    <w:bookmarkStart w:name="z102" w:id="40"/>
    <w:p>
      <w:pPr>
        <w:spacing w:after="0"/>
        <w:ind w:left="0"/>
        <w:jc w:val="both"/>
      </w:pPr>
      <w:r>
        <w:rPr>
          <w:rFonts w:ascii="Times New Roman"/>
          <w:b w:val="false"/>
          <w:i w:val="false"/>
          <w:color w:val="000000"/>
          <w:sz w:val="28"/>
        </w:rPr>
        <w:t>
      Осы Келісім Тараптар қатысушылары болып табылатын басқа халықаралық шарттар бойынша олардың құқықтары мен міндеттемелерін қозғамайды.</w:t>
      </w:r>
    </w:p>
    <w:bookmarkEnd w:id="40"/>
    <w:bookmarkStart w:name="z103" w:id="41"/>
    <w:p>
      <w:pPr>
        <w:spacing w:after="0"/>
        <w:ind w:left="0"/>
        <w:jc w:val="left"/>
      </w:pPr>
      <w:r>
        <w:rPr>
          <w:rFonts w:ascii="Times New Roman"/>
          <w:b/>
          <w:i w:val="false"/>
          <w:color w:val="000000"/>
        </w:rPr>
        <w:t xml:space="preserve"> 
20-бап</w:t>
      </w:r>
      <w:r>
        <w:br/>
      </w:r>
      <w:r>
        <w:rPr>
          <w:rFonts w:ascii="Times New Roman"/>
          <w:b/>
          <w:i w:val="false"/>
          <w:color w:val="000000"/>
        </w:rPr>
        <w:t>
Келіспеушіліктерді шешу</w:t>
      </w:r>
    </w:p>
    <w:bookmarkEnd w:id="41"/>
    <w:bookmarkStart w:name="z104" w:id="42"/>
    <w:p>
      <w:pPr>
        <w:spacing w:after="0"/>
        <w:ind w:left="0"/>
        <w:jc w:val="both"/>
      </w:pPr>
      <w:r>
        <w:rPr>
          <w:rFonts w:ascii="Times New Roman"/>
          <w:b w:val="false"/>
          <w:i w:val="false"/>
          <w:color w:val="000000"/>
          <w:sz w:val="28"/>
        </w:rPr>
        <w:t>
      Осы Келісімді түсіндіруге немесе қолдануға байланысты келіспеушіліктер туындаған жағдайда, Тараптар оларды консультациялар мен келіссөздер жолымен шешеді.</w:t>
      </w:r>
    </w:p>
    <w:bookmarkEnd w:id="42"/>
    <w:bookmarkStart w:name="z105" w:id="43"/>
    <w:p>
      <w:pPr>
        <w:spacing w:after="0"/>
        <w:ind w:left="0"/>
        <w:jc w:val="left"/>
      </w:pPr>
      <w:r>
        <w:rPr>
          <w:rFonts w:ascii="Times New Roman"/>
          <w:b/>
          <w:i w:val="false"/>
          <w:color w:val="000000"/>
        </w:rPr>
        <w:t xml:space="preserve"> 
21-бап</w:t>
      </w:r>
      <w:r>
        <w:br/>
      </w:r>
      <w:r>
        <w:rPr>
          <w:rFonts w:ascii="Times New Roman"/>
          <w:b/>
          <w:i w:val="false"/>
          <w:color w:val="000000"/>
        </w:rPr>
        <w:t>
Өзгерістер мен толықтырулар</w:t>
      </w:r>
    </w:p>
    <w:bookmarkEnd w:id="43"/>
    <w:bookmarkStart w:name="z106" w:id="44"/>
    <w:p>
      <w:pPr>
        <w:spacing w:after="0"/>
        <w:ind w:left="0"/>
        <w:jc w:val="both"/>
      </w:pPr>
      <w:r>
        <w:rPr>
          <w:rFonts w:ascii="Times New Roman"/>
          <w:b w:val="false"/>
          <w:i w:val="false"/>
          <w:color w:val="000000"/>
          <w:sz w:val="28"/>
        </w:rPr>
        <w:t>
      Осы Келісімге Тараптардың өзара келісімі бойынша өзгерістер мен толықтырулар енгізілуі мүмкін, олар оның ажырамас бөлігі болып табылатын және осы Келісімнің 22-бабында белгіленген тәртіппен күшіне енетін жеке хаттамалармен ресімделеді.</w:t>
      </w:r>
    </w:p>
    <w:bookmarkEnd w:id="44"/>
    <w:bookmarkStart w:name="z107" w:id="45"/>
    <w:p>
      <w:pPr>
        <w:spacing w:after="0"/>
        <w:ind w:left="0"/>
        <w:jc w:val="left"/>
      </w:pPr>
      <w:r>
        <w:rPr>
          <w:rFonts w:ascii="Times New Roman"/>
          <w:b/>
          <w:i w:val="false"/>
          <w:color w:val="000000"/>
        </w:rPr>
        <w:t xml:space="preserve"> 
22-бап</w:t>
      </w:r>
      <w:r>
        <w:br/>
      </w:r>
      <w:r>
        <w:rPr>
          <w:rFonts w:ascii="Times New Roman"/>
          <w:b/>
          <w:i w:val="false"/>
          <w:color w:val="000000"/>
        </w:rPr>
        <w:t>
Қолданылу мерзімі, күшіне енуі және қосылу</w:t>
      </w:r>
    </w:p>
    <w:bookmarkEnd w:id="45"/>
    <w:bookmarkStart w:name="z108" w:id="46"/>
    <w:p>
      <w:pPr>
        <w:spacing w:after="0"/>
        <w:ind w:left="0"/>
        <w:jc w:val="both"/>
      </w:pPr>
      <w:r>
        <w:rPr>
          <w:rFonts w:ascii="Times New Roman"/>
          <w:b w:val="false"/>
          <w:i w:val="false"/>
          <w:color w:val="000000"/>
          <w:sz w:val="28"/>
        </w:rPr>
        <w:t>
      Осы Келісім белгісіз мерзімге жасалады.</w:t>
      </w:r>
      <w:r>
        <w:br/>
      </w:r>
      <w:r>
        <w:rPr>
          <w:rFonts w:ascii="Times New Roman"/>
          <w:b w:val="false"/>
          <w:i w:val="false"/>
          <w:color w:val="000000"/>
          <w:sz w:val="28"/>
        </w:rPr>
        <w:t>
</w:t>
      </w:r>
      <w:r>
        <w:rPr>
          <w:rFonts w:ascii="Times New Roman"/>
          <w:b w:val="false"/>
          <w:i w:val="false"/>
          <w:color w:val="000000"/>
          <w:sz w:val="28"/>
        </w:rPr>
        <w:t>
      Осы Келісім депозитарий оның күшіне енуі үшін қажетті тиісті мемлекетішілік рәсімдердің орындалғаны туралы үшінші жазбаша хабарламаны алғаннан кейін отызыншы күні күшіне енеді.</w:t>
      </w:r>
      <w:r>
        <w:br/>
      </w:r>
      <w:r>
        <w:rPr>
          <w:rFonts w:ascii="Times New Roman"/>
          <w:b w:val="false"/>
          <w:i w:val="false"/>
          <w:color w:val="000000"/>
          <w:sz w:val="28"/>
        </w:rPr>
        <w:t>
</w:t>
      </w:r>
      <w:r>
        <w:rPr>
          <w:rFonts w:ascii="Times New Roman"/>
          <w:b w:val="false"/>
          <w:i w:val="false"/>
          <w:color w:val="000000"/>
          <w:sz w:val="28"/>
        </w:rPr>
        <w:t>
      Осы Келісім күшіне енгеннен кейін ол түркітілдес мемлекеттердің қосылуы үшін ашық.</w:t>
      </w:r>
      <w:r>
        <w:br/>
      </w:r>
      <w:r>
        <w:rPr>
          <w:rFonts w:ascii="Times New Roman"/>
          <w:b w:val="false"/>
          <w:i w:val="false"/>
          <w:color w:val="000000"/>
          <w:sz w:val="28"/>
        </w:rPr>
        <w:t>
</w:t>
      </w:r>
      <w:r>
        <w:rPr>
          <w:rFonts w:ascii="Times New Roman"/>
          <w:b w:val="false"/>
          <w:i w:val="false"/>
          <w:color w:val="000000"/>
          <w:sz w:val="28"/>
        </w:rPr>
        <w:t>
      Қосылған мемлекет үшін осы Келісім депозитарий қосылу туралы құжатты алған күнінен бастап отыз күн өткен соң күшіне енеді.</w:t>
      </w:r>
    </w:p>
    <w:bookmarkEnd w:id="46"/>
    <w:bookmarkStart w:name="z112" w:id="47"/>
    <w:p>
      <w:pPr>
        <w:spacing w:after="0"/>
        <w:ind w:left="0"/>
        <w:jc w:val="left"/>
      </w:pPr>
      <w:r>
        <w:rPr>
          <w:rFonts w:ascii="Times New Roman"/>
          <w:b/>
          <w:i w:val="false"/>
          <w:color w:val="000000"/>
        </w:rPr>
        <w:t xml:space="preserve"> 
23-бап</w:t>
      </w:r>
      <w:r>
        <w:br/>
      </w:r>
      <w:r>
        <w:rPr>
          <w:rFonts w:ascii="Times New Roman"/>
          <w:b/>
          <w:i w:val="false"/>
          <w:color w:val="000000"/>
        </w:rPr>
        <w:t>
Депозитарий</w:t>
      </w:r>
    </w:p>
    <w:bookmarkEnd w:id="47"/>
    <w:bookmarkStart w:name="z113" w:id="48"/>
    <w:p>
      <w:pPr>
        <w:spacing w:after="0"/>
        <w:ind w:left="0"/>
        <w:jc w:val="both"/>
      </w:pPr>
      <w:r>
        <w:rPr>
          <w:rFonts w:ascii="Times New Roman"/>
          <w:b w:val="false"/>
          <w:i w:val="false"/>
          <w:color w:val="000000"/>
          <w:sz w:val="28"/>
        </w:rPr>
        <w:t>
      Түрік Республикасының Сыртқы істер министрлігі осы Келісімнің депозитарийі болып табылады.</w:t>
      </w:r>
      <w:r>
        <w:br/>
      </w:r>
      <w:r>
        <w:rPr>
          <w:rFonts w:ascii="Times New Roman"/>
          <w:b w:val="false"/>
          <w:i w:val="false"/>
          <w:color w:val="000000"/>
          <w:sz w:val="28"/>
        </w:rPr>
        <w:t>
</w:t>
      </w:r>
      <w:r>
        <w:rPr>
          <w:rFonts w:ascii="Times New Roman"/>
          <w:b w:val="false"/>
          <w:i w:val="false"/>
          <w:color w:val="000000"/>
          <w:sz w:val="28"/>
        </w:rPr>
        <w:t>
      2009 жылғы 3 қазанда Нахчыван қаласында әзірбайжан, қазақ, қырғыз, түрік және ағылшын тілдерінде бір түпнұсқа данада жасалды. Барлық мәтіндердің бірдей заңды күші бар.</w:t>
      </w:r>
      <w:r>
        <w:br/>
      </w:r>
      <w:r>
        <w:rPr>
          <w:rFonts w:ascii="Times New Roman"/>
          <w:b w:val="false"/>
          <w:i w:val="false"/>
          <w:color w:val="000000"/>
          <w:sz w:val="28"/>
        </w:rPr>
        <w:t>
</w:t>
      </w:r>
      <w:r>
        <w:rPr>
          <w:rFonts w:ascii="Times New Roman"/>
          <w:b w:val="false"/>
          <w:i w:val="false"/>
          <w:color w:val="000000"/>
          <w:sz w:val="28"/>
        </w:rPr>
        <w:t>
      Осы Келісімнің түпнұсқа данасы оған қол қойған әрбір Тарапқа расталған көшірмесін жолдайтын депозитарийде сақталады.</w:t>
      </w:r>
    </w:p>
    <w:bookmarkEnd w:id="48"/>
    <w:p>
      <w:pPr>
        <w:spacing w:after="0"/>
        <w:ind w:left="0"/>
        <w:jc w:val="both"/>
      </w:pPr>
      <w:r>
        <w:rPr>
          <w:rFonts w:ascii="Times New Roman"/>
          <w:b w:val="false"/>
          <w:i/>
          <w:color w:val="000000"/>
          <w:sz w:val="28"/>
        </w:rPr>
        <w:t>      Әзірбайжан Республикасы үшін</w:t>
      </w:r>
    </w:p>
    <w:p>
      <w:pPr>
        <w:spacing w:after="0"/>
        <w:ind w:left="0"/>
        <w:jc w:val="both"/>
      </w:pPr>
      <w:r>
        <w:rPr>
          <w:rFonts w:ascii="Times New Roman"/>
          <w:b w:val="false"/>
          <w:i/>
          <w:color w:val="000000"/>
          <w:sz w:val="28"/>
        </w:rPr>
        <w:t>      Қазақстан Республикасы үшін</w:t>
      </w:r>
    </w:p>
    <w:p>
      <w:pPr>
        <w:spacing w:after="0"/>
        <w:ind w:left="0"/>
        <w:jc w:val="both"/>
      </w:pPr>
      <w:r>
        <w:rPr>
          <w:rFonts w:ascii="Times New Roman"/>
          <w:b w:val="false"/>
          <w:i/>
          <w:color w:val="000000"/>
          <w:sz w:val="28"/>
        </w:rPr>
        <w:t>      Қырғыз Республикасы үшін</w:t>
      </w:r>
    </w:p>
    <w:p>
      <w:pPr>
        <w:spacing w:after="0"/>
        <w:ind w:left="0"/>
        <w:jc w:val="both"/>
      </w:pPr>
      <w:r>
        <w:rPr>
          <w:rFonts w:ascii="Times New Roman"/>
          <w:b w:val="false"/>
          <w:i/>
          <w:color w:val="000000"/>
          <w:sz w:val="28"/>
        </w:rPr>
        <w:t>      Түрік Республикасы үшін</w:t>
      </w:r>
    </w:p>
    <w:bookmarkStart w:name="z116" w:id="49"/>
    <w:p>
      <w:pPr>
        <w:spacing w:after="0"/>
        <w:ind w:left="0"/>
        <w:jc w:val="both"/>
      </w:pPr>
      <w:r>
        <w:rPr>
          <w:rFonts w:ascii="Times New Roman"/>
          <w:b w:val="false"/>
          <w:i w:val="false"/>
          <w:color w:val="000000"/>
          <w:sz w:val="28"/>
        </w:rPr>
        <w:t>
      2009 жылы 3 қазанда Нахчыван қаласында қол қойылған Түркітілдес мемлекеттердің ынтымақтастық кеңесін құру туралы Нахчыван келісімнің куәландырылған көшірмесінің куәландырылған көшірмелерінің дәлдігін куәландырамын.</w:t>
      </w:r>
    </w:p>
    <w:bookmarkEnd w:id="49"/>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министрлігінің</w:t>
      </w:r>
      <w:r>
        <w:br/>
      </w:r>
      <w:r>
        <w:rPr>
          <w:rFonts w:ascii="Times New Roman"/>
          <w:b w:val="false"/>
          <w:i w:val="false"/>
          <w:color w:val="000000"/>
          <w:sz w:val="28"/>
        </w:rPr>
        <w:t>
</w:t>
      </w:r>
      <w:r>
        <w:rPr>
          <w:rFonts w:ascii="Times New Roman"/>
          <w:b w:val="false"/>
          <w:i/>
          <w:color w:val="000000"/>
          <w:sz w:val="28"/>
        </w:rPr>
        <w:t>      Халықаралық 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both"/>
      </w:pPr>
      <w:r>
        <w:rPr>
          <w:rFonts w:ascii="Times New Roman"/>
          <w:b w:val="false"/>
          <w:i w:val="false"/>
          <w:color w:val="ff0000"/>
          <w:sz w:val="28"/>
        </w:rPr>
        <w:t>      РҚАО-ның ескертпесі. Бұдан әрі Келісімнің мәтіні әзірбайжан, қырғыз, түрік және ағылшын тілдерінде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