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7a6e" w14:textId="d617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6 қаңтардағы № 378-IV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2010 жылғы 24 қарашада «Егемен Қазақстан» және 2010 жылғы 23 қарашада «Казахстанская правда» газеттерінде жарияланған «Қазақстан Республикасының кейбір заңнамалық актілеріне биоотын өндірісі және оның айналымын мемлекеттік реттеу мәселелері бойынша өзгерістер мен толықтырулар енгізу туралы» 2010 жылғы 15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27 қарашада «Егемен Қазақстан» және «Казахстанская правда» газеттерінде жарияланған «Қазақстан Республикасының кейбір заңнамалық актілеріне бала құқықтарының қорғалуын қамтамасыз ету мәселелері бойынша өзгерістер мен толықтырулар енгізу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153-баптың</w:t>
      </w:r>
      <w:r>
        <w:rPr>
          <w:rFonts w:ascii="Times New Roman"/>
          <w:b w:val="false"/>
          <w:i w:val="false"/>
          <w:color w:val="000000"/>
          <w:sz w:val="28"/>
        </w:rPr>
        <w:t xml:space="preserve"> 1-тармағы бірінші бөлігінің 9) тармақшасындағы «Жеке кәсiпкерлiк туралы» Қазақстан Республикасының Заңы 37-1-бабының» деген сөздер «Қазақстан Республикасындағы мемлекеттік бақылау және қадағалау туралы» Қазақстан Республикасының Заңы 16-бабының»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20-тараудың</w:t>
      </w:r>
      <w:r>
        <w:rPr>
          <w:rFonts w:ascii="Times New Roman"/>
          <w:b w:val="false"/>
          <w:i w:val="false"/>
          <w:color w:val="000000"/>
          <w:sz w:val="28"/>
        </w:rPr>
        <w:t xml:space="preserve"> тақырыбы «бақылау» деген сөзден кейін «және қадағалау» деген сөздермен толықтырылсын;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317-баптың</w:t>
      </w:r>
      <w:r>
        <w:rPr>
          <w:rFonts w:ascii="Times New Roman"/>
          <w:b w:val="false"/>
          <w:i w:val="false"/>
          <w:color w:val="000000"/>
          <w:sz w:val="28"/>
        </w:rPr>
        <w:t xml:space="preserve"> екінші бөлігінің бірінші абзацындағы «мемлекеттік» деген сөзден кейін «бақылауды және» деген сөздермен толықтырылсын;</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568-баптың</w:t>
      </w:r>
      <w:r>
        <w:rPr>
          <w:rFonts w:ascii="Times New Roman"/>
          <w:b w:val="false"/>
          <w:i w:val="false"/>
          <w:color w:val="000000"/>
          <w:sz w:val="28"/>
        </w:rPr>
        <w:t xml:space="preserve"> тақырыбындағы және бірінші бөлігіндегі «бақылауын» деген сөзден кейін «және қадағалауын» деген сөздермен толықтырылсын;</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634-баптың</w:t>
      </w:r>
      <w:r>
        <w:rPr>
          <w:rFonts w:ascii="Times New Roman"/>
          <w:b w:val="false"/>
          <w:i w:val="false"/>
          <w:color w:val="000000"/>
          <w:sz w:val="28"/>
        </w:rPr>
        <w:t xml:space="preserve"> 2-1-бөлігіндегі «Жеке кәсiпкерлiк туралы» деген сөздер «Қазақстан Республикасындағы мемлекеттік бақылау және қадағалау туралы»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636-баптың</w:t>
      </w:r>
      <w:r>
        <w:rPr>
          <w:rFonts w:ascii="Times New Roman"/>
          <w:b w:val="false"/>
          <w:i w:val="false"/>
          <w:color w:val="000000"/>
          <w:sz w:val="28"/>
        </w:rPr>
        <w:t xml:space="preserve"> бірінші бөлігі 1) тармақшасының жиырма екінші абзацында «бақылау» деген сөзден кейін «және қадағалау» деген сөздермен толықтырылсын.</w:t>
      </w:r>
    </w:p>
    <w:bookmarkEnd w:id="7"/>
    <w:bookmarkStart w:name="z9" w:id="8"/>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14-баптың</w:t>
      </w:r>
      <w:r>
        <w:rPr>
          <w:rFonts w:ascii="Times New Roman"/>
          <w:b w:val="false"/>
          <w:i w:val="false"/>
          <w:color w:val="000000"/>
          <w:sz w:val="28"/>
        </w:rPr>
        <w:t xml:space="preserve"> 1-тармағының 16) тармақшасындағы, </w:t>
      </w:r>
      <w:r>
        <w:rPr>
          <w:rFonts w:ascii="Times New Roman"/>
          <w:b w:val="false"/>
          <w:i w:val="false"/>
          <w:color w:val="000000"/>
          <w:sz w:val="28"/>
        </w:rPr>
        <w:t>145-баптың</w:t>
      </w:r>
      <w:r>
        <w:rPr>
          <w:rFonts w:ascii="Times New Roman"/>
          <w:b w:val="false"/>
          <w:i w:val="false"/>
          <w:color w:val="000000"/>
          <w:sz w:val="28"/>
        </w:rPr>
        <w:t xml:space="preserve"> 3-тармағының үшінші бөлігіндегі «Жеке кәсiпкерлiк туралы» деген сөздер «Қазақстан Республикасындағы мемлекеттік бақылау және қадағалау туралы» деген сөздермен ауыстырылсын.</w:t>
      </w:r>
    </w:p>
    <w:bookmarkEnd w:id="8"/>
    <w:bookmarkStart w:name="z11" w:id="9"/>
    <w:p>
      <w:pPr>
        <w:spacing w:after="0"/>
        <w:ind w:left="0"/>
        <w:jc w:val="both"/>
      </w:pPr>
      <w:r>
        <w:rPr>
          <w:rFonts w:ascii="Times New Roman"/>
          <w:b w:val="false"/>
          <w:i w:val="false"/>
          <w:color w:val="000000"/>
          <w:sz w:val="28"/>
        </w:rPr>
        <w:t xml:space="preserve">
      3.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1-тармағының 18) тармақшасындағы, </w:t>
      </w:r>
      <w:r>
        <w:rPr>
          <w:rFonts w:ascii="Times New Roman"/>
          <w:b w:val="false"/>
          <w:i w:val="false"/>
          <w:color w:val="000000"/>
          <w:sz w:val="28"/>
        </w:rPr>
        <w:t>19-баптың</w:t>
      </w:r>
      <w:r>
        <w:rPr>
          <w:rFonts w:ascii="Times New Roman"/>
          <w:b w:val="false"/>
          <w:i w:val="false"/>
          <w:color w:val="000000"/>
          <w:sz w:val="28"/>
        </w:rPr>
        <w:t xml:space="preserve"> 3-тармағының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9"/>
    <w:bookmarkStart w:name="z13" w:id="10"/>
    <w:p>
      <w:pPr>
        <w:spacing w:after="0"/>
        <w:ind w:left="0"/>
        <w:jc w:val="both"/>
      </w:pPr>
      <w:r>
        <w:rPr>
          <w:rFonts w:ascii="Times New Roman"/>
          <w:b w:val="false"/>
          <w:i w:val="false"/>
          <w:color w:val="000000"/>
          <w:sz w:val="28"/>
        </w:rPr>
        <w:t xml:space="preserve">
      4.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w:t>
      </w:r>
    </w:p>
    <w:bookmarkEnd w:id="10"/>
    <w:bookmarkStart w:name="z14"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32-баптың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Су шаруашылығы құрылыстарының қауiпсiздiгiн меншiктенушілердiң қамтамасыз етуiн бақылауды:</w:t>
      </w:r>
      <w:r>
        <w:br/>
      </w:r>
      <w:r>
        <w:rPr>
          <w:rFonts w:ascii="Times New Roman"/>
          <w:b w:val="false"/>
          <w:i w:val="false"/>
          <w:color w:val="000000"/>
          <w:sz w:val="28"/>
        </w:rPr>
        <w:t>
      1) су шаруашылығы құрылыстарының жұмыс режимін сақтауы үшін уәкілетті орган;</w:t>
      </w:r>
      <w:r>
        <w:br/>
      </w:r>
      <w:r>
        <w:rPr>
          <w:rFonts w:ascii="Times New Roman"/>
          <w:b w:val="false"/>
          <w:i w:val="false"/>
          <w:color w:val="000000"/>
          <w:sz w:val="28"/>
        </w:rPr>
        <w:t>
      2) су шаруашылығы құрылыстарының техникалық жай-күйі үшін өнеркәсіптегі қауіпсіздік саласындағы уәкілетті орган жүзеге асырады.»;</w:t>
      </w:r>
    </w:p>
    <w:bookmarkEnd w:id="11"/>
    <w:bookmarkStart w:name="z15"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1-тармағының 28) тармақшасындағы, </w:t>
      </w:r>
      <w:r>
        <w:rPr>
          <w:rFonts w:ascii="Times New Roman"/>
          <w:b w:val="false"/>
          <w:i w:val="false"/>
          <w:color w:val="000000"/>
          <w:sz w:val="28"/>
        </w:rPr>
        <w:t>48-баптың</w:t>
      </w:r>
      <w:r>
        <w:rPr>
          <w:rFonts w:ascii="Times New Roman"/>
          <w:b w:val="false"/>
          <w:i w:val="false"/>
          <w:color w:val="000000"/>
          <w:sz w:val="28"/>
        </w:rPr>
        <w:t xml:space="preserve"> 4-тармағының екінші бөлігіндегі, 51-баптың 1-тармағының 1) тармақшасындағы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2"/>
    <w:bookmarkStart w:name="z16" w:id="13"/>
    <w:p>
      <w:pPr>
        <w:spacing w:after="0"/>
        <w:ind w:left="0"/>
        <w:jc w:val="both"/>
      </w:pPr>
      <w:r>
        <w:rPr>
          <w:rFonts w:ascii="Times New Roman"/>
          <w:b w:val="false"/>
          <w:i w:val="false"/>
          <w:color w:val="000000"/>
          <w:sz w:val="28"/>
        </w:rPr>
        <w:t xml:space="preserve">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17-баптың</w:t>
      </w:r>
      <w:r>
        <w:rPr>
          <w:rFonts w:ascii="Times New Roman"/>
          <w:b w:val="false"/>
          <w:i w:val="false"/>
          <w:color w:val="000000"/>
          <w:sz w:val="28"/>
        </w:rPr>
        <w:t xml:space="preserve"> 38) тармақшасындағы, </w:t>
      </w:r>
      <w:r>
        <w:rPr>
          <w:rFonts w:ascii="Times New Roman"/>
          <w:b w:val="false"/>
          <w:i w:val="false"/>
          <w:color w:val="000000"/>
          <w:sz w:val="28"/>
        </w:rPr>
        <w:t>119-баптың</w:t>
      </w:r>
      <w:r>
        <w:rPr>
          <w:rFonts w:ascii="Times New Roman"/>
          <w:b w:val="false"/>
          <w:i w:val="false"/>
          <w:color w:val="000000"/>
          <w:sz w:val="28"/>
        </w:rPr>
        <w:t xml:space="preserve"> 3-тармағының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3"/>
    <w:bookmarkStart w:name="z18" w:id="14"/>
    <w:p>
      <w:pPr>
        <w:spacing w:after="0"/>
        <w:ind w:left="0"/>
        <w:jc w:val="both"/>
      </w:pPr>
      <w:r>
        <w:rPr>
          <w:rFonts w:ascii="Times New Roman"/>
          <w:b w:val="false"/>
          <w:i w:val="false"/>
          <w:color w:val="000000"/>
          <w:sz w:val="28"/>
        </w:rPr>
        <w:t xml:space="preserve">
      6.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16-баптың</w:t>
      </w:r>
      <w:r>
        <w:rPr>
          <w:rFonts w:ascii="Times New Roman"/>
          <w:b w:val="false"/>
          <w:i w:val="false"/>
          <w:color w:val="000000"/>
          <w:sz w:val="28"/>
        </w:rPr>
        <w:t xml:space="preserve"> 25) тармақшасындағы, </w:t>
      </w:r>
      <w:r>
        <w:rPr>
          <w:rFonts w:ascii="Times New Roman"/>
          <w:b w:val="false"/>
          <w:i w:val="false"/>
          <w:color w:val="000000"/>
          <w:sz w:val="28"/>
        </w:rPr>
        <w:t>328-баптың</w:t>
      </w:r>
      <w:r>
        <w:rPr>
          <w:rFonts w:ascii="Times New Roman"/>
          <w:b w:val="false"/>
          <w:i w:val="false"/>
          <w:color w:val="000000"/>
          <w:sz w:val="28"/>
        </w:rPr>
        <w:t xml:space="preserve"> 6-тармағының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4"/>
    <w:bookmarkStart w:name="z20" w:id="15"/>
    <w:p>
      <w:pPr>
        <w:spacing w:after="0"/>
        <w:ind w:left="0"/>
        <w:jc w:val="both"/>
      </w:pPr>
      <w:r>
        <w:rPr>
          <w:rFonts w:ascii="Times New Roman"/>
          <w:b w:val="false"/>
          <w:i w:val="false"/>
          <w:color w:val="000000"/>
          <w:sz w:val="28"/>
        </w:rPr>
        <w:t xml:space="preserve">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2010 жылғы 27 қарашада «Егемен Қазақстан» және «Казахстанская правда» газеттерінде жарияланған «Қазақстан Республикасының кейбір заңнамалық актілеріне бала құқықтарының қорғалуын қамтамасыз ету мәселелері бойынша өзгерістер мен толықтырулар енгізу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4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2010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556-баптың</w:t>
      </w:r>
      <w:r>
        <w:rPr>
          <w:rFonts w:ascii="Times New Roman"/>
          <w:b w:val="false"/>
          <w:i w:val="false"/>
          <w:color w:val="000000"/>
          <w:sz w:val="28"/>
        </w:rPr>
        <w:t xml:space="preserve"> 5 және 7-тармақтарындағы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5"/>
    <w:bookmarkStart w:name="z22" w:id="16"/>
    <w:p>
      <w:pPr>
        <w:spacing w:after="0"/>
        <w:ind w:left="0"/>
        <w:jc w:val="both"/>
      </w:pPr>
      <w:r>
        <w:rPr>
          <w:rFonts w:ascii="Times New Roman"/>
          <w:b w:val="false"/>
          <w:i w:val="false"/>
          <w:color w:val="000000"/>
          <w:sz w:val="28"/>
        </w:rPr>
        <w:t xml:space="preserve">
      8.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w:t>
      </w:r>
    </w:p>
    <w:bookmarkEnd w:id="16"/>
    <w:bookmarkStart w:name="z23" w:id="17"/>
    <w:p>
      <w:pPr>
        <w:spacing w:after="0"/>
        <w:ind w:left="0"/>
        <w:jc w:val="both"/>
      </w:pPr>
      <w:r>
        <w:rPr>
          <w:rFonts w:ascii="Times New Roman"/>
          <w:b w:val="false"/>
          <w:i w:val="false"/>
          <w:color w:val="000000"/>
          <w:sz w:val="28"/>
        </w:rPr>
        <w:t>
      1) мазмұнында 22-баптың тақырыбы «бақылау» деген сөзден кейін «және қадағалау» деген сөздермен толықтырылсын;</w:t>
      </w:r>
    </w:p>
    <w:bookmarkEnd w:id="17"/>
    <w:bookmarkStart w:name="z24"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19-баптың</w:t>
      </w:r>
      <w:r>
        <w:rPr>
          <w:rFonts w:ascii="Times New Roman"/>
          <w:b w:val="false"/>
          <w:i w:val="false"/>
          <w:color w:val="000000"/>
          <w:sz w:val="28"/>
        </w:rPr>
        <w:t xml:space="preserve"> 3, 5-тармақтарындағы,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22-баптардың</w:t>
      </w:r>
      <w:r>
        <w:rPr>
          <w:rFonts w:ascii="Times New Roman"/>
          <w:b w:val="false"/>
          <w:i w:val="false"/>
          <w:color w:val="000000"/>
          <w:sz w:val="28"/>
        </w:rPr>
        <w:t xml:space="preserve"> 3-тармақтарының екінші бөліктеріндегі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8"/>
    <w:bookmarkStart w:name="z25"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22-баптың</w:t>
      </w:r>
      <w:r>
        <w:rPr>
          <w:rFonts w:ascii="Times New Roman"/>
          <w:b w:val="false"/>
          <w:i w:val="false"/>
          <w:color w:val="000000"/>
          <w:sz w:val="28"/>
        </w:rPr>
        <w:t xml:space="preserve"> тақырыбындағы және 1, 2, 3, 4, 5-тармақтарындағы «бақылау», «бақылауға», «бақылаудың», «бақылауды» деген сөздер тиісінше «бақылау мен қадағалау», «бақылауға және қадағалауға», «бақылаудың және қадағалаудың» «бақылауды және қадағалауды» деген сөздермен ауыстырылсын;</w:t>
      </w:r>
    </w:p>
    <w:bookmarkEnd w:id="19"/>
    <w:bookmarkStart w:name="z26"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62-баптың</w:t>
      </w:r>
      <w:r>
        <w:rPr>
          <w:rFonts w:ascii="Times New Roman"/>
          <w:b w:val="false"/>
          <w:i w:val="false"/>
          <w:color w:val="000000"/>
          <w:sz w:val="28"/>
        </w:rPr>
        <w:t xml:space="preserve"> 10-тармағының екінші бөлігіндегі «бақылауға», </w:t>
      </w:r>
      <w:r>
        <w:rPr>
          <w:rFonts w:ascii="Times New Roman"/>
          <w:b w:val="false"/>
          <w:i w:val="false"/>
          <w:color w:val="000000"/>
          <w:sz w:val="28"/>
        </w:rPr>
        <w:t>90-баптың</w:t>
      </w:r>
      <w:r>
        <w:rPr>
          <w:rFonts w:ascii="Times New Roman"/>
          <w:b w:val="false"/>
          <w:i w:val="false"/>
          <w:color w:val="000000"/>
          <w:sz w:val="28"/>
        </w:rPr>
        <w:t xml:space="preserve"> 4-тармағының 14) тармақшасындағы «бақылауды», </w:t>
      </w:r>
      <w:r>
        <w:rPr>
          <w:rFonts w:ascii="Times New Roman"/>
          <w:b w:val="false"/>
          <w:i w:val="false"/>
          <w:color w:val="000000"/>
          <w:sz w:val="28"/>
        </w:rPr>
        <w:t>149-баптағы</w:t>
      </w:r>
      <w:r>
        <w:rPr>
          <w:rFonts w:ascii="Times New Roman"/>
          <w:b w:val="false"/>
          <w:i w:val="false"/>
          <w:color w:val="000000"/>
          <w:sz w:val="28"/>
        </w:rPr>
        <w:t xml:space="preserve"> «бақылауды», «бақылау» деген сөздер тиісінше «қадағалауға», «қадағалауды», «қадағалау» деген сөздермен ауыстырылсын.</w:t>
      </w:r>
    </w:p>
    <w:bookmarkEnd w:id="20"/>
    <w:bookmarkStart w:name="z27" w:id="21"/>
    <w:p>
      <w:pPr>
        <w:spacing w:after="0"/>
        <w:ind w:left="0"/>
        <w:jc w:val="both"/>
      </w:pPr>
      <w:r>
        <w:rPr>
          <w:rFonts w:ascii="Times New Roman"/>
          <w:b w:val="false"/>
          <w:i w:val="false"/>
          <w:color w:val="000000"/>
          <w:sz w:val="28"/>
        </w:rPr>
        <w:t xml:space="preserve">
      9.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19-баптың</w:t>
      </w:r>
      <w:r>
        <w:rPr>
          <w:rFonts w:ascii="Times New Roman"/>
          <w:b w:val="false"/>
          <w:i w:val="false"/>
          <w:color w:val="000000"/>
          <w:sz w:val="28"/>
        </w:rPr>
        <w:t xml:space="preserve"> 14) тармақшасындағы, </w:t>
      </w:r>
      <w:r>
        <w:rPr>
          <w:rFonts w:ascii="Times New Roman"/>
          <w:b w:val="false"/>
          <w:i w:val="false"/>
          <w:color w:val="000000"/>
          <w:sz w:val="28"/>
        </w:rPr>
        <w:t>20-1-баптың</w:t>
      </w:r>
      <w:r>
        <w:rPr>
          <w:rFonts w:ascii="Times New Roman"/>
          <w:b w:val="false"/>
          <w:i w:val="false"/>
          <w:color w:val="000000"/>
          <w:sz w:val="28"/>
        </w:rPr>
        <w:t xml:space="preserve"> 7-тармағының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21"/>
    <w:bookmarkStart w:name="z29" w:id="22"/>
    <w:p>
      <w:pPr>
        <w:spacing w:after="0"/>
        <w:ind w:left="0"/>
        <w:jc w:val="both"/>
      </w:pPr>
      <w:r>
        <w:rPr>
          <w:rFonts w:ascii="Times New Roman"/>
          <w:b w:val="false"/>
          <w:i w:val="false"/>
          <w:color w:val="000000"/>
          <w:sz w:val="28"/>
        </w:rPr>
        <w:t xml:space="preserve">
      10. «Қазақстан Республикасындағы көлiк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w:t>
      </w:r>
    </w:p>
    <w:bookmarkEnd w:id="22"/>
    <w:bookmarkStart w:name="z30"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төртінші бөлігі алып тасталсын;</w:t>
      </w:r>
    </w:p>
    <w:bookmarkEnd w:id="23"/>
    <w:bookmarkStart w:name="z31"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бірінші бөлігі, </w:t>
      </w:r>
      <w:r>
        <w:rPr>
          <w:rFonts w:ascii="Times New Roman"/>
          <w:b w:val="false"/>
          <w:i w:val="false"/>
          <w:color w:val="000000"/>
          <w:sz w:val="28"/>
        </w:rPr>
        <w:t>6-баптың</w:t>
      </w:r>
      <w:r>
        <w:rPr>
          <w:rFonts w:ascii="Times New Roman"/>
          <w:b w:val="false"/>
          <w:i w:val="false"/>
          <w:color w:val="000000"/>
          <w:sz w:val="28"/>
        </w:rPr>
        <w:t xml:space="preserve"> екінші бөлігінің жетінші абзацы «бақылау» деген сөзден кейін «және қадағалау» деген сөздермен толықтырылсын;</w:t>
      </w:r>
    </w:p>
    <w:bookmarkEnd w:id="24"/>
    <w:bookmarkStart w:name="z32"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тоғызыншы бөлігіндегі «көлiктi бақылау мәселелерi жөнiндегi уәкiлеттi орган» деген сөздер «уәкiлеттi мемлекеттік орган» деген сөздермен ауыстырылсын;</w:t>
      </w:r>
    </w:p>
    <w:bookmarkEnd w:id="25"/>
    <w:bookmarkStart w:name="z33"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тақырыбы, бірінші бөлігінің бірінші абзацы, екінші бөлігінің 4), 9), 10), 11), 12), 13), 18), 19), 20), 21), 23), 24), 25) тармақшалары, 17) тармақшасының екінші, үшінші және төртінші бөліктері «бақылау», «бақылауды», «уәкілетті» деген сөздерден кейін тиісінше «және қадағалау», «мемлекеттік», «және қадағалауды» деген сөздермен толықтырылсын;</w:t>
      </w:r>
      <w:r>
        <w:br/>
      </w:r>
      <w:r>
        <w:rPr>
          <w:rFonts w:ascii="Times New Roman"/>
          <w:b w:val="false"/>
          <w:i w:val="false"/>
          <w:color w:val="000000"/>
          <w:sz w:val="28"/>
        </w:rPr>
        <w:t>
      8) тармақшадағы «бақылауды» деген сөз «қадағалауды» деген сөзбен ауыстырылсын;</w:t>
      </w:r>
    </w:p>
    <w:bookmarkEnd w:id="26"/>
    <w:bookmarkStart w:name="z34"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25-1-бапта</w:t>
      </w:r>
      <w:r>
        <w:rPr>
          <w:rFonts w:ascii="Times New Roman"/>
          <w:b w:val="false"/>
          <w:i w:val="false"/>
          <w:color w:val="000000"/>
          <w:sz w:val="28"/>
        </w:rPr>
        <w:t>:</w:t>
      </w:r>
      <w:r>
        <w:br/>
      </w:r>
      <w:r>
        <w:rPr>
          <w:rFonts w:ascii="Times New Roman"/>
          <w:b w:val="false"/>
          <w:i w:val="false"/>
          <w:color w:val="000000"/>
          <w:sz w:val="28"/>
        </w:rPr>
        <w:t>
      тақырыбы және 1-тармағы «бақылау» деген сөзден кейін «және қадағалау» деген сөздермен толықтырылсын;</w:t>
      </w:r>
      <w:r>
        <w:br/>
      </w:r>
      <w:r>
        <w:rPr>
          <w:rFonts w:ascii="Times New Roman"/>
          <w:b w:val="false"/>
          <w:i w:val="false"/>
          <w:color w:val="000000"/>
          <w:sz w:val="28"/>
        </w:rPr>
        <w:t>
      2-тармақтағы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27"/>
    <w:bookmarkStart w:name="z35" w:id="28"/>
    <w:p>
      <w:pPr>
        <w:spacing w:after="0"/>
        <w:ind w:left="0"/>
        <w:jc w:val="both"/>
      </w:pPr>
      <w:r>
        <w:rPr>
          <w:rFonts w:ascii="Times New Roman"/>
          <w:b w:val="false"/>
          <w:i w:val="false"/>
          <w:color w:val="000000"/>
          <w:sz w:val="28"/>
        </w:rPr>
        <w:t xml:space="preserve">
      11.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62-3-бапта</w:t>
      </w:r>
      <w:r>
        <w:rPr>
          <w:rFonts w:ascii="Times New Roman"/>
          <w:b w:val="false"/>
          <w:i w:val="false"/>
          <w:color w:val="000000"/>
          <w:sz w:val="28"/>
        </w:rPr>
        <w:t>:</w:t>
      </w:r>
      <w:r>
        <w:br/>
      </w:r>
      <w:r>
        <w:rPr>
          <w:rFonts w:ascii="Times New Roman"/>
          <w:b w:val="false"/>
          <w:i w:val="false"/>
          <w:color w:val="000000"/>
          <w:sz w:val="28"/>
        </w:rPr>
        <w:t>
      5-тармақтың екінші бөлігінің 4) тармақшасы мынадай редакцияда жазылсын:</w:t>
      </w:r>
      <w:r>
        <w:br/>
      </w:r>
      <w:r>
        <w:rPr>
          <w:rFonts w:ascii="Times New Roman"/>
          <w:b w:val="false"/>
          <w:i w:val="false"/>
          <w:color w:val="000000"/>
          <w:sz w:val="28"/>
        </w:rPr>
        <w:t>
      «4) оған қатысты тексеру тағайындалған тексерілетін тұлғаның атауы, оның орналасқан жері, салық төлеушінің тіркеу нөмірі;»;</w:t>
      </w:r>
      <w:r>
        <w:br/>
      </w:r>
      <w:r>
        <w:rPr>
          <w:rFonts w:ascii="Times New Roman"/>
          <w:b w:val="false"/>
          <w:i w:val="false"/>
          <w:color w:val="000000"/>
          <w:sz w:val="28"/>
        </w:rPr>
        <w:t>
      6-тармақ алып тасталсын;</w:t>
      </w:r>
      <w:r>
        <w:br/>
      </w:r>
      <w:r>
        <w:rPr>
          <w:rFonts w:ascii="Times New Roman"/>
          <w:b w:val="false"/>
          <w:i w:val="false"/>
          <w:color w:val="000000"/>
          <w:sz w:val="28"/>
        </w:rPr>
        <w:t>
      7-тармақтағы «тіркелген» деген сөз алып тасталсын;</w:t>
      </w:r>
      <w:r>
        <w:br/>
      </w:r>
      <w:r>
        <w:rPr>
          <w:rFonts w:ascii="Times New Roman"/>
          <w:b w:val="false"/>
          <w:i w:val="false"/>
          <w:color w:val="000000"/>
          <w:sz w:val="28"/>
        </w:rPr>
        <w:t>
      13-тармақтың екінші бөлігі мынадай редакцияда жазылсын:</w:t>
      </w:r>
      <w:r>
        <w:br/>
      </w:r>
      <w:r>
        <w:rPr>
          <w:rFonts w:ascii="Times New Roman"/>
          <w:b w:val="false"/>
          <w:i w:val="false"/>
          <w:color w:val="000000"/>
          <w:sz w:val="28"/>
        </w:rPr>
        <w:t>
      «Тексеру мерзiмi ұзартылған жағдайда, тексерудi ұзарту туралы қосымша акт ресiмделедi, онда тексеруді тағайындау туралы алдыңғы актiнiң тiркеу нөмiрi мен күнi және ұзарту себебi көрсетiледi.».</w:t>
      </w:r>
    </w:p>
    <w:bookmarkEnd w:id="28"/>
    <w:bookmarkStart w:name="z37" w:id="29"/>
    <w:p>
      <w:pPr>
        <w:spacing w:after="0"/>
        <w:ind w:left="0"/>
        <w:jc w:val="both"/>
      </w:pPr>
      <w:r>
        <w:rPr>
          <w:rFonts w:ascii="Times New Roman"/>
          <w:b w:val="false"/>
          <w:i w:val="false"/>
          <w:color w:val="000000"/>
          <w:sz w:val="28"/>
        </w:rPr>
        <w:t xml:space="preserve">
      12. «Қазақстан Республикасының ішкi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№9, 67-құжат; № 10, 69-құжат; 2008 ж., № 15-16, 61-құжат; 2009 ж., № 8, 44-құжат; № 18, 84-құжат; № 19, 88-құжат; 2010 ж., № 5, 23-құжат; № 7, 28, 32-құжаттар; № 8, 41-құжат):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5-1-баптың</w:t>
      </w:r>
      <w:r>
        <w:rPr>
          <w:rFonts w:ascii="Times New Roman"/>
          <w:b w:val="false"/>
          <w:i w:val="false"/>
          <w:color w:val="000000"/>
          <w:sz w:val="28"/>
        </w:rPr>
        <w:t xml:space="preserve"> 1-тармағының 7-1) тармақшасындағы, </w:t>
      </w:r>
      <w:r>
        <w:rPr>
          <w:rFonts w:ascii="Times New Roman"/>
          <w:b w:val="false"/>
          <w:i w:val="false"/>
          <w:color w:val="000000"/>
          <w:sz w:val="28"/>
        </w:rPr>
        <w:t>11-1-баптың</w:t>
      </w:r>
      <w:r>
        <w:rPr>
          <w:rFonts w:ascii="Times New Roman"/>
          <w:b w:val="false"/>
          <w:i w:val="false"/>
          <w:color w:val="000000"/>
          <w:sz w:val="28"/>
        </w:rPr>
        <w:t xml:space="preserve"> 2-тармағындағы «Жеке кәсiпкерлiк туралы» деген сөздер «Мемлекеттік бақылау және қадағалау туралы» деген сөздермен ауыстырылсын.</w:t>
      </w:r>
    </w:p>
    <w:bookmarkEnd w:id="29"/>
    <w:bookmarkStart w:name="z39" w:id="30"/>
    <w:p>
      <w:pPr>
        <w:spacing w:after="0"/>
        <w:ind w:left="0"/>
        <w:jc w:val="both"/>
      </w:pPr>
      <w:r>
        <w:rPr>
          <w:rFonts w:ascii="Times New Roman"/>
          <w:b w:val="false"/>
          <w:i w:val="false"/>
          <w:color w:val="000000"/>
          <w:sz w:val="28"/>
        </w:rPr>
        <w:t xml:space="preserve">
      13.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жиырма екінші абзацындағы, </w:t>
      </w:r>
      <w:r>
        <w:rPr>
          <w:rFonts w:ascii="Times New Roman"/>
          <w:b w:val="false"/>
          <w:i w:val="false"/>
          <w:color w:val="000000"/>
          <w:sz w:val="28"/>
        </w:rPr>
        <w:t>31-баптың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30"/>
    <w:bookmarkStart w:name="z41" w:id="31"/>
    <w:p>
      <w:pPr>
        <w:spacing w:after="0"/>
        <w:ind w:left="0"/>
        <w:jc w:val="both"/>
      </w:pPr>
      <w:r>
        <w:rPr>
          <w:rFonts w:ascii="Times New Roman"/>
          <w:b w:val="false"/>
          <w:i w:val="false"/>
          <w:color w:val="000000"/>
          <w:sz w:val="28"/>
        </w:rPr>
        <w:t xml:space="preserve">
      14. «Өрт қауіпсіздігі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16) тармақшасындағы, </w:t>
      </w:r>
      <w:r>
        <w:rPr>
          <w:rFonts w:ascii="Times New Roman"/>
          <w:b w:val="false"/>
          <w:i w:val="false"/>
          <w:color w:val="000000"/>
          <w:sz w:val="28"/>
        </w:rPr>
        <w:t>9-5-баптың</w:t>
      </w:r>
      <w:r>
        <w:rPr>
          <w:rFonts w:ascii="Times New Roman"/>
          <w:b w:val="false"/>
          <w:i w:val="false"/>
          <w:color w:val="000000"/>
          <w:sz w:val="28"/>
        </w:rPr>
        <w:t xml:space="preserve"> 1-тармағының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31"/>
    <w:bookmarkStart w:name="z43" w:id="32"/>
    <w:p>
      <w:pPr>
        <w:spacing w:after="0"/>
        <w:ind w:left="0"/>
        <w:jc w:val="both"/>
      </w:pPr>
      <w:r>
        <w:rPr>
          <w:rFonts w:ascii="Times New Roman"/>
          <w:b w:val="false"/>
          <w:i w:val="false"/>
          <w:color w:val="000000"/>
          <w:sz w:val="28"/>
        </w:rPr>
        <w:t xml:space="preserve">
      15.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w:t>
      </w:r>
    </w:p>
    <w:bookmarkEnd w:id="32"/>
    <w:bookmarkStart w:name="z44"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10-2-баптың</w:t>
      </w:r>
      <w:r>
        <w:rPr>
          <w:rFonts w:ascii="Times New Roman"/>
          <w:b w:val="false"/>
          <w:i w:val="false"/>
          <w:color w:val="000000"/>
          <w:sz w:val="28"/>
        </w:rPr>
        <w:t xml:space="preserve"> 30) тармақшасындағы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33"/>
    <w:bookmarkStart w:name="z45"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10-3-баптың</w:t>
      </w:r>
      <w:r>
        <w:rPr>
          <w:rFonts w:ascii="Times New Roman"/>
          <w:b w:val="false"/>
          <w:i w:val="false"/>
          <w:color w:val="000000"/>
          <w:sz w:val="28"/>
        </w:rPr>
        <w:t xml:space="preserve"> 1-тармағы үшінші бөлігінің бірінші сөйлемі мынадай редакцияда жазылсын:</w:t>
      </w:r>
      <w:r>
        <w:br/>
      </w:r>
      <w:r>
        <w:rPr>
          <w:rFonts w:ascii="Times New Roman"/>
          <w:b w:val="false"/>
          <w:i w:val="false"/>
          <w:color w:val="000000"/>
          <w:sz w:val="28"/>
        </w:rPr>
        <w:t>
      «Осы Заңның 10-4-бабында реттелмеген тексерулер мәселелері «Қазақстан Республикасындағы мемлекеттік бақылау және қадағалау туралы» Қазақстан Республикасының Заңымен регламенттеледі.».</w:t>
      </w:r>
    </w:p>
    <w:bookmarkEnd w:id="34"/>
    <w:bookmarkStart w:name="z46" w:id="35"/>
    <w:p>
      <w:pPr>
        <w:spacing w:after="0"/>
        <w:ind w:left="0"/>
        <w:jc w:val="both"/>
      </w:pPr>
      <w:r>
        <w:rPr>
          <w:rFonts w:ascii="Times New Roman"/>
          <w:b w:val="false"/>
          <w:i w:val="false"/>
          <w:color w:val="000000"/>
          <w:sz w:val="28"/>
        </w:rPr>
        <w:t xml:space="preserve">
      16. «Атом энергиясын пайдалану туралы» 1997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7, 83-құжат; 2004 ж., № 23, 142-құжат; 2007 ж., № 1, 4-құжат; № 2, 18-құжат; № 8, 52-құжат; 2009 ж., № 18, 84-құжат; 2010 ж., № 5, 23-құжат):</w:t>
      </w:r>
    </w:p>
    <w:bookmarkEnd w:id="35"/>
    <w:bookmarkStart w:name="z47" w:id="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екінші абзацтағы «қадағалауды» деген сөз «бақылауды» деген сөзбен ауыстырылсын;</w:t>
      </w:r>
      <w:r>
        <w:br/>
      </w:r>
      <w:r>
        <w:rPr>
          <w:rFonts w:ascii="Times New Roman"/>
          <w:b w:val="false"/>
          <w:i w:val="false"/>
          <w:color w:val="000000"/>
          <w:sz w:val="28"/>
        </w:rPr>
        <w:t>
      төртінші және бесінші абзацтар алып тасталсын;</w:t>
      </w:r>
    </w:p>
    <w:bookmarkEnd w:id="36"/>
    <w:bookmarkStart w:name="z48" w:id="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екінші бөлігінің үшінші абзацындағы «қадағалау» деген сөз «бақылау» деген сөзбен ауыстырылсын;</w:t>
      </w:r>
    </w:p>
    <w:bookmarkEnd w:id="37"/>
    <w:bookmarkStart w:name="z49" w:id="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3-тармағының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38"/>
    <w:bookmarkStart w:name="z50" w:id="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4) тармақшадағы «қадағалауды» деген сөз «бақылауды» деген сөзбен ауыстырылсын;</w:t>
      </w:r>
      <w:r>
        <w:br/>
      </w:r>
      <w:r>
        <w:rPr>
          <w:rFonts w:ascii="Times New Roman"/>
          <w:b w:val="false"/>
          <w:i w:val="false"/>
          <w:color w:val="000000"/>
          <w:sz w:val="28"/>
        </w:rPr>
        <w:t>
      11) тармақшадағы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39"/>
    <w:bookmarkStart w:name="z51" w:id="40"/>
    <w:p>
      <w:pPr>
        <w:spacing w:after="0"/>
        <w:ind w:left="0"/>
        <w:jc w:val="both"/>
      </w:pPr>
      <w:r>
        <w:rPr>
          <w:rFonts w:ascii="Times New Roman"/>
          <w:b w:val="false"/>
          <w:i w:val="false"/>
          <w:color w:val="000000"/>
          <w:sz w:val="28"/>
        </w:rPr>
        <w:t xml:space="preserve">
      17.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10-2-баптың</w:t>
      </w:r>
      <w:r>
        <w:rPr>
          <w:rFonts w:ascii="Times New Roman"/>
          <w:b w:val="false"/>
          <w:i w:val="false"/>
          <w:color w:val="000000"/>
          <w:sz w:val="28"/>
        </w:rPr>
        <w:t xml:space="preserve"> 10) тармақшасындағы, </w:t>
      </w:r>
      <w:r>
        <w:rPr>
          <w:rFonts w:ascii="Times New Roman"/>
          <w:b w:val="false"/>
          <w:i w:val="false"/>
          <w:color w:val="000000"/>
          <w:sz w:val="28"/>
        </w:rPr>
        <w:t>41-1-баптағы</w:t>
      </w:r>
      <w:r>
        <w:rPr>
          <w:rFonts w:ascii="Times New Roman"/>
          <w:b w:val="false"/>
          <w:i w:val="false"/>
          <w:color w:val="000000"/>
          <w:sz w:val="28"/>
        </w:rPr>
        <w:t xml:space="preserve">, </w:t>
      </w:r>
      <w:r>
        <w:rPr>
          <w:rFonts w:ascii="Times New Roman"/>
          <w:b w:val="false"/>
          <w:i w:val="false"/>
          <w:color w:val="000000"/>
          <w:sz w:val="28"/>
        </w:rPr>
        <w:t>41-2-баптың</w:t>
      </w:r>
      <w:r>
        <w:rPr>
          <w:rFonts w:ascii="Times New Roman"/>
          <w:b w:val="false"/>
          <w:i w:val="false"/>
          <w:color w:val="000000"/>
          <w:sz w:val="28"/>
        </w:rPr>
        <w:t xml:space="preserve"> 4-тармағының 1) тармақшасындағы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40"/>
    <w:bookmarkStart w:name="z53" w:id="41"/>
    <w:p>
      <w:pPr>
        <w:spacing w:after="0"/>
        <w:ind w:left="0"/>
        <w:jc w:val="both"/>
      </w:pPr>
      <w:r>
        <w:rPr>
          <w:rFonts w:ascii="Times New Roman"/>
          <w:b w:val="false"/>
          <w:i w:val="false"/>
          <w:color w:val="000000"/>
          <w:sz w:val="28"/>
        </w:rPr>
        <w:t xml:space="preserve">
      18.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17-1-баптың</w:t>
      </w:r>
      <w:r>
        <w:rPr>
          <w:rFonts w:ascii="Times New Roman"/>
          <w:b w:val="false"/>
          <w:i w:val="false"/>
          <w:color w:val="000000"/>
          <w:sz w:val="28"/>
        </w:rPr>
        <w:t xml:space="preserve"> 2-тармағындағы, </w:t>
      </w:r>
      <w:r>
        <w:rPr>
          <w:rFonts w:ascii="Times New Roman"/>
          <w:b w:val="false"/>
          <w:i w:val="false"/>
          <w:color w:val="000000"/>
          <w:sz w:val="28"/>
        </w:rPr>
        <w:t>19-баптың</w:t>
      </w:r>
      <w:r>
        <w:rPr>
          <w:rFonts w:ascii="Times New Roman"/>
          <w:b w:val="false"/>
          <w:i w:val="false"/>
          <w:color w:val="000000"/>
          <w:sz w:val="28"/>
        </w:rPr>
        <w:t xml:space="preserve"> он сегізінші абзацындағы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41"/>
    <w:bookmarkStart w:name="z55" w:id="42"/>
    <w:p>
      <w:pPr>
        <w:spacing w:after="0"/>
        <w:ind w:left="0"/>
        <w:jc w:val="both"/>
      </w:pPr>
      <w:r>
        <w:rPr>
          <w:rFonts w:ascii="Times New Roman"/>
          <w:b w:val="false"/>
          <w:i w:val="false"/>
          <w:color w:val="000000"/>
          <w:sz w:val="28"/>
        </w:rPr>
        <w:t xml:space="preserve">
      19. «Қазақстан Республикасындағы тiл туралы» 1997 жылғы 11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13-14, 202-құжат; 2004 ж., № 23, 142-құжат; 2006 ж., № 10, 52-құжат; 2007 ж., № 19, 147-құжат; № 20, 152-құжат; 2008 ж., № 20, 89-құжат):</w:t>
      </w:r>
    </w:p>
    <w:bookmarkEnd w:id="42"/>
    <w:bookmarkStart w:name="z56" w:id="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25-бап</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«7) «Қазақстан Республикасындағы мемлекеттік бақылау және қадағалау туралы» Қазақстан Республикасының Заңына сәйкес ведомстволық статистикалық есептіліктің, тексеру парақтарының нысандарын, тәуекел дәрежесін бағалау өлшемдерін, жыл сайынғы тексерулер жоспарларын әзірлейді және бекітеді.»;</w:t>
      </w:r>
    </w:p>
    <w:bookmarkEnd w:id="43"/>
    <w:p>
      <w:pPr>
        <w:spacing w:after="0"/>
        <w:ind w:left="0"/>
        <w:jc w:val="both"/>
      </w:pPr>
      <w:r>
        <w:rPr>
          <w:rFonts w:ascii="Times New Roman"/>
          <w:b w:val="false"/>
          <w:i w:val="false"/>
          <w:color w:val="000000"/>
          <w:sz w:val="28"/>
        </w:rPr>
        <w:t>      2) мынадай мазмұндағы 25-4-баппен толықтырылсын:</w:t>
      </w:r>
    </w:p>
    <w:p>
      <w:pPr>
        <w:spacing w:after="0"/>
        <w:ind w:left="0"/>
        <w:jc w:val="both"/>
      </w:pPr>
      <w:r>
        <w:rPr>
          <w:rFonts w:ascii="Times New Roman"/>
          <w:b w:val="false"/>
          <w:i w:val="false"/>
          <w:color w:val="000000"/>
          <w:sz w:val="28"/>
        </w:rPr>
        <w:t>      «25-4-бап. Қазақстан Республикасы тіл туралы заңнамасының</w:t>
      </w:r>
      <w:r>
        <w:br/>
      </w:r>
      <w:r>
        <w:rPr>
          <w:rFonts w:ascii="Times New Roman"/>
          <w:b w:val="false"/>
          <w:i w:val="false"/>
          <w:color w:val="000000"/>
          <w:sz w:val="28"/>
        </w:rPr>
        <w:t>
                 сақталуын мемлекеттік бақылау</w:t>
      </w:r>
    </w:p>
    <w:p>
      <w:pPr>
        <w:spacing w:after="0"/>
        <w:ind w:left="0"/>
        <w:jc w:val="both"/>
      </w:pPr>
      <w:r>
        <w:rPr>
          <w:rFonts w:ascii="Times New Roman"/>
          <w:b w:val="false"/>
          <w:i w:val="false"/>
          <w:color w:val="000000"/>
          <w:sz w:val="28"/>
        </w:rPr>
        <w:t>      Қазақстан Республикасы тіл туралы заңнамасының сақталуын мемлекеттік бақылау тексеру нысанында және өзге де нысандарда жүзеге асырылады.</w:t>
      </w:r>
      <w:r>
        <w:br/>
      </w:r>
      <w:r>
        <w:rPr>
          <w:rFonts w:ascii="Times New Roman"/>
          <w:b w:val="false"/>
          <w:i w:val="false"/>
          <w:color w:val="000000"/>
          <w:sz w:val="28"/>
        </w:rPr>
        <w:t>
      Тексеру «Қазақстан Республикасындағы мемлекеттік бақылау және қадағалау туралы» Қазақстан Республикасының Заңына сәйкес жүзеге асырылады.</w:t>
      </w:r>
      <w:r>
        <w:br/>
      </w:r>
      <w:r>
        <w:rPr>
          <w:rFonts w:ascii="Times New Roman"/>
          <w:b w:val="false"/>
          <w:i w:val="false"/>
          <w:color w:val="000000"/>
          <w:sz w:val="28"/>
        </w:rPr>
        <w:t>
      Мемлекеттік бақылаудың өзге де нысандары осы Заңға сәйкес жүзеге асырылады.».</w:t>
      </w:r>
    </w:p>
    <w:bookmarkStart w:name="z57" w:id="44"/>
    <w:p>
      <w:pPr>
        <w:spacing w:after="0"/>
        <w:ind w:left="0"/>
        <w:jc w:val="both"/>
      </w:pPr>
      <w:r>
        <w:rPr>
          <w:rFonts w:ascii="Times New Roman"/>
          <w:b w:val="false"/>
          <w:i w:val="false"/>
          <w:color w:val="000000"/>
          <w:sz w:val="28"/>
        </w:rPr>
        <w:t xml:space="preserve">
      20. «Энергия үнемдеу туралы» 1997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24, 343-құжат; 2004 ж., № 23, 142-құжат; 2006 ж., № 1, 5-құжат; 2009 ж., № 13-14, 62-құжат; 2010 ж., № 5, 23-құжат):</w:t>
      </w:r>
    </w:p>
    <w:bookmarkEnd w:id="44"/>
    <w:bookmarkStart w:name="z58" w:id="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бесінші абзацындағы «қадағалау» деген сөз «бақылау» деген сөзбен ауыстырылсын;</w:t>
      </w:r>
    </w:p>
    <w:bookmarkEnd w:id="45"/>
    <w:bookmarkStart w:name="z59" w:id="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3-тармағындағы «мен қадағалау» деген сөздер алып тасталсын.</w:t>
      </w:r>
    </w:p>
    <w:bookmarkEnd w:id="46"/>
    <w:bookmarkStart w:name="z60" w:id="47"/>
    <w:p>
      <w:pPr>
        <w:spacing w:after="0"/>
        <w:ind w:left="0"/>
        <w:jc w:val="both"/>
      </w:pPr>
      <w:r>
        <w:rPr>
          <w:rFonts w:ascii="Times New Roman"/>
          <w:b w:val="false"/>
          <w:i w:val="false"/>
          <w:color w:val="000000"/>
          <w:sz w:val="28"/>
        </w:rPr>
        <w:t xml:space="preserve">
      21. «Халықтың радиациялық қауіпсіздігі туралы» 1998 жылғы 23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48-құжат; 2004 ж., № 23, 142-құжат; 2006 ж., № 24, 148-құжат):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2-тармағының төртінші абзацындағы «қадағалауды» деген сөз «бақылауды» деген сөзбен ауыстырылсын.</w:t>
      </w:r>
    </w:p>
    <w:bookmarkEnd w:id="47"/>
    <w:bookmarkStart w:name="z62" w:id="48"/>
    <w:p>
      <w:pPr>
        <w:spacing w:after="0"/>
        <w:ind w:left="0"/>
        <w:jc w:val="both"/>
      </w:pPr>
      <w:r>
        <w:rPr>
          <w:rFonts w:ascii="Times New Roman"/>
          <w:b w:val="false"/>
          <w:i w:val="false"/>
          <w:color w:val="000000"/>
          <w:sz w:val="28"/>
        </w:rPr>
        <w:t xml:space="preserve">
      22.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w:t>
      </w:r>
    </w:p>
    <w:bookmarkEnd w:id="48"/>
    <w:bookmarkStart w:name="z63" w:id="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3-1-тармағы алып тасталсын;</w:t>
      </w:r>
    </w:p>
    <w:bookmarkEnd w:id="49"/>
    <w:bookmarkStart w:name="z64" w:id="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9) тармақшасы, </w:t>
      </w:r>
      <w:r>
        <w:rPr>
          <w:rFonts w:ascii="Times New Roman"/>
          <w:b w:val="false"/>
          <w:i w:val="false"/>
          <w:color w:val="000000"/>
          <w:sz w:val="28"/>
        </w:rPr>
        <w:t>12-баптың</w:t>
      </w:r>
      <w:r>
        <w:rPr>
          <w:rFonts w:ascii="Times New Roman"/>
          <w:b w:val="false"/>
          <w:i w:val="false"/>
          <w:color w:val="000000"/>
          <w:sz w:val="28"/>
        </w:rPr>
        <w:t xml:space="preserve"> 1-тармағының 13) тармақшасы «бақылау жасау» деген сөздерден кейін «және қадағалау» деген сөздермен толықтырылсын.</w:t>
      </w:r>
    </w:p>
    <w:bookmarkEnd w:id="50"/>
    <w:bookmarkStart w:name="z65" w:id="51"/>
    <w:p>
      <w:pPr>
        <w:spacing w:after="0"/>
        <w:ind w:left="0"/>
        <w:jc w:val="both"/>
      </w:pPr>
      <w:r>
        <w:rPr>
          <w:rFonts w:ascii="Times New Roman"/>
          <w:b w:val="false"/>
          <w:i w:val="false"/>
          <w:color w:val="000000"/>
          <w:sz w:val="28"/>
        </w:rPr>
        <w:t xml:space="preserve">
      23. «Табиғи монополиялар және реттелетін нарықтар туралы» 1998 жылғы 9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1-тармағының 3-1) тармақшасындағы, </w:t>
      </w:r>
      <w:r>
        <w:rPr>
          <w:rFonts w:ascii="Times New Roman"/>
          <w:b w:val="false"/>
          <w:i w:val="false"/>
          <w:color w:val="000000"/>
          <w:sz w:val="28"/>
        </w:rPr>
        <w:t>18-5-баптың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51"/>
    <w:bookmarkStart w:name="z67" w:id="52"/>
    <w:p>
      <w:pPr>
        <w:spacing w:after="0"/>
        <w:ind w:left="0"/>
        <w:jc w:val="both"/>
      </w:pPr>
      <w:r>
        <w:rPr>
          <w:rFonts w:ascii="Times New Roman"/>
          <w:b w:val="false"/>
          <w:i w:val="false"/>
          <w:color w:val="000000"/>
          <w:sz w:val="28"/>
        </w:rPr>
        <w:t xml:space="preserve">
      24.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10-баптың</w:t>
      </w:r>
      <w:r>
        <w:rPr>
          <w:rFonts w:ascii="Times New Roman"/>
          <w:b w:val="false"/>
          <w:i w:val="false"/>
          <w:color w:val="000000"/>
          <w:sz w:val="28"/>
        </w:rPr>
        <w:t xml:space="preserve"> 19) тармақшасындағы, </w:t>
      </w:r>
      <w:r>
        <w:rPr>
          <w:rFonts w:ascii="Times New Roman"/>
          <w:b w:val="false"/>
          <w:i w:val="false"/>
          <w:color w:val="000000"/>
          <w:sz w:val="28"/>
        </w:rPr>
        <w:t>11-баптың</w:t>
      </w:r>
      <w:r>
        <w:rPr>
          <w:rFonts w:ascii="Times New Roman"/>
          <w:b w:val="false"/>
          <w:i w:val="false"/>
          <w:color w:val="000000"/>
          <w:sz w:val="28"/>
        </w:rPr>
        <w:t xml:space="preserve"> 2-1-тармағының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52"/>
    <w:bookmarkStart w:name="z69" w:id="53"/>
    <w:p>
      <w:pPr>
        <w:spacing w:after="0"/>
        <w:ind w:left="0"/>
        <w:jc w:val="both"/>
      </w:pPr>
      <w:r>
        <w:rPr>
          <w:rFonts w:ascii="Times New Roman"/>
          <w:b w:val="false"/>
          <w:i w:val="false"/>
          <w:color w:val="000000"/>
          <w:sz w:val="28"/>
        </w:rPr>
        <w:t xml:space="preserve">
      25. «Есiрткi, психотроптық заттар,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53"/>
    <w:bookmarkStart w:name="z71" w:id="54"/>
    <w:p>
      <w:pPr>
        <w:spacing w:after="0"/>
        <w:ind w:left="0"/>
        <w:jc w:val="both"/>
      </w:pPr>
      <w:r>
        <w:rPr>
          <w:rFonts w:ascii="Times New Roman"/>
          <w:b w:val="false"/>
          <w:i w:val="false"/>
          <w:color w:val="000000"/>
          <w:sz w:val="28"/>
        </w:rPr>
        <w:t xml:space="preserve">
      26.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18) тармақшасындағы, </w:t>
      </w:r>
      <w:r>
        <w:rPr>
          <w:rFonts w:ascii="Times New Roman"/>
          <w:b w:val="false"/>
          <w:i w:val="false"/>
          <w:color w:val="000000"/>
          <w:sz w:val="28"/>
        </w:rPr>
        <w:t>7-1-баптың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54"/>
    <w:bookmarkStart w:name="z73" w:id="55"/>
    <w:p>
      <w:pPr>
        <w:spacing w:after="0"/>
        <w:ind w:left="0"/>
        <w:jc w:val="both"/>
      </w:pPr>
      <w:r>
        <w:rPr>
          <w:rFonts w:ascii="Times New Roman"/>
          <w:b w:val="false"/>
          <w:i w:val="false"/>
          <w:color w:val="000000"/>
          <w:sz w:val="28"/>
        </w:rPr>
        <w:t xml:space="preserve">
      27.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18-баптың</w:t>
      </w:r>
      <w:r>
        <w:rPr>
          <w:rFonts w:ascii="Times New Roman"/>
          <w:b w:val="false"/>
          <w:i w:val="false"/>
          <w:color w:val="000000"/>
          <w:sz w:val="28"/>
        </w:rPr>
        <w:t xml:space="preserve"> 1-тармағының 20) тармақшасындағы, </w:t>
      </w:r>
      <w:r>
        <w:rPr>
          <w:rFonts w:ascii="Times New Roman"/>
          <w:b w:val="false"/>
          <w:i w:val="false"/>
          <w:color w:val="000000"/>
          <w:sz w:val="28"/>
        </w:rPr>
        <w:t>18-1-баптың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55"/>
    <w:bookmarkStart w:name="z75" w:id="56"/>
    <w:p>
      <w:pPr>
        <w:spacing w:after="0"/>
        <w:ind w:left="0"/>
        <w:jc w:val="both"/>
      </w:pPr>
      <w:r>
        <w:rPr>
          <w:rFonts w:ascii="Times New Roman"/>
          <w:b w:val="false"/>
          <w:i w:val="false"/>
          <w:color w:val="000000"/>
          <w:sz w:val="28"/>
        </w:rPr>
        <w:t xml:space="preserve">
      28. «Өсімдіктердің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w:t>
      </w:r>
    </w:p>
    <w:bookmarkEnd w:id="56"/>
    <w:bookmarkStart w:name="z76" w:id="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13) тармақша алып тасталсын;</w:t>
      </w:r>
      <w:r>
        <w:br/>
      </w:r>
      <w:r>
        <w:rPr>
          <w:rFonts w:ascii="Times New Roman"/>
          <w:b w:val="false"/>
          <w:i w:val="false"/>
          <w:color w:val="000000"/>
          <w:sz w:val="28"/>
        </w:rPr>
        <w:t>
      15) тармақшадағы «бақылауды» деген сөз «қадағалауды» деген сөзбен ауыстырылсын;</w:t>
      </w:r>
    </w:p>
    <w:bookmarkEnd w:id="57"/>
    <w:bookmarkStart w:name="z77"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3) тармақшасы, </w:t>
      </w:r>
      <w:r>
        <w:rPr>
          <w:rFonts w:ascii="Times New Roman"/>
          <w:b w:val="false"/>
          <w:i w:val="false"/>
          <w:color w:val="000000"/>
          <w:sz w:val="28"/>
        </w:rPr>
        <w:t>4-баптың</w:t>
      </w:r>
      <w:r>
        <w:rPr>
          <w:rFonts w:ascii="Times New Roman"/>
          <w:b w:val="false"/>
          <w:i w:val="false"/>
          <w:color w:val="000000"/>
          <w:sz w:val="28"/>
        </w:rPr>
        <w:t xml:space="preserve"> 2) тармақшасы, </w:t>
      </w:r>
      <w:r>
        <w:rPr>
          <w:rFonts w:ascii="Times New Roman"/>
          <w:b w:val="false"/>
          <w:i w:val="false"/>
          <w:color w:val="000000"/>
          <w:sz w:val="28"/>
        </w:rPr>
        <w:t>3-тараудың</w:t>
      </w:r>
      <w:r>
        <w:rPr>
          <w:rFonts w:ascii="Times New Roman"/>
          <w:b w:val="false"/>
          <w:i w:val="false"/>
          <w:color w:val="000000"/>
          <w:sz w:val="28"/>
        </w:rPr>
        <w:t xml:space="preserve"> тақырыбы «бақылау» деген сөзден кейін «мен қадағалау» деген сөздермен толықтырылсын;</w:t>
      </w:r>
    </w:p>
    <w:bookmarkEnd w:id="58"/>
    <w:bookmarkStart w:name="z78" w:id="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1-1), 9), 11), 26) тармақшалары «бақылауды» деген сөзден кейін «және қадағалауды» деген сөздермен толықтырылсын;</w:t>
      </w:r>
      <w:r>
        <w:br/>
      </w:r>
      <w:r>
        <w:rPr>
          <w:rFonts w:ascii="Times New Roman"/>
          <w:b w:val="false"/>
          <w:i w:val="false"/>
          <w:color w:val="000000"/>
          <w:sz w:val="28"/>
        </w:rPr>
        <w:t>
      30) тармақшадағы «Жеке кәсіпкерлік туралы» деген сөздер «Қазақстан Республикасындағы мемлекеттік бақылау және қадағалау туралы» деген сөздермен ауыстырылсын;</w:t>
      </w:r>
      <w:r>
        <w:br/>
      </w:r>
      <w:r>
        <w:rPr>
          <w:rFonts w:ascii="Times New Roman"/>
          <w:b w:val="false"/>
          <w:i w:val="false"/>
          <w:color w:val="000000"/>
          <w:sz w:val="28"/>
        </w:rPr>
        <w:t>
      2-тармақтың үшінші бөлігі «бақылауды» деген сөзден кейін «және қадағалауды» деген сөздермен толықтырылсын;</w:t>
      </w:r>
    </w:p>
    <w:bookmarkEnd w:id="59"/>
    <w:bookmarkStart w:name="z79" w:id="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бірінші абзацы және 1) тармақшасы «бақылауды», «бақылау» деген сөздерден кейін тиісінше «және қадағалауды», «және қадағалау» деген сөздермен толықтырылсын;</w:t>
      </w:r>
    </w:p>
    <w:bookmarkEnd w:id="60"/>
    <w:bookmarkStart w:name="z80" w:id="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9-2-бапта</w:t>
      </w:r>
      <w:r>
        <w:rPr>
          <w:rFonts w:ascii="Times New Roman"/>
          <w:b w:val="false"/>
          <w:i w:val="false"/>
          <w:color w:val="000000"/>
          <w:sz w:val="28"/>
        </w:rPr>
        <w:t>:</w:t>
      </w:r>
      <w:r>
        <w:br/>
      </w:r>
      <w:r>
        <w:rPr>
          <w:rFonts w:ascii="Times New Roman"/>
          <w:b w:val="false"/>
          <w:i w:val="false"/>
          <w:color w:val="000000"/>
          <w:sz w:val="28"/>
        </w:rPr>
        <w:t>
      тақырыбы және 1-тармағы «бақылау» деген сөзден кейін «және қадағалау» деген сөздермен толықтырылсын;</w:t>
      </w:r>
      <w:r>
        <w:br/>
      </w:r>
      <w:r>
        <w:rPr>
          <w:rFonts w:ascii="Times New Roman"/>
          <w:b w:val="false"/>
          <w:i w:val="false"/>
          <w:color w:val="000000"/>
          <w:sz w:val="28"/>
        </w:rPr>
        <w:t>
      2-тармақтағы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61"/>
    <w:bookmarkStart w:name="z81" w:id="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10-баптағы</w:t>
      </w:r>
      <w:r>
        <w:rPr>
          <w:rFonts w:ascii="Times New Roman"/>
          <w:b w:val="false"/>
          <w:i w:val="false"/>
          <w:color w:val="000000"/>
          <w:sz w:val="28"/>
        </w:rPr>
        <w:t xml:space="preserve"> «бақылауды», «бақылау» деген сөздер тиісінше «қадағалауды», «қадағалау» деген сөздермен ауыстырылсын;</w:t>
      </w:r>
    </w:p>
    <w:bookmarkEnd w:id="62"/>
    <w:bookmarkStart w:name="z82" w:id="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11-баптың</w:t>
      </w:r>
      <w:r>
        <w:rPr>
          <w:rFonts w:ascii="Times New Roman"/>
          <w:b w:val="false"/>
          <w:i w:val="false"/>
          <w:color w:val="000000"/>
          <w:sz w:val="28"/>
        </w:rPr>
        <w:t xml:space="preserve"> тақырыбы және 2-тармағы «бақылауды», «бақылау» деген сөздерден кейін тиісінше «және қадағалауды», «және қадағалау» деген сөздермен толықтырылсын;</w:t>
      </w:r>
    </w:p>
    <w:bookmarkEnd w:id="63"/>
    <w:bookmarkStart w:name="z83" w:id="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12-баптың</w:t>
      </w:r>
      <w:r>
        <w:rPr>
          <w:rFonts w:ascii="Times New Roman"/>
          <w:b w:val="false"/>
          <w:i w:val="false"/>
          <w:color w:val="000000"/>
          <w:sz w:val="28"/>
        </w:rPr>
        <w:t xml:space="preserve"> тақырыбы және бірінші абзацы «бақылау» деген сөзден кейін «және қадағалау» деген сөздермен толықтырылсын;</w:t>
      </w:r>
    </w:p>
    <w:bookmarkEnd w:id="64"/>
    <w:bookmarkStart w:name="z84" w:id="6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13-баптағы</w:t>
      </w:r>
      <w:r>
        <w:rPr>
          <w:rFonts w:ascii="Times New Roman"/>
          <w:b w:val="false"/>
          <w:i w:val="false"/>
          <w:color w:val="000000"/>
          <w:sz w:val="28"/>
        </w:rPr>
        <w:t xml:space="preserve"> «бақылау», «бақылаудан», «бақылауға» деген сөздер тиісінше «қадағалау», «қадағалаудан», «қадағалауға» деген сөздермен ауыстырылсын;</w:t>
      </w:r>
    </w:p>
    <w:bookmarkEnd w:id="65"/>
    <w:bookmarkStart w:name="z85" w:id="6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13-1-баптың</w:t>
      </w:r>
      <w:r>
        <w:rPr>
          <w:rFonts w:ascii="Times New Roman"/>
          <w:b w:val="false"/>
          <w:i w:val="false"/>
          <w:color w:val="000000"/>
          <w:sz w:val="28"/>
        </w:rPr>
        <w:t xml:space="preserve"> 2-тармағының екінші бөлігі «бақылау» деген сөзден кейін «және қадағалау» деген сөздермен толықтырылсын.</w:t>
      </w:r>
    </w:p>
    <w:bookmarkEnd w:id="66"/>
    <w:bookmarkStart w:name="z86" w:id="67"/>
    <w:p>
      <w:pPr>
        <w:spacing w:after="0"/>
        <w:ind w:left="0"/>
        <w:jc w:val="both"/>
      </w:pPr>
      <w:r>
        <w:rPr>
          <w:rFonts w:ascii="Times New Roman"/>
          <w:b w:val="false"/>
          <w:i w:val="false"/>
          <w:color w:val="000000"/>
          <w:sz w:val="28"/>
        </w:rPr>
        <w:t xml:space="preserve">
      29.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2010 жылғы 27 қарашада «Егемен Қазақстан» және «Казахстанская правда» газеттерінде жарияланған «Қазақстан Республикасының кейбір заңнамалық актілеріне бала құқықтарының қорғалуын қамтамасыз ету мәселелері бойынша өзгерістер мен толықтырулар енгізу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4-5-бапта</w:t>
      </w:r>
      <w:r>
        <w:rPr>
          <w:rFonts w:ascii="Times New Roman"/>
          <w:b w:val="false"/>
          <w:i w:val="false"/>
          <w:color w:val="000000"/>
          <w:sz w:val="28"/>
        </w:rPr>
        <w:t>:</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5-тармақ алып тасталсын.</w:t>
      </w:r>
    </w:p>
    <w:bookmarkEnd w:id="67"/>
    <w:bookmarkStart w:name="z88" w:id="68"/>
    <w:p>
      <w:pPr>
        <w:spacing w:after="0"/>
        <w:ind w:left="0"/>
        <w:jc w:val="both"/>
      </w:pPr>
      <w:r>
        <w:rPr>
          <w:rFonts w:ascii="Times New Roman"/>
          <w:b w:val="false"/>
          <w:i w:val="false"/>
          <w:color w:val="000000"/>
          <w:sz w:val="28"/>
        </w:rPr>
        <w:t xml:space="preserve">
      30. «Дене шынықтыру және спорт туралы» 1999 жылғы 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 2010 ж., № 5, 23-құжат):</w:t>
      </w:r>
    </w:p>
    <w:bookmarkEnd w:id="68"/>
    <w:bookmarkStart w:name="z89" w:id="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23-баптың</w:t>
      </w:r>
      <w:r>
        <w:rPr>
          <w:rFonts w:ascii="Times New Roman"/>
          <w:b w:val="false"/>
          <w:i w:val="false"/>
          <w:color w:val="000000"/>
          <w:sz w:val="28"/>
        </w:rPr>
        <w:t xml:space="preserve"> 27) тармақшасындағы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69"/>
    <w:bookmarkStart w:name="z90"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24-2-бапта</w:t>
      </w:r>
      <w:r>
        <w:rPr>
          <w:rFonts w:ascii="Times New Roman"/>
          <w:b w:val="false"/>
          <w:i w:val="false"/>
          <w:color w:val="000000"/>
          <w:sz w:val="28"/>
        </w:rPr>
        <w:t>:</w:t>
      </w:r>
      <w:r>
        <w:br/>
      </w:r>
      <w:r>
        <w:rPr>
          <w:rFonts w:ascii="Times New Roman"/>
          <w:b w:val="false"/>
          <w:i w:val="false"/>
          <w:color w:val="000000"/>
          <w:sz w:val="28"/>
        </w:rPr>
        <w:t>
      2-тармақ алып тасталсын;</w:t>
      </w:r>
      <w:r>
        <w:br/>
      </w:r>
      <w:r>
        <w:rPr>
          <w:rFonts w:ascii="Times New Roman"/>
          <w:b w:val="false"/>
          <w:i w:val="false"/>
          <w:color w:val="000000"/>
          <w:sz w:val="28"/>
        </w:rPr>
        <w:t>
      4-тармақтағы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70"/>
    <w:bookmarkStart w:name="z91" w:id="71"/>
    <w:p>
      <w:pPr>
        <w:spacing w:after="0"/>
        <w:ind w:left="0"/>
        <w:jc w:val="both"/>
      </w:pPr>
      <w:r>
        <w:rPr>
          <w:rFonts w:ascii="Times New Roman"/>
          <w:b w:val="false"/>
          <w:i w:val="false"/>
          <w:color w:val="000000"/>
          <w:sz w:val="28"/>
        </w:rPr>
        <w:t xml:space="preserve">
      31.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2-тармағының 17) тармақшасындағы, </w:t>
      </w:r>
      <w:r>
        <w:rPr>
          <w:rFonts w:ascii="Times New Roman"/>
          <w:b w:val="false"/>
          <w:i w:val="false"/>
          <w:color w:val="000000"/>
          <w:sz w:val="28"/>
        </w:rPr>
        <w:t>24-баптың</w:t>
      </w:r>
      <w:r>
        <w:rPr>
          <w:rFonts w:ascii="Times New Roman"/>
          <w:b w:val="false"/>
          <w:i w:val="false"/>
          <w:color w:val="000000"/>
          <w:sz w:val="28"/>
        </w:rPr>
        <w:t xml:space="preserve"> 3-тармағындағы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71"/>
    <w:bookmarkStart w:name="z93" w:id="72"/>
    <w:p>
      <w:pPr>
        <w:spacing w:after="0"/>
        <w:ind w:left="0"/>
        <w:jc w:val="both"/>
      </w:pPr>
      <w:r>
        <w:rPr>
          <w:rFonts w:ascii="Times New Roman"/>
          <w:b w:val="false"/>
          <w:i w:val="false"/>
          <w:color w:val="000000"/>
          <w:sz w:val="28"/>
        </w:rPr>
        <w:t xml:space="preserve">
      32.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72"/>
    <w:bookmarkStart w:name="z95" w:id="73"/>
    <w:p>
      <w:pPr>
        <w:spacing w:after="0"/>
        <w:ind w:left="0"/>
        <w:jc w:val="both"/>
      </w:pPr>
      <w:r>
        <w:rPr>
          <w:rFonts w:ascii="Times New Roman"/>
          <w:b w:val="false"/>
          <w:i w:val="false"/>
          <w:color w:val="000000"/>
          <w:sz w:val="28"/>
        </w:rPr>
        <w:t xml:space="preserve">
      33.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w:t>
      </w:r>
    </w:p>
    <w:bookmarkEnd w:id="73"/>
    <w:bookmarkStart w:name="z96" w:id="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5, 6, 7, 8-тармақтары алып тасталсын;</w:t>
      </w:r>
    </w:p>
    <w:bookmarkEnd w:id="74"/>
    <w:bookmarkStart w:name="z97" w:id="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75"/>
    <w:p>
      <w:pPr>
        <w:spacing w:after="0"/>
        <w:ind w:left="0"/>
        <w:jc w:val="both"/>
      </w:pPr>
      <w:r>
        <w:rPr>
          <w:rFonts w:ascii="Times New Roman"/>
          <w:b w:val="false"/>
          <w:i w:val="false"/>
          <w:color w:val="000000"/>
          <w:sz w:val="28"/>
        </w:rPr>
        <w:t>      «7-бап. Құқықтық актінің орындалуын бақылауды жүзеге асыру</w:t>
      </w:r>
      <w:r>
        <w:br/>
      </w:r>
      <w:r>
        <w:rPr>
          <w:rFonts w:ascii="Times New Roman"/>
          <w:b w:val="false"/>
          <w:i w:val="false"/>
          <w:color w:val="000000"/>
          <w:sz w:val="28"/>
        </w:rPr>
        <w:t>
              тәртібі</w:t>
      </w:r>
    </w:p>
    <w:p>
      <w:pPr>
        <w:spacing w:after="0"/>
        <w:ind w:left="0"/>
        <w:jc w:val="both"/>
      </w:pPr>
      <w:r>
        <w:rPr>
          <w:rFonts w:ascii="Times New Roman"/>
          <w:b w:val="false"/>
          <w:i w:val="false"/>
          <w:color w:val="000000"/>
          <w:sz w:val="28"/>
        </w:rPr>
        <w:t>      Құқықтық актінің орындалуын бақылауды жүзеге асыру тәртібі «Қазақстан Республикасындағы мемлекеттік бақылау және қадағалау туралы» Қазақстан Республикасының Заңымен айқындалады.».</w:t>
      </w:r>
    </w:p>
    <w:bookmarkStart w:name="z98" w:id="76"/>
    <w:p>
      <w:pPr>
        <w:spacing w:after="0"/>
        <w:ind w:left="0"/>
        <w:jc w:val="both"/>
      </w:pPr>
      <w:r>
        <w:rPr>
          <w:rFonts w:ascii="Times New Roman"/>
          <w:b w:val="false"/>
          <w:i w:val="false"/>
          <w:color w:val="000000"/>
          <w:sz w:val="28"/>
        </w:rPr>
        <w:t xml:space="preserve">
      34.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20-1) тармақшасындағы, </w:t>
      </w:r>
      <w:r>
        <w:rPr>
          <w:rFonts w:ascii="Times New Roman"/>
          <w:b w:val="false"/>
          <w:i w:val="false"/>
          <w:color w:val="000000"/>
          <w:sz w:val="28"/>
        </w:rPr>
        <w:t>6-3-баптың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76"/>
    <w:bookmarkStart w:name="z100" w:id="77"/>
    <w:p>
      <w:pPr>
        <w:spacing w:after="0"/>
        <w:ind w:left="0"/>
        <w:jc w:val="both"/>
      </w:pPr>
      <w:r>
        <w:rPr>
          <w:rFonts w:ascii="Times New Roman"/>
          <w:b w:val="false"/>
          <w:i w:val="false"/>
          <w:color w:val="000000"/>
          <w:sz w:val="28"/>
        </w:rPr>
        <w:t xml:space="preserve">
      35.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2-тармағының 9) тармақшасындағы, </w:t>
      </w:r>
      <w:r>
        <w:rPr>
          <w:rFonts w:ascii="Times New Roman"/>
          <w:b w:val="false"/>
          <w:i w:val="false"/>
          <w:color w:val="000000"/>
          <w:sz w:val="28"/>
        </w:rPr>
        <w:t>22-1-баптың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77"/>
    <w:bookmarkStart w:name="z102" w:id="78"/>
    <w:p>
      <w:pPr>
        <w:spacing w:after="0"/>
        <w:ind w:left="0"/>
        <w:jc w:val="both"/>
      </w:pPr>
      <w:r>
        <w:rPr>
          <w:rFonts w:ascii="Times New Roman"/>
          <w:b w:val="false"/>
          <w:i w:val="false"/>
          <w:color w:val="000000"/>
          <w:sz w:val="28"/>
        </w:rPr>
        <w:t xml:space="preserve">
      36.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20) тармақшасындағы, </w:t>
      </w:r>
      <w:r>
        <w:rPr>
          <w:rFonts w:ascii="Times New Roman"/>
          <w:b w:val="false"/>
          <w:i w:val="false"/>
          <w:color w:val="000000"/>
          <w:sz w:val="28"/>
        </w:rPr>
        <w:t>28-1-баптың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78"/>
    <w:bookmarkStart w:name="z104" w:id="79"/>
    <w:p>
      <w:pPr>
        <w:spacing w:after="0"/>
        <w:ind w:left="0"/>
        <w:jc w:val="both"/>
      </w:pPr>
      <w:r>
        <w:rPr>
          <w:rFonts w:ascii="Times New Roman"/>
          <w:b w:val="false"/>
          <w:i w:val="false"/>
          <w:color w:val="000000"/>
          <w:sz w:val="28"/>
        </w:rPr>
        <w:t xml:space="preserve">
      37.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w:t>
      </w:r>
    </w:p>
    <w:bookmarkEnd w:id="79"/>
    <w:bookmarkStart w:name="z105" w:id="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2-тармағының 9) тармақшасы, </w:t>
      </w:r>
      <w:r>
        <w:rPr>
          <w:rFonts w:ascii="Times New Roman"/>
          <w:b w:val="false"/>
          <w:i w:val="false"/>
          <w:color w:val="000000"/>
          <w:sz w:val="28"/>
        </w:rPr>
        <w:t>17-баптың</w:t>
      </w:r>
      <w:r>
        <w:rPr>
          <w:rFonts w:ascii="Times New Roman"/>
          <w:b w:val="false"/>
          <w:i w:val="false"/>
          <w:color w:val="000000"/>
          <w:sz w:val="28"/>
        </w:rPr>
        <w:t xml:space="preserve"> 1-тармағының 6) тармақшасы, </w:t>
      </w:r>
      <w:r>
        <w:rPr>
          <w:rFonts w:ascii="Times New Roman"/>
          <w:b w:val="false"/>
          <w:i w:val="false"/>
          <w:color w:val="000000"/>
          <w:sz w:val="28"/>
        </w:rPr>
        <w:t>19-баптың</w:t>
      </w:r>
      <w:r>
        <w:rPr>
          <w:rFonts w:ascii="Times New Roman"/>
          <w:b w:val="false"/>
          <w:i w:val="false"/>
          <w:color w:val="000000"/>
          <w:sz w:val="28"/>
        </w:rPr>
        <w:t xml:space="preserve"> 9-1), 18) тармақшалары, </w:t>
      </w:r>
      <w:r>
        <w:rPr>
          <w:rFonts w:ascii="Times New Roman"/>
          <w:b w:val="false"/>
          <w:i w:val="false"/>
          <w:color w:val="000000"/>
          <w:sz w:val="28"/>
        </w:rPr>
        <w:t>27-бап</w:t>
      </w:r>
      <w:r>
        <w:rPr>
          <w:rFonts w:ascii="Times New Roman"/>
          <w:b w:val="false"/>
          <w:i w:val="false"/>
          <w:color w:val="000000"/>
          <w:sz w:val="28"/>
        </w:rPr>
        <w:t xml:space="preserve">, </w:t>
      </w:r>
      <w:r>
        <w:rPr>
          <w:rFonts w:ascii="Times New Roman"/>
          <w:b w:val="false"/>
          <w:i w:val="false"/>
          <w:color w:val="000000"/>
          <w:sz w:val="28"/>
        </w:rPr>
        <w:t>27-2-баптың</w:t>
      </w:r>
      <w:r>
        <w:rPr>
          <w:rFonts w:ascii="Times New Roman"/>
          <w:b w:val="false"/>
          <w:i w:val="false"/>
          <w:color w:val="000000"/>
          <w:sz w:val="28"/>
        </w:rPr>
        <w:t xml:space="preserve"> 3-тармағы, </w:t>
      </w:r>
      <w:r>
        <w:rPr>
          <w:rFonts w:ascii="Times New Roman"/>
          <w:b w:val="false"/>
          <w:i w:val="false"/>
          <w:color w:val="000000"/>
          <w:sz w:val="28"/>
        </w:rPr>
        <w:t>28-баптың</w:t>
      </w:r>
      <w:r>
        <w:rPr>
          <w:rFonts w:ascii="Times New Roman"/>
          <w:b w:val="false"/>
          <w:i w:val="false"/>
          <w:color w:val="000000"/>
          <w:sz w:val="28"/>
        </w:rPr>
        <w:t xml:space="preserve"> 2-тармағының 5) тармақшасы, </w:t>
      </w:r>
      <w:r>
        <w:rPr>
          <w:rFonts w:ascii="Times New Roman"/>
          <w:b w:val="false"/>
          <w:i w:val="false"/>
          <w:color w:val="000000"/>
          <w:sz w:val="28"/>
        </w:rPr>
        <w:t>29-баптың</w:t>
      </w:r>
      <w:r>
        <w:rPr>
          <w:rFonts w:ascii="Times New Roman"/>
          <w:b w:val="false"/>
          <w:i w:val="false"/>
          <w:color w:val="000000"/>
          <w:sz w:val="28"/>
        </w:rPr>
        <w:t xml:space="preserve"> 10) тармақшасы, </w:t>
      </w:r>
      <w:r>
        <w:rPr>
          <w:rFonts w:ascii="Times New Roman"/>
          <w:b w:val="false"/>
          <w:i w:val="false"/>
          <w:color w:val="000000"/>
          <w:sz w:val="28"/>
        </w:rPr>
        <w:t>6-тараудың</w:t>
      </w:r>
      <w:r>
        <w:rPr>
          <w:rFonts w:ascii="Times New Roman"/>
          <w:b w:val="false"/>
          <w:i w:val="false"/>
          <w:color w:val="000000"/>
          <w:sz w:val="28"/>
        </w:rPr>
        <w:t xml:space="preserve"> тақырыбы, </w:t>
      </w:r>
      <w:r>
        <w:rPr>
          <w:rFonts w:ascii="Times New Roman"/>
          <w:b w:val="false"/>
          <w:i w:val="false"/>
          <w:color w:val="000000"/>
          <w:sz w:val="28"/>
        </w:rPr>
        <w:t>31-баптың</w:t>
      </w:r>
      <w:r>
        <w:rPr>
          <w:rFonts w:ascii="Times New Roman"/>
          <w:b w:val="false"/>
          <w:i w:val="false"/>
          <w:color w:val="000000"/>
          <w:sz w:val="28"/>
        </w:rPr>
        <w:t xml:space="preserve"> тақырыбы, 1-тармағының 1) тармақшасы, 2-тармағының бірінші абзацы, 3, 5-тармақтары, </w:t>
      </w:r>
      <w:r>
        <w:rPr>
          <w:rFonts w:ascii="Times New Roman"/>
          <w:b w:val="false"/>
          <w:i w:val="false"/>
          <w:color w:val="000000"/>
          <w:sz w:val="28"/>
        </w:rPr>
        <w:t>32-баптың</w:t>
      </w:r>
      <w:r>
        <w:rPr>
          <w:rFonts w:ascii="Times New Roman"/>
          <w:b w:val="false"/>
          <w:i w:val="false"/>
          <w:color w:val="000000"/>
          <w:sz w:val="28"/>
        </w:rPr>
        <w:t xml:space="preserve"> 2-тармағы,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w:t>
      </w:r>
      <w:r>
        <w:rPr>
          <w:rFonts w:ascii="Times New Roman"/>
          <w:b w:val="false"/>
          <w:i w:val="false"/>
          <w:color w:val="000000"/>
          <w:sz w:val="28"/>
        </w:rPr>
        <w:t xml:space="preserve">, </w:t>
      </w:r>
      <w:r>
        <w:rPr>
          <w:rFonts w:ascii="Times New Roman"/>
          <w:b w:val="false"/>
          <w:i w:val="false"/>
          <w:color w:val="000000"/>
          <w:sz w:val="28"/>
        </w:rPr>
        <w:t>37-баптың</w:t>
      </w:r>
      <w:r>
        <w:rPr>
          <w:rFonts w:ascii="Times New Roman"/>
          <w:b w:val="false"/>
          <w:i w:val="false"/>
          <w:color w:val="000000"/>
          <w:sz w:val="28"/>
        </w:rPr>
        <w:t xml:space="preserve"> 2-тармағының 6) тармақшасы, </w:t>
      </w:r>
      <w:r>
        <w:rPr>
          <w:rFonts w:ascii="Times New Roman"/>
          <w:b w:val="false"/>
          <w:i w:val="false"/>
          <w:color w:val="000000"/>
          <w:sz w:val="28"/>
        </w:rPr>
        <w:t>68-баптың</w:t>
      </w:r>
      <w:r>
        <w:rPr>
          <w:rFonts w:ascii="Times New Roman"/>
          <w:b w:val="false"/>
          <w:i w:val="false"/>
          <w:color w:val="000000"/>
          <w:sz w:val="28"/>
        </w:rPr>
        <w:t xml:space="preserve"> 11-тармағының 2) тармақшасы, 12-тармағы, </w:t>
      </w:r>
      <w:r>
        <w:rPr>
          <w:rFonts w:ascii="Times New Roman"/>
          <w:b w:val="false"/>
          <w:i w:val="false"/>
          <w:color w:val="000000"/>
          <w:sz w:val="28"/>
        </w:rPr>
        <w:t>70-баптың</w:t>
      </w:r>
      <w:r>
        <w:rPr>
          <w:rFonts w:ascii="Times New Roman"/>
          <w:b w:val="false"/>
          <w:i w:val="false"/>
          <w:color w:val="000000"/>
          <w:sz w:val="28"/>
        </w:rPr>
        <w:t xml:space="preserve"> 2-тармағының 4) тармақшасы, 4-тармағы «бақылауын», «бақылауы», «бақылау», «бақылау жасау», «бақылауымен», «бақылауды», «бақылауында» деген сөздерден кейін тиісінше «және қадағалауын», «мен қадағалауы», «және қадағалау», «мен қадағалау», «және қадағалауымен», «және қадағалауды», «және қадағалауында» деген сөздермен толықтырылсын;</w:t>
      </w:r>
    </w:p>
    <w:bookmarkEnd w:id="80"/>
    <w:bookmarkStart w:name="z106" w:id="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12), 12-1) және 14-1) тармақшалары:</w:t>
      </w:r>
      <w:r>
        <w:br/>
      </w:r>
      <w:r>
        <w:rPr>
          <w:rFonts w:ascii="Times New Roman"/>
          <w:b w:val="false"/>
          <w:i w:val="false"/>
          <w:color w:val="000000"/>
          <w:sz w:val="28"/>
        </w:rPr>
        <w:t>
      «сәулет-құрылыс бақылауын», «қызметіне бақылауды», «бақылауды» деген сөздерден кейін тиісінше «және қадағалауын», «және қадағалау», «және қадағалауды» деген сөздермен толықтырылсын;</w:t>
      </w:r>
      <w:r>
        <w:br/>
      </w:r>
      <w:r>
        <w:rPr>
          <w:rFonts w:ascii="Times New Roman"/>
          <w:b w:val="false"/>
          <w:i w:val="false"/>
          <w:color w:val="000000"/>
          <w:sz w:val="28"/>
        </w:rPr>
        <w:t>
      «мемлекеттік сәулет-құрылыс бақылауын және лицензиялауды» деген сөздер «мемлекеттік сәулет-құрылыс бақылауы мен қадағалауды, лицензиялауды» деген сөздермен ауыстырылсын;</w:t>
      </w:r>
      <w:r>
        <w:br/>
      </w:r>
      <w:r>
        <w:rPr>
          <w:rFonts w:ascii="Times New Roman"/>
          <w:b w:val="false"/>
          <w:i w:val="false"/>
          <w:color w:val="000000"/>
          <w:sz w:val="28"/>
        </w:rPr>
        <w:t>
      22) тармақшадағы «Жеке кәсіпкерлік туралы» деген сөздер «Қазақстан Республикасындағы мемлекеттік бақылау және қадағалау туралы» деген сөздермен, «бекіту жатады.» деген сөздер «бекіту;» деген сөзбен ауыстырылсын;</w:t>
      </w:r>
      <w:r>
        <w:br/>
      </w:r>
      <w:r>
        <w:rPr>
          <w:rFonts w:ascii="Times New Roman"/>
          <w:b w:val="false"/>
          <w:i w:val="false"/>
          <w:color w:val="000000"/>
          <w:sz w:val="28"/>
        </w:rPr>
        <w:t>
      мынадай мазмұндағы 23) тармақшамен толықтырылсын:</w:t>
      </w:r>
      <w:r>
        <w:br/>
      </w:r>
      <w:r>
        <w:rPr>
          <w:rFonts w:ascii="Times New Roman"/>
          <w:b w:val="false"/>
          <w:i w:val="false"/>
          <w:color w:val="000000"/>
          <w:sz w:val="28"/>
        </w:rPr>
        <w:t>
      «23) «Қазақстан Республикасындағы мемлекеттік бақылау және қадағалау туралы» Қазақстан Республикасының Заңына сәйкес республикалық маңызы бар объектілер бойынша жыл сайынғы тексерулер жоспарын әзірлеу және бекіту.»;</w:t>
      </w:r>
    </w:p>
    <w:bookmarkEnd w:id="81"/>
    <w:bookmarkStart w:name="z107" w:id="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24-баптың</w:t>
      </w:r>
      <w:r>
        <w:rPr>
          <w:rFonts w:ascii="Times New Roman"/>
          <w:b w:val="false"/>
          <w:i w:val="false"/>
          <w:color w:val="000000"/>
          <w:sz w:val="28"/>
        </w:rPr>
        <w:t xml:space="preserve"> 1-тармағы:</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«10-1) «Қазақстан Республикасындағы мемлекеттік бақылау және қадағалау туралы» Қазақстан Республикасының Заңына сәйкес жергілікті маңызы бар объектілер бойынша жыл сайынғы тексерулер жоспарын әзірлеу және бекіту;»;</w:t>
      </w:r>
      <w:r>
        <w:br/>
      </w:r>
      <w:r>
        <w:rPr>
          <w:rFonts w:ascii="Times New Roman"/>
          <w:b w:val="false"/>
          <w:i w:val="false"/>
          <w:color w:val="000000"/>
          <w:sz w:val="28"/>
        </w:rPr>
        <w:t>
      13) тармақшадағы «бақылауын» деген сөз «бақылауы мен қадағалауын» деген сөздермен ауыстырылсын;</w:t>
      </w:r>
    </w:p>
    <w:bookmarkEnd w:id="82"/>
    <w:bookmarkStart w:name="z108" w:id="8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25-баптың</w:t>
      </w:r>
      <w:r>
        <w:rPr>
          <w:rFonts w:ascii="Times New Roman"/>
          <w:b w:val="false"/>
          <w:i w:val="false"/>
          <w:color w:val="000000"/>
          <w:sz w:val="28"/>
        </w:rPr>
        <w:t xml:space="preserve"> 1-тармағы:</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«10-1) «Қазақстан Республикасындағы мемлекеттік бақылау және қадағалау туралы» Қазақстан Республикасының Заңына сәйкес жергілікті маңызы бар объектілер бойынша жыл сайынғы тексерулер жоспарын әзірлеу және бекіту;»;</w:t>
      </w:r>
      <w:r>
        <w:br/>
      </w:r>
      <w:r>
        <w:rPr>
          <w:rFonts w:ascii="Times New Roman"/>
          <w:b w:val="false"/>
          <w:i w:val="false"/>
          <w:color w:val="000000"/>
          <w:sz w:val="28"/>
        </w:rPr>
        <w:t>
      15) тармақшадағы «бақылауын» деген сөз «бақылауы мен қадағалауын» деген сөздермен ауыстырылсын;</w:t>
      </w:r>
    </w:p>
    <w:bookmarkEnd w:id="83"/>
    <w:bookmarkStart w:name="z109" w:id="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31-1-бапта</w:t>
      </w:r>
      <w:r>
        <w:rPr>
          <w:rFonts w:ascii="Times New Roman"/>
          <w:b w:val="false"/>
          <w:i w:val="false"/>
          <w:color w:val="000000"/>
          <w:sz w:val="28"/>
        </w:rPr>
        <w:t>:</w:t>
      </w:r>
      <w:r>
        <w:br/>
      </w:r>
      <w:r>
        <w:rPr>
          <w:rFonts w:ascii="Times New Roman"/>
          <w:b w:val="false"/>
          <w:i w:val="false"/>
          <w:color w:val="000000"/>
          <w:sz w:val="28"/>
        </w:rPr>
        <w:t>
      тақырыбы, 2, 5, 7-тармақтары «бақылауы», «бақылау», «бақылауының» деген сөздерден кейін тиісінше «және қадағалауы», «және қадағалау», «және қадағалауының» деген сөздермен толықтырылсын;</w:t>
      </w:r>
      <w:r>
        <w:br/>
      </w:r>
      <w:r>
        <w:rPr>
          <w:rFonts w:ascii="Times New Roman"/>
          <w:b w:val="false"/>
          <w:i w:val="false"/>
          <w:color w:val="000000"/>
          <w:sz w:val="28"/>
        </w:rPr>
        <w:t>
      1-тармақ алып тасталсын;</w:t>
      </w:r>
      <w:r>
        <w:br/>
      </w:r>
      <w:r>
        <w:rPr>
          <w:rFonts w:ascii="Times New Roman"/>
          <w:b w:val="false"/>
          <w:i w:val="false"/>
          <w:color w:val="000000"/>
          <w:sz w:val="28"/>
        </w:rPr>
        <w:t>
      3-тармақта:</w:t>
      </w:r>
      <w:r>
        <w:br/>
      </w:r>
      <w:r>
        <w:rPr>
          <w:rFonts w:ascii="Times New Roman"/>
          <w:b w:val="false"/>
          <w:i w:val="false"/>
          <w:color w:val="000000"/>
          <w:sz w:val="28"/>
        </w:rPr>
        <w:t>
      «объектілерді бақылау» деген сөздер «объектілерді тексеру» деген сөздермен ауыстырылсын;</w:t>
      </w:r>
      <w:r>
        <w:br/>
      </w:r>
      <w:r>
        <w:rPr>
          <w:rFonts w:ascii="Times New Roman"/>
          <w:b w:val="false"/>
          <w:i w:val="false"/>
          <w:color w:val="000000"/>
          <w:sz w:val="28"/>
        </w:rPr>
        <w:t>
      «бақылау» деген сөзден кейін «және қадағалау» деген сөздермен толықтырылсын;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бақылау және қадағалау органдары:</w:t>
      </w:r>
      <w:r>
        <w:br/>
      </w:r>
      <w:r>
        <w:rPr>
          <w:rFonts w:ascii="Times New Roman"/>
          <w:b w:val="false"/>
          <w:i w:val="false"/>
          <w:color w:val="000000"/>
          <w:sz w:val="28"/>
        </w:rPr>
        <w:t>
      1) мемлекеттік стандарттар мен техникалық талаптарға сәйкес келмейтін құрылыс материалдарын, бұйымдарын, конструкциялары мен жабдықтарын қолдануға тыйым салу туралы;</w:t>
      </w:r>
      <w:r>
        <w:br/>
      </w:r>
      <w:r>
        <w:rPr>
          <w:rFonts w:ascii="Times New Roman"/>
          <w:b w:val="false"/>
          <w:i w:val="false"/>
          <w:color w:val="000000"/>
          <w:sz w:val="28"/>
        </w:rPr>
        <w:t>
      2) жол берілген бұзушылықтарды тапсырысшының (құрылыс салушының) және (немесе) мердігерлік құрылыс-монтаж ұйымының (кәсіпорнының) белгіленген мерзімде жоюы туралы;</w:t>
      </w:r>
      <w:r>
        <w:br/>
      </w:r>
      <w:r>
        <w:rPr>
          <w:rFonts w:ascii="Times New Roman"/>
          <w:b w:val="false"/>
          <w:i w:val="false"/>
          <w:color w:val="000000"/>
          <w:sz w:val="28"/>
        </w:rPr>
        <w:t>
      3) құрылыс-монтаждау жұмыстарын тоқтата тұру туралы шешім қабылдайды (нұсқама береді).»;</w:t>
      </w:r>
      <w:r>
        <w:br/>
      </w:r>
      <w:r>
        <w:rPr>
          <w:rFonts w:ascii="Times New Roman"/>
          <w:b w:val="false"/>
          <w:i w:val="false"/>
          <w:color w:val="000000"/>
          <w:sz w:val="28"/>
        </w:rPr>
        <w:t>
      8-тармақта:</w:t>
      </w:r>
      <w:r>
        <w:br/>
      </w:r>
      <w:r>
        <w:rPr>
          <w:rFonts w:ascii="Times New Roman"/>
          <w:b w:val="false"/>
          <w:i w:val="false"/>
          <w:color w:val="000000"/>
          <w:sz w:val="28"/>
        </w:rPr>
        <w:t>
      «Жеке кәсіпкерлік туралы» деген сөздер «Қазақстан Республикасындағы мемлекеттік бақылау және қадағалау туралы» деген сөздермен ауыстырылсын;</w:t>
      </w:r>
      <w:r>
        <w:br/>
      </w:r>
      <w:r>
        <w:rPr>
          <w:rFonts w:ascii="Times New Roman"/>
          <w:b w:val="false"/>
          <w:i w:val="false"/>
          <w:color w:val="000000"/>
          <w:sz w:val="28"/>
        </w:rPr>
        <w:t>
      «бақылаудың» деген сөз «бақылау мен қадағалаудың» деген сөздермен ауыстырылсын;</w:t>
      </w:r>
    </w:p>
    <w:bookmarkEnd w:id="84"/>
    <w:bookmarkStart w:name="z110" w:id="8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абзацтың мемлекеттік тілдегі мәтіні өзгеріссіз қалдырылсын;</w:t>
      </w:r>
      <w:r>
        <w:br/>
      </w:r>
      <w:r>
        <w:rPr>
          <w:rFonts w:ascii="Times New Roman"/>
          <w:b w:val="false"/>
          <w:i w:val="false"/>
          <w:color w:val="000000"/>
          <w:sz w:val="28"/>
        </w:rPr>
        <w:t>
      3), 6) және 7) тармақшалар мынадай редакцияда жазылсын:</w:t>
      </w:r>
      <w:r>
        <w:br/>
      </w:r>
      <w:r>
        <w:rPr>
          <w:rFonts w:ascii="Times New Roman"/>
          <w:b w:val="false"/>
          <w:i w:val="false"/>
          <w:color w:val="000000"/>
          <w:sz w:val="28"/>
        </w:rPr>
        <w:t>
      «3) белгіленген тәртіппен бекітілген жобалау-сметалық құжаттамасының, жобалар сараптамасының оң қорытындысының, сондай-ақ құрылыс-монтаждау жұмыстарын жүргізуге тиісті рұқсаттың болуына;»;</w:t>
      </w:r>
      <w:r>
        <w:br/>
      </w:r>
      <w:r>
        <w:rPr>
          <w:rFonts w:ascii="Times New Roman"/>
          <w:b w:val="false"/>
          <w:i w:val="false"/>
          <w:color w:val="000000"/>
          <w:sz w:val="28"/>
        </w:rPr>
        <w:t>
      «6) орындалған (орындалатын) құрылыс-монтаждау жұмыстарының, қолданылатын құрылыс материалдары (бұйымдар, конструкциялар) мен жабдықтардың бекітілген жобалау шешімдеріне және мемлекеттік (мемлекетаралық) нормативтерге, оның ішінде негізгі және қоршау конструкцияларының және ғимараттарды (құрылыстарды) пайдалану сапасының беріктігін, орнықтылығын, сенімділігін қамтамасыз ету жөніндегі нормативтерге сәйкестігіне;</w:t>
      </w:r>
      <w:r>
        <w:br/>
      </w:r>
      <w:r>
        <w:rPr>
          <w:rFonts w:ascii="Times New Roman"/>
          <w:b w:val="false"/>
          <w:i w:val="false"/>
          <w:color w:val="000000"/>
          <w:sz w:val="28"/>
        </w:rPr>
        <w:t>
      7) мердігердің (бас мердігердің) құрылыс сапасын жеке өндірістік бақылаудың барлық түрлері мен нысандарын ұйымдастыруына және жүзеге асыруына;»</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«8) техникалық және авторлық қадағалаумен бірге құрылыстың ұйымдастырылуына және жүзеге асырылуына мемлекеттік сәулет-құрылыс бақылауын жүзеге асырады.»;</w:t>
      </w:r>
      <w:r>
        <w:br/>
      </w:r>
      <w:r>
        <w:rPr>
          <w:rFonts w:ascii="Times New Roman"/>
          <w:b w:val="false"/>
          <w:i w:val="false"/>
          <w:color w:val="000000"/>
          <w:sz w:val="28"/>
        </w:rPr>
        <w:t>
      2-тармақтың 1) тармақшасындағы «бақылауын» деген сөз «бақылау мен қадағалауын» деген сөздермен ауыстырылсын;</w:t>
      </w:r>
      <w:r>
        <w:br/>
      </w:r>
      <w:r>
        <w:rPr>
          <w:rFonts w:ascii="Times New Roman"/>
          <w:b w:val="false"/>
          <w:i w:val="false"/>
          <w:color w:val="000000"/>
          <w:sz w:val="28"/>
        </w:rPr>
        <w:t>
      4-тармақтың 3) тармақшасындағы «жұмыстарының сапасына жедел инспекциялық тексеру» деген сөздер «жұмыстарын жедел инспекциялауды» деген сөздермен ауыстырылсын;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ұйымының (кәсіпорнының) белгіленген мерзімде жоюы туралы нұсқама беруге құқылы.»;</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Инспекциялау нәтижелері бойынша жұмысы тексерілген мердігерге (бас мердігерге), сондай-ақ тапсырысшыға (меншік иесіне) берілетін сәулет, қала құрылысы және құрылыс істері жөніндегі уәкілетті орган белгілеген нысан бойынша анықталған ақаулардың сипаттамасы бар анықтама және объектілердің ведомосі жасалады.»;</w:t>
      </w:r>
      <w:r>
        <w:br/>
      </w:r>
      <w:r>
        <w:rPr>
          <w:rFonts w:ascii="Times New Roman"/>
          <w:b w:val="false"/>
          <w:i w:val="false"/>
          <w:color w:val="000000"/>
          <w:sz w:val="28"/>
        </w:rPr>
        <w:t>
      6-тармақтың 3) тармақшасындағы «бақылауға» деген сөз «инспекциялауға» деген сөзбен ауыстырылсын;</w:t>
      </w:r>
      <w:r>
        <w:br/>
      </w:r>
      <w:r>
        <w:rPr>
          <w:rFonts w:ascii="Times New Roman"/>
          <w:b w:val="false"/>
          <w:i w:val="false"/>
          <w:color w:val="000000"/>
          <w:sz w:val="28"/>
        </w:rPr>
        <w:t>
      7-тармақтың бірінші және екінші бөліктері «бақылауын» деген сөзден кейін «және қадағалауын» деген сөздермен толықтырылсын.</w:t>
      </w:r>
    </w:p>
    <w:bookmarkEnd w:id="85"/>
    <w:bookmarkStart w:name="z111" w:id="86"/>
    <w:p>
      <w:pPr>
        <w:spacing w:after="0"/>
        <w:ind w:left="0"/>
        <w:jc w:val="both"/>
      </w:pPr>
      <w:r>
        <w:rPr>
          <w:rFonts w:ascii="Times New Roman"/>
          <w:b w:val="false"/>
          <w:i w:val="false"/>
          <w:color w:val="000000"/>
          <w:sz w:val="28"/>
        </w:rPr>
        <w:t xml:space="preserve">
      38. «Темір 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 құжат; № 14, 89-құжат; № 16, 99-құжат; № 24, 148-құжат; 2007 ж., № 9, 67-құжат; № 19, 148-құжат; 2008 ж., № 15-16, 64-құжат; № 24, 129-құжат; 2009 ж., № 2-3, 18-құжат;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14-баптың</w:t>
      </w:r>
      <w:r>
        <w:rPr>
          <w:rFonts w:ascii="Times New Roman"/>
          <w:b w:val="false"/>
          <w:i w:val="false"/>
          <w:color w:val="000000"/>
          <w:sz w:val="28"/>
        </w:rPr>
        <w:t xml:space="preserve"> 2-тармағының 26-3) тармақшасындағы, </w:t>
      </w:r>
      <w:r>
        <w:rPr>
          <w:rFonts w:ascii="Times New Roman"/>
          <w:b w:val="false"/>
          <w:i w:val="false"/>
          <w:color w:val="000000"/>
          <w:sz w:val="28"/>
        </w:rPr>
        <w:t>88-2-баптың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86"/>
    <w:bookmarkStart w:name="z113" w:id="87"/>
    <w:p>
      <w:pPr>
        <w:spacing w:after="0"/>
        <w:ind w:left="0"/>
        <w:jc w:val="both"/>
      </w:pPr>
      <w:r>
        <w:rPr>
          <w:rFonts w:ascii="Times New Roman"/>
          <w:b w:val="false"/>
          <w:i w:val="false"/>
          <w:color w:val="000000"/>
          <w:sz w:val="28"/>
        </w:rPr>
        <w:t xml:space="preserve">
      39.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3-тармағының 3), 8), 11), 16), 19), 20), 23), 25), 32), 34), 35), 36) тармақшалары, </w:t>
      </w:r>
      <w:r>
        <w:rPr>
          <w:rFonts w:ascii="Times New Roman"/>
          <w:b w:val="false"/>
          <w:i w:val="false"/>
          <w:color w:val="000000"/>
          <w:sz w:val="28"/>
        </w:rPr>
        <w:t>7-тараудың</w:t>
      </w:r>
      <w:r>
        <w:rPr>
          <w:rFonts w:ascii="Times New Roman"/>
          <w:b w:val="false"/>
          <w:i w:val="false"/>
          <w:color w:val="000000"/>
          <w:sz w:val="28"/>
        </w:rPr>
        <w:t xml:space="preserve"> тақырыбы, </w:t>
      </w:r>
      <w:r>
        <w:rPr>
          <w:rFonts w:ascii="Times New Roman"/>
          <w:b w:val="false"/>
          <w:i w:val="false"/>
          <w:color w:val="000000"/>
          <w:sz w:val="28"/>
        </w:rPr>
        <w:t>39-баптың</w:t>
      </w:r>
      <w:r>
        <w:rPr>
          <w:rFonts w:ascii="Times New Roman"/>
          <w:b w:val="false"/>
          <w:i w:val="false"/>
          <w:color w:val="000000"/>
          <w:sz w:val="28"/>
        </w:rPr>
        <w:t xml:space="preserve"> 2-тармағының 5), 7), 8), 13) тармақшалары, </w:t>
      </w:r>
      <w:r>
        <w:rPr>
          <w:rFonts w:ascii="Times New Roman"/>
          <w:b w:val="false"/>
          <w:i w:val="false"/>
          <w:color w:val="000000"/>
          <w:sz w:val="28"/>
        </w:rPr>
        <w:t>40-баптың</w:t>
      </w:r>
      <w:r>
        <w:rPr>
          <w:rFonts w:ascii="Times New Roman"/>
          <w:b w:val="false"/>
          <w:i w:val="false"/>
          <w:color w:val="000000"/>
          <w:sz w:val="28"/>
        </w:rPr>
        <w:t xml:space="preserve"> 5-тармағының 1) тармақшасы, </w:t>
      </w:r>
      <w:r>
        <w:rPr>
          <w:rFonts w:ascii="Times New Roman"/>
          <w:b w:val="false"/>
          <w:i w:val="false"/>
          <w:color w:val="000000"/>
          <w:sz w:val="28"/>
        </w:rPr>
        <w:t>41-баптың</w:t>
      </w:r>
      <w:r>
        <w:rPr>
          <w:rFonts w:ascii="Times New Roman"/>
          <w:b w:val="false"/>
          <w:i w:val="false"/>
          <w:color w:val="000000"/>
          <w:sz w:val="28"/>
        </w:rPr>
        <w:t xml:space="preserve"> тақырыбы және 1-тармағының бірінші абзацы «бақылауды», «бақылау», «бақылау жасауды» деген сөздерден кейін тиісінше «және қадағалауды», «және қадағалау» деген сөздермен толықтырылсын.</w:t>
      </w:r>
    </w:p>
    <w:bookmarkEnd w:id="87"/>
    <w:bookmarkStart w:name="z115" w:id="88"/>
    <w:p>
      <w:pPr>
        <w:spacing w:after="0"/>
        <w:ind w:left="0"/>
        <w:jc w:val="both"/>
      </w:pPr>
      <w:r>
        <w:rPr>
          <w:rFonts w:ascii="Times New Roman"/>
          <w:b w:val="false"/>
          <w:i w:val="false"/>
          <w:color w:val="000000"/>
          <w:sz w:val="28"/>
        </w:rPr>
        <w:t xml:space="preserve">
      40.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3-тармағындағы, </w:t>
      </w:r>
      <w:r>
        <w:rPr>
          <w:rFonts w:ascii="Times New Roman"/>
          <w:b w:val="false"/>
          <w:i w:val="false"/>
          <w:color w:val="000000"/>
          <w:sz w:val="28"/>
        </w:rPr>
        <w:t>22-1-баптың</w:t>
      </w:r>
      <w:r>
        <w:rPr>
          <w:rFonts w:ascii="Times New Roman"/>
          <w:b w:val="false"/>
          <w:i w:val="false"/>
          <w:color w:val="000000"/>
          <w:sz w:val="28"/>
        </w:rPr>
        <w:t xml:space="preserve"> 2-тармағындағы, </w:t>
      </w:r>
      <w:r>
        <w:rPr>
          <w:rFonts w:ascii="Times New Roman"/>
          <w:b w:val="false"/>
          <w:i w:val="false"/>
          <w:color w:val="000000"/>
          <w:sz w:val="28"/>
        </w:rPr>
        <w:t>24-2-баптың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88"/>
    <w:bookmarkStart w:name="z117" w:id="89"/>
    <w:p>
      <w:pPr>
        <w:spacing w:after="0"/>
        <w:ind w:left="0"/>
        <w:jc w:val="both"/>
      </w:pPr>
      <w:r>
        <w:rPr>
          <w:rFonts w:ascii="Times New Roman"/>
          <w:b w:val="false"/>
          <w:i w:val="false"/>
          <w:color w:val="000000"/>
          <w:sz w:val="28"/>
        </w:rPr>
        <w:t xml:space="preserve">
      41. «Қауіпті өндірістік объектілердегі өнеркәсiптiк қауiпсiздiк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w:t>
      </w:r>
    </w:p>
    <w:bookmarkEnd w:id="89"/>
    <w:bookmarkStart w:name="z118" w:id="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2-1) тармақшасындағы, </w:t>
      </w:r>
      <w:r>
        <w:rPr>
          <w:rFonts w:ascii="Times New Roman"/>
          <w:b w:val="false"/>
          <w:i w:val="false"/>
          <w:color w:val="000000"/>
          <w:sz w:val="28"/>
        </w:rPr>
        <w:t>4-баптың</w:t>
      </w:r>
      <w:r>
        <w:rPr>
          <w:rFonts w:ascii="Times New Roman"/>
          <w:b w:val="false"/>
          <w:i w:val="false"/>
          <w:color w:val="000000"/>
          <w:sz w:val="28"/>
        </w:rPr>
        <w:t xml:space="preserve"> 1-тармағының 4) тармақшасындағы, </w:t>
      </w:r>
      <w:r>
        <w:rPr>
          <w:rFonts w:ascii="Times New Roman"/>
          <w:b w:val="false"/>
          <w:i w:val="false"/>
          <w:color w:val="000000"/>
          <w:sz w:val="28"/>
        </w:rPr>
        <w:t>5-тараудың</w:t>
      </w:r>
      <w:r>
        <w:rPr>
          <w:rFonts w:ascii="Times New Roman"/>
          <w:b w:val="false"/>
          <w:i w:val="false"/>
          <w:color w:val="000000"/>
          <w:sz w:val="28"/>
        </w:rPr>
        <w:t xml:space="preserve"> тақырыбындағы, </w:t>
      </w:r>
      <w:r>
        <w:rPr>
          <w:rFonts w:ascii="Times New Roman"/>
          <w:b w:val="false"/>
          <w:i w:val="false"/>
          <w:color w:val="000000"/>
          <w:sz w:val="28"/>
        </w:rPr>
        <w:t>15-2-баптың</w:t>
      </w:r>
      <w:r>
        <w:rPr>
          <w:rFonts w:ascii="Times New Roman"/>
          <w:b w:val="false"/>
          <w:i w:val="false"/>
          <w:color w:val="000000"/>
          <w:sz w:val="28"/>
        </w:rPr>
        <w:t xml:space="preserve"> 1) тармақшасындағы, </w:t>
      </w:r>
      <w:r>
        <w:rPr>
          <w:rFonts w:ascii="Times New Roman"/>
          <w:b w:val="false"/>
          <w:i w:val="false"/>
          <w:color w:val="000000"/>
          <w:sz w:val="28"/>
        </w:rPr>
        <w:t>15-3-баптың</w:t>
      </w:r>
      <w:r>
        <w:rPr>
          <w:rFonts w:ascii="Times New Roman"/>
          <w:b w:val="false"/>
          <w:i w:val="false"/>
          <w:color w:val="000000"/>
          <w:sz w:val="28"/>
        </w:rPr>
        <w:t xml:space="preserve"> 1-тармағының бірінші абзацындағы «бақылауды», «бақылау» деген сөздер тиісінше «қадағалауды» және «қадағалау» деген сөздермен ауыстырылсын;</w:t>
      </w:r>
    </w:p>
    <w:bookmarkEnd w:id="90"/>
    <w:bookmarkStart w:name="z119" w:id="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2) тармақшадағы «бақылауды» деген сөз «қадағалауды» деген сөзбен ауыстырылсын;</w:t>
      </w:r>
      <w:r>
        <w:br/>
      </w:r>
      <w:r>
        <w:rPr>
          <w:rFonts w:ascii="Times New Roman"/>
          <w:b w:val="false"/>
          <w:i w:val="false"/>
          <w:color w:val="000000"/>
          <w:sz w:val="28"/>
        </w:rPr>
        <w:t>
      28) тармақшадағы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91"/>
    <w:bookmarkStart w:name="z120" w:id="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1-1-тармақтағы «Жеке кәсіпкерлік туралы» деген сөздер «Қазақстан Республикасындағы Мемлекеттік бақылау және қадағалау туралы» деген сөздермен ауыстырылсын;</w:t>
      </w:r>
      <w:r>
        <w:br/>
      </w:r>
      <w:r>
        <w:rPr>
          <w:rFonts w:ascii="Times New Roman"/>
          <w:b w:val="false"/>
          <w:i w:val="false"/>
          <w:color w:val="000000"/>
          <w:sz w:val="28"/>
        </w:rPr>
        <w:t>
      «бақылау», «бақылауды» деген сөздер тиісінше «қадағалау», «қадағалауды» деген сөздермен ауыстырылсын.</w:t>
      </w:r>
    </w:p>
    <w:bookmarkEnd w:id="92"/>
    <w:bookmarkStart w:name="z121" w:id="93"/>
    <w:p>
      <w:pPr>
        <w:spacing w:after="0"/>
        <w:ind w:left="0"/>
        <w:jc w:val="both"/>
      </w:pPr>
      <w:r>
        <w:rPr>
          <w:rFonts w:ascii="Times New Roman"/>
          <w:b w:val="false"/>
          <w:i w:val="false"/>
          <w:color w:val="000000"/>
          <w:sz w:val="28"/>
        </w:rPr>
        <w:t xml:space="preserve">
      42.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1-тармағының 26) тармақшасындағы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93"/>
    <w:bookmarkStart w:name="z123" w:id="94"/>
    <w:p>
      <w:pPr>
        <w:spacing w:after="0"/>
        <w:ind w:left="0"/>
        <w:jc w:val="both"/>
      </w:pPr>
      <w:r>
        <w:rPr>
          <w:rFonts w:ascii="Times New Roman"/>
          <w:b w:val="false"/>
          <w:i w:val="false"/>
          <w:color w:val="000000"/>
          <w:sz w:val="28"/>
        </w:rPr>
        <w:t xml:space="preserve">
      43.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w:t>
      </w:r>
      <w:r>
        <w:br/>
      </w:r>
      <w:r>
        <w:rPr>
          <w:rFonts w:ascii="Times New Roman"/>
          <w:b w:val="false"/>
          <w:i w:val="false"/>
          <w:color w:val="000000"/>
          <w:sz w:val="28"/>
        </w:rPr>
        <w:t>
      1) бүкіл мәтін бойынша «ветеринариялық-санитариялық бақылау», «ветеринариялық-санитариялық бақылауды», «ветеринариялық-санитариялық бақыланатын», «ветеринариялық-санитариялық бақылаудың», «ветеринариялық-санитариялық бақылау жүргізу», «ветеринариялық-санитариялық бақылауға», «ветеринариялық-санитариялық бақылауды» деген сөздер тиісінше «ветеринариялық-санитариялық бақылау және қадағалау», «ветеринариялық-санитариялық бақылауды және қадағалауды», «ветеринариялық-санитариялық бақыланатын және қадағаланатын», «ветеринариялық-санитариялық бақылаудың және қадағалаудың», «ветеринариялық-санитариялық бақылау жүргізу мен қадағалау», «ветеринариялық-санитариялық бақылауға және қадағалауға» деген сөздермен ауыстырылсын;</w:t>
      </w:r>
    </w:p>
    <w:bookmarkEnd w:id="94"/>
    <w:bookmarkStart w:name="z124" w:id="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1-2-тармағындағы, 14-1-баптың 6-тармағындағы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95"/>
    <w:bookmarkStart w:name="z125" w:id="96"/>
    <w:p>
      <w:pPr>
        <w:spacing w:after="0"/>
        <w:ind w:left="0"/>
        <w:jc w:val="both"/>
      </w:pPr>
      <w:r>
        <w:rPr>
          <w:rFonts w:ascii="Times New Roman"/>
          <w:b w:val="false"/>
          <w:i w:val="false"/>
          <w:color w:val="000000"/>
          <w:sz w:val="28"/>
        </w:rPr>
        <w:t xml:space="preserve">
      44.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2010 жылғы 27 қарашада «Егемен Қазақстан» және «Казахстанская правда» газеттерінде жарияланған «Қазақстан Республикасының кейбір заңнамалық актілеріне бала құқықтарының қорғалуын қамтамасыз ету мәселелері бойынша өзгерістер мен толықтырулар енгізу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1-тармағының 8) тармақшасындағы, </w:t>
      </w:r>
      <w:r>
        <w:rPr>
          <w:rFonts w:ascii="Times New Roman"/>
          <w:b w:val="false"/>
          <w:i w:val="false"/>
          <w:color w:val="000000"/>
          <w:sz w:val="28"/>
        </w:rPr>
        <w:t>52-баптың</w:t>
      </w:r>
      <w:r>
        <w:rPr>
          <w:rFonts w:ascii="Times New Roman"/>
          <w:b w:val="false"/>
          <w:i w:val="false"/>
          <w:color w:val="000000"/>
          <w:sz w:val="28"/>
        </w:rPr>
        <w:t xml:space="preserve"> 4-тармағындағы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96"/>
    <w:bookmarkStart w:name="z127" w:id="97"/>
    <w:p>
      <w:pPr>
        <w:spacing w:after="0"/>
        <w:ind w:left="0"/>
        <w:jc w:val="both"/>
      </w:pPr>
      <w:r>
        <w:rPr>
          <w:rFonts w:ascii="Times New Roman"/>
          <w:b w:val="false"/>
          <w:i w:val="false"/>
          <w:color w:val="000000"/>
          <w:sz w:val="28"/>
        </w:rPr>
        <w:t xml:space="preserve">
      45.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 2010 ж., № 5, 23-құжат; № 17-18,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7) тармақшасындағы, </w:t>
      </w:r>
      <w:r>
        <w:rPr>
          <w:rFonts w:ascii="Times New Roman"/>
          <w:b w:val="false"/>
          <w:i w:val="false"/>
          <w:color w:val="000000"/>
          <w:sz w:val="28"/>
        </w:rPr>
        <w:t>5-1-баптың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97"/>
    <w:bookmarkStart w:name="z129" w:id="98"/>
    <w:p>
      <w:pPr>
        <w:spacing w:after="0"/>
        <w:ind w:left="0"/>
        <w:jc w:val="both"/>
      </w:pPr>
      <w:r>
        <w:rPr>
          <w:rFonts w:ascii="Times New Roman"/>
          <w:b w:val="false"/>
          <w:i w:val="false"/>
          <w:color w:val="000000"/>
          <w:sz w:val="28"/>
        </w:rPr>
        <w:t xml:space="preserve">
      46.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1-тармағының 28) тармақшасындағы, </w:t>
      </w:r>
      <w:r>
        <w:rPr>
          <w:rFonts w:ascii="Times New Roman"/>
          <w:b w:val="false"/>
          <w:i w:val="false"/>
          <w:color w:val="000000"/>
          <w:sz w:val="28"/>
        </w:rPr>
        <w:t>9-баптың</w:t>
      </w:r>
      <w:r>
        <w:rPr>
          <w:rFonts w:ascii="Times New Roman"/>
          <w:b w:val="false"/>
          <w:i w:val="false"/>
          <w:color w:val="000000"/>
          <w:sz w:val="28"/>
        </w:rPr>
        <w:t xml:space="preserve"> 5-тармағындағы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98"/>
    <w:bookmarkStart w:name="z131" w:id="99"/>
    <w:p>
      <w:pPr>
        <w:spacing w:after="0"/>
        <w:ind w:left="0"/>
        <w:jc w:val="both"/>
      </w:pPr>
      <w:r>
        <w:rPr>
          <w:rFonts w:ascii="Times New Roman"/>
          <w:b w:val="false"/>
          <w:i w:val="false"/>
          <w:color w:val="000000"/>
          <w:sz w:val="28"/>
        </w:rPr>
        <w:t xml:space="preserve">
      47.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16) тармақшасындағы, </w:t>
      </w:r>
      <w:r>
        <w:rPr>
          <w:rFonts w:ascii="Times New Roman"/>
          <w:b w:val="false"/>
          <w:i w:val="false"/>
          <w:color w:val="000000"/>
          <w:sz w:val="28"/>
        </w:rPr>
        <w:t>19-2-баптың</w:t>
      </w:r>
      <w:r>
        <w:rPr>
          <w:rFonts w:ascii="Times New Roman"/>
          <w:b w:val="false"/>
          <w:i w:val="false"/>
          <w:color w:val="000000"/>
          <w:sz w:val="28"/>
        </w:rPr>
        <w:t xml:space="preserve"> 4-тармағындағы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99"/>
    <w:bookmarkStart w:name="z133" w:id="100"/>
    <w:p>
      <w:pPr>
        <w:spacing w:after="0"/>
        <w:ind w:left="0"/>
        <w:jc w:val="both"/>
      </w:pPr>
      <w:r>
        <w:rPr>
          <w:rFonts w:ascii="Times New Roman"/>
          <w:b w:val="false"/>
          <w:i w:val="false"/>
          <w:color w:val="000000"/>
          <w:sz w:val="28"/>
        </w:rPr>
        <w:t xml:space="preserve">
      48.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2-тармағының 11) тармақшасындағы, </w:t>
      </w:r>
      <w:r>
        <w:rPr>
          <w:rFonts w:ascii="Times New Roman"/>
          <w:b w:val="false"/>
          <w:i w:val="false"/>
          <w:color w:val="000000"/>
          <w:sz w:val="28"/>
        </w:rPr>
        <w:t>5-1-баптың</w:t>
      </w:r>
      <w:r>
        <w:rPr>
          <w:rFonts w:ascii="Times New Roman"/>
          <w:b w:val="false"/>
          <w:i w:val="false"/>
          <w:color w:val="000000"/>
          <w:sz w:val="28"/>
        </w:rPr>
        <w:t xml:space="preserve"> үшінші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00"/>
    <w:bookmarkStart w:name="z135" w:id="101"/>
    <w:p>
      <w:pPr>
        <w:spacing w:after="0"/>
        <w:ind w:left="0"/>
        <w:jc w:val="both"/>
      </w:pPr>
      <w:r>
        <w:rPr>
          <w:rFonts w:ascii="Times New Roman"/>
          <w:b w:val="false"/>
          <w:i w:val="false"/>
          <w:color w:val="000000"/>
          <w:sz w:val="28"/>
        </w:rPr>
        <w:t xml:space="preserve">
      49.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w:t>
      </w:r>
    </w:p>
    <w:bookmarkEnd w:id="101"/>
    <w:bookmarkStart w:name="z136" w:id="1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1-тармақтың 8-3) тармақшасындағы «Жеке кәсіпкерлік туралы» деген сөздер «Қазақстан Республикасындағы мемлекеттік бақылау және қадағалау туралы» деген сөздермен ауыстырылсын;</w:t>
      </w:r>
      <w:r>
        <w:br/>
      </w:r>
      <w:r>
        <w:rPr>
          <w:rFonts w:ascii="Times New Roman"/>
          <w:b w:val="false"/>
          <w:i w:val="false"/>
          <w:color w:val="000000"/>
          <w:sz w:val="28"/>
        </w:rPr>
        <w:t>
      2-тармақ мынадай мазмұндағы 9-6) тармақшамен толықтырылсын:</w:t>
      </w:r>
      <w:r>
        <w:br/>
      </w:r>
      <w:r>
        <w:rPr>
          <w:rFonts w:ascii="Times New Roman"/>
          <w:b w:val="false"/>
          <w:i w:val="false"/>
          <w:color w:val="000000"/>
          <w:sz w:val="28"/>
        </w:rPr>
        <w:t>
      «9-6) қалааралық және (немесе) халықаралық байланыс операторларының біліктілік талаптарына сәйкестігін бақылауды жүзеге асыру;»;</w:t>
      </w:r>
    </w:p>
    <w:bookmarkEnd w:id="102"/>
    <w:bookmarkStart w:name="z137" w:id="1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28-1-баптың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03"/>
    <w:bookmarkStart w:name="z138" w:id="104"/>
    <w:p>
      <w:pPr>
        <w:spacing w:after="0"/>
        <w:ind w:left="0"/>
        <w:jc w:val="both"/>
      </w:pPr>
      <w:r>
        <w:rPr>
          <w:rFonts w:ascii="Times New Roman"/>
          <w:b w:val="false"/>
          <w:i w:val="false"/>
          <w:color w:val="000000"/>
          <w:sz w:val="28"/>
        </w:rPr>
        <w:t xml:space="preserve">
      50.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w:t>
      </w:r>
    </w:p>
    <w:bookmarkEnd w:id="104"/>
    <w:bookmarkStart w:name="z139" w:id="1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1-тармағының 15), 29), 39) тармақшаларындағы, </w:t>
      </w:r>
      <w:r>
        <w:rPr>
          <w:rFonts w:ascii="Times New Roman"/>
          <w:b w:val="false"/>
          <w:i w:val="false"/>
          <w:color w:val="000000"/>
          <w:sz w:val="28"/>
        </w:rPr>
        <w:t>15-баптың</w:t>
      </w:r>
      <w:r>
        <w:rPr>
          <w:rFonts w:ascii="Times New Roman"/>
          <w:b w:val="false"/>
          <w:i w:val="false"/>
          <w:color w:val="000000"/>
          <w:sz w:val="28"/>
        </w:rPr>
        <w:t xml:space="preserve"> 3-тармағындағы, </w:t>
      </w:r>
      <w:r>
        <w:rPr>
          <w:rFonts w:ascii="Times New Roman"/>
          <w:b w:val="false"/>
          <w:i w:val="false"/>
          <w:color w:val="000000"/>
          <w:sz w:val="28"/>
        </w:rPr>
        <w:t>17-баптың</w:t>
      </w:r>
      <w:r>
        <w:rPr>
          <w:rFonts w:ascii="Times New Roman"/>
          <w:b w:val="false"/>
          <w:i w:val="false"/>
          <w:color w:val="000000"/>
          <w:sz w:val="28"/>
        </w:rPr>
        <w:t xml:space="preserve"> тақырыбындағы, 2), 6), 11), 12), 14), 15) тармақшаларындағы, </w:t>
      </w:r>
      <w:r>
        <w:rPr>
          <w:rFonts w:ascii="Times New Roman"/>
          <w:b w:val="false"/>
          <w:i w:val="false"/>
          <w:color w:val="000000"/>
          <w:sz w:val="28"/>
        </w:rPr>
        <w:t>19-баптың</w:t>
      </w:r>
      <w:r>
        <w:rPr>
          <w:rFonts w:ascii="Times New Roman"/>
          <w:b w:val="false"/>
          <w:i w:val="false"/>
          <w:color w:val="000000"/>
          <w:sz w:val="28"/>
        </w:rPr>
        <w:t xml:space="preserve"> 3-тармағындағы, </w:t>
      </w:r>
      <w:r>
        <w:rPr>
          <w:rFonts w:ascii="Times New Roman"/>
          <w:b w:val="false"/>
          <w:i w:val="false"/>
          <w:color w:val="000000"/>
          <w:sz w:val="28"/>
        </w:rPr>
        <w:t>20-баптың</w:t>
      </w:r>
      <w:r>
        <w:rPr>
          <w:rFonts w:ascii="Times New Roman"/>
          <w:b w:val="false"/>
          <w:i w:val="false"/>
          <w:color w:val="000000"/>
          <w:sz w:val="28"/>
        </w:rPr>
        <w:t xml:space="preserve"> 8-тармағындағы, </w:t>
      </w:r>
      <w:r>
        <w:rPr>
          <w:rFonts w:ascii="Times New Roman"/>
          <w:b w:val="false"/>
          <w:i w:val="false"/>
          <w:color w:val="000000"/>
          <w:sz w:val="28"/>
        </w:rPr>
        <w:t>45-баптың</w:t>
      </w:r>
      <w:r>
        <w:rPr>
          <w:rFonts w:ascii="Times New Roman"/>
          <w:b w:val="false"/>
          <w:i w:val="false"/>
          <w:color w:val="000000"/>
          <w:sz w:val="28"/>
        </w:rPr>
        <w:t xml:space="preserve"> 7-тармағындағы «бақылау», «бақылауды» деген сөздер тиісінше «бақылау және қадағалау», «бақылауды және қадағалауды» деген сөздермен ауыстырылсын;</w:t>
      </w:r>
    </w:p>
    <w:bookmarkEnd w:id="105"/>
    <w:bookmarkStart w:name="z140" w:id="1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2-тараудың</w:t>
      </w:r>
      <w:r>
        <w:rPr>
          <w:rFonts w:ascii="Times New Roman"/>
          <w:b w:val="false"/>
          <w:i w:val="false"/>
          <w:color w:val="000000"/>
          <w:sz w:val="28"/>
        </w:rPr>
        <w:t xml:space="preserve"> тақырыбындағы, </w:t>
      </w:r>
      <w:r>
        <w:rPr>
          <w:rFonts w:ascii="Times New Roman"/>
          <w:b w:val="false"/>
          <w:i w:val="false"/>
          <w:color w:val="000000"/>
          <w:sz w:val="28"/>
        </w:rPr>
        <w:t>6-баптың</w:t>
      </w:r>
      <w:r>
        <w:rPr>
          <w:rFonts w:ascii="Times New Roman"/>
          <w:b w:val="false"/>
          <w:i w:val="false"/>
          <w:color w:val="000000"/>
          <w:sz w:val="28"/>
        </w:rPr>
        <w:t xml:space="preserve"> тақырыбындағы, бірінші абзацындағы, </w:t>
      </w:r>
      <w:r>
        <w:rPr>
          <w:rFonts w:ascii="Times New Roman"/>
          <w:b w:val="false"/>
          <w:i w:val="false"/>
          <w:color w:val="000000"/>
          <w:sz w:val="28"/>
        </w:rPr>
        <w:t>16-баптың</w:t>
      </w:r>
      <w:r>
        <w:rPr>
          <w:rFonts w:ascii="Times New Roman"/>
          <w:b w:val="false"/>
          <w:i w:val="false"/>
          <w:color w:val="000000"/>
          <w:sz w:val="28"/>
        </w:rPr>
        <w:t xml:space="preserve"> 1, 2 және 3-тармақтарындағы «бақылау», «реттеу мен бақылаудың» деген сөздер тиісінше «бақылау және қадағалау», «реттеудің, бақылау мен қадағалаудың» деген сөздермен ауыстырылсын;</w:t>
      </w:r>
    </w:p>
    <w:bookmarkEnd w:id="106"/>
    <w:bookmarkStart w:name="z141" w:id="1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тақырыбындағы және 1-тармағындағы «және бақылау» деген сөздер «, бақылау мен қадағалау» деген сөздермен ауыстырылсын;</w:t>
      </w:r>
      <w:r>
        <w:br/>
      </w:r>
      <w:r>
        <w:rPr>
          <w:rFonts w:ascii="Times New Roman"/>
          <w:b w:val="false"/>
          <w:i w:val="false"/>
          <w:color w:val="000000"/>
          <w:sz w:val="28"/>
        </w:rPr>
        <w:t>
      3-тармақта:</w:t>
      </w:r>
      <w:r>
        <w:br/>
      </w:r>
      <w:r>
        <w:rPr>
          <w:rFonts w:ascii="Times New Roman"/>
          <w:b w:val="false"/>
          <w:i w:val="false"/>
          <w:color w:val="000000"/>
          <w:sz w:val="28"/>
        </w:rPr>
        <w:t>
      бірінші бөлігіндегі «бақылау» деген сөз «бақылау мен қадағалау» деген сөздермен ауыстырылсын;</w:t>
      </w:r>
      <w:r>
        <w:br/>
      </w:r>
      <w:r>
        <w:rPr>
          <w:rFonts w:ascii="Times New Roman"/>
          <w:b w:val="false"/>
          <w:i w:val="false"/>
          <w:color w:val="000000"/>
          <w:sz w:val="28"/>
        </w:rPr>
        <w:t>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07"/>
    <w:bookmarkStart w:name="z142" w:id="1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2) және 16) тармақшалары «бақылауды», «бақылау» деген сөздерден кейін тиісінше «және қадағалауды», «және қадағалау» деген сөздермен толықтырылсын;</w:t>
      </w:r>
      <w:r>
        <w:br/>
      </w:r>
      <w:r>
        <w:rPr>
          <w:rFonts w:ascii="Times New Roman"/>
          <w:b w:val="false"/>
          <w:i w:val="false"/>
          <w:color w:val="000000"/>
          <w:sz w:val="28"/>
        </w:rPr>
        <w:t>
      7) тармақшадағы «Жеке кәсіпкерлік туралы» деген сөздер «Қазақстан Республикасындағы мемлекеттік бақылау және қадағалау туралы» деген сөздермен ауыстырылсын;</w:t>
      </w:r>
      <w:r>
        <w:br/>
      </w:r>
      <w:r>
        <w:rPr>
          <w:rFonts w:ascii="Times New Roman"/>
          <w:b w:val="false"/>
          <w:i w:val="false"/>
          <w:color w:val="000000"/>
          <w:sz w:val="28"/>
        </w:rPr>
        <w:t>
      2-тармақтың 5) және 7) тармақшалары «бақылауды» деген сөзден кейін «және қадағалау»» деген сөздермен толықтырылсын.</w:t>
      </w:r>
    </w:p>
    <w:bookmarkEnd w:id="108"/>
    <w:bookmarkStart w:name="z143" w:id="109"/>
    <w:p>
      <w:pPr>
        <w:spacing w:after="0"/>
        <w:ind w:left="0"/>
        <w:jc w:val="both"/>
      </w:pPr>
      <w:r>
        <w:rPr>
          <w:rFonts w:ascii="Times New Roman"/>
          <w:b w:val="false"/>
          <w:i w:val="false"/>
          <w:color w:val="000000"/>
          <w:sz w:val="28"/>
        </w:rPr>
        <w:t xml:space="preserve">
      51.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w:t>
      </w:r>
    </w:p>
    <w:bookmarkEnd w:id="109"/>
    <w:bookmarkStart w:name="z144" w:id="1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10-1) тармақшасындағы, </w:t>
      </w:r>
      <w:r>
        <w:rPr>
          <w:rFonts w:ascii="Times New Roman"/>
          <w:b w:val="false"/>
          <w:i w:val="false"/>
          <w:color w:val="000000"/>
          <w:sz w:val="28"/>
        </w:rPr>
        <w:t>6-баптың</w:t>
      </w:r>
      <w:r>
        <w:rPr>
          <w:rFonts w:ascii="Times New Roman"/>
          <w:b w:val="false"/>
          <w:i w:val="false"/>
          <w:color w:val="000000"/>
          <w:sz w:val="28"/>
        </w:rPr>
        <w:t xml:space="preserve"> 3-тармағындағы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10"/>
    <w:bookmarkStart w:name="z145" w:id="1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тақырыбындағы, 1, 2, 3, 8, 9, 10, 11-тармақтарындағы, </w:t>
      </w:r>
      <w:r>
        <w:rPr>
          <w:rFonts w:ascii="Times New Roman"/>
          <w:b w:val="false"/>
          <w:i w:val="false"/>
          <w:color w:val="000000"/>
          <w:sz w:val="28"/>
        </w:rPr>
        <w:t>19-баптың</w:t>
      </w:r>
      <w:r>
        <w:rPr>
          <w:rFonts w:ascii="Times New Roman"/>
          <w:b w:val="false"/>
          <w:i w:val="false"/>
          <w:color w:val="000000"/>
          <w:sz w:val="28"/>
        </w:rPr>
        <w:t xml:space="preserve"> 2-тармағының 5) тармақшасындағы «қадағалау мен» деген сөздер алып тасталсын;</w:t>
      </w:r>
    </w:p>
    <w:bookmarkEnd w:id="111"/>
    <w:bookmarkStart w:name="z146" w:id="1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2-тармағының бірінші абзацындағы, 11-тармағының 6) тармақшасындағы «қадағалауды», «қадағалауындағы» деген сөздер тиісінше «бақылауды», «бақылауындағы» деген сөздермен ауыстырылсын.</w:t>
      </w:r>
    </w:p>
    <w:bookmarkEnd w:id="112"/>
    <w:bookmarkStart w:name="z147" w:id="113"/>
    <w:p>
      <w:pPr>
        <w:spacing w:after="0"/>
        <w:ind w:left="0"/>
        <w:jc w:val="both"/>
      </w:pPr>
      <w:r>
        <w:rPr>
          <w:rFonts w:ascii="Times New Roman"/>
          <w:b w:val="false"/>
          <w:i w:val="false"/>
          <w:color w:val="000000"/>
          <w:sz w:val="28"/>
        </w:rPr>
        <w:t xml:space="preserve">
      52.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1-тармағының 51) тармақшасындағы, </w:t>
      </w:r>
      <w:r>
        <w:rPr>
          <w:rFonts w:ascii="Times New Roman"/>
          <w:b w:val="false"/>
          <w:i w:val="false"/>
          <w:color w:val="000000"/>
          <w:sz w:val="28"/>
        </w:rPr>
        <w:t>49-баптың</w:t>
      </w:r>
      <w:r>
        <w:rPr>
          <w:rFonts w:ascii="Times New Roman"/>
          <w:b w:val="false"/>
          <w:i w:val="false"/>
          <w:color w:val="000000"/>
          <w:sz w:val="28"/>
        </w:rPr>
        <w:t xml:space="preserve"> 1-тармағының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13"/>
    <w:bookmarkStart w:name="z149" w:id="114"/>
    <w:p>
      <w:pPr>
        <w:spacing w:after="0"/>
        <w:ind w:left="0"/>
        <w:jc w:val="both"/>
      </w:pPr>
      <w:r>
        <w:rPr>
          <w:rFonts w:ascii="Times New Roman"/>
          <w:b w:val="false"/>
          <w:i w:val="false"/>
          <w:color w:val="000000"/>
          <w:sz w:val="28"/>
        </w:rPr>
        <w:t xml:space="preserve">
      53.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екінші бөлігінің 8) тармақшасындағы, </w:t>
      </w:r>
      <w:r>
        <w:rPr>
          <w:rFonts w:ascii="Times New Roman"/>
          <w:b w:val="false"/>
          <w:i w:val="false"/>
          <w:color w:val="000000"/>
          <w:sz w:val="28"/>
        </w:rPr>
        <w:t>39-баптың</w:t>
      </w:r>
      <w:r>
        <w:rPr>
          <w:rFonts w:ascii="Times New Roman"/>
          <w:b w:val="false"/>
          <w:i w:val="false"/>
          <w:color w:val="000000"/>
          <w:sz w:val="28"/>
        </w:rPr>
        <w:t xml:space="preserve"> 3-тармағының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14"/>
    <w:bookmarkStart w:name="z151" w:id="115"/>
    <w:p>
      <w:pPr>
        <w:spacing w:after="0"/>
        <w:ind w:left="0"/>
        <w:jc w:val="both"/>
      </w:pPr>
      <w:r>
        <w:rPr>
          <w:rFonts w:ascii="Times New Roman"/>
          <w:b w:val="false"/>
          <w:i w:val="false"/>
          <w:color w:val="000000"/>
          <w:sz w:val="28"/>
        </w:rPr>
        <w:t xml:space="preserve">
      54.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1-тармағының 1-1) тармақшасындағы, </w:t>
      </w:r>
      <w:r>
        <w:rPr>
          <w:rFonts w:ascii="Times New Roman"/>
          <w:b w:val="false"/>
          <w:i w:val="false"/>
          <w:color w:val="000000"/>
          <w:sz w:val="28"/>
        </w:rPr>
        <w:t>37-баптың</w:t>
      </w:r>
      <w:r>
        <w:rPr>
          <w:rFonts w:ascii="Times New Roman"/>
          <w:b w:val="false"/>
          <w:i w:val="false"/>
          <w:color w:val="000000"/>
          <w:sz w:val="28"/>
        </w:rPr>
        <w:t xml:space="preserve"> 3-тармағындағы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15"/>
    <w:bookmarkStart w:name="z153" w:id="116"/>
    <w:p>
      <w:pPr>
        <w:spacing w:after="0"/>
        <w:ind w:left="0"/>
        <w:jc w:val="both"/>
      </w:pPr>
      <w:r>
        <w:rPr>
          <w:rFonts w:ascii="Times New Roman"/>
          <w:b w:val="false"/>
          <w:i w:val="false"/>
          <w:color w:val="000000"/>
          <w:sz w:val="28"/>
        </w:rPr>
        <w:t xml:space="preserve">
      55.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1-тармағының 6) тармақшасындағы «ветеринариялық-санитариялық, фитосанитариялық және техникалық бақылауды» деген сөздер «ветеринариялық-санитариялық қадағалауды, фитосанитариялық және техникалық бақылауды» деген сөздермен ауыстырылсын.</w:t>
      </w:r>
    </w:p>
    <w:bookmarkEnd w:id="116"/>
    <w:bookmarkStart w:name="z155" w:id="117"/>
    <w:p>
      <w:pPr>
        <w:spacing w:after="0"/>
        <w:ind w:left="0"/>
        <w:jc w:val="both"/>
      </w:pPr>
      <w:r>
        <w:rPr>
          <w:rFonts w:ascii="Times New Roman"/>
          <w:b w:val="false"/>
          <w:i w:val="false"/>
          <w:color w:val="000000"/>
          <w:sz w:val="28"/>
        </w:rPr>
        <w:t xml:space="preserve">
      56.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2010 жылғы 24 қарашада «Егемен Қазақстан» және 2010 жылғы 23 қарашада «Казахстанская правда» газеттерінде жарияланған «Қазақстан Республикасының кейбір заңнамалық актілеріне биоотын өндірісі және оның айналымын мемлекеттік реттеу мәселелері бойынша өзгерістер мен толықтырулар енгізу туралы» 2010 жылғы 15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7"/>
    <w:bookmarkStart w:name="z156" w:id="1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6) және 15) тармақшалары алып тасталсын;</w:t>
      </w:r>
    </w:p>
    <w:bookmarkEnd w:id="118"/>
    <w:bookmarkStart w:name="z157" w:id="1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4-тармағы алып тасталсын;</w:t>
      </w:r>
    </w:p>
    <w:bookmarkEnd w:id="119"/>
    <w:bookmarkStart w:name="z158" w:id="1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29-баптың</w:t>
      </w:r>
      <w:r>
        <w:rPr>
          <w:rFonts w:ascii="Times New Roman"/>
          <w:b w:val="false"/>
          <w:i w:val="false"/>
          <w:color w:val="000000"/>
          <w:sz w:val="28"/>
        </w:rPr>
        <w:t xml:space="preserve"> 2-тармағының 4) тармақшасы, </w:t>
      </w:r>
      <w:r>
        <w:rPr>
          <w:rFonts w:ascii="Times New Roman"/>
          <w:b w:val="false"/>
          <w:i w:val="false"/>
          <w:color w:val="000000"/>
          <w:sz w:val="28"/>
        </w:rPr>
        <w:t>42-баптың</w:t>
      </w:r>
      <w:r>
        <w:rPr>
          <w:rFonts w:ascii="Times New Roman"/>
          <w:b w:val="false"/>
          <w:i w:val="false"/>
          <w:color w:val="000000"/>
          <w:sz w:val="28"/>
        </w:rPr>
        <w:t xml:space="preserve"> 1 және 2-тармақтары, </w:t>
      </w:r>
      <w:r>
        <w:rPr>
          <w:rFonts w:ascii="Times New Roman"/>
          <w:b w:val="false"/>
          <w:i w:val="false"/>
          <w:color w:val="000000"/>
          <w:sz w:val="28"/>
        </w:rPr>
        <w:t>44-баптың</w:t>
      </w:r>
      <w:r>
        <w:rPr>
          <w:rFonts w:ascii="Times New Roman"/>
          <w:b w:val="false"/>
          <w:i w:val="false"/>
          <w:color w:val="000000"/>
          <w:sz w:val="28"/>
        </w:rPr>
        <w:t xml:space="preserve"> 2-тармағы «бақылау», «бақылауды» деген сөздерден кейін тиісінше «және қадағалау», «және қадағалауды» деген сөздермен толықтырылсын;</w:t>
      </w:r>
    </w:p>
    <w:bookmarkEnd w:id="120"/>
    <w:bookmarkStart w:name="z159" w:id="1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w:t>
      </w:r>
    </w:p>
    <w:bookmarkEnd w:id="121"/>
    <w:p>
      <w:pPr>
        <w:spacing w:after="0"/>
        <w:ind w:left="0"/>
        <w:jc w:val="both"/>
      </w:pPr>
      <w:r>
        <w:rPr>
          <w:rFonts w:ascii="Times New Roman"/>
          <w:b w:val="false"/>
          <w:i w:val="false"/>
          <w:color w:val="000000"/>
          <w:sz w:val="28"/>
        </w:rPr>
        <w:t>      «33-бап. Жеке кәсіпкерлікті мемлекеттік бақылау және қадағалау</w:t>
      </w:r>
    </w:p>
    <w:p>
      <w:pPr>
        <w:spacing w:after="0"/>
        <w:ind w:left="0"/>
        <w:jc w:val="both"/>
      </w:pPr>
      <w:r>
        <w:rPr>
          <w:rFonts w:ascii="Times New Roman"/>
          <w:b w:val="false"/>
          <w:i w:val="false"/>
          <w:color w:val="000000"/>
          <w:sz w:val="28"/>
        </w:rPr>
        <w:t>      1. Жеке кәсіпкерлікті мемлекеттік бақылау және қадағалау, егер өнімдерге, процестерге қойылатын, Қазақстан Республикасының заңдарында және Қазақстан Республикасы Үкіметінің қаулыларында белгіленген талаптар, сондай-ақ жекелеген өнім түрлерінің, процестердің сәйкестігін растау жөніндегі қойылатын талаптар мемлекеттік реттеу мақсаттарына қол жеткізу үшін жеткіліксіз болған жағдайларда белгіленеді.</w:t>
      </w:r>
      <w:r>
        <w:br/>
      </w:r>
      <w:r>
        <w:rPr>
          <w:rFonts w:ascii="Times New Roman"/>
          <w:b w:val="false"/>
          <w:i w:val="false"/>
          <w:color w:val="000000"/>
          <w:sz w:val="28"/>
        </w:rPr>
        <w:t>
      2. Жеке кәсіпкерлік субъектілерінің қызметін мемлекеттік бақылау және қадағалау мынадай:</w:t>
      </w:r>
      <w:r>
        <w:br/>
      </w:r>
      <w:r>
        <w:rPr>
          <w:rFonts w:ascii="Times New Roman"/>
          <w:b w:val="false"/>
          <w:i w:val="false"/>
          <w:color w:val="000000"/>
          <w:sz w:val="28"/>
        </w:rPr>
        <w:t>
      1) ұйымдастыру және жүргізу тәртібі «Қазақстан Республикасындағы мемлекеттік бақылау және қадағалау туралы» Қазақстан Республикасының Заңымен айқындалатын тексеру нысанында;</w:t>
      </w:r>
      <w:r>
        <w:br/>
      </w:r>
      <w:r>
        <w:rPr>
          <w:rFonts w:ascii="Times New Roman"/>
          <w:b w:val="false"/>
          <w:i w:val="false"/>
          <w:color w:val="000000"/>
          <w:sz w:val="28"/>
        </w:rPr>
        <w:t>
      2) ұйымдастыру және жүргізу тәртібі Қазақстан Республикасының заңдарымен айқындалатын алдын алу-профилактикалық сипаттағы бақылаудың өзге де нысандарында жүзеге асырылады.»;</w:t>
      </w:r>
    </w:p>
    <w:bookmarkStart w:name="z160" w:id="1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8-тарау</w:t>
      </w:r>
      <w:r>
        <w:rPr>
          <w:rFonts w:ascii="Times New Roman"/>
          <w:b w:val="false"/>
          <w:i w:val="false"/>
          <w:color w:val="000000"/>
          <w:sz w:val="28"/>
        </w:rPr>
        <w:t xml:space="preserve"> алып тасталсын;</w:t>
      </w:r>
    </w:p>
    <w:bookmarkEnd w:id="122"/>
    <w:p>
      <w:pPr>
        <w:spacing w:after="0"/>
        <w:ind w:left="0"/>
        <w:jc w:val="both"/>
      </w:pPr>
      <w:r>
        <w:rPr>
          <w:rFonts w:ascii="Times New Roman"/>
          <w:b w:val="false"/>
          <w:i w:val="false"/>
          <w:color w:val="000000"/>
          <w:sz w:val="28"/>
        </w:rPr>
        <w:t xml:space="preserve">      6) аталған Заңға </w:t>
      </w:r>
      <w:r>
        <w:rPr>
          <w:rFonts w:ascii="Times New Roman"/>
          <w:b w:val="false"/>
          <w:i w:val="false"/>
          <w:color w:val="000000"/>
          <w:sz w:val="28"/>
        </w:rPr>
        <w:t>қосымша</w:t>
      </w:r>
      <w:r>
        <w:rPr>
          <w:rFonts w:ascii="Times New Roman"/>
          <w:b w:val="false"/>
          <w:i w:val="false"/>
          <w:color w:val="000000"/>
          <w:sz w:val="28"/>
        </w:rPr>
        <w:t xml:space="preserve"> алып тасталсын.</w:t>
      </w:r>
    </w:p>
    <w:bookmarkStart w:name="z161" w:id="123"/>
    <w:p>
      <w:pPr>
        <w:spacing w:after="0"/>
        <w:ind w:left="0"/>
        <w:jc w:val="both"/>
      </w:pPr>
      <w:r>
        <w:rPr>
          <w:rFonts w:ascii="Times New Roman"/>
          <w:b w:val="false"/>
          <w:i w:val="false"/>
          <w:color w:val="000000"/>
          <w:sz w:val="28"/>
        </w:rPr>
        <w:t xml:space="preserve">
      57.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9) тармақшасындағы «бақылау-қадағалау» деген сөздер «бақылау» деген сөзбен ауыстырылсын.</w:t>
      </w:r>
    </w:p>
    <w:bookmarkEnd w:id="123"/>
    <w:bookmarkStart w:name="z163" w:id="124"/>
    <w:p>
      <w:pPr>
        <w:spacing w:after="0"/>
        <w:ind w:left="0"/>
        <w:jc w:val="both"/>
      </w:pPr>
      <w:r>
        <w:rPr>
          <w:rFonts w:ascii="Times New Roman"/>
          <w:b w:val="false"/>
          <w:i w:val="false"/>
          <w:color w:val="000000"/>
          <w:sz w:val="28"/>
        </w:rPr>
        <w:t xml:space="preserve">
      58.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19) тармақшасындағы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24"/>
    <w:bookmarkStart w:name="z165" w:id="125"/>
    <w:p>
      <w:pPr>
        <w:spacing w:after="0"/>
        <w:ind w:left="0"/>
        <w:jc w:val="both"/>
      </w:pPr>
      <w:r>
        <w:rPr>
          <w:rFonts w:ascii="Times New Roman"/>
          <w:b w:val="false"/>
          <w:i w:val="false"/>
          <w:color w:val="000000"/>
          <w:sz w:val="28"/>
        </w:rPr>
        <w:t xml:space="preserve">
      59.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7), 8) тармақшаларындағы, </w:t>
      </w:r>
      <w:r>
        <w:rPr>
          <w:rFonts w:ascii="Times New Roman"/>
          <w:b w:val="false"/>
          <w:i w:val="false"/>
          <w:color w:val="000000"/>
          <w:sz w:val="28"/>
        </w:rPr>
        <w:t>8-баптың</w:t>
      </w:r>
      <w:r>
        <w:rPr>
          <w:rFonts w:ascii="Times New Roman"/>
          <w:b w:val="false"/>
          <w:i w:val="false"/>
          <w:color w:val="000000"/>
          <w:sz w:val="28"/>
        </w:rPr>
        <w:t xml:space="preserve"> 6) тармақшасындағы, </w:t>
      </w:r>
      <w:r>
        <w:rPr>
          <w:rFonts w:ascii="Times New Roman"/>
          <w:b w:val="false"/>
          <w:i w:val="false"/>
          <w:color w:val="000000"/>
          <w:sz w:val="28"/>
        </w:rPr>
        <w:t>42-баптың</w:t>
      </w:r>
      <w:r>
        <w:rPr>
          <w:rFonts w:ascii="Times New Roman"/>
          <w:b w:val="false"/>
          <w:i w:val="false"/>
          <w:color w:val="000000"/>
          <w:sz w:val="28"/>
        </w:rPr>
        <w:t xml:space="preserve"> 4-тармағының бірінші және екінші бөліктеріндегі «қадағалау» деген сөз «бақылау» деген сөзбен ауыстырылсын.</w:t>
      </w:r>
    </w:p>
    <w:bookmarkEnd w:id="125"/>
    <w:bookmarkStart w:name="z167" w:id="126"/>
    <w:p>
      <w:pPr>
        <w:spacing w:after="0"/>
        <w:ind w:left="0"/>
        <w:jc w:val="both"/>
      </w:pPr>
      <w:r>
        <w:rPr>
          <w:rFonts w:ascii="Times New Roman"/>
          <w:b w:val="false"/>
          <w:i w:val="false"/>
          <w:color w:val="000000"/>
          <w:sz w:val="28"/>
        </w:rPr>
        <w:t xml:space="preserve">
      60.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13-құжат; 2009 ж., № 15-16, 74-құжат; № 18, 84-құжат; 2010 ж., № 5, 23-құжат; № 17-18,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3-тармағының екінші бөлігіндегі, </w:t>
      </w:r>
      <w:r>
        <w:rPr>
          <w:rFonts w:ascii="Times New Roman"/>
          <w:b w:val="false"/>
          <w:i w:val="false"/>
          <w:color w:val="000000"/>
          <w:sz w:val="28"/>
        </w:rPr>
        <w:t>6-баптың</w:t>
      </w:r>
      <w:r>
        <w:rPr>
          <w:rFonts w:ascii="Times New Roman"/>
          <w:b w:val="false"/>
          <w:i w:val="false"/>
          <w:color w:val="000000"/>
          <w:sz w:val="28"/>
        </w:rPr>
        <w:t xml:space="preserve"> 18) тармақшасындағы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26"/>
    <w:bookmarkStart w:name="z169" w:id="127"/>
    <w:p>
      <w:pPr>
        <w:spacing w:after="0"/>
        <w:ind w:left="0"/>
        <w:jc w:val="both"/>
      </w:pPr>
      <w:r>
        <w:rPr>
          <w:rFonts w:ascii="Times New Roman"/>
          <w:b w:val="false"/>
          <w:i w:val="false"/>
          <w:color w:val="000000"/>
          <w:sz w:val="28"/>
        </w:rPr>
        <w:t xml:space="preserve">
      61.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1-тармағының 7) тармақшасындағы, </w:t>
      </w:r>
      <w:r>
        <w:rPr>
          <w:rFonts w:ascii="Times New Roman"/>
          <w:b w:val="false"/>
          <w:i w:val="false"/>
          <w:color w:val="000000"/>
          <w:sz w:val="28"/>
        </w:rPr>
        <w:t>16-1-баптың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27"/>
    <w:bookmarkStart w:name="z171" w:id="128"/>
    <w:p>
      <w:pPr>
        <w:spacing w:after="0"/>
        <w:ind w:left="0"/>
        <w:jc w:val="both"/>
      </w:pPr>
      <w:r>
        <w:rPr>
          <w:rFonts w:ascii="Times New Roman"/>
          <w:b w:val="false"/>
          <w:i w:val="false"/>
          <w:color w:val="000000"/>
          <w:sz w:val="28"/>
        </w:rPr>
        <w:t xml:space="preserve">
      62.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5-тармағының 21) тармақшасындағы, </w:t>
      </w:r>
      <w:r>
        <w:rPr>
          <w:rFonts w:ascii="Times New Roman"/>
          <w:b w:val="false"/>
          <w:i w:val="false"/>
          <w:color w:val="000000"/>
          <w:sz w:val="28"/>
        </w:rPr>
        <w:t>20-1-баптың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28"/>
    <w:bookmarkStart w:name="z173" w:id="129"/>
    <w:p>
      <w:pPr>
        <w:spacing w:after="0"/>
        <w:ind w:left="0"/>
        <w:jc w:val="both"/>
      </w:pPr>
      <w:r>
        <w:rPr>
          <w:rFonts w:ascii="Times New Roman"/>
          <w:b w:val="false"/>
          <w:i w:val="false"/>
          <w:color w:val="000000"/>
          <w:sz w:val="28"/>
        </w:rPr>
        <w:t xml:space="preserve">
      63.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3-тармағының үшінші бөлігіндегі «бақылауының» деген сөз «бақылауы мен қадағалауының» деген сөздермен ауыстырылсын.</w:t>
      </w:r>
    </w:p>
    <w:bookmarkEnd w:id="129"/>
    <w:bookmarkStart w:name="z175" w:id="130"/>
    <w:p>
      <w:pPr>
        <w:spacing w:after="0"/>
        <w:ind w:left="0"/>
        <w:jc w:val="both"/>
      </w:pPr>
      <w:r>
        <w:rPr>
          <w:rFonts w:ascii="Times New Roman"/>
          <w:b w:val="false"/>
          <w:i w:val="false"/>
          <w:color w:val="000000"/>
          <w:sz w:val="28"/>
        </w:rPr>
        <w:t xml:space="preserve">
      64.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21) тармақшасындағы, </w:t>
      </w:r>
      <w:r>
        <w:rPr>
          <w:rFonts w:ascii="Times New Roman"/>
          <w:b w:val="false"/>
          <w:i w:val="false"/>
          <w:color w:val="000000"/>
          <w:sz w:val="28"/>
        </w:rPr>
        <w:t>9-баптың</w:t>
      </w:r>
      <w:r>
        <w:rPr>
          <w:rFonts w:ascii="Times New Roman"/>
          <w:b w:val="false"/>
          <w:i w:val="false"/>
          <w:color w:val="000000"/>
          <w:sz w:val="28"/>
        </w:rPr>
        <w:t xml:space="preserve"> 5-тармағындағы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30"/>
    <w:bookmarkStart w:name="z177" w:id="131"/>
    <w:p>
      <w:pPr>
        <w:spacing w:after="0"/>
        <w:ind w:left="0"/>
        <w:jc w:val="both"/>
      </w:pPr>
      <w:r>
        <w:rPr>
          <w:rFonts w:ascii="Times New Roman"/>
          <w:b w:val="false"/>
          <w:i w:val="false"/>
          <w:color w:val="000000"/>
          <w:sz w:val="28"/>
        </w:rPr>
        <w:t xml:space="preserve">
      65.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12) тармақшасындағы, </w:t>
      </w:r>
      <w:r>
        <w:rPr>
          <w:rFonts w:ascii="Times New Roman"/>
          <w:b w:val="false"/>
          <w:i w:val="false"/>
          <w:color w:val="000000"/>
          <w:sz w:val="28"/>
        </w:rPr>
        <w:t>12-баптың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31"/>
    <w:bookmarkStart w:name="z179" w:id="132"/>
    <w:p>
      <w:pPr>
        <w:spacing w:after="0"/>
        <w:ind w:left="0"/>
        <w:jc w:val="both"/>
      </w:pPr>
      <w:r>
        <w:rPr>
          <w:rFonts w:ascii="Times New Roman"/>
          <w:b w:val="false"/>
          <w:i w:val="false"/>
          <w:color w:val="000000"/>
          <w:sz w:val="28"/>
        </w:rPr>
        <w:t xml:space="preserve">
      66.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5) тармақшасының тоғызыншы абзацы, </w:t>
      </w:r>
      <w:r>
        <w:rPr>
          <w:rFonts w:ascii="Times New Roman"/>
          <w:b w:val="false"/>
          <w:i w:val="false"/>
          <w:color w:val="000000"/>
          <w:sz w:val="28"/>
        </w:rPr>
        <w:t>6-баптың</w:t>
      </w:r>
      <w:r>
        <w:rPr>
          <w:rFonts w:ascii="Times New Roman"/>
          <w:b w:val="false"/>
          <w:i w:val="false"/>
          <w:color w:val="000000"/>
          <w:sz w:val="28"/>
        </w:rPr>
        <w:t xml:space="preserve"> 3-тармағының 1), 2), 3), 5), 6), 9), 10), 11), 12), 13), 16) тармақшалары, 4-тармағы, </w:t>
      </w:r>
      <w:r>
        <w:rPr>
          <w:rFonts w:ascii="Times New Roman"/>
          <w:b w:val="false"/>
          <w:i w:val="false"/>
          <w:color w:val="000000"/>
          <w:sz w:val="28"/>
        </w:rPr>
        <w:t>8-бап</w:t>
      </w: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2) тармақшасы, </w:t>
      </w:r>
      <w:r>
        <w:rPr>
          <w:rFonts w:ascii="Times New Roman"/>
          <w:b w:val="false"/>
          <w:i w:val="false"/>
          <w:color w:val="000000"/>
          <w:sz w:val="28"/>
        </w:rPr>
        <w:t>20-баптың</w:t>
      </w:r>
      <w:r>
        <w:rPr>
          <w:rFonts w:ascii="Times New Roman"/>
          <w:b w:val="false"/>
          <w:i w:val="false"/>
          <w:color w:val="000000"/>
          <w:sz w:val="28"/>
        </w:rPr>
        <w:t xml:space="preserve"> 3-тармағы «бақылануға», «бақылауды», «бақылау» деген сөздерден кейін тиісінше «және қадағалануға», «және қадағалауды», «және қадағалау» деген сөздермен толықтырылсын.</w:t>
      </w:r>
    </w:p>
    <w:bookmarkEnd w:id="132"/>
    <w:bookmarkStart w:name="z181" w:id="133"/>
    <w:p>
      <w:pPr>
        <w:spacing w:after="0"/>
        <w:ind w:left="0"/>
        <w:jc w:val="both"/>
      </w:pPr>
      <w:r>
        <w:rPr>
          <w:rFonts w:ascii="Times New Roman"/>
          <w:b w:val="false"/>
          <w:i w:val="false"/>
          <w:color w:val="000000"/>
          <w:sz w:val="28"/>
        </w:rPr>
        <w:t xml:space="preserve">
      67.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 2010 ж., № 5, 23-құжат):</w:t>
      </w:r>
    </w:p>
    <w:bookmarkEnd w:id="133"/>
    <w:bookmarkStart w:name="z182" w:id="1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3) тармақшасы, </w:t>
      </w:r>
      <w:r>
        <w:rPr>
          <w:rFonts w:ascii="Times New Roman"/>
          <w:b w:val="false"/>
          <w:i w:val="false"/>
          <w:color w:val="000000"/>
          <w:sz w:val="28"/>
        </w:rPr>
        <w:t>9-бап</w:t>
      </w:r>
      <w:r>
        <w:rPr>
          <w:rFonts w:ascii="Times New Roman"/>
          <w:b w:val="false"/>
          <w:i w:val="false"/>
          <w:color w:val="000000"/>
          <w:sz w:val="28"/>
        </w:rPr>
        <w:t xml:space="preserve"> «бақылауды», «бақылау» деген сөздерден кейін тиісінше «және қадағалауды», «және қадағалау» деген сөздермен толықтырылсын;</w:t>
      </w:r>
    </w:p>
    <w:bookmarkEnd w:id="134"/>
    <w:bookmarkStart w:name="z183" w:id="1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13) тармақшасындағы, </w:t>
      </w:r>
      <w:r>
        <w:rPr>
          <w:rFonts w:ascii="Times New Roman"/>
          <w:b w:val="false"/>
          <w:i w:val="false"/>
          <w:color w:val="000000"/>
          <w:sz w:val="28"/>
        </w:rPr>
        <w:t>9-баптың</w:t>
      </w:r>
      <w:r>
        <w:rPr>
          <w:rFonts w:ascii="Times New Roman"/>
          <w:b w:val="false"/>
          <w:i w:val="false"/>
          <w:color w:val="000000"/>
          <w:sz w:val="28"/>
        </w:rPr>
        <w:t xml:space="preserve"> 3-тармағындағы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35"/>
    <w:bookmarkStart w:name="z184" w:id="1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13-тармағындағы «бақылау» деген сөз «қадағалау» деген сөзбен ауыстырылсын.</w:t>
      </w:r>
    </w:p>
    <w:bookmarkEnd w:id="136"/>
    <w:bookmarkStart w:name="z185" w:id="137"/>
    <w:p>
      <w:pPr>
        <w:spacing w:after="0"/>
        <w:ind w:left="0"/>
        <w:jc w:val="both"/>
      </w:pPr>
      <w:r>
        <w:rPr>
          <w:rFonts w:ascii="Times New Roman"/>
          <w:b w:val="false"/>
          <w:i w:val="false"/>
          <w:color w:val="000000"/>
          <w:sz w:val="28"/>
        </w:rPr>
        <w:t xml:space="preserve">
      68.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8) тармақшасындағы, </w:t>
      </w:r>
      <w:r>
        <w:rPr>
          <w:rFonts w:ascii="Times New Roman"/>
          <w:b w:val="false"/>
          <w:i w:val="false"/>
          <w:color w:val="000000"/>
          <w:sz w:val="28"/>
        </w:rPr>
        <w:t>8-баптың</w:t>
      </w:r>
      <w:r>
        <w:rPr>
          <w:rFonts w:ascii="Times New Roman"/>
          <w:b w:val="false"/>
          <w:i w:val="false"/>
          <w:color w:val="000000"/>
          <w:sz w:val="28"/>
        </w:rPr>
        <w:t xml:space="preserve"> 3-тармағындағы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37"/>
    <w:bookmarkStart w:name="z187" w:id="138"/>
    <w:p>
      <w:pPr>
        <w:spacing w:after="0"/>
        <w:ind w:left="0"/>
        <w:jc w:val="both"/>
      </w:pPr>
      <w:r>
        <w:rPr>
          <w:rFonts w:ascii="Times New Roman"/>
          <w:b w:val="false"/>
          <w:i w:val="false"/>
          <w:color w:val="000000"/>
          <w:sz w:val="28"/>
        </w:rPr>
        <w:t xml:space="preserve">
      69.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w:t>
      </w:r>
    </w:p>
    <w:bookmarkEnd w:id="138"/>
    <w:bookmarkStart w:name="z188" w:id="1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тақырыбы және бірінші бөлігі «бақылау» деген сөзден кейін «және қадағалау» деген сөздермен толықтырылсын;</w:t>
      </w:r>
      <w:r>
        <w:br/>
      </w:r>
      <w:r>
        <w:rPr>
          <w:rFonts w:ascii="Times New Roman"/>
          <w:b w:val="false"/>
          <w:i w:val="false"/>
          <w:color w:val="000000"/>
          <w:sz w:val="28"/>
        </w:rPr>
        <w:t>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39"/>
    <w:bookmarkStart w:name="z189" w:id="1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13-баптағы</w:t>
      </w:r>
      <w:r>
        <w:rPr>
          <w:rFonts w:ascii="Times New Roman"/>
          <w:b w:val="false"/>
          <w:i w:val="false"/>
          <w:color w:val="000000"/>
          <w:sz w:val="28"/>
        </w:rPr>
        <w:t xml:space="preserve"> «бақылауды» деген сөз «қадағалауды» деген сөзбен ауыстырылсын.</w:t>
      </w:r>
    </w:p>
    <w:bookmarkEnd w:id="140"/>
    <w:bookmarkStart w:name="z190" w:id="141"/>
    <w:p>
      <w:pPr>
        <w:spacing w:after="0"/>
        <w:ind w:left="0"/>
        <w:jc w:val="both"/>
      </w:pPr>
      <w:r>
        <w:rPr>
          <w:rFonts w:ascii="Times New Roman"/>
          <w:b w:val="false"/>
          <w:i w:val="false"/>
          <w:color w:val="000000"/>
          <w:sz w:val="28"/>
        </w:rPr>
        <w:t xml:space="preserve">
      70.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45) тармақшасындағы, </w:t>
      </w:r>
      <w:r>
        <w:rPr>
          <w:rFonts w:ascii="Times New Roman"/>
          <w:b w:val="false"/>
          <w:i w:val="false"/>
          <w:color w:val="000000"/>
          <w:sz w:val="28"/>
        </w:rPr>
        <w:t>59-баптың</w:t>
      </w:r>
      <w:r>
        <w:rPr>
          <w:rFonts w:ascii="Times New Roman"/>
          <w:b w:val="false"/>
          <w:i w:val="false"/>
          <w:color w:val="000000"/>
          <w:sz w:val="28"/>
        </w:rPr>
        <w:t xml:space="preserve"> 8-тармағының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41"/>
    <w:bookmarkStart w:name="z192" w:id="142"/>
    <w:p>
      <w:pPr>
        <w:spacing w:after="0"/>
        <w:ind w:left="0"/>
        <w:jc w:val="both"/>
      </w:pPr>
      <w:r>
        <w:rPr>
          <w:rFonts w:ascii="Times New Roman"/>
          <w:b w:val="false"/>
          <w:i w:val="false"/>
          <w:color w:val="000000"/>
          <w:sz w:val="28"/>
        </w:rPr>
        <w:t xml:space="preserve">
      71.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4) тармақшасындағы, </w:t>
      </w:r>
      <w:r>
        <w:rPr>
          <w:rFonts w:ascii="Times New Roman"/>
          <w:b w:val="false"/>
          <w:i w:val="false"/>
          <w:color w:val="000000"/>
          <w:sz w:val="28"/>
        </w:rPr>
        <w:t>30-баптың</w:t>
      </w:r>
      <w:r>
        <w:rPr>
          <w:rFonts w:ascii="Times New Roman"/>
          <w:b w:val="false"/>
          <w:i w:val="false"/>
          <w:color w:val="000000"/>
          <w:sz w:val="28"/>
        </w:rPr>
        <w:t xml:space="preserve"> 1-тармағының бірінші бөлігіндегі және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42"/>
    <w:bookmarkStart w:name="z194" w:id="143"/>
    <w:p>
      <w:pPr>
        <w:spacing w:after="0"/>
        <w:ind w:left="0"/>
        <w:jc w:val="both"/>
      </w:pPr>
      <w:r>
        <w:rPr>
          <w:rFonts w:ascii="Times New Roman"/>
          <w:b w:val="false"/>
          <w:i w:val="false"/>
          <w:color w:val="000000"/>
          <w:sz w:val="28"/>
        </w:rPr>
        <w:t xml:space="preserve">
      72.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2-тармағының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43"/>
    <w:bookmarkStart w:name="z196" w:id="144"/>
    <w:p>
      <w:pPr>
        <w:spacing w:after="0"/>
        <w:ind w:left="0"/>
        <w:jc w:val="both"/>
      </w:pPr>
      <w:r>
        <w:rPr>
          <w:rFonts w:ascii="Times New Roman"/>
          <w:b w:val="false"/>
          <w:i w:val="false"/>
          <w:color w:val="000000"/>
          <w:sz w:val="28"/>
        </w:rPr>
        <w:t xml:space="preserve">
      73.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6) тармақшасындағы, </w:t>
      </w:r>
      <w:r>
        <w:rPr>
          <w:rFonts w:ascii="Times New Roman"/>
          <w:b w:val="false"/>
          <w:i w:val="false"/>
          <w:color w:val="000000"/>
          <w:sz w:val="28"/>
        </w:rPr>
        <w:t>20-баптың</w:t>
      </w:r>
      <w:r>
        <w:rPr>
          <w:rFonts w:ascii="Times New Roman"/>
          <w:b w:val="false"/>
          <w:i w:val="false"/>
          <w:color w:val="000000"/>
          <w:sz w:val="28"/>
        </w:rPr>
        <w:t xml:space="preserve"> 1-тармағының екінші бөлігіндегі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44"/>
    <w:bookmarkStart w:name="z198" w:id="145"/>
    <w:p>
      <w:pPr>
        <w:spacing w:after="0"/>
        <w:ind w:left="0"/>
        <w:jc w:val="both"/>
      </w:pPr>
      <w:r>
        <w:rPr>
          <w:rFonts w:ascii="Times New Roman"/>
          <w:b w:val="false"/>
          <w:i w:val="false"/>
          <w:color w:val="000000"/>
          <w:sz w:val="28"/>
        </w:rPr>
        <w:t xml:space="preserve">
      74.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3-1) тармақшасындағы, </w:t>
      </w:r>
      <w:r>
        <w:rPr>
          <w:rFonts w:ascii="Times New Roman"/>
          <w:b w:val="false"/>
          <w:i w:val="false"/>
          <w:color w:val="000000"/>
          <w:sz w:val="28"/>
        </w:rPr>
        <w:t>25-баптың</w:t>
      </w:r>
      <w:r>
        <w:rPr>
          <w:rFonts w:ascii="Times New Roman"/>
          <w:b w:val="false"/>
          <w:i w:val="false"/>
          <w:color w:val="000000"/>
          <w:sz w:val="28"/>
        </w:rPr>
        <w:t xml:space="preserve"> 2-тармағындағы «Жеке кәсіпкерлік туралы» деген сөздер «Қазақстан Республикасындағы мемлекеттік бақылау және қадағалау туралы» деген сөздермен ауыстырылсын.</w:t>
      </w:r>
    </w:p>
    <w:bookmarkEnd w:id="145"/>
    <w:bookmarkStart w:name="z200" w:id="146"/>
    <w:p>
      <w:pPr>
        <w:spacing w:after="0"/>
        <w:ind w:left="0"/>
        <w:jc w:val="both"/>
      </w:pPr>
      <w:r>
        <w:rPr>
          <w:rFonts w:ascii="Times New Roman"/>
          <w:b w:val="false"/>
          <w:i w:val="false"/>
          <w:color w:val="000000"/>
          <w:sz w:val="28"/>
        </w:rPr>
        <w:t xml:space="preserve">
      75.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118-баптың</w:t>
      </w:r>
      <w:r>
        <w:rPr>
          <w:rFonts w:ascii="Times New Roman"/>
          <w:b w:val="false"/>
          <w:i w:val="false"/>
          <w:color w:val="000000"/>
          <w:sz w:val="28"/>
        </w:rPr>
        <w:t xml:space="preserve"> 3-тармағының бірінші сөйлеміндегі «Жеке кәсiпкерлiк туралы» деген сөздер «Қазақстан Республикасындағы мемлекеттік бақылау және қадағалау туралы» деген сөздермен ауыстырылсын.</w:t>
      </w:r>
    </w:p>
    <w:bookmarkEnd w:id="146"/>
    <w:bookmarkStart w:name="z202" w:id="147"/>
    <w:p>
      <w:pPr>
        <w:spacing w:after="0"/>
        <w:ind w:left="0"/>
        <w:jc w:val="both"/>
      </w:pPr>
      <w:r>
        <w:rPr>
          <w:rFonts w:ascii="Times New Roman"/>
          <w:b w:val="false"/>
          <w:i w:val="false"/>
          <w:color w:val="000000"/>
          <w:sz w:val="28"/>
        </w:rPr>
        <w:t xml:space="preserve">
      76. «Қазақстан Республикасында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w:t>
      </w:r>
    </w:p>
    <w:bookmarkEnd w:id="1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2-тараудың</w:t>
      </w:r>
      <w:r>
        <w:rPr>
          <w:rFonts w:ascii="Times New Roman"/>
          <w:b w:val="false"/>
          <w:i w:val="false"/>
          <w:color w:val="000000"/>
          <w:sz w:val="28"/>
        </w:rPr>
        <w:t xml:space="preserve"> тақырыбындағы «және бақылау» деген сөздер «, бақылау және қадағалау» деген сөздермен ауыстырылсын;</w:t>
      </w:r>
    </w:p>
    <w:bookmarkStart w:name="z203" w:id="1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тақырыбында, </w:t>
      </w:r>
      <w:r>
        <w:rPr>
          <w:rFonts w:ascii="Times New Roman"/>
          <w:b w:val="false"/>
          <w:i w:val="false"/>
          <w:color w:val="000000"/>
          <w:sz w:val="28"/>
        </w:rPr>
        <w:t>14-баптың</w:t>
      </w:r>
      <w:r>
        <w:rPr>
          <w:rFonts w:ascii="Times New Roman"/>
          <w:b w:val="false"/>
          <w:i w:val="false"/>
          <w:color w:val="000000"/>
          <w:sz w:val="28"/>
        </w:rPr>
        <w:t xml:space="preserve"> 1-тармағының 1, 31), 32), 33), 34), 35), 36) тармақшаларында, 2 және 3-тармақтарының бірінші абзацтарында, </w:t>
      </w:r>
      <w:r>
        <w:rPr>
          <w:rFonts w:ascii="Times New Roman"/>
          <w:b w:val="false"/>
          <w:i w:val="false"/>
          <w:color w:val="000000"/>
          <w:sz w:val="28"/>
        </w:rPr>
        <w:t>15-баптың</w:t>
      </w:r>
      <w:r>
        <w:rPr>
          <w:rFonts w:ascii="Times New Roman"/>
          <w:b w:val="false"/>
          <w:i w:val="false"/>
          <w:color w:val="000000"/>
          <w:sz w:val="28"/>
        </w:rPr>
        <w:t xml:space="preserve"> 1) тармақшасында, </w:t>
      </w:r>
      <w:r>
        <w:rPr>
          <w:rFonts w:ascii="Times New Roman"/>
          <w:b w:val="false"/>
          <w:i w:val="false"/>
          <w:color w:val="000000"/>
          <w:sz w:val="28"/>
        </w:rPr>
        <w:t>17-баптың</w:t>
      </w:r>
      <w:r>
        <w:rPr>
          <w:rFonts w:ascii="Times New Roman"/>
          <w:b w:val="false"/>
          <w:i w:val="false"/>
          <w:color w:val="000000"/>
          <w:sz w:val="28"/>
        </w:rPr>
        <w:t xml:space="preserve"> 1-тармағы екінші бөлігінің 6) тармақшасында, </w:t>
      </w:r>
      <w:r>
        <w:rPr>
          <w:rFonts w:ascii="Times New Roman"/>
          <w:b w:val="false"/>
          <w:i w:val="false"/>
          <w:color w:val="000000"/>
          <w:sz w:val="28"/>
        </w:rPr>
        <w:t>51-баптың</w:t>
      </w:r>
      <w:r>
        <w:rPr>
          <w:rFonts w:ascii="Times New Roman"/>
          <w:b w:val="false"/>
          <w:i w:val="false"/>
          <w:color w:val="000000"/>
          <w:sz w:val="28"/>
        </w:rPr>
        <w:t xml:space="preserve"> 4-тармағында, </w:t>
      </w:r>
      <w:r>
        <w:rPr>
          <w:rFonts w:ascii="Times New Roman"/>
          <w:b w:val="false"/>
          <w:i w:val="false"/>
          <w:color w:val="000000"/>
          <w:sz w:val="28"/>
        </w:rPr>
        <w:t>90-баптың</w:t>
      </w:r>
      <w:r>
        <w:rPr>
          <w:rFonts w:ascii="Times New Roman"/>
          <w:b w:val="false"/>
          <w:i w:val="false"/>
          <w:color w:val="000000"/>
          <w:sz w:val="28"/>
        </w:rPr>
        <w:t xml:space="preserve"> 7-тармағында, </w:t>
      </w:r>
      <w:r>
        <w:rPr>
          <w:rFonts w:ascii="Times New Roman"/>
          <w:b w:val="false"/>
          <w:i w:val="false"/>
          <w:color w:val="000000"/>
          <w:sz w:val="28"/>
        </w:rPr>
        <w:t>105-баптың</w:t>
      </w:r>
      <w:r>
        <w:rPr>
          <w:rFonts w:ascii="Times New Roman"/>
          <w:b w:val="false"/>
          <w:i w:val="false"/>
          <w:color w:val="000000"/>
          <w:sz w:val="28"/>
        </w:rPr>
        <w:t xml:space="preserve"> 4 және 5-тармақтарында «бақылауды», «бақылау» деген сөздерден кейін тиісінше «және қадағалауды», «және қадағалау» деген сөздермен толықтырылсын;</w:t>
      </w:r>
    </w:p>
    <w:bookmarkEnd w:id="148"/>
    <w:bookmarkStart w:name="z204" w:id="1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тақырыбы, 1, 2, 3 және 6-тармақтары «бақылау», «бақылауды», «бақылау жүргізудің», «мен бақылаудың» деген сөздерден кейін тиісінше «және қадағалау», «және қадағалауды», «және қадағалаудың» деген сөздермен толықтырылсын;</w:t>
      </w:r>
      <w:r>
        <w:br/>
      </w:r>
      <w:r>
        <w:rPr>
          <w:rFonts w:ascii="Times New Roman"/>
          <w:b w:val="false"/>
          <w:i w:val="false"/>
          <w:color w:val="000000"/>
          <w:sz w:val="28"/>
        </w:rPr>
        <w:t>
      4-тармақтың бірінші бөлігінде:</w:t>
      </w:r>
      <w:r>
        <w:br/>
      </w:r>
      <w:r>
        <w:rPr>
          <w:rFonts w:ascii="Times New Roman"/>
          <w:b w:val="false"/>
          <w:i w:val="false"/>
          <w:color w:val="000000"/>
          <w:sz w:val="28"/>
        </w:rPr>
        <w:t>
      1) тармақшадағы «Жеке кәсіпкерлік туралы» деген сөздер «Қазақстан Республикасында мемлекеттік бақылау және қадағалау туралы» деген сөздермен ауыстырылсын;</w:t>
      </w:r>
      <w:r>
        <w:br/>
      </w:r>
      <w:r>
        <w:rPr>
          <w:rFonts w:ascii="Times New Roman"/>
          <w:b w:val="false"/>
          <w:i w:val="false"/>
          <w:color w:val="000000"/>
          <w:sz w:val="28"/>
        </w:rPr>
        <w:t>
      3) тармақшадағы «бақылаудың» деген сөз «бақылау мен қадағалаудың» деген сөздермен ауыстырылсын.</w:t>
      </w:r>
    </w:p>
    <w:bookmarkEnd w:id="149"/>
    <w:bookmarkStart w:name="z205" w:id="150"/>
    <w:p>
      <w:pPr>
        <w:spacing w:after="0"/>
        <w:ind w:left="0"/>
        <w:jc w:val="both"/>
      </w:pPr>
      <w:r>
        <w:rPr>
          <w:rFonts w:ascii="Times New Roman"/>
          <w:b w:val="false"/>
          <w:i w:val="false"/>
          <w:color w:val="000000"/>
          <w:sz w:val="28"/>
        </w:rPr>
        <w:t xml:space="preserve">
      77. 2010 жылғы 24 қарашада «Егемен Қазақстан» және 2010 жылғы 23 қарашада «Казахстанская правда» газеттерінде жарияланған «Биоотын өндірісі және оның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13) тармақшасындағы, </w:t>
      </w:r>
      <w:r>
        <w:rPr>
          <w:rFonts w:ascii="Times New Roman"/>
          <w:b w:val="false"/>
          <w:i w:val="false"/>
          <w:color w:val="000000"/>
          <w:sz w:val="28"/>
        </w:rPr>
        <w:t>7-баптың</w:t>
      </w:r>
      <w:r>
        <w:rPr>
          <w:rFonts w:ascii="Times New Roman"/>
          <w:b w:val="false"/>
          <w:i w:val="false"/>
          <w:color w:val="000000"/>
          <w:sz w:val="28"/>
        </w:rPr>
        <w:t xml:space="preserve"> 8) тармақшасындағы, </w:t>
      </w:r>
      <w:r>
        <w:rPr>
          <w:rFonts w:ascii="Times New Roman"/>
          <w:b w:val="false"/>
          <w:i w:val="false"/>
          <w:color w:val="000000"/>
          <w:sz w:val="28"/>
        </w:rPr>
        <w:t>19-баптың</w:t>
      </w:r>
      <w:r>
        <w:rPr>
          <w:rFonts w:ascii="Times New Roman"/>
          <w:b w:val="false"/>
          <w:i w:val="false"/>
          <w:color w:val="000000"/>
          <w:sz w:val="28"/>
        </w:rPr>
        <w:t xml:space="preserve"> 1-тармағының екінші бөлігіндегі «Жеке кәсiпкерлiк туралы» деген сөздер «Қазақстан Республикасындағы мемлекеттік бақылау және қадағалау туралы» деген сөздермен ауыстырылсын.</w:t>
      </w:r>
    </w:p>
    <w:bookmarkEnd w:id="150"/>
    <w:bookmarkStart w:name="z207" w:id="151"/>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15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