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76ad" w14:textId="b7576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10 қаңтардағы № 383-IV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2001 жылғы 30 қаңтардағы Қазақстан Республикасының </w:t>
      </w:r>
      <w:r>
        <w:rPr>
          <w:rFonts w:ascii="Times New Roman"/>
          <w:b w:val="false"/>
          <w:i w:val="false"/>
          <w:color w:val="000000"/>
          <w:sz w:val="28"/>
        </w:rPr>
        <w:t>Әкiмшiлiк құқық бұзушылық туралы кодексiне</w:t>
      </w:r>
      <w:r>
        <w:rPr>
          <w:rFonts w:ascii="Times New Roman"/>
          <w:b w:val="false"/>
          <w:i w:val="false"/>
          <w:color w:val="000000"/>
          <w:sz w:val="28"/>
        </w:rPr>
        <w:t xml:space="preserve"> (Қазақстан Республикасы Парламентiнiң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1- 2, 1, 4, 5-құжаттар; № 5, 23-құжат; № 7, 28, 32-құжаттар; № 8, 41- құжат; № 9, 44- құжат; № 11, 58-құжат; № 13, 67- құжат; № 15, 71-құжат; № 17-18, 112, 114-құжаттар; № 20-21, 119-құжат; 2010 жылғы 24 қарашада «Егемен Қазақстан» және 2010 жылғы 23 қарашада «Казахстанская правда» газеттерінде жарияланған «Қазақстан Республикасының кейбір заңнамалық актілеріне биоотын өндірісін және айналымын мемлекеттік реттеу мәселелері бойынша өзгерістер мен толықтырулар енгізу туралы» 2010 жылғы 15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27 қарашада «Егемен Қазақстан» және «Казахстанская правда» газеттерінде жарияланған «Қазақстан Республикасының кейбiр заңнамалық актiлерiне баланың құқықтарын қорғауды қамтамасыз ету мәселелерi бойынша өзгерiстер мен толықтырулар енгiзу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494-2-бап</w:t>
      </w:r>
      <w:r>
        <w:rPr>
          <w:rFonts w:ascii="Times New Roman"/>
          <w:b w:val="false"/>
          <w:i w:val="false"/>
          <w:color w:val="000000"/>
          <w:sz w:val="28"/>
        </w:rPr>
        <w:t xml:space="preserve"> алып тасталсын;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541-баптың</w:t>
      </w:r>
      <w:r>
        <w:rPr>
          <w:rFonts w:ascii="Times New Roman"/>
          <w:b w:val="false"/>
          <w:i w:val="false"/>
          <w:color w:val="000000"/>
          <w:sz w:val="28"/>
        </w:rPr>
        <w:t xml:space="preserve"> бірінші бөлігіндегі «494-2 (екінші бөлiгiнде),» деген сөздер алып тасталсын;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549-1-баптың</w:t>
      </w:r>
      <w:r>
        <w:rPr>
          <w:rFonts w:ascii="Times New Roman"/>
          <w:b w:val="false"/>
          <w:i w:val="false"/>
          <w:color w:val="000000"/>
          <w:sz w:val="28"/>
        </w:rPr>
        <w:t xml:space="preserve"> бірінші бөлігіндегі «494-2 (бiрiншi бөлiгiнде),» деген сөздер алып тасталсын;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жиырма бесінші абзацындағы «494-2 (екiншi бөлiгi),» деген сөздер алып тасталсын.</w:t>
      </w:r>
    </w:p>
    <w:bookmarkEnd w:id="5"/>
    <w:bookmarkStart w:name="z7" w:id="6"/>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w:t>
      </w:r>
    </w:p>
    <w:bookmarkEnd w:id="6"/>
    <w:bookmarkStart w:name="z8"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36-баптың</w:t>
      </w:r>
      <w:r>
        <w:rPr>
          <w:rFonts w:ascii="Times New Roman"/>
          <w:b w:val="false"/>
          <w:i w:val="false"/>
          <w:color w:val="000000"/>
          <w:sz w:val="28"/>
        </w:rPr>
        <w:t xml:space="preserve"> 15) тармақшасы алып тасталсын;</w:t>
      </w:r>
    </w:p>
    <w:bookmarkEnd w:id="7"/>
    <w:bookmarkStart w:name="z9"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1-тармағында: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Қазақстан Республикасының заңдарында белгіленген тәртіппен және негіздерде арнайы су пайдалануға рұқсатты берудi, қолданысын тоқтата тұруды және оны қайтарып алуды жүзеге асырады;»;</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арнайы су пайдалануға рұқсат беруге өтініште көрсетілетін мәліметтерді айқындайды;»;</w:t>
      </w:r>
    </w:p>
    <w:bookmarkEnd w:id="8"/>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40-баптың</w:t>
      </w:r>
      <w:r>
        <w:rPr>
          <w:rFonts w:ascii="Times New Roman"/>
          <w:b w:val="false"/>
          <w:i w:val="false"/>
          <w:color w:val="000000"/>
          <w:sz w:val="28"/>
        </w:rPr>
        <w:t xml:space="preserve"> 2-тармағының 6) тармақшасындағы «Қазақстан Республикасының заңдарында» деген сөздер «осы Кодекспен» деген сөздермен ауыстырылсын;</w:t>
      </w:r>
    </w:p>
    <w:bookmarkEnd w:id="9"/>
    <w:bookmarkStart w:name="z1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«2) Қазақстан Республикасының заңдарында белгiленген тәртiппен арнайы су пайдалануға рұқсаттың қолданысын тоқтата тұруға және оны қайтарып алуға;»;</w:t>
      </w:r>
    </w:p>
    <w:bookmarkEnd w:id="10"/>
    <w:bookmarkStart w:name="z1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66-баптар</w:t>
      </w:r>
      <w:r>
        <w:rPr>
          <w:rFonts w:ascii="Times New Roman"/>
          <w:b w:val="false"/>
          <w:i w:val="false"/>
          <w:color w:val="000000"/>
          <w:sz w:val="28"/>
        </w:rPr>
        <w:t xml:space="preserve"> мынадай редакцияда жазылсын:</w:t>
      </w:r>
    </w:p>
    <w:bookmarkEnd w:id="11"/>
    <w:bookmarkStart w:name="z128" w:id="12"/>
    <w:p>
      <w:pPr>
        <w:spacing w:after="0"/>
        <w:ind w:left="0"/>
        <w:jc w:val="both"/>
      </w:pPr>
      <w:r>
        <w:rPr>
          <w:rFonts w:ascii="Times New Roman"/>
          <w:b w:val="false"/>
          <w:i w:val="false"/>
          <w:color w:val="000000"/>
          <w:sz w:val="28"/>
        </w:rPr>
        <w:t>
      «64-бап. Су пайдалану құқығының түрлерi</w:t>
      </w:r>
    </w:p>
    <w:bookmarkEnd w:id="12"/>
    <w:bookmarkStart w:name="z129" w:id="13"/>
    <w:p>
      <w:pPr>
        <w:spacing w:after="0"/>
        <w:ind w:left="0"/>
        <w:jc w:val="both"/>
      </w:pPr>
      <w:r>
        <w:rPr>
          <w:rFonts w:ascii="Times New Roman"/>
          <w:b w:val="false"/>
          <w:i w:val="false"/>
          <w:color w:val="000000"/>
          <w:sz w:val="28"/>
        </w:rPr>
        <w:t>
      1. Субъектілердің тобы бойынша:</w:t>
      </w:r>
      <w:r>
        <w:br/>
      </w:r>
      <w:r>
        <w:rPr>
          <w:rFonts w:ascii="Times New Roman"/>
          <w:b w:val="false"/>
          <w:i w:val="false"/>
          <w:color w:val="000000"/>
          <w:sz w:val="28"/>
        </w:rPr>
        <w:t>
      1) ортақ су пайдалану құқығы;</w:t>
      </w:r>
      <w:r>
        <w:br/>
      </w:r>
      <w:r>
        <w:rPr>
          <w:rFonts w:ascii="Times New Roman"/>
          <w:b w:val="false"/>
          <w:i w:val="false"/>
          <w:color w:val="000000"/>
          <w:sz w:val="28"/>
        </w:rPr>
        <w:t>
      2) арнайы су пайдалану құқығы;</w:t>
      </w:r>
      <w:r>
        <w:br/>
      </w:r>
      <w:r>
        <w:rPr>
          <w:rFonts w:ascii="Times New Roman"/>
          <w:b w:val="false"/>
          <w:i w:val="false"/>
          <w:color w:val="000000"/>
          <w:sz w:val="28"/>
        </w:rPr>
        <w:t>
      3) оқшау су пайдалану құқығы;</w:t>
      </w:r>
      <w:r>
        <w:br/>
      </w:r>
      <w:r>
        <w:rPr>
          <w:rFonts w:ascii="Times New Roman"/>
          <w:b w:val="false"/>
          <w:i w:val="false"/>
          <w:color w:val="000000"/>
          <w:sz w:val="28"/>
        </w:rPr>
        <w:t>
      4) бірлесіп су пайдалану құқығы болып бөлінеді.</w:t>
      </w:r>
      <w:r>
        <w:br/>
      </w:r>
      <w:r>
        <w:rPr>
          <w:rFonts w:ascii="Times New Roman"/>
          <w:b w:val="false"/>
          <w:i w:val="false"/>
          <w:color w:val="000000"/>
          <w:sz w:val="28"/>
        </w:rPr>
        <w:t>
      2. Туындау негіздемелері бойынша:</w:t>
      </w:r>
      <w:r>
        <w:br/>
      </w:r>
      <w:r>
        <w:rPr>
          <w:rFonts w:ascii="Times New Roman"/>
          <w:b w:val="false"/>
          <w:i w:val="false"/>
          <w:color w:val="000000"/>
          <w:sz w:val="28"/>
        </w:rPr>
        <w:t>
      1) бастапқы су пайдалану құқығы;</w:t>
      </w:r>
      <w:r>
        <w:br/>
      </w:r>
      <w:r>
        <w:rPr>
          <w:rFonts w:ascii="Times New Roman"/>
          <w:b w:val="false"/>
          <w:i w:val="false"/>
          <w:color w:val="000000"/>
          <w:sz w:val="28"/>
        </w:rPr>
        <w:t>
      2) қосалқы су пайдалану құқығы болып бөлінеді.</w:t>
      </w:r>
      <w:r>
        <w:br/>
      </w:r>
      <w:r>
        <w:rPr>
          <w:rFonts w:ascii="Times New Roman"/>
          <w:b w:val="false"/>
          <w:i w:val="false"/>
          <w:color w:val="000000"/>
          <w:sz w:val="28"/>
        </w:rPr>
        <w:t>
      3. Қолдану мерзімдері бойынша:</w:t>
      </w:r>
      <w:r>
        <w:br/>
      </w:r>
      <w:r>
        <w:rPr>
          <w:rFonts w:ascii="Times New Roman"/>
          <w:b w:val="false"/>
          <w:i w:val="false"/>
          <w:color w:val="000000"/>
          <w:sz w:val="28"/>
        </w:rPr>
        <w:t>
      1) тұрақты су пайдалану құқығы;</w:t>
      </w:r>
      <w:r>
        <w:br/>
      </w:r>
      <w:r>
        <w:rPr>
          <w:rFonts w:ascii="Times New Roman"/>
          <w:b w:val="false"/>
          <w:i w:val="false"/>
          <w:color w:val="000000"/>
          <w:sz w:val="28"/>
        </w:rPr>
        <w:t>
      2) уақытша су пайдалану құқығы болып бөлінеді.</w:t>
      </w:r>
      <w:r>
        <w:br/>
      </w:r>
      <w:r>
        <w:rPr>
          <w:rFonts w:ascii="Times New Roman"/>
          <w:b w:val="false"/>
          <w:i w:val="false"/>
          <w:color w:val="000000"/>
          <w:sz w:val="28"/>
        </w:rPr>
        <w:t>
      4. Азамат үшiн ортақ су пайдалану құқығы ол туған кезден бастап туындайды және ешбір жағдайда да шеттетілуі мүмкін емес.</w:t>
      </w:r>
      <w:r>
        <w:br/>
      </w:r>
      <w:r>
        <w:rPr>
          <w:rFonts w:ascii="Times New Roman"/>
          <w:b w:val="false"/>
          <w:i w:val="false"/>
          <w:color w:val="000000"/>
          <w:sz w:val="28"/>
        </w:rPr>
        <w:t>
      5. Осы Кодексте белгiленген тәртiппен берiлген рұқсат алынған кезден бастап арнайы су пайдалану құқығы туындайды.»;</w:t>
      </w:r>
    </w:p>
    <w:bookmarkEnd w:id="13"/>
    <w:bookmarkStart w:name="z130" w:id="14"/>
    <w:p>
      <w:pPr>
        <w:spacing w:after="0"/>
        <w:ind w:left="0"/>
        <w:jc w:val="both"/>
      </w:pPr>
      <w:r>
        <w:rPr>
          <w:rFonts w:ascii="Times New Roman"/>
          <w:b w:val="false"/>
          <w:i w:val="false"/>
          <w:color w:val="000000"/>
          <w:sz w:val="28"/>
        </w:rPr>
        <w:t>
      «66-бап. Арнайы су пайдалану</w:t>
      </w:r>
    </w:p>
    <w:bookmarkEnd w:id="14"/>
    <w:bookmarkStart w:name="z131" w:id="15"/>
    <w:p>
      <w:pPr>
        <w:spacing w:after="0"/>
        <w:ind w:left="0"/>
        <w:jc w:val="both"/>
      </w:pPr>
      <w:r>
        <w:rPr>
          <w:rFonts w:ascii="Times New Roman"/>
          <w:b w:val="false"/>
          <w:i w:val="false"/>
          <w:color w:val="000000"/>
          <w:sz w:val="28"/>
        </w:rPr>
        <w:t>
      1. Мынадай құрылыстар мен техникалық құрылғыларды:</w:t>
      </w:r>
      <w:r>
        <w:br/>
      </w:r>
      <w:r>
        <w:rPr>
          <w:rFonts w:ascii="Times New Roman"/>
          <w:b w:val="false"/>
          <w:i w:val="false"/>
          <w:color w:val="000000"/>
          <w:sz w:val="28"/>
        </w:rPr>
        <w:t>
      1) суды жер үсті қабатынан және теңіз суларынан механикалық және өз ағысымен тарту жөніндегі стационарлық, жылжымалы және жүзбелі құрылыстарды;</w:t>
      </w:r>
      <w:r>
        <w:br/>
      </w:r>
      <w:r>
        <w:rPr>
          <w:rFonts w:ascii="Times New Roman"/>
          <w:b w:val="false"/>
          <w:i w:val="false"/>
          <w:color w:val="000000"/>
          <w:sz w:val="28"/>
        </w:rPr>
        <w:t>
      2) өнеркәсіптік, коммуналдық-тұрмыстық, коллекторлы-сорғыту, жауын-шашынды және басқа да қалдық суларды жер үсті және теңіз суларына ағызуға арналған су бұру құрылыстарын;</w:t>
      </w:r>
      <w:r>
        <w:br/>
      </w:r>
      <w:r>
        <w:rPr>
          <w:rFonts w:ascii="Times New Roman"/>
          <w:b w:val="false"/>
          <w:i w:val="false"/>
          <w:color w:val="000000"/>
          <w:sz w:val="28"/>
        </w:rPr>
        <w:t>
      3) қалдық суларды суармалы, буландыру, сүзгі алқаптарына және жергілікті жер бедеріне бұруға арналған құрылыстарды;</w:t>
      </w:r>
      <w:r>
        <w:br/>
      </w:r>
      <w:r>
        <w:rPr>
          <w:rFonts w:ascii="Times New Roman"/>
          <w:b w:val="false"/>
          <w:i w:val="false"/>
          <w:color w:val="000000"/>
          <w:sz w:val="28"/>
        </w:rPr>
        <w:t>
      4) бөгеттерді және басқа да суды тежейтін және суды реттейтін құрылыстарды (соның ішінде уақытша бөгеу құрылыстарын);</w:t>
      </w:r>
      <w:r>
        <w:br/>
      </w:r>
      <w:r>
        <w:rPr>
          <w:rFonts w:ascii="Times New Roman"/>
          <w:b w:val="false"/>
          <w:i w:val="false"/>
          <w:color w:val="000000"/>
          <w:sz w:val="28"/>
        </w:rPr>
        <w:t>
      5) гидравликалық электр станцияларын;</w:t>
      </w:r>
      <w:r>
        <w:br/>
      </w:r>
      <w:r>
        <w:rPr>
          <w:rFonts w:ascii="Times New Roman"/>
          <w:b w:val="false"/>
          <w:i w:val="false"/>
          <w:color w:val="000000"/>
          <w:sz w:val="28"/>
        </w:rPr>
        <w:t>
      6) сумен жабдықтауға, пайдаланылған суды ағызуға, сондай-ақ суды суытуға арналған жылу және атом электр станцияларының су шаруашылығы құрылыстарын;</w:t>
      </w:r>
      <w:r>
        <w:br/>
      </w:r>
      <w:r>
        <w:rPr>
          <w:rFonts w:ascii="Times New Roman"/>
          <w:b w:val="false"/>
          <w:i w:val="false"/>
          <w:color w:val="000000"/>
          <w:sz w:val="28"/>
        </w:rPr>
        <w:t>
      7) суару, суландыру, суару-суландыру және құрғату жүйелерін;</w:t>
      </w:r>
      <w:r>
        <w:br/>
      </w:r>
      <w:r>
        <w:rPr>
          <w:rFonts w:ascii="Times New Roman"/>
          <w:b w:val="false"/>
          <w:i w:val="false"/>
          <w:color w:val="000000"/>
          <w:sz w:val="28"/>
        </w:rPr>
        <w:t>
      8) жер асты суларын алу және өзге де мақсаттар, соның ішінде жерасты суларының жай-күйіне әсер ететін құрғату, су деңгейін төмендету және табиғат қорғау іс-шараларын жүргізу үшін сорғы қондырғыларымен және басқа да суды көтеру құралдарымен жабдықталған су тарту құрылыстарын;</w:t>
      </w:r>
      <w:r>
        <w:br/>
      </w:r>
      <w:r>
        <w:rPr>
          <w:rFonts w:ascii="Times New Roman"/>
          <w:b w:val="false"/>
          <w:i w:val="false"/>
          <w:color w:val="000000"/>
          <w:sz w:val="28"/>
        </w:rPr>
        <w:t>
      9) қалдық суларды және басқа да суды жер қойнауына ағызуға арналған су ағызу құрылыстарын (ұңғымалар, құдықтар, шахталар);</w:t>
      </w:r>
      <w:r>
        <w:br/>
      </w:r>
      <w:r>
        <w:rPr>
          <w:rFonts w:ascii="Times New Roman"/>
          <w:b w:val="false"/>
          <w:i w:val="false"/>
          <w:color w:val="000000"/>
          <w:sz w:val="28"/>
        </w:rPr>
        <w:t>
      10) шахталардан, карьерлерден, штольнялардан, разрездерден алу үшін пайдаланылатын тау-кен қазындыларының су бұру құрылыстарын;</w:t>
      </w:r>
      <w:r>
        <w:br/>
      </w:r>
      <w:r>
        <w:rPr>
          <w:rFonts w:ascii="Times New Roman"/>
          <w:b w:val="false"/>
          <w:i w:val="false"/>
          <w:color w:val="000000"/>
          <w:sz w:val="28"/>
        </w:rPr>
        <w:t>
      11) су деңгейін мәжбүрліктен төмендетпей жұмыс істейтін, жер асты суларын алу үшін өздігінен шығатын ұңғымаларды, шахта құдықтарын, бұлақтар шегендеулерін және басқа да шағын құрылыстарды;</w:t>
      </w:r>
      <w:r>
        <w:br/>
      </w:r>
      <w:r>
        <w:rPr>
          <w:rFonts w:ascii="Times New Roman"/>
          <w:b w:val="false"/>
          <w:i w:val="false"/>
          <w:color w:val="000000"/>
          <w:sz w:val="28"/>
        </w:rPr>
        <w:t>
      12) жер асты су тұтқыш қабаттарға және тау-кен жыныстары қуыстарына өнеркәсіптік, коммуналдық-тұрмыстық, сорғыту және басқа да қалдық суларды, технологиялық ерітінділерді ағызуға арналған сіңіргіш ұңғылар мен құдықтарды;</w:t>
      </w:r>
      <w:r>
        <w:br/>
      </w:r>
      <w:r>
        <w:rPr>
          <w:rFonts w:ascii="Times New Roman"/>
          <w:b w:val="false"/>
          <w:i w:val="false"/>
          <w:color w:val="000000"/>
          <w:sz w:val="28"/>
        </w:rPr>
        <w:t>
      13) қатты пайдалы қазбалар кен орындарын игеру кезінде көмірсутегі шикізатын әзірлеу және жерасты қабатын шаймалау кезінде жер қыртысы қысымын ұстау үшін қысым айдағыш ұңғымаларды;</w:t>
      </w:r>
      <w:r>
        <w:br/>
      </w:r>
      <w:r>
        <w:rPr>
          <w:rFonts w:ascii="Times New Roman"/>
          <w:b w:val="false"/>
          <w:i w:val="false"/>
          <w:color w:val="000000"/>
          <w:sz w:val="28"/>
        </w:rPr>
        <w:t>
      14) судың жай-күйіне әсер ететін басқа да техникалық құрылғыларды қолдана отырып, халықтың ауыз су және коммуналдық-тұрмыстық мұқтаждарын, ауыл шаруашылығының, өнеркәсіптің, энергетиканың, балық шаруашылығының және көліктің суға қажеттіктерін қанағаттандыру, сондай-ақ өнеркәсіптік, коммуналдық-тұрмыстық, сорғытылған және басқа да қалдық суларды ағызу үшін тікелей су объектісінен алып немесе алмай-ақ жер үсті және жер асты су ресурстарын пайдалану арнайы су пайдалануға жатады.</w:t>
      </w:r>
      <w:r>
        <w:br/>
      </w:r>
      <w:r>
        <w:rPr>
          <w:rFonts w:ascii="Times New Roman"/>
          <w:b w:val="false"/>
          <w:i w:val="false"/>
          <w:color w:val="000000"/>
          <w:sz w:val="28"/>
        </w:rPr>
        <w:t>
      2. Рұқсаттың негізінде, тек қана сонда айқындалған мақсаттар үшін жеке және заңды тұлғалар арнайы су пайдалануды жүзеге асырады және басқа да тұлғалардың құқықтары мен заңды мүдделерін бұзбауға және қоршаған ортаға зиян келтірмеуге тиіс.</w:t>
      </w:r>
      <w:r>
        <w:br/>
      </w:r>
      <w:r>
        <w:rPr>
          <w:rFonts w:ascii="Times New Roman"/>
          <w:b w:val="false"/>
          <w:i w:val="false"/>
          <w:color w:val="000000"/>
          <w:sz w:val="28"/>
        </w:rPr>
        <w:t>
      3. Арнайы су пайдалануға рұқсат негізінде тәулігіне елуден екі мың текше метрге дейін алу лимитімен жер қойнауы бөлігінен шаруашылық-ауыз су және өндірістік-техникалық жерасты суларын пайдалану жүзеге асырылады.</w:t>
      </w:r>
      <w:r>
        <w:br/>
      </w:r>
      <w:r>
        <w:rPr>
          <w:rFonts w:ascii="Times New Roman"/>
          <w:b w:val="false"/>
          <w:i w:val="false"/>
          <w:color w:val="000000"/>
          <w:sz w:val="28"/>
        </w:rPr>
        <w:t>
      4. Мынадай су тарту құрылыстарын: тереңдігі жиырма метрге дейінгі шахталы және құбырлы сүзгілі құдықтарды, сондай-ақ орталықтандырылған сумен жабдықтау үшін пайдаланылмайтын су тұтқыш үстіңгі бірінші қабаттан тәулігіне барлық жағдайда елу текше метрден көп емес су алынып, деңгейі мәжбүрлі төмендетілмей жұмыс істейтін шегендеу құрылыстарын пайдалану кезінде арнайы су пайдалануға рұқсат қажет етілмейді.</w:t>
      </w:r>
      <w:r>
        <w:br/>
      </w:r>
      <w:r>
        <w:rPr>
          <w:rFonts w:ascii="Times New Roman"/>
          <w:b w:val="false"/>
          <w:i w:val="false"/>
          <w:color w:val="000000"/>
          <w:sz w:val="28"/>
        </w:rPr>
        <w:t>
      5. Уәкiлеттi орган шетелдiк заңды тұлғаларға арнайы су пайдалануға рұқсат бepeдi.</w:t>
      </w:r>
      <w:r>
        <w:br/>
      </w:r>
      <w:r>
        <w:rPr>
          <w:rFonts w:ascii="Times New Roman"/>
          <w:b w:val="false"/>
          <w:i w:val="false"/>
          <w:color w:val="000000"/>
          <w:sz w:val="28"/>
        </w:rPr>
        <w:t>
      Уәкiлеттi органның өңірлік органдары шетелдік заңды тұлғаларды қоспағанда, барлық жеке және заңды тұлғаларға арнайы су пайдалануға рұқсат бередi.</w:t>
      </w:r>
      <w:r>
        <w:br/>
      </w:r>
      <w:r>
        <w:rPr>
          <w:rFonts w:ascii="Times New Roman"/>
          <w:b w:val="false"/>
          <w:i w:val="false"/>
          <w:color w:val="000000"/>
          <w:sz w:val="28"/>
        </w:rPr>
        <w:t>
      6. Арнайы су пайдаланудың мынадай түрлеріне рұқсаттар беріледі:</w:t>
      </w:r>
      <w:r>
        <w:br/>
      </w:r>
      <w:r>
        <w:rPr>
          <w:rFonts w:ascii="Times New Roman"/>
          <w:b w:val="false"/>
          <w:i w:val="false"/>
          <w:color w:val="000000"/>
          <w:sz w:val="28"/>
        </w:rPr>
        <w:t>
      1) жер үсті су объектілеріне тазартылған өнеркәсіптік, коммуналдық-тұрмыстық, сорғытылған және басқа да қалдық суларды ағызу;</w:t>
      </w:r>
      <w:r>
        <w:br/>
      </w:r>
      <w:r>
        <w:rPr>
          <w:rFonts w:ascii="Times New Roman"/>
          <w:b w:val="false"/>
          <w:i w:val="false"/>
          <w:color w:val="000000"/>
          <w:sz w:val="28"/>
        </w:rPr>
        <w:t>
      2) тәулігіне елуден екі мың метрге дейін алу лимитімен жер қойнауы бөлігінен шаруашылық-ауыз су және өндірістік-техникалық жер асты суларын пайдалану;</w:t>
      </w:r>
      <w:r>
        <w:br/>
      </w:r>
      <w:r>
        <w:rPr>
          <w:rFonts w:ascii="Times New Roman"/>
          <w:b w:val="false"/>
          <w:i w:val="false"/>
          <w:color w:val="000000"/>
          <w:sz w:val="28"/>
        </w:rPr>
        <w:t>
      3) осы баптың 1-тармағында аталған құрылыстарды немесе техникалық құрылғыларды қолдана отырып, жер үсті суларын тарту және (немесе) пайдалану (бұдан әрі – жер үсті суларын тарту және (немесе) пайдалану).</w:t>
      </w:r>
      <w:r>
        <w:br/>
      </w:r>
      <w:r>
        <w:rPr>
          <w:rFonts w:ascii="Times New Roman"/>
          <w:b w:val="false"/>
          <w:i w:val="false"/>
          <w:color w:val="000000"/>
          <w:sz w:val="28"/>
        </w:rPr>
        <w:t>
      7. Арнайы су пайдалануға рұқсат:</w:t>
      </w:r>
      <w:r>
        <w:br/>
      </w:r>
      <w:r>
        <w:rPr>
          <w:rFonts w:ascii="Times New Roman"/>
          <w:b w:val="false"/>
          <w:i w:val="false"/>
          <w:color w:val="000000"/>
          <w:sz w:val="28"/>
        </w:rPr>
        <w:t>
      1) қоршаған ортаны қорғау саласындағы уәкілетті мемлекеттік органның аумақтық органдарымен – барлық жағдайда;</w:t>
      </w:r>
      <w:r>
        <w:br/>
      </w:r>
      <w:r>
        <w:rPr>
          <w:rFonts w:ascii="Times New Roman"/>
          <w:b w:val="false"/>
          <w:i w:val="false"/>
          <w:color w:val="000000"/>
          <w:sz w:val="28"/>
        </w:rPr>
        <w:t>
      2) тиiстi аумақтарда халықтың санитариялық-эпидемиологиялық салауаттылығы саласындағы қызметтi жүзеге асыратын атқарушы органдармен – барлық жағдайда;</w:t>
      </w:r>
      <w:r>
        <w:br/>
      </w:r>
      <w:r>
        <w:rPr>
          <w:rFonts w:ascii="Times New Roman"/>
          <w:b w:val="false"/>
          <w:i w:val="false"/>
          <w:color w:val="000000"/>
          <w:sz w:val="28"/>
        </w:rPr>
        <w:t>
      3) жер қойнауын зерделеу және пайдалану жөнiндегi уәкілеттi органның аумақтық органдарымен – шаруашылық-ауыз су және өндiрiстiк-техникалық жер асты суларын жер қойнауы бөлiгiнен пайдалануына;</w:t>
      </w:r>
      <w:r>
        <w:br/>
      </w:r>
      <w:r>
        <w:rPr>
          <w:rFonts w:ascii="Times New Roman"/>
          <w:b w:val="false"/>
          <w:i w:val="false"/>
          <w:color w:val="000000"/>
          <w:sz w:val="28"/>
        </w:rPr>
        <w:t>
      4) ветеринария саласындағы уәкiлеттi мемлекеттiк органның аумақтық органдарымен – мал шаруашылығы мұқтаждары үшiн суды тарту және мал шаруашылығы өнiмдерiн қайта өңдеу, сондай-ақ мал шаруашылығы өнiмдерiн қайта өңдеу жөнiндегi мал шаруашылығы үй-жайларынан және кәсiпорындарынан қалдық суларды ағызу кезiнде;</w:t>
      </w:r>
      <w:r>
        <w:br/>
      </w:r>
      <w:r>
        <w:rPr>
          <w:rFonts w:ascii="Times New Roman"/>
          <w:b w:val="false"/>
          <w:i w:val="false"/>
          <w:color w:val="000000"/>
          <w:sz w:val="28"/>
        </w:rPr>
        <w:t>
      5) балық шаруашылығы саласындағы уәкілетті органның аумақтық органдарымен – балық шаруашылықтық мәні бар тоғандардан үстіңгі қабат суларын тарту кезінде және оларға қалдық және сорғытылған суларды ағызу кезінде осы су пайдалану шарттары келiсiлгеннен кейiн жеке және заңды тұлғаларға берiледi.</w:t>
      </w:r>
      <w:r>
        <w:br/>
      </w:r>
      <w:r>
        <w:rPr>
          <w:rFonts w:ascii="Times New Roman"/>
          <w:b w:val="false"/>
          <w:i w:val="false"/>
          <w:color w:val="000000"/>
          <w:sz w:val="28"/>
        </w:rPr>
        <w:t>
      8. Жер үсті қабаты суларын тартуға және (немесе) пайдалануға, тазартылған өнеркәсiптiк, коммуналдық-тұрмыстық, сорғыған және басқа да қалдық суларды жер үсті қабатындағы су объектiлерiне ағызуға:</w:t>
      </w:r>
      <w:r>
        <w:br/>
      </w:r>
      <w:r>
        <w:rPr>
          <w:rFonts w:ascii="Times New Roman"/>
          <w:b w:val="false"/>
          <w:i w:val="false"/>
          <w:color w:val="000000"/>
          <w:sz w:val="28"/>
        </w:rPr>
        <w:t>
      1) теңгерімінде олардың көмегiмен арнайы су пайдалану жүзеге асырылатын, белгiленген талаптар мен стандарттарға сай құрылыстар немесе техникалық құрылғылары;</w:t>
      </w:r>
      <w:r>
        <w:br/>
      </w:r>
      <w:r>
        <w:rPr>
          <w:rFonts w:ascii="Times New Roman"/>
          <w:b w:val="false"/>
          <w:i w:val="false"/>
          <w:color w:val="000000"/>
          <w:sz w:val="28"/>
        </w:rPr>
        <w:t>
      2) суды есепке алу және оның сапасын бақылау құралдары;</w:t>
      </w:r>
      <w:r>
        <w:br/>
      </w:r>
      <w:r>
        <w:rPr>
          <w:rFonts w:ascii="Times New Roman"/>
          <w:b w:val="false"/>
          <w:i w:val="false"/>
          <w:color w:val="000000"/>
          <w:sz w:val="28"/>
        </w:rPr>
        <w:t>
      3) су беруге және (немесе) қалдық және сорғытылған суларды ағызуға қосалқы су пайдаланушылармен шарттары бар жеке және заңды тұлғаларға рұқсаттар беріледі.</w:t>
      </w:r>
      <w:r>
        <w:br/>
      </w:r>
      <w:r>
        <w:rPr>
          <w:rFonts w:ascii="Times New Roman"/>
          <w:b w:val="false"/>
          <w:i w:val="false"/>
          <w:color w:val="000000"/>
          <w:sz w:val="28"/>
        </w:rPr>
        <w:t>
      9. Тәулiгiне елуден eкі мың текше метрге дейін алу лимиттерімен шаруашылық-ауыз су және өндiрiстiк-техникалық мақсаттар үшін жер қойнауы бөлігінен жер асты суларын пайдалануға:</w:t>
      </w:r>
      <w:r>
        <w:br/>
      </w:r>
      <w:r>
        <w:rPr>
          <w:rFonts w:ascii="Times New Roman"/>
          <w:b w:val="false"/>
          <w:i w:val="false"/>
          <w:color w:val="000000"/>
          <w:sz w:val="28"/>
        </w:rPr>
        <w:t>
      1) теңгерімінде қолданыстағы санитариялық-эпидемиолоиялық ережелерге, нормалар мен стандарттарға сай келетін құрылыстары немесе техникалық құрылғылары болып, солардың көмегiмен жер асты су объектілерiнен суды тарту жүзеге асырылатын;</w:t>
      </w:r>
      <w:r>
        <w:br/>
      </w:r>
      <w:r>
        <w:rPr>
          <w:rFonts w:ascii="Times New Roman"/>
          <w:b w:val="false"/>
          <w:i w:val="false"/>
          <w:color w:val="000000"/>
          <w:sz w:val="28"/>
        </w:rPr>
        <w:t>
      2) су тартуды есепке алу және оның сапасын бақылау құралдары;</w:t>
      </w:r>
      <w:r>
        <w:br/>
      </w:r>
      <w:r>
        <w:rPr>
          <w:rFonts w:ascii="Times New Roman"/>
          <w:b w:val="false"/>
          <w:i w:val="false"/>
          <w:color w:val="000000"/>
          <w:sz w:val="28"/>
        </w:rPr>
        <w:t>
      3) қосалқы су тұтынушыларға су беру шарты;</w:t>
      </w:r>
      <w:r>
        <w:br/>
      </w:r>
      <w:r>
        <w:rPr>
          <w:rFonts w:ascii="Times New Roman"/>
          <w:b w:val="false"/>
          <w:i w:val="false"/>
          <w:color w:val="000000"/>
          <w:sz w:val="28"/>
        </w:rPr>
        <w:t>
      4) жер асты суларының қорлары туралы мемлекеттiк сараптамалық қорытындысы және жер асты су объектiсi туралы геологиялық ақпараты бар жеке және заңды тұлғаларға рұқсаттар берiледi. Терiс мемлекеттiк геологиялық сараптама болған жағдайда, екі жылға дейiнгi мерзiмге геологиялық барлау жұмыстарын жүргiзу және бұл мерзім өткеннен кейiн жер қойнауын зерделеу және пайдалану жөнiндегi уәкілеттi органның қорларға мемлекеттiк сараптама жүргізу шартымен рұқсат берiледi.</w:t>
      </w:r>
      <w:r>
        <w:br/>
      </w:r>
      <w:r>
        <w:rPr>
          <w:rFonts w:ascii="Times New Roman"/>
          <w:b w:val="false"/>
          <w:i w:val="false"/>
          <w:color w:val="000000"/>
          <w:sz w:val="28"/>
        </w:rPr>
        <w:t>
      10. Арнайы су пайдалануға рұқсатты ресiмдеу үшiн өтiнiш берушi уәкiлеттi органға немесе оның өңірлік органдарына мынадай құжаттарды:</w:t>
      </w:r>
      <w:r>
        <w:br/>
      </w:r>
      <w:r>
        <w:rPr>
          <w:rFonts w:ascii="Times New Roman"/>
          <w:b w:val="false"/>
          <w:i w:val="false"/>
          <w:color w:val="000000"/>
          <w:sz w:val="28"/>
        </w:rPr>
        <w:t>
      1) уәкілетті орган белгілеген нысан бойынша арнайы су пайдалануға рұқсат беру туралы өтінішті;</w:t>
      </w:r>
      <w:r>
        <w:br/>
      </w:r>
      <w:r>
        <w:rPr>
          <w:rFonts w:ascii="Times New Roman"/>
          <w:b w:val="false"/>
          <w:i w:val="false"/>
          <w:color w:val="000000"/>
          <w:sz w:val="28"/>
        </w:rPr>
        <w:t>
      2) заңды тұлғаның мемлекеттiк тiркелуi туралы куәлiктің нотариалды куәландырылған көшiрмесiн;</w:t>
      </w:r>
      <w:r>
        <w:br/>
      </w:r>
      <w:r>
        <w:rPr>
          <w:rFonts w:ascii="Times New Roman"/>
          <w:b w:val="false"/>
          <w:i w:val="false"/>
          <w:color w:val="000000"/>
          <w:sz w:val="28"/>
        </w:rPr>
        <w:t>
      3) су шаруашылығы құрылысының, гидромелиоративтік жүйелердің немесе құрылғылардың паспортын;</w:t>
      </w:r>
      <w:r>
        <w:br/>
      </w:r>
      <w:r>
        <w:rPr>
          <w:rFonts w:ascii="Times New Roman"/>
          <w:b w:val="false"/>
          <w:i w:val="false"/>
          <w:color w:val="000000"/>
          <w:sz w:val="28"/>
        </w:rPr>
        <w:t>
      4) салық органында есепте қойылғаны туралы куәліктің немесе дара кәсіпкер ретінде мемлекеттік тіркелгені туралы куәліктің көшірмесін;</w:t>
      </w:r>
      <w:r>
        <w:br/>
      </w:r>
      <w:r>
        <w:rPr>
          <w:rFonts w:ascii="Times New Roman"/>
          <w:b w:val="false"/>
          <w:i w:val="false"/>
          <w:color w:val="000000"/>
          <w:sz w:val="28"/>
        </w:rPr>
        <w:t>
      5) осы баптың 7-тармағында белгіленген арнайы су пайдалану шарттарын келісуді ұсынады.</w:t>
      </w:r>
      <w:r>
        <w:br/>
      </w:r>
      <w:r>
        <w:rPr>
          <w:rFonts w:ascii="Times New Roman"/>
          <w:b w:val="false"/>
          <w:i w:val="false"/>
          <w:color w:val="000000"/>
          <w:sz w:val="28"/>
        </w:rPr>
        <w:t>
      11. Су тарту үшін су объектілерін пайдалануға байланысты арнайы су пайдалануға рұқсат алу үшін осы баптың 10-тармағында аталған құжаттарға қосымша мыналар ұсынылады:</w:t>
      </w:r>
      <w:r>
        <w:br/>
      </w:r>
      <w:r>
        <w:rPr>
          <w:rFonts w:ascii="Times New Roman"/>
          <w:b w:val="false"/>
          <w:i w:val="false"/>
          <w:color w:val="000000"/>
          <w:sz w:val="28"/>
        </w:rPr>
        <w:t>
      1) су тұтынушылар мен олардың суға қажеттіктері туралы мәліметтер;</w:t>
      </w:r>
      <w:r>
        <w:br/>
      </w:r>
      <w:r>
        <w:rPr>
          <w:rFonts w:ascii="Times New Roman"/>
          <w:b w:val="false"/>
          <w:i w:val="false"/>
          <w:color w:val="000000"/>
          <w:sz w:val="28"/>
        </w:rPr>
        <w:t>
      2) су тартуды есепке алу және тартылатын су сапасын бақылау (қадағалау) құралдарының болуы туралы мәліметтер.</w:t>
      </w:r>
      <w:r>
        <w:br/>
      </w:r>
      <w:r>
        <w:rPr>
          <w:rFonts w:ascii="Times New Roman"/>
          <w:b w:val="false"/>
          <w:i w:val="false"/>
          <w:color w:val="000000"/>
          <w:sz w:val="28"/>
        </w:rPr>
        <w:t>
      12. Гидроэнергетика мақсаттары үшін су объектілерін пайдалануға байланысты арнайы су пайдалануға рұқсат алу үшін осы баптың 10-тармағында аталған құжаттарға қосымша мыналар ұсынылады:</w:t>
      </w:r>
      <w:r>
        <w:br/>
      </w:r>
      <w:r>
        <w:rPr>
          <w:rFonts w:ascii="Times New Roman"/>
          <w:b w:val="false"/>
          <w:i w:val="false"/>
          <w:color w:val="000000"/>
          <w:sz w:val="28"/>
        </w:rPr>
        <w:t>
      1) гидроэлектр станциясының белгіленген қуаты туралы деректер;</w:t>
      </w:r>
      <w:r>
        <w:br/>
      </w:r>
      <w:r>
        <w:rPr>
          <w:rFonts w:ascii="Times New Roman"/>
          <w:b w:val="false"/>
          <w:i w:val="false"/>
          <w:color w:val="000000"/>
          <w:sz w:val="28"/>
        </w:rPr>
        <w:t>
      2) энергетикалық, су ағызу және өзге де құрылыстардың өткізу қабілеті туралы мәліметтер;</w:t>
      </w:r>
      <w:r>
        <w:br/>
      </w:r>
      <w:r>
        <w:rPr>
          <w:rFonts w:ascii="Times New Roman"/>
          <w:b w:val="false"/>
          <w:i w:val="false"/>
          <w:color w:val="000000"/>
          <w:sz w:val="28"/>
        </w:rPr>
        <w:t>
      3) балық қорғау және балық жіберу құрылыстары туралы мәліметтер;</w:t>
      </w:r>
      <w:r>
        <w:br/>
      </w:r>
      <w:r>
        <w:rPr>
          <w:rFonts w:ascii="Times New Roman"/>
          <w:b w:val="false"/>
          <w:i w:val="false"/>
          <w:color w:val="000000"/>
          <w:sz w:val="28"/>
        </w:rPr>
        <w:t>
      4) жоғарғы және төменгі бьефтердегі су режимі мен су сапасының көрсеткіштерін бақылау (қадағалау) құралдарының болуы туралы мәліметтер;</w:t>
      </w:r>
      <w:r>
        <w:br/>
      </w:r>
      <w:r>
        <w:rPr>
          <w:rFonts w:ascii="Times New Roman"/>
          <w:b w:val="false"/>
          <w:i w:val="false"/>
          <w:color w:val="000000"/>
          <w:sz w:val="28"/>
        </w:rPr>
        <w:t>
      5) гидроэнергетика мұқтаждарына су ресурстарын пайдаланудың мәлім етілген көрсеткіштері туралы деректер.</w:t>
      </w:r>
      <w:r>
        <w:br/>
      </w:r>
      <w:r>
        <w:rPr>
          <w:rFonts w:ascii="Times New Roman"/>
          <w:b w:val="false"/>
          <w:i w:val="false"/>
          <w:color w:val="000000"/>
          <w:sz w:val="28"/>
        </w:rPr>
        <w:t>
      13. Суды алмастан жер үсті қабатындағы су объектілерін пайдалануға байланысты арнайы су пайдалануға рұқсат алу үшін осы баптың 10-тармағында көрсетілген құжаттарға қосымша мыналар ұсынылады:</w:t>
      </w:r>
      <w:r>
        <w:br/>
      </w:r>
      <w:r>
        <w:rPr>
          <w:rFonts w:ascii="Times New Roman"/>
          <w:b w:val="false"/>
          <w:i w:val="false"/>
          <w:color w:val="000000"/>
          <w:sz w:val="28"/>
        </w:rPr>
        <w:t>
      1) кеменің техникалық сипаттамалары;</w:t>
      </w:r>
      <w:r>
        <w:br/>
      </w:r>
      <w:r>
        <w:rPr>
          <w:rFonts w:ascii="Times New Roman"/>
          <w:b w:val="false"/>
          <w:i w:val="false"/>
          <w:color w:val="000000"/>
          <w:sz w:val="28"/>
        </w:rPr>
        <w:t>
      2) кеменің тіркелген порты (тіркелу орны) көрсетіле отырып оны пайдалануға Кеме қатынасы тіркелімінің рұқсаты;</w:t>
      </w:r>
      <w:r>
        <w:br/>
      </w:r>
      <w:r>
        <w:rPr>
          <w:rFonts w:ascii="Times New Roman"/>
          <w:b w:val="false"/>
          <w:i w:val="false"/>
          <w:color w:val="000000"/>
          <w:sz w:val="28"/>
        </w:rPr>
        <w:t>
      3) кемеде құралатын қалдық сулардың, қалдықтар мен шығарындылардың бүкіл көлемін қабылдау үшін жағалау және жүзбелі құрылғылармен қамтамасыз етілуі туралы деректер;</w:t>
      </w:r>
      <w:r>
        <w:br/>
      </w:r>
      <w:r>
        <w:rPr>
          <w:rFonts w:ascii="Times New Roman"/>
          <w:b w:val="false"/>
          <w:i w:val="false"/>
          <w:color w:val="000000"/>
          <w:sz w:val="28"/>
        </w:rPr>
        <w:t>
      4) су объектісінің және қоршаған ортаның жай-күйіне келеңсіз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болуы туралы мәліметтер.</w:t>
      </w:r>
      <w:r>
        <w:br/>
      </w:r>
      <w:r>
        <w:rPr>
          <w:rFonts w:ascii="Times New Roman"/>
          <w:b w:val="false"/>
          <w:i w:val="false"/>
          <w:color w:val="000000"/>
          <w:sz w:val="28"/>
        </w:rPr>
        <w:t>
      14. Уәкілетті орган немесе оның тиiстi өңірлік органы – отыз күн мерзiмнен кешiктiрмей, ал шағын кәсiпкерлiк субъектiлерi үшiн – өтiнiш берушi осы Кодекске сәйкес ұсынған барлық қажеттi құжаттармен өтiнiш берген күннен бастап он күн мерзiмнен кешіктірмей рұқсат бередi.</w:t>
      </w:r>
      <w:r>
        <w:br/>
      </w:r>
      <w:r>
        <w:rPr>
          <w:rFonts w:ascii="Times New Roman"/>
          <w:b w:val="false"/>
          <w:i w:val="false"/>
          <w:color w:val="000000"/>
          <w:sz w:val="28"/>
        </w:rPr>
        <w:t>
      15. Заңды тұлғаның атауының өзгеруі арнайы су пайдалану рұқсатының қайта ресімделуін қажет етеді.</w:t>
      </w:r>
      <w:r>
        <w:br/>
      </w:r>
      <w:r>
        <w:rPr>
          <w:rFonts w:ascii="Times New Roman"/>
          <w:b w:val="false"/>
          <w:i w:val="false"/>
          <w:color w:val="000000"/>
          <w:sz w:val="28"/>
        </w:rPr>
        <w:t>
      Су шаруашылығы жүйелерін қайта құру немесе су тұтыну шарттарының өзгеруі арнайы су пайдалануға қайта рұқсат алуды қажет етеді.</w:t>
      </w:r>
      <w:r>
        <w:br/>
      </w:r>
      <w:r>
        <w:rPr>
          <w:rFonts w:ascii="Times New Roman"/>
          <w:b w:val="false"/>
          <w:i w:val="false"/>
          <w:color w:val="000000"/>
          <w:sz w:val="28"/>
        </w:rPr>
        <w:t>
      16. Арнайы су пайдалануға рұқсат берген уәкілетті орган:</w:t>
      </w:r>
      <w:r>
        <w:br/>
      </w:r>
      <w:r>
        <w:rPr>
          <w:rFonts w:ascii="Times New Roman"/>
          <w:b w:val="false"/>
          <w:i w:val="false"/>
          <w:color w:val="000000"/>
          <w:sz w:val="28"/>
        </w:rPr>
        <w:t>
      1) арнайы су пайдалануға рұқсат алу үшін ұсынылған мәліметтердің анық еместігі анықталған;</w:t>
      </w:r>
      <w:r>
        <w:br/>
      </w:r>
      <w:r>
        <w:rPr>
          <w:rFonts w:ascii="Times New Roman"/>
          <w:b w:val="false"/>
          <w:i w:val="false"/>
          <w:color w:val="000000"/>
          <w:sz w:val="28"/>
        </w:rPr>
        <w:t>
      2) Қазақстан Республикасының су және экологиялық заңнамасы талаптарының бұзылғаны анықталған жағдайларда заңдарда белгіленген тәртіппен оның қолданысын тоқтата тұрады.</w:t>
      </w:r>
      <w:r>
        <w:br/>
      </w:r>
      <w:r>
        <w:rPr>
          <w:rFonts w:ascii="Times New Roman"/>
          <w:b w:val="false"/>
          <w:i w:val="false"/>
          <w:color w:val="000000"/>
          <w:sz w:val="28"/>
        </w:rPr>
        <w:t>
      Осы тармақта аталған жағдайларда уәкілетті орган рұқсаттың қолданысын тоқтата тұрудың себептерін және оларды жою мерзімін жазбаша нысанда көрсете отырып, су пайдаланушыны он жұмыс күні ішінде хабардар етеді.</w:t>
      </w:r>
      <w:r>
        <w:br/>
      </w:r>
      <w:r>
        <w:rPr>
          <w:rFonts w:ascii="Times New Roman"/>
          <w:b w:val="false"/>
          <w:i w:val="false"/>
          <w:color w:val="000000"/>
          <w:sz w:val="28"/>
        </w:rPr>
        <w:t>
      Рұқсаттың қолданысын тоқтата тұру ұсынылған мәліметтердің дәйексіздігін және анықталған бұзушылықты жою мерзіміне жүзеге асырылады.</w:t>
      </w:r>
      <w:r>
        <w:br/>
      </w:r>
      <w:r>
        <w:rPr>
          <w:rFonts w:ascii="Times New Roman"/>
          <w:b w:val="false"/>
          <w:i w:val="false"/>
          <w:color w:val="000000"/>
          <w:sz w:val="28"/>
        </w:rPr>
        <w:t>
      Хабарламада көрсетілген арнайы су пайдалануға рұқсаттың қолданысын тоқтата тұруға әкеп соққан себептер жойылған жағдайда рұқсаттың қолданысын тоқтата тұру жөнінде шешім қабылдаған органның жазбаша растамасының негізінде рұқсаттың қолданысы қайта басталады.</w:t>
      </w:r>
      <w:r>
        <w:br/>
      </w:r>
      <w:r>
        <w:rPr>
          <w:rFonts w:ascii="Times New Roman"/>
          <w:b w:val="false"/>
          <w:i w:val="false"/>
          <w:color w:val="000000"/>
          <w:sz w:val="28"/>
        </w:rPr>
        <w:t>
      Су пайдаланушының тоқтата тұру немесе қолдануды қайта бастау туралы хабарлама алған кезінен бастап рұқсаттың қолданысы тоқтатыла тұрған немесе қайта басталған болып есептеледі.»;</w:t>
      </w:r>
    </w:p>
    <w:bookmarkEnd w:id="15"/>
    <w:bookmarkStart w:name="z13" w:id="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69-баптың</w:t>
      </w:r>
      <w:r>
        <w:rPr>
          <w:rFonts w:ascii="Times New Roman"/>
          <w:b w:val="false"/>
          <w:i w:val="false"/>
          <w:color w:val="000000"/>
          <w:sz w:val="28"/>
        </w:rPr>
        <w:t xml:space="preserve"> 4-тармағы мынадай редакцияда жазылсын: </w:t>
      </w:r>
      <w:r>
        <w:br/>
      </w:r>
      <w:r>
        <w:rPr>
          <w:rFonts w:ascii="Times New Roman"/>
          <w:b w:val="false"/>
          <w:i w:val="false"/>
          <w:color w:val="000000"/>
          <w:sz w:val="28"/>
        </w:rPr>
        <w:t>
      «4. Бастапқы және қосалқы су пайдаланушы қайталама су пайдалану шартының талаптарын, сондай-ақ Қазақстан Республикасының су заңнамасының талаптарын сақтауға міндетті.»;</w:t>
      </w:r>
    </w:p>
    <w:bookmarkEnd w:id="16"/>
    <w:bookmarkStart w:name="z14"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75-бапта</w:t>
      </w:r>
      <w:r>
        <w:rPr>
          <w:rFonts w:ascii="Times New Roman"/>
          <w:b w:val="false"/>
          <w:i w:val="false"/>
          <w:color w:val="000000"/>
          <w:sz w:val="28"/>
        </w:rPr>
        <w:t>:</w:t>
      </w:r>
      <w:r>
        <w:br/>
      </w:r>
      <w:r>
        <w:rPr>
          <w:rFonts w:ascii="Times New Roman"/>
          <w:b w:val="false"/>
          <w:i w:val="false"/>
          <w:color w:val="000000"/>
          <w:sz w:val="28"/>
        </w:rPr>
        <w:t>
      2-тармақтың бірінші абзацындағы «Қазақстан Республикасының заңдарында белгiленген тәртiппен» деген сөздер алып тасталсын;</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Осы баптың 2-тармағы 1)-3), 5), 6) тармақшаларында көзделген арнайы су пайдалануға рұқсатты қайтарып алу негіздері, су қорын пайдалану және қорғау саласындағы мемлекеттік бақылау барысында айқындалады.</w:t>
      </w:r>
      <w:r>
        <w:br/>
      </w:r>
      <w:r>
        <w:rPr>
          <w:rFonts w:ascii="Times New Roman"/>
          <w:b w:val="false"/>
          <w:i w:val="false"/>
          <w:color w:val="000000"/>
          <w:sz w:val="28"/>
        </w:rPr>
        <w:t>
      Су қорын пайдалану және қорғау саласындағы уәкілетті орган арнайы су пайдалану құқығын тоқтату негіздері болып табылатын фактілер анықталған жағдайда, оларды жою туралы жазбаша нысанда нұсқама шығарады және оларды нұсқама шығарылған сәттен бастап екі айдан аспайтын жою мерзімін белгілейді.</w:t>
      </w:r>
      <w:r>
        <w:br/>
      </w:r>
      <w:r>
        <w:rPr>
          <w:rFonts w:ascii="Times New Roman"/>
          <w:b w:val="false"/>
          <w:i w:val="false"/>
          <w:color w:val="000000"/>
          <w:sz w:val="28"/>
        </w:rPr>
        <w:t>
      Су пайдаланушы тек нұсқама талаптарын жоюдан бас тартқан немесе белгіленген мерзімде жоймаған жағдайда, арнайы су пайдалану құқығына рұқсатты қайтарып алуға жол беріледі.</w:t>
      </w:r>
      <w:r>
        <w:br/>
      </w:r>
      <w:r>
        <w:rPr>
          <w:rFonts w:ascii="Times New Roman"/>
          <w:b w:val="false"/>
          <w:i w:val="false"/>
          <w:color w:val="000000"/>
          <w:sz w:val="28"/>
        </w:rPr>
        <w:t>
      Қазақстан Республикасының заңдарында белгіленген жағдайларда және тәртіппен арнайы су пайдалануға рұқсатты қайтарып алуға жол беріледі.»;</w:t>
      </w:r>
    </w:p>
    <w:bookmarkEnd w:id="17"/>
    <w:bookmarkStart w:name="z15"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82-баптың</w:t>
      </w:r>
      <w:r>
        <w:rPr>
          <w:rFonts w:ascii="Times New Roman"/>
          <w:b w:val="false"/>
          <w:i w:val="false"/>
          <w:color w:val="000000"/>
          <w:sz w:val="28"/>
        </w:rPr>
        <w:t xml:space="preserve"> 1-тармағындағы «қоршаған ортаны қорғау саласындағы уәкiлеттi мемлекеттiк органмен, ал жер асты сулары бойынша – жер қойнауын зерделеу мен пайдалану жөнiндегi уәкiлеттi органмен келiсiм бойынша» деген сөздер алып тасталсын;</w:t>
      </w:r>
    </w:p>
    <w:bookmarkEnd w:id="18"/>
    <w:bookmarkStart w:name="z16" w:id="19"/>
    <w:p>
      <w:pPr>
        <w:spacing w:after="0"/>
        <w:ind w:left="0"/>
        <w:jc w:val="both"/>
      </w:pPr>
      <w:r>
        <w:rPr>
          <w:rFonts w:ascii="Times New Roman"/>
          <w:b w:val="false"/>
          <w:i w:val="false"/>
          <w:color w:val="000000"/>
          <w:sz w:val="28"/>
        </w:rPr>
        <w:t>
      9) мазмұнындағы 64-баптың тақырыбы мынадай редакцияда жазылсын:</w:t>
      </w:r>
      <w:r>
        <w:br/>
      </w:r>
      <w:r>
        <w:rPr>
          <w:rFonts w:ascii="Times New Roman"/>
          <w:b w:val="false"/>
          <w:i w:val="false"/>
          <w:color w:val="000000"/>
          <w:sz w:val="28"/>
        </w:rPr>
        <w:t>
      «64-бап. Суды пайдалану құқығының түрлері».</w:t>
      </w:r>
    </w:p>
    <w:bookmarkEnd w:id="19"/>
    <w:bookmarkStart w:name="z17" w:id="20"/>
    <w:p>
      <w:pPr>
        <w:spacing w:after="0"/>
        <w:ind w:left="0"/>
        <w:jc w:val="both"/>
      </w:pPr>
      <w:r>
        <w:rPr>
          <w:rFonts w:ascii="Times New Roman"/>
          <w:b w:val="false"/>
          <w:i w:val="false"/>
          <w:color w:val="000000"/>
          <w:sz w:val="28"/>
        </w:rPr>
        <w:t xml:space="preserve">
      3.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w:t>
      </w:r>
    </w:p>
    <w:bookmarkEnd w:id="20"/>
    <w:bookmarkStart w:name="z18"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75-баптың</w:t>
      </w:r>
      <w:r>
        <w:rPr>
          <w:rFonts w:ascii="Times New Roman"/>
          <w:b w:val="false"/>
          <w:i w:val="false"/>
          <w:color w:val="000000"/>
          <w:sz w:val="28"/>
        </w:rPr>
        <w:t xml:space="preserve"> 3-тармағындағы «қажетті өтінім мен» деген сөздер алып тасталсын;</w:t>
      </w:r>
    </w:p>
    <w:bookmarkEnd w:id="21"/>
    <w:bookmarkStart w:name="z19"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77-бапта</w:t>
      </w:r>
      <w:r>
        <w:rPr>
          <w:rFonts w:ascii="Times New Roman"/>
          <w:b w:val="false"/>
          <w:i w:val="false"/>
          <w:color w:val="000000"/>
          <w:sz w:val="28"/>
        </w:rPr>
        <w:t>:</w:t>
      </w:r>
      <w:r>
        <w:br/>
      </w:r>
      <w:r>
        <w:rPr>
          <w:rFonts w:ascii="Times New Roman"/>
          <w:b w:val="false"/>
          <w:i w:val="false"/>
          <w:color w:val="000000"/>
          <w:sz w:val="28"/>
        </w:rPr>
        <w:t xml:space="preserve">
      2-тармақтағы </w:t>
      </w:r>
      <w:r>
        <w:rPr>
          <w:rFonts w:ascii="Times New Roman"/>
          <w:b w:val="false"/>
          <w:i/>
          <w:color w:val="000000"/>
          <w:sz w:val="28"/>
        </w:rPr>
        <w:t>«</w:t>
      </w:r>
      <w:r>
        <w:rPr>
          <w:rFonts w:ascii="Times New Roman"/>
          <w:b w:val="false"/>
          <w:i w:val="false"/>
          <w:color w:val="000000"/>
          <w:sz w:val="28"/>
        </w:rPr>
        <w:t>тоқтата тұруы мүмкiн» деген сөздер «тоқтатылады» деген сөздермен ауыстырылсын;</w:t>
      </w:r>
      <w:r>
        <w:br/>
      </w:r>
      <w:r>
        <w:rPr>
          <w:rFonts w:ascii="Times New Roman"/>
          <w:b w:val="false"/>
          <w:i w:val="false"/>
          <w:color w:val="000000"/>
          <w:sz w:val="28"/>
        </w:rPr>
        <w:t>
      3-тармақтың 4) тармақшасындағы «рұқсатты жоюы мүмкiн» деген сөздер «оны жою жөнінде Қазақстан Республикасының заңдарында көзделген шаралар қолданады» деген сөздермен ауыстырылсын;</w:t>
      </w:r>
    </w:p>
    <w:bookmarkEnd w:id="22"/>
    <w:bookmarkStart w:name="z20"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116-бап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«1-1. Осы баптың 1-тармағында аталған лауазымды адамдарды қоршаған ортаны қорғау саласындағы уәкілетті орган тағайындайды.»;</w:t>
      </w:r>
    </w:p>
    <w:bookmarkEnd w:id="23"/>
    <w:bookmarkStart w:name="z21"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117-баптың</w:t>
      </w:r>
      <w:r>
        <w:rPr>
          <w:rFonts w:ascii="Times New Roman"/>
          <w:b w:val="false"/>
          <w:i w:val="false"/>
          <w:color w:val="000000"/>
          <w:sz w:val="28"/>
        </w:rPr>
        <w:t xml:space="preserve"> 1-тармағының 5) тармақшасы мынадай редакцияда жазылсын:</w:t>
      </w:r>
      <w:r>
        <w:br/>
      </w:r>
      <w:r>
        <w:rPr>
          <w:rFonts w:ascii="Times New Roman"/>
          <w:b w:val="false"/>
          <w:i w:val="false"/>
          <w:color w:val="000000"/>
          <w:sz w:val="28"/>
        </w:rPr>
        <w:t>
      «5) қоршаған ортаға және (немесе) халықтың денсаулығына елеулi нұқсан келтiруге әкеп соққан, табиғат пайдаланушы экологиялық нормалар мен талаптарды бұзған жағдайда, Қазақстан Республикасының заңнамасында белгiленген тәртiппен лицензияны тоқтата тұру немесе одан айыру және (немесе) табиғи ресурстарды пайдалану және алу шартын (келiсiм-шартты) бұзу және (немесе) табиғат пайдалануға экологиялық және өзге де рұқсаттарды тоқтата тұру және жою жөнінде ұсыныстар енгізуге;»;</w:t>
      </w:r>
    </w:p>
    <w:bookmarkEnd w:id="24"/>
    <w:bookmarkStart w:name="z22" w:id="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166-баптың</w:t>
      </w:r>
      <w:r>
        <w:rPr>
          <w:rFonts w:ascii="Times New Roman"/>
          <w:b w:val="false"/>
          <w:i w:val="false"/>
          <w:color w:val="000000"/>
          <w:sz w:val="28"/>
        </w:rPr>
        <w:t xml:space="preserve"> 1-тармағындағы «алынуы мүмкiн» деген сөздер «алынады» деген сөзбен ауыстырылсын;</w:t>
      </w:r>
    </w:p>
    <w:bookmarkEnd w:id="25"/>
    <w:bookmarkStart w:name="z23" w:id="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286-баптың</w:t>
      </w:r>
      <w:r>
        <w:rPr>
          <w:rFonts w:ascii="Times New Roman"/>
          <w:b w:val="false"/>
          <w:i w:val="false"/>
          <w:color w:val="000000"/>
          <w:sz w:val="28"/>
        </w:rPr>
        <w:t xml:space="preserve"> 2-тармағы «техногендiк минералды түзiлiмдерге» деген сөздердің алдынан «, олар бойынша пайдалы қазбалар өндіруге келісімшарттар жасалған» деген сөздермен толықтырылсын;</w:t>
      </w:r>
    </w:p>
    <w:bookmarkEnd w:id="26"/>
    <w:bookmarkStart w:name="z24"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293-баптың</w:t>
      </w:r>
      <w:r>
        <w:rPr>
          <w:rFonts w:ascii="Times New Roman"/>
          <w:b w:val="false"/>
          <w:i w:val="false"/>
          <w:color w:val="000000"/>
          <w:sz w:val="28"/>
        </w:rPr>
        <w:t xml:space="preserve"> 2-тармағындағы «шектелуі немесе оған тыйым салынуы мүмкін» деген сөздер «шектеледі немесе оған тыйым салынады» деген сөздермен ауыстырылсын.</w:t>
      </w:r>
    </w:p>
    <w:bookmarkEnd w:id="27"/>
    <w:bookmarkStart w:name="z25" w:id="28"/>
    <w:p>
      <w:pPr>
        <w:spacing w:after="0"/>
        <w:ind w:left="0"/>
        <w:jc w:val="both"/>
      </w:pPr>
      <w:r>
        <w:rPr>
          <w:rFonts w:ascii="Times New Roman"/>
          <w:b w:val="false"/>
          <w:i w:val="false"/>
          <w:color w:val="000000"/>
          <w:sz w:val="28"/>
        </w:rPr>
        <w:t xml:space="preserve">
      4. «Қазақстан Республикасы Iшкi iстер министрлiгiнiң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w:t>
      </w:r>
    </w:p>
    <w:bookmarkEnd w:id="28"/>
    <w:bookmarkStart w:name="z26"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бесінші абзацындағы «облыстық және соларға теңестірілген соттардың» деген сөздерден кейін «, қылмыстық істер жөніндегі мамандандырылған ауданаралық соттардың» деген сөздермен толықтырылсын;</w:t>
      </w:r>
    </w:p>
    <w:bookmarkEnd w:id="29"/>
    <w:bookmarkStart w:name="z27"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бірінші бөлігінің 7) тармақшасындағы «еңбекпен түзеу мекемелерiнде» деген сөздер «түзеу мекемелерiнде» деген сөздермен ауыстырылсын.</w:t>
      </w:r>
    </w:p>
    <w:bookmarkEnd w:id="30"/>
    <w:bookmarkStart w:name="z132" w:id="31"/>
    <w:p>
      <w:pPr>
        <w:spacing w:after="0"/>
        <w:ind w:left="0"/>
        <w:jc w:val="both"/>
      </w:pPr>
      <w:r>
        <w:rPr>
          <w:rFonts w:ascii="Times New Roman"/>
          <w:b w:val="false"/>
          <w:i w:val="false"/>
          <w:color w:val="000000"/>
          <w:sz w:val="28"/>
        </w:rPr>
        <w:t xml:space="preserve">
      5. «Қазақстан Республикасы Ұлттық қауiпсiздiк комитетiнiң Шекара қызметi туралы» 1993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1993 ж., № 1, 3-құжат; 1995 ж., № 8, 56-құжат; Қазақстан Республикасы Парламентiнiң Жаршысы, 1996 ж., № 14, 275-құжат; 2002 ж., № 15, 147-құжат; 2004 ж., № 23, 142-құжат; 2007 ж., № 9, 67-құжат; № 24, 180-құжат):</w:t>
      </w:r>
    </w:p>
    <w:bookmarkEnd w:id="31"/>
    <w:bookmarkStart w:name="z28" w:id="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бірінші бөлігінің үшінші абзацындағы «Қазақстан Республикасының заңдарында көзделген негiздер мен тәртiп бойынша» деген сөздер алып тасталсын;</w:t>
      </w:r>
    </w:p>
    <w:bookmarkEnd w:id="32"/>
    <w:bookmarkStart w:name="z29" w:id="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екінші бөлігіндегі «Қазақстан Республикасының заңнамасына сәйкес» деген сөздер «осы Заңда және Қазақстан Республикасы Президентінің актілерінде айқындалатын тәртіппен» деген сөздермен ауыстырылсын.</w:t>
      </w:r>
    </w:p>
    <w:bookmarkEnd w:id="33"/>
    <w:bookmarkStart w:name="z30" w:id="34"/>
    <w:p>
      <w:pPr>
        <w:spacing w:after="0"/>
        <w:ind w:left="0"/>
        <w:jc w:val="both"/>
      </w:pPr>
      <w:r>
        <w:rPr>
          <w:rFonts w:ascii="Times New Roman"/>
          <w:b w:val="false"/>
          <w:i w:val="false"/>
          <w:color w:val="000000"/>
          <w:sz w:val="28"/>
        </w:rPr>
        <w:t xml:space="preserve">
      6. «Әскери қызметшiлер мен олардың отбасы мүшелерiнiң мәртебесi және оларды әлеуметтiк қорғау туралы» 1993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1993 ж., № 2, 32-құжат; № 18, 429-құжат; 1995 ж., № 20, 120-құжат; № 22, 133-құжат; Қазақстан Республикасы Парламентiнiң Жаршысы, 1997 ж., № 7, 79-құжат; 1999 ж., № 8, 247-құжат; № 23, 920-құжат; 2001 ж., № 20, 257-құжат; 2003 ж., № 15, 135-құжат; 2004 ж., № 23, 142-құжат; 2007 ж., № 9, 67-құжат; № 10, 69-құжат; № 20, 152-құжат; 2009 ж., № 2-3, 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бірінші бөлігіндегі «мемлекеттiк қызметтiң басқа түрлерiнен» деген сөздер алып тасталсын.</w:t>
      </w:r>
    </w:p>
    <w:bookmarkEnd w:id="34"/>
    <w:bookmarkStart w:name="z32" w:id="35"/>
    <w:p>
      <w:pPr>
        <w:spacing w:after="0"/>
        <w:ind w:left="0"/>
        <w:jc w:val="both"/>
      </w:pPr>
      <w:r>
        <w:rPr>
          <w:rFonts w:ascii="Times New Roman"/>
          <w:b w:val="false"/>
          <w:i w:val="false"/>
          <w:color w:val="000000"/>
          <w:sz w:val="28"/>
        </w:rPr>
        <w:t xml:space="preserve">
      7.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13-14, 199-құжат; 1995 ж., № 24, 167-құжат; Қазақстан Республикасы Парламентiнiң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9) тармақшасындағы «қылмыстық процесте пайдалану үшін» деген сөздер «Қазақстан Республикасы Қылмыстық іс жүргізу кодексінің 130-бабында белгіленген тәртіппен» деген сөздермен ауыстырылсын.</w:t>
      </w:r>
    </w:p>
    <w:bookmarkEnd w:id="35"/>
    <w:bookmarkStart w:name="z34" w:id="36"/>
    <w:p>
      <w:pPr>
        <w:spacing w:after="0"/>
        <w:ind w:left="0"/>
        <w:jc w:val="both"/>
      </w:pPr>
      <w:r>
        <w:rPr>
          <w:rFonts w:ascii="Times New Roman"/>
          <w:b w:val="false"/>
          <w:i w:val="false"/>
          <w:color w:val="000000"/>
          <w:sz w:val="28"/>
        </w:rPr>
        <w:t xml:space="preserve">
      8. «Қазақстан Республикасының Республикалық ұланы туралы» 1995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22, 139-құжат; Қазақстан Республикасы Парламентiнiң Жаршысы, 1997 ж., № 12, 184, 190-құжаттар; 1998 ж., № 11-12, 174-құжат; № 24, 436-құжат; 2001 ж., № 20, 257-құжат; 2002 ж., № 15, 147-құжат; 2004 ж., № 1, 2-құжат; № 23, 142-құжат; 2007 ж., № 9, 67-құжат; № 10, 69-құжат; 2010 ж., № 7, 32-құжат):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1-тармағы «адам» деген сөзден кейін «мен азаматтың» деген сөздермен толықтырылсын.</w:t>
      </w:r>
    </w:p>
    <w:bookmarkEnd w:id="36"/>
    <w:bookmarkStart w:name="z36" w:id="37"/>
    <w:p>
      <w:pPr>
        <w:spacing w:after="0"/>
        <w:ind w:left="0"/>
        <w:jc w:val="both"/>
      </w:pPr>
      <w:r>
        <w:rPr>
          <w:rFonts w:ascii="Times New Roman"/>
          <w:b w:val="false"/>
          <w:i w:val="false"/>
          <w:color w:val="000000"/>
          <w:sz w:val="28"/>
        </w:rPr>
        <w:t xml:space="preserve">
      9. «Қазақстан Республикасының мемлекеттiк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Парламентiнiң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№11, 59-құжат):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«Қазақстан Республикасының Даңқ Кітабын жүргізу және сақтау ережесін, сондай-ақ оның сипаттамасын Қазақстан Республикасының Үкіметі бекітеді.».</w:t>
      </w:r>
    </w:p>
    <w:bookmarkEnd w:id="37"/>
    <w:bookmarkStart w:name="z38" w:id="38"/>
    <w:p>
      <w:pPr>
        <w:spacing w:after="0"/>
        <w:ind w:left="0"/>
        <w:jc w:val="both"/>
      </w:pPr>
      <w:r>
        <w:rPr>
          <w:rFonts w:ascii="Times New Roman"/>
          <w:b w:val="false"/>
          <w:i w:val="false"/>
          <w:color w:val="000000"/>
          <w:sz w:val="28"/>
        </w:rPr>
        <w:t xml:space="preserve">
      10.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 257-құжат; 2002 ж., № 6, 72-құжат; № 17, 155-құжат; 2004 ж., № 23, 142-құжат; 2007 ж., № 9, 67-құжат; № 10, 69-құжат; № 20, 152-құжат; 2009 ж., № 19, 88-құжат; 2010 ж., № 7, 32-құжат; № 10, 48-құжат):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4-тармағындағы, </w:t>
      </w:r>
      <w:r>
        <w:rPr>
          <w:rFonts w:ascii="Times New Roman"/>
          <w:b w:val="false"/>
          <w:i w:val="false"/>
          <w:color w:val="000000"/>
          <w:sz w:val="28"/>
        </w:rPr>
        <w:t>16-баптың</w:t>
      </w:r>
      <w:r>
        <w:rPr>
          <w:rFonts w:ascii="Times New Roman"/>
          <w:b w:val="false"/>
          <w:i w:val="false"/>
          <w:color w:val="000000"/>
          <w:sz w:val="28"/>
        </w:rPr>
        <w:t xml:space="preserve"> 1, 3-тармақтарындағы «, жұмысшылары мен қызметшiлерiнiң», «, жұмысшылар мен қызметшiлер» деген сөздер тиісінше «және қызметкерлерінің», «және қызметкерлер» деген сөздермен ауыстырылсын.</w:t>
      </w:r>
    </w:p>
    <w:bookmarkEnd w:id="38"/>
    <w:bookmarkStart w:name="z40" w:id="39"/>
    <w:p>
      <w:pPr>
        <w:spacing w:after="0"/>
        <w:ind w:left="0"/>
        <w:jc w:val="both"/>
      </w:pPr>
      <w:r>
        <w:rPr>
          <w:rFonts w:ascii="Times New Roman"/>
          <w:b w:val="false"/>
          <w:i w:val="false"/>
          <w:color w:val="000000"/>
          <w:sz w:val="28"/>
        </w:rPr>
        <w:t xml:space="preserve">
      11.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w:t>
      </w:r>
    </w:p>
    <w:bookmarkEnd w:id="39"/>
    <w:bookmarkStart w:name="z41" w:id="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сегізінші абзацындағы «жүзеге асыру.» деген сөздер «жүзеге асыру;» деген сөздермен ауыстырылсын;</w:t>
      </w:r>
      <w:r>
        <w:br/>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«Қазақстан Республикасының аумағында автомобиль жолдарын, жол ғимараттарын пайдалану ережесін және оларды қорғау тәртібін бекіту.»;</w:t>
      </w:r>
    </w:p>
    <w:bookmarkEnd w:id="40"/>
    <w:bookmarkStart w:name="z42" w:id="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1-тармағының сегізінші абзацындағы «заңдарда» деген сөз «Қазақстан Республикасының заңдарында» деген сөздермен ауыстырылсын.</w:t>
      </w:r>
    </w:p>
    <w:bookmarkEnd w:id="41"/>
    <w:bookmarkStart w:name="z43" w:id="42"/>
    <w:p>
      <w:pPr>
        <w:spacing w:after="0"/>
        <w:ind w:left="0"/>
        <w:jc w:val="both"/>
      </w:pPr>
      <w:r>
        <w:rPr>
          <w:rFonts w:ascii="Times New Roman"/>
          <w:b w:val="false"/>
          <w:i w:val="false"/>
          <w:color w:val="000000"/>
          <w:sz w:val="28"/>
        </w:rPr>
        <w:t xml:space="preserve">
      12. «Авариялық-құтқару қызметi және құтқарушылардың мәртебесi туралы» 1997 жылғы 27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6, 69-құжат; 1998 ж., № 24, 436-құжат; 2000 ж., № 8, 187-құжат; 2004 ж., № 11-12, 67-құжат; № 23, 142-құжат; 2006 ж., № 1, 5-құжат; 2007 ж., № 2, 18-құжат; № 8, 52-құжат; № 9, 67-құжат; № 20, 152-құжат; 2008 ж., № 6-7, 27-құжат; № 21, 97-құжат):</w:t>
      </w:r>
    </w:p>
    <w:bookmarkEnd w:id="42"/>
    <w:bookmarkStart w:name="z44" w:id="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2-тармақтағы «Үкiметi айқындайды» деген сөздер «Қазақстан Республикасының заңымен айқындалады» деген сөздермен ауыстырылсын;</w:t>
      </w:r>
      <w:r>
        <w:br/>
      </w:r>
      <w:r>
        <w:rPr>
          <w:rFonts w:ascii="Times New Roman"/>
          <w:b w:val="false"/>
          <w:i w:val="false"/>
          <w:color w:val="000000"/>
          <w:sz w:val="28"/>
        </w:rPr>
        <w:t>
      4, 6-8-тармақтар алып тасталсын;</w:t>
      </w:r>
    </w:p>
    <w:bookmarkEnd w:id="43"/>
    <w:bookmarkStart w:name="z133" w:id="44"/>
    <w:p>
      <w:pPr>
        <w:spacing w:after="0"/>
        <w:ind w:left="0"/>
        <w:jc w:val="both"/>
      </w:pPr>
      <w:r>
        <w:rPr>
          <w:rFonts w:ascii="Times New Roman"/>
          <w:b w:val="false"/>
          <w:i w:val="false"/>
          <w:color w:val="000000"/>
          <w:sz w:val="28"/>
        </w:rPr>
        <w:t>
      2) мынадай мазмұндағы 17-1-баппен толықтырылсын:</w:t>
      </w:r>
    </w:p>
    <w:bookmarkEnd w:id="44"/>
    <w:bookmarkStart w:name="z134" w:id="45"/>
    <w:p>
      <w:pPr>
        <w:spacing w:after="0"/>
        <w:ind w:left="0"/>
        <w:jc w:val="both"/>
      </w:pPr>
      <w:r>
        <w:rPr>
          <w:rFonts w:ascii="Times New Roman"/>
          <w:b w:val="false"/>
          <w:i w:val="false"/>
          <w:color w:val="000000"/>
          <w:sz w:val="28"/>
        </w:rPr>
        <w:t>
      «17-1-бап. Төтенше жағдайды жою басшысының өкілеттіктері</w:t>
      </w:r>
    </w:p>
    <w:bookmarkEnd w:id="45"/>
    <w:bookmarkStart w:name="z135" w:id="46"/>
    <w:p>
      <w:pPr>
        <w:spacing w:after="0"/>
        <w:ind w:left="0"/>
        <w:jc w:val="both"/>
      </w:pPr>
      <w:r>
        <w:rPr>
          <w:rFonts w:ascii="Times New Roman"/>
          <w:b w:val="false"/>
          <w:i w:val="false"/>
          <w:color w:val="000000"/>
          <w:sz w:val="28"/>
        </w:rPr>
        <w:t>
      1. Төтенше жағдайды жою басшысы:</w:t>
      </w:r>
      <w:r>
        <w:br/>
      </w:r>
      <w:r>
        <w:rPr>
          <w:rFonts w:ascii="Times New Roman"/>
          <w:b w:val="false"/>
          <w:i w:val="false"/>
          <w:color w:val="000000"/>
          <w:sz w:val="28"/>
        </w:rPr>
        <w:t>
      1) төтенше жағдай аймағында барлауды және жағдайды бағалауды, қолда бар күштер мен құралдарды пайдалана отырып, адамдарды құтқаруды ұйымдастырады;</w:t>
      </w:r>
      <w:r>
        <w:br/>
      </w:r>
      <w:r>
        <w:rPr>
          <w:rFonts w:ascii="Times New Roman"/>
          <w:b w:val="false"/>
          <w:i w:val="false"/>
          <w:color w:val="000000"/>
          <w:sz w:val="28"/>
        </w:rPr>
        <w:t>
      2) авариялық-құтқару жұмыстарын жүргiзу үшiн неғұрлым қауіпті учаскелерді, күштер мен құралдардың қажеттi санын, құтқару жұмыстарын жүргiзудiң әдiстерi мен тәсiлдерiн айқындайды;</w:t>
      </w:r>
      <w:r>
        <w:br/>
      </w:r>
      <w:r>
        <w:rPr>
          <w:rFonts w:ascii="Times New Roman"/>
          <w:b w:val="false"/>
          <w:i w:val="false"/>
          <w:color w:val="000000"/>
          <w:sz w:val="28"/>
        </w:rPr>
        <w:t>
      3) төтенше жағдайларды жою жоспарына сәйкес авариялық-құтқару жұмыстарын жүргiзудi ұйымдастырады;</w:t>
      </w:r>
      <w:r>
        <w:br/>
      </w:r>
      <w:r>
        <w:rPr>
          <w:rFonts w:ascii="Times New Roman"/>
          <w:b w:val="false"/>
          <w:i w:val="false"/>
          <w:color w:val="000000"/>
          <w:sz w:val="28"/>
        </w:rPr>
        <w:t>
      4) төтенше жағдайлар аймағындағы объектiлерде және ұйымдардың аумағында құтқару және шұғыл жұмыстар жүргiзу туралы шешiм қабылдайды;</w:t>
      </w:r>
      <w:r>
        <w:br/>
      </w:r>
      <w:r>
        <w:rPr>
          <w:rFonts w:ascii="Times New Roman"/>
          <w:b w:val="false"/>
          <w:i w:val="false"/>
          <w:color w:val="000000"/>
          <w:sz w:val="28"/>
        </w:rPr>
        <w:t>
      5) авариялық-құтқару қызметтерi мен құралымдарына мiндеттер қоюды жүзеге асырады, олардың өзара iс-қимылын ұйымдастырады, олардың қауiпсiздiгiн және қойылған мiндеттердiң орындалуын қамтамасыз етедi;</w:t>
      </w:r>
      <w:r>
        <w:br/>
      </w:r>
      <w:r>
        <w:rPr>
          <w:rFonts w:ascii="Times New Roman"/>
          <w:b w:val="false"/>
          <w:i w:val="false"/>
          <w:color w:val="000000"/>
          <w:sz w:val="28"/>
        </w:rPr>
        <w:t>
      6) төтенше жағдай аймағындағы жағдайдың өзгеруiн бақылауды жүзеге асырады және тиiстi шешiмдер қабылдайды;</w:t>
      </w:r>
      <w:r>
        <w:br/>
      </w:r>
      <w:r>
        <w:rPr>
          <w:rFonts w:ascii="Times New Roman"/>
          <w:b w:val="false"/>
          <w:i w:val="false"/>
          <w:color w:val="000000"/>
          <w:sz w:val="28"/>
        </w:rPr>
        <w:t>
      7) қажеттiлiк шамасына қарай қосымша күштер мен құралдар шақыртады, оларды қарсы алуды ұйымдастырады, авариялық-құтқару жұмыстарын жүргiзу орнын (ауданын) айқындайды;</w:t>
      </w:r>
      <w:r>
        <w:br/>
      </w:r>
      <w:r>
        <w:rPr>
          <w:rFonts w:ascii="Times New Roman"/>
          <w:b w:val="false"/>
          <w:i w:val="false"/>
          <w:color w:val="000000"/>
          <w:sz w:val="28"/>
        </w:rPr>
        <w:t>
      8) күштер мен құралдардың резервiн құруды ұйымдастырады, ауысымдық жұмыс тәртiбiн айқындайды;</w:t>
      </w:r>
      <w:r>
        <w:br/>
      </w:r>
      <w:r>
        <w:rPr>
          <w:rFonts w:ascii="Times New Roman"/>
          <w:b w:val="false"/>
          <w:i w:val="false"/>
          <w:color w:val="000000"/>
          <w:sz w:val="28"/>
        </w:rPr>
        <w:t>
      9) төтенше жағдайдың жаһандық және өңірлік ауқымда таралуы кезiнде төтенше жағдайлар аймағында қалыптасқан жағдай және авариялық-құтқару және басқа да шұғыл жұмыстарды ұйымдастыру және жүргiзу жөнiнде өздері қабылдаған шешiмдерi туралы Қазақстан Республикасының Үкiметiн, табиғи және техногендік сипаттағы төтенше жағдайлар саласындағы уәкілетті органды хабардар етеді;</w:t>
      </w:r>
      <w:r>
        <w:br/>
      </w:r>
      <w:r>
        <w:rPr>
          <w:rFonts w:ascii="Times New Roman"/>
          <w:b w:val="false"/>
          <w:i w:val="false"/>
          <w:color w:val="000000"/>
          <w:sz w:val="28"/>
        </w:rPr>
        <w:t>
      10) күштер мен құралдардың төтенше жағдай орнынан кету тәртiбiн айқындайды;</w:t>
      </w:r>
      <w:r>
        <w:br/>
      </w:r>
      <w:r>
        <w:rPr>
          <w:rFonts w:ascii="Times New Roman"/>
          <w:b w:val="false"/>
          <w:i w:val="false"/>
          <w:color w:val="000000"/>
          <w:sz w:val="28"/>
        </w:rPr>
        <w:t>
      11) төтенше жағдай өршіген кезде төтенше жағдайды жою басшысы аса қажет болған (адамдардың өмiрi мен денсаулығына тiкелей қауiп төнген) жағдайда:</w:t>
      </w:r>
      <w:r>
        <w:br/>
      </w:r>
      <w:r>
        <w:rPr>
          <w:rFonts w:ascii="Times New Roman"/>
          <w:b w:val="false"/>
          <w:i w:val="false"/>
          <w:color w:val="000000"/>
          <w:sz w:val="28"/>
        </w:rPr>
        <w:t>
      төтенше жағдай аймағына адамдар мен көлiктiң кіруiн шектейдi;</w:t>
      </w:r>
      <w:r>
        <w:br/>
      </w:r>
      <w:r>
        <w:rPr>
          <w:rFonts w:ascii="Times New Roman"/>
          <w:b w:val="false"/>
          <w:i w:val="false"/>
          <w:color w:val="000000"/>
          <w:sz w:val="28"/>
        </w:rPr>
        <w:t>
      төтенше жағдай аймағындағы ұйымдардың қызметiн тоқтата тұрады;</w:t>
      </w:r>
      <w:r>
        <w:br/>
      </w:r>
      <w:r>
        <w:rPr>
          <w:rFonts w:ascii="Times New Roman"/>
          <w:b w:val="false"/>
          <w:i w:val="false"/>
          <w:color w:val="000000"/>
          <w:sz w:val="28"/>
        </w:rPr>
        <w:t>
      авариялық-құтқару қызметтерiнiң күштерi мен құралдарын, азаматтық қорғаныс құрамаларын, сондай-ақ ерiктi авариялық-құтқару құралымдарын және аталған құралымдардың құрамына кiрмейтiн құтқарушыларды, олардың құтқару және шұғыл жұмыстар жүргiзуге аттестатталғанын растайтын құжаттары болған кезде авариялық-құтқару жұмыстарын жүргiзуге тартады;</w:t>
      </w:r>
      <w:r>
        <w:br/>
      </w:r>
      <w:r>
        <w:rPr>
          <w:rFonts w:ascii="Times New Roman"/>
          <w:b w:val="false"/>
          <w:i w:val="false"/>
          <w:color w:val="000000"/>
          <w:sz w:val="28"/>
        </w:rPr>
        <w:t>
      халықты ерiктi негiзде шұғыл жұмыстарды жүргiзуге, сондай-ақ құтқарушы болып табылмайтын жекелеген азаматтарды өздерінің келiсiмiмен құтқару жұмыстарын жүргiзуге тартады;</w:t>
      </w:r>
      <w:r>
        <w:br/>
      </w:r>
      <w:r>
        <w:rPr>
          <w:rFonts w:ascii="Times New Roman"/>
          <w:b w:val="false"/>
          <w:i w:val="false"/>
          <w:color w:val="000000"/>
          <w:sz w:val="28"/>
        </w:rPr>
        <w:t>
      төтенше жағдай аймағында көшiру iс-шараларын жүргiзудi ұйымдастырады;</w:t>
      </w:r>
      <w:r>
        <w:br/>
      </w:r>
      <w:r>
        <w:rPr>
          <w:rFonts w:ascii="Times New Roman"/>
          <w:b w:val="false"/>
          <w:i w:val="false"/>
          <w:color w:val="000000"/>
          <w:sz w:val="28"/>
        </w:rPr>
        <w:t>
      төтенше жағдайларды жою үшiн төтенше жағдайлар аймағындағы ұйымдардың материалдық ресурстар резервтерiн броньнан алады;</w:t>
      </w:r>
      <w:r>
        <w:br/>
      </w:r>
      <w:r>
        <w:rPr>
          <w:rFonts w:ascii="Times New Roman"/>
          <w:b w:val="false"/>
          <w:i w:val="false"/>
          <w:color w:val="000000"/>
          <w:sz w:val="28"/>
        </w:rPr>
        <w:t>
      Қазақстан Республикасының қолданыстағы заңнамасына сәйкес кейіннен шығыстарды өтей отырып, ұйымдардың байланыс құралдарын, көлiк құралдарын және өзге де мүлкiн тартады;</w:t>
      </w:r>
      <w:r>
        <w:br/>
      </w:r>
      <w:r>
        <w:rPr>
          <w:rFonts w:ascii="Times New Roman"/>
          <w:b w:val="false"/>
          <w:i w:val="false"/>
          <w:color w:val="000000"/>
          <w:sz w:val="28"/>
        </w:rPr>
        <w:t>
      аса қажет болған жағдайда өздері қабылдаған шешiмдер туралы тиiстi мемлекеттiк органдарды, ұйымдардың басшыларын тез арада хабардар ету жөнiнде шаралар қабылдайды;</w:t>
      </w:r>
      <w:r>
        <w:br/>
      </w:r>
      <w:r>
        <w:rPr>
          <w:rFonts w:ascii="Times New Roman"/>
          <w:b w:val="false"/>
          <w:i w:val="false"/>
          <w:color w:val="000000"/>
          <w:sz w:val="28"/>
        </w:rPr>
        <w:t>
      төтенше жағдайлардың өрбуіне және құтқару және шұғыл жұмыстардың барысына байланысты басқа да қажеттi шараларды қабылдайды;</w:t>
      </w:r>
      <w:r>
        <w:br/>
      </w:r>
      <w:r>
        <w:rPr>
          <w:rFonts w:ascii="Times New Roman"/>
          <w:b w:val="false"/>
          <w:i w:val="false"/>
          <w:color w:val="000000"/>
          <w:sz w:val="28"/>
        </w:rPr>
        <w:t>
      12) төтенше жағдайларды жою басшылары, авариялық-құтқару қызметі мен құралымдарының басшылары құтқару және шұғыл жұмыстарды ұйымдастыру үшін қажетті төтенше жағдайлар туралы толық және дәйекті ақпаратқа құқығы бар.</w:t>
      </w:r>
      <w:r>
        <w:br/>
      </w:r>
      <w:r>
        <w:rPr>
          <w:rFonts w:ascii="Times New Roman"/>
          <w:b w:val="false"/>
          <w:i w:val="false"/>
          <w:color w:val="000000"/>
          <w:sz w:val="28"/>
        </w:rPr>
        <w:t>
      2. Егер Қазақстан Республикасының заңнамасында өзгеше көзделмесе, төтенше жағдайды жою басшысының төтенше жағдайды жоюға бағытталған шешiмi төтенше жағдайлар аймағындағы барлық лауазымды адамдар, азаматтар мен ұйымдар үшiн мiндеттi болып табылады.</w:t>
      </w:r>
      <w:r>
        <w:br/>
      </w:r>
      <w:r>
        <w:rPr>
          <w:rFonts w:ascii="Times New Roman"/>
          <w:b w:val="false"/>
          <w:i w:val="false"/>
          <w:color w:val="000000"/>
          <w:sz w:val="28"/>
        </w:rPr>
        <w:t>
      3. Қазақстан Республикасының Үкiметi табиғи және техногендiк сипаттағы төтенше жағдайдың жойылғаны туралы жариялағаннан кейiн төтенше жағдайды жою басшысының өкiлеттiгi тоқтатылады.».</w:t>
      </w:r>
    </w:p>
    <w:bookmarkEnd w:id="46"/>
    <w:bookmarkStart w:name="z45" w:id="47"/>
    <w:p>
      <w:pPr>
        <w:spacing w:after="0"/>
        <w:ind w:left="0"/>
        <w:jc w:val="both"/>
      </w:pPr>
      <w:r>
        <w:rPr>
          <w:rFonts w:ascii="Times New Roman"/>
          <w:b w:val="false"/>
          <w:i w:val="false"/>
          <w:color w:val="000000"/>
          <w:sz w:val="28"/>
        </w:rPr>
        <w:t xml:space="preserve">
      13.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w:t>
      </w:r>
    </w:p>
    <w:bookmarkEnd w:id="47"/>
    <w:bookmarkStart w:name="z46"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1-тармағының бесінші бөлігіндегі «бейбiт және соғыс уақытындағы төтенше жағдайларда халықты, аумақтар мен ұйымдарды сенiмдi қорғауды қамтамасыз ететiн жеткiлiктi қажеттілiктi басшылыққа ала отырып» деген сөздер алып тасталсын;</w:t>
      </w:r>
    </w:p>
    <w:bookmarkEnd w:id="48"/>
    <w:bookmarkStart w:name="z47"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4-тармағының бірінші абзацы мынадай редакцияда жазылсын:</w:t>
      </w:r>
      <w:r>
        <w:br/>
      </w:r>
      <w:r>
        <w:rPr>
          <w:rFonts w:ascii="Times New Roman"/>
          <w:b w:val="false"/>
          <w:i w:val="false"/>
          <w:color w:val="000000"/>
          <w:sz w:val="28"/>
        </w:rPr>
        <w:t>
      «4. Азаматтық қорғаныс бастықтары:»;</w:t>
      </w:r>
      <w:r>
        <w:br/>
      </w:r>
      <w:r>
        <w:rPr>
          <w:rFonts w:ascii="Times New Roman"/>
          <w:b w:val="false"/>
          <w:i w:val="false"/>
          <w:color w:val="000000"/>
          <w:sz w:val="28"/>
        </w:rPr>
        <w:t>
      екінші абзацтағы «бекiту және iске қосу» деген сөздер «бекiтуге және iске қосуға» деген сөздермен ауыстырылсын;</w:t>
      </w:r>
      <w:r>
        <w:br/>
      </w:r>
      <w:r>
        <w:rPr>
          <w:rFonts w:ascii="Times New Roman"/>
          <w:b w:val="false"/>
          <w:i w:val="false"/>
          <w:color w:val="000000"/>
          <w:sz w:val="28"/>
        </w:rPr>
        <w:t>
      үшінші абзацтағы «эвакуациялау» деген сөз «эвакуациялауға» деген сөзбен ауыстырылсын;</w:t>
      </w:r>
      <w:r>
        <w:br/>
      </w:r>
      <w:r>
        <w:rPr>
          <w:rFonts w:ascii="Times New Roman"/>
          <w:b w:val="false"/>
          <w:i w:val="false"/>
          <w:color w:val="000000"/>
          <w:sz w:val="28"/>
        </w:rPr>
        <w:t>
      төртінші абзацтағы «шығару» деген сөз «шығаруға» деген сөзбен ауыстырылсын;</w:t>
      </w:r>
      <w:r>
        <w:br/>
      </w:r>
      <w:r>
        <w:rPr>
          <w:rFonts w:ascii="Times New Roman"/>
          <w:b w:val="false"/>
          <w:i w:val="false"/>
          <w:color w:val="000000"/>
          <w:sz w:val="28"/>
        </w:rPr>
        <w:t>
      бесінші абзацтағы «тарту» деген сөз «тартуға» деген сөзбен ауыстырылсын;</w:t>
      </w:r>
      <w:r>
        <w:br/>
      </w:r>
      <w:r>
        <w:rPr>
          <w:rFonts w:ascii="Times New Roman"/>
          <w:b w:val="false"/>
          <w:i w:val="false"/>
          <w:color w:val="000000"/>
          <w:sz w:val="28"/>
        </w:rPr>
        <w:t>
      алтыншы абзацтағы «талап ету құқығы берiледi» деген сөздер «талап етуге міндетті» деген сөздермен ауыстырылсын;</w:t>
      </w:r>
    </w:p>
    <w:bookmarkEnd w:id="49"/>
    <w:bookmarkStart w:name="z48"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1-тармағының екінші бөлігі «лауазымдарының бiр бөлiгi» деген сөздерден кейін «штат санының лимиті шегінде» деген сөздермен толықтырылсын.</w:t>
      </w:r>
    </w:p>
    <w:bookmarkEnd w:id="50"/>
    <w:bookmarkStart w:name="z49" w:id="51"/>
    <w:p>
      <w:pPr>
        <w:spacing w:after="0"/>
        <w:ind w:left="0"/>
        <w:jc w:val="both"/>
      </w:pPr>
      <w:r>
        <w:rPr>
          <w:rFonts w:ascii="Times New Roman"/>
          <w:b w:val="false"/>
          <w:i w:val="false"/>
          <w:color w:val="000000"/>
          <w:sz w:val="28"/>
        </w:rPr>
        <w:t xml:space="preserve">
      14. «Нормативтiк құқықтық актiлер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w:t>
      </w:r>
    </w:p>
    <w:bookmarkEnd w:id="51"/>
    <w:bookmarkStart w:name="z50" w:id="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16) тармақшамен толықтырылсын:</w:t>
      </w:r>
      <w:r>
        <w:br/>
      </w:r>
      <w:r>
        <w:rPr>
          <w:rFonts w:ascii="Times New Roman"/>
          <w:b w:val="false"/>
          <w:i w:val="false"/>
          <w:color w:val="000000"/>
          <w:sz w:val="28"/>
        </w:rPr>
        <w:t>
      «16) уәкілетті ұйым – Қазақстан Республикасының мемлекеттік органдары әзірлеген және Қазақстан Республикасының Парламентіне енгізуге жататын заң жобалары бойынша қазақ және орыс тілдеріндегі мәтіндердің тең түпнұсқалығы бөлігінде ғылыми лингвистикалық сараптаманы жүзеге асыру жөнінде Қазақстан Республикасының Үкіметі айқындайтын ұйым.»;</w:t>
      </w:r>
    </w:p>
    <w:bookmarkEnd w:id="52"/>
    <w:bookmarkStart w:name="z51"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Ғылыми сараптаманы жүргізу тәртібі Қазақстан Республикасының заңнамасымен айқындалады.»;</w:t>
      </w:r>
    </w:p>
    <w:bookmarkEnd w:id="53"/>
    <w:bookmarkStart w:name="z52"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«1-1. Қазақстан Республикасының мемлекеттік органдары әзірлеген және Қазақстан Республикасының Парламентіне енгізуге жататын заң жобалары бойынша қазақ және орыс тілдеріндегі мәтіндердің тең түпнұсқалығы бөлігінде ғылыми лингвистикалық сараптаманы уәкілетті ұйым жүргізеді.».</w:t>
      </w:r>
    </w:p>
    <w:bookmarkEnd w:id="54"/>
    <w:bookmarkStart w:name="z53" w:id="55"/>
    <w:p>
      <w:pPr>
        <w:spacing w:after="0"/>
        <w:ind w:left="0"/>
        <w:jc w:val="both"/>
      </w:pPr>
      <w:r>
        <w:rPr>
          <w:rFonts w:ascii="Times New Roman"/>
          <w:b w:val="false"/>
          <w:i w:val="false"/>
          <w:color w:val="000000"/>
          <w:sz w:val="28"/>
        </w:rPr>
        <w:t xml:space="preserve">
      15. «Халықтың радиациялық қауiпсiздiгi туралы» 1998 жылғы 23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5-6, 48-құжат; 2004 ж., № 23, 142-құжат; 2006 ж., № 24, 148-құжат):</w:t>
      </w:r>
    </w:p>
    <w:bookmarkEnd w:id="55"/>
    <w:bookmarkStart w:name="z127" w:id="56"/>
    <w:p>
      <w:pPr>
        <w:spacing w:after="0"/>
        <w:ind w:left="0"/>
        <w:jc w:val="both"/>
      </w:pPr>
      <w:r>
        <w:rPr>
          <w:rFonts w:ascii="Times New Roman"/>
          <w:b w:val="false"/>
          <w:i w:val="false"/>
          <w:color w:val="000000"/>
          <w:sz w:val="28"/>
        </w:rPr>
        <w:t>
      1) бүкіл мәтіндегі «өкiлеттi», «өкiлеттiгiне», «Өкiлеттi», деген сөздер тиісінше «уәкiлеттi», «уәкілетігіне», «Уәкілетті» деген сөздермен ауыстырылсын;</w:t>
      </w:r>
    </w:p>
    <w:bookmarkEnd w:id="56"/>
    <w:bookmarkStart w:name="z54"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сегізінші абзацы мынадай редакцияда жазылсын:</w:t>
      </w:r>
      <w:r>
        <w:br/>
      </w:r>
      <w:r>
        <w:rPr>
          <w:rFonts w:ascii="Times New Roman"/>
          <w:b w:val="false"/>
          <w:i w:val="false"/>
          <w:color w:val="000000"/>
          <w:sz w:val="28"/>
        </w:rPr>
        <w:t>
      «радиациялық қауiпсiздiк – белгiленген нормаларға сәйкес қызметшiлерге, халыққа және қоршаған ортаға радиациялық әсерi шектелетiн, атом энергиясы пайдаланылатын объектінің ерекшеліктері мен сипаттамаларының жай-күйі;».</w:t>
      </w:r>
    </w:p>
    <w:bookmarkEnd w:id="57"/>
    <w:bookmarkStart w:name="z55" w:id="58"/>
    <w:p>
      <w:pPr>
        <w:spacing w:after="0"/>
        <w:ind w:left="0"/>
        <w:jc w:val="both"/>
      </w:pPr>
      <w:r>
        <w:rPr>
          <w:rFonts w:ascii="Times New Roman"/>
          <w:b w:val="false"/>
          <w:i w:val="false"/>
          <w:color w:val="000000"/>
          <w:sz w:val="28"/>
        </w:rPr>
        <w:t xml:space="preserve">
      16.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w:t>
      </w:r>
    </w:p>
    <w:bookmarkEnd w:id="58"/>
    <w:bookmarkStart w:name="z56" w:id="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4-тармақтың екінші сөйлемі алып тасталсын;</w:t>
      </w:r>
      <w:r>
        <w:br/>
      </w:r>
      <w:r>
        <w:rPr>
          <w:rFonts w:ascii="Times New Roman"/>
          <w:b w:val="false"/>
          <w:i w:val="false"/>
          <w:color w:val="000000"/>
          <w:sz w:val="28"/>
        </w:rPr>
        <w:t>
      5-тармақта:</w:t>
      </w:r>
      <w:r>
        <w:br/>
      </w:r>
      <w:r>
        <w:rPr>
          <w:rFonts w:ascii="Times New Roman"/>
          <w:b w:val="false"/>
          <w:i w:val="false"/>
          <w:color w:val="000000"/>
          <w:sz w:val="28"/>
        </w:rPr>
        <w:t>
      бірінші абзацтағы «немесе оның қолданылу мерзімін ұзартудан» деген сөздер алып тасталсын;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«Лицензиялау туралы» Қазақстан Республикасының Заңында көзделген басқа да негіздер.»;</w:t>
      </w:r>
    </w:p>
    <w:bookmarkEnd w:id="59"/>
    <w:bookmarkStart w:name="z57" w:id="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екінші бөлігіндегі «алып қоюы мүмкін» деген сөздер «алып қояды» деген сөздермен ауыстырылсын.</w:t>
      </w:r>
    </w:p>
    <w:bookmarkEnd w:id="60"/>
    <w:bookmarkStart w:name="z136" w:id="61"/>
    <w:p>
      <w:pPr>
        <w:spacing w:after="0"/>
        <w:ind w:left="0"/>
        <w:jc w:val="both"/>
      </w:pPr>
      <w:r>
        <w:rPr>
          <w:rFonts w:ascii="Times New Roman"/>
          <w:b w:val="false"/>
          <w:i w:val="false"/>
          <w:color w:val="000000"/>
          <w:sz w:val="28"/>
        </w:rPr>
        <w:t xml:space="preserve">
      17. «Мемлекеттiк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4, 102-құжат; 2001 ж., № 8, 53-құжат; 2002 ж., № 15, 147-құжат; 2004 ж., № 6, 41-құжат; 2007 ж., № 2, 18-құжат; № 9, 67-құжат; № 20, 152-құжат; 2009 ж., № 24, 122, 128-құжаттар; 2010 ж., № 3-4, 11-құжат; № 7, 32-құжат):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15-баптың</w:t>
      </w:r>
      <w:r>
        <w:rPr>
          <w:rFonts w:ascii="Times New Roman"/>
          <w:b w:val="false"/>
          <w:i w:val="false"/>
          <w:color w:val="000000"/>
          <w:sz w:val="28"/>
        </w:rPr>
        <w:t xml:space="preserve"> 1-тармағының екінші бөлігі «мемлекеттік органдарға» деген сөздерден кейін «өз құзыреті шегінде» деген сөздермен толықтырылсын.</w:t>
      </w:r>
    </w:p>
    <w:bookmarkEnd w:id="61"/>
    <w:bookmarkStart w:name="z59" w:id="62"/>
    <w:p>
      <w:pPr>
        <w:spacing w:after="0"/>
        <w:ind w:left="0"/>
        <w:jc w:val="both"/>
      </w:pPr>
      <w:r>
        <w:rPr>
          <w:rFonts w:ascii="Times New Roman"/>
          <w:b w:val="false"/>
          <w:i w:val="false"/>
          <w:color w:val="000000"/>
          <w:sz w:val="28"/>
        </w:rPr>
        <w:t xml:space="preserve">
      18. «Селекциялық жетiстiктердi қорғау туралы» 1999 жылғы 13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19, 655-құжат; 2004 ж., № 17, 100-құжат; 2005 ж., № 21-22, 87-құжат; 2007 ж., № 5-6, 37-құжат; 2009 ж., № 24, 129-құжат):</w:t>
      </w:r>
    </w:p>
    <w:bookmarkEnd w:id="62"/>
    <w:bookmarkStart w:name="z60"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3-тармағындағы «мемлекеттiк комиссиялар» деген сөздер «Агроөнеркәсіптік кешенді дамыту саласындағы уәкілетті орган» деген сөздермен ауыстырылсын;</w:t>
      </w:r>
    </w:p>
    <w:bookmarkEnd w:id="63"/>
    <w:bookmarkStart w:name="z61" w:id="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«1-1. Мемлекеттiк комиссияда еңбек функциялары жүзеге асырылғанға дейін жүргізілген селекциялық жетістіктерді жасау, анықтау және шығару жөніндегі селекциялық жұмыс жағдайларын қоспағанда, ауыл шаруашылығы дақылдарының сұрыптарын сынақтан өткiзу жөнiндегi мемлекеттiк комиссиялардың қызметкерлері комиссиядағы бүкіл жұмыс кезеңі ішінде селекциялық жетістікке Қазақстан Республикасының патентін беруге өтінім ұсынуға құқығы жоқ.»;</w:t>
      </w:r>
    </w:p>
    <w:bookmarkEnd w:id="64"/>
    <w:bookmarkStart w:name="z62" w:id="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3-тармағы мынадай мазмұндағы екінші бөлікпен толықтырылсын:</w:t>
      </w:r>
      <w:r>
        <w:br/>
      </w:r>
      <w:r>
        <w:rPr>
          <w:rFonts w:ascii="Times New Roman"/>
          <w:b w:val="false"/>
          <w:i w:val="false"/>
          <w:color w:val="000000"/>
          <w:sz w:val="28"/>
        </w:rPr>
        <w:t>
      «Егер аталған мерзім ішінде өтінім беруші аталған талаптарға сәйкес келетін жаңа атау ұсынбаса не шағым беру кеңесінде селекциялық жетістіктің мақұлдаудан бас тартуды дауламаса, уәкілетті орган селекциялық жетістікті тіркеуден бас тартады.»;</w:t>
      </w:r>
    </w:p>
    <w:bookmarkEnd w:id="65"/>
    <w:bookmarkStart w:name="z63" w:id="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«Егер сарапшы ұйымға бір мезгілде бір сол селекциялық жетістікке патент беруге екі немесе одан да көп өтінім түссе, неғұрлым бұрын жіберілген өтінімге басымдық белгіленеді. Егер өтінім берушілер арасындағы келісіммен өзгеше көзделмесе, бұл өтінімдер бір күнде жіберілген жағдайда, патент сарапшы ұйым берген неғұрлым бұрынғы тіркеу нөмірі бар өтінім бойынша беріледі.»;</w:t>
      </w:r>
    </w:p>
    <w:bookmarkEnd w:id="66"/>
    <w:bookmarkStart w:name="z64" w:id="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Пайдалануға жіберілген селекциялық жетістіктердің мемлекеттік тізілімдеріне селекциялық жетістіктерді агроөнеркәсіп кешенін дамыту саласындағы уәкілетті орган:</w:t>
      </w:r>
      <w:r>
        <w:br/>
      </w:r>
      <w:r>
        <w:rPr>
          <w:rFonts w:ascii="Times New Roman"/>
          <w:b w:val="false"/>
          <w:i w:val="false"/>
          <w:color w:val="000000"/>
          <w:sz w:val="28"/>
        </w:rPr>
        <w:t>
      1) тұқымдар бойынша – шаруашылықтағы пайдалылығы жөнінде тұқымдарды сынау және байқау жөніндегі мемлекеттік комиссия жүргізетін мемлекеттік сынақ нәтижелері бойынша;</w:t>
      </w:r>
      <w:r>
        <w:br/>
      </w:r>
      <w:r>
        <w:rPr>
          <w:rFonts w:ascii="Times New Roman"/>
          <w:b w:val="false"/>
          <w:i w:val="false"/>
          <w:color w:val="000000"/>
          <w:sz w:val="28"/>
        </w:rPr>
        <w:t>
      2) сұрыптар бойынша – шаруашылықтағы пайдалылығы жөнінде ауыл шаруашылық дақылдарын сұрыптық сынау жөніндегі мемлекеттік комиссия жүргізетін мемлекеттік сынақ нәтижелері бойынша немесе өтінім берушінің деректері бойынша енгізеді.».</w:t>
      </w:r>
    </w:p>
    <w:bookmarkEnd w:id="67"/>
    <w:bookmarkStart w:name="z65" w:id="68"/>
    <w:p>
      <w:pPr>
        <w:spacing w:after="0"/>
        <w:ind w:left="0"/>
        <w:jc w:val="both"/>
      </w:pPr>
      <w:r>
        <w:rPr>
          <w:rFonts w:ascii="Times New Roman"/>
          <w:b w:val="false"/>
          <w:i w:val="false"/>
          <w:color w:val="000000"/>
          <w:sz w:val="28"/>
        </w:rPr>
        <w:t xml:space="preserve">
      19.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w:t>
      </w:r>
    </w:p>
    <w:bookmarkEnd w:id="68"/>
    <w:bookmarkStart w:name="z66" w:id="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5-тармағындағы «жойылуы мүмкiн» деген сөздер «жойылады» деген сөзбен ауыстырылсын;</w:t>
      </w:r>
    </w:p>
    <w:bookmarkEnd w:id="69"/>
    <w:bookmarkStart w:name="z67"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1-тармағының 5) тармақшасы «ұйымдар,» деген сөзден кейін «өзге де» деген сөздермен толықтырылсын;</w:t>
      </w:r>
    </w:p>
    <w:bookmarkEnd w:id="70"/>
    <w:bookmarkStart w:name="z68" w:id="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2-тармағындағы «жүргiзiлуi мүмкiн» деген сөздер «жүргізіледі» деген сөзбен ауыстырылсын;</w:t>
      </w:r>
    </w:p>
    <w:bookmarkEnd w:id="71"/>
    <w:bookmarkStart w:name="z69" w:id="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19-баптың</w:t>
      </w:r>
      <w:r>
        <w:rPr>
          <w:rFonts w:ascii="Times New Roman"/>
          <w:b w:val="false"/>
          <w:i w:val="false"/>
          <w:color w:val="000000"/>
          <w:sz w:val="28"/>
        </w:rPr>
        <w:t xml:space="preserve"> 3-тармағының 6) тармақшасы «жергiлiктi» деген сөздің алдынан «өзге де» деген сөздермен толықтырылсын;</w:t>
      </w:r>
    </w:p>
    <w:bookmarkEnd w:id="72"/>
    <w:bookmarkStart w:name="z70" w:id="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20-баптың</w:t>
      </w:r>
      <w:r>
        <w:rPr>
          <w:rFonts w:ascii="Times New Roman"/>
          <w:b w:val="false"/>
          <w:i w:val="false"/>
          <w:color w:val="000000"/>
          <w:sz w:val="28"/>
        </w:rPr>
        <w:t xml:space="preserve"> 3-тармағында:</w:t>
      </w:r>
      <w:r>
        <w:br/>
      </w:r>
      <w:r>
        <w:rPr>
          <w:rFonts w:ascii="Times New Roman"/>
          <w:b w:val="false"/>
          <w:i w:val="false"/>
          <w:color w:val="000000"/>
          <w:sz w:val="28"/>
        </w:rPr>
        <w:t>
      2) тармақша «әрекетке қабілетсіз» деген сөздерден кейін «немесе әрекет ету қабілеті шектеулі» деген сөздермен толықтырылсын;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депутат қайтыс болған, депутатты хабар-ошарсыз кеткен деп тану туралы сот шешімі не оны қайтыс болған деп жариялау туралы сот шешімі заңды күшіне енген;»;</w:t>
      </w:r>
      <w:r>
        <w:br/>
      </w:r>
      <w:r>
        <w:rPr>
          <w:rFonts w:ascii="Times New Roman"/>
          <w:b w:val="false"/>
          <w:i w:val="false"/>
          <w:color w:val="000000"/>
          <w:sz w:val="28"/>
        </w:rPr>
        <w:t>
      5) тармақшадағы «айырылса» деген сөз «тоқтатса» деген сөзбен ауыстырылсын;</w:t>
      </w:r>
      <w:r>
        <w:br/>
      </w:r>
      <w:r>
        <w:rPr>
          <w:rFonts w:ascii="Times New Roman"/>
          <w:b w:val="false"/>
          <w:i w:val="false"/>
          <w:color w:val="000000"/>
          <w:sz w:val="28"/>
        </w:rPr>
        <w:t>
      9) тармақшада «жалпы» деген сөз «немесе құрамына өзі сайланған мәслихат органдарының» деген сөздермен ауыстырылсын;</w:t>
      </w:r>
    </w:p>
    <w:bookmarkEnd w:id="73"/>
    <w:bookmarkStart w:name="z71" w:id="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21-баптың</w:t>
      </w:r>
      <w:r>
        <w:rPr>
          <w:rFonts w:ascii="Times New Roman"/>
          <w:b w:val="false"/>
          <w:i w:val="false"/>
          <w:color w:val="000000"/>
          <w:sz w:val="28"/>
        </w:rPr>
        <w:t xml:space="preserve"> 1-тармағының 4) тармақшасындағы «сондай-ақ» деген сөзден кейін «өзге де» деген сөздермен толықтырылсын;</w:t>
      </w:r>
    </w:p>
    <w:bookmarkEnd w:id="74"/>
    <w:bookmarkStart w:name="z72" w:id="7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17-1) тармақшамен толықтырылсын:</w:t>
      </w:r>
      <w:r>
        <w:br/>
      </w:r>
      <w:r>
        <w:rPr>
          <w:rFonts w:ascii="Times New Roman"/>
          <w:b w:val="false"/>
          <w:i w:val="false"/>
          <w:color w:val="000000"/>
          <w:sz w:val="28"/>
        </w:rPr>
        <w:t>
      «17-1) қылмыстық жазасын өтеген адамдарды әлеуметтік бейімдеу мен оңалтуды ұйымдастыруды және жүзеге асыруды үйлестіреді;»;</w:t>
      </w:r>
    </w:p>
    <w:bookmarkEnd w:id="75"/>
    <w:bookmarkStart w:name="z73" w:id="7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14-1) тармақшамен толықтырылсын:</w:t>
      </w:r>
      <w:r>
        <w:br/>
      </w:r>
      <w:r>
        <w:rPr>
          <w:rFonts w:ascii="Times New Roman"/>
          <w:b w:val="false"/>
          <w:i w:val="false"/>
          <w:color w:val="000000"/>
          <w:sz w:val="28"/>
        </w:rPr>
        <w:t>
      «14-1) қылмыстық жазасын өтеген адамдарды әлеуметтік бейімдеу мен оңалтуды ұйымдастыруды және жүзеге асыруды қамтамасыз етеді;».</w:t>
      </w:r>
    </w:p>
    <w:bookmarkEnd w:id="76"/>
    <w:bookmarkStart w:name="z74" w:id="77"/>
    <w:p>
      <w:pPr>
        <w:spacing w:after="0"/>
        <w:ind w:left="0"/>
        <w:jc w:val="both"/>
      </w:pPr>
      <w:r>
        <w:rPr>
          <w:rFonts w:ascii="Times New Roman"/>
          <w:b w:val="false"/>
          <w:i w:val="false"/>
          <w:color w:val="000000"/>
          <w:sz w:val="28"/>
        </w:rPr>
        <w:t xml:space="preserve">
      20.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w:t>
      </w:r>
    </w:p>
    <w:bookmarkEnd w:id="77"/>
    <w:bookmarkStart w:name="z75"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3-тармағы алып тасталсын;</w:t>
      </w:r>
    </w:p>
    <w:bookmarkEnd w:id="78"/>
    <w:bookmarkStart w:name="z76"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2-тармағының 1) тармақшасы мынадай редакцияда жазылсын:</w:t>
      </w:r>
      <w:r>
        <w:br/>
      </w:r>
      <w:r>
        <w:rPr>
          <w:rFonts w:ascii="Times New Roman"/>
          <w:b w:val="false"/>
          <w:i w:val="false"/>
          <w:color w:val="000000"/>
          <w:sz w:val="28"/>
        </w:rPr>
        <w:t>
      «1) Қазақстан Республикасының заңнамасына сәйкес ведомстволардың, Әділет министрлiгіне ведомстволық бағынысты ұйымдардың басшыларын, сондай-ақ олардың орынбасарларын қызметке тағайындайды және қызметтен босатады;»;</w:t>
      </w:r>
    </w:p>
    <w:bookmarkEnd w:id="79"/>
    <w:bookmarkStart w:name="z77" w:id="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1-тармағының 7) тармақшасы алып тасталсын;</w:t>
      </w:r>
    </w:p>
    <w:bookmarkEnd w:id="80"/>
    <w:bookmarkStart w:name="z78" w:id="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14-баптың</w:t>
      </w:r>
      <w:r>
        <w:rPr>
          <w:rFonts w:ascii="Times New Roman"/>
          <w:b w:val="false"/>
          <w:i w:val="false"/>
          <w:color w:val="000000"/>
          <w:sz w:val="28"/>
        </w:rPr>
        <w:t xml:space="preserve"> 1-тармағының бірінші абзацындағы «ұсыныс енгiзуге құқылы» деген сөздер «ұсыныс енгізеді» деген сөздермен ауыстырылсын;</w:t>
      </w:r>
    </w:p>
    <w:bookmarkEnd w:id="81"/>
    <w:bookmarkStart w:name="z79" w:id="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20-баптың</w:t>
      </w:r>
      <w:r>
        <w:rPr>
          <w:rFonts w:ascii="Times New Roman"/>
          <w:b w:val="false"/>
          <w:i w:val="false"/>
          <w:color w:val="000000"/>
          <w:sz w:val="28"/>
        </w:rPr>
        <w:t xml:space="preserve"> 11) тармақшасы алып тасталсын;</w:t>
      </w:r>
    </w:p>
    <w:bookmarkEnd w:id="82"/>
    <w:bookmarkStart w:name="z80" w:id="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34-баптың</w:t>
      </w:r>
      <w:r>
        <w:rPr>
          <w:rFonts w:ascii="Times New Roman"/>
          <w:b w:val="false"/>
          <w:i w:val="false"/>
          <w:color w:val="000000"/>
          <w:sz w:val="28"/>
        </w:rPr>
        <w:t xml:space="preserve"> 2-тармағы алып тасталсын.</w:t>
      </w:r>
    </w:p>
    <w:bookmarkEnd w:id="83"/>
    <w:bookmarkStart w:name="z81" w:id="84"/>
    <w:p>
      <w:pPr>
        <w:spacing w:after="0"/>
        <w:ind w:left="0"/>
        <w:jc w:val="both"/>
      </w:pPr>
      <w:r>
        <w:rPr>
          <w:rFonts w:ascii="Times New Roman"/>
          <w:b w:val="false"/>
          <w:i w:val="false"/>
          <w:color w:val="000000"/>
          <w:sz w:val="28"/>
        </w:rPr>
        <w:t xml:space="preserve">
      21.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w:t>
      </w:r>
    </w:p>
    <w:bookmarkEnd w:id="84"/>
    <w:bookmarkStart w:name="z82" w:id="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тақырып «Қауіпті өндірістік объектілер» деген сөздерден кейін «және техникалық құрылғылар» деген сөздермен толықтырылсын;</w:t>
      </w:r>
      <w:r>
        <w:br/>
      </w:r>
      <w:r>
        <w:rPr>
          <w:rFonts w:ascii="Times New Roman"/>
          <w:b w:val="false"/>
          <w:i w:val="false"/>
          <w:color w:val="000000"/>
          <w:sz w:val="28"/>
        </w:rPr>
        <w:t>
      1) тармақша мынадай мазмұндағы он сегізінші және он тоғызыншы абзацтармен толықтырылсын:</w:t>
      </w:r>
      <w:r>
        <w:br/>
      </w:r>
      <w:r>
        <w:rPr>
          <w:rFonts w:ascii="Times New Roman"/>
          <w:b w:val="false"/>
          <w:i w:val="false"/>
          <w:color w:val="000000"/>
          <w:sz w:val="28"/>
        </w:rPr>
        <w:t>
      «құрамында адамның денсаулығы және қоршаған орта үшін қауіпті заттар бар өндіріс қалдықтары;</w:t>
      </w:r>
      <w:r>
        <w:br/>
      </w:r>
      <w:r>
        <w:rPr>
          <w:rFonts w:ascii="Times New Roman"/>
          <w:b w:val="false"/>
          <w:i w:val="false"/>
          <w:color w:val="000000"/>
          <w:sz w:val="28"/>
        </w:rPr>
        <w:t>
      радиоактивті және ионды сәулелену көздері;»;</w:t>
      </w:r>
      <w:r>
        <w:br/>
      </w:r>
      <w:r>
        <w:rPr>
          <w:rFonts w:ascii="Times New Roman"/>
          <w:b w:val="false"/>
          <w:i w:val="false"/>
          <w:color w:val="000000"/>
          <w:sz w:val="28"/>
        </w:rPr>
        <w:t>
      2), 5), 6) және 9) тармақшалар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«Қауіпті техникалық құрылғыларға:</w:t>
      </w:r>
      <w:r>
        <w:br/>
      </w:r>
      <w:r>
        <w:rPr>
          <w:rFonts w:ascii="Times New Roman"/>
          <w:b w:val="false"/>
          <w:i w:val="false"/>
          <w:color w:val="000000"/>
          <w:sz w:val="28"/>
        </w:rPr>
        <w:t>
      1) 0,07 мегаПаскальдан аса қысыммен немесе 115 Цельсий градустан аса судың қайнау температурасы кезінде жұмыс істейтін техникалық құрылғылар;</w:t>
      </w:r>
      <w:r>
        <w:br/>
      </w:r>
      <w:r>
        <w:rPr>
          <w:rFonts w:ascii="Times New Roman"/>
          <w:b w:val="false"/>
          <w:i w:val="false"/>
          <w:color w:val="000000"/>
          <w:sz w:val="28"/>
        </w:rPr>
        <w:t>
      2) жүк көтергіш механизмдер, эскалаторлар, аспалы жолдар, фуникулерлер, лифтілер жатады.»;</w:t>
      </w:r>
    </w:p>
    <w:bookmarkEnd w:id="85"/>
    <w:bookmarkStart w:name="z83" w:id="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29) тармақшасындағы «облыстың, республикалық маңызы бар қаланың, астананың» деген сөздер «Қазақстан Республикасының» деген сөздермен ауыстырылсын;</w:t>
      </w:r>
    </w:p>
    <w:bookmarkEnd w:id="86"/>
    <w:bookmarkStart w:name="z84" w:id="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7-тармағындағы «аккредиттеген» деген сөз «аттестаттаған» деген сөзбен ауыстырылсын;</w:t>
      </w:r>
    </w:p>
    <w:bookmarkEnd w:id="87"/>
    <w:bookmarkStart w:name="z85" w:id="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14-12-баптың</w:t>
      </w:r>
      <w:r>
        <w:rPr>
          <w:rFonts w:ascii="Times New Roman"/>
          <w:b w:val="false"/>
          <w:i w:val="false"/>
          <w:color w:val="000000"/>
          <w:sz w:val="28"/>
        </w:rPr>
        <w:t xml:space="preserve"> 1-тармағының:</w:t>
      </w:r>
      <w:r>
        <w:br/>
      </w:r>
      <w:r>
        <w:rPr>
          <w:rFonts w:ascii="Times New Roman"/>
          <w:b w:val="false"/>
          <w:i w:val="false"/>
          <w:color w:val="000000"/>
          <w:sz w:val="28"/>
        </w:rPr>
        <w:t>
      5) тармақшасындағы «ұйымдар жатады.» деген сөздер «ұйымдар;» деген сөзбен ауыстырылсын;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қауіпті өндірістік объектіні декларациялау туралы шешім қабылдау және оларға жер бөлуді келісу үшін қажет жоба алдындағы шешімдер жатады.»;</w:t>
      </w:r>
    </w:p>
    <w:bookmarkEnd w:id="88"/>
    <w:bookmarkStart w:name="z86" w:id="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14-13-баптың</w:t>
      </w:r>
      <w:r>
        <w:rPr>
          <w:rFonts w:ascii="Times New Roman"/>
          <w:b w:val="false"/>
          <w:i w:val="false"/>
          <w:color w:val="000000"/>
          <w:sz w:val="28"/>
        </w:rPr>
        <w:t xml:space="preserve"> 1-тармағында:</w:t>
      </w:r>
      <w:r>
        <w:br/>
      </w:r>
      <w:r>
        <w:rPr>
          <w:rFonts w:ascii="Times New Roman"/>
          <w:b w:val="false"/>
          <w:i w:val="false"/>
          <w:color w:val="000000"/>
          <w:sz w:val="28"/>
        </w:rPr>
        <w:t>
      8) тармақшасындағы «құқығына аттестатталуға тиiс» деген сөздер алып тасталсын;</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өнеркәсіптік қауіпсіздік декларациясын әзірлеу құқығына аттестатталуға тиiс.».</w:t>
      </w:r>
    </w:p>
    <w:bookmarkEnd w:id="89"/>
    <w:bookmarkStart w:name="z87" w:id="90"/>
    <w:p>
      <w:pPr>
        <w:spacing w:after="0"/>
        <w:ind w:left="0"/>
        <w:jc w:val="both"/>
      </w:pPr>
      <w:r>
        <w:rPr>
          <w:rFonts w:ascii="Times New Roman"/>
          <w:b w:val="false"/>
          <w:i w:val="false"/>
          <w:color w:val="000000"/>
          <w:sz w:val="28"/>
        </w:rPr>
        <w:t xml:space="preserve">
      22.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 тармақшадағы «көмуге» деген сөз «кейіннен кәдеге жарату немесе жою арқылы қауіпсіз сақтауға» деген сөздермен ауыстырылсын;</w:t>
      </w:r>
      <w:r>
        <w:br/>
      </w:r>
      <w:r>
        <w:rPr>
          <w:rFonts w:ascii="Times New Roman"/>
          <w:b w:val="false"/>
          <w:i w:val="false"/>
          <w:color w:val="000000"/>
          <w:sz w:val="28"/>
        </w:rPr>
        <w:t>
      11) тармақшадағы «көмуге немесе» деген сөздер алып тасталсын.</w:t>
      </w:r>
    </w:p>
    <w:bookmarkEnd w:id="90"/>
    <w:bookmarkStart w:name="z89" w:id="91"/>
    <w:p>
      <w:pPr>
        <w:spacing w:after="0"/>
        <w:ind w:left="0"/>
        <w:jc w:val="both"/>
      </w:pPr>
      <w:r>
        <w:rPr>
          <w:rFonts w:ascii="Times New Roman"/>
          <w:b w:val="false"/>
          <w:i w:val="false"/>
          <w:color w:val="000000"/>
          <w:sz w:val="28"/>
        </w:rPr>
        <w:t xml:space="preserve">
      23.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«Егер Қазақстан Республикасы ратификациялаған халықаралық шартта осы Заңдағыдан өзге ережелер белгіленсе, онда халықаралық шарттың ережелері қолданылады.».</w:t>
      </w:r>
    </w:p>
    <w:bookmarkEnd w:id="91"/>
    <w:bookmarkStart w:name="z91" w:id="92"/>
    <w:p>
      <w:pPr>
        <w:spacing w:after="0"/>
        <w:ind w:left="0"/>
        <w:jc w:val="both"/>
      </w:pPr>
      <w:r>
        <w:rPr>
          <w:rFonts w:ascii="Times New Roman"/>
          <w:b w:val="false"/>
          <w:i w:val="false"/>
          <w:color w:val="000000"/>
          <w:sz w:val="28"/>
        </w:rPr>
        <w:t xml:space="preserve">
      24.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w:t>
      </w:r>
    </w:p>
    <w:bookmarkEnd w:id="92"/>
    <w:bookmarkStart w:name="z92" w:id="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43) тармақшасы мынадай редакцияда жазылсын:</w:t>
      </w:r>
      <w:r>
        <w:br/>
      </w:r>
      <w:r>
        <w:rPr>
          <w:rFonts w:ascii="Times New Roman"/>
          <w:b w:val="false"/>
          <w:i w:val="false"/>
          <w:color w:val="000000"/>
          <w:sz w:val="28"/>
        </w:rPr>
        <w:t>
      «43) ішкі сауда объектілері – жануарларды, жануарлардан алынатын өнімдер мен шикізатты, ветеринариялық препараттарды, жемшөп пен жем қоспаларын өткізуді жүзеге асыратын сауда объектілері, сондай-ақ қоғамдық тамақтандыру объектілері;»;</w:t>
      </w:r>
    </w:p>
    <w:bookmarkEnd w:id="93"/>
    <w:bookmarkStart w:name="z93"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14-1-баптың</w:t>
      </w:r>
      <w:r>
        <w:rPr>
          <w:rFonts w:ascii="Times New Roman"/>
          <w:b w:val="false"/>
          <w:i w:val="false"/>
          <w:color w:val="000000"/>
          <w:sz w:val="28"/>
        </w:rPr>
        <w:t xml:space="preserve"> 3-тармағы:</w:t>
      </w:r>
      <w:r>
        <w:br/>
      </w:r>
      <w:r>
        <w:rPr>
          <w:rFonts w:ascii="Times New Roman"/>
          <w:b w:val="false"/>
          <w:i w:val="false"/>
          <w:color w:val="000000"/>
          <w:sz w:val="28"/>
        </w:rPr>
        <w:t>
      «Қазақстан Республикасының Мемлекеттік шекарасы арқылы ветеринария саласындағы мемлекеттік бақылауға жататын жүктердің орнын ауыстыру кезінде» деген сөздерден кейін «, сондай-ақ жануарлар мен құстардың аса қауіпті аурулары бойынша карантин аймақтарында және қолайсыз пункттерде» деген сөздермен толықтырылсын;</w:t>
      </w:r>
      <w:r>
        <w:br/>
      </w:r>
      <w:r>
        <w:rPr>
          <w:rFonts w:ascii="Times New Roman"/>
          <w:b w:val="false"/>
          <w:i w:val="false"/>
          <w:color w:val="000000"/>
          <w:sz w:val="28"/>
        </w:rPr>
        <w:t>
      «жұқпалы ауруларының» деген сөздерден кейін «таралуының» деген сөздермен толықтырылсын;</w:t>
      </w:r>
    </w:p>
    <w:bookmarkEnd w:id="94"/>
    <w:bookmarkStart w:name="z94" w:id="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9) тармақшасындағы «ветеринариялық куәлiк,» деген сөздер алып тасталсын;</w:t>
      </w:r>
    </w:p>
    <w:bookmarkEnd w:id="95"/>
    <w:bookmarkStart w:name="z95" w:id="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«7) ветеринариялық-санитариялық қауіпсіздікті қамтамасыз ету үшін өз жануарларына уақтылы вакцина егуге және олардың диагностикасын қамтамасыз етуге;»;</w:t>
      </w:r>
    </w:p>
    <w:bookmarkEnd w:id="96"/>
    <w:bookmarkStart w:name="z96" w:id="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27-баптың</w:t>
      </w:r>
      <w:r>
        <w:rPr>
          <w:rFonts w:ascii="Times New Roman"/>
          <w:b w:val="false"/>
          <w:i w:val="false"/>
          <w:color w:val="000000"/>
          <w:sz w:val="28"/>
        </w:rPr>
        <w:t xml:space="preserve"> 4-тармағындағы «белгiлеуi мүмкiн» деген сөздер «белгілейді» деген сөзбен ауыстырылсын.</w:t>
      </w:r>
    </w:p>
    <w:bookmarkEnd w:id="97"/>
    <w:bookmarkStart w:name="z97" w:id="98"/>
    <w:p>
      <w:pPr>
        <w:spacing w:after="0"/>
        <w:ind w:left="0"/>
        <w:jc w:val="both"/>
      </w:pPr>
      <w:r>
        <w:rPr>
          <w:rFonts w:ascii="Times New Roman"/>
          <w:b w:val="false"/>
          <w:i w:val="false"/>
          <w:color w:val="000000"/>
          <w:sz w:val="28"/>
        </w:rPr>
        <w:t xml:space="preserve">
      25.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w:t>
      </w:r>
    </w:p>
    <w:bookmarkEnd w:id="98"/>
    <w:bookmarkStart w:name="z98" w:id="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аттестаттау туралы куәлiк – мемлекеттiң тұқым шаруашылығы саласындағы аттестатталған субъектiлердiң қызметiн тануын растайтын, өз құзыреті шегінде тұқым шаруашылығы саласындағы уәкілетті орган немесе облыстың (республикалық маңызы бар қаланың, астананың) жергiлiктi атқарушы органы берген құжат;»;</w:t>
      </w:r>
    </w:p>
    <w:bookmarkEnd w:id="99"/>
    <w:bookmarkStart w:name="z99" w:id="1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«7) «Қазақстан Республикасында пайдалануға жіберілген бiрегей және асыл тұқымдар сұрыптары өндірісін, өткізуді және сатып алуды субсидиялау;»;</w:t>
      </w:r>
    </w:p>
    <w:bookmarkEnd w:id="100"/>
    <w:bookmarkStart w:name="z100" w:id="1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«8) уәкілетті органның ұсынуы бойынша Қазақстан Республикасында пайдалануға жіберілген бiрегей және асыл тұқымдар сұрыптары өндірісін, өткізуді және сатып алуды субсидиялау тәртiбiн айқындайды;»;</w:t>
      </w:r>
    </w:p>
    <w:bookmarkEnd w:id="101"/>
    <w:bookmarkStart w:name="z101" w:id="1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субсидияланған бiрегей және асыл тұқымдардың мақсатты пайдаланылуын бақылайды;»;</w:t>
      </w:r>
      <w:r>
        <w:br/>
      </w:r>
      <w:r>
        <w:rPr>
          <w:rFonts w:ascii="Times New Roman"/>
          <w:b w:val="false"/>
          <w:i w:val="false"/>
          <w:color w:val="000000"/>
          <w:sz w:val="28"/>
        </w:rPr>
        <w:t>
      мынадай мазмұндағы 30) және 31) тармақшалармен толықтырылсын:</w:t>
      </w:r>
      <w:r>
        <w:br/>
      </w:r>
      <w:r>
        <w:rPr>
          <w:rFonts w:ascii="Times New Roman"/>
          <w:b w:val="false"/>
          <w:i w:val="false"/>
          <w:color w:val="000000"/>
          <w:sz w:val="28"/>
        </w:rPr>
        <w:t>
      «30) тиісті куәлік бере отырып, тұқым сапасы сараптамасы жөніндегі зертханаларға аттестаттау жүргізеді;</w:t>
      </w:r>
      <w:r>
        <w:br/>
      </w:r>
      <w:r>
        <w:rPr>
          <w:rFonts w:ascii="Times New Roman"/>
          <w:b w:val="false"/>
          <w:i w:val="false"/>
          <w:color w:val="000000"/>
          <w:sz w:val="28"/>
        </w:rPr>
        <w:t>
      31) Қазақстан Республикасының тұқым шаруашылығы туралы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бекітеді.»;</w:t>
      </w:r>
    </w:p>
    <w:bookmarkEnd w:id="102"/>
    <w:bookmarkStart w:name="z102" w:id="1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«5) тұқым шаруашылығы саласында қызметтi жүзеге асыру кезiнде Қазақстан Республикасының тұқым шаруашылығы туралы заңнамасының бұзылғаны туралы нұсқама беруге және әкiмшiлiк құқық бұзушылық туралы хаттамалар жасауға;»;</w:t>
      </w:r>
    </w:p>
    <w:bookmarkEnd w:id="103"/>
    <w:bookmarkStart w:name="z103" w:id="1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23-3-баптағы</w:t>
      </w:r>
      <w:r>
        <w:rPr>
          <w:rFonts w:ascii="Times New Roman"/>
          <w:b w:val="false"/>
          <w:i w:val="false"/>
          <w:color w:val="000000"/>
          <w:sz w:val="28"/>
        </w:rPr>
        <w:t xml:space="preserve"> «тұқым шаруашылығы саласындағы уәкілетті орган» деген сөздер «Қазақстан Республикасының Үкіметі» деген сөздермен ауыстырылсын;</w:t>
      </w:r>
    </w:p>
    <w:bookmarkEnd w:id="104"/>
    <w:bookmarkStart w:name="z104" w:id="10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23-4-бап</w:t>
      </w:r>
      <w:r>
        <w:rPr>
          <w:rFonts w:ascii="Times New Roman"/>
          <w:b w:val="false"/>
          <w:i w:val="false"/>
          <w:color w:val="000000"/>
          <w:sz w:val="28"/>
        </w:rPr>
        <w:t xml:space="preserve"> мынадай мазмұндағы 3-1) және 3-2) тармақшалармен толықтырылсын:</w:t>
      </w:r>
      <w:r>
        <w:br/>
      </w:r>
      <w:r>
        <w:rPr>
          <w:rFonts w:ascii="Times New Roman"/>
          <w:b w:val="false"/>
          <w:i w:val="false"/>
          <w:color w:val="000000"/>
          <w:sz w:val="28"/>
        </w:rPr>
        <w:t>
      «3-1) бiрегей, элиталық тұқымдарға және кейiнгi көбейтiлген тұқымдарға зертханалық сұрыптық сынақтар жүргізу жөніндегі қызметтерге ақы төлеу тәртібімен түсетін қаражат;</w:t>
      </w:r>
      <w:r>
        <w:br/>
      </w:r>
      <w:r>
        <w:rPr>
          <w:rFonts w:ascii="Times New Roman"/>
          <w:b w:val="false"/>
          <w:i w:val="false"/>
          <w:color w:val="000000"/>
          <w:sz w:val="28"/>
        </w:rPr>
        <w:t>
      3-2) ауыл шаруашылығы өсімдіктерінің сұрып сынағы саласында баспа өнімдерін және ақпараттық бюллетеньдерді өткізуден түсетін қаражат;».</w:t>
      </w:r>
    </w:p>
    <w:bookmarkEnd w:id="105"/>
    <w:bookmarkStart w:name="z105" w:id="106"/>
    <w:p>
      <w:pPr>
        <w:spacing w:after="0"/>
        <w:ind w:left="0"/>
        <w:jc w:val="both"/>
      </w:pPr>
      <w:r>
        <w:rPr>
          <w:rFonts w:ascii="Times New Roman"/>
          <w:b w:val="false"/>
          <w:i w:val="false"/>
          <w:color w:val="000000"/>
          <w:sz w:val="28"/>
        </w:rPr>
        <w:t xml:space="preserve">
      26.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w:t>
      </w:r>
    </w:p>
    <w:bookmarkEnd w:id="106"/>
    <w:bookmarkStart w:name="z106" w:id="1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1-тармағының бірінші абзацындағы «белгіленуі мүмкін» деген сөздер «белгіленеді» деген сөзбен ауыстырылсын;</w:t>
      </w:r>
    </w:p>
    <w:bookmarkEnd w:id="107"/>
    <w:bookmarkStart w:name="z107"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30-баптың</w:t>
      </w:r>
      <w:r>
        <w:rPr>
          <w:rFonts w:ascii="Times New Roman"/>
          <w:b w:val="false"/>
          <w:i w:val="false"/>
          <w:color w:val="000000"/>
          <w:sz w:val="28"/>
        </w:rPr>
        <w:t xml:space="preserve"> 7) тармақшасы алып тасталсын;</w:t>
      </w:r>
    </w:p>
    <w:bookmarkEnd w:id="108"/>
    <w:bookmarkStart w:name="z108" w:id="1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45-баптың</w:t>
      </w:r>
      <w:r>
        <w:rPr>
          <w:rFonts w:ascii="Times New Roman"/>
          <w:b w:val="false"/>
          <w:i w:val="false"/>
          <w:color w:val="000000"/>
          <w:sz w:val="28"/>
        </w:rPr>
        <w:t xml:space="preserve"> бірінші абзацындағы «болуы мүмкін» деген сөздер «болып табылады» деген сөздермен ауыстырылсын.</w:t>
      </w:r>
    </w:p>
    <w:bookmarkEnd w:id="109"/>
    <w:bookmarkStart w:name="z109" w:id="110"/>
    <w:p>
      <w:pPr>
        <w:spacing w:after="0"/>
        <w:ind w:left="0"/>
        <w:jc w:val="both"/>
      </w:pPr>
      <w:r>
        <w:rPr>
          <w:rFonts w:ascii="Times New Roman"/>
          <w:b w:val="false"/>
          <w:i w:val="false"/>
          <w:color w:val="000000"/>
          <w:sz w:val="28"/>
        </w:rPr>
        <w:t xml:space="preserve">
      27.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w:t>
      </w:r>
    </w:p>
    <w:bookmarkEnd w:id="110"/>
    <w:bookmarkStart w:name="z110" w:id="1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2-тармағында: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Қазақстан Республикасының Қарулы Күштерін қолдану ережелерін және Қазақстан Республикасының аумағын жедел жабдықтау ережелерін бекітеді;»;</w:t>
      </w:r>
      <w:r>
        <w:br/>
      </w:r>
      <w:r>
        <w:rPr>
          <w:rFonts w:ascii="Times New Roman"/>
          <w:b w:val="false"/>
          <w:i w:val="false"/>
          <w:color w:val="000000"/>
          <w:sz w:val="28"/>
        </w:rPr>
        <w:t>
      3) тармақша «Қарулы Күштердi қолдану жоспарын» деген сөздерден кейін «, қорғаныс мүдделерімен Қазақстан Республикасының аумағын жедел жабдықтау жоспарын» деген сөздермен толықтырылсын;</w:t>
      </w:r>
    </w:p>
    <w:bookmarkEnd w:id="111"/>
    <w:bookmarkStart w:name="z111" w:id="1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 тармақшасы «саланың» деген сөздің алдынан «аумақтық қорғаныс іс-шараларына» деген сөздермен толықтырылсын;</w:t>
      </w:r>
    </w:p>
    <w:bookmarkEnd w:id="112"/>
    <w:bookmarkStart w:name="z112" w:id="1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19-баптың</w:t>
      </w:r>
      <w:r>
        <w:rPr>
          <w:rFonts w:ascii="Times New Roman"/>
          <w:b w:val="false"/>
          <w:i w:val="false"/>
          <w:color w:val="000000"/>
          <w:sz w:val="28"/>
        </w:rPr>
        <w:t xml:space="preserve"> екінші бөлігі «бөлiмдерi» деген сөзден кейін «, жергілікті атқарушы органдардың аумақтық қорғанысының құралымдары» деген сөздермен толықтырылсын;</w:t>
      </w:r>
    </w:p>
    <w:bookmarkEnd w:id="113"/>
    <w:bookmarkStart w:name="z113" w:id="1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2-тармағы мынадай мазмұндағы 15) және 16) тармақшалармен толықтырылсын:</w:t>
      </w:r>
      <w:r>
        <w:br/>
      </w:r>
      <w:r>
        <w:rPr>
          <w:rFonts w:ascii="Times New Roman"/>
          <w:b w:val="false"/>
          <w:i w:val="false"/>
          <w:color w:val="000000"/>
          <w:sz w:val="28"/>
        </w:rPr>
        <w:t>
      «15) өндірістің барлық кезеңдерінде меншік нысанына қарамастан, орындаушы кәсіпорындарда Қазақстан Республикасының Қарулы Күштері орналастыратын мемлекеттік қорғаныс тапсырысының орындалу сапасына бақылауды жүзеге асырады;</w:t>
      </w:r>
      <w:r>
        <w:br/>
      </w:r>
      <w:r>
        <w:rPr>
          <w:rFonts w:ascii="Times New Roman"/>
          <w:b w:val="false"/>
          <w:i w:val="false"/>
          <w:color w:val="000000"/>
          <w:sz w:val="28"/>
        </w:rPr>
        <w:t>
      16) өз құзыреті шегінде аумақтық қорғаныс мәселелері бойынша орталық және жергілікті атқарушы органдардың қызметін бақылайды.»;</w:t>
      </w:r>
    </w:p>
    <w:bookmarkEnd w:id="114"/>
    <w:bookmarkStart w:name="z114" w:id="1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23-баптың</w:t>
      </w:r>
      <w:r>
        <w:rPr>
          <w:rFonts w:ascii="Times New Roman"/>
          <w:b w:val="false"/>
          <w:i w:val="false"/>
          <w:color w:val="000000"/>
          <w:sz w:val="28"/>
        </w:rPr>
        <w:t xml:space="preserve"> 1-тармағының 6) тармақшасы «ел аумағын жедел жабдықтау жоспарын» деген сөздерден кейін «, Қазақстан Республикасының Қарулы Күштерін қолдану ережелерін, сондай-ақ Қазақстан Республикасының аумағын жедел жабдықтау ережелерін» деген сөздермен толықтырылсын.</w:t>
      </w:r>
    </w:p>
    <w:bookmarkEnd w:id="115"/>
    <w:bookmarkStart w:name="z115" w:id="116"/>
    <w:p>
      <w:pPr>
        <w:spacing w:after="0"/>
        <w:ind w:left="0"/>
        <w:jc w:val="both"/>
      </w:pPr>
      <w:r>
        <w:rPr>
          <w:rFonts w:ascii="Times New Roman"/>
          <w:b w:val="false"/>
          <w:i w:val="false"/>
          <w:color w:val="000000"/>
          <w:sz w:val="28"/>
        </w:rPr>
        <w:t xml:space="preserve">
      28.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18-баптың</w:t>
      </w:r>
      <w:r>
        <w:rPr>
          <w:rFonts w:ascii="Times New Roman"/>
          <w:b w:val="false"/>
          <w:i w:val="false"/>
          <w:color w:val="000000"/>
          <w:sz w:val="28"/>
        </w:rPr>
        <w:t xml:space="preserve"> 6-тармағы «қызметтiк тұрғын үймен» деген сөздерден кейін «не қызметтiк тұрғын үй болмаған жағдайда, жеке тұрғын үй қорында жергілікті атқарушы орган жалдаған тұрғын жаймен» деген сөздермен толықтырылсын.</w:t>
      </w:r>
    </w:p>
    <w:bookmarkEnd w:id="116"/>
    <w:bookmarkStart w:name="z117" w:id="117"/>
    <w:p>
      <w:pPr>
        <w:spacing w:after="0"/>
        <w:ind w:left="0"/>
        <w:jc w:val="both"/>
      </w:pPr>
      <w:r>
        <w:rPr>
          <w:rFonts w:ascii="Times New Roman"/>
          <w:b w:val="false"/>
          <w:i w:val="false"/>
          <w:color w:val="000000"/>
          <w:sz w:val="28"/>
        </w:rPr>
        <w:t xml:space="preserve">
      29. «Әскери міндеттілік және әскери қызмет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14, 60-құжат; 2007 ж., № 9, 67-құжат; № 20, 152-құжат; 2008 ж., № 6-7, 27-құжат; 2010 ж., № 10, 48-құжат):</w:t>
      </w:r>
    </w:p>
    <w:bookmarkEnd w:id="117"/>
    <w:bookmarkStart w:name="z118" w:id="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17) тармақшасындағы «ерікті түрде», «келісімшарт бойынша» деген сөздер алып тасталсын;</w:t>
      </w:r>
    </w:p>
    <w:bookmarkEnd w:id="118"/>
    <w:bookmarkStart w:name="z119" w:id="1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2-тармағындағы «ерiктi түрде» деген сөз алып тасталсын;</w:t>
      </w:r>
    </w:p>
    <w:bookmarkEnd w:id="119"/>
    <w:bookmarkStart w:name="z120" w:id="1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28-баптың</w:t>
      </w:r>
      <w:r>
        <w:rPr>
          <w:rFonts w:ascii="Times New Roman"/>
          <w:b w:val="false"/>
          <w:i w:val="false"/>
          <w:color w:val="000000"/>
          <w:sz w:val="28"/>
        </w:rPr>
        <w:t xml:space="preserve"> 1-тармағының 1) тармақшасындағы «өткеріп жүрген немесе» деген сөздер алып тасталсын;</w:t>
      </w:r>
    </w:p>
    <w:bookmarkEnd w:id="120"/>
    <w:bookmarkStart w:name="z121" w:id="1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6-тармақтағы «немесе тәртiпсiздiгi үшін» деген сөздер «, тәртiпсiздiгi, сондай-ақ басқа да теріс себептер бойынша немесе өз бастамасы бойынша» деген сөздермен ауыстырылсын;</w:t>
      </w:r>
      <w:r>
        <w:br/>
      </w:r>
      <w:r>
        <w:rPr>
          <w:rFonts w:ascii="Times New Roman"/>
          <w:b w:val="false"/>
          <w:i w:val="false"/>
          <w:color w:val="000000"/>
          <w:sz w:val="28"/>
        </w:rPr>
        <w:t>
      7-тармақ «бастамасы бойынша» деген сөздерден кейін «немесе теріс себептер бойынша» деген сөздермен толықтырылсын;</w:t>
      </w:r>
    </w:p>
    <w:bookmarkEnd w:id="121"/>
    <w:bookmarkStart w:name="z122" w:id="1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32-баптың</w:t>
      </w:r>
      <w:r>
        <w:rPr>
          <w:rFonts w:ascii="Times New Roman"/>
          <w:b w:val="false"/>
          <w:i w:val="false"/>
          <w:color w:val="000000"/>
          <w:sz w:val="28"/>
        </w:rPr>
        <w:t xml:space="preserve"> 1-тармағындағы «келiсiм шарт әскери қызметте болудың шекті жасына жеткенге дейін үш жылға, бес жылға, он жылға» деген сөздер «келiсiмшарт үш жылға, бес жылға, он жылға не әскери қызметте болудың шекті жасына жеткенге дейін» деген сөздермен, «әскери қызметке он жылға» деген сөздер «он жыл әскери қызметке» деген сөздермен ауыстырылсын;</w:t>
      </w:r>
    </w:p>
    <w:bookmarkEnd w:id="122"/>
    <w:bookmarkStart w:name="z123" w:id="1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2-тармақтың 2) тармақшасы «ауысуына» деген сөзден кейін «, уәкілетті органға сайлануына немесе судья лауазымына тағайындалуына» деген сөздермен толықтырылсын;</w:t>
      </w:r>
      <w:r>
        <w:br/>
      </w:r>
      <w:r>
        <w:rPr>
          <w:rFonts w:ascii="Times New Roman"/>
          <w:b w:val="false"/>
          <w:i w:val="false"/>
          <w:color w:val="000000"/>
          <w:sz w:val="28"/>
        </w:rPr>
        <w:t>
      4-тармақтың 1) тармақшасы «кейінге қалдыру» деген сөздерден кейін «немесе шақырылудан босатылу» деген сөздермен толықтырылсын;</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Бір жылдан аз қызмет өткерген және әскери қызметтен осы баптың 2-тармағының 3), 6) тармақшалары және 3-тармағының 1) тармақшасы негізінде әскери қызметтен босатылған, жиырма жеті жасқа толмаған сарбаздар және сержанттар құрамындағы келiсiмшарт бойынша әскери қызметшiлер босағаннан кейін мерзімді әскери қызмет өткеру үшін әскери бөлімдерге жіберіледі.».</w:t>
      </w:r>
    </w:p>
    <w:bookmarkEnd w:id="123"/>
    <w:bookmarkStart w:name="z124" w:id="124"/>
    <w:p>
      <w:pPr>
        <w:spacing w:after="0"/>
        <w:ind w:left="0"/>
        <w:jc w:val="both"/>
      </w:pPr>
      <w:r>
        <w:rPr>
          <w:rFonts w:ascii="Times New Roman"/>
          <w:b w:val="false"/>
          <w:i w:val="false"/>
          <w:color w:val="000000"/>
          <w:sz w:val="28"/>
        </w:rPr>
        <w:t xml:space="preserve">
      30.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32-баптың</w:t>
      </w:r>
      <w:r>
        <w:rPr>
          <w:rFonts w:ascii="Times New Roman"/>
          <w:b w:val="false"/>
          <w:i w:val="false"/>
          <w:color w:val="000000"/>
          <w:sz w:val="28"/>
        </w:rPr>
        <w:t xml:space="preserve"> 1-тармағындағы «қолдануға құқылы» деген сөздер «қолданады» деген сөзбен ауыстырылсын.</w:t>
      </w:r>
    </w:p>
    <w:bookmarkEnd w:id="124"/>
    <w:bookmarkStart w:name="z126" w:id="125"/>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125"/>
    <w:bookmarkStart w:name="z137" w:id="126"/>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