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ac95b" w14:textId="4aac9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бiлiм беру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2011 жылғы 19 қаңтардағы № 395-IV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222222"/>
          <w:sz w:val="28"/>
        </w:rPr>
        <w:t>. Қазақстан Республикасының мына заңнамалық актiлерiне өзгерiстер мен толықтырулар енгiзiлсiн:</w:t>
      </w:r>
    </w:p>
    <w:bookmarkEnd w:id="0"/>
    <w:bookmarkStart w:name="z2" w:id="1"/>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1. Қазақстан Республикасының Жоғарғы Кеңесі 1994 жылғы 27 желтоқсанда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222222"/>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93-баптың</w:t>
      </w:r>
      <w:r>
        <w:rPr>
          <w:rFonts w:ascii="Times New Roman"/>
          <w:b w:val="false"/>
          <w:i w:val="false"/>
          <w:color w:val="222222"/>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222222"/>
          <w:sz w:val="28"/>
        </w:rPr>
        <w:t>      «2. Акционерлiк қоғам шаруашылық серiктестiгi, өндiрiстiк кооператив немесе «Назарбаев Университеті», «Назарбаев Зияткерлік мектептері» және «Назарбаев Қоры» мәртебесі туралы» Қазақстан Республикасының Заңына сәйкес дербес білім беру ұйымы болып қайта құрылуға құқылы.».</w:t>
      </w:r>
    </w:p>
    <w:bookmarkEnd w:id="1"/>
    <w:bookmarkStart w:name="z4" w:id="2"/>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2. 2008 жылғы 4 желтоқсандағы Қазақстан Республикасының </w:t>
      </w:r>
      <w:r>
        <w:rPr>
          <w:rFonts w:ascii="Times New Roman"/>
          <w:b w:val="false"/>
          <w:i w:val="false"/>
          <w:color w:val="000000"/>
          <w:sz w:val="28"/>
        </w:rPr>
        <w:t>Бюджет кодексiне</w:t>
      </w:r>
      <w:r>
        <w:rPr>
          <w:rFonts w:ascii="Times New Roman"/>
          <w:b w:val="false"/>
          <w:i w:val="false"/>
          <w:color w:val="222222"/>
          <w:sz w:val="28"/>
        </w:rPr>
        <w:t xml:space="preserve"> (Қазақстан Республикасы Парламентiнiң Жаршысы, 2008 ж., № 21, 93-құжат; 2009 ж., № 23, 112-құжат; № 24, 129-құжат; 2010 ж., № 5, 23-құжат; № 7, 29, 32-құжаттар; № 15, 71-құжат):</w:t>
      </w:r>
    </w:p>
    <w:bookmarkEnd w:id="2"/>
    <w:bookmarkStart w:name="z5" w:id="3"/>
    <w:p>
      <w:pPr>
        <w:spacing w:after="0"/>
        <w:ind w:left="0"/>
        <w:jc w:val="both"/>
      </w:pPr>
      <w:r>
        <w:rPr>
          <w:rFonts w:ascii="Times New Roman"/>
          <w:b w:val="false"/>
          <w:i w:val="false"/>
          <w:color w:val="000000"/>
          <w:sz w:val="28"/>
        </w:rPr>
        <w:t>
</w:t>
      </w:r>
      <w:r>
        <w:rPr>
          <w:rFonts w:ascii="Times New Roman"/>
          <w:b w:val="false"/>
          <w:i w:val="false"/>
          <w:color w:val="222222"/>
          <w:sz w:val="28"/>
        </w:rPr>
        <w:t>      1) мазмұны мынадай мазмұндағы екі жүз екінші абзацпен толықтырылсын:</w:t>
      </w:r>
      <w:r>
        <w:br/>
      </w:r>
      <w:r>
        <w:rPr>
          <w:rFonts w:ascii="Times New Roman"/>
          <w:b w:val="false"/>
          <w:i w:val="false"/>
          <w:color w:val="000000"/>
          <w:sz w:val="28"/>
        </w:rPr>
        <w:t>
</w:t>
      </w:r>
      <w:r>
        <w:rPr>
          <w:rFonts w:ascii="Times New Roman"/>
          <w:b w:val="false"/>
          <w:i w:val="false"/>
          <w:color w:val="222222"/>
          <w:sz w:val="28"/>
        </w:rPr>
        <w:t>      «156-1-бап. Дербес білім беру ұйымдарын дамыту үшін құрылтайшының нысаналы салымын салу арқылы жүзеге асырылатын бюджеттік инвестицияларды жоспарлау»;</w:t>
      </w:r>
    </w:p>
    <w:bookmarkEnd w:id="3"/>
    <w:bookmarkStart w:name="z6" w:id="4"/>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2) </w:t>
      </w:r>
      <w:r>
        <w:rPr>
          <w:rFonts w:ascii="Times New Roman"/>
          <w:b w:val="false"/>
          <w:i w:val="false"/>
          <w:color w:val="000000"/>
          <w:sz w:val="28"/>
        </w:rPr>
        <w:t>3-баптың</w:t>
      </w:r>
      <w:r>
        <w:rPr>
          <w:rFonts w:ascii="Times New Roman"/>
          <w:b w:val="false"/>
          <w:i w:val="false"/>
          <w:color w:val="222222"/>
          <w:sz w:val="28"/>
        </w:rPr>
        <w:t xml:space="preserve"> 1-тармағының 16) тармақшасы «ұлғайту,» деген сөзден кейiн «дербес бiлiм беру ұйымдарын дамыту үшiн құрылтайшының нысаналы салымын салу,» деген сөздермен толықтырылсын;</w:t>
      </w:r>
    </w:p>
    <w:bookmarkEnd w:id="4"/>
    <w:bookmarkStart w:name="z7" w:id="5"/>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3) </w:t>
      </w:r>
      <w:r>
        <w:rPr>
          <w:rFonts w:ascii="Times New Roman"/>
          <w:b w:val="false"/>
          <w:i w:val="false"/>
          <w:color w:val="000000"/>
          <w:sz w:val="28"/>
        </w:rPr>
        <w:t>41-баптың</w:t>
      </w:r>
      <w:r>
        <w:rPr>
          <w:rFonts w:ascii="Times New Roman"/>
          <w:b w:val="false"/>
          <w:i w:val="false"/>
          <w:color w:val="222222"/>
          <w:sz w:val="28"/>
        </w:rPr>
        <w:t xml:space="preserve"> 1-тармағының бірінші бөлігі мынадай редакцияда жазылсын:</w:t>
      </w:r>
      <w:r>
        <w:br/>
      </w:r>
      <w:r>
        <w:rPr>
          <w:rFonts w:ascii="Times New Roman"/>
          <w:b w:val="false"/>
          <w:i w:val="false"/>
          <w:color w:val="000000"/>
          <w:sz w:val="28"/>
        </w:rPr>
        <w:t>
</w:t>
      </w:r>
      <w:r>
        <w:rPr>
          <w:rFonts w:ascii="Times New Roman"/>
          <w:b w:val="false"/>
          <w:i w:val="false"/>
          <w:color w:val="222222"/>
          <w:sz w:val="28"/>
        </w:rPr>
        <w:t>      «1. Жарғылық капиталына мемлекет қатысатын заңды тұлғаларға, дербес білім беру ұйымдарына және олардың ұйымдарына мемлекеттiң әлеуметтiк-экономикалық тұрақтылығын қамтамасыз етуге бағытталған жекелеген мемлекеттiк қызметтер көрсетуіне, бюджеттiк инвестициялық жобаларды iске асыруына және басқа да мiндеттердi орындауына арналған, Қазақстан Республикасының Үкiметi айқындайтын тапсырыс мемлекеттiк тапсырма болып табылады.»;</w:t>
      </w:r>
    </w:p>
    <w:bookmarkEnd w:id="5"/>
    <w:bookmarkStart w:name="z8" w:id="6"/>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4) </w:t>
      </w:r>
      <w:r>
        <w:rPr>
          <w:rFonts w:ascii="Times New Roman"/>
          <w:b w:val="false"/>
          <w:i w:val="false"/>
          <w:color w:val="000000"/>
          <w:sz w:val="28"/>
        </w:rPr>
        <w:t>151-баптың</w:t>
      </w:r>
      <w:r>
        <w:rPr>
          <w:rFonts w:ascii="Times New Roman"/>
          <w:b w:val="false"/>
          <w:i w:val="false"/>
          <w:color w:val="222222"/>
          <w:sz w:val="28"/>
        </w:rPr>
        <w:t xml:space="preserve"> 1-тармағының 3) тармақшасындағы «қатысуы арқылы жүзеге асырылады.» деген сөздер «қатысуы;» деген сөзбен ауыстырылып,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222222"/>
          <w:sz w:val="28"/>
        </w:rPr>
        <w:t>      «4) дербес бiлiм беру ұйымдарын дамыту үшiн құрылтайшының нысаналы салымын салу арқылы жүзеге асырылады.»;</w:t>
      </w:r>
    </w:p>
    <w:bookmarkEnd w:id="6"/>
    <w:bookmarkStart w:name="z9" w:id="7"/>
    <w:p>
      <w:pPr>
        <w:spacing w:after="0"/>
        <w:ind w:left="0"/>
        <w:jc w:val="both"/>
      </w:pPr>
      <w:r>
        <w:rPr>
          <w:rFonts w:ascii="Times New Roman"/>
          <w:b w:val="false"/>
          <w:i w:val="false"/>
          <w:color w:val="000000"/>
          <w:sz w:val="28"/>
        </w:rPr>
        <w:t>
</w:t>
      </w:r>
      <w:r>
        <w:rPr>
          <w:rFonts w:ascii="Times New Roman"/>
          <w:b w:val="false"/>
          <w:i w:val="false"/>
          <w:color w:val="222222"/>
          <w:sz w:val="28"/>
        </w:rPr>
        <w:t>      5) 30-тарау мынадай мазмұндағы 156-1-баппен толықтырылсын:</w:t>
      </w:r>
    </w:p>
    <w:bookmarkEnd w:id="7"/>
    <w:p>
      <w:pPr>
        <w:spacing w:after="0"/>
        <w:ind w:left="0"/>
        <w:jc w:val="both"/>
      </w:pPr>
      <w:r>
        <w:rPr>
          <w:rFonts w:ascii="Times New Roman"/>
          <w:b w:val="false"/>
          <w:i w:val="false"/>
          <w:color w:val="222222"/>
          <w:sz w:val="28"/>
        </w:rPr>
        <w:t>      «156-1-бап. Дербес бiлiм беру ұйымдарын дамыту үшiн</w:t>
      </w:r>
      <w:r>
        <w:br/>
      </w:r>
      <w:r>
        <w:rPr>
          <w:rFonts w:ascii="Times New Roman"/>
          <w:b w:val="false"/>
          <w:i w:val="false"/>
          <w:color w:val="000000"/>
          <w:sz w:val="28"/>
        </w:rPr>
        <w:t>
</w:t>
      </w:r>
      <w:r>
        <w:rPr>
          <w:rFonts w:ascii="Times New Roman"/>
          <w:b w:val="false"/>
          <w:i w:val="false"/>
          <w:color w:val="222222"/>
          <w:sz w:val="28"/>
        </w:rPr>
        <w:t>                  құрылтайшының нысаналы салымын салу арқылы жүзеге</w:t>
      </w:r>
      <w:r>
        <w:br/>
      </w:r>
      <w:r>
        <w:rPr>
          <w:rFonts w:ascii="Times New Roman"/>
          <w:b w:val="false"/>
          <w:i w:val="false"/>
          <w:color w:val="000000"/>
          <w:sz w:val="28"/>
        </w:rPr>
        <w:t>
</w:t>
      </w:r>
      <w:r>
        <w:rPr>
          <w:rFonts w:ascii="Times New Roman"/>
          <w:b w:val="false"/>
          <w:i w:val="false"/>
          <w:color w:val="222222"/>
          <w:sz w:val="28"/>
        </w:rPr>
        <w:t>                  асырылатын бюджеттiк инвестицияларды жоспарлау</w:t>
      </w:r>
    </w:p>
    <w:bookmarkStart w:name="z51" w:id="8"/>
    <w:p>
      <w:pPr>
        <w:spacing w:after="0"/>
        <w:ind w:left="0"/>
        <w:jc w:val="both"/>
      </w:pPr>
      <w:r>
        <w:rPr>
          <w:rFonts w:ascii="Times New Roman"/>
          <w:b w:val="false"/>
          <w:i w:val="false"/>
          <w:color w:val="000000"/>
          <w:sz w:val="28"/>
        </w:rPr>
        <w:t>
</w:t>
      </w:r>
      <w:r>
        <w:rPr>
          <w:rFonts w:ascii="Times New Roman"/>
          <w:b w:val="false"/>
          <w:i w:val="false"/>
          <w:color w:val="222222"/>
          <w:sz w:val="28"/>
        </w:rPr>
        <w:t>      1. Осы баптың 4-тармағында көзделген жағдайларды қоспағанда, дербес бiлiм беру ұйымдарын дамыту үшiн құрылтайшының нысаналы салымын салу арқылы жүзеге асырылатын бюджеттiк инвестицияларды жоспарлау осы Кодекстiң 152-бабына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2. Дербес бiлiм беру ұйымдарын дамыту үшiн құрылтайшының нысаналы салымын салу арқылы жүзеге асырылатын бюджеттiк инвестициялар бюджеттiк бағдарламалардың тиiстi әкiмшiлерi арқылы жүргiзiледi.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3. Осы баптың 4-тармағын қоспағанда, дербес бiлiм беру ұйымдарын дамыту үшiн құрылтайшының нысаналы салымын салу арқылы жүзеге асырылатын бюджеттiк инвестицияларды iске асыру осы Кодекстiң 157-бабына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4. Дербес білім беру ұйымдарын дамыту үшін құрылтайшының нысаналы салымын салу тек қана дербес білім беру ұйымдарының және олардың ұйымдарының қызметін қаржыландыруды қамтамасыз ету үшін қордың ұйымдық-құқықтық нысанында құрылатын коммерциялық емес ұйымға жарна арқылы жүзеге асырылуы мүмкін.</w:t>
      </w:r>
      <w:r>
        <w:br/>
      </w:r>
      <w:r>
        <w:rPr>
          <w:rFonts w:ascii="Times New Roman"/>
          <w:b w:val="false"/>
          <w:i w:val="false"/>
          <w:color w:val="000000"/>
          <w:sz w:val="28"/>
        </w:rPr>
        <w:t>
</w:t>
      </w:r>
      <w:r>
        <w:rPr>
          <w:rFonts w:ascii="Times New Roman"/>
          <w:b w:val="false"/>
          <w:i w:val="false"/>
          <w:color w:val="222222"/>
          <w:sz w:val="28"/>
        </w:rPr>
        <w:t>      Дербес білім беру ұйымдарын дамыту үшін құрылтайшының нысаналы салымын аталған қорға жарна арқылы салу жолымен жүзеге асырылатын бюджеттiк инвестицияларды жоспарлау және іске асыру тәртібін Қазақстан Республикасының Үкіметі айқындайды.».</w:t>
      </w:r>
    </w:p>
    <w:bookmarkEnd w:id="8"/>
    <w:bookmarkStart w:name="z10" w:id="9"/>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3. 2008 жылғы 10 желтоқсандағы «Салық және бюджетке төленетiн басқа да мiндеттi төлемдер туралы» Қазақстан Республикасының </w:t>
      </w:r>
      <w:r>
        <w:rPr>
          <w:rFonts w:ascii="Times New Roman"/>
          <w:b w:val="false"/>
          <w:i w:val="false"/>
          <w:color w:val="000000"/>
          <w:sz w:val="28"/>
        </w:rPr>
        <w:t>Кодексiне</w:t>
      </w:r>
      <w:r>
        <w:rPr>
          <w:rFonts w:ascii="Times New Roman"/>
          <w:b w:val="false"/>
          <w:i w:val="false"/>
          <w:color w:val="222222"/>
          <w:sz w:val="28"/>
        </w:rPr>
        <w:t xml:space="preserve"> (Салық кодексi) (Қазақстан Республикасы Парламентiнiң Жаршысы, 2008 ж., № 22-I, №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2010 жылғы 27 қарашада «Егемен Қазақстан» және «Казахстанская правда» газеттерінде жарияланған «Қазақстан Республикасының кейбір заңнамалық актілеріне баланың құқықтарын қорғауды қамтамасыз ету мәселелері бойынша өзгерістер мен толықтырулар енгізу туралы» 2010 жылғы 23 қарашадағы Қазақстан Республикасының </w:t>
      </w:r>
      <w:r>
        <w:rPr>
          <w:rFonts w:ascii="Times New Roman"/>
          <w:b w:val="false"/>
          <w:i w:val="false"/>
          <w:color w:val="000000"/>
          <w:sz w:val="28"/>
        </w:rPr>
        <w:t>Заңы</w:t>
      </w:r>
      <w:r>
        <w:rPr>
          <w:rFonts w:ascii="Times New Roman"/>
          <w:b w:val="false"/>
          <w:i w:val="false"/>
          <w:color w:val="222222"/>
          <w:sz w:val="28"/>
        </w:rPr>
        <w:t xml:space="preserve">; 2010 жылғы 4 желтоқсанда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2010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222222"/>
          <w:sz w:val="28"/>
        </w:rPr>
        <w:t>):</w:t>
      </w:r>
    </w:p>
    <w:bookmarkEnd w:id="9"/>
    <w:bookmarkStart w:name="z11" w:id="10"/>
    <w:p>
      <w:pPr>
        <w:spacing w:after="0"/>
        <w:ind w:left="0"/>
        <w:jc w:val="both"/>
      </w:pPr>
      <w:r>
        <w:rPr>
          <w:rFonts w:ascii="Times New Roman"/>
          <w:b w:val="false"/>
          <w:i w:val="false"/>
          <w:color w:val="000000"/>
          <w:sz w:val="28"/>
        </w:rPr>
        <w:t>
</w:t>
      </w:r>
      <w:r>
        <w:rPr>
          <w:rFonts w:ascii="Times New Roman"/>
          <w:b w:val="false"/>
          <w:i w:val="false"/>
          <w:color w:val="222222"/>
          <w:sz w:val="28"/>
        </w:rPr>
        <w:t>      1) мазмұны мынадай мазмұндағы бір жүз алпыс бесінші абзацпен толықтырылсын:</w:t>
      </w:r>
      <w:r>
        <w:br/>
      </w:r>
      <w:r>
        <w:rPr>
          <w:rFonts w:ascii="Times New Roman"/>
          <w:b w:val="false"/>
          <w:i w:val="false"/>
          <w:color w:val="000000"/>
          <w:sz w:val="28"/>
        </w:rPr>
        <w:t>
</w:t>
      </w:r>
      <w:r>
        <w:rPr>
          <w:rFonts w:ascii="Times New Roman"/>
          <w:b w:val="false"/>
          <w:i w:val="false"/>
          <w:color w:val="222222"/>
          <w:sz w:val="28"/>
        </w:rPr>
        <w:t>      «135-1-бап. Дербес білім беру ұйымдарына салық салу»;</w:t>
      </w:r>
    </w:p>
    <w:bookmarkEnd w:id="10"/>
    <w:bookmarkStart w:name="z12" w:id="11"/>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2) </w:t>
      </w:r>
      <w:r>
        <w:rPr>
          <w:rFonts w:ascii="Times New Roman"/>
          <w:b w:val="false"/>
          <w:i w:val="false"/>
          <w:color w:val="000000"/>
          <w:sz w:val="28"/>
        </w:rPr>
        <w:t>35-баптың</w:t>
      </w:r>
      <w:r>
        <w:rPr>
          <w:rFonts w:ascii="Times New Roman"/>
          <w:b w:val="false"/>
          <w:i w:val="false"/>
          <w:color w:val="222222"/>
          <w:sz w:val="28"/>
        </w:rPr>
        <w:t xml:space="preserve"> 4-тармағының 2) тармақшасы «135,» деген цифрлардан кейін «135-1,» деген цифрлармен толықтырылсын;</w:t>
      </w:r>
    </w:p>
    <w:bookmarkEnd w:id="11"/>
    <w:bookmarkStart w:name="z13" w:id="12"/>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3) </w:t>
      </w:r>
      <w:r>
        <w:rPr>
          <w:rFonts w:ascii="Times New Roman"/>
          <w:b w:val="false"/>
          <w:i w:val="false"/>
          <w:color w:val="000000"/>
          <w:sz w:val="28"/>
        </w:rPr>
        <w:t>133-баптың</w:t>
      </w:r>
      <w:r>
        <w:rPr>
          <w:rFonts w:ascii="Times New Roman"/>
          <w:b w:val="false"/>
          <w:i w:val="false"/>
          <w:color w:val="222222"/>
          <w:sz w:val="28"/>
        </w:rPr>
        <w:t xml:space="preserve"> 1-тармағының 3) тармақшасындағы «шығыстарды азайтуға құқығы бар.» деген сөздер «шығыстарды;» деген сөзбен ауыстырылып,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222222"/>
          <w:sz w:val="28"/>
        </w:rPr>
        <w:t>      «4) осы Кодекстiң 135-1-бабының 1-тармағында айқындалған дербес бiлiм беру ұйымдарына өтеусiз негiзде берiлген мүлiктiң құнын азайтуға құқығы бар.»;</w:t>
      </w:r>
    </w:p>
    <w:bookmarkEnd w:id="12"/>
    <w:bookmarkStart w:name="z14" w:id="13"/>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4) </w:t>
      </w:r>
      <w:r>
        <w:rPr>
          <w:rFonts w:ascii="Times New Roman"/>
          <w:b w:val="false"/>
          <w:i w:val="false"/>
          <w:color w:val="000000"/>
          <w:sz w:val="28"/>
        </w:rPr>
        <w:t>12-тарау</w:t>
      </w:r>
      <w:r>
        <w:rPr>
          <w:rFonts w:ascii="Times New Roman"/>
          <w:b w:val="false"/>
          <w:i w:val="false"/>
          <w:color w:val="222222"/>
          <w:sz w:val="28"/>
        </w:rPr>
        <w:t xml:space="preserve"> мынадай мазмұндағы 135-1-баппен толықтырылсын:</w:t>
      </w:r>
    </w:p>
    <w:bookmarkEnd w:id="13"/>
    <w:p>
      <w:pPr>
        <w:spacing w:after="0"/>
        <w:ind w:left="0"/>
        <w:jc w:val="both"/>
      </w:pPr>
      <w:r>
        <w:rPr>
          <w:rFonts w:ascii="Times New Roman"/>
          <w:b w:val="false"/>
          <w:i w:val="false"/>
          <w:color w:val="222222"/>
          <w:sz w:val="28"/>
        </w:rPr>
        <w:t>      «135-1-бап. Дербес бiлiм беру ұйымдарына салық салу</w:t>
      </w:r>
    </w:p>
    <w:bookmarkStart w:name="z55" w:id="14"/>
    <w:p>
      <w:pPr>
        <w:spacing w:after="0"/>
        <w:ind w:left="0"/>
        <w:jc w:val="both"/>
      </w:pPr>
      <w:r>
        <w:rPr>
          <w:rFonts w:ascii="Times New Roman"/>
          <w:b w:val="false"/>
          <w:i w:val="false"/>
          <w:color w:val="000000"/>
          <w:sz w:val="28"/>
        </w:rPr>
        <w:t>
</w:t>
      </w:r>
      <w:r>
        <w:rPr>
          <w:rFonts w:ascii="Times New Roman"/>
          <w:b w:val="false"/>
          <w:i w:val="false"/>
          <w:color w:val="222222"/>
          <w:sz w:val="28"/>
        </w:rPr>
        <w:t>      1. Осы Кодекстiң мақсаттары үшiн: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1) осы тармақтың 2) - 4) тармақшаларында айқындалған дербес бiлiм беру ұйымдарын қаржыландыруды қамтамасыз ету үшiн Қазақстан Республикасы Тұңғыш Президентiнiң – Елбасының бастамасы бойынша құрылған, жоғары басқару органы Жоғары қамқоршылық кеңес болып табылатын коммерциялық емес ұйым;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2) бір мезгілде мынадай талаптарды сақтаған кезде: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Қазақстан Республикасының Үкіметі құрған;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жоғары басқару органы Қазақстан Республикасының заңдарына сәйкес құрылған Жоғары қамқоршылық кеңес болып табылатын;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Қазақстан Республикасының заңдарында белгіленген мынадай деңгейлер: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бастауыш, негізгі және жоғары мектеп;</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орта білімнен кейінгі білім беру;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жоғары және жоғары оқу орнынан кейінгі білім беру;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қосымша білім беру бойынша білім беру қызметінің бір немесе бірнеше түрін жүзеге асыратын коммерциялық емес білім беру ұйымы;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3) бiр мезгiлде мынадай талаптарға сай келетiн: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Қазақстан Республикасы Үкiметiнiң шешiмi бойынша құрылған акционерлiк қоғам болып табылатын;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осындай қоғамның дауыс беретін акцияларының 50 және одан да көп пайызы осы тармақтың 2) тармақшасында аталған тұлғаға тиесiлi болатын;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Қазақстан Республикасының заңнамалық актiлерiне сәйкес денсаулық сақтау саласындағы қызметтi жүзеге асыратын Денсаулық сақтау саласындағы ұлттық холдинг;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4) осы тармақтың 3) тармақшасында аталған ұйымды қоспағанда, егер бiр мезгiлде мынадай талаптарға сай келетiн: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осындай ұйымның дауыс беретін акцияларының (қатысу үлестерiнiң) 50 және одан да көп пайызы осы тармақтың 2) және 3) тармақшаларында аталған тұлғаларға тиесiлi болатын не осы тармақтың 2) тармақшасында аталған тұлғалар ғана құрған коммерциялық емес ұйым болып табылатын;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осындай ұйымның өтеусiз алынған мүлiк және депозиттер бойынша сыйақылары түрiндегi табыстарын ескере отырып, жылдық жиынтық табысында алған табыстарының кемiнде 90 пайызын мынадай қызметтің бір немесе бірнеше түрін: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медициналық қызметтер көрсетудi (косметологиялық, санаторий-курорттық қызметтердi қоспағанда);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Қазақстан Республикасының заңдарында белгіленген білім беру қызметінің мынадай деңгейлері: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бастауыш, негізгі және жоғары мектеп;</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орта білімнен кейінгі білім беру;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жоғары және жоғары оқу орнынан кейінгі білім беру;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қосымша білім беру бойынша қызметтер көрсетуді;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ғылым саласындағы қызметтi, атап айтқанда: iргелi және қолданбалы ғылыми зерттеулердi қоса алғанда, ғылыми-техникалық, инновациялық, ғылыми-зерттеу қызметiн;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осы тармақшада көрсетiлген қызмет түрлерi бойынша консультациялық қызметтер көрсетудi жүзеге асырудан алынған табыс құрайтын ұйым дербес бiлiм беру ұйымы деп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Осы тармақшаның мақсаттары үшін осы тармақшада көрсетілген қызмет түрлерін жүзеге асырудан алынған және жұмсалған құрылтайшының түсімдері де жоғарыда көрсетілген қызмет түрлерін жүзеге асырудан алынған табыстар деп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5) осы тармақтың 3) тармақшасында аталған ұйымды қоспағанда, егер бiр мезгiлде мынадай талаптарға сай келетiн: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осындай ұйымның дауыс беретін акцияларының (қатысу үлестерiнiң) 50 және одан да көп пайызы осы тармақтың 2) және 3) тармақшаларында аталған тұлғаларға тиесiлi болатын не тек қана осы тармақтың 2) тармақшасында аталған тұлғалар құрған коммерциялық емес ұйым болып табылатын ұйым дербес бiлiм беру ұйымы деп танылады;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осындай ұйымның есепті салық кезеңіндегі табысы ғылым саласындағы мынадай қызмет түрлерінің біреуін немесе бірнешеуін жүзеге асырған жағдайда салық салудан босатылады: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ғылыми-техникалық;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инновациялық;</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іргелі және қолданбалы ғылыми зерттеулерді қоса алғанда, ғылыми-зерттеу.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Жүзеге асырылатын қызмет түрлерін осы тармақтың 5) тармақшасында көрсетілген ғылым саласындағы қызмет түрлеріне жатқызу ғылым саласындағы мемлекеттік уәкілетті органның қорытындысымен расталады.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Ұйымдар мынадай қызмет түрлерінің біреуін немесе бірнешеуін: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медициналық қызметтер көрсетудi (косметологиялық, санаторий-курорттық қызметтердi қоспағанда);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Қазақстан Республикасының заңдарында белгіленген білім беру қызметінің мынадай деңгейлері: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бастауыш, негізгі және жоғары мектеп;</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орта білімнен кейінгі білім беру;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жоғары және жоғары оқу орнынан кейінгі білім беру;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қосымша білім беру бойынша қызметтер көрсетуді;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аталған қызмет түрлері бойынша консультациялық қызметтер көрсетуді жүзеге асырса, оларға осы тармақша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2. Дербес бiлiм беру ұйымы бюджетке төленуге жататын корпоративтiк табыс салығының сомасын анықтаған кезде осы Кодекстiң 139-бабына сәйкес есептелген корпоративтiк табыс салығының сомасы 100 пайызға азайтылады.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22222"/>
          <w:sz w:val="28"/>
        </w:rPr>
        <w:t>      Осы баптың 1-тармағының 3), 4) және 5) тармақшаларында аталған дербес бiлiм беру ұйымының алған таза табысы немесе мүлкi қатысушылар арасында бөлінген салық кезеңдерi бойынша осы тармақтың ережесi қолданылмайды.»;</w:t>
      </w:r>
    </w:p>
    <w:bookmarkEnd w:id="14"/>
    <w:bookmarkStart w:name="z15" w:id="15"/>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5) </w:t>
      </w:r>
      <w:r>
        <w:rPr>
          <w:rFonts w:ascii="Times New Roman"/>
          <w:b w:val="false"/>
          <w:i w:val="false"/>
          <w:color w:val="000000"/>
          <w:sz w:val="28"/>
        </w:rPr>
        <w:t>141-баптың</w:t>
      </w:r>
      <w:r>
        <w:rPr>
          <w:rFonts w:ascii="Times New Roman"/>
          <w:b w:val="false"/>
          <w:i w:val="false"/>
          <w:color w:val="222222"/>
          <w:sz w:val="28"/>
        </w:rPr>
        <w:t xml:space="preserve"> 2-тармағының 4) тармақшасындағы «салық төлеушiлер корпоративтiк табыс салығы бойынша аванстық төлемдердi есептемейдi және төлемейдi, оның iшiнде алдыңғы салық кезеңi үшiн корпоративтiк табыс салығы жөнiндегi декларацияны тапсырғанға дейiнгi және кейiнгi кезеңдерi үшiн төленуге жататын корпоративтiк табыс салығы бойынша аванстық төлемдер сомасының есеп-қисабын табыс етпейдi.» деген сөздер «салық төлеушiлер;» деген сөздермен ауыстырылып,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222222"/>
          <w:sz w:val="28"/>
        </w:rPr>
        <w:t>      «5) осы Кодекстiң 135-1-бабының 1-тармағының талаптарына сай келетiн салық төлеушiлер корпоративтiк табыс салығы бойынша аванстық төлемдердi есептемейдi және төлемейдi, оның iшiнде алдыңғы салық кезеңi үшiн корпоративтiк табыс салығы жөнiндегi декларацияны тапсырғанға дейiнгi және кейiнгi кезеңдерi үшiн төленуге жататын корпоративтiк табыс салығы бойынша аванстық төлемдер сомасының есеп-қисабын табыс етпейдi.»;</w:t>
      </w:r>
    </w:p>
    <w:bookmarkEnd w:id="15"/>
    <w:bookmarkStart w:name="z16" w:id="16"/>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6) </w:t>
      </w:r>
      <w:r>
        <w:rPr>
          <w:rFonts w:ascii="Times New Roman"/>
          <w:b w:val="false"/>
          <w:i w:val="false"/>
          <w:color w:val="000000"/>
          <w:sz w:val="28"/>
        </w:rPr>
        <w:t>156-баптың</w:t>
      </w:r>
      <w:r>
        <w:rPr>
          <w:rFonts w:ascii="Times New Roman"/>
          <w:b w:val="false"/>
          <w:i w:val="false"/>
          <w:color w:val="222222"/>
          <w:sz w:val="28"/>
        </w:rPr>
        <w:t xml:space="preserve"> 1-тармағы мынадай мазмұндағы 41) тармақшамен толықтырылсын:</w:t>
      </w:r>
      <w:r>
        <w:br/>
      </w:r>
      <w:r>
        <w:rPr>
          <w:rFonts w:ascii="Times New Roman"/>
          <w:b w:val="false"/>
          <w:i w:val="false"/>
          <w:color w:val="000000"/>
          <w:sz w:val="28"/>
        </w:rPr>
        <w:t>
</w:t>
      </w:r>
      <w:r>
        <w:rPr>
          <w:rFonts w:ascii="Times New Roman"/>
          <w:b w:val="false"/>
          <w:i w:val="false"/>
          <w:color w:val="222222"/>
          <w:sz w:val="28"/>
        </w:rPr>
        <w:t>      «41) осы Кодекстiң 135-1-бабының 1-тармағында аталған дербес бiлiм беру ұйымының резидент шетелдiк тұлғаға қатысты осындай ұйымның жұмыстарын орындау, оған қызметтер көрсету бойынша оның Қазақстан Республикасындағы қызметiне байланысты iс жүзiнде мынадай:</w:t>
      </w:r>
      <w:r>
        <w:br/>
      </w:r>
      <w:r>
        <w:rPr>
          <w:rFonts w:ascii="Times New Roman"/>
          <w:b w:val="false"/>
          <w:i w:val="false"/>
          <w:color w:val="000000"/>
          <w:sz w:val="28"/>
        </w:rPr>
        <w:t>
</w:t>
      </w:r>
      <w:r>
        <w:rPr>
          <w:rFonts w:ascii="Times New Roman"/>
          <w:b w:val="false"/>
          <w:i w:val="false"/>
          <w:color w:val="222222"/>
          <w:sz w:val="28"/>
        </w:rPr>
        <w:t>      тұруға;</w:t>
      </w:r>
      <w:r>
        <w:br/>
      </w:r>
      <w:r>
        <w:rPr>
          <w:rFonts w:ascii="Times New Roman"/>
          <w:b w:val="false"/>
          <w:i w:val="false"/>
          <w:color w:val="000000"/>
          <w:sz w:val="28"/>
        </w:rPr>
        <w:t>
</w:t>
      </w:r>
      <w:r>
        <w:rPr>
          <w:rFonts w:ascii="Times New Roman"/>
          <w:b w:val="false"/>
          <w:i w:val="false"/>
          <w:color w:val="222222"/>
          <w:sz w:val="28"/>
        </w:rPr>
        <w:t>      медициналық сақтандыруға;</w:t>
      </w:r>
      <w:r>
        <w:br/>
      </w:r>
      <w:r>
        <w:rPr>
          <w:rFonts w:ascii="Times New Roman"/>
          <w:b w:val="false"/>
          <w:i w:val="false"/>
          <w:color w:val="000000"/>
          <w:sz w:val="28"/>
        </w:rPr>
        <w:t>
</w:t>
      </w:r>
      <w:r>
        <w:rPr>
          <w:rFonts w:ascii="Times New Roman"/>
          <w:b w:val="false"/>
          <w:i w:val="false"/>
          <w:color w:val="222222"/>
          <w:sz w:val="28"/>
        </w:rPr>
        <w:t>      Қазақстан Республикасынан тыс жердегi тұрғылықты жерiнен Қазақстан Республикасында осындай қызметтi жүзеге асыратын жерiне дейiн және қайтар жолында әуе көлiгiмен ұшуға жұмсаған шығыстары түрiндегi материалдық пайда.»;</w:t>
      </w:r>
    </w:p>
    <w:bookmarkEnd w:id="16"/>
    <w:bookmarkStart w:name="z17" w:id="17"/>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7) </w:t>
      </w:r>
      <w:r>
        <w:rPr>
          <w:rFonts w:ascii="Times New Roman"/>
          <w:b w:val="false"/>
          <w:i w:val="false"/>
          <w:color w:val="000000"/>
          <w:sz w:val="28"/>
        </w:rPr>
        <w:t>193-баптың</w:t>
      </w:r>
      <w:r>
        <w:rPr>
          <w:rFonts w:ascii="Times New Roman"/>
          <w:b w:val="false"/>
          <w:i w:val="false"/>
          <w:color w:val="222222"/>
          <w:sz w:val="28"/>
        </w:rPr>
        <w:t xml:space="preserve"> 5-тармағының 14) тармақшасындағы «төлемдер салық салуға жатпайды.» деген сөздер «төлемдер;» деген сөзбен ауыстырылып, мынадай мазмұндағы 15) тармақшамен толықтырылсын:</w:t>
      </w:r>
      <w:r>
        <w:br/>
      </w:r>
      <w:r>
        <w:rPr>
          <w:rFonts w:ascii="Times New Roman"/>
          <w:b w:val="false"/>
          <w:i w:val="false"/>
          <w:color w:val="000000"/>
          <w:sz w:val="28"/>
        </w:rPr>
        <w:t>
</w:t>
      </w:r>
      <w:r>
        <w:rPr>
          <w:rFonts w:ascii="Times New Roman"/>
          <w:b w:val="false"/>
          <w:i w:val="false"/>
          <w:color w:val="222222"/>
          <w:sz w:val="28"/>
        </w:rPr>
        <w:t>      «15) мынадай:</w:t>
      </w:r>
      <w:r>
        <w:br/>
      </w:r>
      <w:r>
        <w:rPr>
          <w:rFonts w:ascii="Times New Roman"/>
          <w:b w:val="false"/>
          <w:i w:val="false"/>
          <w:color w:val="000000"/>
          <w:sz w:val="28"/>
        </w:rPr>
        <w:t>
</w:t>
      </w:r>
      <w:r>
        <w:rPr>
          <w:rFonts w:ascii="Times New Roman"/>
          <w:b w:val="false"/>
          <w:i w:val="false"/>
          <w:color w:val="222222"/>
          <w:sz w:val="28"/>
        </w:rPr>
        <w:t>      осы Кодекстiң 135-1-бабы 1-тармағының 2) және 3) тармақшаларында аталған дербес бiлiм беру ұйымдарына;</w:t>
      </w:r>
      <w:r>
        <w:br/>
      </w:r>
      <w:r>
        <w:rPr>
          <w:rFonts w:ascii="Times New Roman"/>
          <w:b w:val="false"/>
          <w:i w:val="false"/>
          <w:color w:val="000000"/>
          <w:sz w:val="28"/>
        </w:rPr>
        <w:t>
</w:t>
      </w:r>
      <w:r>
        <w:rPr>
          <w:rFonts w:ascii="Times New Roman"/>
          <w:b w:val="false"/>
          <w:i w:val="false"/>
          <w:color w:val="222222"/>
          <w:sz w:val="28"/>
        </w:rPr>
        <w:t>      осы Кодекстiң 135-1-бабы 1-тармағының 4) және 5) тармақшаларында айқындалған қызмет түрлерi бойынша осы Кодекстiң 135-1-бабы 1-тармағының 4) және 5) тармақшаларында аталған дербес бiлiм беру ұйымдарына жұмыстар орындаудан, қызметтер көрсетуден түскен табыстар салық салуға жатпайды.»;</w:t>
      </w:r>
    </w:p>
    <w:bookmarkEnd w:id="17"/>
    <w:bookmarkStart w:name="z18" w:id="18"/>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8) </w:t>
      </w:r>
      <w:r>
        <w:rPr>
          <w:rFonts w:ascii="Times New Roman"/>
          <w:b w:val="false"/>
          <w:i w:val="false"/>
          <w:color w:val="000000"/>
          <w:sz w:val="28"/>
        </w:rPr>
        <w:t>198-бапта</w:t>
      </w:r>
      <w:r>
        <w:rPr>
          <w:rFonts w:ascii="Times New Roman"/>
          <w:b w:val="false"/>
          <w:i w:val="false"/>
          <w:color w:val="222222"/>
          <w:sz w:val="28"/>
        </w:rPr>
        <w:t>:</w:t>
      </w:r>
      <w:r>
        <w:br/>
      </w:r>
      <w:r>
        <w:rPr>
          <w:rFonts w:ascii="Times New Roman"/>
          <w:b w:val="false"/>
          <w:i w:val="false"/>
          <w:color w:val="000000"/>
          <w:sz w:val="28"/>
        </w:rPr>
        <w:t>
</w:t>
      </w:r>
      <w:r>
        <w:rPr>
          <w:rFonts w:ascii="Times New Roman"/>
          <w:b w:val="false"/>
          <w:i w:val="false"/>
          <w:color w:val="222222"/>
          <w:sz w:val="28"/>
        </w:rPr>
        <w:t>      1-тармақ «Егер осы Кодекстiң» деген сөзден кейiн «осы бабында және» деген сөздермен толықтырылсын;</w:t>
      </w:r>
      <w:r>
        <w:br/>
      </w:r>
      <w:r>
        <w:rPr>
          <w:rFonts w:ascii="Times New Roman"/>
          <w:b w:val="false"/>
          <w:i w:val="false"/>
          <w:color w:val="000000"/>
          <w:sz w:val="28"/>
        </w:rPr>
        <w:t>
</w:t>
      </w:r>
      <w:r>
        <w:rPr>
          <w:rFonts w:ascii="Times New Roman"/>
          <w:b w:val="false"/>
          <w:i w:val="false"/>
          <w:color w:val="222222"/>
          <w:sz w:val="28"/>
        </w:rPr>
        <w:t>      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222222"/>
          <w:sz w:val="28"/>
        </w:rPr>
        <w:t>      «1-1. Қазақстан Республикасында қызметiн тұрақты мекеме арқылы жүзеге асыратын резидент емес заңды тұлға бюджетке төленуге жататын корпоративтiк табыс салығын анықтаған кезде, егер осындай резидент емес заңды тұлғаның жылдық жиынтық табысында алған табыстарының кемiнде 90 пайызын мынадай:</w:t>
      </w:r>
      <w:r>
        <w:br/>
      </w:r>
      <w:r>
        <w:rPr>
          <w:rFonts w:ascii="Times New Roman"/>
          <w:b w:val="false"/>
          <w:i w:val="false"/>
          <w:color w:val="000000"/>
          <w:sz w:val="28"/>
        </w:rPr>
        <w:t>
</w:t>
      </w:r>
      <w:r>
        <w:rPr>
          <w:rFonts w:ascii="Times New Roman"/>
          <w:b w:val="false"/>
          <w:i w:val="false"/>
          <w:color w:val="222222"/>
          <w:sz w:val="28"/>
        </w:rPr>
        <w:t>      1) осы Кодекстiң 135-1-бабы 1-тармағының 2) және 3) тармақшаларында аталған дербес бiлiм беру ұйымдарына жұмыстарды орындаудан, қызметтерді көрсетуден;</w:t>
      </w:r>
      <w:r>
        <w:br/>
      </w:r>
      <w:r>
        <w:rPr>
          <w:rFonts w:ascii="Times New Roman"/>
          <w:b w:val="false"/>
          <w:i w:val="false"/>
          <w:color w:val="000000"/>
          <w:sz w:val="28"/>
        </w:rPr>
        <w:t>
</w:t>
      </w:r>
      <w:r>
        <w:rPr>
          <w:rFonts w:ascii="Times New Roman"/>
          <w:b w:val="false"/>
          <w:i w:val="false"/>
          <w:color w:val="222222"/>
          <w:sz w:val="28"/>
        </w:rPr>
        <w:t>      2) осы Кодекстiң 135-1-бабының 1-тармағының 4) тармақшасында айқындалған қызмет түрлерi бойынша осы Кодекстiң 135-1-бабының 1-тармағының 4) және 5) тармақшаларында аталған дербес бiлiм беру ұйымдарына жұмыстарды орындаудан, қызметтерді көрсетуден алған табыстар құраса, осы Кодекстiң 139 және 199-баптарына сәйкес есептелген корпоративтiк табыс салығының сомасын 100 пайызға азайтады.»;</w:t>
      </w:r>
    </w:p>
    <w:bookmarkEnd w:id="18"/>
    <w:bookmarkStart w:name="z19" w:id="19"/>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9) </w:t>
      </w:r>
      <w:r>
        <w:rPr>
          <w:rFonts w:ascii="Times New Roman"/>
          <w:b w:val="false"/>
          <w:i w:val="false"/>
          <w:color w:val="000000"/>
          <w:sz w:val="28"/>
        </w:rPr>
        <w:t>201-баптың</w:t>
      </w:r>
      <w:r>
        <w:rPr>
          <w:rFonts w:ascii="Times New Roman"/>
          <w:b w:val="false"/>
          <w:i w:val="false"/>
          <w:color w:val="222222"/>
          <w:sz w:val="28"/>
        </w:rPr>
        <w:t xml:space="preserve"> 8-тармағының 13) тармақшасындағы «төлемдер салық салуға жатпайды.» деген сөздер «төлемдер;» деген сөзбен ауыстырылып, мынадай мазмұндағы 14) тармақшамен толықтырылсын:</w:t>
      </w:r>
      <w:r>
        <w:br/>
      </w:r>
      <w:r>
        <w:rPr>
          <w:rFonts w:ascii="Times New Roman"/>
          <w:b w:val="false"/>
          <w:i w:val="false"/>
          <w:color w:val="000000"/>
          <w:sz w:val="28"/>
        </w:rPr>
        <w:t>
</w:t>
      </w:r>
      <w:r>
        <w:rPr>
          <w:rFonts w:ascii="Times New Roman"/>
          <w:b w:val="false"/>
          <w:i w:val="false"/>
          <w:color w:val="222222"/>
          <w:sz w:val="28"/>
        </w:rPr>
        <w:t>      «14) осы Кодекстiң 135-1-бабының 1-тармақшасында аталған дербес бiлiм беру ұйымының резидент емес жеке тұлғаға қатысты осындай ұйымның жұмыстарын орындау, оған қызметтер көрсету бойынша оның Қазақстан Республикасындағы қызметiне байланысты iс жүзiнде мынадай:</w:t>
      </w:r>
      <w:r>
        <w:br/>
      </w:r>
      <w:r>
        <w:rPr>
          <w:rFonts w:ascii="Times New Roman"/>
          <w:b w:val="false"/>
          <w:i w:val="false"/>
          <w:color w:val="000000"/>
          <w:sz w:val="28"/>
        </w:rPr>
        <w:t>
</w:t>
      </w:r>
      <w:r>
        <w:rPr>
          <w:rFonts w:ascii="Times New Roman"/>
          <w:b w:val="false"/>
          <w:i w:val="false"/>
          <w:color w:val="222222"/>
          <w:sz w:val="28"/>
        </w:rPr>
        <w:t>      тұруға;</w:t>
      </w:r>
      <w:r>
        <w:br/>
      </w:r>
      <w:r>
        <w:rPr>
          <w:rFonts w:ascii="Times New Roman"/>
          <w:b w:val="false"/>
          <w:i w:val="false"/>
          <w:color w:val="000000"/>
          <w:sz w:val="28"/>
        </w:rPr>
        <w:t>
</w:t>
      </w:r>
      <w:r>
        <w:rPr>
          <w:rFonts w:ascii="Times New Roman"/>
          <w:b w:val="false"/>
          <w:i w:val="false"/>
          <w:color w:val="222222"/>
          <w:sz w:val="28"/>
        </w:rPr>
        <w:t>      медициналық сақтандыруға;</w:t>
      </w:r>
      <w:r>
        <w:br/>
      </w:r>
      <w:r>
        <w:rPr>
          <w:rFonts w:ascii="Times New Roman"/>
          <w:b w:val="false"/>
          <w:i w:val="false"/>
          <w:color w:val="000000"/>
          <w:sz w:val="28"/>
        </w:rPr>
        <w:t>
</w:t>
      </w:r>
      <w:r>
        <w:rPr>
          <w:rFonts w:ascii="Times New Roman"/>
          <w:b w:val="false"/>
          <w:i w:val="false"/>
          <w:color w:val="222222"/>
          <w:sz w:val="28"/>
        </w:rPr>
        <w:t>      Қазақстан Республикасынан тыс жердегi тұрғылықты жерiнен Қазақстан Республикасында осындай қызметтi жүзеге асыратын жерiне дейiн және қайтар жолында әуе көлiгiмен ұшуға жұмсаған шығыстары түрiндегi материалдық пайда салық салуға жатпайды.»;</w:t>
      </w:r>
    </w:p>
    <w:bookmarkEnd w:id="19"/>
    <w:bookmarkStart w:name="z20" w:id="20"/>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10) </w:t>
      </w:r>
      <w:r>
        <w:rPr>
          <w:rFonts w:ascii="Times New Roman"/>
          <w:b w:val="false"/>
          <w:i w:val="false"/>
          <w:color w:val="000000"/>
          <w:sz w:val="28"/>
        </w:rPr>
        <w:t>241-баптың</w:t>
      </w:r>
      <w:r>
        <w:rPr>
          <w:rFonts w:ascii="Times New Roman"/>
          <w:b w:val="false"/>
          <w:i w:val="false"/>
          <w:color w:val="222222"/>
          <w:sz w:val="28"/>
        </w:rPr>
        <w:t xml:space="preserve"> 6-тармағының 2) тармақшасындағы «жүргізілсе, осы баптың ережелері қолданылмайды.» деген сөздер «жүргізілсе;» деген сөзбен ауыстырылып, мынадай мазмұндағы 3) тармақшамен толықтырылсын:</w:t>
      </w:r>
      <w:r>
        <w:br/>
      </w:r>
      <w:r>
        <w:rPr>
          <w:rFonts w:ascii="Times New Roman"/>
          <w:b w:val="false"/>
          <w:i w:val="false"/>
          <w:color w:val="000000"/>
          <w:sz w:val="28"/>
        </w:rPr>
        <w:t>
</w:t>
      </w:r>
      <w:r>
        <w:rPr>
          <w:rFonts w:ascii="Times New Roman"/>
          <w:b w:val="false"/>
          <w:i w:val="false"/>
          <w:color w:val="222222"/>
          <w:sz w:val="28"/>
        </w:rPr>
        <w:t>      «3) жұмыстар мен қызметтер:</w:t>
      </w:r>
      <w:r>
        <w:br/>
      </w:r>
      <w:r>
        <w:rPr>
          <w:rFonts w:ascii="Times New Roman"/>
          <w:b w:val="false"/>
          <w:i w:val="false"/>
          <w:color w:val="000000"/>
          <w:sz w:val="28"/>
        </w:rPr>
        <w:t>
</w:t>
      </w:r>
      <w:r>
        <w:rPr>
          <w:rFonts w:ascii="Times New Roman"/>
          <w:b w:val="false"/>
          <w:i w:val="false"/>
          <w:color w:val="222222"/>
          <w:sz w:val="28"/>
        </w:rPr>
        <w:t>      осы Кодекстiң 135-1-бабы 1-тармағының 2) және 3) тармақшаларында аталған дербес бiлiм беру ұйымдарына;</w:t>
      </w:r>
      <w:r>
        <w:br/>
      </w:r>
      <w:r>
        <w:rPr>
          <w:rFonts w:ascii="Times New Roman"/>
          <w:b w:val="false"/>
          <w:i w:val="false"/>
          <w:color w:val="000000"/>
          <w:sz w:val="28"/>
        </w:rPr>
        <w:t>
</w:t>
      </w:r>
      <w:r>
        <w:rPr>
          <w:rFonts w:ascii="Times New Roman"/>
          <w:b w:val="false"/>
          <w:i w:val="false"/>
          <w:color w:val="222222"/>
          <w:sz w:val="28"/>
        </w:rPr>
        <w:t>      осы Кодекстiң 135-1-бабының 1-тармағының 4) және 5) тармақшаларында айқындалған қызмет түрлерi бойынша осы Кодекстiң 135-1-бабының 1-тармағының 4) және 5) тармақшаларында аталған дербес бiлiм беру ұйымдарына көрсетiлген жұмыстар, қызметтер болып табылса, осы баптың ережелерi қолданылмайды.»;</w:t>
      </w:r>
    </w:p>
    <w:bookmarkEnd w:id="20"/>
    <w:bookmarkStart w:name="z21" w:id="21"/>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11) </w:t>
      </w:r>
      <w:r>
        <w:rPr>
          <w:rFonts w:ascii="Times New Roman"/>
          <w:b w:val="false"/>
          <w:i w:val="false"/>
          <w:color w:val="000000"/>
          <w:sz w:val="28"/>
        </w:rPr>
        <w:t>274-бапта</w:t>
      </w:r>
      <w:r>
        <w:rPr>
          <w:rFonts w:ascii="Times New Roman"/>
          <w:b w:val="false"/>
          <w:i w:val="false"/>
          <w:color w:val="222222"/>
          <w:sz w:val="28"/>
        </w:rPr>
        <w:t>:</w:t>
      </w:r>
      <w:r>
        <w:br/>
      </w:r>
      <w:r>
        <w:rPr>
          <w:rFonts w:ascii="Times New Roman"/>
          <w:b w:val="false"/>
          <w:i w:val="false"/>
          <w:color w:val="000000"/>
          <w:sz w:val="28"/>
        </w:rPr>
        <w:t>
</w:t>
      </w:r>
      <w:r>
        <w:rPr>
          <w:rFonts w:ascii="Times New Roman"/>
          <w:b w:val="false"/>
          <w:i w:val="false"/>
          <w:color w:val="222222"/>
          <w:sz w:val="28"/>
        </w:rPr>
        <w:t>      2-тармақ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222222"/>
          <w:sz w:val="28"/>
        </w:rPr>
        <w:t>      «1-1) қосылған құн салығының асып кеткен сомасын қайтару туралы талап көрсетiлген, қосылған құн салығы жөнiндегi декларацияны табыс ету күнi салық есептiлiгiн табыс ету бойынша орындалмаған салық мiндеттемелерi жоқ, осы Кодекстiң 135-1-бабының 1-тармағында айқындалған дербес бiлiм беру ұйымдарының қосылған құн салығының асып кеткен сомасын қайтарудың оңайлатылған тәртібін қолдануға құқығы бар;»;</w:t>
      </w:r>
      <w:r>
        <w:br/>
      </w:r>
      <w:r>
        <w:rPr>
          <w:rFonts w:ascii="Times New Roman"/>
          <w:b w:val="false"/>
          <w:i w:val="false"/>
          <w:color w:val="000000"/>
          <w:sz w:val="28"/>
        </w:rPr>
        <w:t>
</w:t>
      </w:r>
      <w:r>
        <w:rPr>
          <w:rFonts w:ascii="Times New Roman"/>
          <w:b w:val="false"/>
          <w:i w:val="false"/>
          <w:color w:val="222222"/>
          <w:sz w:val="28"/>
        </w:rPr>
        <w:t>      3-тармақтың 1) тармақшасындағы «1) тармақшасында» деген сөздер «1) және 1-1) тармақшаларында» деген сөздермен ауыстырылсын;</w:t>
      </w:r>
    </w:p>
    <w:bookmarkEnd w:id="21"/>
    <w:bookmarkStart w:name="z22" w:id="22"/>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12) </w:t>
      </w:r>
      <w:r>
        <w:rPr>
          <w:rFonts w:ascii="Times New Roman"/>
          <w:b w:val="false"/>
          <w:i w:val="false"/>
          <w:color w:val="000000"/>
          <w:sz w:val="28"/>
        </w:rPr>
        <w:t>357-баптың</w:t>
      </w:r>
      <w:r>
        <w:rPr>
          <w:rFonts w:ascii="Times New Roman"/>
          <w:b w:val="false"/>
          <w:i w:val="false"/>
          <w:color w:val="222222"/>
          <w:sz w:val="28"/>
        </w:rPr>
        <w:t xml:space="preserve"> 3-тармағындағы «34) тармақшаларында» деген сөздер «34), 41) тармақшаларында және 201-бабы 8-тармағының 14) тармақшасында» деген сөздермен ауыстырылсын;</w:t>
      </w:r>
    </w:p>
    <w:bookmarkEnd w:id="22"/>
    <w:bookmarkStart w:name="z23" w:id="23"/>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13) </w:t>
      </w:r>
      <w:r>
        <w:rPr>
          <w:rFonts w:ascii="Times New Roman"/>
          <w:b w:val="false"/>
          <w:i w:val="false"/>
          <w:color w:val="000000"/>
          <w:sz w:val="28"/>
        </w:rPr>
        <w:t>387-баптың</w:t>
      </w:r>
      <w:r>
        <w:rPr>
          <w:rFonts w:ascii="Times New Roman"/>
          <w:b w:val="false"/>
          <w:i w:val="false"/>
          <w:color w:val="222222"/>
          <w:sz w:val="28"/>
        </w:rPr>
        <w:t xml:space="preserve"> 3-тармағы «3-тармағында» деген сөздерден кейiн «және 135-1-бабының 1-тармағында» деген сөздермен толықтырылсын;</w:t>
      </w:r>
    </w:p>
    <w:bookmarkEnd w:id="23"/>
    <w:bookmarkStart w:name="z24" w:id="24"/>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14) </w:t>
      </w:r>
      <w:r>
        <w:rPr>
          <w:rFonts w:ascii="Times New Roman"/>
          <w:b w:val="false"/>
          <w:i w:val="false"/>
          <w:color w:val="000000"/>
          <w:sz w:val="28"/>
        </w:rPr>
        <w:t>398-бапта</w:t>
      </w:r>
      <w:r>
        <w:rPr>
          <w:rFonts w:ascii="Times New Roman"/>
          <w:b w:val="false"/>
          <w:i w:val="false"/>
          <w:color w:val="222222"/>
          <w:sz w:val="28"/>
        </w:rPr>
        <w:t>:</w:t>
      </w:r>
      <w:r>
        <w:br/>
      </w:r>
      <w:r>
        <w:rPr>
          <w:rFonts w:ascii="Times New Roman"/>
          <w:b w:val="false"/>
          <w:i w:val="false"/>
          <w:color w:val="000000"/>
          <w:sz w:val="28"/>
        </w:rPr>
        <w:t>
</w:t>
      </w:r>
      <w:r>
        <w:rPr>
          <w:rFonts w:ascii="Times New Roman"/>
          <w:b w:val="false"/>
          <w:i w:val="false"/>
          <w:color w:val="222222"/>
          <w:sz w:val="28"/>
        </w:rPr>
        <w:t>      1-тармақтағы «3-тармақтарында» деген сөздер «3, 3-1-тармақтарында» деген сөздермен ауыстырылсын;</w:t>
      </w:r>
      <w:r>
        <w:br/>
      </w:r>
      <w:r>
        <w:rPr>
          <w:rFonts w:ascii="Times New Roman"/>
          <w:b w:val="false"/>
          <w:i w:val="false"/>
          <w:color w:val="000000"/>
          <w:sz w:val="28"/>
        </w:rPr>
        <w:t>
</w:t>
      </w:r>
      <w:r>
        <w:rPr>
          <w:rFonts w:ascii="Times New Roman"/>
          <w:b w:val="false"/>
          <w:i w:val="false"/>
          <w:color w:val="222222"/>
          <w:sz w:val="28"/>
        </w:rPr>
        <w:t>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222222"/>
          <w:sz w:val="28"/>
        </w:rPr>
        <w:t>      «3-1. Осы Кодекстiң 135-1-бабының 1-тармағында айқындалған заңды тұлғалар мүлiк салығын салық базасына 0 пайыздық ставка бойынша есептейдi.».</w:t>
      </w:r>
    </w:p>
    <w:bookmarkEnd w:id="24"/>
    <w:bookmarkStart w:name="z25" w:id="25"/>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4. 2009 жылғы 18 қыркүйектегi «Халық денсаулығы және денсаулық сақтау жүйесi туралы» Қазақстан Республикасының </w:t>
      </w:r>
      <w:r>
        <w:rPr>
          <w:rFonts w:ascii="Times New Roman"/>
          <w:b w:val="false"/>
          <w:i w:val="false"/>
          <w:color w:val="000000"/>
          <w:sz w:val="28"/>
        </w:rPr>
        <w:t>Кодексiне</w:t>
      </w:r>
      <w:r>
        <w:rPr>
          <w:rFonts w:ascii="Times New Roman"/>
          <w:b w:val="false"/>
          <w:i w:val="false"/>
          <w:color w:val="222222"/>
          <w:sz w:val="28"/>
        </w:rPr>
        <w:t xml:space="preserve"> (Қазақстан Республикасы Парламентiнiң Жаршысы, 2009 ж., № 20-21, 89-құжат; 2010 ж., № 5, 23-құжат; № 7, 32-құжат; № 15, 71-құжат):</w:t>
      </w:r>
    </w:p>
    <w:bookmarkEnd w:id="25"/>
    <w:bookmarkStart w:name="z26" w:id="26"/>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1) </w:t>
      </w:r>
      <w:r>
        <w:rPr>
          <w:rFonts w:ascii="Times New Roman"/>
          <w:b w:val="false"/>
          <w:i w:val="false"/>
          <w:color w:val="000000"/>
          <w:sz w:val="28"/>
        </w:rPr>
        <w:t>1-баптың</w:t>
      </w:r>
      <w:r>
        <w:rPr>
          <w:rFonts w:ascii="Times New Roman"/>
          <w:b w:val="false"/>
          <w:i w:val="false"/>
          <w:color w:val="222222"/>
          <w:sz w:val="28"/>
        </w:rPr>
        <w:t xml:space="preserve"> 1-тармағында:</w:t>
      </w:r>
      <w:r>
        <w:br/>
      </w:r>
      <w:r>
        <w:rPr>
          <w:rFonts w:ascii="Times New Roman"/>
          <w:b w:val="false"/>
          <w:i w:val="false"/>
          <w:color w:val="000000"/>
          <w:sz w:val="28"/>
        </w:rPr>
        <w:t>
</w:t>
      </w:r>
      <w:r>
        <w:rPr>
          <w:rFonts w:ascii="Times New Roman"/>
          <w:b w:val="false"/>
          <w:i w:val="false"/>
          <w:color w:val="222222"/>
          <w:sz w:val="28"/>
        </w:rPr>
        <w:t>      42) тармақша мынадай редакцияда жазылсын:</w:t>
      </w:r>
      <w:r>
        <w:br/>
      </w:r>
      <w:r>
        <w:rPr>
          <w:rFonts w:ascii="Times New Roman"/>
          <w:b w:val="false"/>
          <w:i w:val="false"/>
          <w:color w:val="000000"/>
          <w:sz w:val="28"/>
        </w:rPr>
        <w:t>
</w:t>
      </w:r>
      <w:r>
        <w:rPr>
          <w:rFonts w:ascii="Times New Roman"/>
          <w:b w:val="false"/>
          <w:i w:val="false"/>
          <w:color w:val="222222"/>
          <w:sz w:val="28"/>
        </w:rPr>
        <w:t>      «42) Денсаулық сақтау саласындағы ұлттық холдинг – Қазақстан Республикасы Үкiметiнiң шешiмi бойынша құрылған, денсаулық сақтау саласындағы, оның ішінде ядролық медицина саласындағы қызметтi жүзеге асыратын акционерлiк қоғам;»;</w:t>
      </w:r>
      <w:r>
        <w:br/>
      </w:r>
      <w:r>
        <w:rPr>
          <w:rFonts w:ascii="Times New Roman"/>
          <w:b w:val="false"/>
          <w:i w:val="false"/>
          <w:color w:val="000000"/>
          <w:sz w:val="28"/>
        </w:rPr>
        <w:t>
</w:t>
      </w:r>
      <w:r>
        <w:rPr>
          <w:rFonts w:ascii="Times New Roman"/>
          <w:b w:val="false"/>
          <w:i w:val="false"/>
          <w:color w:val="222222"/>
          <w:sz w:val="28"/>
        </w:rPr>
        <w:t>      мынадай мазмұндағы 122) тармақшамен толықтырылсын:</w:t>
      </w:r>
      <w:r>
        <w:br/>
      </w:r>
      <w:r>
        <w:rPr>
          <w:rFonts w:ascii="Times New Roman"/>
          <w:b w:val="false"/>
          <w:i w:val="false"/>
          <w:color w:val="000000"/>
          <w:sz w:val="28"/>
        </w:rPr>
        <w:t>
</w:t>
      </w:r>
      <w:r>
        <w:rPr>
          <w:rFonts w:ascii="Times New Roman"/>
          <w:b w:val="false"/>
          <w:i w:val="false"/>
          <w:color w:val="222222"/>
          <w:sz w:val="28"/>
        </w:rPr>
        <w:t>      «122) ядролық медицина – онкологиялық ауруларды қоса алғанда, адам ағзасы мен жүйесiнiң әртүрлi ауруларының профилактикасы, диагностикасы және оларды емдеу мақсатында радиоактивтi элементтер мен иондандырушы сәулелену қолданылатын медицина саласы.»;</w:t>
      </w:r>
    </w:p>
    <w:bookmarkEnd w:id="26"/>
    <w:bookmarkStart w:name="z27" w:id="27"/>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2) </w:t>
      </w:r>
      <w:r>
        <w:rPr>
          <w:rFonts w:ascii="Times New Roman"/>
          <w:b w:val="false"/>
          <w:i w:val="false"/>
          <w:color w:val="000000"/>
          <w:sz w:val="28"/>
        </w:rPr>
        <w:t>6-бап</w:t>
      </w:r>
      <w:r>
        <w:rPr>
          <w:rFonts w:ascii="Times New Roman"/>
          <w:b w:val="false"/>
          <w:i w:val="false"/>
          <w:color w:val="222222"/>
          <w:sz w:val="28"/>
        </w:rPr>
        <w:t xml:space="preserve"> мынадай мазмұндағы 27-1) тармақшамен толықтырылсын:</w:t>
      </w:r>
      <w:r>
        <w:br/>
      </w:r>
      <w:r>
        <w:rPr>
          <w:rFonts w:ascii="Times New Roman"/>
          <w:b w:val="false"/>
          <w:i w:val="false"/>
          <w:color w:val="000000"/>
          <w:sz w:val="28"/>
        </w:rPr>
        <w:t>
</w:t>
      </w:r>
      <w:r>
        <w:rPr>
          <w:rFonts w:ascii="Times New Roman"/>
          <w:b w:val="false"/>
          <w:i w:val="false"/>
          <w:color w:val="222222"/>
          <w:sz w:val="28"/>
        </w:rPr>
        <w:t>      «27-1) Қазақстан Республикасында ядролық медицинаны дамыту тұжырымдамасын бекiтедi;»;</w:t>
      </w:r>
    </w:p>
    <w:bookmarkEnd w:id="27"/>
    <w:bookmarkStart w:name="z28" w:id="28"/>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3) </w:t>
      </w:r>
      <w:r>
        <w:rPr>
          <w:rFonts w:ascii="Times New Roman"/>
          <w:b w:val="false"/>
          <w:i w:val="false"/>
          <w:color w:val="000000"/>
          <w:sz w:val="28"/>
        </w:rPr>
        <w:t>170-бапта</w:t>
      </w:r>
      <w:r>
        <w:rPr>
          <w:rFonts w:ascii="Times New Roman"/>
          <w:b w:val="false"/>
          <w:i w:val="false"/>
          <w:color w:val="222222"/>
          <w:sz w:val="28"/>
        </w:rPr>
        <w:t>:</w:t>
      </w:r>
      <w:r>
        <w:br/>
      </w:r>
      <w:r>
        <w:rPr>
          <w:rFonts w:ascii="Times New Roman"/>
          <w:b w:val="false"/>
          <w:i w:val="false"/>
          <w:color w:val="000000"/>
          <w:sz w:val="28"/>
        </w:rPr>
        <w:t>
</w:t>
      </w:r>
      <w:r>
        <w:rPr>
          <w:rFonts w:ascii="Times New Roman"/>
          <w:b w:val="false"/>
          <w:i w:val="false"/>
          <w:color w:val="222222"/>
          <w:sz w:val="28"/>
        </w:rPr>
        <w:t>      5-тармақ «қатысатын денсаулық сақтау ұйымдарында» деген сөздерден кейін «, сондай-ақ Денсаулық сақтау саласындағы ұлттық холдингте және оның еншiлес ұйымдарында» деген сөздермен толықтырылсын;</w:t>
      </w:r>
      <w:r>
        <w:br/>
      </w:r>
      <w:r>
        <w:rPr>
          <w:rFonts w:ascii="Times New Roman"/>
          <w:b w:val="false"/>
          <w:i w:val="false"/>
          <w:color w:val="000000"/>
          <w:sz w:val="28"/>
        </w:rPr>
        <w:t>
</w:t>
      </w:r>
      <w:r>
        <w:rPr>
          <w:rFonts w:ascii="Times New Roman"/>
          <w:b w:val="false"/>
          <w:i w:val="false"/>
          <w:color w:val="222222"/>
          <w:sz w:val="28"/>
        </w:rPr>
        <w:t>      6-тармақ «қатысатын денсаулық сақтау ұйымдарында» деген сөздерден кейін «, сондай-ақ Денсаулық сақтау саласындағы ұлттық холдингте және оның еншiлес ұйымдарында» деген сөздермен толықтырылсын;</w:t>
      </w:r>
      <w:r>
        <w:br/>
      </w:r>
      <w:r>
        <w:rPr>
          <w:rFonts w:ascii="Times New Roman"/>
          <w:b w:val="false"/>
          <w:i w:val="false"/>
          <w:color w:val="000000"/>
          <w:sz w:val="28"/>
        </w:rPr>
        <w:t>
</w:t>
      </w:r>
      <w:r>
        <w:rPr>
          <w:rFonts w:ascii="Times New Roman"/>
          <w:b w:val="false"/>
          <w:i w:val="false"/>
          <w:color w:val="222222"/>
          <w:sz w:val="28"/>
        </w:rPr>
        <w:t>      7-тармақ «қатысатын денсаулық сақтау ұйымдарында» деген сөздерден кейін «, сондай-ақ Денсаулық сақтау саласындағы ұлттық холдингте және оның еншiлес ұйымдарында» деген сөздермен толықтырылсын;</w:t>
      </w:r>
    </w:p>
    <w:bookmarkEnd w:id="28"/>
    <w:bookmarkStart w:name="z29" w:id="29"/>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4) </w:t>
      </w:r>
      <w:r>
        <w:rPr>
          <w:rFonts w:ascii="Times New Roman"/>
          <w:b w:val="false"/>
          <w:i w:val="false"/>
          <w:color w:val="000000"/>
          <w:sz w:val="28"/>
        </w:rPr>
        <w:t>172-баптың</w:t>
      </w:r>
      <w:r>
        <w:rPr>
          <w:rFonts w:ascii="Times New Roman"/>
          <w:b w:val="false"/>
          <w:i w:val="false"/>
          <w:color w:val="222222"/>
          <w:sz w:val="28"/>
        </w:rPr>
        <w:t xml:space="preserve"> 1-тармағының 1) тармақшасы «қатысатын денсаулық сақтау ұйымдарында» деген сөздерден кейін «, сондай-ақ Денсаулық саласындағы ұлттық холдингте және оның еншiлес ұйымдарында» деген сөздермен толықтырылсын;</w:t>
      </w:r>
    </w:p>
    <w:bookmarkEnd w:id="29"/>
    <w:bookmarkStart w:name="z30" w:id="30"/>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5) </w:t>
      </w:r>
      <w:r>
        <w:rPr>
          <w:rFonts w:ascii="Times New Roman"/>
          <w:b w:val="false"/>
          <w:i w:val="false"/>
          <w:color w:val="000000"/>
          <w:sz w:val="28"/>
        </w:rPr>
        <w:t>176-бап</w:t>
      </w:r>
      <w:r>
        <w:rPr>
          <w:rFonts w:ascii="Times New Roman"/>
          <w:b w:val="false"/>
          <w:i w:val="false"/>
          <w:color w:val="222222"/>
          <w:sz w:val="28"/>
        </w:rPr>
        <w:t xml:space="preserve"> мынадай мазмұндағы 6-тармақпен толықтырылсын:</w:t>
      </w:r>
      <w:r>
        <w:br/>
      </w:r>
      <w:r>
        <w:rPr>
          <w:rFonts w:ascii="Times New Roman"/>
          <w:b w:val="false"/>
          <w:i w:val="false"/>
          <w:color w:val="000000"/>
          <w:sz w:val="28"/>
        </w:rPr>
        <w:t>
</w:t>
      </w:r>
      <w:r>
        <w:rPr>
          <w:rFonts w:ascii="Times New Roman"/>
          <w:b w:val="false"/>
          <w:i w:val="false"/>
          <w:color w:val="222222"/>
          <w:sz w:val="28"/>
        </w:rPr>
        <w:t>      «6. Денсаулық сақтау саласындағы ұлттық холдингте және оның еншiлес ұйымдарында, сондай-ақ «Назарбаев Университетінде» немесе оның медициналық ұйымдарында медициналық қызметпен айналысу құқығын беретін немесе кәсiптік медициналық қызметтi жүзеге асыруға шақырылған мамандардың шетелде алған бiлiктiлiк санатын куәландыратын құжат Қазақстан Республикасының аумағында қолданылатын санат берілмей-ақ маман сертификатына теңестіріледі.».</w:t>
      </w:r>
    </w:p>
    <w:bookmarkEnd w:id="30"/>
    <w:bookmarkStart w:name="z31" w:id="31"/>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5.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222222"/>
          <w:sz w:val="28"/>
        </w:rPr>
        <w:t xml:space="preserve"> (Қазақстан Республикасы Парламентiнiң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w:t>
      </w:r>
    </w:p>
    <w:bookmarkEnd w:id="31"/>
    <w:bookmarkStart w:name="z32" w:id="32"/>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1) </w:t>
      </w:r>
      <w:r>
        <w:rPr>
          <w:rFonts w:ascii="Times New Roman"/>
          <w:b w:val="false"/>
          <w:i w:val="false"/>
          <w:color w:val="000000"/>
          <w:sz w:val="28"/>
        </w:rPr>
        <w:t>16-баптың</w:t>
      </w:r>
      <w:r>
        <w:rPr>
          <w:rFonts w:ascii="Times New Roman"/>
          <w:b w:val="false"/>
          <w:i w:val="false"/>
          <w:color w:val="222222"/>
          <w:sz w:val="28"/>
        </w:rPr>
        <w:t xml:space="preserve"> 4-тармағының екінші бөлігі мынадай редакцияда жазылсын:</w:t>
      </w:r>
      <w:r>
        <w:br/>
      </w:r>
      <w:r>
        <w:rPr>
          <w:rFonts w:ascii="Times New Roman"/>
          <w:b w:val="false"/>
          <w:i w:val="false"/>
          <w:color w:val="000000"/>
          <w:sz w:val="28"/>
        </w:rPr>
        <w:t>
</w:t>
      </w:r>
      <w:r>
        <w:rPr>
          <w:rFonts w:ascii="Times New Roman"/>
          <w:b w:val="false"/>
          <w:i w:val="false"/>
          <w:color w:val="222222"/>
          <w:sz w:val="28"/>
        </w:rPr>
        <w:t>      «Осы тармақтың бiрiншi бөлiгiндегi талаптар:</w:t>
      </w:r>
      <w:r>
        <w:br/>
      </w:r>
      <w:r>
        <w:rPr>
          <w:rFonts w:ascii="Times New Roman"/>
          <w:b w:val="false"/>
          <w:i w:val="false"/>
          <w:color w:val="000000"/>
          <w:sz w:val="28"/>
        </w:rPr>
        <w:t>
</w:t>
      </w:r>
      <w:r>
        <w:rPr>
          <w:rFonts w:ascii="Times New Roman"/>
          <w:b w:val="false"/>
          <w:i w:val="false"/>
          <w:color w:val="222222"/>
          <w:sz w:val="28"/>
        </w:rPr>
        <w:t>      1) Қазақстан Республикасының бағалы қағаздар рыногы туралы заңнамасына сәйкес құрылған қор биржаларының қайта құрылу;</w:t>
      </w:r>
      <w:r>
        <w:br/>
      </w:r>
      <w:r>
        <w:rPr>
          <w:rFonts w:ascii="Times New Roman"/>
          <w:b w:val="false"/>
          <w:i w:val="false"/>
          <w:color w:val="000000"/>
          <w:sz w:val="28"/>
        </w:rPr>
        <w:t>
</w:t>
      </w:r>
      <w:r>
        <w:rPr>
          <w:rFonts w:ascii="Times New Roman"/>
          <w:b w:val="false"/>
          <w:i w:val="false"/>
          <w:color w:val="222222"/>
          <w:sz w:val="28"/>
        </w:rPr>
        <w:t>      2) коммерциялық акционерлік қоғамдардың «Назарбаев Университеті», «Назарбаев Зияткерлік мектептері» және «Назарбаев Қоры» мәртебесі туралы» Қазақстан Республикасының Заңына сәйкес дербес білім беру ұйымдары болып қайта құрылуы жағдайларына қолданылмайды.»;</w:t>
      </w:r>
    </w:p>
    <w:bookmarkEnd w:id="32"/>
    <w:bookmarkStart w:name="z33" w:id="33"/>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2) </w:t>
      </w:r>
      <w:r>
        <w:rPr>
          <w:rFonts w:ascii="Times New Roman"/>
          <w:b w:val="false"/>
          <w:i w:val="false"/>
          <w:color w:val="000000"/>
          <w:sz w:val="28"/>
        </w:rPr>
        <w:t>17-баптың</w:t>
      </w:r>
      <w:r>
        <w:rPr>
          <w:rFonts w:ascii="Times New Roman"/>
          <w:b w:val="false"/>
          <w:i w:val="false"/>
          <w:color w:val="222222"/>
          <w:sz w:val="28"/>
        </w:rPr>
        <w:t xml:space="preserve"> 2-тармағындағы «Нотариалдық» деген сөз «Дербес білім беру ұйымдары, нотариаттық» деген сөздермен ауыстырылсын;</w:t>
      </w:r>
    </w:p>
    <w:bookmarkEnd w:id="33"/>
    <w:bookmarkStart w:name="z34" w:id="34"/>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3) </w:t>
      </w:r>
      <w:r>
        <w:rPr>
          <w:rFonts w:ascii="Times New Roman"/>
          <w:b w:val="false"/>
          <w:i w:val="false"/>
          <w:color w:val="000000"/>
          <w:sz w:val="28"/>
        </w:rPr>
        <w:t>19-баптың</w:t>
      </w:r>
      <w:r>
        <w:rPr>
          <w:rFonts w:ascii="Times New Roman"/>
          <w:b w:val="false"/>
          <w:i w:val="false"/>
          <w:color w:val="222222"/>
          <w:sz w:val="28"/>
        </w:rPr>
        <w:t xml:space="preserve"> 1-тармағы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222222"/>
          <w:sz w:val="28"/>
        </w:rPr>
        <w:t>      «Дербес білім беру ұйымының ұйымдық-құқықтық нысанындағы коммерциялық емес ұйым «Назарбаев Университеті», «Назарбаев Зияткерлік мектептері» және «Назарбаев Қоры» мәртебесі туралы» Қазақстан Республикасының Заңында көзделген жағдайда акционерлік қоғам болып қайта құрылуы нәтижесінде құрылуы мүмкін.»;</w:t>
      </w:r>
    </w:p>
    <w:bookmarkEnd w:id="34"/>
    <w:bookmarkStart w:name="z35" w:id="35"/>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4) </w:t>
      </w:r>
      <w:r>
        <w:rPr>
          <w:rFonts w:ascii="Times New Roman"/>
          <w:b w:val="false"/>
          <w:i w:val="false"/>
          <w:color w:val="000000"/>
          <w:sz w:val="28"/>
        </w:rPr>
        <w:t>23-баптың</w:t>
      </w:r>
      <w:r>
        <w:rPr>
          <w:rFonts w:ascii="Times New Roman"/>
          <w:b w:val="false"/>
          <w:i w:val="false"/>
          <w:color w:val="222222"/>
          <w:sz w:val="28"/>
        </w:rPr>
        <w:t xml:space="preserve"> 3-тармағы «мекеменi» деген сөзден кейiн «, дербес бiлiм беру ұйымын» деген сөздермен толықтырылсын;</w:t>
      </w:r>
    </w:p>
    <w:bookmarkEnd w:id="35"/>
    <w:bookmarkStart w:name="z36" w:id="36"/>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5) </w:t>
      </w:r>
      <w:r>
        <w:rPr>
          <w:rFonts w:ascii="Times New Roman"/>
          <w:b w:val="false"/>
          <w:i w:val="false"/>
          <w:color w:val="000000"/>
          <w:sz w:val="28"/>
        </w:rPr>
        <w:t>39-бап</w:t>
      </w:r>
      <w:r>
        <w:rPr>
          <w:rFonts w:ascii="Times New Roman"/>
          <w:b w:val="false"/>
          <w:i w:val="false"/>
          <w:color w:val="222222"/>
          <w:sz w:val="28"/>
        </w:rPr>
        <w:t xml:space="preserve">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222222"/>
          <w:sz w:val="28"/>
        </w:rPr>
        <w:t>      «5. Осы баптың 1-3-тармақтарының ережелерi дербес бiлiм беру ұйымдарына қолданылмайды.».</w:t>
      </w:r>
    </w:p>
    <w:bookmarkEnd w:id="36"/>
    <w:bookmarkStart w:name="z37" w:id="37"/>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6.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222222"/>
          <w:sz w:val="28"/>
        </w:rPr>
        <w:t xml:space="preserve"> (Қазақстан Республикасы Парламентiнiң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w:t>
      </w:r>
    </w:p>
    <w:bookmarkEnd w:id="37"/>
    <w:bookmarkStart w:name="z38" w:id="38"/>
    <w:p>
      <w:pPr>
        <w:spacing w:after="0"/>
        <w:ind w:left="0"/>
        <w:jc w:val="both"/>
      </w:pPr>
      <w:r>
        <w:rPr>
          <w:rFonts w:ascii="Times New Roman"/>
          <w:b w:val="false"/>
          <w:i w:val="false"/>
          <w:color w:val="000000"/>
          <w:sz w:val="28"/>
        </w:rPr>
        <w:t>
      </w:t>
      </w:r>
      <w:r>
        <w:rPr>
          <w:rFonts w:ascii="Times New Roman"/>
          <w:b w:val="false"/>
          <w:i w:val="false"/>
          <w:color w:val="000000"/>
          <w:sz w:val="28"/>
        </w:rPr>
        <w:t>11-баптың</w:t>
      </w:r>
      <w:r>
        <w:rPr>
          <w:rFonts w:ascii="Times New Roman"/>
          <w:b w:val="false"/>
          <w:i w:val="false"/>
          <w:color w:val="222222"/>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222222"/>
          <w:sz w:val="28"/>
        </w:rPr>
        <w:t>      «1. Iшкi еңбек рыногын қорғау мақсатында Қазақстан Республикасының Үкiметi Қазақстан Республикасының аумағында еңбек қызметiн жүзеге асыру үшiн шетелдiк жұмыс күшiн тартуға жыл сайын квота белгiлейдi.</w:t>
      </w:r>
      <w:r>
        <w:br/>
      </w:r>
      <w:r>
        <w:rPr>
          <w:rFonts w:ascii="Times New Roman"/>
          <w:b w:val="false"/>
          <w:i w:val="false"/>
          <w:color w:val="000000"/>
          <w:sz w:val="28"/>
        </w:rPr>
        <w:t>
</w:t>
      </w:r>
      <w:r>
        <w:rPr>
          <w:rFonts w:ascii="Times New Roman"/>
          <w:b w:val="false"/>
          <w:i w:val="false"/>
          <w:color w:val="222222"/>
          <w:sz w:val="28"/>
        </w:rPr>
        <w:t>      Осы Заңның шетелдiк жұмыс күшiн квоталау және оны тартуға рұқсат беру туралы нормалары:</w:t>
      </w:r>
      <w:r>
        <w:br/>
      </w:r>
      <w:r>
        <w:rPr>
          <w:rFonts w:ascii="Times New Roman"/>
          <w:b w:val="false"/>
          <w:i w:val="false"/>
          <w:color w:val="000000"/>
          <w:sz w:val="28"/>
        </w:rPr>
        <w:t>
</w:t>
      </w:r>
      <w:r>
        <w:rPr>
          <w:rFonts w:ascii="Times New Roman"/>
          <w:b w:val="false"/>
          <w:i w:val="false"/>
          <w:color w:val="222222"/>
          <w:sz w:val="28"/>
        </w:rPr>
        <w:t>      Алматы қаласының өңiрлiк қаржы орталығында басшылар және мамандар лауазымдарында жұмыс iстейтiн, Қазақстан Республикасының заңнамасында белгiленген тәртiппен расталған құжаттары бар орта бiлiмнен кейiнгi және жоғары бiлiмдi;</w:t>
      </w:r>
      <w:r>
        <w:br/>
      </w:r>
      <w:r>
        <w:rPr>
          <w:rFonts w:ascii="Times New Roman"/>
          <w:b w:val="false"/>
          <w:i w:val="false"/>
          <w:color w:val="000000"/>
          <w:sz w:val="28"/>
        </w:rPr>
        <w:t>
</w:t>
      </w:r>
      <w:r>
        <w:rPr>
          <w:rFonts w:ascii="Times New Roman"/>
          <w:b w:val="false"/>
          <w:i w:val="false"/>
          <w:color w:val="222222"/>
          <w:sz w:val="28"/>
        </w:rPr>
        <w:t>      дербес бiлiм беру ұйымдарында, олардың ұйымдарында, сондай-ақ «Назарбаев Қорында» басшылар және мамандар лауазымдарында жұмыс iстейтiн жоғары бiлiмдi шетелдiктер мен азаматтығы жоқ адамдарға қолданылмайды.».</w:t>
      </w:r>
    </w:p>
    <w:bookmarkEnd w:id="38"/>
    <w:bookmarkStart w:name="z39" w:id="39"/>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7. «Акционерлiк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222222"/>
          <w:sz w:val="28"/>
        </w:rPr>
        <w:t xml:space="preserve"> (Қазақстан Республикасы Парламентiнiң Жаршысы, 2003 ж., № 10, 55-құжат; № 21-22, 160-құжат; 2004 ж., № 23, 140-құжат; 2005 ж., № 14, 58-құжат; 2006 ж., № 10, 52-құжат; № 16,99-құжат; 2007 ж., № 4, 28, 33-құжаттар; № 9, 67-құжат; № 20, 153-құжат; 2008 ж., № 13-14, 56-құжат; № 17-18, 72-құжат; № 21, 97-құжат; 2009 ж., № 2-3, 18-құжат; № 17, 81-құжат; № 24, 133-құжат; 2010 ж., № 5, 23-құжат):</w:t>
      </w:r>
    </w:p>
    <w:bookmarkEnd w:id="39"/>
    <w:bookmarkStart w:name="z40" w:id="40"/>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1) </w:t>
      </w:r>
      <w:r>
        <w:rPr>
          <w:rFonts w:ascii="Times New Roman"/>
          <w:b w:val="false"/>
          <w:i w:val="false"/>
          <w:color w:val="000000"/>
          <w:sz w:val="28"/>
        </w:rPr>
        <w:t>34-баптың</w:t>
      </w:r>
      <w:r>
        <w:rPr>
          <w:rFonts w:ascii="Times New Roman"/>
          <w:b w:val="false"/>
          <w:i w:val="false"/>
          <w:color w:val="222222"/>
          <w:sz w:val="28"/>
        </w:rPr>
        <w:t xml:space="preserve"> 4-3-тармағы «Қазақстан» деген сөздiң алдынан «Егер Қазақстан Республикасының заңдарында өзгеше көзделмесе,» деген сөздермен толықтырылсын;</w:t>
      </w:r>
    </w:p>
    <w:bookmarkEnd w:id="40"/>
    <w:bookmarkStart w:name="z41" w:id="41"/>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2) </w:t>
      </w:r>
      <w:r>
        <w:rPr>
          <w:rFonts w:ascii="Times New Roman"/>
          <w:b w:val="false"/>
          <w:i w:val="false"/>
          <w:color w:val="000000"/>
          <w:sz w:val="28"/>
        </w:rPr>
        <w:t>86-баптың</w:t>
      </w:r>
      <w:r>
        <w:rPr>
          <w:rFonts w:ascii="Times New Roman"/>
          <w:b w:val="false"/>
          <w:i w:val="false"/>
          <w:color w:val="222222"/>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222222"/>
          <w:sz w:val="28"/>
        </w:rPr>
        <w:t>      «1. Қоғам (акционерлiк қоғамның ұйымдық-құқықтық нысанында құрылған коммерциялық емес ұйымды қоспағанда) шаруашылық серiктестiгi немесе өндiрiстiк кооператив болып қайта құрылуға құқылы, қайта құрылатын қоғамның барлық құқықтары мен мiндеттерi өткiзу актiсiне сәйкес оған ауысады.</w:t>
      </w:r>
      <w:r>
        <w:br/>
      </w:r>
      <w:r>
        <w:rPr>
          <w:rFonts w:ascii="Times New Roman"/>
          <w:b w:val="false"/>
          <w:i w:val="false"/>
          <w:color w:val="000000"/>
          <w:sz w:val="28"/>
        </w:rPr>
        <w:t>
</w:t>
      </w:r>
      <w:r>
        <w:rPr>
          <w:rFonts w:ascii="Times New Roman"/>
          <w:b w:val="false"/>
          <w:i w:val="false"/>
          <w:color w:val="222222"/>
          <w:sz w:val="28"/>
        </w:rPr>
        <w:t>      Қоғам «Назарбаев Университеті», «Назарбаев Зияткерлік мектептері» және «Назарбаев Қоры» мәртебесі туралы» Қазақстан Республикасының Заңында көзделген жағдайда дербес білім беру ұйымы болып қайта құрылуға құқылы.».</w:t>
      </w:r>
    </w:p>
    <w:bookmarkEnd w:id="41"/>
    <w:bookmarkStart w:name="z42" w:id="42"/>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8. «Лицензиялау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222222"/>
          <w:sz w:val="28"/>
        </w:rPr>
        <w:t xml:space="preserve"> (Қазақстан Республикасы Парламентiнiң Жаршысы, 2007 ж., № 2, 10-құжат; № 20, 152-құжат; 2008 ж., № 20, 89-құжат; № 23, 114-құжат; № 24, 128, 129-құжаттар; 2009 ж., № 2-3, 16, 18-құжаттар; № 9-10, 47-құжат; № 13-14, 62, 63-құжаттар; № 17, 79, 81, 82-құжаттар; № 18, 84, 85-құжаттар; № 23, 100-құжат; № 24, 134-құжат; 2010 ж., № 1-2, 4-құжат; № 7, 28-құжат; № 15, 71-құжат; № 17-18, 111, 112-құжаттар):</w:t>
      </w:r>
    </w:p>
    <w:bookmarkEnd w:id="42"/>
    <w:bookmarkStart w:name="z43" w:id="43"/>
    <w:p>
      <w:pPr>
        <w:spacing w:after="0"/>
        <w:ind w:left="0"/>
        <w:jc w:val="both"/>
      </w:pPr>
      <w:r>
        <w:rPr>
          <w:rFonts w:ascii="Times New Roman"/>
          <w:b w:val="false"/>
          <w:i w:val="false"/>
          <w:color w:val="000000"/>
          <w:sz w:val="28"/>
        </w:rPr>
        <w:t>
      </w:t>
      </w:r>
      <w:r>
        <w:rPr>
          <w:rFonts w:ascii="Times New Roman"/>
          <w:b w:val="false"/>
          <w:i w:val="false"/>
          <w:color w:val="000000"/>
          <w:sz w:val="28"/>
        </w:rPr>
        <w:t>4-баптың</w:t>
      </w:r>
      <w:r>
        <w:rPr>
          <w:rFonts w:ascii="Times New Roman"/>
          <w:b w:val="false"/>
          <w:i w:val="false"/>
          <w:color w:val="222222"/>
          <w:sz w:val="28"/>
        </w:rPr>
        <w:t xml:space="preserve"> 9-тармағының бiрiншi бөлiгi мынадай редакцияда жазылсын:</w:t>
      </w:r>
      <w:r>
        <w:br/>
      </w:r>
      <w:r>
        <w:rPr>
          <w:rFonts w:ascii="Times New Roman"/>
          <w:b w:val="false"/>
          <w:i w:val="false"/>
          <w:color w:val="000000"/>
          <w:sz w:val="28"/>
        </w:rPr>
        <w:t>
</w:t>
      </w:r>
      <w:r>
        <w:rPr>
          <w:rFonts w:ascii="Times New Roman"/>
          <w:b w:val="false"/>
          <w:i w:val="false"/>
          <w:color w:val="222222"/>
          <w:sz w:val="28"/>
        </w:rPr>
        <w:t>      «9. Мемлекеттiк органдар, дербес бiлiм беру ұйымдары және олардың ұйымдары, оның iшiнде аталған ұйымдарда бiлiм беру бағдарламаларын енгiзетiн және (немесе) iске асыратын шетелдiк заңды тұлғалар, сондай-ақ Қазақстанның Даму Банкi Қазақстан Республикасының заңдарында белгiленген өкiлеттiктер шегiнде жүзеге асыратын қызметтi қоспағанда, лицензиялау талап етiлетiн қызметтiң жекелеген түрлерiн жүзеге асыруға немесе белгiлi бiр iс-әрекеттер (операциялар) жасауға лицензия болған жағдайда ғана жол берiледi.».</w:t>
      </w:r>
    </w:p>
    <w:bookmarkEnd w:id="43"/>
    <w:bookmarkStart w:name="z44" w:id="44"/>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9. «Бiлiм туралы» 2007 жылғы 27 шiлдедегi Қазақстан Республикасының </w:t>
      </w:r>
      <w:r>
        <w:rPr>
          <w:rFonts w:ascii="Times New Roman"/>
          <w:b w:val="false"/>
          <w:i w:val="false"/>
          <w:color w:val="000000"/>
          <w:sz w:val="28"/>
        </w:rPr>
        <w:t>Заңына</w:t>
      </w:r>
      <w:r>
        <w:rPr>
          <w:rFonts w:ascii="Times New Roman"/>
          <w:b w:val="false"/>
          <w:i w:val="false"/>
          <w:color w:val="222222"/>
          <w:sz w:val="28"/>
        </w:rPr>
        <w:t xml:space="preserve"> (Қазақстан Республикасы Парламентiнiң Жаршысы, 2007 ж., № 20, 151-құжат; 2008 ж., № 23, 124-құжат; 2009 ж., № 18, 84-құжат; 2010 ж., № 5, 23-құжат):</w:t>
      </w:r>
    </w:p>
    <w:bookmarkEnd w:id="44"/>
    <w:bookmarkStart w:name="z45" w:id="45"/>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1) </w:t>
      </w:r>
      <w:r>
        <w:rPr>
          <w:rFonts w:ascii="Times New Roman"/>
          <w:b w:val="false"/>
          <w:i w:val="false"/>
          <w:color w:val="000000"/>
          <w:sz w:val="28"/>
        </w:rPr>
        <w:t>14-баптың</w:t>
      </w:r>
      <w:r>
        <w:rPr>
          <w:rFonts w:ascii="Times New Roman"/>
          <w:b w:val="false"/>
          <w:i w:val="false"/>
          <w:color w:val="222222"/>
          <w:sz w:val="28"/>
        </w:rPr>
        <w:t xml:space="preserve"> 9-тармағы мынадай редакцияда жазылсын:</w:t>
      </w:r>
      <w:r>
        <w:br/>
      </w:r>
      <w:r>
        <w:rPr>
          <w:rFonts w:ascii="Times New Roman"/>
          <w:b w:val="false"/>
          <w:i w:val="false"/>
          <w:color w:val="000000"/>
          <w:sz w:val="28"/>
        </w:rPr>
        <w:t>
</w:t>
      </w:r>
      <w:r>
        <w:rPr>
          <w:rFonts w:ascii="Times New Roman"/>
          <w:b w:val="false"/>
          <w:i w:val="false"/>
          <w:color w:val="222222"/>
          <w:sz w:val="28"/>
        </w:rPr>
        <w:t>      «9. Егер Қазақстан Республикасының заңдарында өзгеше көзделмесе, бiлiм беру ұйымы лицензиясы болған жағдайда әртүрлi деңгейдегi оқыту бағдарламаларын iске асыруға құқылы.»;</w:t>
      </w:r>
    </w:p>
    <w:bookmarkEnd w:id="45"/>
    <w:bookmarkStart w:name="z46" w:id="46"/>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2) </w:t>
      </w:r>
      <w:r>
        <w:rPr>
          <w:rFonts w:ascii="Times New Roman"/>
          <w:b w:val="false"/>
          <w:i w:val="false"/>
          <w:color w:val="000000"/>
          <w:sz w:val="28"/>
        </w:rPr>
        <w:t>26-бапта</w:t>
      </w:r>
      <w:r>
        <w:rPr>
          <w:rFonts w:ascii="Times New Roman"/>
          <w:b w:val="false"/>
          <w:i w:val="false"/>
          <w:color w:val="222222"/>
          <w:sz w:val="28"/>
        </w:rPr>
        <w:t>:</w:t>
      </w:r>
      <w:r>
        <w:br/>
      </w:r>
      <w:r>
        <w:rPr>
          <w:rFonts w:ascii="Times New Roman"/>
          <w:b w:val="false"/>
          <w:i w:val="false"/>
          <w:color w:val="000000"/>
          <w:sz w:val="28"/>
        </w:rPr>
        <w:t>
</w:t>
      </w:r>
      <w:r>
        <w:rPr>
          <w:rFonts w:ascii="Times New Roman"/>
          <w:b w:val="false"/>
          <w:i w:val="false"/>
          <w:color w:val="222222"/>
          <w:sz w:val="28"/>
        </w:rPr>
        <w:t>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222222"/>
          <w:sz w:val="28"/>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r>
        <w:br/>
      </w:r>
      <w:r>
        <w:rPr>
          <w:rFonts w:ascii="Times New Roman"/>
          <w:b w:val="false"/>
          <w:i w:val="false"/>
          <w:color w:val="000000"/>
          <w:sz w:val="28"/>
        </w:rPr>
        <w:t>
</w:t>
      </w:r>
      <w:r>
        <w:rPr>
          <w:rFonts w:ascii="Times New Roman"/>
          <w:b w:val="false"/>
          <w:i w:val="false"/>
          <w:color w:val="222222"/>
          <w:sz w:val="28"/>
        </w:rPr>
        <w:t>      5-тармақ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222222"/>
          <w:sz w:val="28"/>
        </w:rPr>
        <w:t>      «1-1) дербес білім беру ұйымдарының білім туралы құжаттары бар адамдардың;»;</w:t>
      </w:r>
    </w:p>
    <w:bookmarkEnd w:id="46"/>
    <w:bookmarkStart w:name="z47" w:id="47"/>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3) </w:t>
      </w:r>
      <w:r>
        <w:rPr>
          <w:rFonts w:ascii="Times New Roman"/>
          <w:b w:val="false"/>
          <w:i w:val="false"/>
          <w:color w:val="000000"/>
          <w:sz w:val="28"/>
        </w:rPr>
        <w:t>39-баптың</w:t>
      </w:r>
      <w:r>
        <w:rPr>
          <w:rFonts w:ascii="Times New Roman"/>
          <w:b w:val="false"/>
          <w:i w:val="false"/>
          <w:color w:val="222222"/>
          <w:sz w:val="28"/>
        </w:rPr>
        <w:t xml:space="preserve"> 1-тармағы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222222"/>
          <w:sz w:val="28"/>
        </w:rPr>
        <w:t>      «Дербес білім беру ұйымдарының білім туралы құжаттары білім туралы мемлекеттік үлгідегі құжаттарға теңестіріледі.»;</w:t>
      </w:r>
    </w:p>
    <w:bookmarkEnd w:id="47"/>
    <w:bookmarkStart w:name="z48" w:id="48"/>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4) </w:t>
      </w:r>
      <w:r>
        <w:rPr>
          <w:rFonts w:ascii="Times New Roman"/>
          <w:b w:val="false"/>
          <w:i w:val="false"/>
          <w:color w:val="000000"/>
          <w:sz w:val="28"/>
        </w:rPr>
        <w:t>40-бапта</w:t>
      </w:r>
      <w:r>
        <w:rPr>
          <w:rFonts w:ascii="Times New Roman"/>
          <w:b w:val="false"/>
          <w:i w:val="false"/>
          <w:color w:val="222222"/>
          <w:sz w:val="28"/>
        </w:rPr>
        <w:t>:</w:t>
      </w:r>
      <w:r>
        <w:br/>
      </w:r>
      <w:r>
        <w:rPr>
          <w:rFonts w:ascii="Times New Roman"/>
          <w:b w:val="false"/>
          <w:i w:val="false"/>
          <w:color w:val="000000"/>
          <w:sz w:val="28"/>
        </w:rPr>
        <w:t>
</w:t>
      </w:r>
      <w:r>
        <w:rPr>
          <w:rFonts w:ascii="Times New Roman"/>
          <w:b w:val="false"/>
          <w:i w:val="false"/>
          <w:color w:val="222222"/>
          <w:sz w:val="28"/>
        </w:rPr>
        <w:t>      2-тармақтағы «Бiлiм» деген сөз «Егер Қазақстан Республикасының заңдарында өзгеше көзделмесе, бiлiм» деген сөздермен ауыстырылсын;</w:t>
      </w:r>
      <w:r>
        <w:br/>
      </w:r>
      <w:r>
        <w:rPr>
          <w:rFonts w:ascii="Times New Roman"/>
          <w:b w:val="false"/>
          <w:i w:val="false"/>
          <w:color w:val="000000"/>
          <w:sz w:val="28"/>
        </w:rPr>
        <w:t>
</w:t>
      </w:r>
      <w:r>
        <w:rPr>
          <w:rFonts w:ascii="Times New Roman"/>
          <w:b w:val="false"/>
          <w:i w:val="false"/>
          <w:color w:val="222222"/>
          <w:sz w:val="28"/>
        </w:rPr>
        <w:t>      3-тармақтағы «Бiлiм» деген сөз «Егер Қазақстан Республикасының заңдарында өзгеше көзделмесе, бiлiм» деген сөздермен ауыстырылсын;</w:t>
      </w:r>
    </w:p>
    <w:bookmarkEnd w:id="48"/>
    <w:bookmarkStart w:name="z49" w:id="49"/>
    <w:p>
      <w:pPr>
        <w:spacing w:after="0"/>
        <w:ind w:left="0"/>
        <w:jc w:val="both"/>
      </w:pPr>
      <w:r>
        <w:rPr>
          <w:rFonts w:ascii="Times New Roman"/>
          <w:b w:val="false"/>
          <w:i w:val="false"/>
          <w:color w:val="000000"/>
          <w:sz w:val="28"/>
        </w:rPr>
        <w:t>
</w:t>
      </w:r>
      <w:r>
        <w:rPr>
          <w:rFonts w:ascii="Times New Roman"/>
          <w:b w:val="false"/>
          <w:i w:val="false"/>
          <w:color w:val="222222"/>
          <w:sz w:val="28"/>
        </w:rPr>
        <w:t xml:space="preserve">      5) </w:t>
      </w:r>
      <w:r>
        <w:rPr>
          <w:rFonts w:ascii="Times New Roman"/>
          <w:b w:val="false"/>
          <w:i w:val="false"/>
          <w:color w:val="000000"/>
          <w:sz w:val="28"/>
        </w:rPr>
        <w:t>47-бап</w:t>
      </w:r>
      <w:r>
        <w:rPr>
          <w:rFonts w:ascii="Times New Roman"/>
          <w:b w:val="false"/>
          <w:i w:val="false"/>
          <w:color w:val="222222"/>
          <w:sz w:val="28"/>
        </w:rPr>
        <w:t xml:space="preserve"> мынадай мазмұндағы 6-1-тармақпен толықтырылсын:</w:t>
      </w:r>
      <w:r>
        <w:br/>
      </w:r>
      <w:r>
        <w:rPr>
          <w:rFonts w:ascii="Times New Roman"/>
          <w:b w:val="false"/>
          <w:i w:val="false"/>
          <w:color w:val="000000"/>
          <w:sz w:val="28"/>
        </w:rPr>
        <w:t>
</w:t>
      </w:r>
      <w:r>
        <w:rPr>
          <w:rFonts w:ascii="Times New Roman"/>
          <w:b w:val="false"/>
          <w:i w:val="false"/>
          <w:color w:val="222222"/>
          <w:sz w:val="28"/>
        </w:rPr>
        <w:t>      «6-1. Білім беру саласындағы уәкілетті орган «Назарбаев Зияткерлік мектептерін» бітіргеннен кейін білім туралы құжат алған адамдарға білім беру гранттарын алуға арналған конкурсқа қатысу үшін ұлттық бірыңғай тестілеу нәтижелері туралы сертификаттар береді. Сертификаттардың балдары білім беру саласындағы уәкілетті орган бекітетін шәкіл бойынша қорытынды бағаларды (балдарды) ауыстыру арқылы белгіленеді.».</w:t>
      </w:r>
    </w:p>
    <w:bookmarkEnd w:id="49"/>
    <w:bookmarkStart w:name="z50" w:id="50"/>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222222"/>
          <w:sz w:val="28"/>
        </w:rPr>
        <w:t xml:space="preserve">. Осы Заң, 2011 жылғы 1 қаңтардан бастап қолданысқа енгізілетін 1-баптың </w:t>
      </w:r>
      <w:r>
        <w:rPr>
          <w:rFonts w:ascii="Times New Roman"/>
          <w:b w:val="false"/>
          <w:i w:val="false"/>
          <w:color w:val="000000"/>
          <w:sz w:val="28"/>
        </w:rPr>
        <w:t>3-тармағын</w:t>
      </w:r>
      <w:r>
        <w:rPr>
          <w:rFonts w:ascii="Times New Roman"/>
          <w:b w:val="false"/>
          <w:i w:val="false"/>
          <w:color w:val="222222"/>
          <w:sz w:val="28"/>
        </w:rPr>
        <w:t xml:space="preserve"> қоспағанда, алғашқы ресми жарияланғанынан кейiн күнтiзбелiк он күн өткен соң қолданысқа енгiзiледi.</w:t>
      </w:r>
    </w:p>
    <w:bookmarkEnd w:id="5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