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cf9a" w14:textId="ccdc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мүлік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1 наурыздағы N 414-IV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жылғы 26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2011 жылғы 19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9" w:id="2"/>
    <w:p>
      <w:pPr>
        <w:spacing w:after="0"/>
        <w:ind w:left="0"/>
        <w:jc w:val="both"/>
      </w:pPr>
      <w:r>
        <w:rPr>
          <w:rFonts w:ascii="Times New Roman"/>
          <w:b w:val="false"/>
          <w:i w:val="false"/>
          <w:color w:val="000000"/>
          <w:sz w:val="28"/>
        </w:rPr>
        <w:t>
      1) </w:t>
      </w:r>
      <w:r>
        <w:rPr>
          <w:rFonts w:ascii="Times New Roman"/>
          <w:b w:val="false"/>
          <w:i w:val="false"/>
          <w:color w:val="000000"/>
          <w:sz w:val="28"/>
        </w:rPr>
        <w:t>41-баптың</w:t>
      </w:r>
      <w:r>
        <w:rPr>
          <w:rFonts w:ascii="Times New Roman"/>
          <w:b w:val="false"/>
          <w:i w:val="false"/>
          <w:color w:val="000000"/>
          <w:sz w:val="28"/>
        </w:rPr>
        <w:t xml:space="preserve"> 5-тармағында:</w:t>
      </w:r>
      <w:r>
        <w:br/>
      </w:r>
      <w:r>
        <w:rPr>
          <w:rFonts w:ascii="Times New Roman"/>
          <w:b w:val="false"/>
          <w:i w:val="false"/>
          <w:color w:val="000000"/>
          <w:sz w:val="28"/>
        </w:rPr>
        <w:t>
      бірінші бөліктегі «мен тоқтату» деген сөздер «және жою» деген сөздермен ауыстырылсын;</w:t>
      </w:r>
      <w:r>
        <w:br/>
      </w:r>
      <w:r>
        <w:rPr>
          <w:rFonts w:ascii="Times New Roman"/>
          <w:b w:val="false"/>
          <w:i w:val="false"/>
          <w:color w:val="000000"/>
          <w:sz w:val="28"/>
        </w:rPr>
        <w:t>
      үшінші бөліктегі «заңдарға» деген сөз «Қазақстан Республикасының заңдарына» деген сөздермен ауыстырылсын;</w:t>
      </w:r>
    </w:p>
    <w:bookmarkEnd w:id="2"/>
    <w:bookmarkStart w:name="z40" w:id="3"/>
    <w:p>
      <w:pPr>
        <w:spacing w:after="0"/>
        <w:ind w:left="0"/>
        <w:jc w:val="both"/>
      </w:pPr>
      <w:r>
        <w:rPr>
          <w:rFonts w:ascii="Times New Roman"/>
          <w:b w:val="false"/>
          <w:i w:val="false"/>
          <w:color w:val="000000"/>
          <w:sz w:val="28"/>
        </w:rPr>
        <w:t>
      2) </w:t>
      </w:r>
      <w:r>
        <w:rPr>
          <w:rFonts w:ascii="Times New Roman"/>
          <w:b w:val="false"/>
          <w:i w:val="false"/>
          <w:color w:val="000000"/>
          <w:sz w:val="28"/>
        </w:rPr>
        <w:t>44-баптың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Мекемелердің және қазыналық кәсiпорындардың құрылтайшысы қаржыландыратын арнайы қаржы компанияларынан басқа заңды тұлғалар өз мiндеттемелерi бойынша өздерiне тиесiлi барлық мүлiкпен жауап бередi.</w:t>
      </w:r>
      <w:r>
        <w:br/>
      </w:r>
      <w:r>
        <w:rPr>
          <w:rFonts w:ascii="Times New Roman"/>
          <w:b w:val="false"/>
          <w:i w:val="false"/>
          <w:color w:val="000000"/>
          <w:sz w:val="28"/>
        </w:rPr>
        <w:t>
      Мекеме өзінің мiндеттемелері бойынша өз билiгiндегi ақшамен жауап бередi. Ақша жеткiлiксiз болған жағдайда мекеменiң мiндеттемелерi бойынша оның құрылтайшысы жауаптылықта болады.</w:t>
      </w:r>
      <w:r>
        <w:br/>
      </w:r>
      <w:r>
        <w:rPr>
          <w:rFonts w:ascii="Times New Roman"/>
          <w:b w:val="false"/>
          <w:i w:val="false"/>
          <w:color w:val="000000"/>
          <w:sz w:val="28"/>
        </w:rPr>
        <w:t>
      Қазыналық кәсiпорын өзiнiң мiндеттемелерi бойынша өз билiгiндегi ақшамен жауап бередi.</w:t>
      </w:r>
      <w:r>
        <w:br/>
      </w:r>
      <w:r>
        <w:rPr>
          <w:rFonts w:ascii="Times New Roman"/>
          <w:b w:val="false"/>
          <w:i w:val="false"/>
          <w:color w:val="000000"/>
          <w:sz w:val="28"/>
        </w:rPr>
        <w:t>
      Қазыналық кәсiпорында ақша жеткiлiксiз болған жағдайда оның мiндеттемелерi бойынша Қазақстан Республикасы немесе әкiмшiлiк-аумақтық бөлініс тиiстi бюджет қаражатымен субсидиарлық жауаптылықта болады.</w:t>
      </w:r>
      <w:r>
        <w:br/>
      </w:r>
      <w:r>
        <w:rPr>
          <w:rFonts w:ascii="Times New Roman"/>
          <w:b w:val="false"/>
          <w:i w:val="false"/>
          <w:color w:val="000000"/>
          <w:sz w:val="28"/>
        </w:rPr>
        <w:t>
      Арнайы қаржы компаниясы өз міндеттемелері бойынша Қазақстан Республикасының секьюритилендіру туралы заңнамасында көзделген тәртіппен жауап береді.»;</w:t>
      </w:r>
    </w:p>
    <w:bookmarkEnd w:id="3"/>
    <w:bookmarkStart w:name="z41" w:id="4"/>
    <w:p>
      <w:pPr>
        <w:spacing w:after="0"/>
        <w:ind w:left="0"/>
        <w:jc w:val="both"/>
      </w:pPr>
      <w:r>
        <w:rPr>
          <w:rFonts w:ascii="Times New Roman"/>
          <w:b w:val="false"/>
          <w:i w:val="false"/>
          <w:color w:val="000000"/>
          <w:sz w:val="28"/>
        </w:rPr>
        <w:t>
      3) </w:t>
      </w:r>
      <w:r>
        <w:rPr>
          <w:rFonts w:ascii="Times New Roman"/>
          <w:b w:val="false"/>
          <w:i w:val="false"/>
          <w:color w:val="000000"/>
          <w:sz w:val="28"/>
        </w:rPr>
        <w:t>50-баптың</w:t>
      </w:r>
      <w:r>
        <w:rPr>
          <w:rFonts w:ascii="Times New Roman"/>
          <w:b w:val="false"/>
          <w:i w:val="false"/>
          <w:color w:val="000000"/>
          <w:sz w:val="28"/>
        </w:rPr>
        <w:t xml:space="preserve"> 9-1-тармағы алып тасталсын;</w:t>
      </w:r>
    </w:p>
    <w:bookmarkEnd w:id="4"/>
    <w:bookmarkStart w:name="z42" w:id="5"/>
    <w:p>
      <w:pPr>
        <w:spacing w:after="0"/>
        <w:ind w:left="0"/>
        <w:jc w:val="both"/>
      </w:pPr>
      <w:r>
        <w:rPr>
          <w:rFonts w:ascii="Times New Roman"/>
          <w:b w:val="false"/>
          <w:i w:val="false"/>
          <w:color w:val="000000"/>
          <w:sz w:val="28"/>
        </w:rPr>
        <w:t>
      4) </w:t>
      </w:r>
      <w:r>
        <w:rPr>
          <w:rFonts w:ascii="Times New Roman"/>
          <w:b w:val="false"/>
          <w:i w:val="false"/>
          <w:color w:val="000000"/>
          <w:sz w:val="28"/>
        </w:rPr>
        <w:t>102-баптың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«5. Мемлекеттiк кәсiпорынның органы уәкiлетті мемлекеттiк орган тағайындайтын және оған есеп беретiн басшы болып табылады.</w:t>
      </w:r>
      <w:r>
        <w:br/>
      </w:r>
      <w:r>
        <w:rPr>
          <w:rFonts w:ascii="Times New Roman"/>
          <w:b w:val="false"/>
          <w:i w:val="false"/>
          <w:color w:val="000000"/>
          <w:sz w:val="28"/>
        </w:rPr>
        <w:t>
      Қазақстан Республикасының мемлекеттік мүлік туралы заңнамалық актісінде көзделген жағдайларда мемлекеттік кәсіпорын басшысынан басқа өзге де орган мемлекеттiк кәсiпорынның органы ретінде әрекет ете алады.»;</w:t>
      </w:r>
    </w:p>
    <w:bookmarkEnd w:id="5"/>
    <w:bookmarkStart w:name="z43" w:id="6"/>
    <w:p>
      <w:pPr>
        <w:spacing w:after="0"/>
        <w:ind w:left="0"/>
        <w:jc w:val="both"/>
      </w:pPr>
      <w:r>
        <w:rPr>
          <w:rFonts w:ascii="Times New Roman"/>
          <w:b w:val="false"/>
          <w:i w:val="false"/>
          <w:color w:val="000000"/>
          <w:sz w:val="28"/>
        </w:rPr>
        <w:t>
      5) </w:t>
      </w:r>
      <w:r>
        <w:rPr>
          <w:rFonts w:ascii="Times New Roman"/>
          <w:b w:val="false"/>
          <w:i w:val="false"/>
          <w:color w:val="000000"/>
          <w:sz w:val="28"/>
        </w:rPr>
        <w:t>104-баптың</w:t>
      </w:r>
      <w:r>
        <w:rPr>
          <w:rFonts w:ascii="Times New Roman"/>
          <w:b w:val="false"/>
          <w:i w:val="false"/>
          <w:color w:val="000000"/>
          <w:sz w:val="28"/>
        </w:rPr>
        <w:t xml:space="preserve"> 6-тармағындағы «мемлекеттiк кәсiпорын туралы заң актiлерiнде» деген сөздер «Қазақстан Республикасының мемлекеттік мүлік туралы заңнамалық актісінде» деген сөздермен ауыстырылсын;</w:t>
      </w:r>
    </w:p>
    <w:bookmarkEnd w:id="6"/>
    <w:bookmarkStart w:name="z44" w:id="7"/>
    <w:p>
      <w:pPr>
        <w:spacing w:after="0"/>
        <w:ind w:left="0"/>
        <w:jc w:val="both"/>
      </w:pPr>
      <w:r>
        <w:rPr>
          <w:rFonts w:ascii="Times New Roman"/>
          <w:b w:val="false"/>
          <w:i w:val="false"/>
          <w:color w:val="000000"/>
          <w:sz w:val="28"/>
        </w:rPr>
        <w:t>
      6) </w:t>
      </w:r>
      <w:r>
        <w:rPr>
          <w:rFonts w:ascii="Times New Roman"/>
          <w:b w:val="false"/>
          <w:i w:val="false"/>
          <w:color w:val="000000"/>
          <w:sz w:val="28"/>
        </w:rPr>
        <w:t>105-бап</w:t>
      </w:r>
      <w:r>
        <w:rPr>
          <w:rFonts w:ascii="Times New Roman"/>
          <w:b w:val="false"/>
          <w:i w:val="false"/>
          <w:color w:val="000000"/>
          <w:sz w:val="28"/>
        </w:rPr>
        <w:t xml:space="preserve"> мынадай редакцияда жазылсын:</w:t>
      </w:r>
    </w:p>
    <w:bookmarkEnd w:id="7"/>
    <w:bookmarkStart w:name="z45" w:id="8"/>
    <w:p>
      <w:pPr>
        <w:spacing w:after="0"/>
        <w:ind w:left="0"/>
        <w:jc w:val="both"/>
      </w:pPr>
      <w:r>
        <w:rPr>
          <w:rFonts w:ascii="Times New Roman"/>
          <w:b w:val="false"/>
          <w:i w:val="false"/>
          <w:color w:val="000000"/>
          <w:sz w:val="28"/>
        </w:rPr>
        <w:t>
      «105-бап. Мекеме</w:t>
      </w:r>
    </w:p>
    <w:bookmarkEnd w:id="8"/>
    <w:bookmarkStart w:name="z71" w:id="9"/>
    <w:p>
      <w:pPr>
        <w:spacing w:after="0"/>
        <w:ind w:left="0"/>
        <w:jc w:val="both"/>
      </w:pPr>
      <w:r>
        <w:rPr>
          <w:rFonts w:ascii="Times New Roman"/>
          <w:b w:val="false"/>
          <w:i w:val="false"/>
          <w:color w:val="000000"/>
          <w:sz w:val="28"/>
        </w:rPr>
        <w:t>
      1. Басқарушылық, әлеуметтiк-мәдени немесе өзге де коммерциялық емес сипаттағы функцияларды жүзеге асыру үшiн өзінің құрылтайшысы құрған және қаржыландыратын ұйым, егер Қазақстан Республикасының заңнамалық актілерінде өзгеше көзделмесе, мекеме деп танылады.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Конституциясына және Қазақстан Республикасының заңнамалық актілеріне немесе Қазақстан Республикасы Президентiнiң, Қазақстан Республикасы Үкiметiнiң және облыстардың, республикалық маңызы бар қалалардың, астананың, аудандардың, облыстық маңызы бар қалалардың жергілікті атқарушы органдарының нормативтiк құқықтық актiлерiне сәйкес мемлекет құратын және егер қосымша қаржыландыру көздерi Қазақстан Республикасының заңнамалық актілерінде белгiленбесе, тек қана бюджет немесе Қазақстан Республикасы Ұлттық Банкiнің бюджетi (шығыстар сметасы) есебiнен ұсталатын мекеме мемлекеттiк мекеме деп танылады.</w:t>
      </w:r>
      <w:r>
        <w:br/>
      </w:r>
      <w:r>
        <w:rPr>
          <w:rFonts w:ascii="Times New Roman"/>
          <w:b w:val="false"/>
          <w:i w:val="false"/>
          <w:color w:val="000000"/>
          <w:sz w:val="28"/>
        </w:rPr>
        <w:t>
</w:t>
      </w:r>
      <w:r>
        <w:rPr>
          <w:rFonts w:ascii="Times New Roman"/>
          <w:b w:val="false"/>
          <w:i w:val="false"/>
          <w:color w:val="000000"/>
          <w:sz w:val="28"/>
        </w:rPr>
        <w:t>
      3. Мемлекеттiк мекеменiң шарттық мiндеттемелердi қабылдауы Қазақстан Республикасының Бюджет кодексіне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Мекемелердің құқықтық жағдайы осы Кодексте, Қазақстан Республикасының мемлекеттік мүлік туралы заңнамалық актісінде және Қазақстан Республикасының өзге де заңнамалық актілерінде айқындалады.»;</w:t>
      </w:r>
    </w:p>
    <w:bookmarkEnd w:id="9"/>
    <w:bookmarkStart w:name="z49" w:id="10"/>
    <w:p>
      <w:pPr>
        <w:spacing w:after="0"/>
        <w:ind w:left="0"/>
        <w:jc w:val="both"/>
      </w:pPr>
      <w:r>
        <w:rPr>
          <w:rFonts w:ascii="Times New Roman"/>
          <w:b w:val="false"/>
          <w:i w:val="false"/>
          <w:color w:val="000000"/>
          <w:sz w:val="28"/>
        </w:rPr>
        <w:t>
      7) </w:t>
      </w:r>
      <w:r>
        <w:rPr>
          <w:rFonts w:ascii="Times New Roman"/>
          <w:b w:val="false"/>
          <w:i w:val="false"/>
          <w:color w:val="000000"/>
          <w:sz w:val="28"/>
        </w:rPr>
        <w:t>111-баптың</w:t>
      </w:r>
      <w:r>
        <w:rPr>
          <w:rFonts w:ascii="Times New Roman"/>
          <w:b w:val="false"/>
          <w:i w:val="false"/>
          <w:color w:val="000000"/>
          <w:sz w:val="28"/>
        </w:rPr>
        <w:t xml:space="preserve"> 2-тармағында:</w:t>
      </w:r>
      <w:r>
        <w:br/>
      </w:r>
      <w:r>
        <w:rPr>
          <w:rFonts w:ascii="Times New Roman"/>
          <w:b w:val="false"/>
          <w:i w:val="false"/>
          <w:color w:val="000000"/>
          <w:sz w:val="28"/>
        </w:rPr>
        <w:t>
      бірінші бөлікте:</w:t>
      </w:r>
      <w:r>
        <w:br/>
      </w:r>
      <w:r>
        <w:rPr>
          <w:rFonts w:ascii="Times New Roman"/>
          <w:b w:val="false"/>
          <w:i w:val="false"/>
          <w:color w:val="000000"/>
          <w:sz w:val="28"/>
        </w:rPr>
        <w:t>
      «мемлекеттiк өкiмет билiгi мен басқару органдары» деген сөздер «мемлекеттік органдары» деген сөздермен ауыстырылсын;</w:t>
      </w:r>
      <w:r>
        <w:br/>
      </w:r>
      <w:r>
        <w:rPr>
          <w:rFonts w:ascii="Times New Roman"/>
          <w:b w:val="false"/>
          <w:i w:val="false"/>
          <w:color w:val="000000"/>
          <w:sz w:val="28"/>
        </w:rPr>
        <w:t>
      «заң құжаттарында» деген сөздер «Қазақстан Республикасының заңнамалық актілерінде» деген сөздермен ауыстырылсын;</w:t>
      </w:r>
      <w:r>
        <w:br/>
      </w:r>
      <w:r>
        <w:rPr>
          <w:rFonts w:ascii="Times New Roman"/>
          <w:b w:val="false"/>
          <w:i w:val="false"/>
          <w:color w:val="000000"/>
          <w:sz w:val="28"/>
        </w:rPr>
        <w:t>
      екінші бөліктегі «Заңдарда» деген сөз «Қазақстан Республикасының заңнамасында» деген сөздермен ауыстырылсын;</w:t>
      </w:r>
    </w:p>
    <w:bookmarkEnd w:id="10"/>
    <w:bookmarkStart w:name="z50" w:id="11"/>
    <w:p>
      <w:pPr>
        <w:spacing w:after="0"/>
        <w:ind w:left="0"/>
        <w:jc w:val="both"/>
      </w:pPr>
      <w:r>
        <w:rPr>
          <w:rFonts w:ascii="Times New Roman"/>
          <w:b w:val="false"/>
          <w:i w:val="false"/>
          <w:color w:val="000000"/>
          <w:sz w:val="28"/>
        </w:rPr>
        <w:t>
      8) </w:t>
      </w:r>
      <w:r>
        <w:rPr>
          <w:rFonts w:ascii="Times New Roman"/>
          <w:b w:val="false"/>
          <w:i w:val="false"/>
          <w:color w:val="000000"/>
          <w:sz w:val="28"/>
        </w:rPr>
        <w:t>167-баптың</w:t>
      </w:r>
      <w:r>
        <w:rPr>
          <w:rFonts w:ascii="Times New Roman"/>
          <w:b w:val="false"/>
          <w:i w:val="false"/>
          <w:color w:val="000000"/>
          <w:sz w:val="28"/>
        </w:rPr>
        <w:t xml:space="preserve"> 4-тармағындағы «қаладағы аудан, аудандық маңызы бар қала, кент, ауыл (село), ауылдық (селолық) округ әкiмi аппараты» деген сөздер «республикалық маңызы бар қалалардың, астананың, аудандардың, облыстық маңызы бар қалалардың жергілікті атқарушы органдары, аудандық маңызы бар қала, кент, ауыл (село) әкімдері» деген сөздермен ауыстырылсын;</w:t>
      </w:r>
    </w:p>
    <w:bookmarkEnd w:id="11"/>
    <w:bookmarkStart w:name="z51" w:id="12"/>
    <w:p>
      <w:pPr>
        <w:spacing w:after="0"/>
        <w:ind w:left="0"/>
        <w:jc w:val="both"/>
      </w:pPr>
      <w:r>
        <w:rPr>
          <w:rFonts w:ascii="Times New Roman"/>
          <w:b w:val="false"/>
          <w:i w:val="false"/>
          <w:color w:val="000000"/>
          <w:sz w:val="28"/>
        </w:rPr>
        <w:t>
      9) </w:t>
      </w:r>
      <w:r>
        <w:rPr>
          <w:rFonts w:ascii="Times New Roman"/>
          <w:b w:val="false"/>
          <w:i w:val="false"/>
          <w:color w:val="000000"/>
          <w:sz w:val="28"/>
        </w:rPr>
        <w:t>192-бапта</w:t>
      </w:r>
      <w:r>
        <w:rPr>
          <w:rFonts w:ascii="Times New Roman"/>
          <w:b w:val="false"/>
          <w:i w:val="false"/>
          <w:color w:val="000000"/>
          <w:sz w:val="28"/>
        </w:rPr>
        <w:t>:</w:t>
      </w:r>
      <w:r>
        <w:br/>
      </w:r>
      <w:r>
        <w:rPr>
          <w:rFonts w:ascii="Times New Roman"/>
          <w:b w:val="false"/>
          <w:i w:val="false"/>
          <w:color w:val="000000"/>
          <w:sz w:val="28"/>
        </w:rPr>
        <w:t>
      2-тармақтың екінші бөлігіндегі «, алтын валюта қоры және алмас қоры» деген сөздер алып тасталсын;</w:t>
      </w:r>
      <w:r>
        <w:br/>
      </w:r>
      <w:r>
        <w:rPr>
          <w:rFonts w:ascii="Times New Roman"/>
          <w:b w:val="false"/>
          <w:i w:val="false"/>
          <w:color w:val="000000"/>
          <w:sz w:val="28"/>
        </w:rPr>
        <w:t>
      6-тармақта: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«6. Мемлекеттiк мүлiктi мемлекеттiк меншiктiң бір түрiнен екiншiсiне беру Қазақстан Республикасының мемлекеттік мүлік туралы заңнамалық актісіне сәйкес жүзеге асырылады.»;</w:t>
      </w:r>
      <w:r>
        <w:br/>
      </w:r>
      <w:r>
        <w:rPr>
          <w:rFonts w:ascii="Times New Roman"/>
          <w:b w:val="false"/>
          <w:i w:val="false"/>
          <w:color w:val="000000"/>
          <w:sz w:val="28"/>
        </w:rPr>
        <w:t>
      екінші бөліктегі «Қазақстан Республикасының Үкіметі айқындайтын» деген сөздер «Қазақстан Республикасының мемлекеттік мүлік туралы заңнамалық актісінде айқындалатын» деген сөздермен ауыстырылсын;</w:t>
      </w:r>
      <w:r>
        <w:br/>
      </w:r>
      <w:r>
        <w:rPr>
          <w:rFonts w:ascii="Times New Roman"/>
          <w:b w:val="false"/>
          <w:i w:val="false"/>
          <w:color w:val="000000"/>
          <w:sz w:val="28"/>
        </w:rPr>
        <w:t>
      үшінші бөліктегі «Қазақстан Республикасындағы жергiлiктi мемлекеттiк басқару туралы заңнамалық актiлерде айқындалған тәртiппен» деген сөздер «Қазақстан Республикасының мемлекеттік мүлік туралы заңнамалық актісіне сәйкес» деген сөздермен ауыстырылсын;</w:t>
      </w:r>
      <w:r>
        <w:br/>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«7. Осы баптың ережелері, егер Қазақстан Республикасының мемлекеттік мүлік туралы заңнамалық актісінде өзгеше көзделмесе немесе азаматтық құқықтардың мәніне қайшы келмесе, меншік құқығынан басқа, тиісінше мемлекеттік мүлікке өзге де азаматтық құқықтарға қолданылады.»;</w:t>
      </w:r>
    </w:p>
    <w:bookmarkEnd w:id="12"/>
    <w:bookmarkStart w:name="z52" w:id="13"/>
    <w:p>
      <w:pPr>
        <w:spacing w:after="0"/>
        <w:ind w:left="0"/>
        <w:jc w:val="both"/>
      </w:pPr>
      <w:r>
        <w:rPr>
          <w:rFonts w:ascii="Times New Roman"/>
          <w:b w:val="false"/>
          <w:i w:val="false"/>
          <w:color w:val="000000"/>
          <w:sz w:val="28"/>
        </w:rPr>
        <w:t>
      10) </w:t>
      </w:r>
      <w:r>
        <w:rPr>
          <w:rFonts w:ascii="Times New Roman"/>
          <w:b w:val="false"/>
          <w:i w:val="false"/>
          <w:color w:val="000000"/>
          <w:sz w:val="28"/>
        </w:rPr>
        <w:t>193-1-бапта</w:t>
      </w:r>
      <w:r>
        <w:rPr>
          <w:rFonts w:ascii="Times New Roman"/>
          <w:b w:val="false"/>
          <w:i w:val="false"/>
          <w:color w:val="000000"/>
          <w:sz w:val="28"/>
        </w:rPr>
        <w:t>:</w:t>
      </w:r>
      <w:r>
        <w:br/>
      </w:r>
      <w:r>
        <w:rPr>
          <w:rFonts w:ascii="Times New Roman"/>
          <w:b w:val="false"/>
          <w:i w:val="false"/>
          <w:color w:val="000000"/>
          <w:sz w:val="28"/>
        </w:rPr>
        <w:t>
      3-тармақтағы «Қазақстан Республикасы Үкіметі белгілейтін» деген сөздер «Қазақстан Республикасының мемлекеттік мүлік туралы заңнамалық актісінде айқындалатын»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және 5-тармақтар мынадай редакцияда жазылсын:</w:t>
      </w:r>
      <w:r>
        <w:br/>
      </w:r>
      <w:r>
        <w:rPr>
          <w:rFonts w:ascii="Times New Roman"/>
          <w:b w:val="false"/>
          <w:i w:val="false"/>
          <w:color w:val="000000"/>
          <w:sz w:val="28"/>
        </w:rPr>
        <w:t>
      «4. Азамат немесе мемлекеттік емес заңды тұлға стратегиялық объектіні иеліктен шығаруға ниет білдірген жағдайда, сондай-ақ стратегиялық объектіге өндіріп алу қолданылған не стратегиялық объектіні оңалтушы не конкурстық басқарушы иеліктен шығарған не кепіл ұстаушы кепілге салынған мүлікті (стратегиялық объектіні) соттан тыс тәртіппен өткізген, не стратегиялық объект сот актісінің негізінде өндіріп алынған жағдайда Қазақстан Республикасының мемлекеттік мүлік туралы заңнамалық актісінде айқындалған шарттар бойынша Қазақстан Республикасы стратегиялық объектіні сатып алудың басым құқығына ие болады.</w:t>
      </w:r>
      <w:r>
        <w:br/>
      </w:r>
      <w:r>
        <w:rPr>
          <w:rFonts w:ascii="Times New Roman"/>
          <w:b w:val="false"/>
          <w:i w:val="false"/>
          <w:color w:val="000000"/>
          <w:sz w:val="28"/>
        </w:rPr>
        <w:t>
      Стратегиялық объектінің нарықтық құны Қазақстан Республикасының бағалау қызметі туралы заңнамасына және Қазақстан Республикасының мемлекеттік мүлік туралы заңнамалық актісіне сәйкес айқындалады.</w:t>
      </w:r>
      <w:r>
        <w:br/>
      </w:r>
      <w:r>
        <w:rPr>
          <w:rFonts w:ascii="Times New Roman"/>
          <w:b w:val="false"/>
          <w:i w:val="false"/>
          <w:color w:val="000000"/>
          <w:sz w:val="28"/>
        </w:rPr>
        <w:t>
      Стратегиялық объектіні сатып алудың басым құқығын пайдалану тәртібі Қазақстан Республикасының мемлекеттік мүлік туралы заңнамалық актісінде айқындалады.</w:t>
      </w:r>
      <w:r>
        <w:br/>
      </w:r>
      <w:r>
        <w:rPr>
          <w:rFonts w:ascii="Times New Roman"/>
          <w:b w:val="false"/>
          <w:i w:val="false"/>
          <w:color w:val="000000"/>
          <w:sz w:val="28"/>
        </w:rPr>
        <w:t>
</w:t>
      </w:r>
      <w:r>
        <w:rPr>
          <w:rFonts w:ascii="Times New Roman"/>
          <w:b w:val="false"/>
          <w:i w:val="false"/>
          <w:color w:val="000000"/>
          <w:sz w:val="28"/>
        </w:rPr>
        <w:t>
      5. Егер стратегиялық объектіге үшінші тұлғалардың құқықтарымен ауыртпалық салу не оны иеліктен шығару кезінде осы баптың 3 және 4-тармақтарындағы талаптар бұзылса, мұндай мәмілелер олар жасалған сәттен бастап жарамсыз деп танылады.»;</w:t>
      </w:r>
    </w:p>
    <w:bookmarkEnd w:id="13"/>
    <w:bookmarkStart w:name="z54" w:id="14"/>
    <w:p>
      <w:pPr>
        <w:spacing w:after="0"/>
        <w:ind w:left="0"/>
        <w:jc w:val="both"/>
      </w:pPr>
      <w:r>
        <w:rPr>
          <w:rFonts w:ascii="Times New Roman"/>
          <w:b w:val="false"/>
          <w:i w:val="false"/>
          <w:color w:val="000000"/>
          <w:sz w:val="28"/>
        </w:rPr>
        <w:t>
      11) </w:t>
      </w:r>
      <w:r>
        <w:rPr>
          <w:rFonts w:ascii="Times New Roman"/>
          <w:b w:val="false"/>
          <w:i w:val="false"/>
          <w:color w:val="000000"/>
          <w:sz w:val="28"/>
        </w:rPr>
        <w:t>196-бапта</w:t>
      </w:r>
      <w:r>
        <w:rPr>
          <w:rFonts w:ascii="Times New Roman"/>
          <w:b w:val="false"/>
          <w:i w:val="false"/>
          <w:color w:val="000000"/>
          <w:sz w:val="28"/>
        </w:rPr>
        <w:t>:</w:t>
      </w:r>
      <w:r>
        <w:br/>
      </w:r>
      <w:r>
        <w:rPr>
          <w:rFonts w:ascii="Times New Roman"/>
          <w:b w:val="false"/>
          <w:i w:val="false"/>
          <w:color w:val="000000"/>
          <w:sz w:val="28"/>
        </w:rPr>
        <w:t>
      «Шаруашылық» деген сөз «1. Шаруашылық» деген сөздермен ауыстырылсын;</w:t>
      </w:r>
      <w:r>
        <w:br/>
      </w:r>
      <w:r>
        <w:rPr>
          <w:rFonts w:ascii="Times New Roman"/>
          <w:b w:val="false"/>
          <w:i w:val="false"/>
          <w:color w:val="000000"/>
          <w:sz w:val="28"/>
        </w:rPr>
        <w:t>
      «өзге де заң құжаттарымен» деген сөздер «Қазақстан Республикасының өзге де заңнамалық актілерінде» деген сөздермен ауыстырылсын;</w:t>
      </w:r>
      <w:r>
        <w:br/>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«2. Мемлекеттік кәсіпорындардың шаруашылық жүргізу құқықтарын жүзеге асыру ерекшеліктері Қазақстан Республикасының мемлекеттік мүлік туралы заңнамалық актісінде айқындалады.»;</w:t>
      </w:r>
    </w:p>
    <w:bookmarkEnd w:id="14"/>
    <w:bookmarkStart w:name="z56" w:id="15"/>
    <w:p>
      <w:pPr>
        <w:spacing w:after="0"/>
        <w:ind w:left="0"/>
        <w:jc w:val="both"/>
      </w:pPr>
      <w:r>
        <w:rPr>
          <w:rFonts w:ascii="Times New Roman"/>
          <w:b w:val="false"/>
          <w:i w:val="false"/>
          <w:color w:val="000000"/>
          <w:sz w:val="28"/>
        </w:rPr>
        <w:t>
      12) </w:t>
      </w:r>
      <w:r>
        <w:rPr>
          <w:rFonts w:ascii="Times New Roman"/>
          <w:b w:val="false"/>
          <w:i w:val="false"/>
          <w:color w:val="000000"/>
          <w:sz w:val="28"/>
        </w:rPr>
        <w:t>197-баптағы</w:t>
      </w:r>
      <w:r>
        <w:rPr>
          <w:rFonts w:ascii="Times New Roman"/>
          <w:b w:val="false"/>
          <w:i w:val="false"/>
          <w:color w:val="000000"/>
          <w:sz w:val="28"/>
        </w:rPr>
        <w:t xml:space="preserve"> «заңдарда» деген сөз «Қазақстан Республикасының заңнамалық актілерінде» деген сөздермен ауыстырылсын;</w:t>
      </w:r>
    </w:p>
    <w:bookmarkEnd w:id="15"/>
    <w:bookmarkStart w:name="z57" w:id="16"/>
    <w:p>
      <w:pPr>
        <w:spacing w:after="0"/>
        <w:ind w:left="0"/>
        <w:jc w:val="both"/>
      </w:pPr>
      <w:r>
        <w:rPr>
          <w:rFonts w:ascii="Times New Roman"/>
          <w:b w:val="false"/>
          <w:i w:val="false"/>
          <w:color w:val="000000"/>
          <w:sz w:val="28"/>
        </w:rPr>
        <w:t>
      13) </w:t>
      </w:r>
      <w:r>
        <w:rPr>
          <w:rFonts w:ascii="Times New Roman"/>
          <w:b w:val="false"/>
          <w:i w:val="false"/>
          <w:color w:val="000000"/>
          <w:sz w:val="28"/>
        </w:rPr>
        <w:t>200-бапта</w:t>
      </w:r>
      <w:r>
        <w:rPr>
          <w:rFonts w:ascii="Times New Roman"/>
          <w:b w:val="false"/>
          <w:i w:val="false"/>
          <w:color w:val="000000"/>
          <w:sz w:val="28"/>
        </w:rPr>
        <w:t>:</w:t>
      </w:r>
      <w:r>
        <w:br/>
      </w:r>
      <w:r>
        <w:rPr>
          <w:rFonts w:ascii="Times New Roman"/>
          <w:b w:val="false"/>
          <w:i w:val="false"/>
          <w:color w:val="000000"/>
          <w:sz w:val="28"/>
        </w:rPr>
        <w:t>
      1-тармақтың 2) тармақшасындағы «және еншiлес кәсiпорындар» деген сөздер алып тасталсын;</w:t>
      </w:r>
      <w:r>
        <w:br/>
      </w:r>
      <w:r>
        <w:rPr>
          <w:rFonts w:ascii="Times New Roman"/>
          <w:b w:val="false"/>
          <w:i w:val="false"/>
          <w:color w:val="000000"/>
          <w:sz w:val="28"/>
        </w:rPr>
        <w:t>
      2-тармақтың бірінші бөлігіндегі «заңдарда» деген сөз «Қазақстан Республикасының заңнамалық актілерінде» деген сөздермен ауыстырылсын;</w:t>
      </w:r>
    </w:p>
    <w:bookmarkEnd w:id="16"/>
    <w:bookmarkStart w:name="z58" w:id="17"/>
    <w:p>
      <w:pPr>
        <w:spacing w:after="0"/>
        <w:ind w:left="0"/>
        <w:jc w:val="both"/>
      </w:pPr>
      <w:r>
        <w:rPr>
          <w:rFonts w:ascii="Times New Roman"/>
          <w:b w:val="false"/>
          <w:i w:val="false"/>
          <w:color w:val="000000"/>
          <w:sz w:val="28"/>
        </w:rPr>
        <w:t>
      14) </w:t>
      </w:r>
      <w:r>
        <w:rPr>
          <w:rFonts w:ascii="Times New Roman"/>
          <w:b w:val="false"/>
          <w:i w:val="false"/>
          <w:color w:val="000000"/>
          <w:sz w:val="28"/>
        </w:rPr>
        <w:t>202-бапта</w:t>
      </w:r>
      <w:r>
        <w:rPr>
          <w:rFonts w:ascii="Times New Roman"/>
          <w:b w:val="false"/>
          <w:i w:val="false"/>
          <w:color w:val="000000"/>
          <w:sz w:val="28"/>
        </w:rPr>
        <w:t>:</w:t>
      </w:r>
      <w:r>
        <w:br/>
      </w:r>
      <w:r>
        <w:rPr>
          <w:rFonts w:ascii="Times New Roman"/>
          <w:b w:val="false"/>
          <w:i w:val="false"/>
          <w:color w:val="000000"/>
          <w:sz w:val="28"/>
        </w:rPr>
        <w:t>
      «Оралымды» деген сөз «1. Оралымды» деген сөздермен ауыстырылсын;</w:t>
      </w:r>
      <w:r>
        <w:br/>
      </w:r>
      <w:r>
        <w:rPr>
          <w:rFonts w:ascii="Times New Roman"/>
          <w:b w:val="false"/>
          <w:i w:val="false"/>
          <w:color w:val="000000"/>
          <w:sz w:val="28"/>
        </w:rPr>
        <w:t>
      «мемлекеттiк» деген сөз алып тасталсын;</w:t>
      </w:r>
      <w:r>
        <w:br/>
      </w:r>
      <w:r>
        <w:rPr>
          <w:rFonts w:ascii="Times New Roman"/>
          <w:b w:val="false"/>
          <w:i w:val="false"/>
          <w:color w:val="000000"/>
          <w:sz w:val="28"/>
        </w:rPr>
        <w:t>
      «заң құжаттарымен» деген сөздер «Қазақстан Республикасының заңнамалық актілерінде»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w:t>
      </w:r>
      <w:r>
        <w:rPr>
          <w:rFonts w:ascii="Times New Roman"/>
          <w:b w:val="false"/>
          <w:i w:val="false"/>
          <w:color w:val="000000"/>
          <w:sz w:val="28"/>
        </w:rPr>
        <w:t>
      «2. Қазыналық кәсіпорындар мен мемлекеттік мекемелерді оралымды басқару құқығын жүзеге асыру ерекшеліктері Қазақстан Республикасының мемлекеттік мүлік туралы заңнамалық актісінде айқындалады.»;</w:t>
      </w:r>
    </w:p>
    <w:bookmarkEnd w:id="17"/>
    <w:bookmarkStart w:name="z59" w:id="18"/>
    <w:p>
      <w:pPr>
        <w:spacing w:after="0"/>
        <w:ind w:left="0"/>
        <w:jc w:val="both"/>
      </w:pPr>
      <w:r>
        <w:rPr>
          <w:rFonts w:ascii="Times New Roman"/>
          <w:b w:val="false"/>
          <w:i w:val="false"/>
          <w:color w:val="000000"/>
          <w:sz w:val="28"/>
        </w:rPr>
        <w:t>
      15) </w:t>
      </w:r>
      <w:r>
        <w:rPr>
          <w:rFonts w:ascii="Times New Roman"/>
          <w:b w:val="false"/>
          <w:i w:val="false"/>
          <w:color w:val="000000"/>
          <w:sz w:val="28"/>
        </w:rPr>
        <w:t>203-баптағы</w:t>
      </w:r>
      <w:r>
        <w:rPr>
          <w:rFonts w:ascii="Times New Roman"/>
          <w:b w:val="false"/>
          <w:i w:val="false"/>
          <w:color w:val="000000"/>
          <w:sz w:val="28"/>
        </w:rPr>
        <w:t xml:space="preserve"> «заңдарда» деген сөз «Қазақстан Республикасының заңнамалық актілерінде» деген сөздермен ауыстырылсын;</w:t>
      </w:r>
    </w:p>
    <w:bookmarkEnd w:id="18"/>
    <w:bookmarkStart w:name="z60" w:id="19"/>
    <w:p>
      <w:pPr>
        <w:spacing w:after="0"/>
        <w:ind w:left="0"/>
        <w:jc w:val="both"/>
      </w:pPr>
      <w:r>
        <w:rPr>
          <w:rFonts w:ascii="Times New Roman"/>
          <w:b w:val="false"/>
          <w:i w:val="false"/>
          <w:color w:val="000000"/>
          <w:sz w:val="28"/>
        </w:rPr>
        <w:t>
      16) </w:t>
      </w:r>
      <w:r>
        <w:rPr>
          <w:rFonts w:ascii="Times New Roman"/>
          <w:b w:val="false"/>
          <w:i w:val="false"/>
          <w:color w:val="000000"/>
          <w:sz w:val="28"/>
        </w:rPr>
        <w:t>204-бапта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«заң құжаттарына» деген сөздер «Қазақстан Республикасының заңнамалық актілеріне» деген сөздермен ауыстырылсын;</w:t>
      </w:r>
      <w:r>
        <w:br/>
      </w:r>
      <w:r>
        <w:rPr>
          <w:rFonts w:ascii="Times New Roman"/>
          <w:b w:val="false"/>
          <w:i w:val="false"/>
          <w:color w:val="000000"/>
          <w:sz w:val="28"/>
        </w:rPr>
        <w:t>
      «мемлекеттiк мекеме немесе» деген сөздер «мекеме,» деген сөзбен ауыстырылсын;</w:t>
      </w:r>
      <w:r>
        <w:br/>
      </w:r>
      <w:r>
        <w:rPr>
          <w:rFonts w:ascii="Times New Roman"/>
          <w:b w:val="false"/>
          <w:i w:val="false"/>
          <w:color w:val="000000"/>
          <w:sz w:val="28"/>
        </w:rPr>
        <w:t>
      2-тармақтағы «мемлекеттiк мекеменің немесе» деген сөздер «мекеменің,» деген сөзбен ауыстырылсын;</w:t>
      </w:r>
      <w:r>
        <w:br/>
      </w:r>
      <w:r>
        <w:rPr>
          <w:rFonts w:ascii="Times New Roman"/>
          <w:b w:val="false"/>
          <w:i w:val="false"/>
          <w:color w:val="000000"/>
          <w:sz w:val="28"/>
        </w:rPr>
        <w:t>
      3-тармақтағы «Мемлекеттiк мекемені» деген сөздер «Мекемені» деген сөзбен ауыстырылсын;</w:t>
      </w:r>
    </w:p>
    <w:bookmarkEnd w:id="19"/>
    <w:bookmarkStart w:name="z61" w:id="20"/>
    <w:p>
      <w:pPr>
        <w:spacing w:after="0"/>
        <w:ind w:left="0"/>
        <w:jc w:val="both"/>
      </w:pPr>
      <w:r>
        <w:rPr>
          <w:rFonts w:ascii="Times New Roman"/>
          <w:b w:val="false"/>
          <w:i w:val="false"/>
          <w:color w:val="000000"/>
          <w:sz w:val="28"/>
        </w:rPr>
        <w:t>
      17) </w:t>
      </w:r>
      <w:r>
        <w:rPr>
          <w:rFonts w:ascii="Times New Roman"/>
          <w:b w:val="false"/>
          <w:i w:val="false"/>
          <w:color w:val="000000"/>
          <w:sz w:val="28"/>
        </w:rPr>
        <w:t>205-бапта</w:t>
      </w:r>
      <w:r>
        <w:rPr>
          <w:rFonts w:ascii="Times New Roman"/>
          <w:b w:val="false"/>
          <w:i w:val="false"/>
          <w:color w:val="000000"/>
          <w:sz w:val="28"/>
        </w:rPr>
        <w:t>:</w:t>
      </w:r>
      <w:r>
        <w:br/>
      </w:r>
      <w:r>
        <w:rPr>
          <w:rFonts w:ascii="Times New Roman"/>
          <w:b w:val="false"/>
          <w:i w:val="false"/>
          <w:color w:val="000000"/>
          <w:sz w:val="28"/>
        </w:rPr>
        <w:t>
      «Мемлекеттiк мекемеге» деген сөздер «Мекемеге» деген сөзбен ауыстырылсын;</w:t>
      </w:r>
      <w:r>
        <w:br/>
      </w:r>
      <w:r>
        <w:rPr>
          <w:rFonts w:ascii="Times New Roman"/>
          <w:b w:val="false"/>
          <w:i w:val="false"/>
          <w:color w:val="000000"/>
          <w:sz w:val="28"/>
        </w:rPr>
        <w:t>
      «заң құжаттарында» деген сөздер «Қазақстан Республикасының заңнамалық актілерінде» деген сөздермен ауыстырылсын;</w:t>
      </w:r>
    </w:p>
    <w:bookmarkEnd w:id="20"/>
    <w:bookmarkStart w:name="z77" w:id="21"/>
    <w:p>
      <w:pPr>
        <w:spacing w:after="0"/>
        <w:ind w:left="0"/>
        <w:jc w:val="both"/>
      </w:pPr>
      <w:r>
        <w:rPr>
          <w:rFonts w:ascii="Times New Roman"/>
          <w:b w:val="false"/>
          <w:i w:val="false"/>
          <w:color w:val="000000"/>
          <w:sz w:val="28"/>
        </w:rPr>
        <w:t>
      18) </w:t>
      </w:r>
      <w:r>
        <w:rPr>
          <w:rFonts w:ascii="Times New Roman"/>
          <w:b w:val="false"/>
          <w:i w:val="false"/>
          <w:color w:val="000000"/>
          <w:sz w:val="28"/>
        </w:rPr>
        <w:t>206-бап</w:t>
      </w:r>
      <w:r>
        <w:rPr>
          <w:rFonts w:ascii="Times New Roman"/>
          <w:b w:val="false"/>
          <w:i w:val="false"/>
          <w:color w:val="000000"/>
          <w:sz w:val="28"/>
        </w:rPr>
        <w:t xml:space="preserve"> мынадай редакцияда жазылсын:</w:t>
      </w:r>
    </w:p>
    <w:bookmarkEnd w:id="21"/>
    <w:bookmarkStart w:name="z78" w:id="22"/>
    <w:p>
      <w:pPr>
        <w:spacing w:after="0"/>
        <w:ind w:left="0"/>
        <w:jc w:val="both"/>
      </w:pPr>
      <w:r>
        <w:rPr>
          <w:rFonts w:ascii="Times New Roman"/>
          <w:b w:val="false"/>
          <w:i w:val="false"/>
          <w:color w:val="000000"/>
          <w:sz w:val="28"/>
        </w:rPr>
        <w:t>
      «206-бап. Мекеменің мүлкіне билік ету</w:t>
      </w:r>
    </w:p>
    <w:bookmarkEnd w:id="22"/>
    <w:bookmarkStart w:name="z79" w:id="23"/>
    <w:p>
      <w:pPr>
        <w:spacing w:after="0"/>
        <w:ind w:left="0"/>
        <w:jc w:val="both"/>
      </w:pPr>
      <w:r>
        <w:rPr>
          <w:rFonts w:ascii="Times New Roman"/>
          <w:b w:val="false"/>
          <w:i w:val="false"/>
          <w:color w:val="000000"/>
          <w:sz w:val="28"/>
        </w:rPr>
        <w:t>
      Мекеме өзiне бекiтiлiп берiлген мүлiктi және оған смета бойынша бөлiнген қаражат есебiнен сатып алынған мүлiктi иелiктен өз бетінше шығаруға немесе оған өзгеше әдiспен билiк етуге құқылы емес.</w:t>
      </w:r>
      <w:r>
        <w:br/>
      </w:r>
      <w:r>
        <w:rPr>
          <w:rFonts w:ascii="Times New Roman"/>
          <w:b w:val="false"/>
          <w:i w:val="false"/>
          <w:color w:val="000000"/>
          <w:sz w:val="28"/>
        </w:rPr>
        <w:t>
      Мемлекеттік мекемелердің табыс әкелетін қызметті жүзеге асыру ерекшеліктері Қазақстан Республикасының заңнамалық актілерінде белгіленеді.»;</w:t>
      </w:r>
    </w:p>
    <w:bookmarkEnd w:id="23"/>
    <w:bookmarkStart w:name="z62" w:id="24"/>
    <w:p>
      <w:pPr>
        <w:spacing w:after="0"/>
        <w:ind w:left="0"/>
        <w:jc w:val="both"/>
      </w:pPr>
      <w:r>
        <w:rPr>
          <w:rFonts w:ascii="Times New Roman"/>
          <w:b w:val="false"/>
          <w:i w:val="false"/>
          <w:color w:val="000000"/>
          <w:sz w:val="28"/>
        </w:rPr>
        <w:t>
      19) </w:t>
      </w:r>
      <w:r>
        <w:rPr>
          <w:rFonts w:ascii="Times New Roman"/>
          <w:b w:val="false"/>
          <w:i w:val="false"/>
          <w:color w:val="000000"/>
          <w:sz w:val="28"/>
        </w:rPr>
        <w:t>207-бапта</w:t>
      </w:r>
      <w:r>
        <w:rPr>
          <w:rFonts w:ascii="Times New Roman"/>
          <w:b w:val="false"/>
          <w:i w:val="false"/>
          <w:color w:val="000000"/>
          <w:sz w:val="28"/>
        </w:rPr>
        <w:t>:</w:t>
      </w:r>
      <w:r>
        <w:br/>
      </w:r>
      <w:r>
        <w:rPr>
          <w:rFonts w:ascii="Times New Roman"/>
          <w:b w:val="false"/>
          <w:i w:val="false"/>
          <w:color w:val="000000"/>
          <w:sz w:val="28"/>
        </w:rPr>
        <w:t>
      тақырыптағы «, мекеменің және мемлекеттік мекеменің» деген сөздер «және мекеменің» деген сөздермен ауыстырылсын;</w:t>
      </w:r>
      <w:r>
        <w:br/>
      </w:r>
      <w:r>
        <w:rPr>
          <w:rFonts w:ascii="Times New Roman"/>
          <w:b w:val="false"/>
          <w:i w:val="false"/>
          <w:color w:val="000000"/>
          <w:sz w:val="28"/>
        </w:rPr>
        <w:t>
      1-тармақта:</w:t>
      </w:r>
      <w:r>
        <w:br/>
      </w:r>
      <w:r>
        <w:rPr>
          <w:rFonts w:ascii="Times New Roman"/>
          <w:b w:val="false"/>
          <w:i w:val="false"/>
          <w:color w:val="000000"/>
          <w:sz w:val="28"/>
        </w:rPr>
        <w:t>
      екінші бөліктегі «Қазақстан Республикасының Үкіметі немесе тиісті жергілікті атқарушы орган» деген сөздер «Қазақстан Республикасы немесе әкімшілік-аумақтық бөлініс тиісті бюджет қаражатымен» деген сөздермен ауыстырылсын;</w:t>
      </w:r>
      <w:r>
        <w:br/>
      </w:r>
      <w:r>
        <w:rPr>
          <w:rFonts w:ascii="Times New Roman"/>
          <w:b w:val="false"/>
          <w:i w:val="false"/>
          <w:color w:val="000000"/>
          <w:sz w:val="28"/>
        </w:rPr>
        <w:t>
      үшінші бөлік алып тасталсын;</w:t>
      </w:r>
      <w:r>
        <w:br/>
      </w:r>
      <w:r>
        <w:rPr>
          <w:rFonts w:ascii="Times New Roman"/>
          <w:b w:val="false"/>
          <w:i w:val="false"/>
          <w:color w:val="000000"/>
          <w:sz w:val="28"/>
        </w:rPr>
        <w:t>
      2-тармақтағы «Мекеме мен мемлекеттік мекеменің» деген сөздер «Мекеменің» деген сөзбен ауыстырылсын;</w:t>
      </w:r>
    </w:p>
    <w:bookmarkEnd w:id="24"/>
    <w:bookmarkStart w:name="z63" w:id="25"/>
    <w:p>
      <w:pPr>
        <w:spacing w:after="0"/>
        <w:ind w:left="0"/>
        <w:jc w:val="both"/>
      </w:pPr>
      <w:r>
        <w:rPr>
          <w:rFonts w:ascii="Times New Roman"/>
          <w:b w:val="false"/>
          <w:i w:val="false"/>
          <w:color w:val="000000"/>
          <w:sz w:val="28"/>
        </w:rPr>
        <w:t>
      20) </w:t>
      </w:r>
      <w:r>
        <w:rPr>
          <w:rFonts w:ascii="Times New Roman"/>
          <w:b w:val="false"/>
          <w:i w:val="false"/>
          <w:color w:val="000000"/>
          <w:sz w:val="28"/>
        </w:rPr>
        <w:t>227-баптың</w:t>
      </w:r>
      <w:r>
        <w:rPr>
          <w:rFonts w:ascii="Times New Roman"/>
          <w:b w:val="false"/>
          <w:i w:val="false"/>
          <w:color w:val="000000"/>
          <w:sz w:val="28"/>
        </w:rPr>
        <w:t xml:space="preserve"> бірінші бөлігіндегі «Жекешелендiру туралы заңдарға» деген сөздер «Қазақстан Республикасының мемлекеттік мүлік және тұрғын үй қатынастары туралы заңнамасына» деген сөздермен ауыстырылсын;</w:t>
      </w:r>
    </w:p>
    <w:bookmarkEnd w:id="25"/>
    <w:bookmarkStart w:name="z64" w:id="26"/>
    <w:p>
      <w:pPr>
        <w:spacing w:after="0"/>
        <w:ind w:left="0"/>
        <w:jc w:val="both"/>
      </w:pPr>
      <w:r>
        <w:rPr>
          <w:rFonts w:ascii="Times New Roman"/>
          <w:b w:val="false"/>
          <w:i w:val="false"/>
          <w:color w:val="000000"/>
          <w:sz w:val="28"/>
        </w:rPr>
        <w:t>
      21) </w:t>
      </w:r>
      <w:r>
        <w:rPr>
          <w:rFonts w:ascii="Times New Roman"/>
          <w:b w:val="false"/>
          <w:i w:val="false"/>
          <w:color w:val="000000"/>
          <w:sz w:val="28"/>
        </w:rPr>
        <w:t>235-бап</w:t>
      </w:r>
      <w:r>
        <w:rPr>
          <w:rFonts w:ascii="Times New Roman"/>
          <w:b w:val="false"/>
          <w:i w:val="false"/>
          <w:color w:val="000000"/>
          <w:sz w:val="28"/>
        </w:rPr>
        <w:t xml:space="preserve">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Мемлекет Қазақстан Республикасының заңдарында көзделген жағдайларда және тәртіппен жер учаскесін реквизициялау, мемлекет меншігіне алу, оның ішінде мемлекет мұқтажы үшін мәжбүрлеп алып қою кезінде, сондай-ақ жер учаскесін алып қоюға байланысты жылжымайтын мүлікті иеліктен шығару кезінде мүлікке меншік құқығына ие болады.»;</w:t>
      </w:r>
    </w:p>
    <w:bookmarkEnd w:id="26"/>
    <w:bookmarkStart w:name="z81" w:id="27"/>
    <w:p>
      <w:pPr>
        <w:spacing w:after="0"/>
        <w:ind w:left="0"/>
        <w:jc w:val="both"/>
      </w:pPr>
      <w:r>
        <w:rPr>
          <w:rFonts w:ascii="Times New Roman"/>
          <w:b w:val="false"/>
          <w:i w:val="false"/>
          <w:color w:val="000000"/>
          <w:sz w:val="28"/>
        </w:rPr>
        <w:t>
      22) </w:t>
      </w:r>
      <w:r>
        <w:rPr>
          <w:rFonts w:ascii="Times New Roman"/>
          <w:b w:val="false"/>
          <w:i w:val="false"/>
          <w:color w:val="000000"/>
          <w:sz w:val="28"/>
        </w:rPr>
        <w:t>242-баптың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Иесi жоқ жылжымайтын заттарды олар табылған аумақтағы республикалық маңызы бар қалалардың, астананың, аудандардың, облыстық маңызы бар қалалардың жергілікті атқарушы органдарының өтініші бойынша жылжымайтын мүлiктi мемлекеттiк тiркеудi жүзеге асыратын орган есепке алады. Жергілікті атқарушы орган иесi жоқ жылжымайтын зат есепке алынған күннен бастап бiр жыл өткен соң бұл затты коммуналдық меншiкке түстi деп тану туралы талап қойып сотқа жүгiнеді.</w:t>
      </w:r>
      <w:r>
        <w:br/>
      </w:r>
      <w:r>
        <w:rPr>
          <w:rFonts w:ascii="Times New Roman"/>
          <w:b w:val="false"/>
          <w:i w:val="false"/>
          <w:color w:val="000000"/>
          <w:sz w:val="28"/>
        </w:rPr>
        <w:t>
      Коммуналдық меншікке түскен мүлікті есепке алу, сақтау, бағалау, одан әрі пайдалану және өткізу жөніндегі жұмыстарды ұйымдастыруды жергілікті атқарушы орган жүзеге асырады.</w:t>
      </w:r>
      <w:r>
        <w:br/>
      </w:r>
      <w:r>
        <w:rPr>
          <w:rFonts w:ascii="Times New Roman"/>
          <w:b w:val="false"/>
          <w:i w:val="false"/>
          <w:color w:val="000000"/>
          <w:sz w:val="28"/>
        </w:rPr>
        <w:t>
      Осындай мүлікті өзінің меншігі ретінде иеленетін азаматтардағы немесе мемлекеттік емес заңды тұлғалардағы иесі жоқ жылжымайтын заттар есепке алынбайды және коммуналдық меншікке берілмейді.</w:t>
      </w:r>
      <w:r>
        <w:br/>
      </w:r>
      <w:r>
        <w:rPr>
          <w:rFonts w:ascii="Times New Roman"/>
          <w:b w:val="false"/>
          <w:i w:val="false"/>
          <w:color w:val="000000"/>
          <w:sz w:val="28"/>
        </w:rPr>
        <w:t>
      Мемлекеттік меншікке түскен мүлікті есепке алу, сақтау, бағалау, одан әрі пайдалану және өткізу тәртібін Қазақстан Республикасының Үкіметі айқындайды.</w:t>
      </w:r>
      <w:r>
        <w:br/>
      </w:r>
      <w:r>
        <w:rPr>
          <w:rFonts w:ascii="Times New Roman"/>
          <w:b w:val="false"/>
          <w:i w:val="false"/>
          <w:color w:val="000000"/>
          <w:sz w:val="28"/>
        </w:rPr>
        <w:t>
      Осындай мүлікке басқа тұлғаның меншік құқығы туындағанға дейін кез келген уақытта меншік иесі өзіне тиесілі жылжымайтын затты иесі жоқ зат ретінде есептен шығару туралы өтініш жасауға және оны өзінің іс жүзіндегі иелігіне қайта алуға құқылы.»;</w:t>
      </w:r>
    </w:p>
    <w:bookmarkEnd w:id="27"/>
    <w:bookmarkStart w:name="z324" w:id="28"/>
    <w:p>
      <w:pPr>
        <w:spacing w:after="0"/>
        <w:ind w:left="0"/>
        <w:jc w:val="both"/>
      </w:pPr>
      <w:r>
        <w:rPr>
          <w:rFonts w:ascii="Times New Roman"/>
          <w:b w:val="false"/>
          <w:i w:val="false"/>
          <w:color w:val="000000"/>
          <w:sz w:val="28"/>
        </w:rPr>
        <w:t>
      23) </w:t>
      </w:r>
      <w:r>
        <w:rPr>
          <w:rFonts w:ascii="Times New Roman"/>
          <w:b w:val="false"/>
          <w:i w:val="false"/>
          <w:color w:val="000000"/>
          <w:sz w:val="28"/>
        </w:rPr>
        <w:t>244-баптың</w:t>
      </w:r>
      <w:r>
        <w:rPr>
          <w:rFonts w:ascii="Times New Roman"/>
          <w:b w:val="false"/>
          <w:i w:val="false"/>
          <w:color w:val="000000"/>
          <w:sz w:val="28"/>
        </w:rPr>
        <w:t xml:space="preserve"> 1 және 4-тармақтары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Мемлекетке тиесілі, жер учаскелері болып қалыптаспаған жерде, құрылысты жүзеге асырған тұлғаға тиесілі емес жер учаскесінде салынған, сондай-ақ бұл үшін Қазақстан Республикасының жер заңнамасына, Қазақстан Республикасындағы сәулет, қала құрылысы және құрылыс қызметі туралы заңнамаға және Қазақстан Республикасының өзге де заңнамасына сәйкес қажетті рұқсат алынбай салынған тұрғын үй, басқа да құрылыс, ғимарат немесе өзге де жылжымайтын мүлік өз бетінше салынған құрылыс болып табылады.»;</w:t>
      </w:r>
      <w:r>
        <w:br/>
      </w:r>
      <w:r>
        <w:rPr>
          <w:rFonts w:ascii="Times New Roman"/>
          <w:b w:val="false"/>
          <w:i w:val="false"/>
          <w:color w:val="000000"/>
          <w:sz w:val="28"/>
        </w:rPr>
        <w:t>
</w:t>
      </w:r>
      <w:r>
        <w:rPr>
          <w:rFonts w:ascii="Times New Roman"/>
          <w:b w:val="false"/>
          <w:i w:val="false"/>
          <w:color w:val="000000"/>
          <w:sz w:val="28"/>
        </w:rPr>
        <w:t>
      «4. Мемлекетке тиесілі және жер пайдалануындағы емес жер учаскелерінде (жер учаскелері болып қалыптаспаған жерде) тұлға өз бетінше тұрғызған құрылыс әлеуметтiк-экономикалық тұрғыдан орындылығы ескерiле отырып, құрылыс шығындары сот айқындаған мөлшерде өтеліп, коммуналдық меншiкке берiледі.</w:t>
      </w:r>
      <w:r>
        <w:br/>
      </w:r>
      <w:r>
        <w:rPr>
          <w:rFonts w:ascii="Times New Roman"/>
          <w:b w:val="false"/>
          <w:i w:val="false"/>
          <w:color w:val="000000"/>
          <w:sz w:val="28"/>
        </w:rPr>
        <w:t>
      Мемлекеттік жер пайдаланушылардың жер пайдалануындағы жер учаскесінде өз бетінше құрылыс салуды жүзеге асырған кезде өз бетінше салынған құрылыс әлеуметтiк-экономикалық тұрғыдан орындылығы ескерiле отырып, құрылыс шығындары сот айқындаған мөлшерде бюджет қаражатынан өтеліп, коммуналдық меншiкке берiледі.»;</w:t>
      </w:r>
    </w:p>
    <w:bookmarkEnd w:id="28"/>
    <w:bookmarkStart w:name="z66" w:id="29"/>
    <w:p>
      <w:pPr>
        <w:spacing w:after="0"/>
        <w:ind w:left="0"/>
        <w:jc w:val="both"/>
      </w:pPr>
      <w:r>
        <w:rPr>
          <w:rFonts w:ascii="Times New Roman"/>
          <w:b w:val="false"/>
          <w:i w:val="false"/>
          <w:color w:val="000000"/>
          <w:sz w:val="28"/>
        </w:rPr>
        <w:t>
      24) </w:t>
      </w:r>
      <w:r>
        <w:rPr>
          <w:rFonts w:ascii="Times New Roman"/>
          <w:b w:val="false"/>
          <w:i w:val="false"/>
          <w:color w:val="000000"/>
          <w:sz w:val="28"/>
        </w:rPr>
        <w:t>245</w:t>
      </w:r>
      <w:r>
        <w:rPr>
          <w:rFonts w:ascii="Times New Roman"/>
          <w:b w:val="false"/>
          <w:i w:val="false"/>
          <w:color w:val="000000"/>
          <w:sz w:val="28"/>
        </w:rPr>
        <w:t xml:space="preserve"> және </w:t>
      </w:r>
      <w:r>
        <w:rPr>
          <w:rFonts w:ascii="Times New Roman"/>
          <w:b w:val="false"/>
          <w:i w:val="false"/>
          <w:color w:val="000000"/>
          <w:sz w:val="28"/>
        </w:rPr>
        <w:t>246-баптардағы</w:t>
      </w:r>
      <w:r>
        <w:rPr>
          <w:rFonts w:ascii="Times New Roman"/>
          <w:b w:val="false"/>
          <w:i w:val="false"/>
          <w:color w:val="000000"/>
          <w:sz w:val="28"/>
        </w:rPr>
        <w:t xml:space="preserve"> «қаладағы аудан, аудандық маңызы бар қала, кент, ауыл (село), ауылдық (селолық) округ әкiмi аппаратына», «қаладағы аудан, аудандық маңызы бар қала, кент, ауыл (село), ауылдық (селолық) округ әкiмiнiң аппаратының», «қаладағы аудан, аудандық маңызы бар қала, кент, ауыл (село), ауылдық (селолық) округ әкiмiнiң аппараты жүзеге асырады», «тиісті қаладағы аудан, аудандық маңызы бар қала, кент, ауыл (село), ауылдық (селолық) округ әкiмiнiң аппараты» деген сөздер тиісінше «республикалық маңызы бар қалалардың, астананың, аудандардың, облыстық маңызы бар қалалардың жергілікті атқарушы органдарына», «республикалық маңызы бар қалалардың, астананың, аудандардың, облыстық маңызы бар қалалардың жергілікті атқарушы органдарының», «республикалық маңызы бар қалалардың, астананың, аудандардың, облыстық маңызы бар қалалардың жергілікті атқарушы органдары жүзеге асырады», «республикалық маңызы бар қалалардың, астананың, аудандардың, облыстық маңызы бар қалалардың тиісті жергілікті атқарушы органдары» деген сөздермен ауыстырылсын;</w:t>
      </w:r>
    </w:p>
    <w:bookmarkEnd w:id="29"/>
    <w:bookmarkStart w:name="z67" w:id="30"/>
    <w:p>
      <w:pPr>
        <w:spacing w:after="0"/>
        <w:ind w:left="0"/>
        <w:jc w:val="both"/>
      </w:pPr>
      <w:r>
        <w:rPr>
          <w:rFonts w:ascii="Times New Roman"/>
          <w:b w:val="false"/>
          <w:i w:val="false"/>
          <w:color w:val="000000"/>
          <w:sz w:val="28"/>
        </w:rPr>
        <w:t>
      25) </w:t>
      </w:r>
      <w:r>
        <w:rPr>
          <w:rFonts w:ascii="Times New Roman"/>
          <w:b w:val="false"/>
          <w:i w:val="false"/>
          <w:color w:val="000000"/>
          <w:sz w:val="28"/>
        </w:rPr>
        <w:t>247-бапта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бірінші бөлікте:</w:t>
      </w:r>
      <w:r>
        <w:br/>
      </w:r>
      <w:r>
        <w:rPr>
          <w:rFonts w:ascii="Times New Roman"/>
          <w:b w:val="false"/>
          <w:i w:val="false"/>
          <w:color w:val="000000"/>
          <w:sz w:val="28"/>
        </w:rPr>
        <w:t>
      «заңдарға» деген сөз «Қазақстан Республикасының заңнамасына» деген сөздермен ауыстырылсын;</w:t>
      </w:r>
      <w:r>
        <w:br/>
      </w:r>
      <w:r>
        <w:rPr>
          <w:rFonts w:ascii="Times New Roman"/>
          <w:b w:val="false"/>
          <w:i w:val="false"/>
          <w:color w:val="000000"/>
          <w:sz w:val="28"/>
        </w:rPr>
        <w:t>
      «иесінің» деген сөз «меншік иесінің» деген сөздермен ауыстырылсын;</w:t>
      </w:r>
      <w:r>
        <w:br/>
      </w:r>
      <w:r>
        <w:rPr>
          <w:rFonts w:ascii="Times New Roman"/>
          <w:b w:val="false"/>
          <w:i w:val="false"/>
          <w:color w:val="000000"/>
          <w:sz w:val="28"/>
        </w:rPr>
        <w:t>
      екінші бөлікте:</w:t>
      </w:r>
      <w:r>
        <w:br/>
      </w:r>
      <w:r>
        <w:rPr>
          <w:rFonts w:ascii="Times New Roman"/>
          <w:b w:val="false"/>
          <w:i w:val="false"/>
          <w:color w:val="000000"/>
          <w:sz w:val="28"/>
        </w:rPr>
        <w:t>
      «жер учаскесін пайдаланушының» деген сөздерден кейін «(жер пайдаланушының)» деген сөздермен толықтырылсын;</w:t>
      </w:r>
      <w:r>
        <w:br/>
      </w:r>
      <w:r>
        <w:rPr>
          <w:rFonts w:ascii="Times New Roman"/>
          <w:b w:val="false"/>
          <w:i w:val="false"/>
          <w:color w:val="000000"/>
          <w:sz w:val="28"/>
        </w:rPr>
        <w:t>
      «қозғалмайтын мүлікті» деген сөздер «жылжымайтын затты» деген сөздермен ауыстырылсын;</w:t>
      </w:r>
      <w:r>
        <w:br/>
      </w:r>
      <w:r>
        <w:rPr>
          <w:rFonts w:ascii="Times New Roman"/>
          <w:b w:val="false"/>
          <w:i w:val="false"/>
          <w:color w:val="000000"/>
          <w:sz w:val="28"/>
        </w:rPr>
        <w:t>
      «сол» деген сөз алып тасталсын;</w:t>
      </w:r>
      <w:r>
        <w:br/>
      </w:r>
      <w:r>
        <w:rPr>
          <w:rFonts w:ascii="Times New Roman"/>
          <w:b w:val="false"/>
          <w:i w:val="false"/>
          <w:color w:val="000000"/>
          <w:sz w:val="28"/>
        </w:rPr>
        <w:t>
      2-тармақта:</w:t>
      </w:r>
      <w:r>
        <w:br/>
      </w:r>
      <w:r>
        <w:rPr>
          <w:rFonts w:ascii="Times New Roman"/>
          <w:b w:val="false"/>
          <w:i w:val="false"/>
          <w:color w:val="000000"/>
          <w:sz w:val="28"/>
        </w:rPr>
        <w:t>
      «Тарих және мәдениет ескерткiштерiне» деген сөздер «Мәдени құндылықтарға» деген сөздермен ауыстырылсын;</w:t>
      </w:r>
      <w:r>
        <w:br/>
      </w:r>
      <w:r>
        <w:rPr>
          <w:rFonts w:ascii="Times New Roman"/>
          <w:b w:val="false"/>
          <w:i w:val="false"/>
          <w:color w:val="000000"/>
          <w:sz w:val="28"/>
        </w:rPr>
        <w:t>
      «жер учаскесiн пайдаланушы» деген сөздер «жер учаскесінің меншік иесі» деген сөздермен ауыстырылсын;</w:t>
      </w:r>
    </w:p>
    <w:bookmarkEnd w:id="30"/>
    <w:bookmarkStart w:name="z68" w:id="31"/>
    <w:p>
      <w:pPr>
        <w:spacing w:after="0"/>
        <w:ind w:left="0"/>
        <w:jc w:val="both"/>
      </w:pPr>
      <w:r>
        <w:rPr>
          <w:rFonts w:ascii="Times New Roman"/>
          <w:b w:val="false"/>
          <w:i w:val="false"/>
          <w:color w:val="000000"/>
          <w:sz w:val="28"/>
        </w:rPr>
        <w:t>
      26) </w:t>
      </w:r>
      <w:r>
        <w:rPr>
          <w:rFonts w:ascii="Times New Roman"/>
          <w:b w:val="false"/>
          <w:i w:val="false"/>
          <w:color w:val="000000"/>
          <w:sz w:val="28"/>
        </w:rPr>
        <w:t>249-бапта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бірінші абзацтағы «ықтиярсыз алып қоюға» деген сөздер «мәжбүрлеп иеліктен шығаруға»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 «заң құжаттарына» деген сөздер «Қазақстан Республикасының заңнамалық актілеріне»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«иеліктен айырған» деген сөздер «мәжбүрлеп иеліктен шығарған»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және 7) тармақшалар мынадай редакцияда жазылсын:</w:t>
      </w:r>
      <w:r>
        <w:br/>
      </w:r>
      <w:r>
        <w:rPr>
          <w:rFonts w:ascii="Times New Roman"/>
          <w:b w:val="false"/>
          <w:i w:val="false"/>
          <w:color w:val="000000"/>
          <w:sz w:val="28"/>
        </w:rPr>
        <w:t>
      «6) күтiмсiз ұсталған тарих және мәдениет ескерткіштерін, мәдени құндылықтарды алып қойған;</w:t>
      </w:r>
      <w:r>
        <w:br/>
      </w:r>
      <w:r>
        <w:rPr>
          <w:rFonts w:ascii="Times New Roman"/>
          <w:b w:val="false"/>
          <w:i w:val="false"/>
          <w:color w:val="000000"/>
          <w:sz w:val="28"/>
        </w:rPr>
        <w:t>
</w:t>
      </w:r>
      <w:r>
        <w:rPr>
          <w:rFonts w:ascii="Times New Roman"/>
          <w:b w:val="false"/>
          <w:i w:val="false"/>
          <w:color w:val="000000"/>
          <w:sz w:val="28"/>
        </w:rPr>
        <w:t>
      7) мемлекет меншігіне алып қойған реттер кірмейді.»;</w:t>
      </w:r>
      <w:r>
        <w:br/>
      </w:r>
      <w:r>
        <w:rPr>
          <w:rFonts w:ascii="Times New Roman"/>
          <w:b w:val="false"/>
          <w:i w:val="false"/>
          <w:color w:val="000000"/>
          <w:sz w:val="28"/>
        </w:rPr>
        <w:t>
</w:t>
      </w:r>
      <w:r>
        <w:rPr>
          <w:rFonts w:ascii="Times New Roman"/>
          <w:b w:val="false"/>
          <w:i w:val="false"/>
          <w:color w:val="000000"/>
          <w:sz w:val="28"/>
        </w:rPr>
        <w:t>
      3-тармақтың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азаматтар мен заңды тұлғаларға Қазақстан Республикасының мемлекеттік мүлік туралы заңнамалық актісінде көзделген жағдайларда, шарттарда және тәртiппен;»;</w:t>
      </w:r>
    </w:p>
    <w:bookmarkEnd w:id="31"/>
    <w:bookmarkStart w:name="z89" w:id="32"/>
    <w:p>
      <w:pPr>
        <w:spacing w:after="0"/>
        <w:ind w:left="0"/>
        <w:jc w:val="both"/>
      </w:pPr>
      <w:r>
        <w:rPr>
          <w:rFonts w:ascii="Times New Roman"/>
          <w:b w:val="false"/>
          <w:i w:val="false"/>
          <w:color w:val="000000"/>
          <w:sz w:val="28"/>
        </w:rPr>
        <w:t>
      27) </w:t>
      </w:r>
      <w:r>
        <w:rPr>
          <w:rFonts w:ascii="Times New Roman"/>
          <w:b w:val="false"/>
          <w:i w:val="false"/>
          <w:color w:val="000000"/>
          <w:sz w:val="28"/>
        </w:rPr>
        <w:t>253-баптың</w:t>
      </w:r>
      <w:r>
        <w:rPr>
          <w:rFonts w:ascii="Times New Roman"/>
          <w:b w:val="false"/>
          <w:i w:val="false"/>
          <w:color w:val="000000"/>
          <w:sz w:val="28"/>
        </w:rPr>
        <w:t xml:space="preserve"> 1-тармағында:</w:t>
      </w:r>
      <w:r>
        <w:br/>
      </w:r>
      <w:r>
        <w:rPr>
          <w:rFonts w:ascii="Times New Roman"/>
          <w:b w:val="false"/>
          <w:i w:val="false"/>
          <w:color w:val="000000"/>
          <w:sz w:val="28"/>
        </w:rPr>
        <w:t>
      «iндеттер» деген сөзден кейін «, соғыс жағдайындағы іс-қимыл кезеңінде немесе соғыс уақытында» деген сөздермен толықтырылсын;</w:t>
      </w:r>
      <w:r>
        <w:br/>
      </w:r>
      <w:r>
        <w:rPr>
          <w:rFonts w:ascii="Times New Roman"/>
          <w:b w:val="false"/>
          <w:i w:val="false"/>
          <w:color w:val="000000"/>
          <w:sz w:val="28"/>
        </w:rPr>
        <w:t>
      «заң құжаттарында» деген сөздер «Қазақстан Республикасының заңдарында» деген сөздермен ауыстырылсын;</w:t>
      </w:r>
    </w:p>
    <w:bookmarkEnd w:id="32"/>
    <w:bookmarkStart w:name="z55" w:id="33"/>
    <w:p>
      <w:pPr>
        <w:spacing w:after="0"/>
        <w:ind w:left="0"/>
        <w:jc w:val="both"/>
      </w:pPr>
      <w:r>
        <w:rPr>
          <w:rFonts w:ascii="Times New Roman"/>
          <w:b w:val="false"/>
          <w:i w:val="false"/>
          <w:color w:val="000000"/>
          <w:sz w:val="28"/>
        </w:rPr>
        <w:t>
      28) </w:t>
      </w:r>
      <w:r>
        <w:rPr>
          <w:rFonts w:ascii="Times New Roman"/>
          <w:b w:val="false"/>
          <w:i w:val="false"/>
          <w:color w:val="000000"/>
          <w:sz w:val="28"/>
        </w:rPr>
        <w:t>256-бапта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«256-бап. Күтiмсiз ұсталған тарих және мәдениет ескерткіштерін,</w:t>
      </w:r>
      <w:r>
        <w:br/>
      </w:r>
      <w:r>
        <w:rPr>
          <w:rFonts w:ascii="Times New Roman"/>
          <w:b w:val="false"/>
          <w:i w:val="false"/>
          <w:color w:val="000000"/>
          <w:sz w:val="28"/>
        </w:rPr>
        <w:t>
                мәдени құндылықтарды алып қою»;</w:t>
      </w:r>
      <w:r>
        <w:br/>
      </w:r>
      <w:r>
        <w:rPr>
          <w:rFonts w:ascii="Times New Roman"/>
          <w:b w:val="false"/>
          <w:i w:val="false"/>
          <w:color w:val="000000"/>
          <w:sz w:val="28"/>
        </w:rPr>
        <w:t>
      бірінші бөлікте:</w:t>
      </w:r>
      <w:r>
        <w:br/>
      </w:r>
      <w:r>
        <w:rPr>
          <w:rFonts w:ascii="Times New Roman"/>
          <w:b w:val="false"/>
          <w:i w:val="false"/>
          <w:color w:val="000000"/>
          <w:sz w:val="28"/>
        </w:rPr>
        <w:t>
      «Заңдарға» деген сөз «Қазақстан Республикасының заңнамасына» деген сөздермен ауыстырылсын;</w:t>
      </w:r>
      <w:r>
        <w:br/>
      </w:r>
      <w:r>
        <w:rPr>
          <w:rFonts w:ascii="Times New Roman"/>
          <w:b w:val="false"/>
          <w:i w:val="false"/>
          <w:color w:val="000000"/>
          <w:sz w:val="28"/>
        </w:rPr>
        <w:t>
      «мәдени және тарихи қазыналарға жатқызылған заттардың» деген сөздер «тарих және мәдениет ескерткіштерінің, мәдени құндылықтардың» деген сөздермен ауыстырылсын;</w:t>
      </w:r>
      <w:r>
        <w:br/>
      </w:r>
      <w:r>
        <w:rPr>
          <w:rFonts w:ascii="Times New Roman"/>
          <w:b w:val="false"/>
          <w:i w:val="false"/>
          <w:color w:val="000000"/>
          <w:sz w:val="28"/>
        </w:rPr>
        <w:t>
      «қазыналарды» деген сөздер «ескерткіштер мен құндылықтарды» деген сөздермен ауыстырылсын;</w:t>
      </w:r>
      <w:r>
        <w:br/>
      </w:r>
      <w:r>
        <w:rPr>
          <w:rFonts w:ascii="Times New Roman"/>
          <w:b w:val="false"/>
          <w:i w:val="false"/>
          <w:color w:val="000000"/>
          <w:sz w:val="28"/>
        </w:rPr>
        <w:t>
      «сатып алу» деген сөздерден кейін «арқылы алып қояды» деген сөздермен толықтырылсын;</w:t>
      </w:r>
      <w:r>
        <w:br/>
      </w:r>
      <w:r>
        <w:rPr>
          <w:rFonts w:ascii="Times New Roman"/>
          <w:b w:val="false"/>
          <w:i w:val="false"/>
          <w:color w:val="000000"/>
          <w:sz w:val="28"/>
        </w:rPr>
        <w:t>
      «жария саудаға салып сату арқылы алуы мүмкін» деген сөздер «жария сауда-саттықта сатылады» деген сөздермен ауыстырылсын;</w:t>
      </w:r>
      <w:r>
        <w:br/>
      </w:r>
      <w:r>
        <w:rPr>
          <w:rFonts w:ascii="Times New Roman"/>
          <w:b w:val="false"/>
          <w:i w:val="false"/>
          <w:color w:val="000000"/>
          <w:sz w:val="28"/>
        </w:rPr>
        <w:t>
      екінші бөліктегі «Мәдени қазыналар» деген сөздер «Тарих және мәдениет ескерткіштері, мәдени құндылықтар» деген сөздермен ауыстырылсын;</w:t>
      </w:r>
    </w:p>
    <w:bookmarkEnd w:id="33"/>
    <w:bookmarkStart w:name="z90" w:id="34"/>
    <w:p>
      <w:pPr>
        <w:spacing w:after="0"/>
        <w:ind w:left="0"/>
        <w:jc w:val="both"/>
      </w:pPr>
      <w:r>
        <w:rPr>
          <w:rFonts w:ascii="Times New Roman"/>
          <w:b w:val="false"/>
          <w:i w:val="false"/>
          <w:color w:val="000000"/>
          <w:sz w:val="28"/>
        </w:rPr>
        <w:t>
      29) </w:t>
      </w:r>
      <w:r>
        <w:rPr>
          <w:rFonts w:ascii="Times New Roman"/>
          <w:b w:val="false"/>
          <w:i w:val="false"/>
          <w:color w:val="000000"/>
          <w:sz w:val="28"/>
        </w:rPr>
        <w:t>257-бапта</w:t>
      </w:r>
      <w:r>
        <w:rPr>
          <w:rFonts w:ascii="Times New Roman"/>
          <w:b w:val="false"/>
          <w:i w:val="false"/>
          <w:color w:val="000000"/>
          <w:sz w:val="28"/>
        </w:rPr>
        <w:t xml:space="preserve"> «кезде» деген сөзден кейін «, егер Қазақстан Республикасының заңдарында өзгеше белгiленбесе,» деген сөздермен толықтырылсын;</w:t>
      </w:r>
    </w:p>
    <w:bookmarkEnd w:id="34"/>
    <w:bookmarkStart w:name="z91" w:id="35"/>
    <w:p>
      <w:pPr>
        <w:spacing w:after="0"/>
        <w:ind w:left="0"/>
        <w:jc w:val="both"/>
      </w:pPr>
      <w:r>
        <w:rPr>
          <w:rFonts w:ascii="Times New Roman"/>
          <w:b w:val="false"/>
          <w:i w:val="false"/>
          <w:color w:val="000000"/>
          <w:sz w:val="28"/>
        </w:rPr>
        <w:t>
      30) </w:t>
      </w:r>
      <w:r>
        <w:rPr>
          <w:rFonts w:ascii="Times New Roman"/>
          <w:b w:val="false"/>
          <w:i w:val="false"/>
          <w:color w:val="000000"/>
          <w:sz w:val="28"/>
        </w:rPr>
        <w:t>267-бапта</w:t>
      </w:r>
      <w:r>
        <w:rPr>
          <w:rFonts w:ascii="Times New Roman"/>
          <w:b w:val="false"/>
          <w:i w:val="false"/>
          <w:color w:val="000000"/>
          <w:sz w:val="28"/>
        </w:rPr>
        <w:t>:</w:t>
      </w:r>
      <w:r>
        <w:br/>
      </w:r>
      <w:r>
        <w:rPr>
          <w:rFonts w:ascii="Times New Roman"/>
          <w:b w:val="false"/>
          <w:i w:val="false"/>
          <w:color w:val="000000"/>
          <w:sz w:val="28"/>
        </w:rPr>
        <w:t>
      тақырыптағы «өкімет, басқару органдары» деген сөздер «мемлекеттік органдар» деген сөздермен ауыстырылсын;</w:t>
      </w:r>
      <w:r>
        <w:br/>
      </w:r>
      <w:r>
        <w:rPr>
          <w:rFonts w:ascii="Times New Roman"/>
          <w:b w:val="false"/>
          <w:i w:val="false"/>
          <w:color w:val="000000"/>
          <w:sz w:val="28"/>
        </w:rPr>
        <w:t>
      1-тармақтағы «мемлекеттiк басқару органының, жергiлiктi өкiлдi немесе атқарушы органның,» деген сөздер «мемлекеттік органның» деген сөздермен ауыстырылсын;</w:t>
      </w:r>
      <w:r>
        <w:br/>
      </w:r>
      <w:r>
        <w:rPr>
          <w:rFonts w:ascii="Times New Roman"/>
          <w:b w:val="false"/>
          <w:i w:val="false"/>
          <w:color w:val="000000"/>
          <w:sz w:val="28"/>
        </w:rPr>
        <w:t>
      2-тармақта:</w:t>
      </w:r>
      <w:r>
        <w:br/>
      </w:r>
      <w:r>
        <w:rPr>
          <w:rFonts w:ascii="Times New Roman"/>
          <w:b w:val="false"/>
          <w:i w:val="false"/>
          <w:color w:val="000000"/>
          <w:sz w:val="28"/>
        </w:rPr>
        <w:t>
      бірінші бөліктегі «мемлекеттiк басқару органдарының, жергiлiктi өкiлдi немесе атқарушы органның» деген сөздер «мемлекеттік органдардың» деген сөздермен ауыстырылсын;</w:t>
      </w:r>
      <w:r>
        <w:br/>
      </w:r>
      <w:r>
        <w:rPr>
          <w:rFonts w:ascii="Times New Roman"/>
          <w:b w:val="false"/>
          <w:i w:val="false"/>
          <w:color w:val="000000"/>
          <w:sz w:val="28"/>
        </w:rPr>
        <w:t>
      екінші бөліктегі «өкiмет немесе басқару органының» деген сөздер «мемлекеттік органның» деген сөздермен ауыстырылсын.</w:t>
      </w:r>
    </w:p>
    <w:bookmarkEnd w:id="35"/>
    <w:bookmarkStart w:name="z92" w:id="36"/>
    <w:p>
      <w:pPr>
        <w:spacing w:after="0"/>
        <w:ind w:left="0"/>
        <w:jc w:val="both"/>
      </w:pPr>
      <w:r>
        <w:rPr>
          <w:rFonts w:ascii="Times New Roman"/>
          <w:b w:val="false"/>
          <w:i w:val="false"/>
          <w:color w:val="000000"/>
          <w:sz w:val="28"/>
        </w:rPr>
        <w:t>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w:t>
      </w:r>
    </w:p>
    <w:bookmarkEnd w:id="36"/>
    <w:bookmarkStart w:name="z99" w:id="37"/>
    <w:p>
      <w:pPr>
        <w:spacing w:after="0"/>
        <w:ind w:left="0"/>
        <w:jc w:val="both"/>
      </w:pPr>
      <w:r>
        <w:rPr>
          <w:rFonts w:ascii="Times New Roman"/>
          <w:b w:val="false"/>
          <w:i w:val="false"/>
          <w:color w:val="000000"/>
          <w:sz w:val="28"/>
        </w:rPr>
        <w:t>
      1) </w:t>
      </w:r>
      <w:r>
        <w:rPr>
          <w:rFonts w:ascii="Times New Roman"/>
          <w:b w:val="false"/>
          <w:i w:val="false"/>
          <w:color w:val="000000"/>
          <w:sz w:val="28"/>
        </w:rPr>
        <w:t>493-баптың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Кәсіпорын бірыңғай мүліктік кешен болған жағдайда, мемлекеттік кәсіпорынды сату ерекшеліктері Қазақстан Республикасының мемлекеттік мүлік туралы заңнамалық актісінде айқындалады.»;</w:t>
      </w:r>
    </w:p>
    <w:bookmarkEnd w:id="37"/>
    <w:bookmarkStart w:name="z101" w:id="38"/>
    <w:p>
      <w:pPr>
        <w:spacing w:after="0"/>
        <w:ind w:left="0"/>
        <w:jc w:val="both"/>
      </w:pPr>
      <w:r>
        <w:rPr>
          <w:rFonts w:ascii="Times New Roman"/>
          <w:b w:val="false"/>
          <w:i w:val="false"/>
          <w:color w:val="000000"/>
          <w:sz w:val="28"/>
        </w:rPr>
        <w:t>
      2) </w:t>
      </w:r>
      <w:r>
        <w:rPr>
          <w:rFonts w:ascii="Times New Roman"/>
          <w:b w:val="false"/>
          <w:i w:val="false"/>
          <w:color w:val="000000"/>
          <w:sz w:val="28"/>
        </w:rPr>
        <w:t>509-баптың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қызметшілерге, сондай-ақ олардың отбасы мүшелеріне мемлекеттік қызметшілердің лауазымдық жағдайына байланысты немесе олардың қызметтік міндеттерін атқаруына байланысты сый тартуға жол берілмейді.»;</w:t>
      </w:r>
    </w:p>
    <w:bookmarkEnd w:id="38"/>
    <w:bookmarkStart w:name="z103" w:id="39"/>
    <w:p>
      <w:pPr>
        <w:spacing w:after="0"/>
        <w:ind w:left="0"/>
        <w:jc w:val="both"/>
      </w:pPr>
      <w:r>
        <w:rPr>
          <w:rFonts w:ascii="Times New Roman"/>
          <w:b w:val="false"/>
          <w:i w:val="false"/>
          <w:color w:val="000000"/>
          <w:sz w:val="28"/>
        </w:rPr>
        <w:t>
      3) </w:t>
      </w:r>
      <w:r>
        <w:rPr>
          <w:rFonts w:ascii="Times New Roman"/>
          <w:b w:val="false"/>
          <w:i w:val="false"/>
          <w:color w:val="000000"/>
          <w:sz w:val="28"/>
        </w:rPr>
        <w:t>541-бап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Мемлекеттік мүлікті мүліктік жалдауға беру ерекшеліктері Қазақстан Республикасының мемлекеттік мүлік туралы заңнамалық актісінде белгіленеді.»;</w:t>
      </w:r>
    </w:p>
    <w:bookmarkEnd w:id="39"/>
    <w:bookmarkStart w:name="z105" w:id="40"/>
    <w:p>
      <w:pPr>
        <w:spacing w:after="0"/>
        <w:ind w:left="0"/>
        <w:jc w:val="both"/>
      </w:pPr>
      <w:r>
        <w:rPr>
          <w:rFonts w:ascii="Times New Roman"/>
          <w:b w:val="false"/>
          <w:i w:val="false"/>
          <w:color w:val="000000"/>
          <w:sz w:val="28"/>
        </w:rPr>
        <w:t>
      4) </w:t>
      </w:r>
      <w:r>
        <w:rPr>
          <w:rFonts w:ascii="Times New Roman"/>
          <w:b w:val="false"/>
          <w:i w:val="false"/>
          <w:color w:val="000000"/>
          <w:sz w:val="28"/>
        </w:rPr>
        <w:t>604-бап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Мемлекеттік мүлікті өтеусіз пайдалану шартына Қазақстан Республикасының мемлекеттік мүлік туралы заңнамалық актісінде және Қазақстан Республикасының өзге де заңнамалық актілерінде белгіленген ерекшеліктерге қоса осы Кодекстің ережелері қолданылады.»;</w:t>
      </w:r>
    </w:p>
    <w:bookmarkEnd w:id="40"/>
    <w:bookmarkStart w:name="z107" w:id="41"/>
    <w:p>
      <w:pPr>
        <w:spacing w:after="0"/>
        <w:ind w:left="0"/>
        <w:jc w:val="both"/>
      </w:pPr>
      <w:r>
        <w:rPr>
          <w:rFonts w:ascii="Times New Roman"/>
          <w:b w:val="false"/>
          <w:i w:val="false"/>
          <w:color w:val="000000"/>
          <w:sz w:val="28"/>
        </w:rPr>
        <w:t>
      5) </w:t>
      </w:r>
      <w:r>
        <w:rPr>
          <w:rFonts w:ascii="Times New Roman"/>
          <w:b w:val="false"/>
          <w:i w:val="false"/>
          <w:color w:val="000000"/>
          <w:sz w:val="28"/>
        </w:rPr>
        <w:t>883-бап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Мемлекеттік мүлікті сенімгерлікпен басқару ерекшеліктері Қазақстан Республикасының мемлекеттік мүлік туралы заңнамалық актісінде және Қазақстан Республикасының өзге де заңнамалық актілерінде белгіленеді.»;</w:t>
      </w:r>
    </w:p>
    <w:bookmarkEnd w:id="41"/>
    <w:bookmarkStart w:name="z109" w:id="42"/>
    <w:p>
      <w:pPr>
        <w:spacing w:after="0"/>
        <w:ind w:left="0"/>
        <w:jc w:val="both"/>
      </w:pPr>
      <w:r>
        <w:rPr>
          <w:rFonts w:ascii="Times New Roman"/>
          <w:b w:val="false"/>
          <w:i w:val="false"/>
          <w:color w:val="000000"/>
          <w:sz w:val="28"/>
        </w:rPr>
        <w:t>
      6) </w:t>
      </w:r>
      <w:r>
        <w:rPr>
          <w:rFonts w:ascii="Times New Roman"/>
          <w:b w:val="false"/>
          <w:i w:val="false"/>
          <w:color w:val="000000"/>
          <w:sz w:val="28"/>
        </w:rPr>
        <w:t>889-баптың</w:t>
      </w:r>
      <w:r>
        <w:rPr>
          <w:rFonts w:ascii="Times New Roman"/>
          <w:b w:val="false"/>
          <w:i w:val="false"/>
          <w:color w:val="000000"/>
          <w:sz w:val="28"/>
        </w:rPr>
        <w:t xml:space="preserve"> 2-тармағының екінші бөлігіндегі «алғашқы мүмкiндiк туысымен» деген сөздер «дереу» деген сөзбен ауыстырылсын;</w:t>
      </w:r>
    </w:p>
    <w:bookmarkEnd w:id="42"/>
    <w:bookmarkStart w:name="z93" w:id="43"/>
    <w:p>
      <w:pPr>
        <w:spacing w:after="0"/>
        <w:ind w:left="0"/>
        <w:jc w:val="both"/>
      </w:pPr>
      <w:r>
        <w:rPr>
          <w:rFonts w:ascii="Times New Roman"/>
          <w:b w:val="false"/>
          <w:i w:val="false"/>
          <w:color w:val="000000"/>
          <w:sz w:val="28"/>
        </w:rPr>
        <w:t>
      7) </w:t>
      </w:r>
      <w:r>
        <w:rPr>
          <w:rFonts w:ascii="Times New Roman"/>
          <w:b w:val="false"/>
          <w:i w:val="false"/>
          <w:color w:val="000000"/>
          <w:sz w:val="28"/>
        </w:rPr>
        <w:t>1071-баптың</w:t>
      </w:r>
      <w:r>
        <w:rPr>
          <w:rFonts w:ascii="Times New Roman"/>
          <w:b w:val="false"/>
          <w:i w:val="false"/>
          <w:color w:val="000000"/>
          <w:sz w:val="28"/>
        </w:rPr>
        <w:t xml:space="preserve"> 3-тармағындағы «қаладағы аудан, аудандық маңызы бар қала, кент, ауыл (село), ауылдық (селолық) округ әкiмiнiң аппараты» деген сөздер «республикалық маңызы бар қалалардың, астананың, аудандардың, облыстық маңызы бар қалалардың жергілікті атқарушы органдары» деген сөздермен ауыстырылсын;</w:t>
      </w:r>
    </w:p>
    <w:bookmarkEnd w:id="43"/>
    <w:bookmarkStart w:name="z94" w:id="44"/>
    <w:p>
      <w:pPr>
        <w:spacing w:after="0"/>
        <w:ind w:left="0"/>
        <w:jc w:val="both"/>
      </w:pPr>
      <w:r>
        <w:rPr>
          <w:rFonts w:ascii="Times New Roman"/>
          <w:b w:val="false"/>
          <w:i w:val="false"/>
          <w:color w:val="000000"/>
          <w:sz w:val="28"/>
        </w:rPr>
        <w:t>
      8) </w:t>
      </w:r>
      <w:r>
        <w:rPr>
          <w:rFonts w:ascii="Times New Roman"/>
          <w:b w:val="false"/>
          <w:i w:val="false"/>
          <w:color w:val="000000"/>
          <w:sz w:val="28"/>
        </w:rPr>
        <w:t>1083-бапта</w:t>
      </w:r>
      <w:r>
        <w:rPr>
          <w:rFonts w:ascii="Times New Roman"/>
          <w:b w:val="false"/>
          <w:i w:val="false"/>
          <w:color w:val="000000"/>
          <w:sz w:val="28"/>
        </w:rPr>
        <w:t>:</w:t>
      </w:r>
      <w:r>
        <w:br/>
      </w:r>
      <w:r>
        <w:rPr>
          <w:rFonts w:ascii="Times New Roman"/>
          <w:b w:val="false"/>
          <w:i w:val="false"/>
          <w:color w:val="000000"/>
          <w:sz w:val="28"/>
        </w:rPr>
        <w:t>
      тақырыптағы «мұра» деген сөз «мүлік» деген сөзбен ауыстырылсын;</w:t>
      </w:r>
      <w:r>
        <w:br/>
      </w:r>
      <w:r>
        <w:rPr>
          <w:rFonts w:ascii="Times New Roman"/>
          <w:b w:val="false"/>
          <w:i w:val="false"/>
          <w:color w:val="000000"/>
          <w:sz w:val="28"/>
        </w:rPr>
        <w:t>
      1-тармақ «иесiз қалған» деген сөздерден кейін «мүлік» деген сөзбен толықтырылсын;</w:t>
      </w:r>
      <w:r>
        <w:br/>
      </w:r>
      <w:r>
        <w:rPr>
          <w:rFonts w:ascii="Times New Roman"/>
          <w:b w:val="false"/>
          <w:i w:val="false"/>
          <w:color w:val="000000"/>
          <w:sz w:val="28"/>
        </w:rPr>
        <w:t>
      2-тармақтың бірінші бөлігіндегі «мұра» деген сөз «мүлік» деген сөзбен ауыстырылсын;</w:t>
      </w:r>
      <w:r>
        <w:br/>
      </w:r>
      <w:r>
        <w:rPr>
          <w:rFonts w:ascii="Times New Roman"/>
          <w:b w:val="false"/>
          <w:i w:val="false"/>
          <w:color w:val="000000"/>
          <w:sz w:val="28"/>
        </w:rPr>
        <w:t>
      3-тармақта:</w:t>
      </w:r>
      <w:r>
        <w:br/>
      </w:r>
      <w:r>
        <w:rPr>
          <w:rFonts w:ascii="Times New Roman"/>
          <w:b w:val="false"/>
          <w:i w:val="false"/>
          <w:color w:val="000000"/>
          <w:sz w:val="28"/>
        </w:rPr>
        <w:t>
      бірінші сөйлем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Мұра ашылған күннен бастап бiр жыл өткеннен кейiн мұра ашылған жер бойынша республикалық маңызы бар қалалардың, астананың, аудандардың, облыстық маңызы бар қалалардың жергілікті атқарушы органдарының өтініші негiзiнде сот мұраны иесiз қалған мүлік деп таниды.»;</w:t>
      </w:r>
      <w:r>
        <w:br/>
      </w:r>
      <w:r>
        <w:rPr>
          <w:rFonts w:ascii="Times New Roman"/>
          <w:b w:val="false"/>
          <w:i w:val="false"/>
          <w:color w:val="000000"/>
          <w:sz w:val="28"/>
        </w:rPr>
        <w:t>
      екінші сөйлем «иесiз қалған» деген сөздерден кейін «мүлік» деген сөзбен толықтырылсын;</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Осы Кодекстің 1080 және 1081-баптарында көзделген қағидалар иесіз қалған мүлікке де қолданылады.».</w:t>
      </w:r>
    </w:p>
    <w:bookmarkEnd w:id="44"/>
    <w:bookmarkStart w:name="z95" w:id="45"/>
    <w:p>
      <w:pPr>
        <w:spacing w:after="0"/>
        <w:ind w:left="0"/>
        <w:jc w:val="both"/>
      </w:pPr>
      <w:r>
        <w:rPr>
          <w:rFonts w:ascii="Times New Roman"/>
          <w:b w:val="false"/>
          <w:i w:val="false"/>
          <w:color w:val="000000"/>
          <w:sz w:val="28"/>
        </w:rPr>
        <w:t>
      3.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2010 жылғы 27 қарашада «Егемен Қазақстан» және «Казахстанская правда» газеттерінде жарияланған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2010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11 қаңтарда «Егемен Қазақстан» және «Казахстанская правда» газеттерінде жарияланған «Қазақстан Республикасының кейбір заңнамалық актілеріне прокуратура органдарының қызметін жетілдіру мәселелері бойынша өзгерістер мен толықтырулар енгізу туралы» 2010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18 қаңтарда «Егемен Қазақстан» және «Казахстанская правда» газеттерінде жарияланған «Қазақстан Республикасының кейбір заңнамалық актілеріне бизнес пен жеке меншікті заңсыз тартып алуға (рейдерлікке) қарсы іс-қимыл мәселелері бойынша өзгерістер мен толықтырулар енгізу туралы» 2011 жылғы 11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5"/>
    <w:bookmarkStart w:name="z112" w:id="46"/>
    <w:p>
      <w:pPr>
        <w:spacing w:after="0"/>
        <w:ind w:left="0"/>
        <w:jc w:val="both"/>
      </w:pPr>
      <w:r>
        <w:rPr>
          <w:rFonts w:ascii="Times New Roman"/>
          <w:b w:val="false"/>
          <w:i w:val="false"/>
          <w:color w:val="000000"/>
          <w:sz w:val="28"/>
        </w:rPr>
        <w:t>
      1) </w:t>
      </w:r>
      <w:r>
        <w:rPr>
          <w:rFonts w:ascii="Times New Roman"/>
          <w:b w:val="false"/>
          <w:i w:val="false"/>
          <w:color w:val="000000"/>
          <w:sz w:val="28"/>
        </w:rPr>
        <w:t>30-баптың</w:t>
      </w:r>
      <w:r>
        <w:rPr>
          <w:rFonts w:ascii="Times New Roman"/>
          <w:b w:val="false"/>
          <w:i w:val="false"/>
          <w:color w:val="000000"/>
          <w:sz w:val="28"/>
        </w:rPr>
        <w:t xml:space="preserve"> 1-4-бөлігі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Мамандандырылған қаржылық сот Алматы қаласының өңірлік қаржы орталығы лауазымды адамдарының және органдарының іс-әрекеттеріне (әрекетсіздігіне) Алматы қаласының өңірлік қаржы орталығы қатысушыларының шағымдануы туралы азаматтық істерді, егер тараптардың бірі Алматы қаласының өңірлік қаржы орталығының қатысушысы болса, басқа да азаматтық істерді, сондай-ақ Қазақстан Республикасының заңдарында көзделген жағдайларда, қаржы ұйымдарының және бас ұйым ретінде банк конгломератына кіретін және қаржы ұйымдары болып табылмайтын ұйымдарды қайта құрылымдау туралы азаматтық істерді қарайды.»;</w:t>
      </w:r>
    </w:p>
    <w:bookmarkEnd w:id="46"/>
    <w:bookmarkStart w:name="z114" w:id="47"/>
    <w:p>
      <w:pPr>
        <w:spacing w:after="0"/>
        <w:ind w:left="0"/>
        <w:jc w:val="both"/>
      </w:pPr>
      <w:r>
        <w:rPr>
          <w:rFonts w:ascii="Times New Roman"/>
          <w:b w:val="false"/>
          <w:i w:val="false"/>
          <w:color w:val="000000"/>
          <w:sz w:val="28"/>
        </w:rPr>
        <w:t>
      2) </w:t>
      </w:r>
      <w:r>
        <w:rPr>
          <w:rFonts w:ascii="Times New Roman"/>
          <w:b w:val="false"/>
          <w:i w:val="false"/>
          <w:color w:val="000000"/>
          <w:sz w:val="28"/>
        </w:rPr>
        <w:t>158-баптың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көзделген жағдайларда, қаржы ұйымына, сондай-ақ бас ұйым ретінде банк конгломератына кіретін және қаржы ұйымы болып табылмайтын ұйымға және (немесе) оның мүлкіне қатысты олар қайта құрылымдау жүргізген кезінде талап қоюды қамтамасыз ету шараларын қолдануға жол берілмейді.»;</w:t>
      </w:r>
    </w:p>
    <w:bookmarkEnd w:id="47"/>
    <w:bookmarkStart w:name="z116" w:id="48"/>
    <w:p>
      <w:pPr>
        <w:spacing w:after="0"/>
        <w:ind w:left="0"/>
        <w:jc w:val="both"/>
      </w:pPr>
      <w:r>
        <w:rPr>
          <w:rFonts w:ascii="Times New Roman"/>
          <w:b w:val="false"/>
          <w:i w:val="false"/>
          <w:color w:val="000000"/>
          <w:sz w:val="28"/>
        </w:rPr>
        <w:t>
      3) </w:t>
      </w:r>
      <w:r>
        <w:rPr>
          <w:rFonts w:ascii="Times New Roman"/>
          <w:b w:val="false"/>
          <w:i w:val="false"/>
          <w:color w:val="000000"/>
          <w:sz w:val="28"/>
        </w:rPr>
        <w:t>163-баптың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Қаржы ұйымын немесе бас ұйым ретінде банк конгломератына кіретін және қаржы ұйымы болып табылмайтын ұйымды қайта құрылымдау туралы істі қарайтын мамандандырылған қаржылық сот, қаржы ұйымын немесе бас ұйым ретінде банк конгломератына кіретін және қаржы ұйымы болып табылмайтын ұйымды қайта құрылымдау туралы шешім қабылдаған жағдайда қаржы ұйымына немесе бас ұйым ретінде банк конгломератына кіретін және қаржы ұйымы болып табылмайтын ұйымға және (немесе) оның мүлкіне қатысты қайта құрылымдау жүргізу туралы шешім қабылдағанға дейін соттар қабылдаған талап-арызын қоюды қамтамасыз етудің күшін жоюға міндетті.»;</w:t>
      </w:r>
    </w:p>
    <w:bookmarkEnd w:id="48"/>
    <w:bookmarkStart w:name="z118" w:id="49"/>
    <w:p>
      <w:pPr>
        <w:spacing w:after="0"/>
        <w:ind w:left="0"/>
        <w:jc w:val="both"/>
      </w:pPr>
      <w:r>
        <w:rPr>
          <w:rFonts w:ascii="Times New Roman"/>
          <w:b w:val="false"/>
          <w:i w:val="false"/>
          <w:color w:val="000000"/>
          <w:sz w:val="28"/>
        </w:rPr>
        <w:t>
      4) </w:t>
      </w:r>
      <w:r>
        <w:rPr>
          <w:rFonts w:ascii="Times New Roman"/>
          <w:b w:val="false"/>
          <w:i w:val="false"/>
          <w:color w:val="000000"/>
          <w:sz w:val="28"/>
        </w:rPr>
        <w:t>235-баптың</w:t>
      </w:r>
      <w:r>
        <w:rPr>
          <w:rFonts w:ascii="Times New Roman"/>
          <w:b w:val="false"/>
          <w:i w:val="false"/>
          <w:color w:val="000000"/>
          <w:sz w:val="28"/>
        </w:rPr>
        <w:t xml:space="preserve"> 1-1-бөлігі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Мамандандырылған қаржылық соттың қаржы ұйымдарын немесе бас ұйым ретінде банк конгломератына кіретін және қаржы ұйымдары болып табылмайтын ұйымдарды қайта құрылымдауды жүргізу туралы шешімдері олар қабылданған күннен бастап заңды күшіне енеді және дереу орындалуға жатады.»;</w:t>
      </w:r>
    </w:p>
    <w:bookmarkEnd w:id="49"/>
    <w:bookmarkStart w:name="z120" w:id="50"/>
    <w:p>
      <w:pPr>
        <w:spacing w:after="0"/>
        <w:ind w:left="0"/>
        <w:jc w:val="both"/>
      </w:pPr>
      <w:r>
        <w:rPr>
          <w:rFonts w:ascii="Times New Roman"/>
          <w:b w:val="false"/>
          <w:i w:val="false"/>
          <w:color w:val="000000"/>
          <w:sz w:val="28"/>
        </w:rPr>
        <w:t>
      5) </w:t>
      </w:r>
      <w:r>
        <w:rPr>
          <w:rFonts w:ascii="Times New Roman"/>
          <w:b w:val="false"/>
          <w:i w:val="false"/>
          <w:color w:val="000000"/>
          <w:sz w:val="28"/>
        </w:rPr>
        <w:t>237-баптың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қаржы ұйымдарын және бас ұйым ретінде банк конгломератына кіретін және қаржы ұйымдары болып табылмайтын ұйымдарды қайта құрылымдау туралы шешімдер дереу орындалуға тиіс.»;</w:t>
      </w:r>
    </w:p>
    <w:bookmarkEnd w:id="50"/>
    <w:bookmarkStart w:name="z122" w:id="51"/>
    <w:p>
      <w:pPr>
        <w:spacing w:after="0"/>
        <w:ind w:left="0"/>
        <w:jc w:val="both"/>
      </w:pPr>
      <w:r>
        <w:rPr>
          <w:rFonts w:ascii="Times New Roman"/>
          <w:b w:val="false"/>
          <w:i w:val="false"/>
          <w:color w:val="000000"/>
          <w:sz w:val="28"/>
        </w:rPr>
        <w:t>
      6) </w:t>
      </w:r>
      <w:r>
        <w:rPr>
          <w:rFonts w:ascii="Times New Roman"/>
          <w:b w:val="false"/>
          <w:i w:val="false"/>
          <w:color w:val="000000"/>
          <w:sz w:val="28"/>
        </w:rPr>
        <w:t>289-баптың</w:t>
      </w:r>
      <w:r>
        <w:rPr>
          <w:rFonts w:ascii="Times New Roman"/>
          <w:b w:val="false"/>
          <w:i w:val="false"/>
          <w:color w:val="000000"/>
          <w:sz w:val="28"/>
        </w:rPr>
        <w:t xml:space="preserve"> бірінші бөлігінің 4-1)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қаржы ұйымдарын және бас ұйым ретінде банк конгломератына кіретін және қаржы ұйымдары болып табылмайтын ұйымдарды қайта құрылымдау туралы;»;</w:t>
      </w:r>
    </w:p>
    <w:bookmarkEnd w:id="51"/>
    <w:bookmarkStart w:name="z124" w:id="52"/>
    <w:p>
      <w:pPr>
        <w:spacing w:after="0"/>
        <w:ind w:left="0"/>
        <w:jc w:val="both"/>
      </w:pPr>
      <w:r>
        <w:rPr>
          <w:rFonts w:ascii="Times New Roman"/>
          <w:b w:val="false"/>
          <w:i w:val="false"/>
          <w:color w:val="000000"/>
          <w:sz w:val="28"/>
        </w:rPr>
        <w:t>
      7) </w:t>
      </w:r>
      <w:r>
        <w:rPr>
          <w:rFonts w:ascii="Times New Roman"/>
          <w:b w:val="false"/>
          <w:i w:val="false"/>
          <w:color w:val="000000"/>
          <w:sz w:val="28"/>
        </w:rPr>
        <w:t>34-1-тараудың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«34-1-тарау. Қаржы ұйымдарын және бас ұйым ретінде банк конгломератына кіретін және қаржы ұйымдары болып табылмайтын ұйымдарды қайта құрылымдау туралы істерді қарау»;</w:t>
      </w:r>
    </w:p>
    <w:bookmarkEnd w:id="52"/>
    <w:bookmarkStart w:name="z126" w:id="53"/>
    <w:p>
      <w:pPr>
        <w:spacing w:after="0"/>
        <w:ind w:left="0"/>
        <w:jc w:val="both"/>
      </w:pPr>
      <w:r>
        <w:rPr>
          <w:rFonts w:ascii="Times New Roman"/>
          <w:b w:val="false"/>
          <w:i w:val="false"/>
          <w:color w:val="000000"/>
          <w:sz w:val="28"/>
        </w:rPr>
        <w:t>
      8) </w:t>
      </w:r>
      <w:r>
        <w:rPr>
          <w:rFonts w:ascii="Times New Roman"/>
          <w:b w:val="false"/>
          <w:i w:val="false"/>
          <w:color w:val="000000"/>
          <w:sz w:val="28"/>
        </w:rPr>
        <w:t>312-1-бап</w:t>
      </w:r>
      <w:r>
        <w:rPr>
          <w:rFonts w:ascii="Times New Roman"/>
          <w:b w:val="false"/>
          <w:i w:val="false"/>
          <w:color w:val="000000"/>
          <w:sz w:val="28"/>
        </w:rPr>
        <w:t xml:space="preserve"> мынадай редакцияда жазылсын:</w:t>
      </w:r>
    </w:p>
    <w:bookmarkEnd w:id="53"/>
    <w:bookmarkStart w:name="z3" w:id="54"/>
    <w:p>
      <w:pPr>
        <w:spacing w:after="0"/>
        <w:ind w:left="0"/>
        <w:jc w:val="both"/>
      </w:pPr>
      <w:r>
        <w:rPr>
          <w:rFonts w:ascii="Times New Roman"/>
          <w:b w:val="false"/>
          <w:i w:val="false"/>
          <w:color w:val="000000"/>
          <w:sz w:val="28"/>
        </w:rPr>
        <w:t>
      «312-1-бап. Қаржы ұйымдарын және бас ұйым ретінде банк</w:t>
      </w:r>
      <w:r>
        <w:br/>
      </w:r>
      <w:r>
        <w:rPr>
          <w:rFonts w:ascii="Times New Roman"/>
          <w:b w:val="false"/>
          <w:i w:val="false"/>
          <w:color w:val="000000"/>
          <w:sz w:val="28"/>
        </w:rPr>
        <w:t>
                  конгломератына кіретін және қаржы ұйымдары болып</w:t>
      </w:r>
      <w:r>
        <w:br/>
      </w:r>
      <w:r>
        <w:rPr>
          <w:rFonts w:ascii="Times New Roman"/>
          <w:b w:val="false"/>
          <w:i w:val="false"/>
          <w:color w:val="000000"/>
          <w:sz w:val="28"/>
        </w:rPr>
        <w:t>
                  табылмайтын ұйымдарды қайта құрылымдау туралы</w:t>
      </w:r>
      <w:r>
        <w:br/>
      </w:r>
      <w:r>
        <w:rPr>
          <w:rFonts w:ascii="Times New Roman"/>
          <w:b w:val="false"/>
          <w:i w:val="false"/>
          <w:color w:val="000000"/>
          <w:sz w:val="28"/>
        </w:rPr>
        <w:t>
                  істерді қарау</w:t>
      </w:r>
    </w:p>
    <w:bookmarkEnd w:id="54"/>
    <w:bookmarkStart w:name="z4" w:id="55"/>
    <w:p>
      <w:pPr>
        <w:spacing w:after="0"/>
        <w:ind w:left="0"/>
        <w:jc w:val="both"/>
      </w:pPr>
      <w:r>
        <w:rPr>
          <w:rFonts w:ascii="Times New Roman"/>
          <w:b w:val="false"/>
          <w:i w:val="false"/>
          <w:color w:val="000000"/>
          <w:sz w:val="28"/>
        </w:rPr>
        <w:t>
      Қаржы ұйымдарын және бас ұйым ретінде банк конгломератына кіретін және қаржы ұйымдары болып табылмайтын ұйымдарды қайта құрылымдау туралы істерді осы Кодексте көзделген жалпы ережелер бойынша, Қазақстан Республикасының заңнамасында белгіленген ерекшеліктерімен мамандандырылған қаржылық сот қарайды.</w:t>
      </w:r>
      <w:r>
        <w:br/>
      </w:r>
      <w:r>
        <w:rPr>
          <w:rFonts w:ascii="Times New Roman"/>
          <w:b w:val="false"/>
          <w:i w:val="false"/>
          <w:color w:val="000000"/>
          <w:sz w:val="28"/>
        </w:rPr>
        <w:t>
      Осы тараудың ережелері бас ұйым ретінде банк конгломератына кіретін және қаржы ұйымы болып табылмайтын ұйымның қайта құрылымдауды жүргізуіне қолданылады.».</w:t>
      </w:r>
    </w:p>
    <w:bookmarkEnd w:id="55"/>
    <w:bookmarkStart w:name="z127" w:id="56"/>
    <w:p>
      <w:pPr>
        <w:spacing w:after="0"/>
        <w:ind w:left="0"/>
        <w:jc w:val="both"/>
      </w:pPr>
      <w:r>
        <w:rPr>
          <w:rFonts w:ascii="Times New Roman"/>
          <w:b w:val="false"/>
          <w:i w:val="false"/>
          <w:color w:val="000000"/>
          <w:sz w:val="28"/>
        </w:rPr>
        <w:t>
      4.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2011 жылғы 8 қаңтарда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2010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6"/>
    <w:bookmarkStart w:name="z128" w:id="57"/>
    <w:p>
      <w:pPr>
        <w:spacing w:after="0"/>
        <w:ind w:left="0"/>
        <w:jc w:val="both"/>
      </w:pPr>
      <w:r>
        <w:rPr>
          <w:rFonts w:ascii="Times New Roman"/>
          <w:b w:val="false"/>
          <w:i w:val="false"/>
          <w:color w:val="000000"/>
          <w:sz w:val="28"/>
        </w:rPr>
        <w:t>
      1) </w:t>
      </w:r>
      <w:r>
        <w:rPr>
          <w:rFonts w:ascii="Times New Roman"/>
          <w:b w:val="false"/>
          <w:i w:val="false"/>
          <w:color w:val="000000"/>
          <w:sz w:val="28"/>
        </w:rPr>
        <w:t>12-баптың</w:t>
      </w:r>
      <w:r>
        <w:rPr>
          <w:rFonts w:ascii="Times New Roman"/>
          <w:b w:val="false"/>
          <w:i w:val="false"/>
          <w:color w:val="000000"/>
          <w:sz w:val="28"/>
        </w:rPr>
        <w:t xml:space="preserve"> 1) тармақшасы «осы Кодексте» деген сөздерден кейін «және Қазақстан Республикасының заңдарында» деген сөздермен толықтырылсын;</w:t>
      </w:r>
    </w:p>
    <w:bookmarkEnd w:id="57"/>
    <w:bookmarkStart w:name="z129" w:id="58"/>
    <w:p>
      <w:pPr>
        <w:spacing w:after="0"/>
        <w:ind w:left="0"/>
        <w:jc w:val="both"/>
      </w:pPr>
      <w:r>
        <w:rPr>
          <w:rFonts w:ascii="Times New Roman"/>
          <w:b w:val="false"/>
          <w:i w:val="false"/>
          <w:color w:val="000000"/>
          <w:sz w:val="28"/>
        </w:rPr>
        <w:t>
      2) </w:t>
      </w:r>
      <w:r>
        <w:rPr>
          <w:rFonts w:ascii="Times New Roman"/>
          <w:b w:val="false"/>
          <w:i w:val="false"/>
          <w:color w:val="000000"/>
          <w:sz w:val="28"/>
        </w:rPr>
        <w:t>14-баптың</w:t>
      </w:r>
      <w:r>
        <w:rPr>
          <w:rFonts w:ascii="Times New Roman"/>
          <w:b w:val="false"/>
          <w:i w:val="false"/>
          <w:color w:val="000000"/>
          <w:sz w:val="28"/>
        </w:rPr>
        <w:t xml:space="preserve"> 1-тармағының 16) тармақшасындағы «бекіту жатады.» деген сөздер «бекіту;» деген сөзбен ауыстырылып, мынадай мазмұндағы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58"/>
    <w:bookmarkStart w:name="z131" w:id="59"/>
    <w:p>
      <w:pPr>
        <w:spacing w:after="0"/>
        <w:ind w:left="0"/>
        <w:jc w:val="both"/>
      </w:pPr>
      <w:r>
        <w:rPr>
          <w:rFonts w:ascii="Times New Roman"/>
          <w:b w:val="false"/>
          <w:i w:val="false"/>
          <w:color w:val="000000"/>
          <w:sz w:val="28"/>
        </w:rPr>
        <w:t>
      3)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2-тармақтың 11) тармақшасы мынадай редакцияда жазылсын:</w:t>
      </w:r>
      <w:r>
        <w:br/>
      </w:r>
      <w:r>
        <w:rPr>
          <w:rFonts w:ascii="Times New Roman"/>
          <w:b w:val="false"/>
          <w:i w:val="false"/>
          <w:color w:val="000000"/>
          <w:sz w:val="28"/>
        </w:rPr>
        <w:t>
      «11) иесі жоқ жер учаскелерін анықтау және оларды есепке алу жөніндегі жұмысты ұйымдастыру;»;</w:t>
      </w:r>
      <w:r>
        <w:br/>
      </w:r>
      <w:r>
        <w:rPr>
          <w:rFonts w:ascii="Times New Roman"/>
          <w:b w:val="false"/>
          <w:i w:val="false"/>
          <w:color w:val="000000"/>
          <w:sz w:val="28"/>
        </w:rPr>
        <w:t>
      3-тармақтың 1) тармақшасы мынадай редакцияда жазылсын:</w:t>
      </w:r>
      <w:r>
        <w:br/>
      </w:r>
      <w:r>
        <w:rPr>
          <w:rFonts w:ascii="Times New Roman"/>
          <w:b w:val="false"/>
          <w:i w:val="false"/>
          <w:color w:val="000000"/>
          <w:sz w:val="28"/>
        </w:rPr>
        <w:t>
      «1) иесі жоқ жер учаскелерін анықтау және оларды есепке алу жөніндегі жұмысты ұйымдастыру;»;</w:t>
      </w:r>
    </w:p>
    <w:bookmarkEnd w:id="59"/>
    <w:bookmarkStart w:name="z132" w:id="60"/>
    <w:p>
      <w:pPr>
        <w:spacing w:after="0"/>
        <w:ind w:left="0"/>
        <w:jc w:val="both"/>
      </w:pPr>
      <w:r>
        <w:rPr>
          <w:rFonts w:ascii="Times New Roman"/>
          <w:b w:val="false"/>
          <w:i w:val="false"/>
          <w:color w:val="000000"/>
          <w:sz w:val="28"/>
        </w:rPr>
        <w:t>
      4) </w:t>
      </w:r>
      <w:r>
        <w:rPr>
          <w:rFonts w:ascii="Times New Roman"/>
          <w:b w:val="false"/>
          <w:i w:val="false"/>
          <w:color w:val="000000"/>
          <w:sz w:val="28"/>
        </w:rPr>
        <w:t>15-баптың</w:t>
      </w:r>
      <w:r>
        <w:rPr>
          <w:rFonts w:ascii="Times New Roman"/>
          <w:b w:val="false"/>
          <w:i w:val="false"/>
          <w:color w:val="000000"/>
          <w:sz w:val="28"/>
        </w:rPr>
        <w:t xml:space="preserve"> 1-тармағы мынадай мазмұндағы 5-2) тармақшамен толықтырылсын:</w:t>
      </w:r>
      <w:r>
        <w:br/>
      </w:r>
      <w:r>
        <w:rPr>
          <w:rFonts w:ascii="Times New Roman"/>
          <w:b w:val="false"/>
          <w:i w:val="false"/>
          <w:color w:val="000000"/>
          <w:sz w:val="28"/>
        </w:rPr>
        <w:t>
      «5-2) жер учаскесін мемлекет мұқтажы үшін сатып алу туралы шарттардың жобаларын келісу;»;</w:t>
      </w:r>
    </w:p>
    <w:bookmarkEnd w:id="60"/>
    <w:bookmarkStart w:name="z133" w:id="61"/>
    <w:p>
      <w:pPr>
        <w:spacing w:after="0"/>
        <w:ind w:left="0"/>
        <w:jc w:val="both"/>
      </w:pPr>
      <w:r>
        <w:rPr>
          <w:rFonts w:ascii="Times New Roman"/>
          <w:b w:val="false"/>
          <w:i w:val="false"/>
          <w:color w:val="000000"/>
          <w:sz w:val="28"/>
        </w:rPr>
        <w:t>
      5) </w:t>
      </w:r>
      <w:r>
        <w:rPr>
          <w:rFonts w:ascii="Times New Roman"/>
          <w:b w:val="false"/>
          <w:i w:val="false"/>
          <w:color w:val="000000"/>
          <w:sz w:val="28"/>
        </w:rPr>
        <w:t>44-бапта</w:t>
      </w:r>
      <w:r>
        <w:rPr>
          <w:rFonts w:ascii="Times New Roman"/>
          <w:b w:val="false"/>
          <w:i w:val="false"/>
          <w:color w:val="000000"/>
          <w:sz w:val="28"/>
        </w:rPr>
        <w:t>:</w:t>
      </w:r>
      <w:r>
        <w:br/>
      </w:r>
      <w:r>
        <w:rPr>
          <w:rFonts w:ascii="Times New Roman"/>
          <w:b w:val="false"/>
          <w:i w:val="false"/>
          <w:color w:val="000000"/>
          <w:sz w:val="28"/>
        </w:rPr>
        <w:t>
      3-тармақтың үшінші бөлігіндегі «, оның ішінде сатып алу арқылы мәжбүрлеп иелiктен шығару» деген сөздер алып тасталсын;</w:t>
      </w:r>
      <w:r>
        <w:br/>
      </w:r>
      <w:r>
        <w:rPr>
          <w:rFonts w:ascii="Times New Roman"/>
          <w:b w:val="false"/>
          <w:i w:val="false"/>
          <w:color w:val="000000"/>
          <w:sz w:val="28"/>
        </w:rPr>
        <w:t>
      7-тармақтың жетінші абзацындағы «, оның ішінде сатып алу арқылы мәжбүрлеп иелiктен шығару» деген сөздер алып тасталсын;</w:t>
      </w:r>
    </w:p>
    <w:bookmarkEnd w:id="61"/>
    <w:bookmarkStart w:name="z134" w:id="62"/>
    <w:p>
      <w:pPr>
        <w:spacing w:after="0"/>
        <w:ind w:left="0"/>
        <w:jc w:val="both"/>
      </w:pPr>
      <w:r>
        <w:rPr>
          <w:rFonts w:ascii="Times New Roman"/>
          <w:b w:val="false"/>
          <w:i w:val="false"/>
          <w:color w:val="000000"/>
          <w:sz w:val="28"/>
        </w:rPr>
        <w:t>
      6) </w:t>
      </w:r>
      <w:r>
        <w:rPr>
          <w:rFonts w:ascii="Times New Roman"/>
          <w:b w:val="false"/>
          <w:i w:val="false"/>
          <w:color w:val="000000"/>
          <w:sz w:val="28"/>
        </w:rPr>
        <w:t>64-баптың</w:t>
      </w:r>
      <w:r>
        <w:rPr>
          <w:rFonts w:ascii="Times New Roman"/>
          <w:b w:val="false"/>
          <w:i w:val="false"/>
          <w:color w:val="000000"/>
          <w:sz w:val="28"/>
        </w:rPr>
        <w:t xml:space="preserve"> 1-тармағының 4) тармақшасындағы «, соның ішінде сатып алу арқылы мәжбүрлеп иелiктен шығарылған» деген сөздер алып тасталсын;</w:t>
      </w:r>
    </w:p>
    <w:bookmarkEnd w:id="62"/>
    <w:bookmarkStart w:name="z135" w:id="63"/>
    <w:p>
      <w:pPr>
        <w:spacing w:after="0"/>
        <w:ind w:left="0"/>
        <w:jc w:val="both"/>
      </w:pPr>
      <w:r>
        <w:rPr>
          <w:rFonts w:ascii="Times New Roman"/>
          <w:b w:val="false"/>
          <w:i w:val="false"/>
          <w:color w:val="000000"/>
          <w:sz w:val="28"/>
        </w:rPr>
        <w:t>
      7) </w:t>
      </w:r>
      <w:r>
        <w:rPr>
          <w:rFonts w:ascii="Times New Roman"/>
          <w:b w:val="false"/>
          <w:i w:val="false"/>
          <w:color w:val="000000"/>
          <w:sz w:val="28"/>
        </w:rPr>
        <w:t>81-баптың</w:t>
      </w:r>
      <w:r>
        <w:rPr>
          <w:rFonts w:ascii="Times New Roman"/>
          <w:b w:val="false"/>
          <w:i w:val="false"/>
          <w:color w:val="000000"/>
          <w:sz w:val="28"/>
        </w:rPr>
        <w:t xml:space="preserve"> 2-тармағында:</w:t>
      </w:r>
      <w:r>
        <w:br/>
      </w:r>
      <w:r>
        <w:rPr>
          <w:rFonts w:ascii="Times New Roman"/>
          <w:b w:val="false"/>
          <w:i w:val="false"/>
          <w:color w:val="000000"/>
          <w:sz w:val="28"/>
        </w:rPr>
        <w:t>
      бірінші абзацтағы «, сатып алуды қоса алғанда,»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2) тармақшадағы «, оның iшiнде сатып алу арқылы мәжбүрлеп иелiктен шығарылған» деген сөздер алып тасталсын;</w:t>
      </w:r>
    </w:p>
    <w:bookmarkEnd w:id="63"/>
    <w:bookmarkStart w:name="z137" w:id="64"/>
    <w:p>
      <w:pPr>
        <w:spacing w:after="0"/>
        <w:ind w:left="0"/>
        <w:jc w:val="both"/>
      </w:pPr>
      <w:r>
        <w:rPr>
          <w:rFonts w:ascii="Times New Roman"/>
          <w:b w:val="false"/>
          <w:i w:val="false"/>
          <w:color w:val="000000"/>
          <w:sz w:val="28"/>
        </w:rPr>
        <w:t>
      8) </w:t>
      </w:r>
      <w:r>
        <w:rPr>
          <w:rFonts w:ascii="Times New Roman"/>
          <w:b w:val="false"/>
          <w:i w:val="false"/>
          <w:color w:val="000000"/>
          <w:sz w:val="28"/>
        </w:rPr>
        <w:t>82-бапта</w:t>
      </w:r>
      <w:r>
        <w:rPr>
          <w:rFonts w:ascii="Times New Roman"/>
          <w:b w:val="false"/>
          <w:i w:val="false"/>
          <w:color w:val="000000"/>
          <w:sz w:val="28"/>
        </w:rPr>
        <w:t>:</w:t>
      </w:r>
      <w:r>
        <w:br/>
      </w:r>
      <w:r>
        <w:rPr>
          <w:rFonts w:ascii="Times New Roman"/>
          <w:b w:val="false"/>
          <w:i w:val="false"/>
          <w:color w:val="000000"/>
          <w:sz w:val="28"/>
        </w:rPr>
        <w:t>
      1-тармақтың бірінші бөлігінде:</w:t>
      </w:r>
      <w:r>
        <w:br/>
      </w:r>
      <w:r>
        <w:rPr>
          <w:rFonts w:ascii="Times New Roman"/>
          <w:b w:val="false"/>
          <w:i w:val="false"/>
          <w:color w:val="000000"/>
          <w:sz w:val="28"/>
        </w:rPr>
        <w:t>
      «немесе жер пайдаланушы» деген сөздер алып тасталсын;</w:t>
      </w:r>
      <w:r>
        <w:br/>
      </w:r>
      <w:r>
        <w:rPr>
          <w:rFonts w:ascii="Times New Roman"/>
          <w:b w:val="false"/>
          <w:i w:val="false"/>
          <w:color w:val="000000"/>
          <w:sz w:val="28"/>
        </w:rPr>
        <w:t>
      «өзiне тиесiлi құқықтарын» деген сөздер «өзiне тиесiлi құқығын» деген сөздермен ауыстырылсын;</w:t>
      </w:r>
      <w:r>
        <w:br/>
      </w:r>
      <w:r>
        <w:rPr>
          <w:rFonts w:ascii="Times New Roman"/>
          <w:b w:val="false"/>
          <w:i w:val="false"/>
          <w:color w:val="000000"/>
          <w:sz w:val="28"/>
        </w:rPr>
        <w:t>
      «олардан» деген сөз «одан» деген сөзбен ауыстырылсын;</w:t>
      </w:r>
      <w:r>
        <w:br/>
      </w:r>
      <w:r>
        <w:rPr>
          <w:rFonts w:ascii="Times New Roman"/>
          <w:b w:val="false"/>
          <w:i w:val="false"/>
          <w:color w:val="000000"/>
          <w:sz w:val="28"/>
        </w:rPr>
        <w:t>
      орыс тіліндегі мәтініне өзгеріс енгізілді, қазақ тіліндегі мәтіні өзгермейді;</w:t>
      </w:r>
      <w:r>
        <w:br/>
      </w:r>
      <w:r>
        <w:rPr>
          <w:rFonts w:ascii="Times New Roman"/>
          <w:b w:val="false"/>
          <w:i w:val="false"/>
          <w:color w:val="000000"/>
          <w:sz w:val="28"/>
        </w:rPr>
        <w:t>
      «немесе жер пайдалану құқығынан»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«2. Меншік иесі жер учаскесіне меншік иесі құқығынан бас тартқан жағдайда, бұл жер учаскесі Қазақстан Республикасы Азаматтық кодексінің 242-бабына сәйкес иесі жоқ жылжымайтын зат ретінде есепке алынады.</w:t>
      </w:r>
      <w:r>
        <w:br/>
      </w:r>
      <w:r>
        <w:rPr>
          <w:rFonts w:ascii="Times New Roman"/>
          <w:b w:val="false"/>
          <w:i w:val="false"/>
          <w:color w:val="000000"/>
          <w:sz w:val="28"/>
        </w:rPr>
        <w:t xml:space="preserve">
      Мұндай жер учаскесі иесі жоқ жылжымайтын зат ретінде есепте болған кезінде басқа тұлғаға уақытша жер пайдалануға берілуі мүмкін. </w:t>
      </w:r>
      <w:r>
        <w:br/>
      </w:r>
      <w:r>
        <w:rPr>
          <w:rFonts w:ascii="Times New Roman"/>
          <w:b w:val="false"/>
          <w:i w:val="false"/>
          <w:color w:val="000000"/>
          <w:sz w:val="28"/>
        </w:rPr>
        <w:t>
</w:t>
      </w:r>
      <w:r>
        <w:rPr>
          <w:rFonts w:ascii="Times New Roman"/>
          <w:b w:val="false"/>
          <w:i w:val="false"/>
          <w:color w:val="000000"/>
          <w:sz w:val="28"/>
        </w:rPr>
        <w:t>
      3. Жер учаскесiне жеке меншiк құқығынан ерiктi түрде бас тартқан кезде, жер учаскесi меншiк иесiнiң нотариат куәландырған жазбаша өтiнiшi жер учаскесiн иесi жоқ жылжымайтын зат ретiнде есепке алуға негiз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Осы баптың қағидалары жер пайдаланушылар жер пайдалану құқығынан бас тартқан жағдайларға да қолданылады.»;</w:t>
      </w:r>
    </w:p>
    <w:bookmarkEnd w:id="64"/>
    <w:bookmarkStart w:name="z142" w:id="65"/>
    <w:p>
      <w:pPr>
        <w:spacing w:after="0"/>
        <w:ind w:left="0"/>
        <w:jc w:val="both"/>
      </w:pPr>
      <w:r>
        <w:rPr>
          <w:rFonts w:ascii="Times New Roman"/>
          <w:b w:val="false"/>
          <w:i w:val="false"/>
          <w:color w:val="000000"/>
          <w:sz w:val="28"/>
        </w:rPr>
        <w:t>
      9) </w:t>
      </w:r>
      <w:r>
        <w:rPr>
          <w:rFonts w:ascii="Times New Roman"/>
          <w:b w:val="false"/>
          <w:i w:val="false"/>
          <w:color w:val="000000"/>
          <w:sz w:val="28"/>
        </w:rPr>
        <w:t>84</w:t>
      </w:r>
      <w:r>
        <w:rPr>
          <w:rFonts w:ascii="Times New Roman"/>
          <w:b w:val="false"/>
          <w:i w:val="false"/>
          <w:color w:val="000000"/>
          <w:sz w:val="28"/>
        </w:rPr>
        <w:t>, </w:t>
      </w:r>
      <w:r>
        <w:rPr>
          <w:rFonts w:ascii="Times New Roman"/>
          <w:b w:val="false"/>
          <w:i w:val="false"/>
          <w:color w:val="000000"/>
          <w:sz w:val="28"/>
        </w:rPr>
        <w:t>85</w:t>
      </w:r>
      <w:r>
        <w:rPr>
          <w:rFonts w:ascii="Times New Roman"/>
          <w:b w:val="false"/>
          <w:i w:val="false"/>
          <w:color w:val="000000"/>
          <w:sz w:val="28"/>
        </w:rPr>
        <w:t>, </w:t>
      </w:r>
      <w:r>
        <w:rPr>
          <w:rFonts w:ascii="Times New Roman"/>
          <w:b w:val="false"/>
          <w:i w:val="false"/>
          <w:color w:val="000000"/>
          <w:sz w:val="28"/>
        </w:rPr>
        <w:t>86</w:t>
      </w:r>
      <w:r>
        <w:rPr>
          <w:rFonts w:ascii="Times New Roman"/>
          <w:b w:val="false"/>
          <w:i w:val="false"/>
          <w:color w:val="000000"/>
          <w:sz w:val="28"/>
        </w:rPr>
        <w:t>,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88-баптар</w:t>
      </w:r>
      <w:r>
        <w:rPr>
          <w:rFonts w:ascii="Times New Roman"/>
          <w:b w:val="false"/>
          <w:i w:val="false"/>
          <w:color w:val="000000"/>
          <w:sz w:val="28"/>
        </w:rPr>
        <w:t xml:space="preserve"> мынадай редакцияда жазылсын:</w:t>
      </w:r>
    </w:p>
    <w:bookmarkEnd w:id="65"/>
    <w:bookmarkStart w:name="z5" w:id="66"/>
    <w:p>
      <w:pPr>
        <w:spacing w:after="0"/>
        <w:ind w:left="0"/>
        <w:jc w:val="both"/>
      </w:pPr>
      <w:r>
        <w:rPr>
          <w:rFonts w:ascii="Times New Roman"/>
          <w:b w:val="false"/>
          <w:i w:val="false"/>
          <w:color w:val="000000"/>
          <w:sz w:val="28"/>
        </w:rPr>
        <w:t>
      «84-бап. Жер учаскесiн мемлекет мұқтажы үшiн мәжбүрлеп иелiктен</w:t>
      </w:r>
      <w:r>
        <w:br/>
      </w:r>
      <w:r>
        <w:rPr>
          <w:rFonts w:ascii="Times New Roman"/>
          <w:b w:val="false"/>
          <w:i w:val="false"/>
          <w:color w:val="000000"/>
          <w:sz w:val="28"/>
        </w:rPr>
        <w:t>
               шығарудың жалпы ережелері мен принциптері</w:t>
      </w:r>
    </w:p>
    <w:bookmarkEnd w:id="66"/>
    <w:bookmarkStart w:name="z6" w:id="67"/>
    <w:p>
      <w:pPr>
        <w:spacing w:after="0"/>
        <w:ind w:left="0"/>
        <w:jc w:val="both"/>
      </w:pPr>
      <w:r>
        <w:rPr>
          <w:rFonts w:ascii="Times New Roman"/>
          <w:b w:val="false"/>
          <w:i w:val="false"/>
          <w:color w:val="000000"/>
          <w:sz w:val="28"/>
        </w:rPr>
        <w:t>
      1. Жер учаскесi мемлекет мұқтажы үшiн ерекше жағдайларда, бұл мұқтажды өзге де тәсiлмен қанағаттандыру мүмкiн болмаған және мүлiктi меншік иесінің немесе мемлекеттік емес жер пайдаланушының келісімімен тең құны өтелген кезде не сот шешiмi бойынша мәжбүрлеп иелiктен шығарылуы мүмкін.</w:t>
      </w:r>
      <w:r>
        <w:br/>
      </w:r>
      <w:r>
        <w:rPr>
          <w:rFonts w:ascii="Times New Roman"/>
          <w:b w:val="false"/>
          <w:i w:val="false"/>
          <w:color w:val="000000"/>
          <w:sz w:val="28"/>
        </w:rPr>
        <w:t>
</w:t>
      </w:r>
      <w:r>
        <w:rPr>
          <w:rFonts w:ascii="Times New Roman"/>
          <w:b w:val="false"/>
          <w:i w:val="false"/>
          <w:color w:val="000000"/>
          <w:sz w:val="28"/>
        </w:rPr>
        <w:t>
      2. Жер учаскесін мемлекет мұқтажы үшiн мәжбүрлеп иелiктен шығару үшін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 ратификациялаған шарттардан туындайтын халықаралық мiндеттемелер;</w:t>
      </w:r>
      <w:r>
        <w:br/>
      </w:r>
      <w:r>
        <w:rPr>
          <w:rFonts w:ascii="Times New Roman"/>
          <w:b w:val="false"/>
          <w:i w:val="false"/>
          <w:color w:val="000000"/>
          <w:sz w:val="28"/>
        </w:rPr>
        <w:t>
</w:t>
      </w:r>
      <w:r>
        <w:rPr>
          <w:rFonts w:ascii="Times New Roman"/>
          <w:b w:val="false"/>
          <w:i w:val="false"/>
          <w:color w:val="000000"/>
          <w:sz w:val="28"/>
        </w:rPr>
        <w:t>
      2) қорғаныс, ерекше қорғалатын табиғи аумақтар мұқтажы, жер учаскесін сауықтыру, рекреациялық және тарихи-мәдени мақсаттағы жер құрамына енгізу қажеттігі және арнайы экономикалық аймақтардың құрылуы мен жұмыс iстеуi;</w:t>
      </w:r>
      <w:r>
        <w:br/>
      </w:r>
      <w:r>
        <w:rPr>
          <w:rFonts w:ascii="Times New Roman"/>
          <w:b w:val="false"/>
          <w:i w:val="false"/>
          <w:color w:val="000000"/>
          <w:sz w:val="28"/>
        </w:rPr>
        <w:t>
</w:t>
      </w:r>
      <w:r>
        <w:rPr>
          <w:rFonts w:ascii="Times New Roman"/>
          <w:b w:val="false"/>
          <w:i w:val="false"/>
          <w:color w:val="000000"/>
          <w:sz w:val="28"/>
        </w:rPr>
        <w:t>
      3) пайдалы қазба кен орындарының табылуы және оларды қазу;</w:t>
      </w:r>
      <w:r>
        <w:br/>
      </w:r>
      <w:r>
        <w:rPr>
          <w:rFonts w:ascii="Times New Roman"/>
          <w:b w:val="false"/>
          <w:i w:val="false"/>
          <w:color w:val="000000"/>
          <w:sz w:val="28"/>
        </w:rPr>
        <w:t>
</w:t>
      </w:r>
      <w:r>
        <w:rPr>
          <w:rFonts w:ascii="Times New Roman"/>
          <w:b w:val="false"/>
          <w:i w:val="false"/>
          <w:color w:val="000000"/>
          <w:sz w:val="28"/>
        </w:rPr>
        <w:t>
      4) автомобиль және темір жолдардың құрылысы (реконструкциясы), әуежайлар, әуеайлақтар, аэронавигация объектілері және авиатехникалық орталықтар, теміржол көлігі объектілері, көпірлер, метрополитендер, тоннельдер, энергетика жүйесі мен электр тарату желілері, байланыс желiлерi объектілері, ғарыш қызметін қамтамасыз ететін объектілер, магистральдық құбырлар, инженерлiк-коммуникациялық желiлер, концессиялық жобаларды іске асыру, елдi мекендердiң ортақ пайдалануындағы объектiлердiң құрылысы (реконструкциясы);</w:t>
      </w:r>
      <w:r>
        <w:br/>
      </w:r>
      <w:r>
        <w:rPr>
          <w:rFonts w:ascii="Times New Roman"/>
          <w:b w:val="false"/>
          <w:i w:val="false"/>
          <w:color w:val="000000"/>
          <w:sz w:val="28"/>
        </w:rPr>
        <w:t>
</w:t>
      </w:r>
      <w:r>
        <w:rPr>
          <w:rFonts w:ascii="Times New Roman"/>
          <w:b w:val="false"/>
          <w:i w:val="false"/>
          <w:color w:val="000000"/>
          <w:sz w:val="28"/>
        </w:rPr>
        <w:t>
      5) осы бапта белгiленген ерекше жағдайлардың тiзбесiне жатқызылатын объектiлердің құрылысы бойынша елдi мекендердiң бас жоспарларын орындау, сондай-ақ мемлекеттiк бағдарламаларда көзделген объектiлерді бюджет қаражаты есебінен салу ерекше жағдайлар болып табылады.</w:t>
      </w:r>
      <w:r>
        <w:br/>
      </w:r>
      <w:r>
        <w:rPr>
          <w:rFonts w:ascii="Times New Roman"/>
          <w:b w:val="false"/>
          <w:i w:val="false"/>
          <w:color w:val="000000"/>
          <w:sz w:val="28"/>
        </w:rPr>
        <w:t>
</w:t>
      </w:r>
      <w:r>
        <w:rPr>
          <w:rFonts w:ascii="Times New Roman"/>
          <w:b w:val="false"/>
          <w:i w:val="false"/>
          <w:color w:val="000000"/>
          <w:sz w:val="28"/>
        </w:rPr>
        <w:t>
      3. Егер жер пайдаланушы берiлген құқықты мемлекеттен сатып алмаған болса, жер пайдалануға берілген жер учаскесiн мемлекет мұқтажы үшiн мәжбүрлеп иелiктен шығару - жер пайдалану құқығы сатып алынбай жүзеге асырылады, ал егер ол жер пайдалану құқығын сатып алған болса, осы Кодекске және «Мемлекеттік мүлік туралы» Қазақстан Республикасының Заңына сәйкес жер пайдаланушыға залалдар толық көлемінде өтеледі, оның қалауы бойынша басқа жер учаскесі берілуі мүмкін.</w:t>
      </w:r>
      <w:r>
        <w:br/>
      </w:r>
      <w:r>
        <w:rPr>
          <w:rFonts w:ascii="Times New Roman"/>
          <w:b w:val="false"/>
          <w:i w:val="false"/>
          <w:color w:val="000000"/>
          <w:sz w:val="28"/>
        </w:rPr>
        <w:t>
</w:t>
      </w:r>
      <w:r>
        <w:rPr>
          <w:rFonts w:ascii="Times New Roman"/>
          <w:b w:val="false"/>
          <w:i w:val="false"/>
          <w:color w:val="000000"/>
          <w:sz w:val="28"/>
        </w:rPr>
        <w:t>
      4. Жер учаскесін мәжбүрлеп иеліктен шығаруға, мемлекет мұқтажын қанағаттандыру үшін қаншалықты қажет болса, сондай көлемде ғана жол беріледі.</w:t>
      </w:r>
      <w:r>
        <w:br/>
      </w:r>
      <w:r>
        <w:rPr>
          <w:rFonts w:ascii="Times New Roman"/>
          <w:b w:val="false"/>
          <w:i w:val="false"/>
          <w:color w:val="000000"/>
          <w:sz w:val="28"/>
        </w:rPr>
        <w:t>
</w:t>
      </w:r>
      <w:r>
        <w:rPr>
          <w:rFonts w:ascii="Times New Roman"/>
          <w:b w:val="false"/>
          <w:i w:val="false"/>
          <w:color w:val="000000"/>
          <w:sz w:val="28"/>
        </w:rPr>
        <w:t>
      5. Мемлекеттік емес заңды тұлғалардың коммерциялық мақсаттарын және мемлекеттік емес мүдделерді қанағаттандыру мақсаттарын көздейтін кез келген иеліктен шығару не мемлекеттік функцияларды жүзеге асырудан туындамайтын және қоғамдық маңызы бар мақсаттарды көздемейтін өзге де иеліктен шығару жер учаскесін мемлекет мұқтажы үшін мәжбүрлеп иеліктен шығару болып танылмауға тиіс.</w:t>
      </w:r>
      <w:r>
        <w:br/>
      </w:r>
      <w:r>
        <w:rPr>
          <w:rFonts w:ascii="Times New Roman"/>
          <w:b w:val="false"/>
          <w:i w:val="false"/>
          <w:color w:val="000000"/>
          <w:sz w:val="28"/>
        </w:rPr>
        <w:t>
</w:t>
      </w:r>
      <w:r>
        <w:rPr>
          <w:rFonts w:ascii="Times New Roman"/>
          <w:b w:val="false"/>
          <w:i w:val="false"/>
          <w:color w:val="000000"/>
          <w:sz w:val="28"/>
        </w:rPr>
        <w:t>
      6. Жер учаскесін мемлекет мұқтажы үшін мәжбүрлеп иеліктен шығару иеліктен шығару рәсімінің жариялылығы сақталған кезде жүргізіледі.</w:t>
      </w:r>
      <w:r>
        <w:br/>
      </w:r>
      <w:r>
        <w:rPr>
          <w:rFonts w:ascii="Times New Roman"/>
          <w:b w:val="false"/>
          <w:i w:val="false"/>
          <w:color w:val="000000"/>
          <w:sz w:val="28"/>
        </w:rPr>
        <w:t>
      Қазақстан Республикасы Үкіметінің немесе жергілікті атқарушы органның жер учаскесін мәжбүрлеп иеліктен шығарудың басталуы туралы қаулысы оны қабылдаған сәттен бастап үш жұмыс күні ішінде тиісінше республикалық немесе жергілікті бұқаралық ақпарат құралдарында жариялануға жатады.</w:t>
      </w:r>
      <w:r>
        <w:br/>
      </w:r>
      <w:r>
        <w:rPr>
          <w:rFonts w:ascii="Times New Roman"/>
          <w:b w:val="false"/>
          <w:i w:val="false"/>
          <w:color w:val="000000"/>
          <w:sz w:val="28"/>
        </w:rPr>
        <w:t>
</w:t>
      </w:r>
      <w:r>
        <w:rPr>
          <w:rFonts w:ascii="Times New Roman"/>
          <w:b w:val="false"/>
          <w:i w:val="false"/>
          <w:color w:val="000000"/>
          <w:sz w:val="28"/>
        </w:rPr>
        <w:t>
      7. Осы баптың ережелерін орындамау жер учаскесін мемлекет мұқтажы үшін мәжбүрлеп иеліктен шығарудан соттың бас тартуына және Қазақстан Республикасы Үкіметінің немесе жергілікті атқарушы органның жер учаскесін мемлекет мұқтажы үшін мәжбүрлеп иеліктен шығарудың басталуы туралы қабылдаған қаулысының күшін жоюға негіз болып табылады.</w:t>
      </w:r>
      <w:r>
        <w:br/>
      </w:r>
      <w:r>
        <w:rPr>
          <w:rFonts w:ascii="Times New Roman"/>
          <w:b w:val="false"/>
          <w:i w:val="false"/>
          <w:color w:val="000000"/>
          <w:sz w:val="28"/>
        </w:rPr>
        <w:t>
</w:t>
      </w:r>
      <w:r>
        <w:rPr>
          <w:rFonts w:ascii="Times New Roman"/>
          <w:b w:val="false"/>
          <w:i w:val="false"/>
          <w:color w:val="000000"/>
          <w:sz w:val="28"/>
        </w:rPr>
        <w:t>
      8. Жер учаскесі мемлекет мұқтажы үшін иеліктен шығарылатын тұлғалардың құқықтарын қорғау сот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 мұқтажы үшін иеліктен шығарылатын жер учаскесінің меншік иесі немесе мемлекеттік емес жер пайдаланушы осы Кодекске сәйкес жер учаскесін мемлекет мұқтажы үшін мәжбүрлеп иеліктен шығарудың басталуы туралы қаулы қабылданғаннан кейін «Мемлекеттік мүлік туралы» Қазақстан Республикасы Заңының 6-тарауында белгіленген тәртіппен келісім рәсімдеріне бастама жасауға құқылы.</w:t>
      </w:r>
    </w:p>
    <w:bookmarkEnd w:id="67"/>
    <w:bookmarkStart w:name="z7" w:id="68"/>
    <w:p>
      <w:pPr>
        <w:spacing w:after="0"/>
        <w:ind w:left="0"/>
        <w:jc w:val="both"/>
      </w:pPr>
      <w:r>
        <w:rPr>
          <w:rFonts w:ascii="Times New Roman"/>
          <w:b w:val="false"/>
          <w:i w:val="false"/>
          <w:color w:val="000000"/>
          <w:sz w:val="28"/>
        </w:rPr>
        <w:t>
      85-бап. Жер учаскесiн мемлекет мұқтажы үшін мәжбүрлеп иеліктен</w:t>
      </w:r>
      <w:r>
        <w:br/>
      </w:r>
      <w:r>
        <w:rPr>
          <w:rFonts w:ascii="Times New Roman"/>
          <w:b w:val="false"/>
          <w:i w:val="false"/>
          <w:color w:val="000000"/>
          <w:sz w:val="28"/>
        </w:rPr>
        <w:t>
              шығару</w:t>
      </w:r>
    </w:p>
    <w:bookmarkEnd w:id="68"/>
    <w:bookmarkStart w:name="z8" w:id="69"/>
    <w:p>
      <w:pPr>
        <w:spacing w:after="0"/>
        <w:ind w:left="0"/>
        <w:jc w:val="both"/>
      </w:pPr>
      <w:r>
        <w:rPr>
          <w:rFonts w:ascii="Times New Roman"/>
          <w:b w:val="false"/>
          <w:i w:val="false"/>
          <w:color w:val="000000"/>
          <w:sz w:val="28"/>
        </w:rPr>
        <w:t>
      1. Жер учаскесінің меншiк иесі немесе мемлекеттiк емес жер пайдаланушы «Мемлекеттік мүлік туралы» Қазақстан Республикасы Заңының 6-тарауында белгіленген мерзімде және тәртіпте мәжбүрлеп иеліктен шығару туралы жазбаша хабардар етілуге тиіс.</w:t>
      </w:r>
      <w:r>
        <w:br/>
      </w:r>
      <w:r>
        <w:rPr>
          <w:rFonts w:ascii="Times New Roman"/>
          <w:b w:val="false"/>
          <w:i w:val="false"/>
          <w:color w:val="000000"/>
          <w:sz w:val="28"/>
        </w:rPr>
        <w:t>
      Жер учаскесінің меншiк иесі немесе мемлекеттiк емес жер пайдаланушы мәжбүрлеп иеліктен шығару туралы жазбаша хабарлама алған сәттен бастап мемлекет оны сатып алудың басым құқығына ие болады.</w:t>
      </w:r>
      <w:r>
        <w:br/>
      </w:r>
      <w:r>
        <w:rPr>
          <w:rFonts w:ascii="Times New Roman"/>
          <w:b w:val="false"/>
          <w:i w:val="false"/>
          <w:color w:val="000000"/>
          <w:sz w:val="28"/>
        </w:rPr>
        <w:t>
</w:t>
      </w:r>
      <w:r>
        <w:rPr>
          <w:rFonts w:ascii="Times New Roman"/>
          <w:b w:val="false"/>
          <w:i w:val="false"/>
          <w:color w:val="000000"/>
          <w:sz w:val="28"/>
        </w:rPr>
        <w:t>
      2. Жер учаскесін мемлекет мұқтажы үшін мәжбүрлеп иеліктен шығару «Мемлекеттік мүлік туралы» Қазақстан Республикасы Заңының 6-тарауында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 Жер учаскесi меншiк иесiнің меншік құқығының және мемлекеттiк емес жер пайдаланушының жер пайдалану құқығының тоқтатылуы жер учаскесін мемлекет мұқтажы үшін сатып алу туралы шарттың немесе жер учаскесін мемлекет мұқтажы үшін мәжбүрлеп иеліктен шығару туралы сот шешімінің негізінде жылжымайтын мүлікке құқықтарды мемлекеттік тіркеуді жүзеге асыратын органда Қазақстан Республикасының заңнамасында белгіленген тәртіппен мемлекеттік тіркелуге жатады.</w:t>
      </w:r>
    </w:p>
    <w:bookmarkEnd w:id="69"/>
    <w:bookmarkStart w:name="z9" w:id="70"/>
    <w:p>
      <w:pPr>
        <w:spacing w:after="0"/>
        <w:ind w:left="0"/>
        <w:jc w:val="both"/>
      </w:pPr>
      <w:r>
        <w:rPr>
          <w:rFonts w:ascii="Times New Roman"/>
          <w:b w:val="false"/>
          <w:i w:val="false"/>
          <w:color w:val="000000"/>
          <w:sz w:val="28"/>
        </w:rPr>
        <w:t>
      86-бап. Меншік иесінің немесе мемлекеттік емес жер</w:t>
      </w:r>
      <w:r>
        <w:br/>
      </w:r>
      <w:r>
        <w:rPr>
          <w:rFonts w:ascii="Times New Roman"/>
          <w:b w:val="false"/>
          <w:i w:val="false"/>
          <w:color w:val="000000"/>
          <w:sz w:val="28"/>
        </w:rPr>
        <w:t>
              пайдаланушының жер учаскесін мемлекет мұқтажы үшін</w:t>
      </w:r>
      <w:r>
        <w:br/>
      </w:r>
      <w:r>
        <w:rPr>
          <w:rFonts w:ascii="Times New Roman"/>
          <w:b w:val="false"/>
          <w:i w:val="false"/>
          <w:color w:val="000000"/>
          <w:sz w:val="28"/>
        </w:rPr>
        <w:t>
              мәжбүрлеп иеліктен шығару кезіндегі құқықтары</w:t>
      </w:r>
    </w:p>
    <w:bookmarkEnd w:id="70"/>
    <w:bookmarkStart w:name="z10" w:id="71"/>
    <w:p>
      <w:pPr>
        <w:spacing w:after="0"/>
        <w:ind w:left="0"/>
        <w:jc w:val="both"/>
      </w:pPr>
      <w:r>
        <w:rPr>
          <w:rFonts w:ascii="Times New Roman"/>
          <w:b w:val="false"/>
          <w:i w:val="false"/>
          <w:color w:val="000000"/>
          <w:sz w:val="28"/>
        </w:rPr>
        <w:t>
      1. Меншік иесі немесе мемлекеттік емес жер пайдаланушы жер учаскесін мемлекет мұқтажы үшін мәжбүрлеп иеліктен шығару рәсімінің басталуы туралы хабарлама алған күннен бастап жер учаскесіне мемлекеттік меншік құқығы мемлекеттік тіркелгенге немесе жер пайдалану құқығы тоқтатылғанға дейін жер учаскесiне және өзге де жылжымайтын мүлікке өзiне тиесiлi құқықты жүзеге асыруға, осы мүлікті оның нысаналы мақсатына сәйкес пайдалануды қамтамасыз ететiн қажеттi шығындарды жасауға құқылы. Бұл ретте меншiк иесi немесе мемлекеттік емес жер пайдаланушы көрсетілген кезеңде осындай жер учаскесіндегі жаңа құрылысқа, үйлерді (құрылыстарды, ғимараттарды) және өзге де жылжымайтын мүлік объектілерін кеңейтуге немесе реконструкциялауға байланысты шығындар мен залалдарды өзi көтеруге тәуекел жасайды.</w:t>
      </w:r>
      <w:r>
        <w:br/>
      </w:r>
      <w:r>
        <w:rPr>
          <w:rFonts w:ascii="Times New Roman"/>
          <w:b w:val="false"/>
          <w:i w:val="false"/>
          <w:color w:val="000000"/>
          <w:sz w:val="28"/>
        </w:rPr>
        <w:t>
      Егер меншік иесі немесе мемлекеттік емес жер пайдаланушы жер учаскесінің бір бөлігі мемлекет мұқтажы үшін иеліктен шығарылғаннан кейін қалған бөлігін бұрынғы нысаналы мақсаты бойынша пайдалана алмаса, онда бүкіл жер учаскесі сатып алынады.</w:t>
      </w:r>
      <w:r>
        <w:br/>
      </w:r>
      <w:r>
        <w:rPr>
          <w:rFonts w:ascii="Times New Roman"/>
          <w:b w:val="false"/>
          <w:i w:val="false"/>
          <w:color w:val="000000"/>
          <w:sz w:val="28"/>
        </w:rPr>
        <w:t>
</w:t>
      </w:r>
      <w:r>
        <w:rPr>
          <w:rFonts w:ascii="Times New Roman"/>
          <w:b w:val="false"/>
          <w:i w:val="false"/>
          <w:color w:val="000000"/>
          <w:sz w:val="28"/>
        </w:rPr>
        <w:t>
      2. Жер учаскесіне және өзге де жылжымайтын мүлікке құқықтар осы баптың 1-тармағында көрсетілген уақыт ішінде басқа тұлғаға иеліктен шығару жолымен немесе өзге де негіздер бойынша ауысқан кезде, сондай-ақ әмбебап құқықтық мирасқорлыққа байланысты құқық иеленуші ауысқан кезде жер учаскесін мәжбүрлеп иеліктен шығару рәсімі жаңа құқық иеленушіге де қатысты қолданылады (жалғасады).</w:t>
      </w:r>
    </w:p>
    <w:bookmarkEnd w:id="71"/>
    <w:bookmarkStart w:name="z11" w:id="72"/>
    <w:p>
      <w:pPr>
        <w:spacing w:after="0"/>
        <w:ind w:left="0"/>
        <w:jc w:val="both"/>
      </w:pPr>
      <w:r>
        <w:rPr>
          <w:rFonts w:ascii="Times New Roman"/>
          <w:b w:val="false"/>
          <w:i w:val="false"/>
          <w:color w:val="000000"/>
          <w:sz w:val="28"/>
        </w:rPr>
        <w:t>
      87-бап. Жер учаскесін мемлекет мұқтажы үшін мәжбүрлеп иеліктен</w:t>
      </w:r>
      <w:r>
        <w:br/>
      </w:r>
      <w:r>
        <w:rPr>
          <w:rFonts w:ascii="Times New Roman"/>
          <w:b w:val="false"/>
          <w:i w:val="false"/>
          <w:color w:val="000000"/>
          <w:sz w:val="28"/>
        </w:rPr>
        <w:t>
              шығарған кезде оның құнын өтеу</w:t>
      </w:r>
    </w:p>
    <w:bookmarkEnd w:id="72"/>
    <w:bookmarkStart w:name="z12" w:id="73"/>
    <w:p>
      <w:pPr>
        <w:spacing w:after="0"/>
        <w:ind w:left="0"/>
        <w:jc w:val="both"/>
      </w:pPr>
      <w:r>
        <w:rPr>
          <w:rFonts w:ascii="Times New Roman"/>
          <w:b w:val="false"/>
          <w:i w:val="false"/>
          <w:color w:val="000000"/>
          <w:sz w:val="28"/>
        </w:rPr>
        <w:t>
      Жер учаскесін мемлекет мұқтажы үшін мәжбүрлеп иеліктен шығарған кезде оның құнын өтеу мөлшері, төлем нысандары және төлеу мерзімдері «Мемлекеттік мүлік туралы» Қазақстан Республикасы Заңының 6-тарауында белгіленеді.</w:t>
      </w:r>
    </w:p>
    <w:bookmarkEnd w:id="73"/>
    <w:bookmarkStart w:name="z13" w:id="74"/>
    <w:p>
      <w:pPr>
        <w:spacing w:after="0"/>
        <w:ind w:left="0"/>
        <w:jc w:val="both"/>
      </w:pPr>
      <w:r>
        <w:rPr>
          <w:rFonts w:ascii="Times New Roman"/>
          <w:b w:val="false"/>
          <w:i w:val="false"/>
          <w:color w:val="000000"/>
          <w:sz w:val="28"/>
        </w:rPr>
        <w:t>
      88-бап. Жер учаскесін мемлекет мұқтажы үшін сот шешімі бойынша</w:t>
      </w:r>
      <w:r>
        <w:br/>
      </w:r>
      <w:r>
        <w:rPr>
          <w:rFonts w:ascii="Times New Roman"/>
          <w:b w:val="false"/>
          <w:i w:val="false"/>
          <w:color w:val="000000"/>
          <w:sz w:val="28"/>
        </w:rPr>
        <w:t>
              алып қою</w:t>
      </w:r>
    </w:p>
    <w:bookmarkEnd w:id="74"/>
    <w:bookmarkStart w:name="z14" w:id="75"/>
    <w:p>
      <w:pPr>
        <w:spacing w:after="0"/>
        <w:ind w:left="0"/>
        <w:jc w:val="both"/>
      </w:pPr>
      <w:r>
        <w:rPr>
          <w:rFonts w:ascii="Times New Roman"/>
          <w:b w:val="false"/>
          <w:i w:val="false"/>
          <w:color w:val="000000"/>
          <w:sz w:val="28"/>
        </w:rPr>
        <w:t>
      1. Егер меншік иесі немесе мемлекеттік емес жер пайдаланушы жер учаскесін мемлекет мұқтажы үшін мәжбүрлеп иеліктен шығарудың басталуы туралы қаулымен келіспесе не алып қойылатын жер учаскесінің құны немесе басқа шарттар туралы онымен келісімге қол жеткізілмесе, жергілікті атқарушы орган жер учаскесін мемлекет мұқтажы үшін мәжбүрлеп иеліктен шығару туралы талап-арызбен сотқа жүгінуге құқылы.</w:t>
      </w:r>
      <w:r>
        <w:br/>
      </w:r>
      <w:r>
        <w:rPr>
          <w:rFonts w:ascii="Times New Roman"/>
          <w:b w:val="false"/>
          <w:i w:val="false"/>
          <w:color w:val="000000"/>
          <w:sz w:val="28"/>
        </w:rPr>
        <w:t>
</w:t>
      </w:r>
      <w:r>
        <w:rPr>
          <w:rFonts w:ascii="Times New Roman"/>
          <w:b w:val="false"/>
          <w:i w:val="false"/>
          <w:color w:val="000000"/>
          <w:sz w:val="28"/>
        </w:rPr>
        <w:t>
      2. Жер учаскесінің меншік иесі немесе мемлекеттік емес жер пайдаланушы жер учаскесін мемлекет мұқтажы үшін мәжбүрлеп иеліктен шығару туралы хабарламаны алған сәттен бастап үш ай өткен соң, бірақ, жер учаскесін мемлекет мұқтажы үшін мәжбүрлеп иеліктен шығарудың басталуы туралы қаулыда көрсетілген мемлекет мұқтажы үшін мәжбүрлеп иеліктен шығаруды жүзеге асыру мерзімінен (күнінен) кешіктірілмей жер учаскесін мемлекет мұқтажы үшін мәжбүрлеп иеліктен шығару туралы талап-арыз келтірілуі мүмкін.</w:t>
      </w:r>
      <w:r>
        <w:br/>
      </w:r>
      <w:r>
        <w:rPr>
          <w:rFonts w:ascii="Times New Roman"/>
          <w:b w:val="false"/>
          <w:i w:val="false"/>
          <w:color w:val="000000"/>
          <w:sz w:val="28"/>
        </w:rPr>
        <w:t>
</w:t>
      </w:r>
      <w:r>
        <w:rPr>
          <w:rFonts w:ascii="Times New Roman"/>
          <w:b w:val="false"/>
          <w:i w:val="false"/>
          <w:color w:val="000000"/>
          <w:sz w:val="28"/>
        </w:rPr>
        <w:t>
      3. Жер учаскесін мемлекет мұқтажы үшін мәжбүрлеп иеліктен шығару туралы талап-арыз бойынша азаматтық істер істі сотта қарауға дайындау аяқталған күннен бастап бір ай мерзімде қаралады және шешіледі.»;</w:t>
      </w:r>
    </w:p>
    <w:bookmarkEnd w:id="75"/>
    <w:bookmarkStart w:name="z161" w:id="76"/>
    <w:p>
      <w:pPr>
        <w:spacing w:after="0"/>
        <w:ind w:left="0"/>
        <w:jc w:val="both"/>
      </w:pPr>
      <w:r>
        <w:rPr>
          <w:rFonts w:ascii="Times New Roman"/>
          <w:b w:val="false"/>
          <w:i w:val="false"/>
          <w:color w:val="000000"/>
          <w:sz w:val="28"/>
        </w:rPr>
        <w:t>
      10) </w:t>
      </w:r>
      <w:r>
        <w:rPr>
          <w:rFonts w:ascii="Times New Roman"/>
          <w:b w:val="false"/>
          <w:i w:val="false"/>
          <w:color w:val="000000"/>
          <w:sz w:val="28"/>
        </w:rPr>
        <w:t>96-бап</w:t>
      </w:r>
      <w:r>
        <w:rPr>
          <w:rFonts w:ascii="Times New Roman"/>
          <w:b w:val="false"/>
          <w:i w:val="false"/>
          <w:color w:val="000000"/>
          <w:sz w:val="28"/>
        </w:rPr>
        <w:t xml:space="preserve"> мынадай редакцияда жазылсын:</w:t>
      </w:r>
    </w:p>
    <w:bookmarkEnd w:id="76"/>
    <w:bookmarkStart w:name="z15" w:id="77"/>
    <w:p>
      <w:pPr>
        <w:spacing w:after="0"/>
        <w:ind w:left="0"/>
        <w:jc w:val="both"/>
      </w:pPr>
      <w:r>
        <w:rPr>
          <w:rFonts w:ascii="Times New Roman"/>
          <w:b w:val="false"/>
          <w:i w:val="false"/>
          <w:color w:val="000000"/>
          <w:sz w:val="28"/>
        </w:rPr>
        <w:t>
      «96-бап. Меншiк немесе жер пайдалану құқығы тоқтатылған</w:t>
      </w:r>
      <w:r>
        <w:br/>
      </w:r>
      <w:r>
        <w:rPr>
          <w:rFonts w:ascii="Times New Roman"/>
          <w:b w:val="false"/>
          <w:i w:val="false"/>
          <w:color w:val="000000"/>
          <w:sz w:val="28"/>
        </w:rPr>
        <w:t>
               жағдайда жер учаскесiн бағалау</w:t>
      </w:r>
    </w:p>
    <w:bookmarkEnd w:id="77"/>
    <w:bookmarkStart w:name="z16" w:id="78"/>
    <w:p>
      <w:pPr>
        <w:spacing w:after="0"/>
        <w:ind w:left="0"/>
        <w:jc w:val="both"/>
      </w:pPr>
      <w:r>
        <w:rPr>
          <w:rFonts w:ascii="Times New Roman"/>
          <w:b w:val="false"/>
          <w:i w:val="false"/>
          <w:color w:val="000000"/>
          <w:sz w:val="28"/>
        </w:rPr>
        <w:t>
      Меншiк немесе жер пайдалану құқығы тоқтатылған жағдайда жер учаскесiнің немесе жер пайдалану құқығының құны мемлекетке төленген сома шегінде белгіленеді.</w:t>
      </w:r>
      <w:r>
        <w:br/>
      </w:r>
      <w:r>
        <w:rPr>
          <w:rFonts w:ascii="Times New Roman"/>
          <w:b w:val="false"/>
          <w:i w:val="false"/>
          <w:color w:val="000000"/>
          <w:sz w:val="28"/>
        </w:rPr>
        <w:t>
      Меншiк немесе жер пайдалану құқығы тоқтатылған жағдайда жеке тұрғын үй орналасқан жерде жеке тұрғын үй салуы үшін, жеке қосалқы шаруашылық жүргізу үшін (егістік телімдерін қоспағанда) берілген жер учаскесінің құны жер учаскесінің нарықтық құнынан аспайтын құны мөлшерінде белгіленеді.</w:t>
      </w:r>
      <w:r>
        <w:br/>
      </w:r>
      <w:r>
        <w:rPr>
          <w:rFonts w:ascii="Times New Roman"/>
          <w:b w:val="false"/>
          <w:i w:val="false"/>
          <w:color w:val="000000"/>
          <w:sz w:val="28"/>
        </w:rPr>
        <w:t>
      Меншiк немесе жер пайдалану құқығы тоқтатылған жағдайда меншік иесіне немесе жер пайдаланушыға азаматтық-құқықтық мәміле бойынша немесе сот шешімі бойынша ауысқан жер учаскесінің құны азаматтық-құқықтық шартта немесе сот шешімінде көрсетілген құн мөлшерінде, бірақ нарықтық құннан аспайтын мөлшерде белгіленеді. Азаматтық-құқықтық шартта немесе сот шешімінде жер учаскесінің бағасы көрсетілмеген жағдайда, жер учаскесінің құны оның кадастрлық (бағалау) құны бойынша бағаланады.»;</w:t>
      </w:r>
    </w:p>
    <w:bookmarkEnd w:id="78"/>
    <w:bookmarkStart w:name="z162" w:id="79"/>
    <w:p>
      <w:pPr>
        <w:spacing w:after="0"/>
        <w:ind w:left="0"/>
        <w:jc w:val="both"/>
      </w:pPr>
      <w:r>
        <w:rPr>
          <w:rFonts w:ascii="Times New Roman"/>
          <w:b w:val="false"/>
          <w:i w:val="false"/>
          <w:color w:val="000000"/>
          <w:sz w:val="28"/>
        </w:rPr>
        <w:t>
      11) </w:t>
      </w:r>
      <w:r>
        <w:rPr>
          <w:rFonts w:ascii="Times New Roman"/>
          <w:b w:val="false"/>
          <w:i w:val="false"/>
          <w:color w:val="000000"/>
          <w:sz w:val="28"/>
        </w:rPr>
        <w:t>122-баптың</w:t>
      </w:r>
      <w:r>
        <w:rPr>
          <w:rFonts w:ascii="Times New Roman"/>
          <w:b w:val="false"/>
          <w:i w:val="false"/>
          <w:color w:val="000000"/>
          <w:sz w:val="28"/>
        </w:rPr>
        <w:t xml:space="preserve"> 2-тармағының бірінші бөлігіндегі «жекешелендіруге» деген сөз «иеліктен шығаруға» деген сөздермен ауыстырылсын;</w:t>
      </w:r>
    </w:p>
    <w:bookmarkEnd w:id="79"/>
    <w:bookmarkStart w:name="z163" w:id="80"/>
    <w:p>
      <w:pPr>
        <w:spacing w:after="0"/>
        <w:ind w:left="0"/>
        <w:jc w:val="both"/>
      </w:pPr>
      <w:r>
        <w:rPr>
          <w:rFonts w:ascii="Times New Roman"/>
          <w:b w:val="false"/>
          <w:i w:val="false"/>
          <w:color w:val="000000"/>
          <w:sz w:val="28"/>
        </w:rPr>
        <w:t>
      12) </w:t>
      </w:r>
      <w:r>
        <w:rPr>
          <w:rFonts w:ascii="Times New Roman"/>
          <w:b w:val="false"/>
          <w:i w:val="false"/>
          <w:color w:val="000000"/>
          <w:sz w:val="28"/>
        </w:rPr>
        <w:t>123-баптың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Ерекше қорғалатын табиғи аумақтардың қорғалатын аймақтары шегiндегi жер учаскелерi осы аймақтарды қорғаудың белгiленген режимi сақтала отырып пайдаланылады.</w:t>
      </w:r>
      <w:r>
        <w:br/>
      </w:r>
      <w:r>
        <w:rPr>
          <w:rFonts w:ascii="Times New Roman"/>
          <w:b w:val="false"/>
          <w:i w:val="false"/>
          <w:color w:val="000000"/>
          <w:sz w:val="28"/>
        </w:rPr>
        <w:t>
      Жер учаскесін мемлекет мұқтажы үшін мәжбүрлеп иелiктен шығару осы Кодексте және «Мемлекеттік мүлік туралы» Қазақстан Республикасының Заңында белгiленген шарттар мен тәртіпке сәйкес жүргізіледі.»;</w:t>
      </w:r>
    </w:p>
    <w:bookmarkEnd w:id="80"/>
    <w:bookmarkStart w:name="z165" w:id="81"/>
    <w:p>
      <w:pPr>
        <w:spacing w:after="0"/>
        <w:ind w:left="0"/>
        <w:jc w:val="both"/>
      </w:pPr>
      <w:r>
        <w:rPr>
          <w:rFonts w:ascii="Times New Roman"/>
          <w:b w:val="false"/>
          <w:i w:val="false"/>
          <w:color w:val="000000"/>
          <w:sz w:val="28"/>
        </w:rPr>
        <w:t>
      13) </w:t>
      </w:r>
      <w:r>
        <w:rPr>
          <w:rFonts w:ascii="Times New Roman"/>
          <w:b w:val="false"/>
          <w:i w:val="false"/>
          <w:color w:val="000000"/>
          <w:sz w:val="28"/>
        </w:rPr>
        <w:t>125-баптың</w:t>
      </w:r>
      <w:r>
        <w:rPr>
          <w:rFonts w:ascii="Times New Roman"/>
          <w:b w:val="false"/>
          <w:i w:val="false"/>
          <w:color w:val="000000"/>
          <w:sz w:val="28"/>
        </w:rPr>
        <w:t xml:space="preserve"> 3-тармағының бірінші бөлігінің екінші сөйлемі мынадай редакцияда жазылсын:</w:t>
      </w:r>
      <w:r>
        <w:br/>
      </w:r>
      <w:r>
        <w:rPr>
          <w:rFonts w:ascii="Times New Roman"/>
          <w:b w:val="false"/>
          <w:i w:val="false"/>
          <w:color w:val="000000"/>
          <w:sz w:val="28"/>
        </w:rPr>
        <w:t>
      «Бұл ретте көрсетілген учаскелер осы Кодексте және «Мемлекеттік мүлік туралы» Қазақстан Республикасының Заңында көзделген жағдайларда және тәртіппен мемлекет мұқтажы үшін мәжбүрлеп иеліктен шығарылады.»;</w:t>
      </w:r>
    </w:p>
    <w:bookmarkEnd w:id="81"/>
    <w:bookmarkStart w:name="z166" w:id="82"/>
    <w:p>
      <w:pPr>
        <w:spacing w:after="0"/>
        <w:ind w:left="0"/>
        <w:jc w:val="both"/>
      </w:pPr>
      <w:r>
        <w:rPr>
          <w:rFonts w:ascii="Times New Roman"/>
          <w:b w:val="false"/>
          <w:i w:val="false"/>
          <w:color w:val="000000"/>
          <w:sz w:val="28"/>
        </w:rPr>
        <w:t>
      14) </w:t>
      </w:r>
      <w:r>
        <w:rPr>
          <w:rFonts w:ascii="Times New Roman"/>
          <w:b w:val="false"/>
          <w:i w:val="false"/>
          <w:color w:val="000000"/>
          <w:sz w:val="28"/>
        </w:rPr>
        <w:t>133-баптың</w:t>
      </w:r>
      <w:r>
        <w:rPr>
          <w:rFonts w:ascii="Times New Roman"/>
          <w:b w:val="false"/>
          <w:i w:val="false"/>
          <w:color w:val="000000"/>
          <w:sz w:val="28"/>
        </w:rPr>
        <w:t xml:space="preserve"> 2-тармағындағы «жекешелендiрiлген» деген сөз «мемлекет меншігінен иеліктен шығарылған» деген сөздермен ауыстырылсын;</w:t>
      </w:r>
    </w:p>
    <w:bookmarkEnd w:id="82"/>
    <w:bookmarkStart w:name="z167" w:id="83"/>
    <w:p>
      <w:pPr>
        <w:spacing w:after="0"/>
        <w:ind w:left="0"/>
        <w:jc w:val="both"/>
      </w:pPr>
      <w:r>
        <w:rPr>
          <w:rFonts w:ascii="Times New Roman"/>
          <w:b w:val="false"/>
          <w:i w:val="false"/>
          <w:color w:val="000000"/>
          <w:sz w:val="28"/>
        </w:rPr>
        <w:t>
      15) </w:t>
      </w:r>
      <w:r>
        <w:rPr>
          <w:rFonts w:ascii="Times New Roman"/>
          <w:b w:val="false"/>
          <w:i w:val="false"/>
          <w:color w:val="000000"/>
          <w:sz w:val="28"/>
        </w:rPr>
        <w:t>165-баптың</w:t>
      </w:r>
      <w:r>
        <w:rPr>
          <w:rFonts w:ascii="Times New Roman"/>
          <w:b w:val="false"/>
          <w:i w:val="false"/>
          <w:color w:val="000000"/>
          <w:sz w:val="28"/>
        </w:rPr>
        <w:t xml:space="preserve"> 1) тармақшасындағы «, соның iшiнде сатып алу арқылы мәжбүрлеп иеліктен шығарылған» деген сөздер алып тасталсын;</w:t>
      </w:r>
    </w:p>
    <w:bookmarkEnd w:id="83"/>
    <w:bookmarkStart w:name="z168" w:id="84"/>
    <w:p>
      <w:pPr>
        <w:spacing w:after="0"/>
        <w:ind w:left="0"/>
        <w:jc w:val="both"/>
      </w:pPr>
      <w:r>
        <w:rPr>
          <w:rFonts w:ascii="Times New Roman"/>
          <w:b w:val="false"/>
          <w:i w:val="false"/>
          <w:color w:val="000000"/>
          <w:sz w:val="28"/>
        </w:rPr>
        <w:t>
      16) </w:t>
      </w:r>
      <w:r>
        <w:rPr>
          <w:rFonts w:ascii="Times New Roman"/>
          <w:b w:val="false"/>
          <w:i w:val="false"/>
          <w:color w:val="000000"/>
          <w:sz w:val="28"/>
        </w:rPr>
        <w:t>166-баптың</w:t>
      </w:r>
      <w:r>
        <w:rPr>
          <w:rFonts w:ascii="Times New Roman"/>
          <w:b w:val="false"/>
          <w:i w:val="false"/>
          <w:color w:val="000000"/>
          <w:sz w:val="28"/>
        </w:rPr>
        <w:t xml:space="preserve"> 2-тармағының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жер учаскесiнiң немесе жер пайдалану құқығының құны;».</w:t>
      </w:r>
    </w:p>
    <w:bookmarkEnd w:id="84"/>
    <w:bookmarkStart w:name="z170" w:id="85"/>
    <w:p>
      <w:pPr>
        <w:spacing w:after="0"/>
        <w:ind w:left="0"/>
        <w:jc w:val="both"/>
      </w:pPr>
      <w:r>
        <w:rPr>
          <w:rFonts w:ascii="Times New Roman"/>
          <w:b w:val="false"/>
          <w:i w:val="false"/>
          <w:color w:val="000000"/>
          <w:sz w:val="28"/>
        </w:rPr>
        <w:t>
      5.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2011 жылғы 8 қаңтарда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2010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18 қаңтарда «Егемен Қазақстан» және «Казахстанская правда» газеттерінде жарияланған «Қазақстан Республикасының кейбiр заңнамалық актiлерiне әр түрлi заңнамалық актiлердiң құқық нормалары арасындағы қарама-қайшылықтарды, олқылықтарды, коллизияларды және сыбайлас жемқорлық құқық бұзушылықтарын жасауға ықпал ететiн нормаларды жою мәселелерi бойынша өзгерiстер мен толықтырулар енгiзу туралы» 2011 жылғы 10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25-баптың</w:t>
      </w:r>
      <w:r>
        <w:rPr>
          <w:rFonts w:ascii="Times New Roman"/>
          <w:b w:val="false"/>
          <w:i w:val="false"/>
          <w:color w:val="000000"/>
          <w:sz w:val="28"/>
        </w:rPr>
        <w:t xml:space="preserve"> 1-тармағындағы «жекешелендiруге» деген сөз «иеліктен шығаруға» деген сөздермен ауыстырылсын.</w:t>
      </w:r>
    </w:p>
    <w:bookmarkEnd w:id="85"/>
    <w:bookmarkStart w:name="z171" w:id="86"/>
    <w:p>
      <w:pPr>
        <w:spacing w:after="0"/>
        <w:ind w:left="0"/>
        <w:jc w:val="both"/>
      </w:pPr>
      <w:r>
        <w:rPr>
          <w:rFonts w:ascii="Times New Roman"/>
          <w:b w:val="false"/>
          <w:i w:val="false"/>
          <w:color w:val="000000"/>
          <w:sz w:val="28"/>
        </w:rPr>
        <w:t>
      6.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2011 жылғы 8 қаңтарда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2010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19 қаңтарда «Егемен Қазақстан» және «Казахстанская правда» газеттерінде жарияланған «Қазақстан Республикасының кейбiр заңнамалық актiлерiне құқық қорғау қызметi және сыныптық шен,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 2011 жылғы 6 қаңтардағы Қазақстан Республикасы </w:t>
      </w:r>
      <w:r>
        <w:rPr>
          <w:rFonts w:ascii="Times New Roman"/>
          <w:b w:val="false"/>
          <w:i w:val="false"/>
          <w:color w:val="000000"/>
          <w:sz w:val="28"/>
        </w:rPr>
        <w:t>Заңы</w:t>
      </w:r>
      <w:r>
        <w:rPr>
          <w:rFonts w:ascii="Times New Roman"/>
          <w:b w:val="false"/>
          <w:i w:val="false"/>
          <w:color w:val="000000"/>
          <w:sz w:val="28"/>
        </w:rPr>
        <w:t>; 2011 жылғы 18 қаңтарда «Егемен Қазақстан» және «Казахстанская правда» газеттерінде жарияланған «Қазақстан Республикасының кейбiр заңнамалық актiлерiне әр түрлi заңнамалық актiлердiң құқық нормалары арасындағы қарама-қайшылықтарды, олқылықтарды, коллизияларды және сыбайлас жемқорлық құқық бұзушылықтарын жасауға ықпал ететiн нормаларды жою мәселелерi бойынша өзгерiстер мен толықтырулар енгiзу туралы» 2011 жылғы 10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285-баптың</w:t>
      </w:r>
      <w:r>
        <w:rPr>
          <w:rFonts w:ascii="Times New Roman"/>
          <w:b w:val="false"/>
          <w:i w:val="false"/>
          <w:color w:val="000000"/>
          <w:sz w:val="28"/>
        </w:rPr>
        <w:t xml:space="preserve"> 2-тармағындағы «Қазақстан Республикасының жекешелендiру туралы заңнамасына» деген сөздер «Мемлекеттік мүлік туралы» Қазақстан Республикасының Заңына» деген сөздермен ауыстырылсын.</w:t>
      </w:r>
    </w:p>
    <w:bookmarkEnd w:id="86"/>
    <w:bookmarkStart w:name="z172" w:id="87"/>
    <w:p>
      <w:pPr>
        <w:spacing w:after="0"/>
        <w:ind w:left="0"/>
        <w:jc w:val="both"/>
      </w:pPr>
      <w:r>
        <w:rPr>
          <w:rFonts w:ascii="Times New Roman"/>
          <w:b w:val="false"/>
          <w:i w:val="false"/>
          <w:color w:val="000000"/>
          <w:sz w:val="28"/>
        </w:rPr>
        <w:t>
      7.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Жоғарғы Кеңесінің Жаршысы, 1992 ж., № 15, 363-құжат; 1995 ж., № 20, 120-құжат; Қазақстан Республикасы Парламентінің Жаршысы, 2004 ж., № 23, 142-құжат; 2007 ж., № 2, 18-құжат; № 17, 139-құжат; 2009 ж., № 18, 84-құжат; 2010 ж., № 5, 23-құжат;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87"/>
    <w:bookmarkStart w:name="z17" w:id="88"/>
    <w:p>
      <w:pPr>
        <w:spacing w:after="0"/>
        <w:ind w:left="0"/>
        <w:jc w:val="both"/>
      </w:pPr>
      <w:r>
        <w:rPr>
          <w:rFonts w:ascii="Times New Roman"/>
          <w:b w:val="false"/>
          <w:i w:val="false"/>
          <w:color w:val="000000"/>
          <w:sz w:val="28"/>
        </w:rPr>
        <w:t>
      «14-бап. Күтімсіз ұсталатын тарих және мәдениет ескерткіштерін</w:t>
      </w:r>
      <w:r>
        <w:br/>
      </w:r>
      <w:r>
        <w:rPr>
          <w:rFonts w:ascii="Times New Roman"/>
          <w:b w:val="false"/>
          <w:i w:val="false"/>
          <w:color w:val="000000"/>
          <w:sz w:val="28"/>
        </w:rPr>
        <w:t>
               алып қою</w:t>
      </w:r>
    </w:p>
    <w:bookmarkEnd w:id="88"/>
    <w:bookmarkStart w:name="z18" w:id="89"/>
    <w:p>
      <w:pPr>
        <w:spacing w:after="0"/>
        <w:ind w:left="0"/>
        <w:jc w:val="both"/>
      </w:pPr>
      <w:r>
        <w:rPr>
          <w:rFonts w:ascii="Times New Roman"/>
          <w:b w:val="false"/>
          <w:i w:val="false"/>
          <w:color w:val="000000"/>
          <w:sz w:val="28"/>
        </w:rPr>
        <w:t>
      Тарих және мәдениет ескерткіштерінің меншік иесі осы ескерткіштерді күтіп ұстамай, бұл олардың өз маңызын жоғалту қаупін төндіретін жағдайларда, мемлекет мұндай ескерткіштерді меншік иесінен сот шешімі бойынша сатып алу арқылы алып қояды немесе олар, осы бапта көзделген ерекшеліктер ескеріле отырып, жария сауда-саттықта сатылады.</w:t>
      </w:r>
      <w:r>
        <w:br/>
      </w:r>
      <w:r>
        <w:rPr>
          <w:rFonts w:ascii="Times New Roman"/>
          <w:b w:val="false"/>
          <w:i w:val="false"/>
          <w:color w:val="000000"/>
          <w:sz w:val="28"/>
        </w:rPr>
        <w:t>
      Меншік иесінен жеке меншігіндегі оның тұрғын үйі немесе тұрғын жайы болып табылатын тарих және мәдениет ескерткішін алып қою оған Қазақстан Республикасының заңнамасында белгіленген тәртіппен өзге тұрғын жай берілмей және шарт бойынша тиісті өтемақы төленбей жүзеге асырылмайды.».</w:t>
      </w:r>
    </w:p>
    <w:bookmarkEnd w:id="89"/>
    <w:bookmarkStart w:name="z174" w:id="90"/>
    <w:p>
      <w:pPr>
        <w:spacing w:after="0"/>
        <w:ind w:left="0"/>
        <w:jc w:val="both"/>
      </w:pPr>
      <w:r>
        <w:rPr>
          <w:rFonts w:ascii="Times New Roman"/>
          <w:b w:val="false"/>
          <w:i w:val="false"/>
          <w:color w:val="000000"/>
          <w:sz w:val="28"/>
        </w:rPr>
        <w:t>
      8. «Қазақстан Республикасындағы көлiк туралы» 1994 жылғы 21 қыркүйектегi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2011 жылғы 8 қаңтарда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2010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19 қаңтарда «Егемен Қазақстан» және «Казахстанская правда» газеттерінде жарияланған «Қазақстан Республикасының кейбiр заңнамалық актiлерiне құқық қорғау қызметi және сыныптық шен,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90"/>
    <w:p>
      <w:pPr>
        <w:spacing w:after="0"/>
        <w:ind w:left="0"/>
        <w:jc w:val="both"/>
      </w:pPr>
      <w:r>
        <w:rPr>
          <w:rFonts w:ascii="Times New Roman"/>
          <w:b w:val="false"/>
          <w:i w:val="false"/>
          <w:color w:val="000000"/>
          <w:sz w:val="28"/>
        </w:rPr>
        <w:t>      «3-бап. Көлiк құралдарына меншiк туралы</w:t>
      </w:r>
    </w:p>
    <w:bookmarkStart w:name="z20" w:id="91"/>
    <w:p>
      <w:pPr>
        <w:spacing w:after="0"/>
        <w:ind w:left="0"/>
        <w:jc w:val="both"/>
      </w:pPr>
      <w:r>
        <w:rPr>
          <w:rFonts w:ascii="Times New Roman"/>
          <w:b w:val="false"/>
          <w:i w:val="false"/>
          <w:color w:val="000000"/>
          <w:sz w:val="28"/>
        </w:rPr>
        <w:t>
      Жалпыға ортақ пайдаланылатын автомобиль жолдары, кеме жүретiн су жолдары, шамшырақтар, кемелердiң қауiпсiз жүрiсiн реттейтiн және оған кепiлдiк беретiн құрылғылар мен навигациялық белгiлер, шлюздер, халықаралық мәртебесі бар теңіз порттары, әуе қозғалысын басқару органдарының аэронавигациялық құрылғылары, әуе кемелерiнiң ұшу қауiпсiздiгiн қамтамасыз етуге байланысты инженерлiк желiлер, сондай-ақ метрополитен мемлекет меншiгi болып табылады және иеліктен шығаруға жатпайды.</w:t>
      </w:r>
      <w:r>
        <w:br/>
      </w:r>
      <w:r>
        <w:rPr>
          <w:rFonts w:ascii="Times New Roman"/>
          <w:b w:val="false"/>
          <w:i w:val="false"/>
          <w:color w:val="000000"/>
          <w:sz w:val="28"/>
        </w:rPr>
        <w:t>
      Әуе қозғалысына қызмет көрсету органдарының аэронавигациялық құрылғылары мемлекет меншігі болып табылады, ал Қазақстан Республикасының заңдарында көзделген жағдайларда жеке меншiкте болуы мүмкiн.</w:t>
      </w:r>
      <w:r>
        <w:br/>
      </w:r>
      <w:r>
        <w:rPr>
          <w:rFonts w:ascii="Times New Roman"/>
          <w:b w:val="false"/>
          <w:i w:val="false"/>
          <w:color w:val="000000"/>
          <w:sz w:val="28"/>
        </w:rPr>
        <w:t>
      Магистральдық темiржол желiлерi мемлекет меншігі болып табылады, жекешелендіруге жатпайды және Қазақстан Республикасының Үкіметі белгілейтін жағдайларда және тәртіппен ұлттық компанияға беріледі.</w:t>
      </w:r>
      <w:r>
        <w:br/>
      </w:r>
      <w:r>
        <w:rPr>
          <w:rFonts w:ascii="Times New Roman"/>
          <w:b w:val="false"/>
          <w:i w:val="false"/>
          <w:color w:val="000000"/>
          <w:sz w:val="28"/>
        </w:rPr>
        <w:t>
      Осы баптың бiрiншi бөлiгiнде көрсетілгендерді қоспағанда, кiрме жолдар мен тар табанды желiлер, сондай-ақ автомобиль жолдары мемлекет меншiгінде де, жеке меншiкте де болуы мүмкiн.».</w:t>
      </w:r>
    </w:p>
    <w:bookmarkEnd w:id="91"/>
    <w:bookmarkStart w:name="z175" w:id="92"/>
    <w:p>
      <w:pPr>
        <w:spacing w:after="0"/>
        <w:ind w:left="0"/>
        <w:jc w:val="both"/>
      </w:pPr>
      <w:r>
        <w:rPr>
          <w:rFonts w:ascii="Times New Roman"/>
          <w:b w:val="false"/>
          <w:i w:val="false"/>
          <w:color w:val="000000"/>
          <w:sz w:val="28"/>
        </w:rPr>
        <w:t>
      9.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2"/>
    <w:bookmarkStart w:name="z176" w:id="93"/>
    <w:p>
      <w:pPr>
        <w:spacing w:after="0"/>
        <w:ind w:left="0"/>
        <w:jc w:val="both"/>
      </w:pPr>
      <w:r>
        <w:rPr>
          <w:rFonts w:ascii="Times New Roman"/>
          <w:b w:val="false"/>
          <w:i w:val="false"/>
          <w:color w:val="000000"/>
          <w:sz w:val="28"/>
        </w:rPr>
        <w:t>
      1) </w:t>
      </w:r>
      <w:r>
        <w:rPr>
          <w:rFonts w:ascii="Times New Roman"/>
          <w:b w:val="false"/>
          <w:i w:val="false"/>
          <w:color w:val="000000"/>
          <w:sz w:val="28"/>
        </w:rPr>
        <w:t>8-баптың</w:t>
      </w:r>
      <w:r>
        <w:rPr>
          <w:rFonts w:ascii="Times New Roman"/>
          <w:b w:val="false"/>
          <w:i w:val="false"/>
          <w:color w:val="000000"/>
          <w:sz w:val="28"/>
        </w:rPr>
        <w:t xml:space="preserve"> н) тармақшасы «қатысуға» деген сөзден кейін «, оның ішінде Қазақстан Республикасының атынан акционерлік қоғамның құрылтайшысы болуға» деген сөздермен толықтырылсын;</w:t>
      </w:r>
    </w:p>
    <w:bookmarkEnd w:id="93"/>
    <w:bookmarkStart w:name="z177" w:id="94"/>
    <w:p>
      <w:pPr>
        <w:spacing w:after="0"/>
        <w:ind w:left="0"/>
        <w:jc w:val="both"/>
      </w:pP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екінші бөлігінде:</w:t>
      </w:r>
      <w:r>
        <w:br/>
      </w:r>
      <w:r>
        <w:rPr>
          <w:rFonts w:ascii="Times New Roman"/>
          <w:b w:val="false"/>
          <w:i w:val="false"/>
          <w:color w:val="000000"/>
          <w:sz w:val="28"/>
        </w:rPr>
        <w:t>
      «Қазақстан Ұлттық банкі» деген сөздерден кейін «Қазақстан Республикасының атынан» деген сөздермен толықтырылсын;</w:t>
      </w:r>
      <w:r>
        <w:br/>
      </w:r>
      <w:r>
        <w:rPr>
          <w:rFonts w:ascii="Times New Roman"/>
          <w:b w:val="false"/>
          <w:i w:val="false"/>
          <w:color w:val="000000"/>
          <w:sz w:val="28"/>
        </w:rPr>
        <w:t>
      «өз балансындағы» деген сөздерден кейін «өзіне бекітіліп берілген» деген сөздермен толықтырылсын;</w:t>
      </w:r>
    </w:p>
    <w:bookmarkEnd w:id="94"/>
    <w:bookmarkStart w:name="z178" w:id="95"/>
    <w:p>
      <w:pPr>
        <w:spacing w:after="0"/>
        <w:ind w:left="0"/>
        <w:jc w:val="both"/>
      </w:pPr>
      <w:r>
        <w:rPr>
          <w:rFonts w:ascii="Times New Roman"/>
          <w:b w:val="false"/>
          <w:i w:val="false"/>
          <w:color w:val="000000"/>
          <w:sz w:val="28"/>
        </w:rPr>
        <w:t>
      3) </w:t>
      </w:r>
      <w:r>
        <w:rPr>
          <w:rFonts w:ascii="Times New Roman"/>
          <w:b w:val="false"/>
          <w:i w:val="false"/>
          <w:color w:val="000000"/>
          <w:sz w:val="28"/>
        </w:rPr>
        <w:t>20-баптың</w:t>
      </w:r>
      <w:r>
        <w:rPr>
          <w:rFonts w:ascii="Times New Roman"/>
          <w:b w:val="false"/>
          <w:i w:val="false"/>
          <w:color w:val="000000"/>
          <w:sz w:val="28"/>
        </w:rPr>
        <w:t xml:space="preserve"> үшінші бөлігінде:</w:t>
      </w:r>
      <w:r>
        <w:br/>
      </w:r>
      <w:r>
        <w:rPr>
          <w:rFonts w:ascii="Times New Roman"/>
          <w:b w:val="false"/>
          <w:i w:val="false"/>
          <w:color w:val="000000"/>
          <w:sz w:val="28"/>
        </w:rPr>
        <w:t>
      «және олардың қызметiн тоқтату» деген сөздер «, қайта ұйымдастыру және тарату» деген сөздермен ауыстырылсын;</w:t>
      </w:r>
      <w:r>
        <w:br/>
      </w:r>
      <w:r>
        <w:rPr>
          <w:rFonts w:ascii="Times New Roman"/>
          <w:b w:val="false"/>
          <w:i w:val="false"/>
          <w:color w:val="000000"/>
          <w:sz w:val="28"/>
        </w:rPr>
        <w:t>
      «және аталған ұйымдардың» деген сөздерден кейін «, қызметін реттеу және» деген сөздермен толықтырылсын.</w:t>
      </w:r>
    </w:p>
    <w:bookmarkEnd w:id="95"/>
    <w:bookmarkStart w:name="z179" w:id="96"/>
    <w:p>
      <w:pPr>
        <w:spacing w:after="0"/>
        <w:ind w:left="0"/>
        <w:jc w:val="both"/>
      </w:pPr>
      <w:r>
        <w:rPr>
          <w:rFonts w:ascii="Times New Roman"/>
          <w:b w:val="false"/>
          <w:i w:val="false"/>
          <w:color w:val="000000"/>
          <w:sz w:val="28"/>
        </w:rPr>
        <w:t>
      10.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 184-құжаттар; № 13-14, 205, 210-құжаттар; 1998 ж., № 5-6, 50-құжат; № 17-18, 224-құжат; 2003 ж., № 11, 56-құжат; № 24, 178-құжат; 2007 ж., № 4, 28-құжат; 2008 ж., № 12, 52-құжат; № 13-14, 56-құжат; 2010 ж., № 1-2, 2-құжат; № 5, 23-құжат):</w:t>
      </w:r>
    </w:p>
    <w:bookmarkEnd w:id="96"/>
    <w:bookmarkStart w:name="z180" w:id="97"/>
    <w:p>
      <w:pPr>
        <w:spacing w:after="0"/>
        <w:ind w:left="0"/>
        <w:jc w:val="both"/>
      </w:pPr>
      <w:r>
        <w:rPr>
          <w:rFonts w:ascii="Times New Roman"/>
          <w:b w:val="false"/>
          <w:i w:val="false"/>
          <w:color w:val="000000"/>
          <w:sz w:val="28"/>
        </w:rPr>
        <w:t>
      1) </w:t>
      </w:r>
      <w:r>
        <w:rPr>
          <w:rFonts w:ascii="Times New Roman"/>
          <w:b w:val="false"/>
          <w:i w:val="false"/>
          <w:color w:val="000000"/>
          <w:sz w:val="28"/>
        </w:rPr>
        <w:t>3-баптың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Азаматтар мен заңды тұлғалар жауапкершiлiгi шектеулi серiктестiктің, қосымша жауапкершiлiгi бар серiктестiктің қатысушылары және сенiм серiктестiгiнде салымшылар бола алады.</w:t>
      </w:r>
      <w:r>
        <w:br/>
      </w:r>
      <w:r>
        <w:rPr>
          <w:rFonts w:ascii="Times New Roman"/>
          <w:b w:val="false"/>
          <w:i w:val="false"/>
          <w:color w:val="000000"/>
          <w:sz w:val="28"/>
        </w:rPr>
        <w:t>
      Мемлекеттің шаруашылық серіктестіктерге қатысуы және оларды басқару ерекшеліктері «Мемлекеттік мүлік туралы» Қазақстан Республикасының Заңында айқындалады.»;</w:t>
      </w:r>
    </w:p>
    <w:bookmarkEnd w:id="97"/>
    <w:bookmarkStart w:name="z182" w:id="98"/>
    <w:p>
      <w:pPr>
        <w:spacing w:after="0"/>
        <w:ind w:left="0"/>
        <w:jc w:val="both"/>
      </w:pPr>
      <w:r>
        <w:rPr>
          <w:rFonts w:ascii="Times New Roman"/>
          <w:b w:val="false"/>
          <w:i w:val="false"/>
          <w:color w:val="000000"/>
          <w:sz w:val="28"/>
        </w:rPr>
        <w:t>
      2) </w:t>
      </w:r>
      <w:r>
        <w:rPr>
          <w:rFonts w:ascii="Times New Roman"/>
          <w:b w:val="false"/>
          <w:i w:val="false"/>
          <w:color w:val="000000"/>
          <w:sz w:val="28"/>
        </w:rPr>
        <w:t>8-1-баптың</w:t>
      </w:r>
      <w:r>
        <w:rPr>
          <w:rFonts w:ascii="Times New Roman"/>
          <w:b w:val="false"/>
          <w:i w:val="false"/>
          <w:color w:val="000000"/>
          <w:sz w:val="28"/>
        </w:rPr>
        <w:t xml:space="preserve"> 2-тармағының бірінші бөлігі «ақпаратты беру» деген сөздерден кейін «, егер Қазақстан Республикасының заңдарында өзгеше көзделмесе,» деген сөздермен толықтырылсын.</w:t>
      </w:r>
    </w:p>
    <w:bookmarkEnd w:id="98"/>
    <w:bookmarkStart w:name="z183" w:id="99"/>
    <w:p>
      <w:pPr>
        <w:spacing w:after="0"/>
        <w:ind w:left="0"/>
        <w:jc w:val="both"/>
      </w:pPr>
      <w:r>
        <w:rPr>
          <w:rFonts w:ascii="Times New Roman"/>
          <w:b w:val="false"/>
          <w:i w:val="false"/>
          <w:color w:val="000000"/>
          <w:sz w:val="28"/>
        </w:rPr>
        <w:t>
      11.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Оффшорлық аймақтарда тіркелген, тізбесін уәкiлеттi орган белгілейтін заңды тұлғалар Қазақстан Республикасының резидент банктерінің дауыс беретiн акцияларын тiкелей немесе жанама иелене және (немесе) пайдалана алмайды және (немесе) оларға билiк ете алмайды.</w:t>
      </w:r>
      <w:r>
        <w:br/>
      </w:r>
      <w:r>
        <w:rPr>
          <w:rFonts w:ascii="Times New Roman"/>
          <w:b w:val="false"/>
          <w:i w:val="false"/>
          <w:color w:val="000000"/>
          <w:sz w:val="28"/>
        </w:rPr>
        <w:t>
      Көрсетілген шектеу Қазақстан Республикасының резидент емес банктерінің еншілес ұйымдары болып табылатын, рейтинг агенттіктерінің бірінің талап етілетін ең төменгі рейтингі бар банктерге қолданылмайды.</w:t>
      </w:r>
      <w:r>
        <w:br/>
      </w:r>
      <w:r>
        <w:rPr>
          <w:rFonts w:ascii="Times New Roman"/>
          <w:b w:val="false"/>
          <w:i w:val="false"/>
          <w:color w:val="000000"/>
          <w:sz w:val="28"/>
        </w:rPr>
        <w:t>
      Рейтинг агенттіктерінің тізбесін және талап етілетін ең төменгі рейтингті уәкілетті орган айқындайды.»;</w:t>
      </w:r>
      <w:r>
        <w:br/>
      </w:r>
      <w:r>
        <w:rPr>
          <w:rFonts w:ascii="Times New Roman"/>
          <w:b w:val="false"/>
          <w:i w:val="false"/>
          <w:color w:val="000000"/>
          <w:sz w:val="28"/>
        </w:rPr>
        <w:t>
      5-1-тармақта:</w:t>
      </w:r>
      <w:r>
        <w:br/>
      </w:r>
      <w:r>
        <w:rPr>
          <w:rFonts w:ascii="Times New Roman"/>
          <w:b w:val="false"/>
          <w:i w:val="false"/>
          <w:color w:val="000000"/>
          <w:sz w:val="28"/>
        </w:rPr>
        <w:t>
      бірінші бөліктегі «5-тармағы бірінші бөлігінің» деген сөздер «5-тармағының» деген сөздермен ауыстырылсын;</w:t>
      </w:r>
      <w:r>
        <w:br/>
      </w:r>
      <w:r>
        <w:rPr>
          <w:rFonts w:ascii="Times New Roman"/>
          <w:b w:val="false"/>
          <w:i w:val="false"/>
          <w:color w:val="000000"/>
          <w:sz w:val="28"/>
        </w:rPr>
        <w:t>
      үшінші бөліктегі «5-тармағы бірінші бөлігі» деген сөздер «5-тармағының» деген сөздермен ауыстырылсын;</w:t>
      </w:r>
    </w:p>
    <w:bookmarkEnd w:id="99"/>
    <w:bookmarkStart w:name="z186" w:id="100"/>
    <w:p>
      <w:pPr>
        <w:spacing w:after="0"/>
        <w:ind w:left="0"/>
        <w:jc w:val="both"/>
      </w:pPr>
      <w:r>
        <w:rPr>
          <w:rFonts w:ascii="Times New Roman"/>
          <w:b w:val="false"/>
          <w:i w:val="false"/>
          <w:color w:val="000000"/>
          <w:sz w:val="28"/>
        </w:rPr>
        <w:t>
      2) </w:t>
      </w:r>
      <w:r>
        <w:rPr>
          <w:rFonts w:ascii="Times New Roman"/>
          <w:b w:val="false"/>
          <w:i w:val="false"/>
          <w:color w:val="000000"/>
          <w:sz w:val="28"/>
        </w:rPr>
        <w:t>17-1-баптың</w:t>
      </w:r>
      <w:r>
        <w:rPr>
          <w:rFonts w:ascii="Times New Roman"/>
          <w:b w:val="false"/>
          <w:i w:val="false"/>
          <w:color w:val="000000"/>
          <w:sz w:val="28"/>
        </w:rPr>
        <w:t xml:space="preserve"> 9-тармағының алтыншы абзацында:</w:t>
      </w:r>
      <w:r>
        <w:br/>
      </w:r>
      <w:r>
        <w:rPr>
          <w:rFonts w:ascii="Times New Roman"/>
          <w:b w:val="false"/>
          <w:i w:val="false"/>
          <w:color w:val="000000"/>
          <w:sz w:val="28"/>
        </w:rPr>
        <w:t>
      «оффшорлық аймақтарда тіркелген тұлға (оның аффилиирленген тұлғасы) немесе» деген сөздер алып тасталсын;</w:t>
      </w:r>
      <w:r>
        <w:br/>
      </w:r>
      <w:r>
        <w:rPr>
          <w:rFonts w:ascii="Times New Roman"/>
          <w:b w:val="false"/>
          <w:i w:val="false"/>
          <w:color w:val="000000"/>
          <w:sz w:val="28"/>
        </w:rPr>
        <w:t>
      «оффшорлық аймақта тіркелген заңды тұлғалардың қатысушысы (құрылтайшысы, акционері) болып табылатын жеке тұлға болған жағдайлар» деген сөздер «, оффшорлық аймақтарда тіркелген тұлға болып табылатын жағдай» деген сөздермен ауыстырылсын;</w:t>
      </w:r>
    </w:p>
    <w:bookmarkEnd w:id="100"/>
    <w:bookmarkStart w:name="z187" w:id="101"/>
    <w:p>
      <w:pPr>
        <w:spacing w:after="0"/>
        <w:ind w:left="0"/>
        <w:jc w:val="both"/>
      </w:pPr>
      <w:r>
        <w:rPr>
          <w:rFonts w:ascii="Times New Roman"/>
          <w:b w:val="false"/>
          <w:i w:val="false"/>
          <w:color w:val="000000"/>
          <w:sz w:val="28"/>
        </w:rPr>
        <w:t>
      3) </w:t>
      </w:r>
      <w:r>
        <w:rPr>
          <w:rFonts w:ascii="Times New Roman"/>
          <w:b w:val="false"/>
          <w:i w:val="false"/>
          <w:color w:val="000000"/>
          <w:sz w:val="28"/>
        </w:rPr>
        <w:t>30-баптың</w:t>
      </w:r>
      <w:r>
        <w:rPr>
          <w:rFonts w:ascii="Times New Roman"/>
          <w:b w:val="false"/>
          <w:i w:val="false"/>
          <w:color w:val="000000"/>
          <w:sz w:val="28"/>
        </w:rPr>
        <w:t xml:space="preserve"> 13-тармағының екінші бөлігінде:</w:t>
      </w:r>
      <w:r>
        <w:br/>
      </w:r>
      <w:r>
        <w:rPr>
          <w:rFonts w:ascii="Times New Roman"/>
          <w:b w:val="false"/>
          <w:i w:val="false"/>
          <w:color w:val="000000"/>
          <w:sz w:val="28"/>
        </w:rPr>
        <w:t>
      «мемлекетке» деген сөзден кейін «және (немесе) ұлттық басқарушы холдингке» деген сөздермен толықтырылсын;</w:t>
      </w:r>
      <w:r>
        <w:br/>
      </w:r>
      <w:r>
        <w:rPr>
          <w:rFonts w:ascii="Times New Roman"/>
          <w:b w:val="false"/>
          <w:i w:val="false"/>
          <w:color w:val="000000"/>
          <w:sz w:val="28"/>
        </w:rPr>
        <w:t>
      «тиесiлi» деген сөздің алдынан «тікелей немесе жанама» деген сөздермен толықтырылсын;</w:t>
      </w:r>
    </w:p>
    <w:bookmarkEnd w:id="101"/>
    <w:bookmarkStart w:name="z188" w:id="102"/>
    <w:p>
      <w:pPr>
        <w:spacing w:after="0"/>
        <w:ind w:left="0"/>
        <w:jc w:val="both"/>
      </w:pPr>
      <w:r>
        <w:rPr>
          <w:rFonts w:ascii="Times New Roman"/>
          <w:b w:val="false"/>
          <w:i w:val="false"/>
          <w:color w:val="000000"/>
          <w:sz w:val="28"/>
        </w:rPr>
        <w:t>
      4) </w:t>
      </w:r>
      <w:r>
        <w:rPr>
          <w:rFonts w:ascii="Times New Roman"/>
          <w:b w:val="false"/>
          <w:i w:val="false"/>
          <w:color w:val="000000"/>
          <w:sz w:val="28"/>
        </w:rPr>
        <w:t>59-1-бап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«Осы тараудың ережелері бас ұйым ретінде банк конгломератына кіретін және банк болып табылмайтын ұйымның қайта құрылымдауды жүргізуіне қолданылады.».</w:t>
      </w:r>
    </w:p>
    <w:bookmarkEnd w:id="102"/>
    <w:bookmarkStart w:name="z189" w:id="103"/>
    <w:p>
      <w:pPr>
        <w:spacing w:after="0"/>
        <w:ind w:left="0"/>
        <w:jc w:val="both"/>
      </w:pPr>
      <w:r>
        <w:rPr>
          <w:rFonts w:ascii="Times New Roman"/>
          <w:b w:val="false"/>
          <w:i w:val="false"/>
          <w:color w:val="000000"/>
          <w:sz w:val="28"/>
        </w:rPr>
        <w:t>
      12. «Табиғи және техногендік сипаттағы төтенше жағдайлар туралы» 1996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1996 ж., № 11-12, 263-құжат; 1998 ж., № 23; 416-құжат; 1999 ж., № 4, 101-құжат; 2000 ж., № 6, 145-құжат; 2003 ж., № 14, 112-құжат; 2004 ж., № 11-12, 67-құжат; № 23, 142-құжат; 2006 ж., № 1, 5-құжат; № 24, 148-құжат; 2007 ж., № 2, 18-құжат; № 8, 52-құжат; № 20, 152-құжат; 2008 ж., № 6-7, 27-құжат; № 21, 97-құжат; 2009 ж., № 2-3, 9-құжат; № 18, 84-құжат; 2010 ж., № 5, 23-құжат;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3"/>
    <w:bookmarkStart w:name="z190" w:id="104"/>
    <w:p>
      <w:pPr>
        <w:spacing w:after="0"/>
        <w:ind w:left="0"/>
        <w:jc w:val="both"/>
      </w:pPr>
      <w:r>
        <w:rPr>
          <w:rFonts w:ascii="Times New Roman"/>
          <w:b w:val="false"/>
          <w:i w:val="false"/>
          <w:color w:val="000000"/>
          <w:sz w:val="28"/>
        </w:rPr>
        <w:t>
      1) </w:t>
      </w:r>
      <w:r>
        <w:rPr>
          <w:rFonts w:ascii="Times New Roman"/>
          <w:b w:val="false"/>
          <w:i w:val="false"/>
          <w:color w:val="000000"/>
          <w:sz w:val="28"/>
        </w:rPr>
        <w:t>13-баптың</w:t>
      </w:r>
      <w:r>
        <w:rPr>
          <w:rFonts w:ascii="Times New Roman"/>
          <w:b w:val="false"/>
          <w:i w:val="false"/>
          <w:color w:val="000000"/>
          <w:sz w:val="28"/>
        </w:rPr>
        <w:t xml:space="preserve"> үшінші бөлігінің екінші абзацы мынадай редакцияда жазылсын:</w:t>
      </w:r>
      <w:r>
        <w:br/>
      </w:r>
      <w:r>
        <w:rPr>
          <w:rFonts w:ascii="Times New Roman"/>
          <w:b w:val="false"/>
          <w:i w:val="false"/>
          <w:color w:val="000000"/>
          <w:sz w:val="28"/>
        </w:rPr>
        <w:t>
      «жергiлiктi ауқымдағы төтенше жағдайлардың алдын алу және оларды жою жөнiндегi іс-шараларды, оның ішінде мүлікті реквизициялау жөніндегі іс-шараларды «Мемлекеттік мүлік туралы» Қазақстан Республикасының Заңына сәйкес ұйымдастырады;»;</w:t>
      </w:r>
    </w:p>
    <w:bookmarkEnd w:id="104"/>
    <w:bookmarkStart w:name="z191" w:id="105"/>
    <w:p>
      <w:pPr>
        <w:spacing w:after="0"/>
        <w:ind w:left="0"/>
        <w:jc w:val="both"/>
      </w:pPr>
      <w:r>
        <w:rPr>
          <w:rFonts w:ascii="Times New Roman"/>
          <w:b w:val="false"/>
          <w:i w:val="false"/>
          <w:color w:val="000000"/>
          <w:sz w:val="28"/>
        </w:rPr>
        <w:t>
      2) </w:t>
      </w:r>
      <w:r>
        <w:rPr>
          <w:rFonts w:ascii="Times New Roman"/>
          <w:b w:val="false"/>
          <w:i w:val="false"/>
          <w:color w:val="000000"/>
          <w:sz w:val="28"/>
        </w:rPr>
        <w:t>20-бап</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«Жеке және заңды тұлғалардың мүлкін реквизициялау жөніндегі іс-шаралар табиғи және техногендiк сипаттағы төтенше жағдайларды жою жөніндегі бiрiншi кезектегі iс-қимыл туралы жоспарда көзделеді.»;</w:t>
      </w:r>
    </w:p>
    <w:bookmarkEnd w:id="105"/>
    <w:bookmarkStart w:name="z192" w:id="106"/>
    <w:p>
      <w:pPr>
        <w:spacing w:after="0"/>
        <w:ind w:left="0"/>
        <w:jc w:val="both"/>
      </w:pPr>
      <w:r>
        <w:rPr>
          <w:rFonts w:ascii="Times New Roman"/>
          <w:b w:val="false"/>
          <w:i w:val="false"/>
          <w:color w:val="000000"/>
          <w:sz w:val="28"/>
        </w:rPr>
        <w:t>
      3) </w:t>
      </w:r>
      <w:r>
        <w:rPr>
          <w:rFonts w:ascii="Times New Roman"/>
          <w:b w:val="false"/>
          <w:i w:val="false"/>
          <w:color w:val="000000"/>
          <w:sz w:val="28"/>
        </w:rPr>
        <w:t>5-тарау</w:t>
      </w:r>
      <w:r>
        <w:rPr>
          <w:rFonts w:ascii="Times New Roman"/>
          <w:b w:val="false"/>
          <w:i w:val="false"/>
          <w:color w:val="000000"/>
          <w:sz w:val="28"/>
        </w:rPr>
        <w:t xml:space="preserve"> мынадай мазмұндағы 24-2-баппен толықтырылсын: </w:t>
      </w:r>
    </w:p>
    <w:bookmarkEnd w:id="106"/>
    <w:bookmarkStart w:name="z21" w:id="107"/>
    <w:p>
      <w:pPr>
        <w:spacing w:after="0"/>
        <w:ind w:left="0"/>
        <w:jc w:val="both"/>
      </w:pPr>
      <w:r>
        <w:rPr>
          <w:rFonts w:ascii="Times New Roman"/>
          <w:b w:val="false"/>
          <w:i w:val="false"/>
          <w:color w:val="000000"/>
          <w:sz w:val="28"/>
        </w:rPr>
        <w:t>
      «24-2-бап. Табиғи және техногендік сипаттағы төтенше жағдайлар</w:t>
      </w:r>
      <w:r>
        <w:br/>
      </w:r>
      <w:r>
        <w:rPr>
          <w:rFonts w:ascii="Times New Roman"/>
          <w:b w:val="false"/>
          <w:i w:val="false"/>
          <w:color w:val="000000"/>
          <w:sz w:val="28"/>
        </w:rPr>
        <w:t>
                 кезінде мүлікті реквизициялау</w:t>
      </w:r>
    </w:p>
    <w:bookmarkEnd w:id="107"/>
    <w:bookmarkStart w:name="z22" w:id="108"/>
    <w:p>
      <w:pPr>
        <w:spacing w:after="0"/>
        <w:ind w:left="0"/>
        <w:jc w:val="both"/>
      </w:pPr>
      <w:r>
        <w:rPr>
          <w:rFonts w:ascii="Times New Roman"/>
          <w:b w:val="false"/>
          <w:i w:val="false"/>
          <w:color w:val="000000"/>
          <w:sz w:val="28"/>
        </w:rPr>
        <w:t>
      Табиғи және техногендік сипаттағы төтенше жағдайлар кезінде мүлікті реквизициялау материалдық-техникалық, азық-түлiк, медициналық және басқа да ресурстардың халықты, қоршаған ортаны және шаруашылық жүргiзу объектiлерiн табиғи және техногендiк сипаттағы төтенше жағдайлардан кепілді түрде қорғауды қамтамасыз ету үшiн құрылған мемлекеттік резерв болмаған немесе жеткіліксіз болған кездегі ерекше жағдайларда «Мемлекеттік мүлік туралы» Қазақстан Республикасының Заңында көзделген тәртіппен жүзеге асырылады.».</w:t>
      </w:r>
    </w:p>
    <w:bookmarkEnd w:id="108"/>
    <w:bookmarkStart w:name="z193" w:id="109"/>
    <w:p>
      <w:pPr>
        <w:spacing w:after="0"/>
        <w:ind w:left="0"/>
        <w:jc w:val="both"/>
      </w:pPr>
      <w:r>
        <w:rPr>
          <w:rFonts w:ascii="Times New Roman"/>
          <w:b w:val="false"/>
          <w:i w:val="false"/>
          <w:color w:val="000000"/>
          <w:sz w:val="28"/>
        </w:rPr>
        <w:t>
      13. «Банкроттық туралы» 1997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18 қаңтарда «Егемен Қазақстан» және «Казахстанская правда» газеттерінде жарияланған «Қазақстан Республикасының кейбір заңнамалық актілеріне бизнес пен жеке меншікті заңсыз тартып алуға (рейдерлікке) қарсы іс-қимыл мәселелері бойынша өзгерістер мен толықтырулар енгізу туралы» 2011 жылғы 11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9"/>
    <w:bookmarkStart w:name="z194" w:id="110"/>
    <w:p>
      <w:pPr>
        <w:spacing w:after="0"/>
        <w:ind w:left="0"/>
        <w:jc w:val="both"/>
      </w:pPr>
      <w:r>
        <w:rPr>
          <w:rFonts w:ascii="Times New Roman"/>
          <w:b w:val="false"/>
          <w:i w:val="false"/>
          <w:color w:val="000000"/>
          <w:sz w:val="28"/>
        </w:rPr>
        <w:t>
      1) </w:t>
      </w:r>
      <w:r>
        <w:rPr>
          <w:rFonts w:ascii="Times New Roman"/>
          <w:b w:val="false"/>
          <w:i w:val="false"/>
          <w:color w:val="000000"/>
          <w:sz w:val="28"/>
        </w:rPr>
        <w:t>10-1-баптың</w:t>
      </w:r>
      <w:r>
        <w:rPr>
          <w:rFonts w:ascii="Times New Roman"/>
          <w:b w:val="false"/>
          <w:i w:val="false"/>
          <w:color w:val="000000"/>
          <w:sz w:val="28"/>
        </w:rPr>
        <w:t xml:space="preserve"> 1) тармақшасы «әсер ете алатын» деген сөздерден кейін «, оның ішінде акцияларының пакеттері (қатысу үлестері) Қазақстан Республикасының заңнамасына сәйкес стратегиялық объектілерге жатқызылған ұйымдардың» деген сөздермен толықтырылсын;</w:t>
      </w:r>
    </w:p>
    <w:bookmarkEnd w:id="110"/>
    <w:bookmarkStart w:name="z195" w:id="111"/>
    <w:p>
      <w:pPr>
        <w:spacing w:after="0"/>
        <w:ind w:left="0"/>
        <w:jc w:val="both"/>
      </w:pPr>
      <w:r>
        <w:rPr>
          <w:rFonts w:ascii="Times New Roman"/>
          <w:b w:val="false"/>
          <w:i w:val="false"/>
          <w:color w:val="000000"/>
          <w:sz w:val="28"/>
        </w:rPr>
        <w:t>
      2) </w:t>
      </w:r>
      <w:r>
        <w:rPr>
          <w:rFonts w:ascii="Times New Roman"/>
          <w:b w:val="false"/>
          <w:i w:val="false"/>
          <w:color w:val="000000"/>
          <w:sz w:val="28"/>
        </w:rPr>
        <w:t>46-баптың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Борышкерге қатысты оңалту рәсiмiн жүзеге асыру кезеңiнде оңалтуды басқарушы тағайындалып, оған заңды тұлғаның барлық органдарының оның мүлкі мен iстерін басқару жөнiндегi өкiлеттiгi ауысады. Оңалтуды басқарушының борышкердi оңалту мақсатына жетуге бағытталған оңалту жоспарына сәйкес iс-әрекеттер жасауға (қызметкерлердi жұмыстан босату, iшкi қайта ұйымдастыруды жүзеге асыру: iшкi бөлiмшелердi тарату және өзге де шараларды қолдану) құқығы бар.</w:t>
      </w:r>
      <w:r>
        <w:br/>
      </w:r>
      <w:r>
        <w:rPr>
          <w:rFonts w:ascii="Times New Roman"/>
          <w:b w:val="false"/>
          <w:i w:val="false"/>
          <w:color w:val="000000"/>
          <w:sz w:val="28"/>
        </w:rPr>
        <w:t>
      Оңалту жоспарында көзделген мүлiктi (активтердi) сату сауда-саттық жүргiзу арқылы жүзеге асырылады.</w:t>
      </w:r>
      <w:r>
        <w:br/>
      </w:r>
      <w:r>
        <w:rPr>
          <w:rFonts w:ascii="Times New Roman"/>
          <w:b w:val="false"/>
          <w:i w:val="false"/>
          <w:color w:val="000000"/>
          <w:sz w:val="28"/>
        </w:rPr>
        <w:t>
      Оңалтуды басқарушы стратегиялық объектіні иеліктен шығару кезінде Қазақстан Республикасы осындай мүлікті сатып алудың басым құқығына ие болады.</w:t>
      </w:r>
      <w:r>
        <w:br/>
      </w:r>
      <w:r>
        <w:rPr>
          <w:rFonts w:ascii="Times New Roman"/>
          <w:b w:val="false"/>
          <w:i w:val="false"/>
          <w:color w:val="000000"/>
          <w:sz w:val="28"/>
        </w:rPr>
        <w:t>
      Оңалтуды басқарушы «Мемлекеттік мүлік туралы» Қазақстан Республикасының Заңына сәйкес Қазақстан Республикасы Үкіметінің стратегиялық объектіге үшінші тұлғалардың құқықтарымен ауыртпалық салуға немесе оларды иеліктен шығаруға рұқсат беру туралы шешімін алғаннан кейін стратегиялық объектіге үшінші тұлғалардың құқықтарымен ауыртпалық салуды немесе оларды иеліктен шығаруды жүзеге асырады.»;</w:t>
      </w:r>
    </w:p>
    <w:bookmarkEnd w:id="111"/>
    <w:bookmarkStart w:name="z23" w:id="112"/>
    <w:p>
      <w:pPr>
        <w:spacing w:after="0"/>
        <w:ind w:left="0"/>
        <w:jc w:val="both"/>
      </w:pPr>
      <w:r>
        <w:rPr>
          <w:rFonts w:ascii="Times New Roman"/>
          <w:b w:val="false"/>
          <w:i w:val="false"/>
          <w:color w:val="000000"/>
          <w:sz w:val="28"/>
        </w:rPr>
        <w:t>
      3) </w:t>
      </w:r>
      <w:r>
        <w:rPr>
          <w:rFonts w:ascii="Times New Roman"/>
          <w:b w:val="false"/>
          <w:i w:val="false"/>
          <w:color w:val="000000"/>
          <w:sz w:val="28"/>
        </w:rPr>
        <w:t>84-бап</w:t>
      </w:r>
      <w:r>
        <w:rPr>
          <w:rFonts w:ascii="Times New Roman"/>
          <w:b w:val="false"/>
          <w:i w:val="false"/>
          <w:color w:val="000000"/>
          <w:sz w:val="28"/>
        </w:rPr>
        <w:t xml:space="preserve"> мынадай редакцияда жазылсын:</w:t>
      </w:r>
    </w:p>
    <w:bookmarkEnd w:id="112"/>
    <w:bookmarkStart w:name="z197" w:id="113"/>
    <w:p>
      <w:pPr>
        <w:spacing w:after="0"/>
        <w:ind w:left="0"/>
        <w:jc w:val="both"/>
      </w:pPr>
      <w:r>
        <w:rPr>
          <w:rFonts w:ascii="Times New Roman"/>
          <w:b w:val="false"/>
          <w:i w:val="false"/>
          <w:color w:val="000000"/>
          <w:sz w:val="28"/>
        </w:rPr>
        <w:t>
      «84-бап. Борышкердiң мүлкiн (активтерiн) сату</w:t>
      </w:r>
    </w:p>
    <w:bookmarkEnd w:id="113"/>
    <w:bookmarkStart w:name="z24" w:id="114"/>
    <w:p>
      <w:pPr>
        <w:spacing w:after="0"/>
        <w:ind w:left="0"/>
        <w:jc w:val="both"/>
      </w:pPr>
      <w:r>
        <w:rPr>
          <w:rFonts w:ascii="Times New Roman"/>
          <w:b w:val="false"/>
          <w:i w:val="false"/>
          <w:color w:val="000000"/>
          <w:sz w:val="28"/>
        </w:rPr>
        <w:t>
      1. Талап ету құқығын қоса алғанда, борышкердiң мүлкiн сатуды уәкiлеттi органмен келiсiлген және кредиторлар комитетi бекiткен мүлiктi сату жоспарына сәйкес сауда-саттық жүргiзу арқылы конкурстық басқарушы жүзеге асырады.</w:t>
      </w:r>
      <w:r>
        <w:br/>
      </w:r>
      <w:r>
        <w:rPr>
          <w:rFonts w:ascii="Times New Roman"/>
          <w:b w:val="false"/>
          <w:i w:val="false"/>
          <w:color w:val="000000"/>
          <w:sz w:val="28"/>
        </w:rPr>
        <w:t>
      Борышкердiң мүлкiн (активтерiн) сату жөнiндегi сауда-саттық жүргiзу тәртiбiн Қазақстан Республикасының Үкiметi айқындайды.</w:t>
      </w:r>
      <w:r>
        <w:br/>
      </w:r>
      <w:r>
        <w:rPr>
          <w:rFonts w:ascii="Times New Roman"/>
          <w:b w:val="false"/>
          <w:i w:val="false"/>
          <w:color w:val="000000"/>
          <w:sz w:val="28"/>
        </w:rPr>
        <w:t>
</w:t>
      </w:r>
      <w:r>
        <w:rPr>
          <w:rFonts w:ascii="Times New Roman"/>
          <w:b w:val="false"/>
          <w:i w:val="false"/>
          <w:color w:val="000000"/>
          <w:sz w:val="28"/>
        </w:rPr>
        <w:t>
      2. Конкурстық басқарушы стратегиялық объектіні сату кезінде Қазақстан Республикасы осындай мүлікті сатып алудың басым құқығына ие болады.</w:t>
      </w:r>
      <w:r>
        <w:br/>
      </w:r>
      <w:r>
        <w:rPr>
          <w:rFonts w:ascii="Times New Roman"/>
          <w:b w:val="false"/>
          <w:i w:val="false"/>
          <w:color w:val="000000"/>
          <w:sz w:val="28"/>
        </w:rPr>
        <w:t>
      Конкурстық басқарушы «Мемлекеттік мүлік туралы» Қазақстан Республикасының Заңына сәйкес Қазақстан Республикасы Үкіметінің стратегиялық объектіні иеліктен шығаруға рұқсат беру туралы шешімін алғаннан кейін оны сатуды жүзеге асырады.</w:t>
      </w:r>
      <w:r>
        <w:br/>
      </w:r>
      <w:r>
        <w:rPr>
          <w:rFonts w:ascii="Times New Roman"/>
          <w:b w:val="false"/>
          <w:i w:val="false"/>
          <w:color w:val="000000"/>
          <w:sz w:val="28"/>
        </w:rPr>
        <w:t>
</w:t>
      </w:r>
      <w:r>
        <w:rPr>
          <w:rFonts w:ascii="Times New Roman"/>
          <w:b w:val="false"/>
          <w:i w:val="false"/>
          <w:color w:val="000000"/>
          <w:sz w:val="28"/>
        </w:rPr>
        <w:t>
      3. Борышкердiң сатуға ұсынылған, бiрақ мүлiктi сату жоспарына сәйкес сатылмай қалған мүлкi өз талаптары толық көлемде қанағаттандырылмаған тиiстi кезектегi кредиторларға сату жоспарында көрсетiлген ең төменгi баға бойынша олардың келiсiмiмен ортақ үлестiк меншiкке берiлуге тиiс.».</w:t>
      </w:r>
    </w:p>
    <w:bookmarkEnd w:id="114"/>
    <w:bookmarkStart w:name="z200" w:id="115"/>
    <w:p>
      <w:pPr>
        <w:spacing w:after="0"/>
        <w:ind w:left="0"/>
        <w:jc w:val="both"/>
      </w:pPr>
      <w:r>
        <w:rPr>
          <w:rFonts w:ascii="Times New Roman"/>
          <w:b w:val="false"/>
          <w:i w:val="false"/>
          <w:color w:val="000000"/>
          <w:sz w:val="28"/>
        </w:rPr>
        <w:t>
      14.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19 қаңтарда «Егемен Қазақстан» және «Казахстанская правда» газеттерінде жарияланған «Қазақстан Республикасының кейбiр заңнамалық актiлерiне құқық қорғау қызметi және сыныптық шен,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5"/>
    <w:bookmarkStart w:name="z201" w:id="116"/>
    <w:p>
      <w:pPr>
        <w:spacing w:after="0"/>
        <w:ind w:left="0"/>
        <w:jc w:val="both"/>
      </w:pPr>
      <w:r>
        <w:rPr>
          <w:rFonts w:ascii="Times New Roman"/>
          <w:b w:val="false"/>
          <w:i w:val="false"/>
          <w:color w:val="000000"/>
          <w:sz w:val="28"/>
        </w:rPr>
        <w:t>
      1) </w:t>
      </w:r>
      <w:r>
        <w:rPr>
          <w:rFonts w:ascii="Times New Roman"/>
          <w:b w:val="false"/>
          <w:i w:val="false"/>
          <w:color w:val="000000"/>
          <w:sz w:val="28"/>
        </w:rPr>
        <w:t>3-баптың</w:t>
      </w:r>
      <w:r>
        <w:rPr>
          <w:rFonts w:ascii="Times New Roman"/>
          <w:b w:val="false"/>
          <w:i w:val="false"/>
          <w:color w:val="000000"/>
          <w:sz w:val="28"/>
        </w:rPr>
        <w:t xml:space="preserve"> 3-тармағындағы «мәжбүр етіп алуына» деген сөздер «мәжбүрлеп иеліктен шығаруына» деген сөздермен ауыстырылсын;</w:t>
      </w:r>
    </w:p>
    <w:bookmarkEnd w:id="116"/>
    <w:bookmarkStart w:name="z202" w:id="117"/>
    <w:p>
      <w:pPr>
        <w:spacing w:after="0"/>
        <w:ind w:left="0"/>
        <w:jc w:val="both"/>
      </w:pPr>
      <w:r>
        <w:rPr>
          <w:rFonts w:ascii="Times New Roman"/>
          <w:b w:val="false"/>
          <w:i w:val="false"/>
          <w:color w:val="000000"/>
          <w:sz w:val="28"/>
        </w:rPr>
        <w:t>
      2) </w:t>
      </w:r>
      <w:r>
        <w:rPr>
          <w:rFonts w:ascii="Times New Roman"/>
          <w:b w:val="false"/>
          <w:i w:val="false"/>
          <w:color w:val="000000"/>
          <w:sz w:val="28"/>
        </w:rPr>
        <w:t>15-баптың</w:t>
      </w:r>
      <w:r>
        <w:rPr>
          <w:rFonts w:ascii="Times New Roman"/>
          <w:b w:val="false"/>
          <w:i w:val="false"/>
          <w:color w:val="000000"/>
          <w:sz w:val="28"/>
        </w:rPr>
        <w:t xml:space="preserve"> тақырыбы мен 1-тармағындағы «алынуына (сатып алынуына)» деген сөздер «мәжбүрлеп иеліктен шығарылуына» деген сөздермен ауыстырылсын;</w:t>
      </w:r>
    </w:p>
    <w:bookmarkEnd w:id="117"/>
    <w:bookmarkStart w:name="z203" w:id="118"/>
    <w:p>
      <w:pPr>
        <w:spacing w:after="0"/>
        <w:ind w:left="0"/>
        <w:jc w:val="both"/>
      </w:pPr>
      <w:r>
        <w:rPr>
          <w:rFonts w:ascii="Times New Roman"/>
          <w:b w:val="false"/>
          <w:i w:val="false"/>
          <w:color w:val="000000"/>
          <w:sz w:val="28"/>
        </w:rPr>
        <w:t>
      3) </w:t>
      </w:r>
      <w:r>
        <w:rPr>
          <w:rFonts w:ascii="Times New Roman"/>
          <w:b w:val="false"/>
          <w:i w:val="false"/>
          <w:color w:val="000000"/>
          <w:sz w:val="28"/>
        </w:rPr>
        <w:t>29-бапта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4) тармақшадағы «алу (сатып алу)» деген сөздер «мәжбүрлеп иеліктен шығару»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тармақшадағы «жағдайларында жол беріледі» деген сөздер алып тасталып,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құлау (қирау) қаупі бар авариялық және ескі тұрғын үйлерді бұзу жағдайларында жол беріледі.»;</w:t>
      </w:r>
      <w:r>
        <w:br/>
      </w:r>
      <w:r>
        <w:rPr>
          <w:rFonts w:ascii="Times New Roman"/>
          <w:b w:val="false"/>
          <w:i w:val="false"/>
          <w:color w:val="000000"/>
          <w:sz w:val="28"/>
        </w:rPr>
        <w:t>
      2-тармақтың бірінші абзацындағы «2) және 4) тармақшаларда» деген сөздер «2), 4) және 5) тармақшаларда» деген сөздермен ауыстырылсын;</w:t>
      </w:r>
    </w:p>
    <w:bookmarkEnd w:id="118"/>
    <w:bookmarkStart w:name="z208" w:id="119"/>
    <w:p>
      <w:pPr>
        <w:spacing w:after="0"/>
        <w:ind w:left="0"/>
        <w:jc w:val="both"/>
      </w:pPr>
      <w:r>
        <w:rPr>
          <w:rFonts w:ascii="Times New Roman"/>
          <w:b w:val="false"/>
          <w:i w:val="false"/>
          <w:color w:val="000000"/>
          <w:sz w:val="28"/>
        </w:rPr>
        <w:t>
      4) </w:t>
      </w:r>
      <w:r>
        <w:rPr>
          <w:rFonts w:ascii="Times New Roman"/>
          <w:b w:val="false"/>
          <w:i w:val="false"/>
          <w:color w:val="000000"/>
          <w:sz w:val="28"/>
        </w:rPr>
        <w:t>30-баптың</w:t>
      </w:r>
      <w:r>
        <w:rPr>
          <w:rFonts w:ascii="Times New Roman"/>
          <w:b w:val="false"/>
          <w:i w:val="false"/>
          <w:color w:val="000000"/>
          <w:sz w:val="28"/>
        </w:rPr>
        <w:t xml:space="preserve"> 1-тармағының бірінші бөлігіндегі «2) және 4) тармақшаларда» деген сөздер «2), 4) және 5) тармақшаларда» деген сөздермен ауыстырылсын;</w:t>
      </w:r>
    </w:p>
    <w:bookmarkEnd w:id="119"/>
    <w:bookmarkStart w:name="z209" w:id="120"/>
    <w:p>
      <w:pPr>
        <w:spacing w:after="0"/>
        <w:ind w:left="0"/>
        <w:jc w:val="both"/>
      </w:pPr>
      <w:r>
        <w:rPr>
          <w:rFonts w:ascii="Times New Roman"/>
          <w:b w:val="false"/>
          <w:i w:val="false"/>
          <w:color w:val="000000"/>
          <w:sz w:val="28"/>
        </w:rPr>
        <w:t>
      5) </w:t>
      </w:r>
      <w:r>
        <w:rPr>
          <w:rFonts w:ascii="Times New Roman"/>
          <w:b w:val="false"/>
          <w:i w:val="false"/>
          <w:color w:val="000000"/>
          <w:sz w:val="28"/>
        </w:rPr>
        <w:t>31-баптың</w:t>
      </w:r>
      <w:r>
        <w:rPr>
          <w:rFonts w:ascii="Times New Roman"/>
          <w:b w:val="false"/>
          <w:i w:val="false"/>
          <w:color w:val="000000"/>
          <w:sz w:val="28"/>
        </w:rPr>
        <w:t xml:space="preserve"> 7-тармағындағы «алынған (сатып алынған)» деген сөздер «мәжбүрлеп иеліктен шығарылған» деген сөздермен ауыстырылсын;</w:t>
      </w:r>
    </w:p>
    <w:bookmarkEnd w:id="120"/>
    <w:bookmarkStart w:name="z210" w:id="121"/>
    <w:p>
      <w:pPr>
        <w:spacing w:after="0"/>
        <w:ind w:left="0"/>
        <w:jc w:val="both"/>
      </w:pPr>
      <w:r>
        <w:rPr>
          <w:rFonts w:ascii="Times New Roman"/>
          <w:b w:val="false"/>
          <w:i w:val="false"/>
          <w:color w:val="000000"/>
          <w:sz w:val="28"/>
        </w:rPr>
        <w:t>
      6) </w:t>
      </w:r>
      <w:r>
        <w:rPr>
          <w:rFonts w:ascii="Times New Roman"/>
          <w:b w:val="false"/>
          <w:i w:val="false"/>
          <w:color w:val="000000"/>
          <w:sz w:val="28"/>
        </w:rPr>
        <w:t>51-баптың</w:t>
      </w:r>
      <w:r>
        <w:rPr>
          <w:rFonts w:ascii="Times New Roman"/>
          <w:b w:val="false"/>
          <w:i w:val="false"/>
          <w:color w:val="000000"/>
          <w:sz w:val="28"/>
        </w:rPr>
        <w:t xml:space="preserve"> 1-тармағының 1) тармақшасындағы «алынған (сатып алынған)» деген сөздер «мәжбүрлеп иеліктен шығарылған» деген сөздермен ауыстырылсын;</w:t>
      </w:r>
    </w:p>
    <w:bookmarkEnd w:id="121"/>
    <w:bookmarkStart w:name="z211" w:id="122"/>
    <w:p>
      <w:pPr>
        <w:spacing w:after="0"/>
        <w:ind w:left="0"/>
        <w:jc w:val="both"/>
      </w:pPr>
      <w:r>
        <w:rPr>
          <w:rFonts w:ascii="Times New Roman"/>
          <w:b w:val="false"/>
          <w:i w:val="false"/>
          <w:color w:val="000000"/>
          <w:sz w:val="28"/>
        </w:rPr>
        <w:t>
      7) </w:t>
      </w:r>
      <w:r>
        <w:rPr>
          <w:rFonts w:ascii="Times New Roman"/>
          <w:b w:val="false"/>
          <w:i w:val="false"/>
          <w:color w:val="000000"/>
          <w:sz w:val="28"/>
        </w:rPr>
        <w:t>105-баптың</w:t>
      </w:r>
      <w:r>
        <w:rPr>
          <w:rFonts w:ascii="Times New Roman"/>
          <w:b w:val="false"/>
          <w:i w:val="false"/>
          <w:color w:val="000000"/>
          <w:sz w:val="28"/>
        </w:rPr>
        <w:t xml:space="preserve"> 1-тармағының 1) тармақшасындағы «алынуына (сатып алынуына)» деген сөздер «мәжбүрлеп иеліктен шығарылуына» деген сөздермен ауыстырылсын;</w:t>
      </w:r>
    </w:p>
    <w:bookmarkEnd w:id="122"/>
    <w:bookmarkStart w:name="z212" w:id="123"/>
    <w:p>
      <w:pPr>
        <w:spacing w:after="0"/>
        <w:ind w:left="0"/>
        <w:jc w:val="both"/>
      </w:pPr>
      <w:r>
        <w:rPr>
          <w:rFonts w:ascii="Times New Roman"/>
          <w:b w:val="false"/>
          <w:i w:val="false"/>
          <w:color w:val="000000"/>
          <w:sz w:val="28"/>
        </w:rPr>
        <w:t>
      8) </w:t>
      </w:r>
      <w:r>
        <w:rPr>
          <w:rFonts w:ascii="Times New Roman"/>
          <w:b w:val="false"/>
          <w:i w:val="false"/>
          <w:color w:val="000000"/>
          <w:sz w:val="28"/>
        </w:rPr>
        <w:t>116-баптың</w:t>
      </w:r>
      <w:r>
        <w:rPr>
          <w:rFonts w:ascii="Times New Roman"/>
          <w:b w:val="false"/>
          <w:i w:val="false"/>
          <w:color w:val="000000"/>
          <w:sz w:val="28"/>
        </w:rPr>
        <w:t xml:space="preserve"> 1-тармағының бірінші бөлігіндегі «бөлiнуiне» деген сөз «мәжбүрлеп иеліктен шығарылуына» деген сөздермен ауыстырылсын;</w:t>
      </w:r>
    </w:p>
    <w:bookmarkEnd w:id="123"/>
    <w:bookmarkStart w:name="z213" w:id="124"/>
    <w:p>
      <w:pPr>
        <w:spacing w:after="0"/>
        <w:ind w:left="0"/>
        <w:jc w:val="both"/>
      </w:pPr>
      <w:r>
        <w:rPr>
          <w:rFonts w:ascii="Times New Roman"/>
          <w:b w:val="false"/>
          <w:i w:val="false"/>
          <w:color w:val="000000"/>
          <w:sz w:val="28"/>
        </w:rPr>
        <w:t>
      9) </w:t>
      </w:r>
      <w:r>
        <w:rPr>
          <w:rFonts w:ascii="Times New Roman"/>
          <w:b w:val="false"/>
          <w:i w:val="false"/>
          <w:color w:val="000000"/>
          <w:sz w:val="28"/>
        </w:rPr>
        <w:t>119-1-бапта</w:t>
      </w:r>
      <w:r>
        <w:rPr>
          <w:rFonts w:ascii="Times New Roman"/>
          <w:b w:val="false"/>
          <w:i w:val="false"/>
          <w:color w:val="000000"/>
          <w:sz w:val="28"/>
        </w:rPr>
        <w:t>:</w:t>
      </w:r>
      <w:r>
        <w:br/>
      </w:r>
      <w:r>
        <w:rPr>
          <w:rFonts w:ascii="Times New Roman"/>
          <w:b w:val="false"/>
          <w:i w:val="false"/>
          <w:color w:val="000000"/>
          <w:sz w:val="28"/>
        </w:rPr>
        <w:t>
      тақырыптағы «алып қоюға (сатып алуға)» деген сөздер «мәжбүрлеп иеліктен шығаруға» деген сөздермен ауыстырылсын;</w:t>
      </w:r>
      <w:r>
        <w:br/>
      </w:r>
      <w:r>
        <w:rPr>
          <w:rFonts w:ascii="Times New Roman"/>
          <w:b w:val="false"/>
          <w:i w:val="false"/>
          <w:color w:val="000000"/>
          <w:sz w:val="28"/>
        </w:rPr>
        <w:t>
      бірінші бөлікте:</w:t>
      </w:r>
      <w:r>
        <w:br/>
      </w:r>
      <w:r>
        <w:rPr>
          <w:rFonts w:ascii="Times New Roman"/>
          <w:b w:val="false"/>
          <w:i w:val="false"/>
          <w:color w:val="000000"/>
          <w:sz w:val="28"/>
        </w:rPr>
        <w:t>
      «алып қойған (сатып алған)» деген сөздер «мәжбүрлеп иеліктен шығарған» деген сөздермен ауыстырылсын;</w:t>
      </w:r>
      <w:r>
        <w:br/>
      </w:r>
      <w:r>
        <w:rPr>
          <w:rFonts w:ascii="Times New Roman"/>
          <w:b w:val="false"/>
          <w:i w:val="false"/>
          <w:color w:val="000000"/>
          <w:sz w:val="28"/>
        </w:rPr>
        <w:t>
      «алып қойылатын (сатып алынатын)» деген сөздер «иеліктен шығарылатын» деген сөздермен ауыстырылсын;</w:t>
      </w:r>
      <w:r>
        <w:br/>
      </w:r>
      <w:r>
        <w:rPr>
          <w:rFonts w:ascii="Times New Roman"/>
          <w:b w:val="false"/>
          <w:i w:val="false"/>
          <w:color w:val="000000"/>
          <w:sz w:val="28"/>
        </w:rPr>
        <w:t>
      «алып қойылатын (сатып алынатын)» деген сөздер «мәжбүрлеп иеліктен шығарылатын» деген сөздермен ауыстырылсын.</w:t>
      </w:r>
    </w:p>
    <w:bookmarkEnd w:id="124"/>
    <w:bookmarkStart w:name="z214" w:id="125"/>
    <w:p>
      <w:pPr>
        <w:spacing w:after="0"/>
        <w:ind w:left="0"/>
        <w:jc w:val="both"/>
      </w:pPr>
      <w:r>
        <w:rPr>
          <w:rFonts w:ascii="Times New Roman"/>
          <w:b w:val="false"/>
          <w:i w:val="false"/>
          <w:color w:val="000000"/>
          <w:sz w:val="28"/>
        </w:rPr>
        <w:t>
      15. «Азаматтық қорғаныс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9, 93-құжат; 1998 ж., № 23, 416-құжат; 1999 ж., № 4, 101-құжат; 2000 ж., № 6, 142-құжат; 2004 ж., № 23, 142-құжат; 2006 ж., № 1, 5-құжат; № 16, 104-құжат; 2007 ж., № 10, 69-құжат; 2008 ж., № 6-7, 27-құжат; № 21, 97-құжат; 2009 ж., № 18, 84-құжат; 2010 ж., № 5, 23-құжат;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18 қаңтарда «Егемен Қазақстан» және «Казахстанская правда» газеттерінде жарияланған «Қазақстан Республикасының кейбiр заңнамалық актiлерiне әр түрлi заңнамалық актiлердiң құқық нормалары арасындағы қарама-қайшылықтарды, олқылықтарды, коллизияларды және сыбайлас жемқорлық құқық бұзушылықтарын жасауға ықпал ететiн нормаларды жою мәселелерi бойынша өзгерiстер мен толықтырулар енгiзу туралы» 2011 жылғы 10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26-баптың</w:t>
      </w:r>
      <w:r>
        <w:rPr>
          <w:rFonts w:ascii="Times New Roman"/>
          <w:b w:val="false"/>
          <w:i w:val="false"/>
          <w:color w:val="000000"/>
          <w:sz w:val="28"/>
        </w:rPr>
        <w:t xml:space="preserve"> 3-тармағындағы «жекешелендіруге» деген сөз «иеліктен шығаруға» деген сөздермен ауыстырылсын.</w:t>
      </w:r>
    </w:p>
    <w:bookmarkEnd w:id="125"/>
    <w:bookmarkStart w:name="z215" w:id="126"/>
    <w:p>
      <w:pPr>
        <w:spacing w:after="0"/>
        <w:ind w:left="0"/>
        <w:jc w:val="both"/>
      </w:pPr>
      <w:r>
        <w:rPr>
          <w:rFonts w:ascii="Times New Roman"/>
          <w:b w:val="false"/>
          <w:i w:val="false"/>
          <w:color w:val="000000"/>
          <w:sz w:val="28"/>
        </w:rPr>
        <w:t>
      16. «Жұмылдыру дайындығы және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1997 ж., № 11, 155-құжат; 2004 ж., № 23, 142-құжат; 2006 ж., № 16, 104-құжат; 2007 ж., № 10, 69-құжат; 2010 ж., № 17-18, 108-құжат):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22)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жеке және заңды тұлғалардың реквизицияланған, сондай-ақ қорғаныс мұқтажы үшiн берілген мүлкінің құнын мемлекеттің өтеу тәртібін белгілейді;».</w:t>
      </w:r>
    </w:p>
    <w:bookmarkEnd w:id="126"/>
    <w:bookmarkStart w:name="z287" w:id="127"/>
    <w:p>
      <w:pPr>
        <w:spacing w:after="0"/>
        <w:ind w:left="0"/>
        <w:jc w:val="both"/>
      </w:pPr>
      <w:r>
        <w:rPr>
          <w:rFonts w:ascii="Times New Roman"/>
          <w:b w:val="false"/>
          <w:i w:val="false"/>
          <w:color w:val="000000"/>
          <w:sz w:val="28"/>
        </w:rPr>
        <w:t>
      17. «Жауапкершiлiгi шектеулi және қосымша жауапкершiлiгi бар серiктестiктер туралы» 1998 жылғы 22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жылғы 18 қаңтарда «Егемен Қазақстан» және «Казахстанская правда» газеттерінде жарияланған «Қазақстан Республикасының кейбір заңнамалық актілеріне бизнес пен жеке меншікті заңсыз тартып алуға (рейдерлікке) қарсы іс-қимыл мәселелері бойынша өзгерістер мен толықтырулар енгізу туралы» 2011 жылғы 11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7"/>
    <w:bookmarkStart w:name="z288" w:id="128"/>
    <w:p>
      <w:pPr>
        <w:spacing w:after="0"/>
        <w:ind w:left="0"/>
        <w:jc w:val="both"/>
      </w:pP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Мемлекеттің жауапкершілігі шектеулі серіктестіктерге қатысуы және оларды басқару ерекшеліктері «Мемлекеттік мүлік туралы» Қазақстан Республикасының Заңында айқындалады.»;</w:t>
      </w:r>
    </w:p>
    <w:bookmarkEnd w:id="128"/>
    <w:bookmarkStart w:name="z290" w:id="129"/>
    <w:p>
      <w:pPr>
        <w:spacing w:after="0"/>
        <w:ind w:left="0"/>
        <w:jc w:val="both"/>
      </w:pPr>
      <w:r>
        <w:rPr>
          <w:rFonts w:ascii="Times New Roman"/>
          <w:b w:val="false"/>
          <w:i w:val="false"/>
          <w:color w:val="000000"/>
          <w:sz w:val="28"/>
        </w:rPr>
        <w:t>
      2) </w:t>
      </w:r>
      <w:r>
        <w:rPr>
          <w:rFonts w:ascii="Times New Roman"/>
          <w:b w:val="false"/>
          <w:i w:val="false"/>
          <w:color w:val="000000"/>
          <w:sz w:val="28"/>
        </w:rPr>
        <w:t>30-баптың</w:t>
      </w:r>
      <w:r>
        <w:rPr>
          <w:rFonts w:ascii="Times New Roman"/>
          <w:b w:val="false"/>
          <w:i w:val="false"/>
          <w:color w:val="000000"/>
          <w:sz w:val="28"/>
        </w:rPr>
        <w:t xml:space="preserve"> 3-тармағындағы «жекешелендіру туралы заңдарға» деген сөздер «Мемлекеттік мүлік туралы» Қазақстан Республикасының Заңына» деген сөздермен ауыстырылсын.</w:t>
      </w:r>
    </w:p>
    <w:bookmarkEnd w:id="129"/>
    <w:bookmarkStart w:name="z217" w:id="130"/>
    <w:p>
      <w:pPr>
        <w:spacing w:after="0"/>
        <w:ind w:left="0"/>
        <w:jc w:val="both"/>
      </w:pPr>
      <w:r>
        <w:rPr>
          <w:rFonts w:ascii="Times New Roman"/>
          <w:b w:val="false"/>
          <w:i w:val="false"/>
          <w:color w:val="000000"/>
          <w:sz w:val="28"/>
        </w:rPr>
        <w:t>
      18.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14, 200-құжат; № 22, 308-құжат; № 24, 443-құжат; 2001 ж., № 13-14, 173, 176-құжаттар; № 24, 338-құжат; 2003 ж., № 24, 178-құжат; 2004 ж., № 14, 84-құжат; № 23, 142-құжат):</w:t>
      </w:r>
    </w:p>
    <w:bookmarkEnd w:id="130"/>
    <w:bookmarkStart w:name="z218" w:id="131"/>
    <w:p>
      <w:pPr>
        <w:spacing w:after="0"/>
        <w:ind w:left="0"/>
        <w:jc w:val="both"/>
      </w:pPr>
      <w:r>
        <w:rPr>
          <w:rFonts w:ascii="Times New Roman"/>
          <w:b w:val="false"/>
          <w:i w:val="false"/>
          <w:color w:val="000000"/>
          <w:sz w:val="28"/>
        </w:rPr>
        <w:t>
      1) </w:t>
      </w:r>
      <w:r>
        <w:rPr>
          <w:rFonts w:ascii="Times New Roman"/>
          <w:b w:val="false"/>
          <w:i w:val="false"/>
          <w:color w:val="000000"/>
          <w:sz w:val="28"/>
        </w:rPr>
        <w:t>2-1-бап</w:t>
      </w:r>
      <w:r>
        <w:rPr>
          <w:rFonts w:ascii="Times New Roman"/>
          <w:b w:val="false"/>
          <w:i w:val="false"/>
          <w:color w:val="000000"/>
          <w:sz w:val="28"/>
        </w:rPr>
        <w:t xml:space="preserve"> алып тасталсын;</w:t>
      </w:r>
    </w:p>
    <w:bookmarkEnd w:id="131"/>
    <w:bookmarkStart w:name="z291" w:id="132"/>
    <w:p>
      <w:pPr>
        <w:spacing w:after="0"/>
        <w:ind w:left="0"/>
        <w:jc w:val="both"/>
      </w:pPr>
      <w:r>
        <w:rPr>
          <w:rFonts w:ascii="Times New Roman"/>
          <w:b w:val="false"/>
          <w:i w:val="false"/>
          <w:color w:val="000000"/>
          <w:sz w:val="28"/>
        </w:rPr>
        <w:t>
      2) </w:t>
      </w:r>
      <w:r>
        <w:rPr>
          <w:rFonts w:ascii="Times New Roman"/>
          <w:b w:val="false"/>
          <w:i w:val="false"/>
          <w:color w:val="000000"/>
          <w:sz w:val="28"/>
        </w:rPr>
        <w:t>3-бап</w:t>
      </w:r>
      <w:r>
        <w:rPr>
          <w:rFonts w:ascii="Times New Roman"/>
          <w:b w:val="false"/>
          <w:i w:val="false"/>
          <w:color w:val="000000"/>
          <w:sz w:val="28"/>
        </w:rPr>
        <w:t xml:space="preserve">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жер учаскесін мемлекет мұқтажы үшін сатып алу туралы шарттардың жобаларын келісуге құқылы.»;</w:t>
      </w:r>
    </w:p>
    <w:bookmarkEnd w:id="132"/>
    <w:bookmarkStart w:name="z293" w:id="133"/>
    <w:p>
      <w:pPr>
        <w:spacing w:after="0"/>
        <w:ind w:left="0"/>
        <w:jc w:val="both"/>
      </w:pPr>
      <w:r>
        <w:rPr>
          <w:rFonts w:ascii="Times New Roman"/>
          <w:b w:val="false"/>
          <w:i w:val="false"/>
          <w:color w:val="000000"/>
          <w:sz w:val="28"/>
        </w:rPr>
        <w:t>
      3)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«Қазақстан Республикасының Үкiметi белгiлейтiн» деген сөздер «республикалық меншікке жатқызылған» деген сөздермен ауыстырылсын;</w:t>
      </w:r>
      <w:r>
        <w:br/>
      </w:r>
      <w:r>
        <w:rPr>
          <w:rFonts w:ascii="Times New Roman"/>
          <w:b w:val="false"/>
          <w:i w:val="false"/>
          <w:color w:val="000000"/>
          <w:sz w:val="28"/>
        </w:rPr>
        <w:t>
      «шаруашылық серіктестіктері акцияларының» деген сөздер «акционерлік қоғамдардың акцияларының және жауапкершілігі шектеулі серіктестіктердің қатысу үлестерінің» деген сөздермен ауыстырылсын;</w:t>
      </w:r>
      <w:r>
        <w:br/>
      </w:r>
      <w:r>
        <w:rPr>
          <w:rFonts w:ascii="Times New Roman"/>
          <w:b w:val="false"/>
          <w:i w:val="false"/>
          <w:color w:val="000000"/>
          <w:sz w:val="28"/>
        </w:rPr>
        <w:t>
      «мемлекеттік пакетін» деген сөздер «мемлекеттік пакеттерін»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мүлік туралы» Қазақстан Республикасының Заңының 10-тарауында белгiленген тәртiппен коммуналдық мүлiктi жекешелендiру туралы шешiм шығарады;»;</w:t>
      </w:r>
      <w:r>
        <w:br/>
      </w:r>
      <w:r>
        <w:rPr>
          <w:rFonts w:ascii="Times New Roman"/>
          <w:b w:val="false"/>
          <w:i w:val="false"/>
          <w:color w:val="000000"/>
          <w:sz w:val="28"/>
        </w:rPr>
        <w:t>
</w:t>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Қазақстан Республикасының Жер кодексінде және «Мемлекеттік мүлік туралы» Қазақстан Республикасының Заңында белгіленген тәртіппен мүлікті мемлекет мұқтажы үшін мәжбүрлеп иеліктен шығаруды жүзеге асырады.».</w:t>
      </w:r>
    </w:p>
    <w:bookmarkEnd w:id="133"/>
    <w:bookmarkStart w:name="z298" w:id="134"/>
    <w:p>
      <w:pPr>
        <w:spacing w:after="0"/>
        <w:ind w:left="0"/>
        <w:jc w:val="both"/>
      </w:pPr>
      <w:r>
        <w:rPr>
          <w:rFonts w:ascii="Times New Roman"/>
          <w:b w:val="false"/>
          <w:i w:val="false"/>
          <w:color w:val="000000"/>
          <w:sz w:val="28"/>
        </w:rPr>
        <w:t>
      19.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2-тармағы мынадай мазмұндағы үшінші абзацпен толықтырылсын:</w:t>
      </w:r>
      <w:r>
        <w:br/>
      </w:r>
      <w:r>
        <w:rPr>
          <w:rFonts w:ascii="Times New Roman"/>
          <w:b w:val="false"/>
          <w:i w:val="false"/>
          <w:color w:val="000000"/>
          <w:sz w:val="28"/>
        </w:rPr>
        <w:t>
      «қадағалау кеңесі бар, білім беру және денсаулық сақтау салаларындағы шаруашылық жүргізу құқығындағы мемлекеттік кәсіпорындар;».</w:t>
      </w:r>
    </w:p>
    <w:bookmarkEnd w:id="134"/>
    <w:bookmarkStart w:name="z221" w:id="135"/>
    <w:p>
      <w:pPr>
        <w:spacing w:after="0"/>
        <w:ind w:left="0"/>
        <w:jc w:val="both"/>
      </w:pPr>
      <w:r>
        <w:rPr>
          <w:rFonts w:ascii="Times New Roman"/>
          <w:b w:val="false"/>
          <w:i w:val="false"/>
          <w:color w:val="000000"/>
          <w:sz w:val="28"/>
        </w:rPr>
        <w:t>
      20.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2-тармағындағы «жекешелендіруге» деген сөз «иеліктен шығаруға» деген сөздермен ауыстырылсын.</w:t>
      </w:r>
    </w:p>
    <w:bookmarkEnd w:id="135"/>
    <w:bookmarkStart w:name="z222" w:id="136"/>
    <w:p>
      <w:pPr>
        <w:spacing w:after="0"/>
        <w:ind w:left="0"/>
        <w:jc w:val="both"/>
      </w:pPr>
      <w:r>
        <w:rPr>
          <w:rFonts w:ascii="Times New Roman"/>
          <w:b w:val="false"/>
          <w:i w:val="false"/>
          <w:color w:val="000000"/>
          <w:sz w:val="28"/>
        </w:rPr>
        <w:t>
      21. «Мемлекеттік материалдық резерв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2000 ж., № 20, 378-құжат; 2003 ж., № 15, 139-құжат; 2006 ж., № 16, 104-құжат; 2010 ж., № 3-4, 11-құжат; № 17-18, 108-құжат):</w:t>
      </w:r>
      <w:r>
        <w:br/>
      </w:r>
      <w:r>
        <w:rPr>
          <w:rFonts w:ascii="Times New Roman"/>
          <w:b w:val="false"/>
          <w:i w:val="false"/>
          <w:color w:val="000000"/>
          <w:sz w:val="28"/>
        </w:rPr>
        <w:t>
</w:t>
      </w:r>
      <w:r>
        <w:rPr>
          <w:rFonts w:ascii="Times New Roman"/>
          <w:b w:val="false"/>
          <w:i w:val="false"/>
          <w:color w:val="000000"/>
          <w:sz w:val="28"/>
        </w:rPr>
        <w:t>
      мынадай мазмұндағы 16-1-баппен толықтырылсын:</w:t>
      </w:r>
    </w:p>
    <w:bookmarkEnd w:id="136"/>
    <w:bookmarkStart w:name="z25" w:id="137"/>
    <w:p>
      <w:pPr>
        <w:spacing w:after="0"/>
        <w:ind w:left="0"/>
        <w:jc w:val="both"/>
      </w:pPr>
      <w:r>
        <w:rPr>
          <w:rFonts w:ascii="Times New Roman"/>
          <w:b w:val="false"/>
          <w:i w:val="false"/>
          <w:color w:val="000000"/>
          <w:sz w:val="28"/>
        </w:rPr>
        <w:t>
      «16-1-бап. Мемлекеттік материалдық резервті құрайтын</w:t>
      </w:r>
      <w:r>
        <w:br/>
      </w:r>
      <w:r>
        <w:rPr>
          <w:rFonts w:ascii="Times New Roman"/>
          <w:b w:val="false"/>
          <w:i w:val="false"/>
          <w:color w:val="000000"/>
          <w:sz w:val="28"/>
        </w:rPr>
        <w:t>
                 мемлекеттік мүлікті есепке алу</w:t>
      </w:r>
    </w:p>
    <w:bookmarkEnd w:id="137"/>
    <w:bookmarkStart w:name="z26" w:id="138"/>
    <w:p>
      <w:pPr>
        <w:spacing w:after="0"/>
        <w:ind w:left="0"/>
        <w:jc w:val="both"/>
      </w:pPr>
      <w:r>
        <w:rPr>
          <w:rFonts w:ascii="Times New Roman"/>
          <w:b w:val="false"/>
          <w:i w:val="false"/>
          <w:color w:val="000000"/>
          <w:sz w:val="28"/>
        </w:rPr>
        <w:t>
      Мемлекеттік материалдық резервті құрайтын мемлекеттік мүлікті есепке алуды Қазақстан Республикасының Үкіметі айқындайтын тәртіппен уәкілетті орган жүзеге асырады.».</w:t>
      </w:r>
    </w:p>
    <w:bookmarkEnd w:id="138"/>
    <w:p>
      <w:pPr>
        <w:spacing w:after="0"/>
        <w:ind w:left="0"/>
        <w:jc w:val="both"/>
      </w:pPr>
      <w:r>
        <w:rPr>
          <w:rFonts w:ascii="Times New Roman"/>
          <w:b w:val="false"/>
          <w:i w:val="false"/>
          <w:color w:val="000000"/>
          <w:sz w:val="28"/>
        </w:rPr>
        <w:t>      22.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w:t>
      </w:r>
    </w:p>
    <w:bookmarkStart w:name="z300" w:id="139"/>
    <w:p>
      <w:pPr>
        <w:spacing w:after="0"/>
        <w:ind w:left="0"/>
        <w:jc w:val="both"/>
      </w:pP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139"/>
    <w:bookmarkStart w:name="z27" w:id="140"/>
    <w:p>
      <w:pPr>
        <w:spacing w:after="0"/>
        <w:ind w:left="0"/>
        <w:jc w:val="both"/>
      </w:pPr>
      <w:r>
        <w:rPr>
          <w:rFonts w:ascii="Times New Roman"/>
          <w:b w:val="false"/>
          <w:i w:val="false"/>
          <w:color w:val="000000"/>
          <w:sz w:val="28"/>
        </w:rPr>
        <w:t>
      «1-бап. Қазақстан Республикасының бағалау қызметi туралы</w:t>
      </w:r>
      <w:r>
        <w:br/>
      </w:r>
      <w:r>
        <w:rPr>
          <w:rFonts w:ascii="Times New Roman"/>
          <w:b w:val="false"/>
          <w:i w:val="false"/>
          <w:color w:val="000000"/>
          <w:sz w:val="28"/>
        </w:rPr>
        <w:t>
              заңнамасы</w:t>
      </w:r>
    </w:p>
    <w:bookmarkEnd w:id="140"/>
    <w:bookmarkStart w:name="z28" w:id="141"/>
    <w:p>
      <w:pPr>
        <w:spacing w:after="0"/>
        <w:ind w:left="0"/>
        <w:jc w:val="both"/>
      </w:pPr>
      <w:r>
        <w:rPr>
          <w:rFonts w:ascii="Times New Roman"/>
          <w:b w:val="false"/>
          <w:i w:val="false"/>
          <w:color w:val="000000"/>
          <w:sz w:val="28"/>
        </w:rPr>
        <w:t>
      1. Қазақстан Республикасының бағалау қызметi туралы заңнамасы Қазақстан Республикасының Конституциясына негiзделедi, осы Заңнан және Қазақстан Республикасының өзге де нормативтiк құқықтық актiлерiнен тұрады.</w:t>
      </w:r>
      <w:r>
        <w:br/>
      </w:r>
      <w:r>
        <w:rPr>
          <w:rFonts w:ascii="Times New Roman"/>
          <w:b w:val="false"/>
          <w:i w:val="false"/>
          <w:color w:val="000000"/>
          <w:sz w:val="28"/>
        </w:rPr>
        <w:t>
</w:t>
      </w:r>
      <w:r>
        <w:rPr>
          <w:rFonts w:ascii="Times New Roman"/>
          <w:b w:val="false"/>
          <w:i w:val="false"/>
          <w:color w:val="000000"/>
          <w:sz w:val="28"/>
        </w:rPr>
        <w:t>
      2. Мемлекеттік мүлікті бағалауды ұйымдастыру ерекшеліктері, ол мемлекеттік мүліктің құрамына түскен, мемлекеттік мүлікті жеке тұлғалар мен мемлекеттік емес заңды тұлғалардың пайдалануына берген, сондай-ақ мемлекеттік мүлікті иеліктен шығарған кездегі мүлікті бағалау жағдайлары мен ерекшеліктері «Мемлекеттік мүлік туралы» Қазақстан Республикасының заңының 16-тарауында белгіленеді.</w:t>
      </w:r>
      <w:r>
        <w:br/>
      </w:r>
      <w:r>
        <w:rPr>
          <w:rFonts w:ascii="Times New Roman"/>
          <w:b w:val="false"/>
          <w:i w:val="false"/>
          <w:color w:val="000000"/>
          <w:sz w:val="28"/>
        </w:rPr>
        <w:t>
</w:t>
      </w:r>
      <w:r>
        <w:rPr>
          <w:rFonts w:ascii="Times New Roman"/>
          <w:b w:val="false"/>
          <w:i w:val="false"/>
          <w:color w:val="000000"/>
          <w:sz w:val="28"/>
        </w:rPr>
        <w:t>
      3. Егер Қазақстан Республикасы ратификациялаған халықаралық шартта осы Заңда көзделгеннен өзгеше қағидалар белгiленсе, халықаралық шарттың қағидалары қолданылады.»;</w:t>
      </w:r>
    </w:p>
    <w:bookmarkEnd w:id="141"/>
    <w:bookmarkStart w:name="z301" w:id="142"/>
    <w:p>
      <w:pPr>
        <w:spacing w:after="0"/>
        <w:ind w:left="0"/>
        <w:jc w:val="both"/>
      </w:pP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2-1 және 2-2-тармақтары алып тасталсын.</w:t>
      </w:r>
    </w:p>
    <w:bookmarkEnd w:id="142"/>
    <w:bookmarkStart w:name="z302" w:id="143"/>
    <w:p>
      <w:pPr>
        <w:spacing w:after="0"/>
        <w:ind w:left="0"/>
        <w:jc w:val="both"/>
      </w:pPr>
      <w:r>
        <w:rPr>
          <w:rFonts w:ascii="Times New Roman"/>
          <w:b w:val="false"/>
          <w:i w:val="false"/>
          <w:color w:val="000000"/>
          <w:sz w:val="28"/>
        </w:rPr>
        <w:t>
      23.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жылғы 26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2011 жылғы 19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w:t>
      </w:r>
      <w:r>
        <w:rPr>
          <w:rFonts w:ascii="Times New Roman"/>
          <w:b w:val="false"/>
          <w:i w:val="false"/>
          <w:color w:val="000000"/>
          <w:sz w:val="28"/>
        </w:rPr>
        <w:t xml:space="preserve"> алып тасталсын.</w:t>
      </w:r>
    </w:p>
    <w:bookmarkEnd w:id="143"/>
    <w:bookmarkStart w:name="z304" w:id="144"/>
    <w:p>
      <w:pPr>
        <w:spacing w:after="0"/>
        <w:ind w:left="0"/>
        <w:jc w:val="both"/>
      </w:pPr>
      <w:r>
        <w:rPr>
          <w:rFonts w:ascii="Times New Roman"/>
          <w:b w:val="false"/>
          <w:i w:val="false"/>
          <w:color w:val="000000"/>
          <w:sz w:val="28"/>
        </w:rPr>
        <w:t>
      24. «Ғылым туралы» 2001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15-16, 226-құжат; 2004 ж., № 23, 142-құжат; 2006 ж., № 15, 92-құжат; 2007 ж., № 20, 152-құжат):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144"/>
    <w:bookmarkStart w:name="z29" w:id="145"/>
    <w:p>
      <w:pPr>
        <w:spacing w:after="0"/>
        <w:ind w:left="0"/>
        <w:jc w:val="both"/>
      </w:pPr>
      <w:r>
        <w:rPr>
          <w:rFonts w:ascii="Times New Roman"/>
          <w:b w:val="false"/>
          <w:i w:val="false"/>
          <w:color w:val="000000"/>
          <w:sz w:val="28"/>
        </w:rPr>
        <w:t>
      «27-бап. Мемлекеттік ғылыми ұйымдарды иеліктен шығару</w:t>
      </w:r>
    </w:p>
    <w:bookmarkEnd w:id="145"/>
    <w:bookmarkStart w:name="z30" w:id="146"/>
    <w:p>
      <w:pPr>
        <w:spacing w:after="0"/>
        <w:ind w:left="0"/>
        <w:jc w:val="both"/>
      </w:pPr>
      <w:r>
        <w:rPr>
          <w:rFonts w:ascii="Times New Roman"/>
          <w:b w:val="false"/>
          <w:i w:val="false"/>
          <w:color w:val="000000"/>
          <w:sz w:val="28"/>
        </w:rPr>
        <w:t>
      Іргелі зерттеулер жүргізетін мемлекеттік ғылыми ұйымдар иеліктен шығаруға жатпайды.».</w:t>
      </w:r>
    </w:p>
    <w:bookmarkEnd w:id="146"/>
    <w:bookmarkStart w:name="z225" w:id="147"/>
    <w:p>
      <w:pPr>
        <w:spacing w:after="0"/>
        <w:ind w:left="0"/>
        <w:jc w:val="both"/>
      </w:pPr>
      <w:r>
        <w:rPr>
          <w:rFonts w:ascii="Times New Roman"/>
          <w:b w:val="false"/>
          <w:i w:val="false"/>
          <w:color w:val="000000"/>
          <w:sz w:val="28"/>
        </w:rPr>
        <w:t>
      25.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2011 жылғы 8 қаңтарда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2010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2-тармақтағы «жекешелендіруге» деген сөз «иеліктен шығаруға» деген сөздермен ауыстырылсын;</w:t>
      </w:r>
      <w:r>
        <w:br/>
      </w:r>
      <w:r>
        <w:rPr>
          <w:rFonts w:ascii="Times New Roman"/>
          <w:b w:val="false"/>
          <w:i w:val="false"/>
          <w:color w:val="000000"/>
          <w:sz w:val="28"/>
        </w:rPr>
        <w:t>
      6-тармақтағы «Қазақстан Республикасының жекешелендiру туралы заңдарына» деген сөздер «Мемлекеттік мүлік туралы» Қазақстан Республикасының Заңына» деген сөздермен ауыстырылсын.</w:t>
      </w:r>
    </w:p>
    <w:bookmarkEnd w:id="147"/>
    <w:bookmarkStart w:name="z228" w:id="148"/>
    <w:p>
      <w:pPr>
        <w:spacing w:after="0"/>
        <w:ind w:left="0"/>
        <w:jc w:val="both"/>
      </w:pPr>
      <w:r>
        <w:rPr>
          <w:rFonts w:ascii="Times New Roman"/>
          <w:b w:val="false"/>
          <w:i w:val="false"/>
          <w:color w:val="000000"/>
          <w:sz w:val="28"/>
        </w:rPr>
        <w:t>
      26.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2011 жылғы 8 қаңтарда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2010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19 қаңтарда «Егемен Қазақстан» және «Казахстанская правда» газеттерінде жарияланған «Қазақстан Республикасының кейбiр заңнамалық актiлерiне құқық қорғау қызметi және сыныптық шен,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1-тармағында:</w:t>
      </w:r>
      <w:r>
        <w:br/>
      </w:r>
      <w:r>
        <w:rPr>
          <w:rFonts w:ascii="Times New Roman"/>
          <w:b w:val="false"/>
          <w:i w:val="false"/>
          <w:color w:val="000000"/>
          <w:sz w:val="28"/>
        </w:rPr>
        <w:t>
      орыс тіліндегі мәтініне өзгеріс енгізілді, қазақ тіліндегі мәтіні өзгермейді;</w:t>
      </w:r>
      <w:r>
        <w:br/>
      </w:r>
      <w:r>
        <w:rPr>
          <w:rFonts w:ascii="Times New Roman"/>
          <w:b w:val="false"/>
          <w:i w:val="false"/>
          <w:color w:val="000000"/>
          <w:sz w:val="28"/>
        </w:rPr>
        <w:t>
      «темір жол көлігінің объектісі» деген сөздерден кейін «мемлекет меншігі» деген сөздермен толықтырылсын.</w:t>
      </w:r>
    </w:p>
    <w:bookmarkEnd w:id="148"/>
    <w:bookmarkStart w:name="z230" w:id="149"/>
    <w:p>
      <w:pPr>
        <w:spacing w:after="0"/>
        <w:ind w:left="0"/>
        <w:jc w:val="both"/>
      </w:pPr>
      <w:r>
        <w:rPr>
          <w:rFonts w:ascii="Times New Roman"/>
          <w:b w:val="false"/>
          <w:i w:val="false"/>
          <w:color w:val="000000"/>
          <w:sz w:val="28"/>
        </w:rPr>
        <w:t>
      27.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2, 16-құжат; 2004 ж., № 20, 116-құжат; № 23, 142-құжат; 2005 ж., № 11, 36-құжат; 2006 ж., № 3, 22-құжат; № 24, 148-құжат; 2007 ж., № 9, 67-құжат; № 18, 143-құжат; 2009 ж., № 24, 134-құжат; 2010 ж., № 5, 23-құжат; 2011 жылғы 8 қаңтарда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2010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19 қаңтарда «Егемен Қазақстан» және «Казахстанская правда» газеттерінде жарияланған «Қазақстан Республикасының кейбiр заңнамалық актiлерiне құқық қорғау қызметi және сыныптық шен,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32-баптың</w:t>
      </w:r>
      <w:r>
        <w:rPr>
          <w:rFonts w:ascii="Times New Roman"/>
          <w:b w:val="false"/>
          <w:i w:val="false"/>
          <w:color w:val="000000"/>
          <w:sz w:val="28"/>
        </w:rPr>
        <w:t xml:space="preserve"> 2-тармағының екінші бөлігіндегі «меншiкте болады» деген сөздерден кейін «және иеліктен шығаруға жатпайды» деген сөздермен толықтырылсын.</w:t>
      </w:r>
    </w:p>
    <w:bookmarkEnd w:id="149"/>
    <w:bookmarkStart w:name="z232" w:id="150"/>
    <w:p>
      <w:pPr>
        <w:spacing w:after="0"/>
        <w:ind w:left="0"/>
        <w:jc w:val="both"/>
      </w:pPr>
      <w:r>
        <w:rPr>
          <w:rFonts w:ascii="Times New Roman"/>
          <w:b w:val="false"/>
          <w:i w:val="false"/>
          <w:color w:val="000000"/>
          <w:sz w:val="28"/>
        </w:rPr>
        <w:t>
      28.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13-14, 141-құжат; 2004 ж., № 23, 142-құжат; 2005 ж., № 7-8, 23-құжат; 2007 ж., № 2, 18-құжат):</w:t>
      </w:r>
      <w:r>
        <w:br/>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4-тармағындағы «мемлекет иелігінен алу мен жекешелендiру, сатып алу-сату, айырбастау немесе сыйға тарту объектiсi етуге,» деген сөздер «иеліктен шығаруға,» деген сөздермен ауыстырылсын.</w:t>
      </w:r>
    </w:p>
    <w:bookmarkEnd w:id="150"/>
    <w:bookmarkStart w:name="z233" w:id="151"/>
    <w:p>
      <w:pPr>
        <w:spacing w:after="0"/>
        <w:ind w:left="0"/>
        <w:jc w:val="both"/>
      </w:pPr>
      <w:r>
        <w:rPr>
          <w:rFonts w:ascii="Times New Roman"/>
          <w:b w:val="false"/>
          <w:i w:val="false"/>
          <w:color w:val="000000"/>
          <w:sz w:val="28"/>
        </w:rPr>
        <w:t>
      29. «Төтенше жағдай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2003 ж., № 3, 18-құжат; 2006 ж., № 2, 14-құжат; 2007 ж., № 9, 67-құжат; 2008 ж., № 6-7, 27-құжат; 2009 ж., № 8, 44-құжат; 2010 ж., № 7, 32-құжат):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Осы Заңның 4-бабы 2-тармағының 2) тармақшасында көзделген мән-жайлар болған кезде төтенше жағдай енгiзiлген жағдайда, төтенше жағдай енгiзiлетін жерде халықты, қоршаған ортаны және шаруашылық объектілерін табиғи және техногендік сипаттағы төтенше жағдайлардан кепілді түрде қорғауды қамтамасыз ету үшін құрылған материалдық-техникалық, азық-түлiк, медициналық және басқа да ресурстардың мемлекеттік резерві болмаған немесе жеткіліксіз болған кездегі ерекше жағдайларда табиғи және техногендік сипаттағы төтенше жағдайлар кезінде мүлікті реквизициялау «Мемлекеттік мүлік туралы» Қазақстан Республикасының Заңында көзделген тәртіппен жүзеге асырылады.».</w:t>
      </w:r>
    </w:p>
    <w:bookmarkEnd w:id="151"/>
    <w:bookmarkStart w:name="z234" w:id="152"/>
    <w:p>
      <w:pPr>
        <w:spacing w:after="0"/>
        <w:ind w:left="0"/>
        <w:jc w:val="both"/>
      </w:pPr>
      <w:r>
        <w:rPr>
          <w:rFonts w:ascii="Times New Roman"/>
          <w:b w:val="false"/>
          <w:i w:val="false"/>
          <w:color w:val="000000"/>
          <w:sz w:val="28"/>
        </w:rPr>
        <w:t>
      30. «Акционерлік қоғамдар туралы» 2003 жылғы 13 мамырдағыҚазақстан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жылғы 26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2011 жылғы 19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2"/>
    <w:bookmarkStart w:name="z308" w:id="153"/>
    <w:p>
      <w:pPr>
        <w:spacing w:after="0"/>
        <w:ind w:left="0"/>
        <w:jc w:val="both"/>
      </w:pP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заңнамалық актiлерiне сәйкес Қазақстан Республикасының Үкiметiн, жергiлiктi атқарушы органдарды, сондай-ақ Қазақстан Республикасының Ұлттық Банкiн қоспағанда, Қазақстан Республикасының мемлекеттiк органдары мен мемлекеттiк мекемелер қоғамның құрылтайшылары немесе акционерлерi бола алмайды.</w:t>
      </w:r>
      <w:r>
        <w:br/>
      </w:r>
      <w:r>
        <w:rPr>
          <w:rFonts w:ascii="Times New Roman"/>
          <w:b w:val="false"/>
          <w:i w:val="false"/>
          <w:color w:val="000000"/>
          <w:sz w:val="28"/>
        </w:rPr>
        <w:t>
      Қазақстан Республикасы Үкіметінің шешімі бойынша мемлекеттік мүлікті басқару жөніндегі уәкілетті орган акционерлік қоғамның құрылтайшысы болады.</w:t>
      </w:r>
      <w:r>
        <w:br/>
      </w:r>
      <w:r>
        <w:rPr>
          <w:rFonts w:ascii="Times New Roman"/>
          <w:b w:val="false"/>
          <w:i w:val="false"/>
          <w:color w:val="000000"/>
          <w:sz w:val="28"/>
        </w:rPr>
        <w:t>
      Жергілікті атқарушы органның шешімі бойынша жергілікті бюджеттен қаржыландырылатын, коммуналдық мүлікке билік етуге уәкілеттік берілген атқарушы орган акционерлік қоғамның құрылтайшысы болады.</w:t>
      </w:r>
      <w:r>
        <w:br/>
      </w:r>
      <w:r>
        <w:rPr>
          <w:rFonts w:ascii="Times New Roman"/>
          <w:b w:val="false"/>
          <w:i w:val="false"/>
          <w:color w:val="000000"/>
          <w:sz w:val="28"/>
        </w:rPr>
        <w:t>
      Мемлекеттiк кәсiпорын осы кәсiпорынға қатысты меншiк иесi мен мемлекеттiк басқару органының функциясын жүзеге асыратын мемлекеттiк органның келiсiмiмен ғана қоғамның құрылтайшысы болуға және оның акцияларын сатып алуға құқылы.»;</w:t>
      </w:r>
    </w:p>
    <w:bookmarkEnd w:id="153"/>
    <w:bookmarkStart w:name="z310" w:id="154"/>
    <w:p>
      <w:pPr>
        <w:spacing w:after="0"/>
        <w:ind w:left="0"/>
        <w:jc w:val="both"/>
      </w:pPr>
      <w:r>
        <w:rPr>
          <w:rFonts w:ascii="Times New Roman"/>
          <w:b w:val="false"/>
          <w:i w:val="false"/>
          <w:color w:val="000000"/>
          <w:sz w:val="28"/>
        </w:rPr>
        <w:t>
      2) </w:t>
      </w:r>
      <w:r>
        <w:rPr>
          <w:rFonts w:ascii="Times New Roman"/>
          <w:b w:val="false"/>
          <w:i w:val="false"/>
          <w:color w:val="000000"/>
          <w:sz w:val="28"/>
        </w:rPr>
        <w:t>34-бап</w:t>
      </w:r>
      <w:r>
        <w:rPr>
          <w:rFonts w:ascii="Times New Roman"/>
          <w:b w:val="false"/>
          <w:i w:val="false"/>
          <w:color w:val="000000"/>
          <w:sz w:val="28"/>
        </w:rPr>
        <w:t xml:space="preserve"> мынадай редакцияда жазылсын:</w:t>
      </w:r>
    </w:p>
    <w:bookmarkEnd w:id="154"/>
    <w:bookmarkStart w:name="z31" w:id="155"/>
    <w:p>
      <w:pPr>
        <w:spacing w:after="0"/>
        <w:ind w:left="0"/>
        <w:jc w:val="both"/>
      </w:pPr>
      <w:r>
        <w:rPr>
          <w:rFonts w:ascii="Times New Roman"/>
          <w:b w:val="false"/>
          <w:i w:val="false"/>
          <w:color w:val="000000"/>
          <w:sz w:val="28"/>
        </w:rPr>
        <w:t>
      «34-бап. Жарғылық капиталына мемлекет қатысатын қоғамды басқару</w:t>
      </w:r>
      <w:r>
        <w:br/>
      </w:r>
      <w:r>
        <w:rPr>
          <w:rFonts w:ascii="Times New Roman"/>
          <w:b w:val="false"/>
          <w:i w:val="false"/>
          <w:color w:val="000000"/>
          <w:sz w:val="28"/>
        </w:rPr>
        <w:t>
               ерекшеліктері</w:t>
      </w:r>
    </w:p>
    <w:bookmarkEnd w:id="155"/>
    <w:bookmarkStart w:name="z32" w:id="156"/>
    <w:p>
      <w:pPr>
        <w:spacing w:after="0"/>
        <w:ind w:left="0"/>
        <w:jc w:val="both"/>
      </w:pPr>
      <w:r>
        <w:rPr>
          <w:rFonts w:ascii="Times New Roman"/>
          <w:b w:val="false"/>
          <w:i w:val="false"/>
          <w:color w:val="000000"/>
          <w:sz w:val="28"/>
        </w:rPr>
        <w:t>
      Жарғылық капиталына мемлекет қатысатын қоғамды басқару ерекшеліктері «Мемлекеттік мүлік туралы» Қазақстан Республикасының Заңында айқындалады.»;</w:t>
      </w:r>
    </w:p>
    <w:bookmarkEnd w:id="156"/>
    <w:bookmarkStart w:name="z235" w:id="157"/>
    <w:p>
      <w:pPr>
        <w:spacing w:after="0"/>
        <w:ind w:left="0"/>
        <w:jc w:val="both"/>
      </w:pPr>
      <w:r>
        <w:rPr>
          <w:rFonts w:ascii="Times New Roman"/>
          <w:b w:val="false"/>
          <w:i w:val="false"/>
          <w:color w:val="000000"/>
          <w:sz w:val="28"/>
        </w:rPr>
        <w:t>
      3) </w:t>
      </w:r>
      <w:r>
        <w:rPr>
          <w:rFonts w:ascii="Times New Roman"/>
          <w:b w:val="false"/>
          <w:i w:val="false"/>
          <w:color w:val="000000"/>
          <w:sz w:val="28"/>
        </w:rPr>
        <w:t>36-баптың</w:t>
      </w:r>
      <w:r>
        <w:rPr>
          <w:rFonts w:ascii="Times New Roman"/>
          <w:b w:val="false"/>
          <w:i w:val="false"/>
          <w:color w:val="000000"/>
          <w:sz w:val="28"/>
        </w:rPr>
        <w:t xml:space="preserve"> 1-1-тармағы мынадай мазмұндағы үшінші бөлікпен толықтырылсын:</w:t>
      </w:r>
      <w:r>
        <w:br/>
      </w:r>
      <w:r>
        <w:rPr>
          <w:rFonts w:ascii="Times New Roman"/>
          <w:b w:val="false"/>
          <w:i w:val="false"/>
          <w:color w:val="000000"/>
          <w:sz w:val="28"/>
        </w:rPr>
        <w:t>
      «Ұлттық басқарушы холдингтердiң, ұлттық холдингтердің жалғыз акционерi құзыретiнің ерекшеліктері «Мемлекеттік мүлік туралы» Қазақстан Республикасының Заңында белгiленедi.»;</w:t>
      </w:r>
    </w:p>
    <w:bookmarkEnd w:id="157"/>
    <w:bookmarkStart w:name="z236" w:id="158"/>
    <w:p>
      <w:pPr>
        <w:spacing w:after="0"/>
        <w:ind w:left="0"/>
        <w:jc w:val="both"/>
      </w:pPr>
      <w:r>
        <w:rPr>
          <w:rFonts w:ascii="Times New Roman"/>
          <w:b w:val="false"/>
          <w:i w:val="false"/>
          <w:color w:val="000000"/>
          <w:sz w:val="28"/>
        </w:rPr>
        <w:t>
      4) </w:t>
      </w:r>
      <w:r>
        <w:rPr>
          <w:rFonts w:ascii="Times New Roman"/>
          <w:b w:val="false"/>
          <w:i w:val="false"/>
          <w:color w:val="000000"/>
          <w:sz w:val="28"/>
        </w:rPr>
        <w:t>53-баптың</w:t>
      </w:r>
      <w:r>
        <w:rPr>
          <w:rFonts w:ascii="Times New Roman"/>
          <w:b w:val="false"/>
          <w:i w:val="false"/>
          <w:color w:val="000000"/>
          <w:sz w:val="28"/>
        </w:rPr>
        <w:t xml:space="preserve"> 3-1-тармағы мынадай мазмұндағы екінші бөлікпен толықтырылсын:</w:t>
      </w:r>
      <w:r>
        <w:br/>
      </w:r>
      <w:r>
        <w:rPr>
          <w:rFonts w:ascii="Times New Roman"/>
          <w:b w:val="false"/>
          <w:i w:val="false"/>
          <w:color w:val="000000"/>
          <w:sz w:val="28"/>
        </w:rPr>
        <w:t>
      «Ұлттық басқарушы холдингтердің, ұлттық холдингтердің директорлар кеңесі құзыретiнің ерекшеліктері «Мемлекеттік мүлік туралы» Қазақстан Республикасының Заңында белгiленедi.».</w:t>
      </w:r>
    </w:p>
    <w:bookmarkEnd w:id="158"/>
    <w:bookmarkStart w:name="z69" w:id="159"/>
    <w:p>
      <w:pPr>
        <w:spacing w:after="0"/>
        <w:ind w:left="0"/>
        <w:jc w:val="both"/>
      </w:pPr>
      <w:r>
        <w:rPr>
          <w:rFonts w:ascii="Times New Roman"/>
          <w:b w:val="false"/>
          <w:i w:val="false"/>
          <w:color w:val="000000"/>
          <w:sz w:val="28"/>
        </w:rPr>
        <w:t>
      31. «Бағалы қағаздар нарығы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w:t>
      </w:r>
    </w:p>
    <w:bookmarkEnd w:id="159"/>
    <w:bookmarkStart w:name="z237" w:id="160"/>
    <w:p>
      <w:pPr>
        <w:spacing w:after="0"/>
        <w:ind w:left="0"/>
        <w:jc w:val="both"/>
      </w:pPr>
      <w:r>
        <w:rPr>
          <w:rFonts w:ascii="Times New Roman"/>
          <w:b w:val="false"/>
          <w:i w:val="false"/>
          <w:color w:val="000000"/>
          <w:sz w:val="28"/>
        </w:rPr>
        <w:t>
      1) </w:t>
      </w:r>
      <w:r>
        <w:rPr>
          <w:rFonts w:ascii="Times New Roman"/>
          <w:b w:val="false"/>
          <w:i w:val="false"/>
          <w:color w:val="000000"/>
          <w:sz w:val="28"/>
        </w:rPr>
        <w:t>13-баптың</w:t>
      </w:r>
      <w:r>
        <w:rPr>
          <w:rFonts w:ascii="Times New Roman"/>
          <w:b w:val="false"/>
          <w:i w:val="false"/>
          <w:color w:val="000000"/>
          <w:sz w:val="28"/>
        </w:rPr>
        <w:t xml:space="preserve"> 5-тармағының екінші бөлігі мынадай редакцияда жазылсын:</w:t>
      </w:r>
      <w:r>
        <w:br/>
      </w:r>
      <w:r>
        <w:rPr>
          <w:rFonts w:ascii="Times New Roman"/>
          <w:b w:val="false"/>
          <w:i w:val="false"/>
          <w:color w:val="000000"/>
          <w:sz w:val="28"/>
        </w:rPr>
        <w:t>
      «Осы тармақтың күші Қазақстан Республикасының заңдарында көзделген жағдайларда, қаржы ұйымына немесе бас ұйым ретінде банк конгломератына кіретін және қаржы ұйымы болып табылмайтын ұйымға олар қайта құрылымдауды жүргізген кезде қолданылмайды.»;</w:t>
      </w:r>
    </w:p>
    <w:bookmarkEnd w:id="160"/>
    <w:bookmarkStart w:name="z238" w:id="161"/>
    <w:p>
      <w:pPr>
        <w:spacing w:after="0"/>
        <w:ind w:left="0"/>
        <w:jc w:val="both"/>
      </w:pPr>
      <w:r>
        <w:rPr>
          <w:rFonts w:ascii="Times New Roman"/>
          <w:b w:val="false"/>
          <w:i w:val="false"/>
          <w:color w:val="000000"/>
          <w:sz w:val="28"/>
        </w:rPr>
        <w:t>
      2) </w:t>
      </w:r>
      <w:r>
        <w:rPr>
          <w:rFonts w:ascii="Times New Roman"/>
          <w:b w:val="false"/>
          <w:i w:val="false"/>
          <w:color w:val="000000"/>
          <w:sz w:val="28"/>
        </w:rPr>
        <w:t>14-баптың</w:t>
      </w:r>
      <w:r>
        <w:rPr>
          <w:rFonts w:ascii="Times New Roman"/>
          <w:b w:val="false"/>
          <w:i w:val="false"/>
          <w:color w:val="000000"/>
          <w:sz w:val="28"/>
        </w:rPr>
        <w:t xml:space="preserve"> 1-тармағының үшінші бөлігі мынадай редакцияда жазылсын:</w:t>
      </w:r>
      <w:r>
        <w:br/>
      </w:r>
      <w:r>
        <w:rPr>
          <w:rFonts w:ascii="Times New Roman"/>
          <w:b w:val="false"/>
          <w:i w:val="false"/>
          <w:color w:val="000000"/>
          <w:sz w:val="28"/>
        </w:rPr>
        <w:t>
      «Осы тармақтың талаптары ұлттық басқарушы холдингке және ұлттық басқарушы холдинг жалғыз акционері болып табылатын заңды тұлғаларға, Қазақстан Республикасының заңдарында көзделген жағдайларда қаржы ұйымына немесе бас ұйым ретінде банк конгломератына кіретін және қаржы ұйымы болып табылмайтын ұйымға ол қайта құрылымдауды жүргізген кезде қолданылмайды.»;</w:t>
      </w:r>
    </w:p>
    <w:bookmarkEnd w:id="161"/>
    <w:bookmarkStart w:name="z311" w:id="162"/>
    <w:p>
      <w:pPr>
        <w:spacing w:after="0"/>
        <w:ind w:left="0"/>
        <w:jc w:val="both"/>
      </w:pPr>
      <w:r>
        <w:rPr>
          <w:rFonts w:ascii="Times New Roman"/>
          <w:b w:val="false"/>
          <w:i w:val="false"/>
          <w:color w:val="000000"/>
          <w:sz w:val="28"/>
        </w:rPr>
        <w:t>
      3) </w:t>
      </w:r>
      <w:r>
        <w:rPr>
          <w:rFonts w:ascii="Times New Roman"/>
          <w:b w:val="false"/>
          <w:i w:val="false"/>
          <w:color w:val="000000"/>
          <w:sz w:val="28"/>
        </w:rPr>
        <w:t>15-бап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«Осы баптың 1 және 2-тармақтарының талаптары Қазақстан Республикасының заңдарында көзделген жағдайларда бас ұйым ретінде банк конгломератына кіретін және қаржы ұйымдары болып табылмайтын ұйымдарға ол қайта құрылымдауды жүргізген кезде қолданылмайды.»;</w:t>
      </w:r>
    </w:p>
    <w:bookmarkEnd w:id="162"/>
    <w:bookmarkStart w:name="z239" w:id="163"/>
    <w:p>
      <w:pPr>
        <w:spacing w:after="0"/>
        <w:ind w:left="0"/>
        <w:jc w:val="both"/>
      </w:pPr>
      <w:r>
        <w:rPr>
          <w:rFonts w:ascii="Times New Roman"/>
          <w:b w:val="false"/>
          <w:i w:val="false"/>
          <w:color w:val="000000"/>
          <w:sz w:val="28"/>
        </w:rPr>
        <w:t>
      4) </w:t>
      </w:r>
      <w:r>
        <w:rPr>
          <w:rFonts w:ascii="Times New Roman"/>
          <w:b w:val="false"/>
          <w:i w:val="false"/>
          <w:color w:val="000000"/>
          <w:sz w:val="28"/>
        </w:rPr>
        <w:t>22-1-баптың</w:t>
      </w:r>
      <w:r>
        <w:rPr>
          <w:rFonts w:ascii="Times New Roman"/>
          <w:b w:val="false"/>
          <w:i w:val="false"/>
          <w:color w:val="000000"/>
          <w:sz w:val="28"/>
        </w:rPr>
        <w:t xml:space="preserve"> 4-тармағының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баптың 1-тармағы 1) және 3) тармақшаларының талаптары Қазақстан Республикасының заңдарында көзделген жағдайларда қаржы ұйымына немесе бас ұйым ретінде банк конгломератына кіретін және қаржы ұйымы болып табылмайтын ұйымға олар қайта құрылымдауды жүргізген кезде қолданылмайды.»;</w:t>
      </w:r>
    </w:p>
    <w:bookmarkEnd w:id="163"/>
    <w:bookmarkStart w:name="z313" w:id="164"/>
    <w:p>
      <w:pPr>
        <w:spacing w:after="0"/>
        <w:ind w:left="0"/>
        <w:jc w:val="both"/>
      </w:pPr>
      <w:r>
        <w:rPr>
          <w:rFonts w:ascii="Times New Roman"/>
          <w:b w:val="false"/>
          <w:i w:val="false"/>
          <w:color w:val="000000"/>
          <w:sz w:val="28"/>
        </w:rPr>
        <w:t>
      5) </w:t>
      </w:r>
      <w:r>
        <w:rPr>
          <w:rFonts w:ascii="Times New Roman"/>
          <w:b w:val="false"/>
          <w:i w:val="false"/>
          <w:color w:val="000000"/>
          <w:sz w:val="28"/>
        </w:rPr>
        <w:t>23-баптың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баптың 2 және 3-тармақтарының талаптары Қазақстан Республикасының заңдарында көзделген жағдайларда қаржы ұйымына немесе бас ұйым ретінде банк конгломератына кіретін және қаржы ұйымы болып табылмайтын ұйымға ол қайта құрылымдауды жүргізген кезде қайта құрылымдау жоспарында көзделген ерекшеліктер ескеріле отырып қолданылады.».</w:t>
      </w:r>
    </w:p>
    <w:bookmarkEnd w:id="164"/>
    <w:bookmarkStart w:name="z241" w:id="165"/>
    <w:p>
      <w:pPr>
        <w:spacing w:after="0"/>
        <w:ind w:left="0"/>
        <w:jc w:val="both"/>
      </w:pPr>
      <w:r>
        <w:rPr>
          <w:rFonts w:ascii="Times New Roman"/>
          <w:b w:val="false"/>
          <w:i w:val="false"/>
          <w:color w:val="000000"/>
          <w:sz w:val="28"/>
        </w:rPr>
        <w:t>
      32. «Iшкi су көлiгi туралы» 2004 жылғы 6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15, 88-құжат; 2006 ж., № 3, 22-құжат; № 23, 141-құжат; № 24, 148-құжат; 2007 ж., № 9, 67-құжат; № 18, 143-құжат; № 20, 152-құжат; 2009 ж., № 18, 84-құжат; 2010 ж., № 5, 23-құжат; 2011 жылғы 8 қаңтарда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2010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19 қаңтарда «Егемен Қазақстан» және «Казахстанская правда» газеттерінде жарияланған «Қазақстан Республикасының кейбiр заңнамалық актiлерiне құқық қорғау қызметi және сыныптық шен,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11-баптың</w:t>
      </w:r>
      <w:r>
        <w:rPr>
          <w:rFonts w:ascii="Times New Roman"/>
          <w:b w:val="false"/>
          <w:i w:val="false"/>
          <w:color w:val="000000"/>
          <w:sz w:val="28"/>
        </w:rPr>
        <w:t xml:space="preserve"> 1-тармағының бірінші бөлігінде:</w:t>
      </w:r>
      <w:r>
        <w:br/>
      </w:r>
      <w:r>
        <w:rPr>
          <w:rFonts w:ascii="Times New Roman"/>
          <w:b w:val="false"/>
          <w:i w:val="false"/>
          <w:color w:val="000000"/>
          <w:sz w:val="28"/>
        </w:rPr>
        <w:t>
      «кеме қатынасы үшiн» деген сөздер «кеме қатынасы және шлюздер үшiн» деген сөздермен ауыстырылсын;</w:t>
      </w:r>
      <w:r>
        <w:br/>
      </w:r>
      <w:r>
        <w:rPr>
          <w:rFonts w:ascii="Times New Roman"/>
          <w:b w:val="false"/>
          <w:i w:val="false"/>
          <w:color w:val="000000"/>
          <w:sz w:val="28"/>
        </w:rPr>
        <w:t>
      «болады» деген сөзден кейін «және иеліктен шығаруға жатпайды» деген сөздермен толықтырылсын.</w:t>
      </w:r>
    </w:p>
    <w:bookmarkEnd w:id="165"/>
    <w:p>
      <w:pPr>
        <w:spacing w:after="0"/>
        <w:ind w:left="0"/>
        <w:jc w:val="both"/>
      </w:pPr>
      <w:r>
        <w:rPr>
          <w:rFonts w:ascii="Times New Roman"/>
          <w:b w:val="false"/>
          <w:i w:val="false"/>
          <w:color w:val="000000"/>
          <w:sz w:val="28"/>
        </w:rPr>
        <w:t>      33.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27) тармақшасындағы «жекешелендіруге және оның алдындағы сатыларға жатпайтын» деген сөздер алып тасталып, «желілерінің жиынтығы» деген сөздерден кейін «, олар жекешелендіруге жатпайды және Қазақстан Республикасының Үкіметі айқындайтын тәртіппен және шарттармен ұлттық компанияға беріледі» деген сөздермен толықтырылсын.</w:t>
      </w:r>
    </w:p>
    <w:bookmarkStart w:name="z242" w:id="166"/>
    <w:p>
      <w:pPr>
        <w:spacing w:after="0"/>
        <w:ind w:left="0"/>
        <w:jc w:val="both"/>
      </w:pPr>
      <w:r>
        <w:rPr>
          <w:rFonts w:ascii="Times New Roman"/>
          <w:b w:val="false"/>
          <w:i w:val="false"/>
          <w:color w:val="000000"/>
          <w:sz w:val="28"/>
        </w:rPr>
        <w:t>
      34.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2005 ж., № 1-2, 1-құжат; 2007 ж., № 9, 67-құжат; 2008 ж., № 6-7, 27-құжат; 2010 ж., № 7, 32-құжат; № 10, 48-құжат; 2011 жылғы 18 қаңтарда «Егемен Қазақстан» және «Казахстанская правда» газеттерінде жарияланған «Қазақстан Республикасының кейбiр заңнамалық актiлерiне әр түрлi заңнамалық актiлердiң құқық нормалары арасындағы қарама-қайшылықтарды, олқылықтарды, коллизияларды және сыбайлас жемқорлық құқық бұзушылықтарын жасауға ықпал ететiн нормаларды жою мәселелерi бойынша өзгерiстер мен толықтырулар енгiзу туралы» 2011 жылғы 10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6"/>
    <w:bookmarkStart w:name="z243" w:id="167"/>
    <w:p>
      <w:pPr>
        <w:spacing w:after="0"/>
        <w:ind w:left="0"/>
        <w:jc w:val="both"/>
      </w:pPr>
      <w:r>
        <w:rPr>
          <w:rFonts w:ascii="Times New Roman"/>
          <w:b w:val="false"/>
          <w:i w:val="false"/>
          <w:color w:val="000000"/>
          <w:sz w:val="28"/>
        </w:rPr>
        <w:t>
      1) </w:t>
      </w:r>
      <w:r>
        <w:rPr>
          <w:rFonts w:ascii="Times New Roman"/>
          <w:b w:val="false"/>
          <w:i w:val="false"/>
          <w:color w:val="000000"/>
          <w:sz w:val="28"/>
        </w:rPr>
        <w:t>15-баптың</w:t>
      </w:r>
      <w:r>
        <w:rPr>
          <w:rFonts w:ascii="Times New Roman"/>
          <w:b w:val="false"/>
          <w:i w:val="false"/>
          <w:color w:val="000000"/>
          <w:sz w:val="28"/>
        </w:rPr>
        <w:t xml:space="preserve"> 1-тармақшасындағы «жекешелендiрiлуге» деген сөз «иеліктен шығаруға» деген сөздермен ауыстырылсын;</w:t>
      </w:r>
    </w:p>
    <w:bookmarkEnd w:id="167"/>
    <w:bookmarkStart w:name="z315" w:id="168"/>
    <w:p>
      <w:pPr>
        <w:spacing w:after="0"/>
        <w:ind w:left="0"/>
        <w:jc w:val="both"/>
      </w:pPr>
      <w:r>
        <w:rPr>
          <w:rFonts w:ascii="Times New Roman"/>
          <w:b w:val="false"/>
          <w:i w:val="false"/>
          <w:color w:val="000000"/>
          <w:sz w:val="28"/>
        </w:rPr>
        <w:t>
      2)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168"/>
    <w:bookmarkStart w:name="z33" w:id="169"/>
    <w:p>
      <w:pPr>
        <w:spacing w:after="0"/>
        <w:ind w:left="0"/>
        <w:jc w:val="both"/>
      </w:pPr>
      <w:r>
        <w:rPr>
          <w:rFonts w:ascii="Times New Roman"/>
          <w:b w:val="false"/>
          <w:i w:val="false"/>
          <w:color w:val="000000"/>
          <w:sz w:val="28"/>
        </w:rPr>
        <w:t>
      «16-бап. Жердi, ғимараттарды, құрылыстарды, объектiлердi және</w:t>
      </w:r>
      <w:r>
        <w:br/>
      </w:r>
      <w:r>
        <w:rPr>
          <w:rFonts w:ascii="Times New Roman"/>
          <w:b w:val="false"/>
          <w:i w:val="false"/>
          <w:color w:val="000000"/>
          <w:sz w:val="28"/>
        </w:rPr>
        <w:t>
               басқа да мүлiктi қорғаныс мұқтажы үшiн беру</w:t>
      </w:r>
    </w:p>
    <w:bookmarkEnd w:id="169"/>
    <w:bookmarkStart w:name="z34" w:id="170"/>
    <w:p>
      <w:pPr>
        <w:spacing w:after="0"/>
        <w:ind w:left="0"/>
        <w:jc w:val="both"/>
      </w:pPr>
      <w:r>
        <w:rPr>
          <w:rFonts w:ascii="Times New Roman"/>
          <w:b w:val="false"/>
          <w:i w:val="false"/>
          <w:color w:val="000000"/>
          <w:sz w:val="28"/>
        </w:rPr>
        <w:t>
      1. Қарулы Күштердi, басқа да әскерлер мен әскери құрылымдарды орналастыру және олардың тұрақты қызметi үшiн берiлген жер учаскелерi олардың иелiгiнде және пайдалануында болады.</w:t>
      </w:r>
      <w:r>
        <w:br/>
      </w:r>
      <w:r>
        <w:rPr>
          <w:rFonts w:ascii="Times New Roman"/>
          <w:b w:val="false"/>
          <w:i w:val="false"/>
          <w:color w:val="000000"/>
          <w:sz w:val="28"/>
        </w:rPr>
        <w:t>
</w:t>
      </w:r>
      <w:r>
        <w:rPr>
          <w:rFonts w:ascii="Times New Roman"/>
          <w:b w:val="false"/>
          <w:i w:val="false"/>
          <w:color w:val="000000"/>
          <w:sz w:val="28"/>
        </w:rPr>
        <w:t>
      2. Жер учаскесін қорғаныс мұқтажы үшін мәжбүрлеп иеліктен шығару және меншік иелері мен жер пайдаланушыларға олардың құнын өтеу Қазақстан Республикасының Жер кодексіне және «Мемлекеттік мүлік туралы» Қазақстан Республикасының Заңына сәйкес жүзеге асырылады.</w:t>
      </w:r>
      <w:r>
        <w:br/>
      </w:r>
      <w:r>
        <w:rPr>
          <w:rFonts w:ascii="Times New Roman"/>
          <w:b w:val="false"/>
          <w:i w:val="false"/>
          <w:color w:val="000000"/>
          <w:sz w:val="28"/>
        </w:rPr>
        <w:t>
</w:t>
      </w:r>
      <w:r>
        <w:rPr>
          <w:rFonts w:ascii="Times New Roman"/>
          <w:b w:val="false"/>
          <w:i w:val="false"/>
          <w:color w:val="000000"/>
          <w:sz w:val="28"/>
        </w:rPr>
        <w:t>
      3. Қарулы Күштерге, басқа да әскерлер мен әскери құралымдарға қорғаныс мұқтажы үшiн ғимараттар, құрылыстар, объектiлер мен басқа да мүлiк берiледi, сондай-ақ Қазақстан Республикасының заңнамасында белгiленген тәртiппен оларды керi қайтарып алу жүргiзiлуi мүмкiн.</w:t>
      </w:r>
      <w:r>
        <w:br/>
      </w:r>
      <w:r>
        <w:rPr>
          <w:rFonts w:ascii="Times New Roman"/>
          <w:b w:val="false"/>
          <w:i w:val="false"/>
          <w:color w:val="000000"/>
          <w:sz w:val="28"/>
        </w:rPr>
        <w:t>
</w:t>
      </w:r>
      <w:r>
        <w:rPr>
          <w:rFonts w:ascii="Times New Roman"/>
          <w:b w:val="false"/>
          <w:i w:val="false"/>
          <w:color w:val="000000"/>
          <w:sz w:val="28"/>
        </w:rPr>
        <w:t>
      4. Қорғаныс мұқтажы үшін мүлікті реквизициялау соғыс жағдайындағы іс-қимыл кезеңінде және соғыс уақытында Қазақстан Республикасының заңнамалық актілерінде белгіленген жағдайда және тәртіппен жүзеге асырылады.</w:t>
      </w:r>
      <w:r>
        <w:br/>
      </w:r>
      <w:r>
        <w:rPr>
          <w:rFonts w:ascii="Times New Roman"/>
          <w:b w:val="false"/>
          <w:i w:val="false"/>
          <w:color w:val="000000"/>
          <w:sz w:val="28"/>
        </w:rPr>
        <w:t>
</w:t>
      </w:r>
      <w:r>
        <w:rPr>
          <w:rFonts w:ascii="Times New Roman"/>
          <w:b w:val="false"/>
          <w:i w:val="false"/>
          <w:color w:val="000000"/>
          <w:sz w:val="28"/>
        </w:rPr>
        <w:t>
      5. Мүлiктi иеленуге және пайдалануға беру тәртiбi, сондай-ақ басқа мемлекеттер әскери құралымдарының жердi уақытша өтеулі пайдалану (жалға алу) тәртiбi Қазақстан Республикасы ратификациялаған халықаралық шарттарда айқындалады.».</w:t>
      </w:r>
    </w:p>
    <w:bookmarkEnd w:id="170"/>
    <w:bookmarkStart w:name="z248" w:id="171"/>
    <w:p>
      <w:pPr>
        <w:spacing w:after="0"/>
        <w:ind w:left="0"/>
        <w:jc w:val="both"/>
      </w:pPr>
      <w:r>
        <w:rPr>
          <w:rFonts w:ascii="Times New Roman"/>
          <w:b w:val="false"/>
          <w:i w:val="false"/>
          <w:color w:val="000000"/>
          <w:sz w:val="28"/>
        </w:rPr>
        <w:t>
      35. «Алматы қаласының өңірлік қаржы орталығы туралы» 2006 жылғы 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10, 51-құжат; 2007 ж., № 17, 141-құжат; 2009 ж., № 17, 81-құжат;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p>
    <w:bookmarkEnd w:id="171"/>
    <w:bookmarkStart w:name="z35" w:id="172"/>
    <w:p>
      <w:pPr>
        <w:spacing w:after="0"/>
        <w:ind w:left="0"/>
        <w:jc w:val="both"/>
      </w:pPr>
      <w:r>
        <w:rPr>
          <w:rFonts w:ascii="Times New Roman"/>
          <w:b w:val="false"/>
          <w:i w:val="false"/>
          <w:color w:val="000000"/>
          <w:sz w:val="28"/>
        </w:rPr>
        <w:t>
      «9-бап. Мамандандырылған қаржылық сот</w:t>
      </w:r>
    </w:p>
    <w:bookmarkEnd w:id="172"/>
    <w:bookmarkStart w:name="z36" w:id="173"/>
    <w:p>
      <w:pPr>
        <w:spacing w:after="0"/>
        <w:ind w:left="0"/>
        <w:jc w:val="both"/>
      </w:pPr>
      <w:r>
        <w:rPr>
          <w:rFonts w:ascii="Times New Roman"/>
          <w:b w:val="false"/>
          <w:i w:val="false"/>
          <w:color w:val="000000"/>
          <w:sz w:val="28"/>
        </w:rPr>
        <w:t>
      Мамандандырылған қаржылық сот Қазақстан Республикасының заңнамасына сәйкес қаржы ұйымдарының немесе бас ұйым ретінде банк конгломератына кіретін және қаржы ұйымдары болып табылмайтын ұйымдардың қызметін реттейтін Қазақстан Республикасының заңдарында көзделген жағдайларда қаржы орталығына қатысушылардың дауларын шешеді және қаржы ұйымдарын немесе бас ұйым ретінде банк конгломератына кіретін және қаржы ұйымдары болып табылмайтын ұйымдарды қайта құрылымдау туралы істерді қарайды.».</w:t>
      </w:r>
    </w:p>
    <w:bookmarkEnd w:id="173"/>
    <w:bookmarkStart w:name="z249" w:id="174"/>
    <w:p>
      <w:pPr>
        <w:spacing w:after="0"/>
        <w:ind w:left="0"/>
        <w:jc w:val="both"/>
      </w:pPr>
      <w:r>
        <w:rPr>
          <w:rFonts w:ascii="Times New Roman"/>
          <w:b w:val="false"/>
          <w:i w:val="false"/>
          <w:color w:val="000000"/>
          <w:sz w:val="28"/>
        </w:rPr>
        <w:t>
      36.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16, 96-құжат; 2007 ж., № 1, 4-құжат; 2008 ж., № 21, 95-құжат; № 23, 114-құжат; 2009 ж., № 18, 84-құжат; 2010 ж., № 1-2, 5-құжат; № 5, 23-құжат;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4"/>
    <w:bookmarkStart w:name="z250" w:id="175"/>
    <w:p>
      <w:pPr>
        <w:spacing w:after="0"/>
        <w:ind w:left="0"/>
        <w:jc w:val="both"/>
      </w:pPr>
      <w:r>
        <w:rPr>
          <w:rFonts w:ascii="Times New Roman"/>
          <w:b w:val="false"/>
          <w:i w:val="false"/>
          <w:color w:val="000000"/>
          <w:sz w:val="28"/>
        </w:rPr>
        <w:t>
      1) </w:t>
      </w:r>
      <w:r>
        <w:rPr>
          <w:rFonts w:ascii="Times New Roman"/>
          <w:b w:val="false"/>
          <w:i w:val="false"/>
          <w:color w:val="000000"/>
          <w:sz w:val="28"/>
        </w:rPr>
        <w:t>22-баптың</w:t>
      </w:r>
      <w:r>
        <w:rPr>
          <w:rFonts w:ascii="Times New Roman"/>
          <w:b w:val="false"/>
          <w:i w:val="false"/>
          <w:color w:val="000000"/>
          <w:sz w:val="28"/>
        </w:rPr>
        <w:t xml:space="preserve"> 5-тармағы «Қазақстан Республикасының Жер кодексiне» деген сөздерден кейін «және Мемлекеттік мүлік туралы» Қазақстан Республикасының Заңына» деген сөздермен толықтырылсын;</w:t>
      </w:r>
    </w:p>
    <w:bookmarkEnd w:id="175"/>
    <w:bookmarkStart w:name="z251" w:id="176"/>
    <w:p>
      <w:pPr>
        <w:spacing w:after="0"/>
        <w:ind w:left="0"/>
        <w:jc w:val="both"/>
      </w:pPr>
      <w:r>
        <w:rPr>
          <w:rFonts w:ascii="Times New Roman"/>
          <w:b w:val="false"/>
          <w:i w:val="false"/>
          <w:color w:val="000000"/>
          <w:sz w:val="28"/>
        </w:rPr>
        <w:t>
      2) </w:t>
      </w:r>
      <w:r>
        <w:rPr>
          <w:rFonts w:ascii="Times New Roman"/>
          <w:b w:val="false"/>
          <w:i w:val="false"/>
          <w:color w:val="000000"/>
          <w:sz w:val="28"/>
        </w:rPr>
        <w:t>23-баптың</w:t>
      </w:r>
      <w:r>
        <w:rPr>
          <w:rFonts w:ascii="Times New Roman"/>
          <w:b w:val="false"/>
          <w:i w:val="false"/>
          <w:color w:val="000000"/>
          <w:sz w:val="28"/>
        </w:rPr>
        <w:t xml:space="preserve"> 1-тармағындағы «жекешелендiруге» деген сөз «иеліктен шығаруға» деген сөздермен ауыстырылсын.</w:t>
      </w:r>
    </w:p>
    <w:bookmarkEnd w:id="176"/>
    <w:bookmarkStart w:name="z252" w:id="177"/>
    <w:p>
      <w:pPr>
        <w:spacing w:after="0"/>
        <w:ind w:left="0"/>
        <w:jc w:val="both"/>
      </w:pPr>
      <w:r>
        <w:rPr>
          <w:rFonts w:ascii="Times New Roman"/>
          <w:b w:val="false"/>
          <w:i w:val="false"/>
          <w:color w:val="000000"/>
          <w:sz w:val="28"/>
        </w:rPr>
        <w:t>
      37.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24, 147-құжат; 2008 ж., № 23, 124-құжат; 2010 ж., № 5, 23-құжат; № 10, 49-құжат; № 15, 71-құжат; 2011 жылғы 11 қаңтарда «Егемен Қазақстан» және «Казахстанская правда» газеттерінде жарияланған «Қазақстан Республикасының кейбір заңнамалық актілеріне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2010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21-баптың</w:t>
      </w:r>
      <w:r>
        <w:rPr>
          <w:rFonts w:ascii="Times New Roman"/>
          <w:b w:val="false"/>
          <w:i w:val="false"/>
          <w:color w:val="000000"/>
          <w:sz w:val="28"/>
        </w:rPr>
        <w:t xml:space="preserve"> 3-тармағындағы және </w:t>
      </w:r>
      <w:r>
        <w:rPr>
          <w:rFonts w:ascii="Times New Roman"/>
          <w:b w:val="false"/>
          <w:i w:val="false"/>
          <w:color w:val="000000"/>
          <w:sz w:val="28"/>
        </w:rPr>
        <w:t>34-баптың</w:t>
      </w:r>
      <w:r>
        <w:rPr>
          <w:rFonts w:ascii="Times New Roman"/>
          <w:b w:val="false"/>
          <w:i w:val="false"/>
          <w:color w:val="000000"/>
          <w:sz w:val="28"/>
        </w:rPr>
        <w:t xml:space="preserve"> 6-тармағындағы «жекешелендiруге жатпайды» деген сөздер «иеліктен шығаруға жатпайды» деген сөздермен ауыстырылсын.</w:t>
      </w:r>
    </w:p>
    <w:bookmarkEnd w:id="177"/>
    <w:bookmarkStart w:name="z253" w:id="178"/>
    <w:p>
      <w:pPr>
        <w:spacing w:after="0"/>
        <w:ind w:left="0"/>
        <w:jc w:val="both"/>
      </w:pPr>
      <w:r>
        <w:rPr>
          <w:rFonts w:ascii="Times New Roman"/>
          <w:b w:val="false"/>
          <w:i w:val="false"/>
          <w:color w:val="000000"/>
          <w:sz w:val="28"/>
        </w:rPr>
        <w:t>
      38.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2007 ж., № 16, 128-құжат; 2011 жылғы 8 қаңтарда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2010 жылғы 28 желтоқсандағы Қазақстан Республикасының Заңы;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8"/>
    <w:bookmarkStart w:name="z254" w:id="179"/>
    <w:p>
      <w:pPr>
        <w:spacing w:after="0"/>
        <w:ind w:left="0"/>
        <w:jc w:val="both"/>
      </w:pPr>
      <w:r>
        <w:rPr>
          <w:rFonts w:ascii="Times New Roman"/>
          <w:b w:val="false"/>
          <w:i w:val="false"/>
          <w:color w:val="000000"/>
          <w:sz w:val="28"/>
        </w:rPr>
        <w:t>
      1) </w:t>
      </w:r>
      <w:r>
        <w:rPr>
          <w:rFonts w:ascii="Times New Roman"/>
          <w:b w:val="false"/>
          <w:i w:val="false"/>
          <w:color w:val="000000"/>
          <w:sz w:val="28"/>
        </w:rPr>
        <w:t>8-бап</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жер учаскесін мемлекет мұқтажы үшін сатып алу туралы шарттардың жобаларын келіседі.»;</w:t>
      </w:r>
    </w:p>
    <w:bookmarkEnd w:id="179"/>
    <w:bookmarkStart w:name="z256" w:id="180"/>
    <w:p>
      <w:pPr>
        <w:spacing w:after="0"/>
        <w:ind w:left="0"/>
        <w:jc w:val="both"/>
      </w:pPr>
      <w:r>
        <w:rPr>
          <w:rFonts w:ascii="Times New Roman"/>
          <w:b w:val="false"/>
          <w:i w:val="false"/>
          <w:color w:val="000000"/>
          <w:sz w:val="28"/>
        </w:rPr>
        <w:t>
      2)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тақырыптағы «Астана әкімдігінің» деген сөздер «Астананың жергілікті атқарушы органының» деген сөздермен ауыстырылсын;</w:t>
      </w:r>
      <w:r>
        <w:br/>
      </w:r>
      <w:r>
        <w:rPr>
          <w:rFonts w:ascii="Times New Roman"/>
          <w:b w:val="false"/>
          <w:i w:val="false"/>
          <w:color w:val="000000"/>
          <w:sz w:val="28"/>
        </w:rPr>
        <w:t>
      бірінші абзацтағы «әкімдігі» деген сөз «жергілікті атқарушы органы»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«мемлекеттік кәсіпорындарға» деген сөздер «заңды тұлғаларға» деген сөздермен ауыстырылсын;</w:t>
      </w:r>
      <w:r>
        <w:br/>
      </w:r>
      <w:r>
        <w:rPr>
          <w:rFonts w:ascii="Times New Roman"/>
          <w:b w:val="false"/>
          <w:i w:val="false"/>
          <w:color w:val="000000"/>
          <w:sz w:val="28"/>
        </w:rPr>
        <w:t>
      «акционерлік қоғамдар (заңды тұлғалар) акцияларының (үлестерінің) мемлекеттік пакеттерін» деген сөздер «заңды тұлғаларды» деген сөздермен ауыстырылсын;</w:t>
      </w:r>
      <w:r>
        <w:br/>
      </w:r>
      <w:r>
        <w:rPr>
          <w:rFonts w:ascii="Times New Roman"/>
          <w:b w:val="false"/>
          <w:i w:val="false"/>
          <w:color w:val="000000"/>
          <w:sz w:val="28"/>
        </w:rPr>
        <w:t>
      «акционерлік қоғамдар (заңды тұлғалар) акцияларының (үлестерінің)» деген сөздер «акционерлік қоғамдар акцияларының және жауапкершілігі шектеулі серіктестіктердің қатысу үлестерінің»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27) және 28)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Қазақстан Республикасының Жер кодексіне және «Мемлекеттік мүлік туралы» Қазақстан Республикасының Заңына сәйкес жер учаскелерін мемлекет мұқтажы үшін мәжбүрлеп иеліктен шығаруды жүзеге асырады;</w:t>
      </w:r>
      <w:r>
        <w:br/>
      </w:r>
      <w:r>
        <w:rPr>
          <w:rFonts w:ascii="Times New Roman"/>
          <w:b w:val="false"/>
          <w:i w:val="false"/>
          <w:color w:val="000000"/>
          <w:sz w:val="28"/>
        </w:rPr>
        <w:t>
</w:t>
      </w:r>
      <w:r>
        <w:rPr>
          <w:rFonts w:ascii="Times New Roman"/>
          <w:b w:val="false"/>
          <w:i w:val="false"/>
          <w:color w:val="000000"/>
          <w:sz w:val="28"/>
        </w:rPr>
        <w:t>
      28) астана аумағында мақсатқа сай пайдаланылмайтын жер учаскелерін мәжбүрлеп алып қою туралы, жер учаскесін мемлекет мұқтажы үшін алып қоюға байланысты жер учаскесін немесе өзге де жылжымайтын мүлікті мәжбүрлеп иеліктен шығару туралы сотқа талап-арыз береді.»;</w:t>
      </w:r>
    </w:p>
    <w:bookmarkEnd w:id="180"/>
    <w:bookmarkStart w:name="z261" w:id="181"/>
    <w:p>
      <w:pPr>
        <w:spacing w:after="0"/>
        <w:ind w:left="0"/>
        <w:jc w:val="both"/>
      </w:pPr>
      <w:r>
        <w:rPr>
          <w:rFonts w:ascii="Times New Roman"/>
          <w:b w:val="false"/>
          <w:i w:val="false"/>
          <w:color w:val="000000"/>
          <w:sz w:val="28"/>
        </w:rPr>
        <w:t>
      3) </w:t>
      </w:r>
      <w:r>
        <w:rPr>
          <w:rFonts w:ascii="Times New Roman"/>
          <w:b w:val="false"/>
          <w:i w:val="false"/>
          <w:color w:val="000000"/>
          <w:sz w:val="28"/>
        </w:rPr>
        <w:t>11-баптың</w:t>
      </w:r>
      <w:r>
        <w:rPr>
          <w:rFonts w:ascii="Times New Roman"/>
          <w:b w:val="false"/>
          <w:i w:val="false"/>
          <w:color w:val="000000"/>
          <w:sz w:val="28"/>
        </w:rPr>
        <w:t xml:space="preserve"> 2) тармақшасындағы «заңды тұлғалардағы үлестерге» деген сөздер «жауапкершілігі шектеулі серіктестердегі қатысу үлестеріне» деген сөздермен ауыстырылсын;</w:t>
      </w:r>
    </w:p>
    <w:bookmarkEnd w:id="181"/>
    <w:bookmarkStart w:name="z262" w:id="182"/>
    <w:p>
      <w:pPr>
        <w:spacing w:after="0"/>
        <w:ind w:left="0"/>
        <w:jc w:val="both"/>
      </w:pPr>
      <w:r>
        <w:rPr>
          <w:rFonts w:ascii="Times New Roman"/>
          <w:b w:val="false"/>
          <w:i w:val="false"/>
          <w:color w:val="000000"/>
          <w:sz w:val="28"/>
        </w:rPr>
        <w:t>
      4)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«3-тарау. Қорытынды ережелер»;</w:t>
      </w:r>
    </w:p>
    <w:bookmarkEnd w:id="182"/>
    <w:bookmarkStart w:name="z264" w:id="183"/>
    <w:p>
      <w:pPr>
        <w:spacing w:after="0"/>
        <w:ind w:left="0"/>
        <w:jc w:val="both"/>
      </w:pPr>
      <w:r>
        <w:rPr>
          <w:rFonts w:ascii="Times New Roman"/>
          <w:b w:val="false"/>
          <w:i w:val="false"/>
          <w:color w:val="000000"/>
          <w:sz w:val="28"/>
        </w:rPr>
        <w:t>
      5) </w:t>
      </w:r>
      <w:r>
        <w:rPr>
          <w:rFonts w:ascii="Times New Roman"/>
          <w:b w:val="false"/>
          <w:i w:val="false"/>
          <w:color w:val="000000"/>
          <w:sz w:val="28"/>
        </w:rPr>
        <w:t>14-бап</w:t>
      </w:r>
      <w:r>
        <w:rPr>
          <w:rFonts w:ascii="Times New Roman"/>
          <w:b w:val="false"/>
          <w:i w:val="false"/>
          <w:color w:val="000000"/>
          <w:sz w:val="28"/>
        </w:rPr>
        <w:t xml:space="preserve"> алып тасталсын.</w:t>
      </w:r>
    </w:p>
    <w:bookmarkEnd w:id="183"/>
    <w:bookmarkStart w:name="z265" w:id="184"/>
    <w:p>
      <w:pPr>
        <w:spacing w:after="0"/>
        <w:ind w:left="0"/>
        <w:jc w:val="both"/>
      </w:pPr>
      <w:r>
        <w:rPr>
          <w:rFonts w:ascii="Times New Roman"/>
          <w:b w:val="false"/>
          <w:i w:val="false"/>
          <w:color w:val="000000"/>
          <w:sz w:val="28"/>
        </w:rPr>
        <w:t>
      39. «Жылжымайтын мүлікке құқықтарды және онымен жасалатын мәмілелерді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2007 ж., № 18, 142-құжат; 2008 ж., № 23, 114-құжат; № 24, 126-құжат; 2009 ж., № 2-3, 16-құжат; № 8, 41-құжат; № 19, 88-құжат; 2010 ж., № 7, 28-құжат):</w:t>
      </w:r>
    </w:p>
    <w:bookmarkEnd w:id="184"/>
    <w:bookmarkStart w:name="z266" w:id="185"/>
    <w:p>
      <w:pPr>
        <w:spacing w:after="0"/>
        <w:ind w:left="0"/>
        <w:jc w:val="both"/>
      </w:pPr>
      <w:r>
        <w:rPr>
          <w:rFonts w:ascii="Times New Roman"/>
          <w:b w:val="false"/>
          <w:i w:val="false"/>
          <w:color w:val="000000"/>
          <w:sz w:val="28"/>
        </w:rPr>
        <w:t>
      1) </w:t>
      </w:r>
      <w:r>
        <w:rPr>
          <w:rFonts w:ascii="Times New Roman"/>
          <w:b w:val="false"/>
          <w:i w:val="false"/>
          <w:color w:val="000000"/>
          <w:sz w:val="28"/>
        </w:rPr>
        <w:t>21-бап</w:t>
      </w:r>
      <w:r>
        <w:rPr>
          <w:rFonts w:ascii="Times New Roman"/>
          <w:b w:val="false"/>
          <w:i w:val="false"/>
          <w:color w:val="000000"/>
          <w:sz w:val="28"/>
        </w:rPr>
        <w:t xml:space="preserve"> мынадай мазмұндағы 3-2-тармақпен толықтырылсын:</w:t>
      </w:r>
      <w:r>
        <w:br/>
      </w:r>
      <w:r>
        <w:rPr>
          <w:rFonts w:ascii="Times New Roman"/>
          <w:b w:val="false"/>
          <w:i w:val="false"/>
          <w:color w:val="000000"/>
          <w:sz w:val="28"/>
        </w:rPr>
        <w:t>
</w:t>
      </w:r>
      <w:r>
        <w:rPr>
          <w:rFonts w:ascii="Times New Roman"/>
          <w:b w:val="false"/>
          <w:i w:val="false"/>
          <w:color w:val="000000"/>
          <w:sz w:val="28"/>
        </w:rPr>
        <w:t>
      «3-2. Жер учаскесін мемлекет мұқтажы үшін алып қоюға байланысты жер учаскесін немесе өзге де жылжымайтын мүлікті мәжбүрлеп иеліктен шығарған жағдайда, алып қойылатын мүліктің меншік иесінің құқықтарын тоқтатуды және мемлекет құқықтарының туындауын тіркеу өтініш беруші тіркеуші органға өтемнің төлегенін растайтын құжатты ұсынған жағдайда жүзеге асырылады.»;</w:t>
      </w:r>
    </w:p>
    <w:bookmarkEnd w:id="185"/>
    <w:bookmarkStart w:name="z317" w:id="186"/>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54-баптың</w:t>
      </w:r>
      <w:r>
        <w:rPr>
          <w:rFonts w:ascii="Times New Roman"/>
          <w:b w:val="false"/>
          <w:i w:val="false"/>
          <w:color w:val="000000"/>
          <w:sz w:val="28"/>
        </w:rPr>
        <w:t xml:space="preserve"> 2-тармағының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тiркеушi орган құқық иеленушінiң немесе аумағында жылжымайтын мүлiк анықталған жергiлiктi атқарушы органның өтiнiшi бойынша, егер өтініште осындай мүлікті өзінің меншігі ретінде иеленетін жеке тұлғаларда немесе мемлекеттік емес заңды тұлғаларда осындай мүліктің жоқ екені туралы мәліметтер болса, жылжымайтын мүлiкті иесi жоқ мүлік ретiнде есепке қояды;».</w:t>
      </w:r>
    </w:p>
    <w:bookmarkEnd w:id="186"/>
    <w:bookmarkStart w:name="z318" w:id="187"/>
    <w:p>
      <w:pPr>
        <w:spacing w:after="0"/>
        <w:ind w:left="0"/>
        <w:jc w:val="both"/>
      </w:pPr>
      <w:r>
        <w:rPr>
          <w:rFonts w:ascii="Times New Roman"/>
          <w:b w:val="false"/>
          <w:i w:val="false"/>
          <w:color w:val="000000"/>
          <w:sz w:val="28"/>
        </w:rPr>
        <w:t>
</w:t>
      </w:r>
      <w:r>
        <w:rPr>
          <w:rFonts w:ascii="Times New Roman"/>
          <w:b w:val="false"/>
          <w:i w:val="false"/>
          <w:color w:val="000000"/>
          <w:sz w:val="28"/>
        </w:rPr>
        <w:t>
40.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2007 ж., № 20, 151-құжат; 2008 ж., № 23, 124-құжат; 2009 ж., № 18, 84-құжат; 2010 ж., № 5, 23-құжат; 2011 жылғы 11 қаңтарда «Егемен Қазақстан» және «Казахстанская правда» газеттерінде жарияланған «Қазақстан Республикасының кейбір заңнамалық актілеріне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2010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26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2011 жылғы 19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7"/>
    <w:bookmarkStart w:name="z271" w:id="188"/>
    <w:p>
      <w:pPr>
        <w:spacing w:after="0"/>
        <w:ind w:left="0"/>
        <w:jc w:val="both"/>
      </w:pPr>
      <w:r>
        <w:rPr>
          <w:rFonts w:ascii="Times New Roman"/>
          <w:b w:val="false"/>
          <w:i w:val="false"/>
          <w:color w:val="000000"/>
          <w:sz w:val="28"/>
        </w:rPr>
        <w:t>
      1) </w:t>
      </w:r>
      <w:r>
        <w:rPr>
          <w:rFonts w:ascii="Times New Roman"/>
          <w:b w:val="false"/>
          <w:i w:val="false"/>
          <w:color w:val="000000"/>
          <w:sz w:val="28"/>
        </w:rPr>
        <w:t>44-бап</w:t>
      </w:r>
      <w:r>
        <w:rPr>
          <w:rFonts w:ascii="Times New Roman"/>
          <w:b w:val="false"/>
          <w:i w:val="false"/>
          <w:color w:val="000000"/>
          <w:sz w:val="28"/>
        </w:rPr>
        <w:t xml:space="preserve"> мынадай мазмұндағы 10-тармақпен толықтырылсын:</w:t>
      </w:r>
      <w:r>
        <w:br/>
      </w:r>
      <w:r>
        <w:rPr>
          <w:rFonts w:ascii="Times New Roman"/>
          <w:b w:val="false"/>
          <w:i w:val="false"/>
          <w:color w:val="000000"/>
          <w:sz w:val="28"/>
        </w:rPr>
        <w:t>
</w:t>
      </w:r>
      <w:r>
        <w:rPr>
          <w:rFonts w:ascii="Times New Roman"/>
          <w:b w:val="false"/>
          <w:i w:val="false"/>
          <w:color w:val="000000"/>
          <w:sz w:val="28"/>
        </w:rPr>
        <w:t>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Заңында белгіленген ережелерге қайшы келмейтін бөлігінде қолданылады.»;</w:t>
      </w:r>
    </w:p>
    <w:bookmarkEnd w:id="188"/>
    <w:bookmarkStart w:name="z319" w:id="189"/>
    <w:p>
      <w:pPr>
        <w:spacing w:after="0"/>
        <w:ind w:left="0"/>
        <w:jc w:val="both"/>
      </w:pPr>
      <w:r>
        <w:rPr>
          <w:rFonts w:ascii="Times New Roman"/>
          <w:b w:val="false"/>
          <w:i w:val="false"/>
          <w:color w:val="000000"/>
          <w:sz w:val="28"/>
        </w:rPr>
        <w:t>
      2) </w:t>
      </w:r>
      <w:r>
        <w:rPr>
          <w:rFonts w:ascii="Times New Roman"/>
          <w:b w:val="false"/>
          <w:i w:val="false"/>
          <w:color w:val="000000"/>
          <w:sz w:val="28"/>
        </w:rPr>
        <w:t>64-баптың</w:t>
      </w:r>
      <w:r>
        <w:rPr>
          <w:rFonts w:ascii="Times New Roman"/>
          <w:b w:val="false"/>
          <w:i w:val="false"/>
          <w:color w:val="000000"/>
          <w:sz w:val="28"/>
        </w:rPr>
        <w:t xml:space="preserve"> 3-тармағындағы «Қазақстан Республикасының заңнамасына» деген сөздер «Мемлекеттік мүлік туралы» Қазақстан Республикасының Заңына» деген сөздермен ауыстырылсын.</w:t>
      </w:r>
    </w:p>
    <w:bookmarkEnd w:id="189"/>
    <w:bookmarkStart w:name="z273" w:id="190"/>
    <w:p>
      <w:pPr>
        <w:spacing w:after="0"/>
        <w:ind w:left="0"/>
        <w:jc w:val="both"/>
      </w:pPr>
      <w:r>
        <w:rPr>
          <w:rFonts w:ascii="Times New Roman"/>
          <w:b w:val="false"/>
          <w:i w:val="false"/>
          <w:color w:val="000000"/>
          <w:sz w:val="28"/>
        </w:rPr>
        <w:t>
      41. «Ұлттық әл-ауқат қоры туралы» 2009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2009 ж., № 2-3, 17-құжат; № 24, 133-құжат):</w:t>
      </w:r>
    </w:p>
    <w:bookmarkEnd w:id="190"/>
    <w:bookmarkStart w:name="z274" w:id="191"/>
    <w:p>
      <w:pPr>
        <w:spacing w:after="0"/>
        <w:ind w:left="0"/>
        <w:jc w:val="both"/>
      </w:pPr>
      <w:r>
        <w:rPr>
          <w:rFonts w:ascii="Times New Roman"/>
          <w:b w:val="false"/>
          <w:i w:val="false"/>
          <w:color w:val="000000"/>
          <w:sz w:val="28"/>
        </w:rPr>
        <w:t>
      1) </w:t>
      </w:r>
      <w:r>
        <w:rPr>
          <w:rFonts w:ascii="Times New Roman"/>
          <w:b w:val="false"/>
          <w:i w:val="false"/>
          <w:color w:val="000000"/>
          <w:sz w:val="28"/>
        </w:rPr>
        <w:t>10-баптың</w:t>
      </w:r>
      <w:r>
        <w:rPr>
          <w:rFonts w:ascii="Times New Roman"/>
          <w:b w:val="false"/>
          <w:i w:val="false"/>
          <w:color w:val="000000"/>
          <w:sz w:val="28"/>
        </w:rPr>
        <w:t xml:space="preserve"> 3-тармағында:</w:t>
      </w:r>
      <w:r>
        <w:br/>
      </w:r>
      <w:r>
        <w:rPr>
          <w:rFonts w:ascii="Times New Roman"/>
          <w:b w:val="false"/>
          <w:i w:val="false"/>
          <w:color w:val="000000"/>
          <w:sz w:val="28"/>
        </w:rPr>
        <w:t>
</w:t>
      </w:r>
      <w:r>
        <w:rPr>
          <w:rFonts w:ascii="Times New Roman"/>
          <w:b w:val="false"/>
          <w:i w:val="false"/>
          <w:color w:val="000000"/>
          <w:sz w:val="28"/>
        </w:rPr>
        <w:t>
      11) тармақша алып тасталсын;</w:t>
      </w:r>
      <w:r>
        <w:br/>
      </w:r>
      <w:r>
        <w:rPr>
          <w:rFonts w:ascii="Times New Roman"/>
          <w:b w:val="false"/>
          <w:i w:val="false"/>
          <w:color w:val="000000"/>
          <w:sz w:val="28"/>
        </w:rPr>
        <w:t>
</w:t>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Қордың жылдық бюджетiн әзірлеу тәртібін бекіту, жылдық бюджетін бекіту және даму жоспарын бекiту;»;</w:t>
      </w:r>
    </w:p>
    <w:bookmarkEnd w:id="191"/>
    <w:bookmarkStart w:name="z320" w:id="192"/>
    <w:p>
      <w:pPr>
        <w:spacing w:after="0"/>
        <w:ind w:left="0"/>
        <w:jc w:val="both"/>
      </w:pPr>
      <w:r>
        <w:rPr>
          <w:rFonts w:ascii="Times New Roman"/>
          <w:b w:val="false"/>
          <w:i w:val="false"/>
          <w:color w:val="000000"/>
          <w:sz w:val="28"/>
        </w:rPr>
        <w:t>
      2)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p>
    <w:bookmarkEnd w:id="192"/>
    <w:bookmarkStart w:name="z321" w:id="193"/>
    <w:p>
      <w:pPr>
        <w:spacing w:after="0"/>
        <w:ind w:left="0"/>
        <w:jc w:val="both"/>
      </w:pPr>
      <w:r>
        <w:rPr>
          <w:rFonts w:ascii="Times New Roman"/>
          <w:b w:val="false"/>
          <w:i w:val="false"/>
          <w:color w:val="000000"/>
          <w:sz w:val="28"/>
        </w:rPr>
        <w:t>
      «12-бап. Қордың даму стратегиясы және даму жоспары</w:t>
      </w:r>
    </w:p>
    <w:bookmarkEnd w:id="193"/>
    <w:bookmarkStart w:name="z322" w:id="194"/>
    <w:p>
      <w:pPr>
        <w:spacing w:after="0"/>
        <w:ind w:left="0"/>
        <w:jc w:val="both"/>
      </w:pPr>
      <w:r>
        <w:rPr>
          <w:rFonts w:ascii="Times New Roman"/>
          <w:b w:val="false"/>
          <w:i w:val="false"/>
          <w:color w:val="000000"/>
          <w:sz w:val="28"/>
        </w:rPr>
        <w:t>
      1. Қордың даму стратегиясы Қазақстан Республикасының стратегиялық және бағдарламалық құжаттары негізінде он жылға әзiрленедi.</w:t>
      </w:r>
      <w:r>
        <w:br/>
      </w:r>
      <w:r>
        <w:rPr>
          <w:rFonts w:ascii="Times New Roman"/>
          <w:b w:val="false"/>
          <w:i w:val="false"/>
          <w:color w:val="000000"/>
          <w:sz w:val="28"/>
        </w:rPr>
        <w:t>
      Даму стратегиясын іске асыру мақсатында Қордың даму жоспары бес жылға әзірленеді.</w:t>
      </w:r>
      <w:r>
        <w:br/>
      </w:r>
      <w:r>
        <w:rPr>
          <w:rFonts w:ascii="Times New Roman"/>
          <w:b w:val="false"/>
          <w:i w:val="false"/>
          <w:color w:val="000000"/>
          <w:sz w:val="28"/>
        </w:rPr>
        <w:t>
</w:t>
      </w:r>
      <w:r>
        <w:rPr>
          <w:rFonts w:ascii="Times New Roman"/>
          <w:b w:val="false"/>
          <w:i w:val="false"/>
          <w:color w:val="000000"/>
          <w:sz w:val="28"/>
        </w:rPr>
        <w:t>
      2. Қордың даму стратегиясы мен даму жоспарын әзірлеу, бекіту, оған мониторинг жүргізу және оны бағалау «Мемлекетті мүлік туралы» Қазақстан Республикасының Заңында белгіленген тәртіппен жүзеге асырылады.»;</w:t>
      </w:r>
    </w:p>
    <w:bookmarkEnd w:id="194"/>
    <w:bookmarkStart w:name="z279" w:id="195"/>
    <w:p>
      <w:pPr>
        <w:spacing w:after="0"/>
        <w:ind w:left="0"/>
        <w:jc w:val="both"/>
      </w:pPr>
      <w:r>
        <w:rPr>
          <w:rFonts w:ascii="Times New Roman"/>
          <w:b w:val="false"/>
          <w:i w:val="false"/>
          <w:color w:val="000000"/>
          <w:sz w:val="28"/>
        </w:rPr>
        <w:t>
      3) </w:t>
      </w:r>
      <w:r>
        <w:rPr>
          <w:rFonts w:ascii="Times New Roman"/>
          <w:b w:val="false"/>
          <w:i w:val="false"/>
          <w:color w:val="000000"/>
          <w:sz w:val="28"/>
        </w:rPr>
        <w:t>15-баптың</w:t>
      </w:r>
      <w:r>
        <w:rPr>
          <w:rFonts w:ascii="Times New Roman"/>
          <w:b w:val="false"/>
          <w:i w:val="false"/>
          <w:color w:val="000000"/>
          <w:sz w:val="28"/>
        </w:rPr>
        <w:t xml:space="preserve"> 1-тармағындағы «Акцияларының» деген сөз «Дауыс беретін акцияларының» деген сөздермен ауыстырылсын.</w:t>
      </w:r>
    </w:p>
    <w:bookmarkEnd w:id="195"/>
    <w:bookmarkStart w:name="z280" w:id="196"/>
    <w:p>
      <w:pPr>
        <w:spacing w:after="0"/>
        <w:ind w:left="0"/>
        <w:jc w:val="both"/>
      </w:pPr>
      <w:r>
        <w:rPr>
          <w:rFonts w:ascii="Times New Roman"/>
          <w:b w:val="false"/>
          <w:i w:val="false"/>
          <w:color w:val="000000"/>
          <w:sz w:val="28"/>
        </w:rPr>
        <w:t>
      42.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2011 жылғы 8 қаңтарда «Егемен Қазақстан» және «Казахстанская правда» газеттерінде жарияланған «Қазақстан Республикасының кейбiр заңнамалық актiлерiне атқарушылық құжаттарды орындау, республикалық меншiкке айналған (түскен) мүлiктi есепке алу, сақтау, бағалау және одан әрi пайдалану мәселелерi бойынша өзгерiстер мен толықтырулар енгiзу туралы» 2010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19 қаңтарда «Егемен Қазақстан» және «Казахстанская правда» газеттерінде жарияланған «Қазақстан Республикасының кейбiр заңнамалық актiлерiне құқық қорғау қызметi және сыныптық шен,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6"/>
    <w:bookmarkStart w:name="z281" w:id="197"/>
    <w:p>
      <w:pPr>
        <w:spacing w:after="0"/>
        <w:ind w:left="0"/>
        <w:jc w:val="both"/>
      </w:pPr>
      <w:r>
        <w:rPr>
          <w:rFonts w:ascii="Times New Roman"/>
          <w:b w:val="false"/>
          <w:i w:val="false"/>
          <w:color w:val="000000"/>
          <w:sz w:val="28"/>
        </w:rPr>
        <w:t>
      1) </w:t>
      </w:r>
      <w:r>
        <w:rPr>
          <w:rFonts w:ascii="Times New Roman"/>
          <w:b w:val="false"/>
          <w:i w:val="false"/>
          <w:color w:val="000000"/>
          <w:sz w:val="28"/>
        </w:rPr>
        <w:t>42-баптың</w:t>
      </w:r>
      <w:r>
        <w:rPr>
          <w:rFonts w:ascii="Times New Roman"/>
          <w:b w:val="false"/>
          <w:i w:val="false"/>
          <w:color w:val="000000"/>
          <w:sz w:val="28"/>
        </w:rPr>
        <w:t xml:space="preserve"> бірінші бөлігі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«10-1) сот бас ұйым ретінде банк конгломератына кіретін және қаржы ұйымы болып табылмайтын ұйымды қайта құрылымдау туралы шешім қабылдаған;»;</w:t>
      </w:r>
    </w:p>
    <w:bookmarkEnd w:id="197"/>
    <w:bookmarkStart w:name="z283" w:id="198"/>
    <w:p>
      <w:pPr>
        <w:spacing w:after="0"/>
        <w:ind w:left="0"/>
        <w:jc w:val="both"/>
      </w:pPr>
      <w:r>
        <w:rPr>
          <w:rFonts w:ascii="Times New Roman"/>
          <w:b w:val="false"/>
          <w:i w:val="false"/>
          <w:color w:val="000000"/>
          <w:sz w:val="28"/>
        </w:rPr>
        <w:t>
      2) </w:t>
      </w:r>
      <w:r>
        <w:rPr>
          <w:rFonts w:ascii="Times New Roman"/>
          <w:b w:val="false"/>
          <w:i w:val="false"/>
          <w:color w:val="000000"/>
          <w:sz w:val="28"/>
        </w:rPr>
        <w:t>44-бап</w:t>
      </w:r>
      <w:r>
        <w:rPr>
          <w:rFonts w:ascii="Times New Roman"/>
          <w:b w:val="false"/>
          <w:i w:val="false"/>
          <w:color w:val="000000"/>
          <w:sz w:val="28"/>
        </w:rPr>
        <w:t xml:space="preserve">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осы Заңның 42-бабы бірінші бөлігінің 10-1) тармақшасында көзделген жағдайда, – бас ұйым ретінде банк конгломератына кіретін және қаржы ұйымы болып табылмайтын ұйымды қайта құрылымдау тоқтатылғанға дейін;».</w:t>
      </w:r>
    </w:p>
    <w:bookmarkEnd w:id="198"/>
    <w:bookmarkStart w:name="z284" w:id="199"/>
    <w:p>
      <w:pPr>
        <w:spacing w:after="0"/>
        <w:ind w:left="0"/>
        <w:jc w:val="both"/>
      </w:pPr>
      <w:r>
        <w:rPr>
          <w:rFonts w:ascii="Times New Roman"/>
          <w:b w:val="false"/>
          <w:i w:val="false"/>
          <w:color w:val="000000"/>
          <w:sz w:val="28"/>
        </w:rPr>
        <w:t>
      43.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16-баптың</w:t>
      </w:r>
      <w:r>
        <w:rPr>
          <w:rFonts w:ascii="Times New Roman"/>
          <w:b w:val="false"/>
          <w:i w:val="false"/>
          <w:color w:val="000000"/>
          <w:sz w:val="28"/>
        </w:rPr>
        <w:t xml:space="preserve"> 5-тармағындағы «Мемлекеттік кәсіпорын туралы» деген сөздер «Мемлекеттік мүлік туралы» деген сөздермен ауыстырылсын.».</w:t>
      </w:r>
    </w:p>
    <w:bookmarkEnd w:id="199"/>
    <w:bookmarkStart w:name="z37" w:id="200"/>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1-баптың 2010 жылғы 1 қаңтардан бастап қолданысқа енгізілетін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42-тармақтарын</w:t>
      </w:r>
      <w:r>
        <w:rPr>
          <w:rFonts w:ascii="Times New Roman"/>
          <w:b w:val="false"/>
          <w:i w:val="false"/>
          <w:color w:val="000000"/>
          <w:sz w:val="28"/>
        </w:rPr>
        <w:t xml:space="preserve"> қоспағанда, алғашқы ресми жарияланған күнінен бастап қолданысқа енгізіледі.</w:t>
      </w:r>
    </w:p>
    <w:bookmarkEnd w:id="200"/>
    <w:bookmarkStart w:name="z38" w:id="201"/>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