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9e9ef" w14:textId="3e9e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азаматтық заңнаманы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25 наурыздағы № 421-IV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жылғы 26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2011 жылғы 19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ақпанда «Егемен Қазақстан» және 2011 жылғы 5 ақпанда «Казахстанская правда» газеттерінде жарияланған «Қазақстан Республикасының кейбір заңнамалық актілеріне медиация мәселелері бойынша өзгерістер мен толықтырулар енгізу туралы» 2011 жылғы 28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1) </w:t>
      </w:r>
      <w:r>
        <w:rPr>
          <w:rFonts w:ascii="Times New Roman"/>
          <w:b w:val="false"/>
          <w:i w:val="false"/>
          <w:color w:val="000000"/>
          <w:sz w:val="28"/>
        </w:rPr>
        <w:t>2-баптың</w:t>
      </w:r>
      <w:r>
        <w:rPr>
          <w:rFonts w:ascii="Times New Roman"/>
          <w:b w:val="false"/>
          <w:i w:val="false"/>
          <w:color w:val="000000"/>
          <w:sz w:val="28"/>
        </w:rPr>
        <w:t xml:space="preserve"> 2-тармағында:</w:t>
      </w:r>
      <w:r>
        <w:br/>
      </w:r>
      <w:r>
        <w:rPr>
          <w:rFonts w:ascii="Times New Roman"/>
          <w:b w:val="false"/>
          <w:i w:val="false"/>
          <w:color w:val="000000"/>
          <w:sz w:val="28"/>
        </w:rPr>
        <w:t>
      бірінші сөйлем «жүзеге асырады» деген сөздерден кейін «, сондай-ақ егер заңнамалық актілерде өзгеше белгіленбесе, құқықтарынан бас тартады» деген сөздермен толықтырылсын;</w:t>
      </w:r>
      <w:r>
        <w:br/>
      </w:r>
      <w:r>
        <w:rPr>
          <w:rFonts w:ascii="Times New Roman"/>
          <w:b w:val="false"/>
          <w:i w:val="false"/>
          <w:color w:val="000000"/>
          <w:sz w:val="28"/>
        </w:rPr>
        <w:t>
      екінші сөйлемдегі «шарттың заңдарға қайшы келмейтін кез келген жағдайларын» деген сөздер «оның заңнамаға қайшы келмейтін кез келген талаптарын» деген сөздермен ауыстырылсын;</w:t>
      </w:r>
    </w:p>
    <w:bookmarkEnd w:id="2"/>
    <w:bookmarkStart w:name="z4" w:id="3"/>
    <w:p>
      <w:pPr>
        <w:spacing w:after="0"/>
        <w:ind w:left="0"/>
        <w:jc w:val="both"/>
      </w:pPr>
      <w:r>
        <w:rPr>
          <w:rFonts w:ascii="Times New Roman"/>
          <w:b w:val="false"/>
          <w:i w:val="false"/>
          <w:color w:val="000000"/>
          <w:sz w:val="28"/>
        </w:rPr>
        <w:t>
      2) </w:t>
      </w:r>
      <w:r>
        <w:rPr>
          <w:rFonts w:ascii="Times New Roman"/>
          <w:b w:val="false"/>
          <w:i w:val="false"/>
          <w:color w:val="000000"/>
          <w:sz w:val="28"/>
        </w:rPr>
        <w:t>3-баптың</w:t>
      </w:r>
      <w:r>
        <w:rPr>
          <w:rFonts w:ascii="Times New Roman"/>
          <w:b w:val="false"/>
          <w:i w:val="false"/>
          <w:color w:val="000000"/>
          <w:sz w:val="28"/>
        </w:rPr>
        <w:t xml:space="preserve"> 2-тармағы мынадай мазмұндағы екінші бөлікпен толықтырылсын:</w:t>
      </w:r>
      <w:r>
        <w:br/>
      </w:r>
      <w:r>
        <w:rPr>
          <w:rFonts w:ascii="Times New Roman"/>
          <w:b w:val="false"/>
          <w:i w:val="false"/>
          <w:color w:val="000000"/>
          <w:sz w:val="28"/>
        </w:rPr>
        <w:t>
      «Қазақстан Республикасы азаматтық заңнамасының нормалары Қазақстан Республикасы азаматтық заңнамасының негізгі бастауларына қайшы келмейді.»;</w:t>
      </w:r>
    </w:p>
    <w:bookmarkEnd w:id="3"/>
    <w:bookmarkStart w:name="z5" w:id="4"/>
    <w:p>
      <w:pPr>
        <w:spacing w:after="0"/>
        <w:ind w:left="0"/>
        <w:jc w:val="both"/>
      </w:pPr>
      <w:r>
        <w:rPr>
          <w:rFonts w:ascii="Times New Roman"/>
          <w:b w:val="false"/>
          <w:i w:val="false"/>
          <w:color w:val="000000"/>
          <w:sz w:val="28"/>
        </w:rPr>
        <w:t>
      3) </w:t>
      </w:r>
      <w:r>
        <w:rPr>
          <w:rFonts w:ascii="Times New Roman"/>
          <w:b w:val="false"/>
          <w:i w:val="false"/>
          <w:color w:val="000000"/>
          <w:sz w:val="28"/>
        </w:rPr>
        <w:t>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Азаматтар мен заңды тұлғаларға тиесілі құқықтардың жүзеге асырылмауы, заңнамалық актілерде көзделген жағдайларды қоспағанда, бұл құқықтардың тоқтатылуына әкеп соқпайды.»;</w:t>
      </w:r>
    </w:p>
    <w:bookmarkEnd w:id="4"/>
    <w:bookmarkStart w:name="z7" w:id="5"/>
    <w:p>
      <w:pPr>
        <w:spacing w:after="0"/>
        <w:ind w:left="0"/>
        <w:jc w:val="both"/>
      </w:pPr>
      <w:r>
        <w:rPr>
          <w:rFonts w:ascii="Times New Roman"/>
          <w:b w:val="false"/>
          <w:i w:val="false"/>
          <w:color w:val="000000"/>
          <w:sz w:val="28"/>
        </w:rPr>
        <w:t>
      4) </w:t>
      </w:r>
      <w:r>
        <w:rPr>
          <w:rFonts w:ascii="Times New Roman"/>
          <w:b w:val="false"/>
          <w:i w:val="false"/>
          <w:color w:val="000000"/>
          <w:sz w:val="28"/>
        </w:rPr>
        <w:t>10-баптың</w:t>
      </w:r>
      <w:r>
        <w:rPr>
          <w:rFonts w:ascii="Times New Roman"/>
          <w:b w:val="false"/>
          <w:i w:val="false"/>
          <w:color w:val="000000"/>
          <w:sz w:val="28"/>
        </w:rPr>
        <w:t xml:space="preserve"> 1-тармағында:</w:t>
      </w:r>
      <w:r>
        <w:br/>
      </w:r>
      <w:r>
        <w:rPr>
          <w:rFonts w:ascii="Times New Roman"/>
          <w:b w:val="false"/>
          <w:i w:val="false"/>
          <w:color w:val="000000"/>
          <w:sz w:val="28"/>
        </w:rPr>
        <w:t>
      «меншікке» деген сөз «меншік құқығына» деген сөздермен ауыстырылсын;</w:t>
      </w:r>
      <w:r>
        <w:br/>
      </w:r>
      <w:r>
        <w:rPr>
          <w:rFonts w:ascii="Times New Roman"/>
          <w:b w:val="false"/>
          <w:i w:val="false"/>
          <w:color w:val="000000"/>
          <w:sz w:val="28"/>
        </w:rPr>
        <w:t>
      «шаруашылық басқару» деген сөздер «шаруашылық жүргізу немесе оралымды басқару» деген сөздермен ауыстырылсын;</w:t>
      </w:r>
    </w:p>
    <w:bookmarkEnd w:id="5"/>
    <w:bookmarkStart w:name="z8" w:id="6"/>
    <w:p>
      <w:pPr>
        <w:spacing w:after="0"/>
        <w:ind w:left="0"/>
        <w:jc w:val="both"/>
      </w:pPr>
      <w:r>
        <w:rPr>
          <w:rFonts w:ascii="Times New Roman"/>
          <w:b w:val="false"/>
          <w:i w:val="false"/>
          <w:color w:val="000000"/>
          <w:sz w:val="28"/>
        </w:rPr>
        <w:t>
      5) </w:t>
      </w:r>
      <w:r>
        <w:rPr>
          <w:rFonts w:ascii="Times New Roman"/>
          <w:b w:val="false"/>
          <w:i w:val="false"/>
          <w:color w:val="000000"/>
          <w:sz w:val="28"/>
        </w:rPr>
        <w:t>16-баптың</w:t>
      </w:r>
      <w:r>
        <w:rPr>
          <w:rFonts w:ascii="Times New Roman"/>
          <w:b w:val="false"/>
          <w:i w:val="false"/>
          <w:color w:val="000000"/>
          <w:sz w:val="28"/>
        </w:rPr>
        <w:t xml:space="preserve"> 2-тармағында:</w:t>
      </w:r>
      <w:r>
        <w:br/>
      </w:r>
      <w:r>
        <w:rPr>
          <w:rFonts w:ascii="Times New Roman"/>
          <w:b w:val="false"/>
          <w:i w:val="false"/>
          <w:color w:val="000000"/>
          <w:sz w:val="28"/>
        </w:rPr>
        <w:t>
      «адамдардың» деген сөзден кейін «(жас балалардың)» деген сөздермен толықтырылсын;</w:t>
      </w:r>
      <w:r>
        <w:br/>
      </w:r>
      <w:r>
        <w:rPr>
          <w:rFonts w:ascii="Times New Roman"/>
          <w:b w:val="false"/>
          <w:i w:val="false"/>
          <w:color w:val="000000"/>
          <w:sz w:val="28"/>
        </w:rPr>
        <w:t>
      «ата-анасының, асырап алушыларының немесе қорғаншыларының» деген сөздер «заңды өкілдерінің» деген сөздермен ауыстырылсын;</w:t>
      </w:r>
    </w:p>
    <w:bookmarkEnd w:id="6"/>
    <w:bookmarkStart w:name="z9" w:id="7"/>
    <w:p>
      <w:pPr>
        <w:spacing w:after="0"/>
        <w:ind w:left="0"/>
        <w:jc w:val="both"/>
      </w:pPr>
      <w:r>
        <w:rPr>
          <w:rFonts w:ascii="Times New Roman"/>
          <w:b w:val="false"/>
          <w:i w:val="false"/>
          <w:color w:val="000000"/>
          <w:sz w:val="28"/>
        </w:rPr>
        <w:t>
      6) </w:t>
      </w:r>
      <w:r>
        <w:rPr>
          <w:rFonts w:ascii="Times New Roman"/>
          <w:b w:val="false"/>
          <w:i w:val="false"/>
          <w:color w:val="000000"/>
          <w:sz w:val="28"/>
        </w:rPr>
        <w:t>22-баптың</w:t>
      </w:r>
      <w:r>
        <w:rPr>
          <w:rFonts w:ascii="Times New Roman"/>
          <w:b w:val="false"/>
          <w:i w:val="false"/>
          <w:color w:val="000000"/>
          <w:sz w:val="28"/>
        </w:rPr>
        <w:t xml:space="preserve"> 1-тармағындағы «ата-анасының, асырап алушыларының немесе қорғаншыларының» деген сөздер «олардың заңды өкілдерінің» деген сөздермен ауыстырылсын;</w:t>
      </w:r>
    </w:p>
    <w:bookmarkEnd w:id="7"/>
    <w:bookmarkStart w:name="z10" w:id="8"/>
    <w:p>
      <w:pPr>
        <w:spacing w:after="0"/>
        <w:ind w:left="0"/>
        <w:jc w:val="both"/>
      </w:pPr>
      <w:r>
        <w:rPr>
          <w:rFonts w:ascii="Times New Roman"/>
          <w:b w:val="false"/>
          <w:i w:val="false"/>
          <w:color w:val="000000"/>
          <w:sz w:val="28"/>
        </w:rPr>
        <w:t>
      7) </w:t>
      </w:r>
      <w:r>
        <w:rPr>
          <w:rFonts w:ascii="Times New Roman"/>
          <w:b w:val="false"/>
          <w:i w:val="false"/>
          <w:color w:val="000000"/>
          <w:sz w:val="28"/>
        </w:rPr>
        <w:t>22-1-бапта</w:t>
      </w:r>
      <w:r>
        <w:rPr>
          <w:rFonts w:ascii="Times New Roman"/>
          <w:b w:val="false"/>
          <w:i w:val="false"/>
          <w:color w:val="000000"/>
          <w:sz w:val="28"/>
        </w:rPr>
        <w:t>:</w:t>
      </w:r>
      <w:r>
        <w:br/>
      </w:r>
      <w:r>
        <w:rPr>
          <w:rFonts w:ascii="Times New Roman"/>
          <w:b w:val="false"/>
          <w:i w:val="false"/>
          <w:color w:val="000000"/>
          <w:sz w:val="28"/>
        </w:rPr>
        <w:t>
      1-тармақтағы «ата-анасының, асырап алушыларының немесе қамқоршысының» деген сөздер «оның заңды өкілдерінің» деген сөздермен ауыстырылсын;</w:t>
      </w:r>
      <w:r>
        <w:br/>
      </w:r>
      <w:r>
        <w:rPr>
          <w:rFonts w:ascii="Times New Roman"/>
          <w:b w:val="false"/>
          <w:i w:val="false"/>
          <w:color w:val="000000"/>
          <w:sz w:val="28"/>
        </w:rPr>
        <w:t>
      2-тармақтағы «ата-анасының екеуінің де, асырап алушылардың немесе қамқоршысының» деген сөздер «оның заңды өкілдерінің» деген сөздермен ауыстырылсын;</w:t>
      </w:r>
      <w:r>
        <w:br/>
      </w:r>
      <w:r>
        <w:rPr>
          <w:rFonts w:ascii="Times New Roman"/>
          <w:b w:val="false"/>
          <w:i w:val="false"/>
          <w:color w:val="000000"/>
          <w:sz w:val="28"/>
        </w:rPr>
        <w:t>
      3-тармақтың екінші бөлігіндегі «Ата-аналар, асырап алушылар мен қамқоршы» деген сөздер «Заңды өкілдер» деген сөздермен ауыстырылсын;</w:t>
      </w:r>
    </w:p>
    <w:bookmarkEnd w:id="8"/>
    <w:bookmarkStart w:name="z11" w:id="9"/>
    <w:p>
      <w:pPr>
        <w:spacing w:after="0"/>
        <w:ind w:left="0"/>
        <w:jc w:val="both"/>
      </w:pPr>
      <w:r>
        <w:rPr>
          <w:rFonts w:ascii="Times New Roman"/>
          <w:b w:val="false"/>
          <w:i w:val="false"/>
          <w:color w:val="000000"/>
          <w:sz w:val="28"/>
        </w:rPr>
        <w:t>
      8) </w:t>
      </w:r>
      <w:r>
        <w:rPr>
          <w:rFonts w:ascii="Times New Roman"/>
          <w:b w:val="false"/>
          <w:i w:val="false"/>
          <w:color w:val="000000"/>
          <w:sz w:val="28"/>
        </w:rPr>
        <w:t>23-бапта</w:t>
      </w:r>
      <w:r>
        <w:rPr>
          <w:rFonts w:ascii="Times New Roman"/>
          <w:b w:val="false"/>
          <w:i w:val="false"/>
          <w:color w:val="000000"/>
          <w:sz w:val="28"/>
        </w:rPr>
        <w:t>:</w:t>
      </w:r>
      <w:r>
        <w:br/>
      </w:r>
      <w:r>
        <w:rPr>
          <w:rFonts w:ascii="Times New Roman"/>
          <w:b w:val="false"/>
          <w:i w:val="false"/>
          <w:color w:val="000000"/>
          <w:sz w:val="28"/>
        </w:rPr>
        <w:t>
      тақырып «кәмелетке толмағандардың» деген сөздерден кейін «(жас балалардың)» деген сөздермен толықтырылсын;</w:t>
      </w:r>
      <w:r>
        <w:br/>
      </w:r>
      <w:r>
        <w:rPr>
          <w:rFonts w:ascii="Times New Roman"/>
          <w:b w:val="false"/>
          <w:i w:val="false"/>
          <w:color w:val="000000"/>
          <w:sz w:val="28"/>
        </w:rPr>
        <w:t>
      1-тармақта:</w:t>
      </w:r>
      <w:r>
        <w:br/>
      </w:r>
      <w:r>
        <w:rPr>
          <w:rFonts w:ascii="Times New Roman"/>
          <w:b w:val="false"/>
          <w:i w:val="false"/>
          <w:color w:val="000000"/>
          <w:sz w:val="28"/>
        </w:rPr>
        <w:t>
      «кәмелетке толмағандар» деген сөздерден кейін «(жас балалар)» деген сөздермен толықтырылсын;</w:t>
      </w:r>
      <w:r>
        <w:br/>
      </w:r>
      <w:r>
        <w:rPr>
          <w:rFonts w:ascii="Times New Roman"/>
          <w:b w:val="false"/>
          <w:i w:val="false"/>
          <w:color w:val="000000"/>
          <w:sz w:val="28"/>
        </w:rPr>
        <w:t>
      «ата-анасы, асырап алушылары немесе қорғаншылары» деген сөздер «заңды өкілдері» деген сөздермен ауыстырылсын;</w:t>
      </w:r>
      <w:r>
        <w:br/>
      </w:r>
      <w:r>
        <w:rPr>
          <w:rFonts w:ascii="Times New Roman"/>
          <w:b w:val="false"/>
          <w:i w:val="false"/>
          <w:color w:val="000000"/>
          <w:sz w:val="28"/>
        </w:rPr>
        <w:t>
      2-тармақ «кәмелетке толмағандар» деген сөздерден кейін «(жас балалар)» деген сөздермен толықтырылсын;</w:t>
      </w:r>
    </w:p>
    <w:bookmarkEnd w:id="9"/>
    <w:bookmarkStart w:name="z13" w:id="10"/>
    <w:p>
      <w:pPr>
        <w:spacing w:after="0"/>
        <w:ind w:left="0"/>
        <w:jc w:val="both"/>
      </w:pPr>
      <w:r>
        <w:rPr>
          <w:rFonts w:ascii="Times New Roman"/>
          <w:b w:val="false"/>
          <w:i w:val="false"/>
          <w:color w:val="000000"/>
          <w:sz w:val="28"/>
        </w:rPr>
        <w:t>
      9) </w:t>
      </w:r>
      <w:r>
        <w:rPr>
          <w:rFonts w:ascii="Times New Roman"/>
          <w:b w:val="false"/>
          <w:i w:val="false"/>
          <w:color w:val="000000"/>
          <w:sz w:val="28"/>
        </w:rPr>
        <w:t>25-баптың</w:t>
      </w:r>
      <w:r>
        <w:rPr>
          <w:rFonts w:ascii="Times New Roman"/>
          <w:b w:val="false"/>
          <w:i w:val="false"/>
          <w:color w:val="000000"/>
          <w:sz w:val="28"/>
        </w:rPr>
        <w:t xml:space="preserve"> 2-тармағы «кәмелетке толмағандардың» деген сөздерден кейін «(жас балалардың)» деген сөздермен толықтырылсын;</w:t>
      </w:r>
    </w:p>
    <w:bookmarkEnd w:id="10"/>
    <w:bookmarkStart w:name="z14" w:id="11"/>
    <w:p>
      <w:pPr>
        <w:spacing w:after="0"/>
        <w:ind w:left="0"/>
        <w:jc w:val="both"/>
      </w:pPr>
      <w:r>
        <w:rPr>
          <w:rFonts w:ascii="Times New Roman"/>
          <w:b w:val="false"/>
          <w:i w:val="false"/>
          <w:color w:val="000000"/>
          <w:sz w:val="28"/>
        </w:rPr>
        <w:t>
      10) </w:t>
      </w:r>
      <w:r>
        <w:rPr>
          <w:rFonts w:ascii="Times New Roman"/>
          <w:b w:val="false"/>
          <w:i w:val="false"/>
          <w:color w:val="000000"/>
          <w:sz w:val="28"/>
        </w:rPr>
        <w:t>37-баптың</w:t>
      </w:r>
      <w:r>
        <w:rPr>
          <w:rFonts w:ascii="Times New Roman"/>
          <w:b w:val="false"/>
          <w:i w:val="false"/>
          <w:color w:val="000000"/>
          <w:sz w:val="28"/>
        </w:rPr>
        <w:t xml:space="preserve"> 2-тармағындағы «заңдар» деген сөз «заңнамалық актілер» деген сөздермен ауыстырылсын;</w:t>
      </w:r>
    </w:p>
    <w:bookmarkEnd w:id="11"/>
    <w:bookmarkStart w:name="z15" w:id="12"/>
    <w:p>
      <w:pPr>
        <w:spacing w:after="0"/>
        <w:ind w:left="0"/>
        <w:jc w:val="both"/>
      </w:pPr>
      <w:r>
        <w:rPr>
          <w:rFonts w:ascii="Times New Roman"/>
          <w:b w:val="false"/>
          <w:i w:val="false"/>
          <w:color w:val="000000"/>
          <w:sz w:val="28"/>
        </w:rPr>
        <w:t>
      11) </w:t>
      </w:r>
      <w:r>
        <w:rPr>
          <w:rFonts w:ascii="Times New Roman"/>
          <w:b w:val="false"/>
          <w:i w:val="false"/>
          <w:color w:val="000000"/>
          <w:sz w:val="28"/>
        </w:rPr>
        <w:t>38-баптың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Заңды тұлға белгілі бір атаумен заңды тұлғалардың бірыңғай мемлекеттік тіркеліміне енгізіледі.</w:t>
      </w:r>
      <w:r>
        <w:br/>
      </w:r>
      <w:r>
        <w:rPr>
          <w:rFonts w:ascii="Times New Roman"/>
          <w:b w:val="false"/>
          <w:i w:val="false"/>
          <w:color w:val="000000"/>
          <w:sz w:val="28"/>
        </w:rPr>
        <w:t>
      Заңды тұлғаның атауы Қазақстан Республикасында тіркелген заңды тұлғалардың атауын толық немесе оның елеулі бөлігінде қайталамауға тиіс.</w:t>
      </w:r>
      <w:r>
        <w:br/>
      </w:r>
      <w:r>
        <w:rPr>
          <w:rFonts w:ascii="Times New Roman"/>
          <w:b w:val="false"/>
          <w:i w:val="false"/>
          <w:color w:val="000000"/>
          <w:sz w:val="28"/>
        </w:rPr>
        <w:t>
      Коммерциялық ұйым болып табылатын заңды тұлғаның атауы заңды тұлға тіркелгеннен кейін оның фирмалық атауы болып табылады.</w:t>
      </w:r>
      <w:r>
        <w:br/>
      </w:r>
      <w:r>
        <w:rPr>
          <w:rFonts w:ascii="Times New Roman"/>
          <w:b w:val="false"/>
          <w:i w:val="false"/>
          <w:color w:val="000000"/>
          <w:sz w:val="28"/>
        </w:rPr>
        <w:t>
      Заңды тұлғаның фирмалық атауды тек қана өзі пайдалануға құқығы бар. Бөтен бір фирмалық атауды заңсыз пайдаланатын тұлға фирмалық атаудың құқық иесінің талап етуі бойынша мұндай атауды пайдалануды тоқтатуға және келтірілген залалдың орнын толтыруға міндетті.</w:t>
      </w:r>
      <w:r>
        <w:br/>
      </w:r>
      <w:r>
        <w:rPr>
          <w:rFonts w:ascii="Times New Roman"/>
          <w:b w:val="false"/>
          <w:i w:val="false"/>
          <w:color w:val="000000"/>
          <w:sz w:val="28"/>
        </w:rPr>
        <w:t>
      Заңды тұлғаның фирмалық атауды пайдалануға байланысты құқықтары мен міндеттері заңнамада айқындалады.»;</w:t>
      </w:r>
    </w:p>
    <w:bookmarkEnd w:id="12"/>
    <w:bookmarkStart w:name="z17" w:id="13"/>
    <w:p>
      <w:pPr>
        <w:spacing w:after="0"/>
        <w:ind w:left="0"/>
        <w:jc w:val="both"/>
      </w:pPr>
      <w:r>
        <w:rPr>
          <w:rFonts w:ascii="Times New Roman"/>
          <w:b w:val="false"/>
          <w:i w:val="false"/>
          <w:color w:val="000000"/>
          <w:sz w:val="28"/>
        </w:rPr>
        <w:t>
      12) </w:t>
      </w:r>
      <w:r>
        <w:rPr>
          <w:rFonts w:ascii="Times New Roman"/>
          <w:b w:val="false"/>
          <w:i w:val="false"/>
          <w:color w:val="000000"/>
          <w:sz w:val="28"/>
        </w:rPr>
        <w:t>42-баптың</w:t>
      </w:r>
      <w:r>
        <w:rPr>
          <w:rFonts w:ascii="Times New Roman"/>
          <w:b w:val="false"/>
          <w:i w:val="false"/>
          <w:color w:val="000000"/>
          <w:sz w:val="28"/>
        </w:rPr>
        <w:t xml:space="preserve"> 2-тармағындағы «коммерциялық ұйымдар үшін фирмалық атауы» деген сөздер «заңды тұлғалардың атауы, ал коммерциялық ұйымдар үшін - фирмалық атауы» деген сөздермен ауыстырылсын;</w:t>
      </w:r>
    </w:p>
    <w:bookmarkEnd w:id="13"/>
    <w:bookmarkStart w:name="z18" w:id="14"/>
    <w:p>
      <w:pPr>
        <w:spacing w:after="0"/>
        <w:ind w:left="0"/>
        <w:jc w:val="both"/>
      </w:pPr>
      <w:r>
        <w:rPr>
          <w:rFonts w:ascii="Times New Roman"/>
          <w:b w:val="false"/>
          <w:i w:val="false"/>
          <w:color w:val="000000"/>
          <w:sz w:val="28"/>
        </w:rPr>
        <w:t>
      13) </w:t>
      </w:r>
      <w:r>
        <w:rPr>
          <w:rFonts w:ascii="Times New Roman"/>
          <w:b w:val="false"/>
          <w:i w:val="false"/>
          <w:color w:val="000000"/>
          <w:sz w:val="28"/>
        </w:rPr>
        <w:t>49-баптың</w:t>
      </w:r>
      <w:r>
        <w:rPr>
          <w:rFonts w:ascii="Times New Roman"/>
          <w:b w:val="false"/>
          <w:i w:val="false"/>
          <w:color w:val="000000"/>
          <w:sz w:val="28"/>
        </w:rPr>
        <w:t xml:space="preserve"> 2-тармағында:</w:t>
      </w:r>
      <w:r>
        <w:br/>
      </w:r>
      <w:r>
        <w:rPr>
          <w:rFonts w:ascii="Times New Roman"/>
          <w:b w:val="false"/>
          <w:i w:val="false"/>
          <w:color w:val="000000"/>
          <w:sz w:val="28"/>
        </w:rPr>
        <w:t>
      3), 4) және 5) тармақшалар мынадай редакцияда жазылсын:</w:t>
      </w:r>
      <w:r>
        <w:br/>
      </w:r>
      <w:r>
        <w:rPr>
          <w:rFonts w:ascii="Times New Roman"/>
          <w:b w:val="false"/>
          <w:i w:val="false"/>
          <w:color w:val="000000"/>
          <w:sz w:val="28"/>
        </w:rPr>
        <w:t>
      «3) орналасқан жері бойынша немесе нақты мекенжайы бойынша заңды тұлға, сондай-ақ заңды тұлға бір жыл ішінде оларсыз жұмыс істей алмайтын құрылтайшылар (қатысушылар) және лауазымды адамдар болмаған;</w:t>
      </w:r>
      <w:r>
        <w:br/>
      </w:r>
      <w:r>
        <w:rPr>
          <w:rFonts w:ascii="Times New Roman"/>
          <w:b w:val="false"/>
          <w:i w:val="false"/>
          <w:color w:val="000000"/>
          <w:sz w:val="28"/>
        </w:rPr>
        <w:t>
</w:t>
      </w:r>
      <w:r>
        <w:rPr>
          <w:rFonts w:ascii="Times New Roman"/>
          <w:b w:val="false"/>
          <w:i w:val="false"/>
          <w:color w:val="000000"/>
          <w:sz w:val="28"/>
        </w:rPr>
        <w:t>
      4) қызметін заңнаманы өрескел бұза отырып жүзеге асырған:</w:t>
      </w:r>
      <w:r>
        <w:br/>
      </w:r>
      <w:r>
        <w:rPr>
          <w:rFonts w:ascii="Times New Roman"/>
          <w:b w:val="false"/>
          <w:i w:val="false"/>
          <w:color w:val="000000"/>
          <w:sz w:val="28"/>
        </w:rPr>
        <w:t>
      заңды тұлғаның жарғылық мақсаттарына қайшы келетін қызметті үнемі жүзеге асырған;</w:t>
      </w:r>
      <w:r>
        <w:br/>
      </w:r>
      <w:r>
        <w:rPr>
          <w:rFonts w:ascii="Times New Roman"/>
          <w:b w:val="false"/>
          <w:i w:val="false"/>
          <w:color w:val="000000"/>
          <w:sz w:val="28"/>
        </w:rPr>
        <w:t>
      қызметін тиісті рұқсатсыз (лицензиясыз) не заңнамалық актілерде тыйым салынған қызметті жүзеге асырған;</w:t>
      </w:r>
      <w:r>
        <w:br/>
      </w:r>
      <w:r>
        <w:rPr>
          <w:rFonts w:ascii="Times New Roman"/>
          <w:b w:val="false"/>
          <w:i w:val="false"/>
          <w:color w:val="000000"/>
          <w:sz w:val="28"/>
        </w:rPr>
        <w:t>
</w:t>
      </w:r>
      <w:r>
        <w:rPr>
          <w:rFonts w:ascii="Times New Roman"/>
          <w:b w:val="false"/>
          <w:i w:val="false"/>
          <w:color w:val="000000"/>
          <w:sz w:val="28"/>
        </w:rPr>
        <w:t>
      5) басқа да заңнамалық актілерде көзделген жағдайларда таратылуы мүмкін.»;</w:t>
      </w:r>
    </w:p>
    <w:bookmarkEnd w:id="14"/>
    <w:bookmarkStart w:name="z23" w:id="15"/>
    <w:p>
      <w:pPr>
        <w:spacing w:after="0"/>
        <w:ind w:left="0"/>
        <w:jc w:val="both"/>
      </w:pPr>
      <w:r>
        <w:rPr>
          <w:rFonts w:ascii="Times New Roman"/>
          <w:b w:val="false"/>
          <w:i w:val="false"/>
          <w:color w:val="000000"/>
          <w:sz w:val="28"/>
        </w:rPr>
        <w:t>
      14) </w:t>
      </w:r>
      <w:r>
        <w:rPr>
          <w:rFonts w:ascii="Times New Roman"/>
          <w:b w:val="false"/>
          <w:i w:val="false"/>
          <w:color w:val="000000"/>
          <w:sz w:val="28"/>
        </w:rPr>
        <w:t>54-баптың</w:t>
      </w:r>
      <w:r>
        <w:rPr>
          <w:rFonts w:ascii="Times New Roman"/>
          <w:b w:val="false"/>
          <w:i w:val="false"/>
          <w:color w:val="000000"/>
          <w:sz w:val="28"/>
        </w:rPr>
        <w:t xml:space="preserve"> бірінші бөлігіндегі «Төлем қабілеті жоқ» деген сөздер «Дәрменсіз» деген сөзбен ауыстырылсын;</w:t>
      </w:r>
    </w:p>
    <w:bookmarkEnd w:id="15"/>
    <w:bookmarkStart w:name="z24" w:id="16"/>
    <w:p>
      <w:pPr>
        <w:spacing w:after="0"/>
        <w:ind w:left="0"/>
        <w:jc w:val="both"/>
      </w:pPr>
      <w:r>
        <w:rPr>
          <w:rFonts w:ascii="Times New Roman"/>
          <w:b w:val="false"/>
          <w:i w:val="false"/>
          <w:color w:val="000000"/>
          <w:sz w:val="28"/>
        </w:rPr>
        <w:t>
      15) </w:t>
      </w:r>
      <w:r>
        <w:rPr>
          <w:rFonts w:ascii="Times New Roman"/>
          <w:b w:val="false"/>
          <w:i w:val="false"/>
          <w:color w:val="000000"/>
          <w:sz w:val="28"/>
        </w:rPr>
        <w:t>59-баптың</w:t>
      </w:r>
      <w:r>
        <w:rPr>
          <w:rFonts w:ascii="Times New Roman"/>
          <w:b w:val="false"/>
          <w:i w:val="false"/>
          <w:color w:val="000000"/>
          <w:sz w:val="28"/>
        </w:rPr>
        <w:t xml:space="preserve"> 4-тармағында:</w:t>
      </w:r>
      <w:r>
        <w:br/>
      </w:r>
      <w:r>
        <w:rPr>
          <w:rFonts w:ascii="Times New Roman"/>
          <w:b w:val="false"/>
          <w:i w:val="false"/>
          <w:color w:val="000000"/>
          <w:sz w:val="28"/>
        </w:rPr>
        <w:t>
      бірінші бөліктің орыс тіліндегі мәтініне түзету енгізілді, қазақ тіліндегі мәтіні өзгермейді;</w:t>
      </w:r>
      <w:r>
        <w:br/>
      </w:r>
      <w:r>
        <w:rPr>
          <w:rFonts w:ascii="Times New Roman"/>
          <w:b w:val="false"/>
          <w:i w:val="false"/>
          <w:color w:val="000000"/>
          <w:sz w:val="28"/>
        </w:rPr>
        <w:t>
      екінші бөліктегі «арызы бойынша» деген сөздер «арызы негізінде» деген сөздермен ауыстырылсын;</w:t>
      </w:r>
    </w:p>
    <w:bookmarkEnd w:id="16"/>
    <w:bookmarkStart w:name="z25" w:id="17"/>
    <w:p>
      <w:pPr>
        <w:spacing w:after="0"/>
        <w:ind w:left="0"/>
        <w:jc w:val="both"/>
      </w:pPr>
      <w:r>
        <w:rPr>
          <w:rFonts w:ascii="Times New Roman"/>
          <w:b w:val="false"/>
          <w:i w:val="false"/>
          <w:color w:val="000000"/>
          <w:sz w:val="28"/>
        </w:rPr>
        <w:t>
      16) </w:t>
      </w:r>
      <w:r>
        <w:rPr>
          <w:rFonts w:ascii="Times New Roman"/>
          <w:b w:val="false"/>
          <w:i w:val="false"/>
          <w:color w:val="000000"/>
          <w:sz w:val="28"/>
        </w:rPr>
        <w:t>117</w:t>
      </w:r>
      <w:r>
        <w:rPr>
          <w:rFonts w:ascii="Times New Roman"/>
          <w:b w:val="false"/>
          <w:i w:val="false"/>
          <w:color w:val="000000"/>
          <w:sz w:val="28"/>
        </w:rPr>
        <w:t xml:space="preserve"> және </w:t>
      </w:r>
      <w:r>
        <w:rPr>
          <w:rFonts w:ascii="Times New Roman"/>
          <w:b w:val="false"/>
          <w:i w:val="false"/>
          <w:color w:val="000000"/>
          <w:sz w:val="28"/>
        </w:rPr>
        <w:t>118-баптар</w:t>
      </w:r>
      <w:r>
        <w:rPr>
          <w:rFonts w:ascii="Times New Roman"/>
          <w:b w:val="false"/>
          <w:i w:val="false"/>
          <w:color w:val="000000"/>
          <w:sz w:val="28"/>
        </w:rPr>
        <w:t xml:space="preserve"> мынадай редакцияда жазылсын:</w:t>
      </w:r>
    </w:p>
    <w:bookmarkEnd w:id="17"/>
    <w:bookmarkStart w:name="z26" w:id="18"/>
    <w:p>
      <w:pPr>
        <w:spacing w:after="0"/>
        <w:ind w:left="0"/>
        <w:jc w:val="both"/>
      </w:pPr>
      <w:r>
        <w:rPr>
          <w:rFonts w:ascii="Times New Roman"/>
          <w:b w:val="false"/>
          <w:i w:val="false"/>
          <w:color w:val="000000"/>
          <w:sz w:val="28"/>
        </w:rPr>
        <w:t>
      «117-бап. Жылжымайтын және жылжымалы мүлік</w:t>
      </w:r>
    </w:p>
    <w:bookmarkEnd w:id="18"/>
    <w:bookmarkStart w:name="z27" w:id="19"/>
    <w:p>
      <w:pPr>
        <w:spacing w:after="0"/>
        <w:ind w:left="0"/>
        <w:jc w:val="both"/>
      </w:pPr>
      <w:r>
        <w:rPr>
          <w:rFonts w:ascii="Times New Roman"/>
          <w:b w:val="false"/>
          <w:i w:val="false"/>
          <w:color w:val="000000"/>
          <w:sz w:val="28"/>
        </w:rPr>
        <w:t>
      1. Жылжымайтын мүлікке (жылжымайтын заттар) жер учаскелері, ғимараттар, құрылыстар, көпжылдық екпелер және жермен тығыз байланысты өзге мүлік, яғни орнынан олардың мақсатына сай емес шығынсыз ауыстыру мүмкін болмайтын объектілер жатады.</w:t>
      </w:r>
      <w:r>
        <w:br/>
      </w:r>
      <w:r>
        <w:rPr>
          <w:rFonts w:ascii="Times New Roman"/>
          <w:b w:val="false"/>
          <w:i w:val="false"/>
          <w:color w:val="000000"/>
          <w:sz w:val="28"/>
        </w:rPr>
        <w:t>
      Егер кондоминиум объектісінің құрамындағы пәтерлер және өзге де  тұрғын үй-жайлар, сондай-ақ тұрғын емес үй-жайлар дара (бөлек) меншікте болса, олар дербес жылжымайтын мүлік объектілері (түрлері) болып танылады.</w:t>
      </w:r>
      <w:r>
        <w:br/>
      </w:r>
      <w:r>
        <w:rPr>
          <w:rFonts w:ascii="Times New Roman"/>
          <w:b w:val="false"/>
          <w:i w:val="false"/>
          <w:color w:val="000000"/>
          <w:sz w:val="28"/>
        </w:rPr>
        <w:t>
</w:t>
      </w:r>
      <w:r>
        <w:rPr>
          <w:rFonts w:ascii="Times New Roman"/>
          <w:b w:val="false"/>
          <w:i w:val="false"/>
          <w:color w:val="000000"/>
          <w:sz w:val="28"/>
        </w:rPr>
        <w:t>
      2. Мемлекеттік тіркеуге жататын әуе және теңіз кемелері, ішкі суда жүзу кемелері, «өзен-теңіз» жүзу кемелері, ғарыш объектілері де жылжымайтын заттарға теңестіріледі. Заңнамалық актілермен жылжымайтын заттарға өзге мүліктер де жатқызылуы мүмкін.</w:t>
      </w:r>
      <w:r>
        <w:br/>
      </w:r>
      <w:r>
        <w:rPr>
          <w:rFonts w:ascii="Times New Roman"/>
          <w:b w:val="false"/>
          <w:i w:val="false"/>
          <w:color w:val="000000"/>
          <w:sz w:val="28"/>
        </w:rPr>
        <w:t>
      Осы Кодекстің және өзге де заңнамалық актілердің жылжымайтын заттарға байланысты қатынастарды реттейтін нормалары Қазақстан Республикасының заңнамалық актілерінде тікелей көзделген жағдайда, осы тармақта көрсетілген заттарға қолданылады.</w:t>
      </w:r>
      <w:r>
        <w:br/>
      </w:r>
      <w:r>
        <w:rPr>
          <w:rFonts w:ascii="Times New Roman"/>
          <w:b w:val="false"/>
          <w:i w:val="false"/>
          <w:color w:val="000000"/>
          <w:sz w:val="28"/>
        </w:rPr>
        <w:t>
</w:t>
      </w:r>
      <w:r>
        <w:rPr>
          <w:rFonts w:ascii="Times New Roman"/>
          <w:b w:val="false"/>
          <w:i w:val="false"/>
          <w:color w:val="000000"/>
          <w:sz w:val="28"/>
        </w:rPr>
        <w:t>
      3. Ақша мен бағалы қағаздарды қоса алғанда, жылжымайтын затқа жатпайтын мүлік жылжымалы мүлік деп танылады. Заңнамалық актілерде көрсетілген жағдайларды қоспағанда, жылжымалы заттарға құқықтарды тіркеу талап етілмейді.</w:t>
      </w:r>
    </w:p>
    <w:bookmarkEnd w:id="19"/>
    <w:bookmarkStart w:name="z30" w:id="20"/>
    <w:p>
      <w:pPr>
        <w:spacing w:after="0"/>
        <w:ind w:left="0"/>
        <w:jc w:val="both"/>
      </w:pPr>
      <w:r>
        <w:rPr>
          <w:rFonts w:ascii="Times New Roman"/>
          <w:b w:val="false"/>
          <w:i w:val="false"/>
          <w:color w:val="000000"/>
          <w:sz w:val="28"/>
        </w:rPr>
        <w:t>
      118-бап. Жылжымайтын мүлікке құқықтарды мемлекеттік тіркеу</w:t>
      </w:r>
    </w:p>
    <w:bookmarkEnd w:id="20"/>
    <w:bookmarkStart w:name="z31" w:id="21"/>
    <w:p>
      <w:pPr>
        <w:spacing w:after="0"/>
        <w:ind w:left="0"/>
        <w:jc w:val="both"/>
      </w:pPr>
      <w:r>
        <w:rPr>
          <w:rFonts w:ascii="Times New Roman"/>
          <w:b w:val="false"/>
          <w:i w:val="false"/>
          <w:color w:val="000000"/>
          <w:sz w:val="28"/>
        </w:rPr>
        <w:t>
      1. Жылжымайтын мүлікке құқықтардың (құқықтар ауыртпалығының) туындауы, өзгеруі және тоқтатылуы осы Кодексте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мемлекеттік тіркелуге жатады.</w:t>
      </w:r>
      <w:r>
        <w:br/>
      </w:r>
      <w:r>
        <w:rPr>
          <w:rFonts w:ascii="Times New Roman"/>
          <w:b w:val="false"/>
          <w:i w:val="false"/>
          <w:color w:val="000000"/>
          <w:sz w:val="28"/>
        </w:rPr>
        <w:t>
      Мемлекеттік тіркеудің жылжымайтын мүлікке байланысты өзге де объектілері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2. Егер осы Кодексте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жылжымайтын мүлікке құқықтар (құқықтар ауыртпалығы) мемлекеттік тіркелген кезден бастап туындайды, өзгереді және тоқтатылады. Егер тіркеуден бас тартылмаса, өтініш берген кез мемлекеттік тіркеу кезі болып танылады.</w:t>
      </w:r>
      <w:r>
        <w:br/>
      </w:r>
      <w:r>
        <w:rPr>
          <w:rFonts w:ascii="Times New Roman"/>
          <w:b w:val="false"/>
          <w:i w:val="false"/>
          <w:color w:val="000000"/>
          <w:sz w:val="28"/>
        </w:rPr>
        <w:t>
</w:t>
      </w:r>
      <w:r>
        <w:rPr>
          <w:rFonts w:ascii="Times New Roman"/>
          <w:b w:val="false"/>
          <w:i w:val="false"/>
          <w:color w:val="000000"/>
          <w:sz w:val="28"/>
        </w:rPr>
        <w:t>
      3. Жылжымайтын мүлікке құқықтарды мемлекеттік тіркеуді жүзеге асыратын орган тіркеуге ұсынылған құқық белгілейтін құжатта жазба жасау арқылы жүргізілген тіркеуді құқық иеленушінің өтініші бойынша куәландыруға міндетті.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тіркеуді жүзеге асыратын орган жылжымайтын мүлікке меншік құқығы (өзге заттай құқық) туралы куәлік береді.</w:t>
      </w:r>
      <w:r>
        <w:br/>
      </w:r>
      <w:r>
        <w:rPr>
          <w:rFonts w:ascii="Times New Roman"/>
          <w:b w:val="false"/>
          <w:i w:val="false"/>
          <w:color w:val="000000"/>
          <w:sz w:val="28"/>
        </w:rPr>
        <w:t>
</w:t>
      </w:r>
      <w:r>
        <w:rPr>
          <w:rFonts w:ascii="Times New Roman"/>
          <w:b w:val="false"/>
          <w:i w:val="false"/>
          <w:color w:val="000000"/>
          <w:sz w:val="28"/>
        </w:rPr>
        <w:t>
      4. Жылжымайтын мүлікке құқықтарды мемлекеттік тіркеу жариялы болып табылады. Тіркеуді жүзеге асыратын орган жылжымайтын мүлікке тіркелген құқықтар туралы ақпаратты кез келген тұлғаға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шектеулерді ескере отырып беруге міндетті.</w:t>
      </w:r>
      <w:r>
        <w:br/>
      </w:r>
      <w:r>
        <w:rPr>
          <w:rFonts w:ascii="Times New Roman"/>
          <w:b w:val="false"/>
          <w:i w:val="false"/>
          <w:color w:val="000000"/>
          <w:sz w:val="28"/>
        </w:rPr>
        <w:t>
</w:t>
      </w:r>
      <w:r>
        <w:rPr>
          <w:rFonts w:ascii="Times New Roman"/>
          <w:b w:val="false"/>
          <w:i w:val="false"/>
          <w:color w:val="000000"/>
          <w:sz w:val="28"/>
        </w:rPr>
        <w:t>
      5. Жылжымайтын мүлікке құқықтарды мемлекеттік тіркеуден бас тарту не тіркеуден негізсіз жалтару жағдайларында сотқа шағым жасалуы мүмкін.</w:t>
      </w:r>
      <w:r>
        <w:br/>
      </w:r>
      <w:r>
        <w:rPr>
          <w:rFonts w:ascii="Times New Roman"/>
          <w:b w:val="false"/>
          <w:i w:val="false"/>
          <w:color w:val="000000"/>
          <w:sz w:val="28"/>
        </w:rPr>
        <w:t>
</w:t>
      </w:r>
      <w:r>
        <w:rPr>
          <w:rFonts w:ascii="Times New Roman"/>
          <w:b w:val="false"/>
          <w:i w:val="false"/>
          <w:color w:val="000000"/>
          <w:sz w:val="28"/>
        </w:rPr>
        <w:t>
      6. Мемлекеттік тіркеу тәртібі осы Кодекске және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7. Азаматтық әуе кемелерін, теңіз кемелерін, ішкі суда жүзу кемелерін, «өзен-теңіз» жүзу кемелерін жылжымайтын мүлікке теңестірілген объектілер ретінде мемлекеттік тіркеу тәртібі Қазақстан Республикасының әуе кеңістігін пайдалану және авиация қызметі, сауда мақсатында теңізде жүзу, ішкі су көлігі саласындағы заңдарымен реттеледі.»;</w:t>
      </w:r>
    </w:p>
    <w:bookmarkEnd w:id="21"/>
    <w:bookmarkStart w:name="z37" w:id="22"/>
    <w:p>
      <w:pPr>
        <w:spacing w:after="0"/>
        <w:ind w:left="0"/>
        <w:jc w:val="both"/>
      </w:pPr>
      <w:r>
        <w:rPr>
          <w:rFonts w:ascii="Times New Roman"/>
          <w:b w:val="false"/>
          <w:i w:val="false"/>
          <w:color w:val="000000"/>
          <w:sz w:val="28"/>
        </w:rPr>
        <w:t>
      17) </w:t>
      </w:r>
      <w:r>
        <w:rPr>
          <w:rFonts w:ascii="Times New Roman"/>
          <w:b w:val="false"/>
          <w:i w:val="false"/>
          <w:color w:val="000000"/>
          <w:sz w:val="28"/>
        </w:rPr>
        <w:t>119-бапта</w:t>
      </w:r>
      <w:r>
        <w:rPr>
          <w:rFonts w:ascii="Times New Roman"/>
          <w:b w:val="false"/>
          <w:i w:val="false"/>
          <w:color w:val="000000"/>
          <w:sz w:val="28"/>
        </w:rPr>
        <w:t>:</w:t>
      </w:r>
      <w:r>
        <w:br/>
      </w:r>
      <w:r>
        <w:rPr>
          <w:rFonts w:ascii="Times New Roman"/>
          <w:b w:val="false"/>
          <w:i w:val="false"/>
          <w:color w:val="000000"/>
          <w:sz w:val="28"/>
        </w:rPr>
        <w:t>
      1-тармақтың екінші бөлігі алып тасталсын;</w:t>
      </w:r>
      <w:r>
        <w:br/>
      </w:r>
      <w:r>
        <w:rPr>
          <w:rFonts w:ascii="Times New Roman"/>
          <w:b w:val="false"/>
          <w:i w:val="false"/>
          <w:color w:val="000000"/>
          <w:sz w:val="28"/>
        </w:rPr>
        <w:t>
      2-тармақтағы «заң құжаттарында немесе» деген сөздер алып тасталсын;</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Кәсіпорынның құрамына мүліктік кешен ретінде кіретін жылжымайтын мүлікке құқықтарды мемлекеттік тіркеудің ерекшеліктері «Жылжымайтын мүлікке құқықтарды мемлекеттік тіркеу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22"/>
    <w:bookmarkStart w:name="z39" w:id="23"/>
    <w:p>
      <w:pPr>
        <w:spacing w:after="0"/>
        <w:ind w:left="0"/>
        <w:jc w:val="both"/>
      </w:pPr>
      <w:r>
        <w:rPr>
          <w:rFonts w:ascii="Times New Roman"/>
          <w:b w:val="false"/>
          <w:i w:val="false"/>
          <w:color w:val="000000"/>
          <w:sz w:val="28"/>
        </w:rPr>
        <w:t>
      18) </w:t>
      </w:r>
      <w:r>
        <w:rPr>
          <w:rFonts w:ascii="Times New Roman"/>
          <w:b w:val="false"/>
          <w:i w:val="false"/>
          <w:color w:val="000000"/>
          <w:sz w:val="28"/>
        </w:rPr>
        <w:t>141-баптың</w:t>
      </w:r>
      <w:r>
        <w:rPr>
          <w:rFonts w:ascii="Times New Roman"/>
          <w:b w:val="false"/>
          <w:i w:val="false"/>
          <w:color w:val="000000"/>
          <w:sz w:val="28"/>
        </w:rPr>
        <w:t xml:space="preserve"> 1-тармағындағы «адамның» деген сөз «жеке тұлғаның» деген сөздермен ауыстырылсын;</w:t>
      </w:r>
    </w:p>
    <w:bookmarkEnd w:id="23"/>
    <w:bookmarkStart w:name="z40" w:id="24"/>
    <w:p>
      <w:pPr>
        <w:spacing w:after="0"/>
        <w:ind w:left="0"/>
        <w:jc w:val="both"/>
      </w:pPr>
      <w:r>
        <w:rPr>
          <w:rFonts w:ascii="Times New Roman"/>
          <w:b w:val="false"/>
          <w:i w:val="false"/>
          <w:color w:val="000000"/>
          <w:sz w:val="28"/>
        </w:rPr>
        <w:t>
      19) </w:t>
      </w:r>
      <w:r>
        <w:rPr>
          <w:rFonts w:ascii="Times New Roman"/>
          <w:b w:val="false"/>
          <w:i w:val="false"/>
          <w:color w:val="000000"/>
          <w:sz w:val="28"/>
        </w:rPr>
        <w:t>143-бапта</w:t>
      </w:r>
      <w:r>
        <w:rPr>
          <w:rFonts w:ascii="Times New Roman"/>
          <w:b w:val="false"/>
          <w:i w:val="false"/>
          <w:color w:val="000000"/>
          <w:sz w:val="28"/>
        </w:rPr>
        <w:t>:</w:t>
      </w:r>
      <w:r>
        <w:br/>
      </w:r>
      <w:r>
        <w:rPr>
          <w:rFonts w:ascii="Times New Roman"/>
          <w:b w:val="false"/>
          <w:i w:val="false"/>
          <w:color w:val="000000"/>
          <w:sz w:val="28"/>
        </w:rPr>
        <w:t>
      1-тармақтағы «немесе заңды тұлға» деген сөздер алып тасталсын;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Азаматқа қатысты оның ар-намысына, қадір-қасиетіне немесе іскерлік беделіне кір келтіретін мағлұматтар таратылған болса, ол мұндай мағлұматтарды теріске шығарумен бірге олардың таратылуынан өзіне келтірілген залалдың және моральдық зиянның орнын толтыруды талап етуге құқылы.</w:t>
      </w:r>
      <w:r>
        <w:br/>
      </w:r>
      <w:r>
        <w:rPr>
          <w:rFonts w:ascii="Times New Roman"/>
          <w:b w:val="false"/>
          <w:i w:val="false"/>
          <w:color w:val="000000"/>
          <w:sz w:val="28"/>
        </w:rPr>
        <w:t>
      Моральдық зиянды өтеу туралы талапты қоспағанда, осы баптың азаматтың іскерлік беделін қорғау туралы қағидалары тиісінше заңды тұлғаның іскерлік беделін қорғауға да қолданылады. Заңды тұлғаның іскерлік беделін қорғауға осы Кодексте белгіленген тәртіппен залалдың орнын толтыру туралы қағидалар қолданылады.»;</w:t>
      </w:r>
    </w:p>
    <w:bookmarkEnd w:id="24"/>
    <w:bookmarkStart w:name="z42" w:id="25"/>
    <w:p>
      <w:pPr>
        <w:spacing w:after="0"/>
        <w:ind w:left="0"/>
        <w:jc w:val="both"/>
      </w:pPr>
      <w:r>
        <w:rPr>
          <w:rFonts w:ascii="Times New Roman"/>
          <w:b w:val="false"/>
          <w:i w:val="false"/>
          <w:color w:val="000000"/>
          <w:sz w:val="28"/>
        </w:rPr>
        <w:t>
      20) </w:t>
      </w:r>
      <w:r>
        <w:rPr>
          <w:rFonts w:ascii="Times New Roman"/>
          <w:b w:val="false"/>
          <w:i w:val="false"/>
          <w:color w:val="000000"/>
          <w:sz w:val="28"/>
        </w:rPr>
        <w:t>155-бапта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«сәйкес» деген сөзден кейін «міндетті» деген сөзбен толықтырылсын;</w:t>
      </w:r>
      <w:r>
        <w:br/>
      </w:r>
      <w:r>
        <w:rPr>
          <w:rFonts w:ascii="Times New Roman"/>
          <w:b w:val="false"/>
          <w:i w:val="false"/>
          <w:color w:val="000000"/>
          <w:sz w:val="28"/>
        </w:rPr>
        <w:t>
      «тіркелгеннен кейін» деген сөздер «тіркелген кезден бастап» деген сөздермен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бірінші сөйлемдегі «мәміле бойынша құқықтарды» деген сөздер «мәмілені» деген сөзбен ауыстырылсын;</w:t>
      </w:r>
      <w:r>
        <w:br/>
      </w:r>
      <w:r>
        <w:rPr>
          <w:rFonts w:ascii="Times New Roman"/>
          <w:b w:val="false"/>
          <w:i w:val="false"/>
          <w:color w:val="000000"/>
          <w:sz w:val="28"/>
        </w:rPr>
        <w:t>
      екінші сөйлемдегі «құқықтар» деген сөз «мәміле» деген сөзбен ауыстырылсын;</w:t>
      </w:r>
    </w:p>
    <w:bookmarkEnd w:id="25"/>
    <w:bookmarkStart w:name="z43" w:id="26"/>
    <w:p>
      <w:pPr>
        <w:spacing w:after="0"/>
        <w:ind w:left="0"/>
        <w:jc w:val="both"/>
      </w:pPr>
      <w:r>
        <w:rPr>
          <w:rFonts w:ascii="Times New Roman"/>
          <w:b w:val="false"/>
          <w:i w:val="false"/>
          <w:color w:val="000000"/>
          <w:sz w:val="28"/>
        </w:rPr>
        <w:t>
      21) </w:t>
      </w:r>
      <w:r>
        <w:rPr>
          <w:rFonts w:ascii="Times New Roman"/>
          <w:b w:val="false"/>
          <w:i w:val="false"/>
          <w:color w:val="000000"/>
          <w:sz w:val="28"/>
        </w:rPr>
        <w:t>156-баптың</w:t>
      </w:r>
      <w:r>
        <w:rPr>
          <w:rFonts w:ascii="Times New Roman"/>
          <w:b w:val="false"/>
          <w:i w:val="false"/>
          <w:color w:val="000000"/>
          <w:sz w:val="28"/>
        </w:rPr>
        <w:t xml:space="preserve"> 5-тармағы «қаралады,» деген сөзден кейін «заңда көзделген жағдайларда» деген сөздермен толықтырылсын;</w:t>
      </w:r>
    </w:p>
    <w:bookmarkEnd w:id="26"/>
    <w:bookmarkStart w:name="z44" w:id="27"/>
    <w:p>
      <w:pPr>
        <w:spacing w:after="0"/>
        <w:ind w:left="0"/>
        <w:jc w:val="both"/>
      </w:pPr>
      <w:r>
        <w:rPr>
          <w:rFonts w:ascii="Times New Roman"/>
          <w:b w:val="false"/>
          <w:i w:val="false"/>
          <w:color w:val="000000"/>
          <w:sz w:val="28"/>
        </w:rPr>
        <w:t>
      22) </w:t>
      </w:r>
      <w:r>
        <w:rPr>
          <w:rFonts w:ascii="Times New Roman"/>
          <w:b w:val="false"/>
          <w:i w:val="false"/>
          <w:color w:val="000000"/>
          <w:sz w:val="28"/>
        </w:rPr>
        <w:t>157-баптың</w:t>
      </w:r>
      <w:r>
        <w:rPr>
          <w:rFonts w:ascii="Times New Roman"/>
          <w:b w:val="false"/>
          <w:i w:val="false"/>
          <w:color w:val="000000"/>
          <w:sz w:val="28"/>
        </w:rPr>
        <w:t xml:space="preserve"> 1, 3 және 8-тармақтары мынадай редакцияда жазылсын:</w:t>
      </w:r>
      <w:r>
        <w:br/>
      </w:r>
      <w:r>
        <w:rPr>
          <w:rFonts w:ascii="Times New Roman"/>
          <w:b w:val="false"/>
          <w:i w:val="false"/>
          <w:color w:val="000000"/>
          <w:sz w:val="28"/>
        </w:rPr>
        <w:t>
      «1. Мәміленің нысанына, мазмұнына және қатысушыларына, сондай-ақ олардың ерік білдіру бостандығына қойылатын талаптар бұзылған жағдайда, мүдделі тұлғалардың, тиісті мемлекеттік органның не прокурордың талап-арызы бойынша мәміле жарамсыз деп танылуы мүмкін.</w:t>
      </w:r>
      <w:r>
        <w:br/>
      </w:r>
      <w:r>
        <w:rPr>
          <w:rFonts w:ascii="Times New Roman"/>
          <w:b w:val="false"/>
          <w:i w:val="false"/>
          <w:color w:val="000000"/>
          <w:sz w:val="28"/>
        </w:rPr>
        <w:t>
      Көрсетілген мәмілені жасау нәтижесінде құқықтары мен заңды мүдделері бұзылған немесе бұзылуы мүмкін тұлға мүдделі тұлға болып табылады.»;</w:t>
      </w:r>
      <w:r>
        <w:br/>
      </w:r>
      <w:r>
        <w:rPr>
          <w:rFonts w:ascii="Times New Roman"/>
          <w:b w:val="false"/>
          <w:i w:val="false"/>
          <w:color w:val="000000"/>
          <w:sz w:val="28"/>
        </w:rPr>
        <w:t>
      «3. Мәміле жарамсыз болған кезде тараптардың әрқайсысы екінші тарапқа мәміле бойынша алынғанның барлығын қайтарып беруге, ал заттай қайтарып беру мүмкін болмаған жағдайда (оның ішінде, алынғандар мүлікті пайдалану, орындалған жұмыс немесе көрсетілген қызмет түрінде болса) - қайтарылуға тиіс мүліктің құнын, мүлікті пайдаланудың, орындалған жұмыстардың немесе көрсетілген қызметтердің құнын, егер мәміле жарамсыздығының өзге салдары осы Кодексте көзделмеген болса, ақшалай қайтаруға міндетті.»;</w:t>
      </w:r>
      <w:r>
        <w:br/>
      </w:r>
      <w:r>
        <w:rPr>
          <w:rFonts w:ascii="Times New Roman"/>
          <w:b w:val="false"/>
          <w:i w:val="false"/>
          <w:color w:val="000000"/>
          <w:sz w:val="28"/>
        </w:rPr>
        <w:t>
      «8. Егер осы Кодексте, заңнамалық актілерде өзгеше көзделмесе немесе мәміленің мәнінен немесе мазмұнынан өзгеше туындамаса, жарамсыз мәміле заңдық салдарға әкеліп соқтырмайды, бұған оның жарамсыздығына байланысты және ол жасалған кезден бастап жарамсыз болған мәмілелер кірмейді.»;</w:t>
      </w:r>
    </w:p>
    <w:bookmarkEnd w:id="27"/>
    <w:bookmarkStart w:name="z48" w:id="28"/>
    <w:p>
      <w:pPr>
        <w:spacing w:after="0"/>
        <w:ind w:left="0"/>
        <w:jc w:val="both"/>
      </w:pPr>
      <w:r>
        <w:rPr>
          <w:rFonts w:ascii="Times New Roman"/>
          <w:b w:val="false"/>
          <w:i w:val="false"/>
          <w:color w:val="000000"/>
          <w:sz w:val="28"/>
        </w:rPr>
        <w:t>
      23) </w:t>
      </w:r>
      <w:r>
        <w:rPr>
          <w:rFonts w:ascii="Times New Roman"/>
          <w:b w:val="false"/>
          <w:i w:val="false"/>
          <w:color w:val="000000"/>
          <w:sz w:val="28"/>
        </w:rPr>
        <w:t>159-бапта</w:t>
      </w:r>
      <w:r>
        <w:rPr>
          <w:rFonts w:ascii="Times New Roman"/>
          <w:b w:val="false"/>
          <w:i w:val="false"/>
          <w:color w:val="000000"/>
          <w:sz w:val="28"/>
        </w:rPr>
        <w:t>:</w:t>
      </w:r>
      <w:r>
        <w:br/>
      </w:r>
      <w:r>
        <w:rPr>
          <w:rFonts w:ascii="Times New Roman"/>
          <w:b w:val="false"/>
          <w:i w:val="false"/>
          <w:color w:val="000000"/>
          <w:sz w:val="28"/>
        </w:rPr>
        <w:t>
      3-тармақ «толмаған адам» деген сөздерден кейін «(жас бала)» деген сөздермен толықтырылсын;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Он төрт жасқа толған кәмелетке толмаған адамның заңды өкілдерінің келісімінсіз жасаған мәмілесін, заң бойынша оның өзі дербес жасауға құқығы бар мәмілелерді қоспағанда, сот заңды өкілдерінің талабы бойынша жарамсыз деп тануы мүмкін. Осы баптың қағидалары осы Кодекске сәйкес әрекетке толық қабілетті деп танылатын (осы Кодекстің 17-бабының 2-тармағы, 22-1-бабы) кәмелетке толмағандардың мәмілелеріне қолданылмайды.»;</w:t>
      </w:r>
      <w:r>
        <w:br/>
      </w:r>
      <w:r>
        <w:rPr>
          <w:rFonts w:ascii="Times New Roman"/>
          <w:b w:val="false"/>
          <w:i w:val="false"/>
          <w:color w:val="000000"/>
          <w:sz w:val="28"/>
        </w:rPr>
        <w:t>
      11-тармақтағы «күнілгері» деген сөз алып тасталсын;</w:t>
      </w:r>
      <w:r>
        <w:br/>
      </w:r>
      <w:r>
        <w:rPr>
          <w:rFonts w:ascii="Times New Roman"/>
          <w:b w:val="false"/>
          <w:i w:val="false"/>
          <w:color w:val="000000"/>
          <w:sz w:val="28"/>
        </w:rPr>
        <w:t>
      12-тармақтағы «ата-анасының, асырап алушыларының немесе қорғаншыларының» деген сөздер «заңды өкілдерінің» деген сөздермен ауыстырылсын;</w:t>
      </w:r>
    </w:p>
    <w:bookmarkEnd w:id="28"/>
    <w:bookmarkStart w:name="z50" w:id="29"/>
    <w:p>
      <w:pPr>
        <w:spacing w:after="0"/>
        <w:ind w:left="0"/>
        <w:jc w:val="both"/>
      </w:pPr>
      <w:r>
        <w:rPr>
          <w:rFonts w:ascii="Times New Roman"/>
          <w:b w:val="false"/>
          <w:i w:val="false"/>
          <w:color w:val="000000"/>
          <w:sz w:val="28"/>
        </w:rPr>
        <w:t>
      24) </w:t>
      </w:r>
      <w:r>
        <w:rPr>
          <w:rFonts w:ascii="Times New Roman"/>
          <w:b w:val="false"/>
          <w:i w:val="false"/>
          <w:color w:val="000000"/>
          <w:sz w:val="28"/>
        </w:rPr>
        <w:t>163-баптың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Өкіл жеке өзіне қатысты да, сонымен бірге өзі өкілі болып табылатын басқа адамға қатысты да өкілдік берушінің атынан мәмілелер жасай алмайды.</w:t>
      </w:r>
      <w:r>
        <w:br/>
      </w:r>
      <w:r>
        <w:rPr>
          <w:rFonts w:ascii="Times New Roman"/>
          <w:b w:val="false"/>
          <w:i w:val="false"/>
          <w:color w:val="000000"/>
          <w:sz w:val="28"/>
        </w:rPr>
        <w:t>
      Бұл қағида коммерциялық өкілдікке қолданылмайды.»;</w:t>
      </w:r>
    </w:p>
    <w:bookmarkEnd w:id="29"/>
    <w:bookmarkStart w:name="z52" w:id="30"/>
    <w:p>
      <w:pPr>
        <w:spacing w:after="0"/>
        <w:ind w:left="0"/>
        <w:jc w:val="both"/>
      </w:pPr>
      <w:r>
        <w:rPr>
          <w:rFonts w:ascii="Times New Roman"/>
          <w:b w:val="false"/>
          <w:i w:val="false"/>
          <w:color w:val="000000"/>
          <w:sz w:val="28"/>
        </w:rPr>
        <w:t>
      25) </w:t>
      </w:r>
      <w:r>
        <w:rPr>
          <w:rFonts w:ascii="Times New Roman"/>
          <w:b w:val="false"/>
          <w:i w:val="false"/>
          <w:color w:val="000000"/>
          <w:sz w:val="28"/>
        </w:rPr>
        <w:t>164-баптағы</w:t>
      </w:r>
      <w:r>
        <w:rPr>
          <w:rFonts w:ascii="Times New Roman"/>
          <w:b w:val="false"/>
          <w:i w:val="false"/>
          <w:color w:val="000000"/>
          <w:sz w:val="28"/>
        </w:rPr>
        <w:t xml:space="preserve"> «- ата-анасы (асырап алушылары) мен қорғаншылары» деген сөздер алып тасталсын;</w:t>
      </w:r>
    </w:p>
    <w:bookmarkEnd w:id="30"/>
    <w:bookmarkStart w:name="z53" w:id="31"/>
    <w:p>
      <w:pPr>
        <w:spacing w:after="0"/>
        <w:ind w:left="0"/>
        <w:jc w:val="both"/>
      </w:pPr>
      <w:r>
        <w:rPr>
          <w:rFonts w:ascii="Times New Roman"/>
          <w:b w:val="false"/>
          <w:i w:val="false"/>
          <w:color w:val="000000"/>
          <w:sz w:val="28"/>
        </w:rPr>
        <w:t>
      26) </w:t>
      </w:r>
      <w:r>
        <w:rPr>
          <w:rFonts w:ascii="Times New Roman"/>
          <w:b w:val="false"/>
          <w:i w:val="false"/>
          <w:color w:val="000000"/>
          <w:sz w:val="28"/>
        </w:rPr>
        <w:t>169-баптың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Сенім білдірілген адамның өз өкілеттігін басқа адамға беруі жөніндегі сенімхатты, осы Кодекстің 167-бабының 4 және 6-тармақтарында көзделгеннен басқа жағдайларда, нотариат куәландыруға тиіс.</w:t>
      </w:r>
      <w:r>
        <w:br/>
      </w:r>
      <w:r>
        <w:rPr>
          <w:rFonts w:ascii="Times New Roman"/>
          <w:b w:val="false"/>
          <w:i w:val="false"/>
          <w:color w:val="000000"/>
          <w:sz w:val="28"/>
        </w:rPr>
        <w:t>
      Сенім білдірген адам өз өкілеттігін басқа адамға толық көлемде сеніп беретін сенімхатқа бастапқы сенімхат қоса берілуге тиіс. Сенім білдірілген адам бастапқы сенімхатта көрсетілген жекелеген өкілеттіктерді басқа адамға не бірнеше адамға сеніп беретін сенімхатқа бастапқы сенімхаттың нотариат куәландырған көшірмесі қоса берілуге тиіс.»;</w:t>
      </w:r>
    </w:p>
    <w:bookmarkEnd w:id="31"/>
    <w:bookmarkStart w:name="z55" w:id="32"/>
    <w:p>
      <w:pPr>
        <w:spacing w:after="0"/>
        <w:ind w:left="0"/>
        <w:jc w:val="both"/>
      </w:pPr>
      <w:r>
        <w:rPr>
          <w:rFonts w:ascii="Times New Roman"/>
          <w:b w:val="false"/>
          <w:i w:val="false"/>
          <w:color w:val="000000"/>
          <w:sz w:val="28"/>
        </w:rPr>
        <w:t>
      27) </w:t>
      </w:r>
      <w:r>
        <w:rPr>
          <w:rFonts w:ascii="Times New Roman"/>
          <w:b w:val="false"/>
          <w:i w:val="false"/>
          <w:color w:val="000000"/>
          <w:sz w:val="28"/>
        </w:rPr>
        <w:t>193-1-баптың</w:t>
      </w:r>
      <w:r>
        <w:rPr>
          <w:rFonts w:ascii="Times New Roman"/>
          <w:b w:val="false"/>
          <w:i w:val="false"/>
          <w:color w:val="000000"/>
          <w:sz w:val="28"/>
        </w:rPr>
        <w:t xml:space="preserve"> 2-тармағы «байланыс желілері;» деген сөздерден кейін «телерадио хабарларын тарату объектілері (телевизия және радио хабарларын таратудың жерүсті және жерсеріктік жүйелерінің өндірістік-технологиялық кешені); мұнайды қайта өңдеу өндірістері; қуаты кемінде 50 мегаватт энергия өндіруші объектілер;» деген сөздермен толықтырылсын;</w:t>
      </w:r>
    </w:p>
    <w:bookmarkEnd w:id="32"/>
    <w:bookmarkStart w:name="z56" w:id="33"/>
    <w:p>
      <w:pPr>
        <w:spacing w:after="0"/>
        <w:ind w:left="0"/>
        <w:jc w:val="both"/>
      </w:pPr>
      <w:r>
        <w:rPr>
          <w:rFonts w:ascii="Times New Roman"/>
          <w:b w:val="false"/>
          <w:i w:val="false"/>
          <w:color w:val="000000"/>
          <w:sz w:val="28"/>
        </w:rPr>
        <w:t>
      28) </w:t>
      </w:r>
      <w:r>
        <w:rPr>
          <w:rFonts w:ascii="Times New Roman"/>
          <w:b w:val="false"/>
          <w:i w:val="false"/>
          <w:color w:val="000000"/>
          <w:sz w:val="28"/>
        </w:rPr>
        <w:t>195-баптың</w:t>
      </w:r>
      <w:r>
        <w:rPr>
          <w:rFonts w:ascii="Times New Roman"/>
          <w:b w:val="false"/>
          <w:i w:val="false"/>
          <w:color w:val="000000"/>
          <w:sz w:val="28"/>
        </w:rPr>
        <w:t xml:space="preserve"> 1-тармағы мынадай мазмұндағы 3-1) тармақшамен толықтырылсын:</w:t>
      </w:r>
      <w:r>
        <w:br/>
      </w:r>
      <w:r>
        <w:rPr>
          <w:rFonts w:ascii="Times New Roman"/>
          <w:b w:val="false"/>
          <w:i w:val="false"/>
          <w:color w:val="000000"/>
          <w:sz w:val="28"/>
        </w:rPr>
        <w:t>
      «3-1) бөтеннің жылжымайтын мүлкін шектеулі түрде нысаналы пайдалану құқығы (сервитут);»;</w:t>
      </w:r>
    </w:p>
    <w:bookmarkEnd w:id="33"/>
    <w:bookmarkStart w:name="z58" w:id="34"/>
    <w:p>
      <w:pPr>
        <w:spacing w:after="0"/>
        <w:ind w:left="0"/>
        <w:jc w:val="both"/>
      </w:pPr>
      <w:r>
        <w:rPr>
          <w:rFonts w:ascii="Times New Roman"/>
          <w:b w:val="false"/>
          <w:i w:val="false"/>
          <w:color w:val="000000"/>
          <w:sz w:val="28"/>
        </w:rPr>
        <w:t>
      29) </w:t>
      </w:r>
      <w:r>
        <w:rPr>
          <w:rFonts w:ascii="Times New Roman"/>
          <w:b w:val="false"/>
          <w:i w:val="false"/>
          <w:color w:val="000000"/>
          <w:sz w:val="28"/>
        </w:rPr>
        <w:t>238-бап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«1-1. Егер шарт бойынша мүлікті иеленушінің меншік құқығы мемлекеттік тіркелуге жататын болса, онда мүлікті иеленушінің меншік құқығы, егер заңнамалық актілерде өзгеше көзделмесе, осындай тіркеу жасалған кезден бастап туындайды.»;</w:t>
      </w:r>
    </w:p>
    <w:bookmarkEnd w:id="34"/>
    <w:bookmarkStart w:name="z60" w:id="35"/>
    <w:p>
      <w:pPr>
        <w:spacing w:after="0"/>
        <w:ind w:left="0"/>
        <w:jc w:val="both"/>
      </w:pPr>
      <w:r>
        <w:rPr>
          <w:rFonts w:ascii="Times New Roman"/>
          <w:b w:val="false"/>
          <w:i w:val="false"/>
          <w:color w:val="000000"/>
          <w:sz w:val="28"/>
        </w:rPr>
        <w:t>
      30) </w:t>
      </w:r>
      <w:r>
        <w:rPr>
          <w:rFonts w:ascii="Times New Roman"/>
          <w:b w:val="false"/>
          <w:i w:val="false"/>
          <w:color w:val="000000"/>
          <w:sz w:val="28"/>
        </w:rPr>
        <w:t>240-бапта</w:t>
      </w:r>
      <w:r>
        <w:rPr>
          <w:rFonts w:ascii="Times New Roman"/>
          <w:b w:val="false"/>
          <w:i w:val="false"/>
          <w:color w:val="000000"/>
          <w:sz w:val="28"/>
        </w:rPr>
        <w:t>:</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Иелену мерзімінің өтуі затты иеленген кезден басталады.»;</w:t>
      </w:r>
      <w:r>
        <w:br/>
      </w:r>
      <w:r>
        <w:rPr>
          <w:rFonts w:ascii="Times New Roman"/>
          <w:b w:val="false"/>
          <w:i w:val="false"/>
          <w:color w:val="000000"/>
          <w:sz w:val="28"/>
        </w:rPr>
        <w:t>
      5-тармақ алып тасталсын;</w:t>
      </w:r>
    </w:p>
    <w:bookmarkEnd w:id="35"/>
    <w:bookmarkStart w:name="z62" w:id="36"/>
    <w:p>
      <w:pPr>
        <w:spacing w:after="0"/>
        <w:ind w:left="0"/>
        <w:jc w:val="both"/>
      </w:pPr>
      <w:r>
        <w:rPr>
          <w:rFonts w:ascii="Times New Roman"/>
          <w:b w:val="false"/>
          <w:i w:val="false"/>
          <w:color w:val="000000"/>
          <w:sz w:val="28"/>
        </w:rPr>
        <w:t>
      31) </w:t>
      </w:r>
      <w:r>
        <w:rPr>
          <w:rFonts w:ascii="Times New Roman"/>
          <w:b w:val="false"/>
          <w:i w:val="false"/>
          <w:color w:val="000000"/>
          <w:sz w:val="28"/>
        </w:rPr>
        <w:t>255-баптың</w:t>
      </w:r>
      <w:r>
        <w:rPr>
          <w:rFonts w:ascii="Times New Roman"/>
          <w:b w:val="false"/>
          <w:i w:val="false"/>
          <w:color w:val="000000"/>
          <w:sz w:val="28"/>
        </w:rPr>
        <w:t xml:space="preserve"> тақырыбы мынадай редакцияда жазылсын:</w:t>
      </w:r>
    </w:p>
    <w:bookmarkEnd w:id="36"/>
    <w:p>
      <w:pPr>
        <w:spacing w:after="0"/>
        <w:ind w:left="0"/>
        <w:jc w:val="both"/>
      </w:pPr>
      <w:r>
        <w:rPr>
          <w:rFonts w:ascii="Times New Roman"/>
          <w:b w:val="false"/>
          <w:i w:val="false"/>
          <w:color w:val="000000"/>
          <w:sz w:val="28"/>
        </w:rPr>
        <w:t>      «255-бап. Жер учаскесін және басқа да табиғи ресурстарды алып</w:t>
      </w:r>
      <w:r>
        <w:br/>
      </w:r>
      <w:r>
        <w:rPr>
          <w:rFonts w:ascii="Times New Roman"/>
          <w:b w:val="false"/>
          <w:i w:val="false"/>
          <w:color w:val="000000"/>
          <w:sz w:val="28"/>
        </w:rPr>
        <w:t>
                қоюға байланысты жылжымайтын-мүлікке меншік құқығының</w:t>
      </w:r>
      <w:r>
        <w:br/>
      </w:r>
      <w:r>
        <w:rPr>
          <w:rFonts w:ascii="Times New Roman"/>
          <w:b w:val="false"/>
          <w:i w:val="false"/>
          <w:color w:val="000000"/>
          <w:sz w:val="28"/>
        </w:rPr>
        <w:t>
                тоқтатылуы»;</w:t>
      </w:r>
    </w:p>
    <w:bookmarkStart w:name="z64" w:id="37"/>
    <w:p>
      <w:pPr>
        <w:spacing w:after="0"/>
        <w:ind w:left="0"/>
        <w:jc w:val="both"/>
      </w:pPr>
      <w:r>
        <w:rPr>
          <w:rFonts w:ascii="Times New Roman"/>
          <w:b w:val="false"/>
          <w:i w:val="false"/>
          <w:color w:val="000000"/>
          <w:sz w:val="28"/>
        </w:rPr>
        <w:t>
      32) </w:t>
      </w:r>
      <w:r>
        <w:rPr>
          <w:rFonts w:ascii="Times New Roman"/>
          <w:b w:val="false"/>
          <w:i w:val="false"/>
          <w:color w:val="000000"/>
          <w:sz w:val="28"/>
        </w:rPr>
        <w:t>292-баптың</w:t>
      </w:r>
      <w:r>
        <w:rPr>
          <w:rFonts w:ascii="Times New Roman"/>
          <w:b w:val="false"/>
          <w:i w:val="false"/>
          <w:color w:val="000000"/>
          <w:sz w:val="28"/>
        </w:rPr>
        <w:t xml:space="preserve"> 1-тармағының бірінші бөлігі «кепілпұл» деген сөзден кейін «, кепілдік жарна» деген сөздермен толықтырылсын;</w:t>
      </w:r>
    </w:p>
    <w:bookmarkEnd w:id="37"/>
    <w:bookmarkStart w:name="z65" w:id="38"/>
    <w:p>
      <w:pPr>
        <w:spacing w:after="0"/>
        <w:ind w:left="0"/>
        <w:jc w:val="both"/>
      </w:pPr>
      <w:r>
        <w:rPr>
          <w:rFonts w:ascii="Times New Roman"/>
          <w:b w:val="false"/>
          <w:i w:val="false"/>
          <w:color w:val="000000"/>
          <w:sz w:val="28"/>
        </w:rPr>
        <w:t>
      33) </w:t>
      </w:r>
      <w:r>
        <w:rPr>
          <w:rFonts w:ascii="Times New Roman"/>
          <w:b w:val="false"/>
          <w:i w:val="false"/>
          <w:color w:val="000000"/>
          <w:sz w:val="28"/>
        </w:rPr>
        <w:t>303-бапта</w:t>
      </w:r>
      <w:r>
        <w:rPr>
          <w:rFonts w:ascii="Times New Roman"/>
          <w:b w:val="false"/>
          <w:i w:val="false"/>
          <w:color w:val="000000"/>
          <w:sz w:val="28"/>
        </w:rPr>
        <w:t>:</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Банктік салым кепілге қойылған кезде салымшының банктік салым шарты бойынша құқықтары кепілге ұсынылады. Кепіл беруші - салымшы кепіл ұстаушы туралы мәліметтерді көрсете отырып, банктік салым кепілі туралы банкке жазбаша хабарлауға міндетті.»;</w:t>
      </w:r>
      <w:r>
        <w:br/>
      </w:r>
      <w:r>
        <w:rPr>
          <w:rFonts w:ascii="Times New Roman"/>
          <w:b w:val="false"/>
          <w:i w:val="false"/>
          <w:color w:val="000000"/>
          <w:sz w:val="28"/>
        </w:rPr>
        <w:t>
      5-тармақтың екінші бөлігі мынадай редакцияда жазылсын:</w:t>
      </w:r>
      <w:r>
        <w:br/>
      </w:r>
      <w:r>
        <w:rPr>
          <w:rFonts w:ascii="Times New Roman"/>
          <w:b w:val="false"/>
          <w:i w:val="false"/>
          <w:color w:val="000000"/>
          <w:sz w:val="28"/>
        </w:rPr>
        <w:t>
      «Егер шартта өзгеше көзделмесе, осы ақша үшін алынатын сыйақы (мүдде) кепіл берушіге тиесілі болады.»;</w:t>
      </w:r>
    </w:p>
    <w:bookmarkEnd w:id="38"/>
    <w:bookmarkStart w:name="z68" w:id="39"/>
    <w:p>
      <w:pPr>
        <w:spacing w:after="0"/>
        <w:ind w:left="0"/>
        <w:jc w:val="both"/>
      </w:pPr>
      <w:r>
        <w:rPr>
          <w:rFonts w:ascii="Times New Roman"/>
          <w:b w:val="false"/>
          <w:i w:val="false"/>
          <w:color w:val="000000"/>
          <w:sz w:val="28"/>
        </w:rPr>
        <w:t>
      34) </w:t>
      </w:r>
      <w:r>
        <w:rPr>
          <w:rFonts w:ascii="Times New Roman"/>
          <w:b w:val="false"/>
          <w:i w:val="false"/>
          <w:color w:val="000000"/>
          <w:sz w:val="28"/>
        </w:rPr>
        <w:t>308-бап</w:t>
      </w:r>
      <w:r>
        <w:rPr>
          <w:rFonts w:ascii="Times New Roman"/>
          <w:b w:val="false"/>
          <w:i w:val="false"/>
          <w:color w:val="000000"/>
          <w:sz w:val="28"/>
        </w:rPr>
        <w:t xml:space="preserve"> мынадай редакцияда жазылсын:</w:t>
      </w:r>
    </w:p>
    <w:bookmarkEnd w:id="39"/>
    <w:p>
      <w:pPr>
        <w:spacing w:after="0"/>
        <w:ind w:left="0"/>
        <w:jc w:val="both"/>
      </w:pPr>
      <w:r>
        <w:rPr>
          <w:rFonts w:ascii="Times New Roman"/>
          <w:b w:val="false"/>
          <w:i w:val="false"/>
          <w:color w:val="000000"/>
          <w:sz w:val="28"/>
        </w:rPr>
        <w:t>      «308-бап. Кепілді тіркеу</w:t>
      </w:r>
    </w:p>
    <w:bookmarkStart w:name="z71" w:id="40"/>
    <w:p>
      <w:pPr>
        <w:spacing w:after="0"/>
        <w:ind w:left="0"/>
        <w:jc w:val="both"/>
      </w:pPr>
      <w:r>
        <w:rPr>
          <w:rFonts w:ascii="Times New Roman"/>
          <w:b w:val="false"/>
          <w:i w:val="false"/>
          <w:color w:val="000000"/>
          <w:sz w:val="28"/>
        </w:rPr>
        <w:t>      1. Егер осы Кодекстен өзгеше туындамаса, тіркелуге жататын мүлікті кепілге салу осы мүліктің тіркелуін жүзеге асыратын органда тіркелуге тиіс.</w:t>
      </w:r>
      <w:r>
        <w:br/>
      </w:r>
      <w:r>
        <w:rPr>
          <w:rFonts w:ascii="Times New Roman"/>
          <w:b w:val="false"/>
          <w:i w:val="false"/>
          <w:color w:val="000000"/>
          <w:sz w:val="28"/>
        </w:rPr>
        <w:t>
      Жылжымайтын мүлік кепілі жылжымайтын мүлікке құқықтардың тіркелуін жүзеге асыратын органда мемлекеттік тіркелуге жатады.</w:t>
      </w:r>
      <w:r>
        <w:br/>
      </w:r>
      <w:r>
        <w:rPr>
          <w:rFonts w:ascii="Times New Roman"/>
          <w:b w:val="false"/>
          <w:i w:val="false"/>
          <w:color w:val="000000"/>
          <w:sz w:val="28"/>
        </w:rPr>
        <w:t>
      2. Кепіл нысанасының өзгеруі тіркелуге жатады.</w:t>
      </w:r>
      <w:r>
        <w:br/>
      </w:r>
      <w:r>
        <w:rPr>
          <w:rFonts w:ascii="Times New Roman"/>
          <w:b w:val="false"/>
          <w:i w:val="false"/>
          <w:color w:val="000000"/>
          <w:sz w:val="28"/>
        </w:rPr>
        <w:t>
      Кепілдегі басқа өзгерістер қатысушылардың қалауы бойынша тіркелуі мүмкін.</w:t>
      </w:r>
      <w:r>
        <w:br/>
      </w:r>
      <w:r>
        <w:rPr>
          <w:rFonts w:ascii="Times New Roman"/>
          <w:b w:val="false"/>
          <w:i w:val="false"/>
          <w:color w:val="000000"/>
          <w:sz w:val="28"/>
        </w:rPr>
        <w:t>
</w:t>
      </w:r>
      <w:r>
        <w:rPr>
          <w:rFonts w:ascii="Times New Roman"/>
          <w:b w:val="false"/>
          <w:i w:val="false"/>
          <w:color w:val="000000"/>
          <w:sz w:val="28"/>
        </w:rPr>
        <w:t>
      3. Кепілді тоқтату туралы жазба тізілімге:</w:t>
      </w:r>
      <w:r>
        <w:br/>
      </w:r>
      <w:r>
        <w:rPr>
          <w:rFonts w:ascii="Times New Roman"/>
          <w:b w:val="false"/>
          <w:i w:val="false"/>
          <w:color w:val="000000"/>
          <w:sz w:val="28"/>
        </w:rPr>
        <w:t>
</w:t>
      </w:r>
      <w:r>
        <w:rPr>
          <w:rFonts w:ascii="Times New Roman"/>
          <w:b w:val="false"/>
          <w:i w:val="false"/>
          <w:color w:val="000000"/>
          <w:sz w:val="28"/>
        </w:rPr>
        <w:t>
      1) негізгі міндеттеменің орындалуына байланысты кепіл ұстаушының өтініші негізінде кепілді тоқтатуды тіркеу кезінде;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заңнамалық актілерінде көзделген тәртіппен кепіл нысанасынан ақы өндіріп алу кезінде;</w:t>
      </w:r>
      <w:r>
        <w:br/>
      </w:r>
      <w:r>
        <w:rPr>
          <w:rFonts w:ascii="Times New Roman"/>
          <w:b w:val="false"/>
          <w:i w:val="false"/>
          <w:color w:val="000000"/>
          <w:sz w:val="28"/>
        </w:rPr>
        <w:t>
</w:t>
      </w:r>
      <w:r>
        <w:rPr>
          <w:rFonts w:ascii="Times New Roman"/>
          <w:b w:val="false"/>
          <w:i w:val="false"/>
          <w:color w:val="000000"/>
          <w:sz w:val="28"/>
        </w:rPr>
        <w:t>
      3) кепіл шартының бұзылуына байланысты кепілді тоқтатуды тіркеу кезінде;</w:t>
      </w:r>
      <w:r>
        <w:br/>
      </w:r>
      <w:r>
        <w:rPr>
          <w:rFonts w:ascii="Times New Roman"/>
          <w:b w:val="false"/>
          <w:i w:val="false"/>
          <w:color w:val="000000"/>
          <w:sz w:val="28"/>
        </w:rPr>
        <w:t>
</w:t>
      </w:r>
      <w:r>
        <w:rPr>
          <w:rFonts w:ascii="Times New Roman"/>
          <w:b w:val="false"/>
          <w:i w:val="false"/>
          <w:color w:val="000000"/>
          <w:sz w:val="28"/>
        </w:rPr>
        <w:t>
      4) осы Кодексінің 322-бабында көзделген өзге де негіздер бойынша кепілді тоқтату кезінде енгізіледі.</w:t>
      </w:r>
      <w:r>
        <w:br/>
      </w:r>
      <w:r>
        <w:rPr>
          <w:rFonts w:ascii="Times New Roman"/>
          <w:b w:val="false"/>
          <w:i w:val="false"/>
          <w:color w:val="000000"/>
          <w:sz w:val="28"/>
        </w:rPr>
        <w:t>
</w:t>
      </w:r>
      <w:r>
        <w:rPr>
          <w:rFonts w:ascii="Times New Roman"/>
          <w:b w:val="false"/>
          <w:i w:val="false"/>
          <w:color w:val="000000"/>
          <w:sz w:val="28"/>
        </w:rPr>
        <w:t>
      4. Кепілмен қамтамасыз етілген міндеттемені орындаған кепіл беруші тізілімдегі кепіл туралы жазбаның жойылуын талап етуге құқылы. Кепіл ұстаушы кепіл берушінің талабы бойынша тіркеуді жүргізетін органға қажетті құжаттар мен жазбаша өтініштерді табыс етуге міндетті. Кепіл ұстаушы бұл міндеттемелерді орындамаған немесе уақтылы орындамаған жағдайда, кепіл беруші өзіне келтірілген залалдың өтелуін талап етуге құқылы.»;</w:t>
      </w:r>
    </w:p>
    <w:bookmarkEnd w:id="40"/>
    <w:bookmarkStart w:name="z78" w:id="41"/>
    <w:p>
      <w:pPr>
        <w:spacing w:after="0"/>
        <w:ind w:left="0"/>
        <w:jc w:val="both"/>
      </w:pPr>
      <w:r>
        <w:rPr>
          <w:rFonts w:ascii="Times New Roman"/>
          <w:b w:val="false"/>
          <w:i w:val="false"/>
          <w:color w:val="000000"/>
          <w:sz w:val="28"/>
        </w:rPr>
        <w:t>
      35) </w:t>
      </w:r>
      <w:r>
        <w:rPr>
          <w:rFonts w:ascii="Times New Roman"/>
          <w:b w:val="false"/>
          <w:i w:val="false"/>
          <w:color w:val="000000"/>
          <w:sz w:val="28"/>
        </w:rPr>
        <w:t>319-бапта</w:t>
      </w:r>
      <w:r>
        <w:rPr>
          <w:rFonts w:ascii="Times New Roman"/>
          <w:b w:val="false"/>
          <w:i w:val="false"/>
          <w:color w:val="000000"/>
          <w:sz w:val="28"/>
        </w:rPr>
        <w:t>:</w:t>
      </w:r>
      <w:r>
        <w:br/>
      </w:r>
      <w:r>
        <w:rPr>
          <w:rFonts w:ascii="Times New Roman"/>
          <w:b w:val="false"/>
          <w:i w:val="false"/>
          <w:color w:val="000000"/>
          <w:sz w:val="28"/>
        </w:rPr>
        <w:t>
      1-тармақтағы «Осы Кодекстің 20-бабына сәйкес кепілге салынған ақы өндіріліп алынған» деген сөздер «Кепілге салынған» деген сөздермен ауыстырылсын;</w:t>
      </w:r>
      <w:r>
        <w:br/>
      </w:r>
      <w:r>
        <w:rPr>
          <w:rFonts w:ascii="Times New Roman"/>
          <w:b w:val="false"/>
          <w:i w:val="false"/>
          <w:color w:val="000000"/>
          <w:sz w:val="28"/>
        </w:rPr>
        <w:t>
      1-1-тармақтың екінші бөлігінің бірінші сөйлемі «болып табылатын» деген сөздерден кейін «немесе ақшалай міндеттеме бойынша кепілге қойылған құқықтар (талаптар) бойынша тиесілі» деген сөздермен толықтырылсын;</w:t>
      </w:r>
    </w:p>
    <w:bookmarkEnd w:id="41"/>
    <w:bookmarkStart w:name="z79" w:id="42"/>
    <w:p>
      <w:pPr>
        <w:spacing w:after="0"/>
        <w:ind w:left="0"/>
        <w:jc w:val="both"/>
      </w:pPr>
      <w:r>
        <w:rPr>
          <w:rFonts w:ascii="Times New Roman"/>
          <w:b w:val="false"/>
          <w:i w:val="false"/>
          <w:color w:val="000000"/>
          <w:sz w:val="28"/>
        </w:rPr>
        <w:t>
      36) </w:t>
      </w:r>
      <w:r>
        <w:rPr>
          <w:rFonts w:ascii="Times New Roman"/>
          <w:b w:val="false"/>
          <w:i w:val="false"/>
          <w:color w:val="000000"/>
          <w:sz w:val="28"/>
        </w:rPr>
        <w:t>320-баптың</w:t>
      </w:r>
      <w:r>
        <w:rPr>
          <w:rFonts w:ascii="Times New Roman"/>
          <w:b w:val="false"/>
          <w:i w:val="false"/>
          <w:color w:val="000000"/>
          <w:sz w:val="28"/>
        </w:rPr>
        <w:t xml:space="preserve"> 2-тармағының 2) тармақшасында:</w:t>
      </w:r>
      <w:r>
        <w:br/>
      </w:r>
      <w:r>
        <w:rPr>
          <w:rFonts w:ascii="Times New Roman"/>
          <w:b w:val="false"/>
          <w:i w:val="false"/>
          <w:color w:val="000000"/>
          <w:sz w:val="28"/>
        </w:rPr>
        <w:t>
      «екі айдан» деген сөздер «отыз күннен» деген сөздермен ауыстырылсын;</w:t>
      </w:r>
      <w:r>
        <w:br/>
      </w:r>
      <w:r>
        <w:rPr>
          <w:rFonts w:ascii="Times New Roman"/>
          <w:b w:val="false"/>
          <w:i w:val="false"/>
          <w:color w:val="000000"/>
          <w:sz w:val="28"/>
        </w:rPr>
        <w:t>
      «немесе тапсырыс хатпен кепіл шартында көрсетілген мекенжай бойынша кепіл берушіге жібереді» деген сөздермен толықтырылсын;</w:t>
      </w:r>
    </w:p>
    <w:bookmarkEnd w:id="42"/>
    <w:bookmarkStart w:name="z80" w:id="43"/>
    <w:p>
      <w:pPr>
        <w:spacing w:after="0"/>
        <w:ind w:left="0"/>
        <w:jc w:val="both"/>
      </w:pPr>
      <w:r>
        <w:rPr>
          <w:rFonts w:ascii="Times New Roman"/>
          <w:b w:val="false"/>
          <w:i w:val="false"/>
          <w:color w:val="000000"/>
          <w:sz w:val="28"/>
        </w:rPr>
        <w:t>
      37) </w:t>
      </w:r>
      <w:r>
        <w:rPr>
          <w:rFonts w:ascii="Times New Roman"/>
          <w:b w:val="false"/>
          <w:i w:val="false"/>
          <w:color w:val="000000"/>
          <w:sz w:val="28"/>
        </w:rPr>
        <w:t>18-тарау</w:t>
      </w:r>
      <w:r>
        <w:rPr>
          <w:rFonts w:ascii="Times New Roman"/>
          <w:b w:val="false"/>
          <w:i w:val="false"/>
          <w:color w:val="000000"/>
          <w:sz w:val="28"/>
        </w:rPr>
        <w:t xml:space="preserve"> мынадай мазмұндағы 7-параграфпен толықтырылсын:</w:t>
      </w:r>
    </w:p>
    <w:bookmarkEnd w:id="43"/>
    <w:bookmarkStart w:name="z6" w:id="44"/>
    <w:p>
      <w:pPr>
        <w:spacing w:after="0"/>
        <w:ind w:left="0"/>
        <w:jc w:val="both"/>
      </w:pPr>
      <w:r>
        <w:rPr>
          <w:rFonts w:ascii="Times New Roman"/>
          <w:b w:val="false"/>
          <w:i w:val="false"/>
          <w:color w:val="000000"/>
          <w:sz w:val="28"/>
        </w:rPr>
        <w:t>« 
Параграф 7. Кепілдік жарна</w:t>
      </w:r>
    </w:p>
    <w:bookmarkEnd w:id="44"/>
    <w:bookmarkStart w:name="z81" w:id="45"/>
    <w:p>
      <w:pPr>
        <w:spacing w:after="0"/>
        <w:ind w:left="0"/>
        <w:jc w:val="both"/>
      </w:pPr>
      <w:r>
        <w:rPr>
          <w:rFonts w:ascii="Times New Roman"/>
          <w:b w:val="false"/>
          <w:i w:val="false"/>
          <w:color w:val="000000"/>
          <w:sz w:val="28"/>
        </w:rPr>
        <w:t>
      338-3-бап. Кепілдік жарна ұғымы</w:t>
      </w:r>
    </w:p>
    <w:bookmarkEnd w:id="45"/>
    <w:bookmarkStart w:name="z82" w:id="46"/>
    <w:p>
      <w:pPr>
        <w:spacing w:after="0"/>
        <w:ind w:left="0"/>
        <w:jc w:val="both"/>
      </w:pPr>
      <w:r>
        <w:rPr>
          <w:rFonts w:ascii="Times New Roman"/>
          <w:b w:val="false"/>
          <w:i w:val="false"/>
          <w:color w:val="000000"/>
          <w:sz w:val="28"/>
        </w:rPr>
        <w:t>
      1. Сауда-саттық немесе өзге де міндеттемені орындау кезінде шарт жасасу жөніндегі міндеттемелерді орындауды қамтамасыз ету үшін кепілдік жарнаны төлеушінің кепілдік жарнаны алушыға беретін ақша сомасы кепілдік жарна болып танылады.</w:t>
      </w:r>
      <w:r>
        <w:br/>
      </w:r>
      <w:r>
        <w:rPr>
          <w:rFonts w:ascii="Times New Roman"/>
          <w:b w:val="false"/>
          <w:i w:val="false"/>
          <w:color w:val="000000"/>
          <w:sz w:val="28"/>
        </w:rPr>
        <w:t>
</w:t>
      </w:r>
      <w:r>
        <w:rPr>
          <w:rFonts w:ascii="Times New Roman"/>
          <w:b w:val="false"/>
          <w:i w:val="false"/>
          <w:color w:val="000000"/>
          <w:sz w:val="28"/>
        </w:rPr>
        <w:t>
      2. Кепілдік жарнаны төлеу жөніндегі міндеттеме заңнамалық актілерде көзделген жағдайларда туындайды. Кепілдік жарнаны төлеу жөніндегі міндеттеме тараптардың келісіміне байланысты да туындайды.</w:t>
      </w:r>
    </w:p>
    <w:bookmarkEnd w:id="46"/>
    <w:bookmarkStart w:name="z84" w:id="47"/>
    <w:p>
      <w:pPr>
        <w:spacing w:after="0"/>
        <w:ind w:left="0"/>
        <w:jc w:val="both"/>
      </w:pPr>
      <w:r>
        <w:rPr>
          <w:rFonts w:ascii="Times New Roman"/>
          <w:b w:val="false"/>
          <w:i w:val="false"/>
          <w:color w:val="000000"/>
          <w:sz w:val="28"/>
        </w:rPr>
        <w:t>
      338-4-бап. Кепілдік жарнамен қамтамасыз етілген міндеттемені</w:t>
      </w:r>
      <w:r>
        <w:br/>
      </w:r>
      <w:r>
        <w:rPr>
          <w:rFonts w:ascii="Times New Roman"/>
          <w:b w:val="false"/>
          <w:i w:val="false"/>
          <w:color w:val="000000"/>
          <w:sz w:val="28"/>
        </w:rPr>
        <w:t>
                 орындамау, тоқтату немесе орындау салдары</w:t>
      </w:r>
    </w:p>
    <w:bookmarkEnd w:id="47"/>
    <w:bookmarkStart w:name="z85" w:id="48"/>
    <w:p>
      <w:pPr>
        <w:spacing w:after="0"/>
        <w:ind w:left="0"/>
        <w:jc w:val="both"/>
      </w:pPr>
      <w:r>
        <w:rPr>
          <w:rFonts w:ascii="Times New Roman"/>
          <w:b w:val="false"/>
          <w:i w:val="false"/>
          <w:color w:val="000000"/>
          <w:sz w:val="28"/>
        </w:rPr>
        <w:t>
      1. Кепілдік жарнамен қамтамасыз етілген міндеттеме төлеушінің кінәсінен орындалмаған кезде кепілдік жарна екінші тарапта қалады.</w:t>
      </w:r>
      <w:r>
        <w:br/>
      </w:r>
      <w:r>
        <w:rPr>
          <w:rFonts w:ascii="Times New Roman"/>
          <w:b w:val="false"/>
          <w:i w:val="false"/>
          <w:color w:val="000000"/>
          <w:sz w:val="28"/>
        </w:rPr>
        <w:t>
</w:t>
      </w:r>
      <w:r>
        <w:rPr>
          <w:rFonts w:ascii="Times New Roman"/>
          <w:b w:val="false"/>
          <w:i w:val="false"/>
          <w:color w:val="000000"/>
          <w:sz w:val="28"/>
        </w:rPr>
        <w:t>
      2. Кепілдік жарнамен қамтамасыз етілген міндеттеме кепілдік жарнаны алушының кінәсінен орындалмаған не тараптардың келісімі бойынша немесе олардың кінәсінсіз орындаудың мүмкін болмауы салдарынан осы міндеттеме тоқтатылған кезде кепілдік жарна қайтарылуға жатады.</w:t>
      </w:r>
      <w:r>
        <w:br/>
      </w:r>
      <w:r>
        <w:rPr>
          <w:rFonts w:ascii="Times New Roman"/>
          <w:b w:val="false"/>
          <w:i w:val="false"/>
          <w:color w:val="000000"/>
          <w:sz w:val="28"/>
        </w:rPr>
        <w:t>
</w:t>
      </w:r>
      <w:r>
        <w:rPr>
          <w:rFonts w:ascii="Times New Roman"/>
          <w:b w:val="false"/>
          <w:i w:val="false"/>
          <w:color w:val="000000"/>
          <w:sz w:val="28"/>
        </w:rPr>
        <w:t>
      3. Егер осы Кодексте, өзге де заңнамалық актілерде, тараптардың келісімінде өзгеше көзделмесе немесе міндеттеменің мәнінен өзгеше туындамаса, шарт жасасу немесе кепілдік жарнамен қамтамасыз етілген өзге міндеттемені орындау кезінде кепілдік жарна сомасы жасалған шарт немесе өзге де кепілдік жарнамен қамтамасыз етілген міндеттеме бойынша кепілдік жарна алушыға тиесілі екінші тараптан түсетін төлемдердің есебіне жатқызылады.»;</w:t>
      </w:r>
    </w:p>
    <w:bookmarkEnd w:id="48"/>
    <w:bookmarkStart w:name="z88" w:id="49"/>
    <w:p>
      <w:pPr>
        <w:spacing w:after="0"/>
        <w:ind w:left="0"/>
        <w:jc w:val="both"/>
      </w:pPr>
      <w:r>
        <w:rPr>
          <w:rFonts w:ascii="Times New Roman"/>
          <w:b w:val="false"/>
          <w:i w:val="false"/>
          <w:color w:val="000000"/>
          <w:sz w:val="28"/>
        </w:rPr>
        <w:t>
      38) </w:t>
      </w:r>
      <w:r>
        <w:rPr>
          <w:rFonts w:ascii="Times New Roman"/>
          <w:b w:val="false"/>
          <w:i w:val="false"/>
          <w:color w:val="000000"/>
          <w:sz w:val="28"/>
        </w:rPr>
        <w:t>377-баптың</w:t>
      </w:r>
      <w:r>
        <w:rPr>
          <w:rFonts w:ascii="Times New Roman"/>
          <w:b w:val="false"/>
          <w:i w:val="false"/>
          <w:color w:val="000000"/>
          <w:sz w:val="28"/>
        </w:rPr>
        <w:t xml:space="preserve"> 2-тармағында:</w:t>
      </w:r>
      <w:r>
        <w:br/>
      </w:r>
      <w:r>
        <w:rPr>
          <w:rFonts w:ascii="Times New Roman"/>
          <w:b w:val="false"/>
          <w:i w:val="false"/>
          <w:color w:val="000000"/>
          <w:sz w:val="28"/>
        </w:rPr>
        <w:t>
      бірінші сөйлемдегі «осы органда борышқор болған» деген сөздер «осы органдар орындамаған» деген сөздермен ауыстырылсын;</w:t>
      </w:r>
      <w:r>
        <w:br/>
      </w:r>
      <w:r>
        <w:rPr>
          <w:rFonts w:ascii="Times New Roman"/>
          <w:b w:val="false"/>
          <w:i w:val="false"/>
          <w:color w:val="000000"/>
          <w:sz w:val="28"/>
        </w:rPr>
        <w:t>
      екінші сөйлемде:</w:t>
      </w:r>
      <w:r>
        <w:br/>
      </w:r>
      <w:r>
        <w:rPr>
          <w:rFonts w:ascii="Times New Roman"/>
          <w:b w:val="false"/>
          <w:i w:val="false"/>
          <w:color w:val="000000"/>
          <w:sz w:val="28"/>
        </w:rPr>
        <w:t>
      «өзгеше көзделмесе,» деген сөздер алып тасталсын;</w:t>
      </w:r>
      <w:r>
        <w:br/>
      </w:r>
      <w:r>
        <w:rPr>
          <w:rFonts w:ascii="Times New Roman"/>
          <w:b w:val="false"/>
          <w:i w:val="false"/>
          <w:color w:val="000000"/>
          <w:sz w:val="28"/>
        </w:rPr>
        <w:t>
      «шешімде» деген сөзден кейін «міндеттемені орындау жүктелетін өзге мемлекеттік орган айқындалмаған болса,» деген сөздермен толықтырылсын;</w:t>
      </w:r>
    </w:p>
    <w:bookmarkEnd w:id="49"/>
    <w:bookmarkStart w:name="z89" w:id="50"/>
    <w:p>
      <w:pPr>
        <w:spacing w:after="0"/>
        <w:ind w:left="0"/>
        <w:jc w:val="both"/>
      </w:pPr>
      <w:r>
        <w:rPr>
          <w:rFonts w:ascii="Times New Roman"/>
          <w:b w:val="false"/>
          <w:i w:val="false"/>
          <w:color w:val="000000"/>
          <w:sz w:val="28"/>
        </w:rPr>
        <w:t>
      39) </w:t>
      </w:r>
      <w:r>
        <w:rPr>
          <w:rFonts w:ascii="Times New Roman"/>
          <w:b w:val="false"/>
          <w:i w:val="false"/>
          <w:color w:val="000000"/>
          <w:sz w:val="28"/>
        </w:rPr>
        <w:t>391-бап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Үшінші тұлға шарт бойынша өз құқығын пайдалану ниетін білдірген кезден бастап және үшінші тұлға өз құқығынан бас тартқан кезге дейін кредитор шарт талаптарына сәйкес борышкерден үшінші тұлғаның пайдасына міндеттемелерді орындауды ғана талап етуге құқылы.»;</w:t>
      </w:r>
    </w:p>
    <w:bookmarkEnd w:id="50"/>
    <w:bookmarkStart w:name="z91" w:id="51"/>
    <w:p>
      <w:pPr>
        <w:spacing w:after="0"/>
        <w:ind w:left="0"/>
        <w:jc w:val="both"/>
      </w:pPr>
      <w:r>
        <w:rPr>
          <w:rFonts w:ascii="Times New Roman"/>
          <w:b w:val="false"/>
          <w:i w:val="false"/>
          <w:color w:val="000000"/>
          <w:sz w:val="28"/>
        </w:rPr>
        <w:t>
      40) мазмұнда:</w:t>
      </w:r>
      <w:r>
        <w:br/>
      </w:r>
      <w:r>
        <w:rPr>
          <w:rFonts w:ascii="Times New Roman"/>
          <w:b w:val="false"/>
          <w:i w:val="false"/>
          <w:color w:val="000000"/>
          <w:sz w:val="28"/>
        </w:rPr>
        <w:t>
      23-баптың тақырыбы «кәмелетке толмағандардың» деген сөздерден кейін «(жас балалардың)» деген сөздермен толықтырылсын;</w:t>
      </w:r>
      <w:r>
        <w:br/>
      </w:r>
      <w:r>
        <w:rPr>
          <w:rFonts w:ascii="Times New Roman"/>
          <w:b w:val="false"/>
          <w:i w:val="false"/>
          <w:color w:val="000000"/>
          <w:sz w:val="28"/>
        </w:rPr>
        <w:t>
      118 және 225-баптардың тақырыптары мынадай редакцияда жазылсын:</w:t>
      </w:r>
      <w:r>
        <w:br/>
      </w:r>
      <w:r>
        <w:rPr>
          <w:rFonts w:ascii="Times New Roman"/>
          <w:b w:val="false"/>
          <w:i w:val="false"/>
          <w:color w:val="000000"/>
          <w:sz w:val="28"/>
        </w:rPr>
        <w:t>
      «118-бап. Жылжымайтын мүлікке құқықтарды мемлекеттік тіркеу»;</w:t>
      </w:r>
      <w:r>
        <w:br/>
      </w:r>
      <w:r>
        <w:rPr>
          <w:rFonts w:ascii="Times New Roman"/>
          <w:b w:val="false"/>
          <w:i w:val="false"/>
          <w:color w:val="000000"/>
          <w:sz w:val="28"/>
        </w:rPr>
        <w:t>
      «255-бап. Жер учаскесін және басқа да табиғи ресурстарды алып қоюға байланысты жылжымайтын мүлікке меншік құқығының тоқтатылуы»;</w:t>
      </w:r>
      <w:r>
        <w:br/>
      </w:r>
      <w:r>
        <w:rPr>
          <w:rFonts w:ascii="Times New Roman"/>
          <w:b w:val="false"/>
          <w:i w:val="false"/>
          <w:color w:val="000000"/>
          <w:sz w:val="28"/>
        </w:rPr>
        <w:t>
      мынадай мазмұндағы үш жүз тоқсан алтыншы, үш жүз тоқсан жетінші  және үш жүз тоқсан сегізінші абзацтармен толықтырылсын:</w:t>
      </w:r>
      <w:r>
        <w:br/>
      </w:r>
      <w:r>
        <w:rPr>
          <w:rFonts w:ascii="Times New Roman"/>
          <w:b w:val="false"/>
          <w:i w:val="false"/>
          <w:color w:val="000000"/>
          <w:sz w:val="28"/>
        </w:rPr>
        <w:t>
      «Параграф 7. Кепілдік жарна</w:t>
      </w:r>
      <w:r>
        <w:br/>
      </w:r>
      <w:r>
        <w:rPr>
          <w:rFonts w:ascii="Times New Roman"/>
          <w:b w:val="false"/>
          <w:i w:val="false"/>
          <w:color w:val="000000"/>
          <w:sz w:val="28"/>
        </w:rPr>
        <w:t>
      338-3-бап. Кепілдік жарна ұғымы</w:t>
      </w:r>
      <w:r>
        <w:br/>
      </w:r>
      <w:r>
        <w:rPr>
          <w:rFonts w:ascii="Times New Roman"/>
          <w:b w:val="false"/>
          <w:i w:val="false"/>
          <w:color w:val="000000"/>
          <w:sz w:val="28"/>
        </w:rPr>
        <w:t>
      338-4-бап. Кепілдік жарнамен қамтамасыз етілген міндеттемені орындамау, тоқтату немесе орындау салдары».</w:t>
      </w:r>
    </w:p>
    <w:bookmarkEnd w:id="51"/>
    <w:bookmarkStart w:name="z97" w:id="52"/>
    <w:p>
      <w:pPr>
        <w:spacing w:after="0"/>
        <w:ind w:left="0"/>
        <w:jc w:val="both"/>
      </w:pPr>
      <w:r>
        <w:rPr>
          <w:rFonts w:ascii="Times New Roman"/>
          <w:b w:val="false"/>
          <w:i w:val="false"/>
          <w:color w:val="000000"/>
          <w:sz w:val="28"/>
        </w:rPr>
        <w:t>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w:t>
      </w:r>
    </w:p>
    <w:bookmarkEnd w:id="52"/>
    <w:bookmarkStart w:name="z98" w:id="53"/>
    <w:p>
      <w:pPr>
        <w:spacing w:after="0"/>
        <w:ind w:left="0"/>
        <w:jc w:val="both"/>
      </w:pPr>
      <w:r>
        <w:rPr>
          <w:rFonts w:ascii="Times New Roman"/>
          <w:b w:val="false"/>
          <w:i w:val="false"/>
          <w:color w:val="000000"/>
          <w:sz w:val="28"/>
        </w:rPr>
        <w:t>
      1) </w:t>
      </w:r>
      <w:r>
        <w:rPr>
          <w:rFonts w:ascii="Times New Roman"/>
          <w:b w:val="false"/>
          <w:i w:val="false"/>
          <w:color w:val="000000"/>
          <w:sz w:val="28"/>
        </w:rPr>
        <w:t>494-бапта</w:t>
      </w:r>
      <w:r>
        <w:rPr>
          <w:rFonts w:ascii="Times New Roman"/>
          <w:b w:val="false"/>
          <w:i w:val="false"/>
          <w:color w:val="000000"/>
          <w:sz w:val="28"/>
        </w:rPr>
        <w:t>:</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«494-бап. Кәсіпорынды сату шартының нысаны»;</w:t>
      </w:r>
      <w:r>
        <w:br/>
      </w:r>
      <w:r>
        <w:rPr>
          <w:rFonts w:ascii="Times New Roman"/>
          <w:b w:val="false"/>
          <w:i w:val="false"/>
          <w:color w:val="000000"/>
          <w:sz w:val="28"/>
        </w:rPr>
        <w:t>
      2-тармақ алып тасталсын;</w:t>
      </w:r>
    </w:p>
    <w:bookmarkEnd w:id="53"/>
    <w:bookmarkStart w:name="z99" w:id="54"/>
    <w:p>
      <w:pPr>
        <w:spacing w:after="0"/>
        <w:ind w:left="0"/>
        <w:jc w:val="both"/>
      </w:pPr>
      <w:r>
        <w:rPr>
          <w:rFonts w:ascii="Times New Roman"/>
          <w:b w:val="false"/>
          <w:i w:val="false"/>
          <w:color w:val="000000"/>
          <w:sz w:val="28"/>
        </w:rPr>
        <w:t>
      2) </w:t>
      </w:r>
      <w:r>
        <w:rPr>
          <w:rFonts w:ascii="Times New Roman"/>
          <w:b w:val="false"/>
          <w:i w:val="false"/>
          <w:color w:val="000000"/>
          <w:sz w:val="28"/>
        </w:rPr>
        <w:t>498-бапта</w:t>
      </w:r>
      <w:r>
        <w:rPr>
          <w:rFonts w:ascii="Times New Roman"/>
          <w:b w:val="false"/>
          <w:i w:val="false"/>
          <w:color w:val="000000"/>
          <w:sz w:val="28"/>
        </w:rPr>
        <w:t>:</w:t>
      </w:r>
      <w:r>
        <w:br/>
      </w:r>
      <w:r>
        <w:rPr>
          <w:rFonts w:ascii="Times New Roman"/>
          <w:b w:val="false"/>
          <w:i w:val="false"/>
          <w:color w:val="000000"/>
          <w:sz w:val="28"/>
        </w:rPr>
        <w:t>
      тақырып және 1-тармақ мынадай редакцияда жазылсын:</w:t>
      </w:r>
    </w:p>
    <w:bookmarkEnd w:id="54"/>
    <w:bookmarkStart w:name="z100" w:id="55"/>
    <w:p>
      <w:pPr>
        <w:spacing w:after="0"/>
        <w:ind w:left="0"/>
        <w:jc w:val="both"/>
      </w:pPr>
      <w:r>
        <w:rPr>
          <w:rFonts w:ascii="Times New Roman"/>
          <w:b w:val="false"/>
          <w:i w:val="false"/>
          <w:color w:val="000000"/>
          <w:sz w:val="28"/>
        </w:rPr>
        <w:t>
      «498-бап. Кәсіпорынға құқықтардың ауысуы</w:t>
      </w:r>
    </w:p>
    <w:bookmarkEnd w:id="55"/>
    <w:bookmarkStart w:name="z101" w:id="56"/>
    <w:p>
      <w:pPr>
        <w:spacing w:after="0"/>
        <w:ind w:left="0"/>
        <w:jc w:val="both"/>
      </w:pPr>
      <w:r>
        <w:rPr>
          <w:rFonts w:ascii="Times New Roman"/>
          <w:b w:val="false"/>
          <w:i w:val="false"/>
          <w:color w:val="000000"/>
          <w:sz w:val="28"/>
        </w:rPr>
        <w:t>
      1. Мемлекеттік тіркелуге жататын кәсіпорынның құрамына кіретін мүлікке құқық тіркелген кезден бастап сатып алушыға ауысады. Қалған мүлікке құқықтар екі тарап табыстау актісіне қол қойған кезден бастап ауысады.»;</w:t>
      </w:r>
      <w:r>
        <w:br/>
      </w:r>
      <w:r>
        <w:rPr>
          <w:rFonts w:ascii="Times New Roman"/>
          <w:b w:val="false"/>
          <w:i w:val="false"/>
          <w:color w:val="000000"/>
          <w:sz w:val="28"/>
        </w:rPr>
        <w:t>
      2-тармақ алып тасталсын;</w:t>
      </w:r>
    </w:p>
    <w:bookmarkEnd w:id="56"/>
    <w:bookmarkStart w:name="z102" w:id="57"/>
    <w:p>
      <w:pPr>
        <w:spacing w:after="0"/>
        <w:ind w:left="0"/>
        <w:jc w:val="both"/>
      </w:pPr>
      <w:r>
        <w:rPr>
          <w:rFonts w:ascii="Times New Roman"/>
          <w:b w:val="false"/>
          <w:i w:val="false"/>
          <w:color w:val="000000"/>
          <w:sz w:val="28"/>
        </w:rPr>
        <w:t>
      3) </w:t>
      </w:r>
      <w:r>
        <w:rPr>
          <w:rFonts w:ascii="Times New Roman"/>
          <w:b w:val="false"/>
          <w:i w:val="false"/>
          <w:color w:val="000000"/>
          <w:sz w:val="28"/>
        </w:rPr>
        <w:t>507-баптың</w:t>
      </w:r>
      <w:r>
        <w:rPr>
          <w:rFonts w:ascii="Times New Roman"/>
          <w:b w:val="false"/>
          <w:i w:val="false"/>
          <w:color w:val="000000"/>
          <w:sz w:val="28"/>
        </w:rPr>
        <w:t xml:space="preserve"> 2-тармағындағы «(508-баптың 3-тармағы)» деген сөздер алып тасталсын;</w:t>
      </w:r>
    </w:p>
    <w:bookmarkEnd w:id="57"/>
    <w:bookmarkStart w:name="z103" w:id="58"/>
    <w:p>
      <w:pPr>
        <w:spacing w:after="0"/>
        <w:ind w:left="0"/>
        <w:jc w:val="both"/>
      </w:pPr>
      <w:r>
        <w:rPr>
          <w:rFonts w:ascii="Times New Roman"/>
          <w:b w:val="false"/>
          <w:i w:val="false"/>
          <w:color w:val="000000"/>
          <w:sz w:val="28"/>
        </w:rPr>
        <w:t>
      4) </w:t>
      </w:r>
      <w:r>
        <w:rPr>
          <w:rFonts w:ascii="Times New Roman"/>
          <w:b w:val="false"/>
          <w:i w:val="false"/>
          <w:color w:val="000000"/>
          <w:sz w:val="28"/>
        </w:rPr>
        <w:t>508-баптың</w:t>
      </w:r>
      <w:r>
        <w:rPr>
          <w:rFonts w:ascii="Times New Roman"/>
          <w:b w:val="false"/>
          <w:i w:val="false"/>
          <w:color w:val="000000"/>
          <w:sz w:val="28"/>
        </w:rPr>
        <w:t xml:space="preserve"> 3-тармағы алып тасталсын;</w:t>
      </w:r>
    </w:p>
    <w:bookmarkEnd w:id="58"/>
    <w:bookmarkStart w:name="z104" w:id="59"/>
    <w:p>
      <w:pPr>
        <w:spacing w:after="0"/>
        <w:ind w:left="0"/>
        <w:jc w:val="both"/>
      </w:pPr>
      <w:r>
        <w:rPr>
          <w:rFonts w:ascii="Times New Roman"/>
          <w:b w:val="false"/>
          <w:i w:val="false"/>
          <w:color w:val="000000"/>
          <w:sz w:val="28"/>
        </w:rPr>
        <w:t>
      5) </w:t>
      </w:r>
      <w:r>
        <w:rPr>
          <w:rFonts w:ascii="Times New Roman"/>
          <w:b w:val="false"/>
          <w:i w:val="false"/>
          <w:color w:val="000000"/>
          <w:sz w:val="28"/>
        </w:rPr>
        <w:t>518-баптағы</w:t>
      </w:r>
      <w:r>
        <w:rPr>
          <w:rFonts w:ascii="Times New Roman"/>
          <w:b w:val="false"/>
          <w:i w:val="false"/>
          <w:color w:val="000000"/>
          <w:sz w:val="28"/>
        </w:rPr>
        <w:t xml:space="preserve"> «, ал рентаны төлеу үшін қозғалмайтын мүлікті иеліктен айыру көзделетін шарт та мемлекеттік тіркелуден өтуге тиіс» деген сөздер алып тасталсын;</w:t>
      </w:r>
    </w:p>
    <w:bookmarkEnd w:id="59"/>
    <w:bookmarkStart w:name="z105" w:id="60"/>
    <w:p>
      <w:pPr>
        <w:spacing w:after="0"/>
        <w:ind w:left="0"/>
        <w:jc w:val="both"/>
      </w:pPr>
      <w:r>
        <w:rPr>
          <w:rFonts w:ascii="Times New Roman"/>
          <w:b w:val="false"/>
          <w:i w:val="false"/>
          <w:color w:val="000000"/>
          <w:sz w:val="28"/>
        </w:rPr>
        <w:t>
      6) </w:t>
      </w:r>
      <w:r>
        <w:rPr>
          <w:rFonts w:ascii="Times New Roman"/>
          <w:b w:val="false"/>
          <w:i w:val="false"/>
          <w:color w:val="000000"/>
          <w:sz w:val="28"/>
        </w:rPr>
        <w:t>544-бапта</w:t>
      </w:r>
      <w:r>
        <w:rPr>
          <w:rFonts w:ascii="Times New Roman"/>
          <w:b w:val="false"/>
          <w:i w:val="false"/>
          <w:color w:val="000000"/>
          <w:sz w:val="28"/>
        </w:rPr>
        <w:t>:</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 «мерзімге» деген сөзден кейін «оны қоса алғанда» деген сөздермен толықтырылсын;</w:t>
      </w:r>
    </w:p>
    <w:bookmarkEnd w:id="60"/>
    <w:bookmarkStart w:name="z106" w:id="61"/>
    <w:p>
      <w:pPr>
        <w:spacing w:after="0"/>
        <w:ind w:left="0"/>
        <w:jc w:val="both"/>
      </w:pPr>
      <w:r>
        <w:rPr>
          <w:rFonts w:ascii="Times New Roman"/>
          <w:b w:val="false"/>
          <w:i w:val="false"/>
          <w:color w:val="000000"/>
          <w:sz w:val="28"/>
        </w:rPr>
        <w:t>
      7) </w:t>
      </w:r>
      <w:r>
        <w:rPr>
          <w:rFonts w:ascii="Times New Roman"/>
          <w:b w:val="false"/>
          <w:i w:val="false"/>
          <w:color w:val="000000"/>
          <w:sz w:val="28"/>
        </w:rPr>
        <w:t>575</w:t>
      </w:r>
      <w:r>
        <w:rPr>
          <w:rFonts w:ascii="Times New Roman"/>
          <w:b w:val="false"/>
          <w:i w:val="false"/>
          <w:color w:val="000000"/>
          <w:sz w:val="28"/>
        </w:rPr>
        <w:t xml:space="preserve"> және </w:t>
      </w:r>
      <w:r>
        <w:rPr>
          <w:rFonts w:ascii="Times New Roman"/>
          <w:b w:val="false"/>
          <w:i w:val="false"/>
          <w:color w:val="000000"/>
          <w:sz w:val="28"/>
        </w:rPr>
        <w:t>582-баптарда</w:t>
      </w:r>
      <w:r>
        <w:rPr>
          <w:rFonts w:ascii="Times New Roman"/>
          <w:b w:val="false"/>
          <w:i w:val="false"/>
          <w:color w:val="000000"/>
          <w:sz w:val="28"/>
        </w:rPr>
        <w:t>:</w:t>
      </w:r>
      <w:r>
        <w:br/>
      </w:r>
      <w:r>
        <w:rPr>
          <w:rFonts w:ascii="Times New Roman"/>
          <w:b w:val="false"/>
          <w:i w:val="false"/>
          <w:color w:val="000000"/>
          <w:sz w:val="28"/>
        </w:rPr>
        <w:t>
      тақырыптардағы «және оны мемлекеттік тіркеу» деген сөздер алып тасталсын;</w:t>
      </w:r>
      <w:r>
        <w:br/>
      </w:r>
      <w:r>
        <w:rPr>
          <w:rFonts w:ascii="Times New Roman"/>
          <w:b w:val="false"/>
          <w:i w:val="false"/>
          <w:color w:val="000000"/>
          <w:sz w:val="28"/>
        </w:rPr>
        <w:t>
      3-тармақтар алып тасталсын;</w:t>
      </w:r>
    </w:p>
    <w:bookmarkEnd w:id="61"/>
    <w:bookmarkStart w:name="z107" w:id="62"/>
    <w:p>
      <w:pPr>
        <w:spacing w:after="0"/>
        <w:ind w:left="0"/>
        <w:jc w:val="both"/>
      </w:pPr>
      <w:r>
        <w:rPr>
          <w:rFonts w:ascii="Times New Roman"/>
          <w:b w:val="false"/>
          <w:i w:val="false"/>
          <w:color w:val="000000"/>
          <w:sz w:val="28"/>
        </w:rPr>
        <w:t>
      8) </w:t>
      </w:r>
      <w:r>
        <w:rPr>
          <w:rFonts w:ascii="Times New Roman"/>
          <w:b w:val="false"/>
          <w:i w:val="false"/>
          <w:color w:val="000000"/>
          <w:sz w:val="28"/>
        </w:rPr>
        <w:t>585-баптың</w:t>
      </w:r>
      <w:r>
        <w:rPr>
          <w:rFonts w:ascii="Times New Roman"/>
          <w:b w:val="false"/>
          <w:i w:val="false"/>
          <w:color w:val="000000"/>
          <w:sz w:val="28"/>
        </w:rPr>
        <w:t xml:space="preserve"> 2-тармағындағы «жалдау шартын жаңарту бойынша  және жалдау шартын белгісіз мерзімге жаңарту бойынша басым құқығы туралы ережелері» деген сөздер «жалдау шартын жаңа мерзімге жасасуға артықшылықты құқығы туралы және жалдау шартын белгісіз мерзімге қайта жаңарту туралы қағидалары» деген сөздермен ауыстырылсын;</w:t>
      </w:r>
    </w:p>
    <w:bookmarkEnd w:id="62"/>
    <w:bookmarkStart w:name="z108" w:id="63"/>
    <w:p>
      <w:pPr>
        <w:spacing w:after="0"/>
        <w:ind w:left="0"/>
        <w:jc w:val="both"/>
      </w:pPr>
      <w:r>
        <w:rPr>
          <w:rFonts w:ascii="Times New Roman"/>
          <w:b w:val="false"/>
          <w:i w:val="false"/>
          <w:color w:val="000000"/>
          <w:sz w:val="28"/>
        </w:rPr>
        <w:t>
      9) </w:t>
      </w:r>
      <w:r>
        <w:rPr>
          <w:rFonts w:ascii="Times New Roman"/>
          <w:b w:val="false"/>
          <w:i w:val="false"/>
          <w:color w:val="000000"/>
          <w:sz w:val="28"/>
        </w:rPr>
        <w:t>594-баптың</w:t>
      </w:r>
      <w:r>
        <w:rPr>
          <w:rFonts w:ascii="Times New Roman"/>
          <w:b w:val="false"/>
          <w:i w:val="false"/>
          <w:color w:val="000000"/>
          <w:sz w:val="28"/>
        </w:rPr>
        <w:t xml:space="preserve"> екінші бөлігі алып тасталсын;</w:t>
      </w:r>
    </w:p>
    <w:bookmarkEnd w:id="63"/>
    <w:bookmarkStart w:name="z109" w:id="64"/>
    <w:p>
      <w:pPr>
        <w:spacing w:after="0"/>
        <w:ind w:left="0"/>
        <w:jc w:val="both"/>
      </w:pPr>
      <w:r>
        <w:rPr>
          <w:rFonts w:ascii="Times New Roman"/>
          <w:b w:val="false"/>
          <w:i w:val="false"/>
          <w:color w:val="000000"/>
          <w:sz w:val="28"/>
        </w:rPr>
        <w:t>
      10) мынадай мазмұндағы 594-1, 594-2, 594-3, 594-4, 594-5, 594-6  және 594-7-баптармен толықтырылсын:</w:t>
      </w:r>
    </w:p>
    <w:bookmarkEnd w:id="64"/>
    <w:bookmarkStart w:name="z110" w:id="65"/>
    <w:p>
      <w:pPr>
        <w:spacing w:after="0"/>
        <w:ind w:left="0"/>
        <w:jc w:val="both"/>
      </w:pPr>
      <w:r>
        <w:rPr>
          <w:rFonts w:ascii="Times New Roman"/>
          <w:b w:val="false"/>
          <w:i w:val="false"/>
          <w:color w:val="000000"/>
          <w:sz w:val="28"/>
        </w:rPr>
        <w:t>
      «594-1-бап. Көлік құралын экипажсыз жалдау шарты</w:t>
      </w:r>
    </w:p>
    <w:bookmarkEnd w:id="65"/>
    <w:bookmarkStart w:name="z111" w:id="66"/>
    <w:p>
      <w:pPr>
        <w:spacing w:after="0"/>
        <w:ind w:left="0"/>
        <w:jc w:val="both"/>
      </w:pPr>
      <w:r>
        <w:rPr>
          <w:rFonts w:ascii="Times New Roman"/>
          <w:b w:val="false"/>
          <w:i w:val="false"/>
          <w:color w:val="000000"/>
          <w:sz w:val="28"/>
        </w:rPr>
        <w:t>
      1. Көлік құралын экипажсыз жалдау шарты бойынша жалға беруші жалға алушыға көлік құралын басқару мен техникалық пайдалану бойынша қызметтерді көрсетпестен, оны уақытша иеленуге және пайдалануға ақы төлетіп береді.</w:t>
      </w:r>
      <w:r>
        <w:br/>
      </w:r>
      <w:r>
        <w:rPr>
          <w:rFonts w:ascii="Times New Roman"/>
          <w:b w:val="false"/>
          <w:i w:val="false"/>
          <w:color w:val="000000"/>
          <w:sz w:val="28"/>
        </w:rPr>
        <w:t>
</w:t>
      </w:r>
      <w:r>
        <w:rPr>
          <w:rFonts w:ascii="Times New Roman"/>
          <w:b w:val="false"/>
          <w:i w:val="false"/>
          <w:color w:val="000000"/>
          <w:sz w:val="28"/>
        </w:rPr>
        <w:t>
      2. Жалдау шартын белгісіз мерзімге қайта жаңарту және жалға алушының жалдау шартын жаңа мерзімге жасасуға (Азаматтық кодекстің 557 және 558-баптары) артықшылықты құқығы туралы қағида көлік құралын экипажсыз жалдау шартына қолданылмайды.</w:t>
      </w:r>
    </w:p>
    <w:bookmarkEnd w:id="66"/>
    <w:bookmarkStart w:name="z113" w:id="67"/>
    <w:p>
      <w:pPr>
        <w:spacing w:after="0"/>
        <w:ind w:left="0"/>
        <w:jc w:val="both"/>
      </w:pPr>
      <w:r>
        <w:rPr>
          <w:rFonts w:ascii="Times New Roman"/>
          <w:b w:val="false"/>
          <w:i w:val="false"/>
          <w:color w:val="000000"/>
          <w:sz w:val="28"/>
        </w:rPr>
        <w:t>
      594-2-бап. Көлік құралын экипажсыз жалдау шартының нысаны</w:t>
      </w:r>
    </w:p>
    <w:bookmarkEnd w:id="67"/>
    <w:p>
      <w:pPr>
        <w:spacing w:after="0"/>
        <w:ind w:left="0"/>
        <w:jc w:val="both"/>
      </w:pPr>
      <w:r>
        <w:rPr>
          <w:rFonts w:ascii="Times New Roman"/>
          <w:b w:val="false"/>
          <w:i w:val="false"/>
          <w:color w:val="000000"/>
          <w:sz w:val="28"/>
        </w:rPr>
        <w:t>      Көлік құралын экипажсыз жалдау шарты оның мерзіміне қарамастан, жазбаша түрде жасалуға тиіс.</w:t>
      </w:r>
    </w:p>
    <w:bookmarkStart w:name="z114" w:id="68"/>
    <w:p>
      <w:pPr>
        <w:spacing w:after="0"/>
        <w:ind w:left="0"/>
        <w:jc w:val="both"/>
      </w:pPr>
      <w:r>
        <w:rPr>
          <w:rFonts w:ascii="Times New Roman"/>
          <w:b w:val="false"/>
          <w:i w:val="false"/>
          <w:color w:val="000000"/>
          <w:sz w:val="28"/>
        </w:rPr>
        <w:t>
      594-3-бап. Жалға алушының көлік құралын күтіп ұстау жөніндегі</w:t>
      </w:r>
      <w:r>
        <w:br/>
      </w:r>
      <w:r>
        <w:rPr>
          <w:rFonts w:ascii="Times New Roman"/>
          <w:b w:val="false"/>
          <w:i w:val="false"/>
          <w:color w:val="000000"/>
          <w:sz w:val="28"/>
        </w:rPr>
        <w:t>
                 міндеті</w:t>
      </w:r>
    </w:p>
    <w:bookmarkEnd w:id="68"/>
    <w:p>
      <w:pPr>
        <w:spacing w:after="0"/>
        <w:ind w:left="0"/>
        <w:jc w:val="both"/>
      </w:pPr>
      <w:r>
        <w:rPr>
          <w:rFonts w:ascii="Times New Roman"/>
          <w:b w:val="false"/>
          <w:i w:val="false"/>
          <w:color w:val="000000"/>
          <w:sz w:val="28"/>
        </w:rPr>
        <w:t>      Егер көлік құралын экипажсыз жалдау шартында өзгеше көзделмесе, жалға алушы көлік құралын экипажсыз жалдау шартының бүкіл мерзімі ішінде ағымдағы және күрделі жөндеуді жүзеге асыруды қоса алғанда, жалға алынған көлік құралын тиісті жағдайда ұстауға міндетті.</w:t>
      </w:r>
    </w:p>
    <w:bookmarkStart w:name="z115" w:id="69"/>
    <w:p>
      <w:pPr>
        <w:spacing w:after="0"/>
        <w:ind w:left="0"/>
        <w:jc w:val="both"/>
      </w:pPr>
      <w:r>
        <w:rPr>
          <w:rFonts w:ascii="Times New Roman"/>
          <w:b w:val="false"/>
          <w:i w:val="false"/>
          <w:color w:val="000000"/>
          <w:sz w:val="28"/>
        </w:rPr>
        <w:t>
      594-4-бап. Жалға алушының көлік құралын күтіп ұстауға</w:t>
      </w:r>
      <w:r>
        <w:br/>
      </w:r>
      <w:r>
        <w:rPr>
          <w:rFonts w:ascii="Times New Roman"/>
          <w:b w:val="false"/>
          <w:i w:val="false"/>
          <w:color w:val="000000"/>
          <w:sz w:val="28"/>
        </w:rPr>
        <w:t>
                 жұмсалатын шығыстарды төлеу жөніндегі міндеті</w:t>
      </w:r>
    </w:p>
    <w:bookmarkEnd w:id="69"/>
    <w:p>
      <w:pPr>
        <w:spacing w:after="0"/>
        <w:ind w:left="0"/>
        <w:jc w:val="both"/>
      </w:pPr>
      <w:r>
        <w:rPr>
          <w:rFonts w:ascii="Times New Roman"/>
          <w:b w:val="false"/>
          <w:i w:val="false"/>
          <w:color w:val="000000"/>
          <w:sz w:val="28"/>
        </w:rPr>
        <w:t>      Егер көлік құралын экипажсыз жалдау шартында өзгеше көзделмесе, жалға алушы жалға алынған көлік құралын күтіп ұстауға, өз жауапкершілігін сақтандыруды қоса алғанда, оны сақтандыруға жұмсалатын шығыстарды, сондай-ақ оны пайдалануға байланысты туындайтын шығыстарды көтереді.</w:t>
      </w:r>
    </w:p>
    <w:bookmarkStart w:name="z116" w:id="70"/>
    <w:p>
      <w:pPr>
        <w:spacing w:after="0"/>
        <w:ind w:left="0"/>
        <w:jc w:val="both"/>
      </w:pPr>
      <w:r>
        <w:rPr>
          <w:rFonts w:ascii="Times New Roman"/>
          <w:b w:val="false"/>
          <w:i w:val="false"/>
          <w:color w:val="000000"/>
          <w:sz w:val="28"/>
        </w:rPr>
        <w:t>
      594-5-бап. Үшінші тұлғалармен жасалатын көлік құралын пайдалану</w:t>
      </w:r>
      <w:r>
        <w:br/>
      </w:r>
      <w:r>
        <w:rPr>
          <w:rFonts w:ascii="Times New Roman"/>
          <w:b w:val="false"/>
          <w:i w:val="false"/>
          <w:color w:val="000000"/>
          <w:sz w:val="28"/>
        </w:rPr>
        <w:t>
                 туралы шарттар</w:t>
      </w:r>
    </w:p>
    <w:bookmarkEnd w:id="70"/>
    <w:p>
      <w:pPr>
        <w:spacing w:after="0"/>
        <w:ind w:left="0"/>
        <w:jc w:val="both"/>
      </w:pPr>
      <w:r>
        <w:rPr>
          <w:rFonts w:ascii="Times New Roman"/>
          <w:b w:val="false"/>
          <w:i w:val="false"/>
          <w:color w:val="000000"/>
          <w:sz w:val="28"/>
        </w:rPr>
        <w:t>      Егер көлік құралын экипажсыз жалдау шартында өзгеше көзделмесе, жалға алушы көлік құралын экипажбен немесе экипажсыз жалдау шартының талаптарымен жалға алынған көлік құралын жалға берушінің келісімінсіз қосалқы жалға беруге құқылы.</w:t>
      </w:r>
    </w:p>
    <w:bookmarkStart w:name="z117" w:id="71"/>
    <w:p>
      <w:pPr>
        <w:spacing w:after="0"/>
        <w:ind w:left="0"/>
        <w:jc w:val="both"/>
      </w:pPr>
      <w:r>
        <w:rPr>
          <w:rFonts w:ascii="Times New Roman"/>
          <w:b w:val="false"/>
          <w:i w:val="false"/>
          <w:color w:val="000000"/>
          <w:sz w:val="28"/>
        </w:rPr>
        <w:t>
      594-6-бап. Көлік құралымен келтірілген зиян үшін жауаптылық</w:t>
      </w:r>
    </w:p>
    <w:bookmarkEnd w:id="71"/>
    <w:p>
      <w:pPr>
        <w:spacing w:after="0"/>
        <w:ind w:left="0"/>
        <w:jc w:val="both"/>
      </w:pPr>
      <w:r>
        <w:rPr>
          <w:rFonts w:ascii="Times New Roman"/>
          <w:b w:val="false"/>
          <w:i w:val="false"/>
          <w:color w:val="000000"/>
          <w:sz w:val="28"/>
        </w:rPr>
        <w:t>      Үшінші тұлғаларға көлік құралымен, оның тетіктерімен, құрылғыларымен, жабдықтарымен келтірген зиян үшін осы Кодекстің 931-бабының қағидаларына сәйкес жалға алушы жауаптылықта болады.</w:t>
      </w:r>
    </w:p>
    <w:bookmarkStart w:name="z118" w:id="72"/>
    <w:p>
      <w:pPr>
        <w:spacing w:after="0"/>
        <w:ind w:left="0"/>
        <w:jc w:val="both"/>
      </w:pPr>
      <w:r>
        <w:rPr>
          <w:rFonts w:ascii="Times New Roman"/>
          <w:b w:val="false"/>
          <w:i w:val="false"/>
          <w:color w:val="000000"/>
          <w:sz w:val="28"/>
        </w:rPr>
        <w:t>
      594-7-бап. Көлік құралдарының жекелеген түрлерін жалдау</w:t>
      </w:r>
      <w:r>
        <w:br/>
      </w:r>
      <w:r>
        <w:rPr>
          <w:rFonts w:ascii="Times New Roman"/>
          <w:b w:val="false"/>
          <w:i w:val="false"/>
          <w:color w:val="000000"/>
          <w:sz w:val="28"/>
        </w:rPr>
        <w:t>
                 ерекшеліктері</w:t>
      </w:r>
    </w:p>
    <w:bookmarkEnd w:id="72"/>
    <w:p>
      <w:pPr>
        <w:spacing w:after="0"/>
        <w:ind w:left="0"/>
        <w:jc w:val="both"/>
      </w:pPr>
      <w:r>
        <w:rPr>
          <w:rFonts w:ascii="Times New Roman"/>
          <w:b w:val="false"/>
          <w:i w:val="false"/>
          <w:color w:val="000000"/>
          <w:sz w:val="28"/>
        </w:rPr>
        <w:t>      Көлік құралдарының жекелеген түрлерін оларды басқару және техникалық пайдалану бойынша қызметтерді көрсетпестен жалдау ерекшеліктері өзге де заңнамалық актілерде белгіленуі мүмкін.»;</w:t>
      </w:r>
    </w:p>
    <w:bookmarkStart w:name="z119" w:id="73"/>
    <w:p>
      <w:pPr>
        <w:spacing w:after="0"/>
        <w:ind w:left="0"/>
        <w:jc w:val="both"/>
      </w:pPr>
      <w:r>
        <w:rPr>
          <w:rFonts w:ascii="Times New Roman"/>
          <w:b w:val="false"/>
          <w:i w:val="false"/>
          <w:color w:val="000000"/>
          <w:sz w:val="28"/>
        </w:rPr>
        <w:t>
      11) </w:t>
      </w:r>
      <w:r>
        <w:rPr>
          <w:rFonts w:ascii="Times New Roman"/>
          <w:b w:val="false"/>
          <w:i w:val="false"/>
          <w:color w:val="000000"/>
          <w:sz w:val="28"/>
        </w:rPr>
        <w:t>601-баптың</w:t>
      </w:r>
      <w:r>
        <w:rPr>
          <w:rFonts w:ascii="Times New Roman"/>
          <w:b w:val="false"/>
          <w:i w:val="false"/>
          <w:color w:val="000000"/>
          <w:sz w:val="28"/>
        </w:rPr>
        <w:t xml:space="preserve"> 2-тармағындағы «, ал заң актілерінде көзделген жағдайларда тіркеуге жатады» деген сөздер алып тасталсын;</w:t>
      </w:r>
    </w:p>
    <w:bookmarkEnd w:id="73"/>
    <w:bookmarkStart w:name="z120" w:id="74"/>
    <w:p>
      <w:pPr>
        <w:spacing w:after="0"/>
        <w:ind w:left="0"/>
        <w:jc w:val="both"/>
      </w:pPr>
      <w:r>
        <w:rPr>
          <w:rFonts w:ascii="Times New Roman"/>
          <w:b w:val="false"/>
          <w:i w:val="false"/>
          <w:color w:val="000000"/>
          <w:sz w:val="28"/>
        </w:rPr>
        <w:t>
      12) </w:t>
      </w:r>
      <w:r>
        <w:rPr>
          <w:rFonts w:ascii="Times New Roman"/>
          <w:b w:val="false"/>
          <w:i w:val="false"/>
          <w:color w:val="000000"/>
          <w:sz w:val="28"/>
        </w:rPr>
        <w:t>708-баптың</w:t>
      </w:r>
      <w:r>
        <w:rPr>
          <w:rFonts w:ascii="Times New Roman"/>
          <w:b w:val="false"/>
          <w:i w:val="false"/>
          <w:color w:val="000000"/>
          <w:sz w:val="28"/>
        </w:rPr>
        <w:t xml:space="preserve"> 1-тармағында:</w:t>
      </w:r>
      <w:r>
        <w:br/>
      </w:r>
      <w:r>
        <w:rPr>
          <w:rFonts w:ascii="Times New Roman"/>
          <w:b w:val="false"/>
          <w:i w:val="false"/>
          <w:color w:val="000000"/>
          <w:sz w:val="28"/>
        </w:rPr>
        <w:t>
      бірінші бөліктегі «(клиенттің - жүк жөнелтушінің немесе алушының)» деген сөздер «(клиенттің - жүк жөнелтушінің, жүк алушының немесе экспедитор қызметтеріне мүдделі өзге тұлғаның)» деген сөздермен ауыстырылсын;</w:t>
      </w:r>
      <w:r>
        <w:br/>
      </w:r>
      <w:r>
        <w:rPr>
          <w:rFonts w:ascii="Times New Roman"/>
          <w:b w:val="false"/>
          <w:i w:val="false"/>
          <w:color w:val="000000"/>
          <w:sz w:val="28"/>
        </w:rPr>
        <w:t>
      екінші бөліктегі «жөнелтушіге» деген сөз «клиентке» деген сөзбен ауыстырылсын;</w:t>
      </w:r>
      <w:r>
        <w:br/>
      </w:r>
      <w:r>
        <w:rPr>
          <w:rFonts w:ascii="Times New Roman"/>
          <w:b w:val="false"/>
          <w:i w:val="false"/>
          <w:color w:val="000000"/>
          <w:sz w:val="28"/>
        </w:rPr>
        <w:t>
      үшінші бөліктегі «Жүк жөнелтушінің», «жөнелтушінің» деген сөздер «Клиенттің», «клиенттің» деген сөздермен ауыстырылсын;</w:t>
      </w:r>
    </w:p>
    <w:bookmarkEnd w:id="74"/>
    <w:bookmarkStart w:name="z121" w:id="75"/>
    <w:p>
      <w:pPr>
        <w:spacing w:after="0"/>
        <w:ind w:left="0"/>
        <w:jc w:val="both"/>
      </w:pPr>
      <w:r>
        <w:rPr>
          <w:rFonts w:ascii="Times New Roman"/>
          <w:b w:val="false"/>
          <w:i w:val="false"/>
          <w:color w:val="000000"/>
          <w:sz w:val="28"/>
        </w:rPr>
        <w:t>
      13) </w:t>
      </w:r>
      <w:r>
        <w:rPr>
          <w:rFonts w:ascii="Times New Roman"/>
          <w:b w:val="false"/>
          <w:i w:val="false"/>
          <w:color w:val="000000"/>
          <w:sz w:val="28"/>
        </w:rPr>
        <w:t>709-баптың</w:t>
      </w:r>
      <w:r>
        <w:rPr>
          <w:rFonts w:ascii="Times New Roman"/>
          <w:b w:val="false"/>
          <w:i w:val="false"/>
          <w:color w:val="000000"/>
          <w:sz w:val="28"/>
        </w:rPr>
        <w:t xml:space="preserve"> 2-тармағындағы «Жүк жөнелтуші (алушы)» деген сөздер «Клиент» деген сөзбен ауыстырылсын;</w:t>
      </w:r>
    </w:p>
    <w:bookmarkEnd w:id="75"/>
    <w:bookmarkStart w:name="z122" w:id="76"/>
    <w:p>
      <w:pPr>
        <w:spacing w:after="0"/>
        <w:ind w:left="0"/>
        <w:jc w:val="both"/>
      </w:pPr>
      <w:r>
        <w:rPr>
          <w:rFonts w:ascii="Times New Roman"/>
          <w:b w:val="false"/>
          <w:i w:val="false"/>
          <w:color w:val="000000"/>
          <w:sz w:val="28"/>
        </w:rPr>
        <w:t>
      14) </w:t>
      </w:r>
      <w:r>
        <w:rPr>
          <w:rFonts w:ascii="Times New Roman"/>
          <w:b w:val="false"/>
          <w:i w:val="false"/>
          <w:color w:val="000000"/>
          <w:sz w:val="28"/>
        </w:rPr>
        <w:t>710-бапта</w:t>
      </w:r>
      <w:r>
        <w:rPr>
          <w:rFonts w:ascii="Times New Roman"/>
          <w:b w:val="false"/>
          <w:i w:val="false"/>
          <w:color w:val="000000"/>
          <w:sz w:val="28"/>
        </w:rPr>
        <w:t>:</w:t>
      </w:r>
      <w:r>
        <w:br/>
      </w:r>
      <w:r>
        <w:rPr>
          <w:rFonts w:ascii="Times New Roman"/>
          <w:b w:val="false"/>
          <w:i w:val="false"/>
          <w:color w:val="000000"/>
          <w:sz w:val="28"/>
        </w:rPr>
        <w:t>
      1-тармақтағы «Жүк жөнелтуші (алушы)» деген сөздер «Клиент» деген сөзбен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«жүк жөнелтушіге (алушыға)» деген сөздер «клиентке» деген сөзбен ауыстырылсын;</w:t>
      </w:r>
      <w:r>
        <w:br/>
      </w:r>
      <w:r>
        <w:rPr>
          <w:rFonts w:ascii="Times New Roman"/>
          <w:b w:val="false"/>
          <w:i w:val="false"/>
          <w:color w:val="000000"/>
          <w:sz w:val="28"/>
        </w:rPr>
        <w:t>
      «жүк жөнелтушіден (алушыдан)» деген сөздер «клиенттен» деген сөзбен ауыстырылсын;</w:t>
      </w:r>
      <w:r>
        <w:br/>
      </w:r>
      <w:r>
        <w:rPr>
          <w:rFonts w:ascii="Times New Roman"/>
          <w:b w:val="false"/>
          <w:i w:val="false"/>
          <w:color w:val="000000"/>
          <w:sz w:val="28"/>
        </w:rPr>
        <w:t>
      3-тармақтағы «Жүк жөнелтуші (алушы)» деген сөздер «Клиент» деген сөзбен ауыстырылсын;</w:t>
      </w:r>
      <w:r>
        <w:br/>
      </w:r>
      <w:r>
        <w:rPr>
          <w:rFonts w:ascii="Times New Roman"/>
          <w:b w:val="false"/>
          <w:i w:val="false"/>
          <w:color w:val="000000"/>
          <w:sz w:val="28"/>
        </w:rPr>
        <w:t>
      4-тармақтағы «жүк жіберуші (алушы)» деген сөздер «клиент» деген сөзбен ауыстырылсын;</w:t>
      </w:r>
    </w:p>
    <w:bookmarkEnd w:id="76"/>
    <w:bookmarkStart w:name="z123" w:id="77"/>
    <w:p>
      <w:pPr>
        <w:spacing w:after="0"/>
        <w:ind w:left="0"/>
        <w:jc w:val="both"/>
      </w:pPr>
      <w:r>
        <w:rPr>
          <w:rFonts w:ascii="Times New Roman"/>
          <w:b w:val="false"/>
          <w:i w:val="false"/>
          <w:color w:val="000000"/>
          <w:sz w:val="28"/>
        </w:rPr>
        <w:t>
      15) </w:t>
      </w:r>
      <w:r>
        <w:rPr>
          <w:rFonts w:ascii="Times New Roman"/>
          <w:b w:val="false"/>
          <w:i w:val="false"/>
          <w:color w:val="000000"/>
          <w:sz w:val="28"/>
        </w:rPr>
        <w:t>713-баптың</w:t>
      </w:r>
      <w:r>
        <w:rPr>
          <w:rFonts w:ascii="Times New Roman"/>
          <w:b w:val="false"/>
          <w:i w:val="false"/>
          <w:color w:val="000000"/>
          <w:sz w:val="28"/>
        </w:rPr>
        <w:t xml:space="preserve"> 2-тармағындағы «жүк жөнелтуші (алушы)» деген сөздер «клиент» деген сөзбен ауыстырылсын;</w:t>
      </w:r>
    </w:p>
    <w:bookmarkEnd w:id="77"/>
    <w:bookmarkStart w:name="z124" w:id="78"/>
    <w:p>
      <w:pPr>
        <w:spacing w:after="0"/>
        <w:ind w:left="0"/>
        <w:jc w:val="both"/>
      </w:pPr>
      <w:r>
        <w:rPr>
          <w:rFonts w:ascii="Times New Roman"/>
          <w:b w:val="false"/>
          <w:i w:val="false"/>
          <w:color w:val="000000"/>
          <w:sz w:val="28"/>
        </w:rPr>
        <w:t>
      16) </w:t>
      </w:r>
      <w:r>
        <w:rPr>
          <w:rFonts w:ascii="Times New Roman"/>
          <w:b w:val="false"/>
          <w:i w:val="false"/>
          <w:color w:val="000000"/>
          <w:sz w:val="28"/>
        </w:rPr>
        <w:t>714-баптың</w:t>
      </w:r>
      <w:r>
        <w:rPr>
          <w:rFonts w:ascii="Times New Roman"/>
          <w:b w:val="false"/>
          <w:i w:val="false"/>
          <w:color w:val="000000"/>
          <w:sz w:val="28"/>
        </w:rPr>
        <w:t xml:space="preserve"> 1-тармағындағы «Жүк жөнелтуші (алушы)» деген сөздер «Клиент» деген сөзбен ауыстырылсын;</w:t>
      </w:r>
    </w:p>
    <w:bookmarkEnd w:id="78"/>
    <w:bookmarkStart w:name="z125" w:id="79"/>
    <w:p>
      <w:pPr>
        <w:spacing w:after="0"/>
        <w:ind w:left="0"/>
        <w:jc w:val="both"/>
      </w:pPr>
      <w:r>
        <w:rPr>
          <w:rFonts w:ascii="Times New Roman"/>
          <w:b w:val="false"/>
          <w:i w:val="false"/>
          <w:color w:val="000000"/>
          <w:sz w:val="28"/>
        </w:rPr>
        <w:t>
      17) </w:t>
      </w:r>
      <w:r>
        <w:rPr>
          <w:rFonts w:ascii="Times New Roman"/>
          <w:b w:val="false"/>
          <w:i w:val="false"/>
          <w:color w:val="000000"/>
          <w:sz w:val="28"/>
        </w:rPr>
        <w:t>765-баптың</w:t>
      </w:r>
      <w:r>
        <w:rPr>
          <w:rFonts w:ascii="Times New Roman"/>
          <w:b w:val="false"/>
          <w:i w:val="false"/>
          <w:color w:val="000000"/>
          <w:sz w:val="28"/>
        </w:rPr>
        <w:t xml:space="preserve"> 6-1-тармағындағы «және банкке салымшының міндеттемелерін қамтамасыз ету үшін енгізілген» деген сөздер алып тасталсын;</w:t>
      </w:r>
    </w:p>
    <w:bookmarkEnd w:id="79"/>
    <w:bookmarkStart w:name="z126" w:id="80"/>
    <w:p>
      <w:pPr>
        <w:spacing w:after="0"/>
        <w:ind w:left="0"/>
        <w:jc w:val="both"/>
      </w:pPr>
      <w:r>
        <w:rPr>
          <w:rFonts w:ascii="Times New Roman"/>
          <w:b w:val="false"/>
          <w:i w:val="false"/>
          <w:color w:val="000000"/>
          <w:sz w:val="28"/>
        </w:rPr>
        <w:t>
      18) </w:t>
      </w:r>
      <w:r>
        <w:rPr>
          <w:rFonts w:ascii="Times New Roman"/>
          <w:b w:val="false"/>
          <w:i w:val="false"/>
          <w:color w:val="000000"/>
          <w:sz w:val="28"/>
        </w:rPr>
        <w:t>887-баптың</w:t>
      </w:r>
      <w:r>
        <w:rPr>
          <w:rFonts w:ascii="Times New Roman"/>
          <w:b w:val="false"/>
          <w:i w:val="false"/>
          <w:color w:val="000000"/>
          <w:sz w:val="28"/>
        </w:rPr>
        <w:t xml:space="preserve"> 2-тармағының екінші бөлігі алып тасталсын;</w:t>
      </w:r>
    </w:p>
    <w:bookmarkEnd w:id="80"/>
    <w:bookmarkStart w:name="z127" w:id="81"/>
    <w:p>
      <w:pPr>
        <w:spacing w:after="0"/>
        <w:ind w:left="0"/>
        <w:jc w:val="both"/>
      </w:pPr>
      <w:r>
        <w:rPr>
          <w:rFonts w:ascii="Times New Roman"/>
          <w:b w:val="false"/>
          <w:i w:val="false"/>
          <w:color w:val="000000"/>
          <w:sz w:val="28"/>
        </w:rPr>
        <w:t>
      19) </w:t>
      </w:r>
      <w:r>
        <w:rPr>
          <w:rFonts w:ascii="Times New Roman"/>
          <w:b w:val="false"/>
          <w:i w:val="false"/>
          <w:color w:val="000000"/>
          <w:sz w:val="28"/>
        </w:rPr>
        <w:t>915</w:t>
      </w:r>
      <w:r>
        <w:rPr>
          <w:rFonts w:ascii="Times New Roman"/>
          <w:b w:val="false"/>
          <w:i w:val="false"/>
          <w:color w:val="000000"/>
          <w:sz w:val="28"/>
        </w:rPr>
        <w:t xml:space="preserve"> және </w:t>
      </w:r>
      <w:r>
        <w:rPr>
          <w:rFonts w:ascii="Times New Roman"/>
          <w:b w:val="false"/>
          <w:i w:val="false"/>
          <w:color w:val="000000"/>
          <w:sz w:val="28"/>
        </w:rPr>
        <w:t>916-баптардың</w:t>
      </w:r>
      <w:r>
        <w:rPr>
          <w:rFonts w:ascii="Times New Roman"/>
          <w:b w:val="false"/>
          <w:i w:val="false"/>
          <w:color w:val="000000"/>
          <w:sz w:val="28"/>
        </w:rPr>
        <w:t xml:space="preserve"> 1-тармақтарындағы «конкурстық» деген сөз алып тасталсын;</w:t>
      </w:r>
    </w:p>
    <w:bookmarkEnd w:id="81"/>
    <w:bookmarkStart w:name="z128" w:id="82"/>
    <w:p>
      <w:pPr>
        <w:spacing w:after="0"/>
        <w:ind w:left="0"/>
        <w:jc w:val="both"/>
      </w:pPr>
      <w:r>
        <w:rPr>
          <w:rFonts w:ascii="Times New Roman"/>
          <w:b w:val="false"/>
          <w:i w:val="false"/>
          <w:color w:val="000000"/>
          <w:sz w:val="28"/>
        </w:rPr>
        <w:t>
      20) </w:t>
      </w:r>
      <w:r>
        <w:rPr>
          <w:rFonts w:ascii="Times New Roman"/>
          <w:b w:val="false"/>
          <w:i w:val="false"/>
          <w:color w:val="000000"/>
          <w:sz w:val="28"/>
        </w:rPr>
        <w:t>925-бапта</w:t>
      </w:r>
      <w:r>
        <w:rPr>
          <w:rFonts w:ascii="Times New Roman"/>
          <w:b w:val="false"/>
          <w:i w:val="false"/>
          <w:color w:val="000000"/>
          <w:sz w:val="28"/>
        </w:rPr>
        <w:t>:</w:t>
      </w:r>
      <w:r>
        <w:br/>
      </w:r>
      <w:r>
        <w:rPr>
          <w:rFonts w:ascii="Times New Roman"/>
          <w:b w:val="false"/>
          <w:i w:val="false"/>
          <w:color w:val="000000"/>
          <w:sz w:val="28"/>
        </w:rPr>
        <w:t>
      1-тармақтағы «ата-анасы (асырап алушылары), қорғаншылары» деген сөздер «заңды өкілдері» деген сөздермен ауыстырылсын;</w:t>
      </w:r>
      <w:r>
        <w:br/>
      </w:r>
      <w:r>
        <w:rPr>
          <w:rFonts w:ascii="Times New Roman"/>
          <w:b w:val="false"/>
          <w:i w:val="false"/>
          <w:color w:val="000000"/>
          <w:sz w:val="28"/>
        </w:rPr>
        <w:t>
      4-тармақта:</w:t>
      </w:r>
      <w:r>
        <w:br/>
      </w:r>
      <w:r>
        <w:rPr>
          <w:rFonts w:ascii="Times New Roman"/>
          <w:b w:val="false"/>
          <w:i w:val="false"/>
          <w:color w:val="000000"/>
          <w:sz w:val="28"/>
        </w:rPr>
        <w:t>
      бірінші бөліктегі «Ата-аналардың (асырап алушылардың), қорғаншылардың» деген сөздер «Заңды өкілдердің» деген сөздермен ауыстырылсын;</w:t>
      </w:r>
      <w:r>
        <w:br/>
      </w:r>
      <w:r>
        <w:rPr>
          <w:rFonts w:ascii="Times New Roman"/>
          <w:b w:val="false"/>
          <w:i w:val="false"/>
          <w:color w:val="000000"/>
          <w:sz w:val="28"/>
        </w:rPr>
        <w:t>
      екінші бөліктегі «ата-аналары (асырап алушылары), қорғаншылары» деген сөздер «заңды өкілдері» деген сөздермен ауыстырылсын;</w:t>
      </w:r>
    </w:p>
    <w:bookmarkEnd w:id="82"/>
    <w:bookmarkStart w:name="z129" w:id="83"/>
    <w:p>
      <w:pPr>
        <w:spacing w:after="0"/>
        <w:ind w:left="0"/>
        <w:jc w:val="both"/>
      </w:pPr>
      <w:r>
        <w:rPr>
          <w:rFonts w:ascii="Times New Roman"/>
          <w:b w:val="false"/>
          <w:i w:val="false"/>
          <w:color w:val="000000"/>
          <w:sz w:val="28"/>
        </w:rPr>
        <w:t>
      21) </w:t>
      </w:r>
      <w:r>
        <w:rPr>
          <w:rFonts w:ascii="Times New Roman"/>
          <w:b w:val="false"/>
          <w:i w:val="false"/>
          <w:color w:val="000000"/>
          <w:sz w:val="28"/>
        </w:rPr>
        <w:t>926-бапта</w:t>
      </w:r>
      <w:r>
        <w:rPr>
          <w:rFonts w:ascii="Times New Roman"/>
          <w:b w:val="false"/>
          <w:i w:val="false"/>
          <w:color w:val="000000"/>
          <w:sz w:val="28"/>
        </w:rPr>
        <w:t>:</w:t>
      </w:r>
      <w:r>
        <w:br/>
      </w:r>
      <w:r>
        <w:rPr>
          <w:rFonts w:ascii="Times New Roman"/>
          <w:b w:val="false"/>
          <w:i w:val="false"/>
          <w:color w:val="000000"/>
          <w:sz w:val="28"/>
        </w:rPr>
        <w:t>
      2-тармақтың бірінші бөлігіндегі «ата-аналары (асырап алушылары) немесе қамқоршылары» деген сөздер «заңды өкілдері» деген сөздермен ауыстырылсын;</w:t>
      </w:r>
      <w:r>
        <w:br/>
      </w:r>
      <w:r>
        <w:rPr>
          <w:rFonts w:ascii="Times New Roman"/>
          <w:b w:val="false"/>
          <w:i w:val="false"/>
          <w:color w:val="000000"/>
          <w:sz w:val="28"/>
        </w:rPr>
        <w:t>
      3-тармақтағы «Ата-аналардың (асырап алушылардың), қамқоршының» деген сөздер «Заңды өкілдердің» деген сөздермен ауыстырылсын;</w:t>
      </w:r>
    </w:p>
    <w:bookmarkEnd w:id="83"/>
    <w:bookmarkStart w:name="z130" w:id="84"/>
    <w:p>
      <w:pPr>
        <w:spacing w:after="0"/>
        <w:ind w:left="0"/>
        <w:jc w:val="both"/>
      </w:pPr>
      <w:r>
        <w:rPr>
          <w:rFonts w:ascii="Times New Roman"/>
          <w:b w:val="false"/>
          <w:i w:val="false"/>
          <w:color w:val="000000"/>
          <w:sz w:val="28"/>
        </w:rPr>
        <w:t>
      22) </w:t>
      </w:r>
      <w:r>
        <w:rPr>
          <w:rFonts w:ascii="Times New Roman"/>
          <w:b w:val="false"/>
          <w:i w:val="false"/>
          <w:color w:val="000000"/>
          <w:sz w:val="28"/>
        </w:rPr>
        <w:t>939-баптың</w:t>
      </w:r>
      <w:r>
        <w:rPr>
          <w:rFonts w:ascii="Times New Roman"/>
          <w:b w:val="false"/>
          <w:i w:val="false"/>
          <w:color w:val="000000"/>
          <w:sz w:val="28"/>
        </w:rPr>
        <w:t xml:space="preserve"> 1-тармағы «кәмелетке толмаған адам» деген сөздерден кейін «(жас бала)» деген сөздермен толықтырылсын;</w:t>
      </w:r>
    </w:p>
    <w:bookmarkEnd w:id="84"/>
    <w:bookmarkStart w:name="z131" w:id="85"/>
    <w:p>
      <w:pPr>
        <w:spacing w:after="0"/>
        <w:ind w:left="0"/>
        <w:jc w:val="both"/>
      </w:pPr>
      <w:r>
        <w:rPr>
          <w:rFonts w:ascii="Times New Roman"/>
          <w:b w:val="false"/>
          <w:i w:val="false"/>
          <w:color w:val="000000"/>
          <w:sz w:val="28"/>
        </w:rPr>
        <w:t>
      23) </w:t>
      </w:r>
      <w:r>
        <w:rPr>
          <w:rFonts w:ascii="Times New Roman"/>
          <w:b w:val="false"/>
          <w:i w:val="false"/>
          <w:color w:val="000000"/>
          <w:sz w:val="28"/>
        </w:rPr>
        <w:t>940-баптың</w:t>
      </w:r>
      <w:r>
        <w:rPr>
          <w:rFonts w:ascii="Times New Roman"/>
          <w:b w:val="false"/>
          <w:i w:val="false"/>
          <w:color w:val="000000"/>
          <w:sz w:val="28"/>
        </w:rPr>
        <w:t xml:space="preserve"> 1-тармағы «апа-қарындастарын» деген сөздерден кейін «(жас балаларды)» деген сөздермен толықтырылсын;</w:t>
      </w:r>
    </w:p>
    <w:bookmarkEnd w:id="85"/>
    <w:bookmarkStart w:name="z132" w:id="86"/>
    <w:p>
      <w:pPr>
        <w:spacing w:after="0"/>
        <w:ind w:left="0"/>
        <w:jc w:val="both"/>
      </w:pPr>
      <w:r>
        <w:rPr>
          <w:rFonts w:ascii="Times New Roman"/>
          <w:b w:val="false"/>
          <w:i w:val="false"/>
          <w:color w:val="000000"/>
          <w:sz w:val="28"/>
        </w:rPr>
        <w:t>
      24) </w:t>
      </w:r>
      <w:r>
        <w:rPr>
          <w:rFonts w:ascii="Times New Roman"/>
          <w:b w:val="false"/>
          <w:i w:val="false"/>
          <w:color w:val="000000"/>
          <w:sz w:val="28"/>
        </w:rPr>
        <w:t>951-баптың</w:t>
      </w:r>
      <w:r>
        <w:rPr>
          <w:rFonts w:ascii="Times New Roman"/>
          <w:b w:val="false"/>
          <w:i w:val="false"/>
          <w:color w:val="000000"/>
          <w:sz w:val="28"/>
        </w:rPr>
        <w:t xml:space="preserve"> 1-тармағындағы «және заңды» деген сөздер алып тасталсын;</w:t>
      </w:r>
    </w:p>
    <w:bookmarkEnd w:id="86"/>
    <w:bookmarkStart w:name="z133" w:id="87"/>
    <w:p>
      <w:pPr>
        <w:spacing w:after="0"/>
        <w:ind w:left="0"/>
        <w:jc w:val="both"/>
      </w:pPr>
      <w:r>
        <w:rPr>
          <w:rFonts w:ascii="Times New Roman"/>
          <w:b w:val="false"/>
          <w:i w:val="false"/>
          <w:color w:val="000000"/>
          <w:sz w:val="28"/>
        </w:rPr>
        <w:t>
      25) </w:t>
      </w:r>
      <w:r>
        <w:rPr>
          <w:rFonts w:ascii="Times New Roman"/>
          <w:b w:val="false"/>
          <w:i w:val="false"/>
          <w:color w:val="000000"/>
          <w:sz w:val="28"/>
        </w:rPr>
        <w:t>1072-баптың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Мұрагер мұраны алу үшін оны қабылдауға тиіс.»;</w:t>
      </w:r>
    </w:p>
    <w:bookmarkEnd w:id="87"/>
    <w:bookmarkStart w:name="z135" w:id="88"/>
    <w:p>
      <w:pPr>
        <w:spacing w:after="0"/>
        <w:ind w:left="0"/>
        <w:jc w:val="both"/>
      </w:pPr>
      <w:r>
        <w:rPr>
          <w:rFonts w:ascii="Times New Roman"/>
          <w:b w:val="false"/>
          <w:i w:val="false"/>
          <w:color w:val="000000"/>
          <w:sz w:val="28"/>
        </w:rPr>
        <w:t>
      26) </w:t>
      </w:r>
      <w:r>
        <w:rPr>
          <w:rFonts w:ascii="Times New Roman"/>
          <w:b w:val="false"/>
          <w:i w:val="false"/>
          <w:color w:val="000000"/>
          <w:sz w:val="28"/>
        </w:rPr>
        <w:t>1074-баптың</w:t>
      </w:r>
      <w:r>
        <w:rPr>
          <w:rFonts w:ascii="Times New Roman"/>
          <w:b w:val="false"/>
          <w:i w:val="false"/>
          <w:color w:val="000000"/>
          <w:sz w:val="28"/>
        </w:rPr>
        <w:t xml:space="preserve"> 1-тармағының бірінші сөйлемі мынадай редакцияда жазылсын:</w:t>
      </w:r>
      <w:r>
        <w:br/>
      </w:r>
      <w:r>
        <w:rPr>
          <w:rFonts w:ascii="Times New Roman"/>
          <w:b w:val="false"/>
          <w:i w:val="false"/>
          <w:color w:val="000000"/>
          <w:sz w:val="28"/>
        </w:rPr>
        <w:t>
      «1. Мұрагер мұра ашылған күннен бастап алты айдың ішінде мұрадан бас тартуға құқылы.»;</w:t>
      </w:r>
    </w:p>
    <w:bookmarkEnd w:id="88"/>
    <w:bookmarkStart w:name="z137" w:id="89"/>
    <w:p>
      <w:pPr>
        <w:spacing w:after="0"/>
        <w:ind w:left="0"/>
        <w:jc w:val="both"/>
      </w:pPr>
      <w:r>
        <w:rPr>
          <w:rFonts w:ascii="Times New Roman"/>
          <w:b w:val="false"/>
          <w:i w:val="false"/>
          <w:color w:val="000000"/>
          <w:sz w:val="28"/>
        </w:rPr>
        <w:t>
      27) </w:t>
      </w:r>
      <w:r>
        <w:rPr>
          <w:rFonts w:ascii="Times New Roman"/>
          <w:b w:val="false"/>
          <w:i w:val="false"/>
          <w:color w:val="000000"/>
          <w:sz w:val="28"/>
        </w:rPr>
        <w:t>1076-баптың</w:t>
      </w:r>
      <w:r>
        <w:rPr>
          <w:rFonts w:ascii="Times New Roman"/>
          <w:b w:val="false"/>
          <w:i w:val="false"/>
          <w:color w:val="000000"/>
          <w:sz w:val="28"/>
        </w:rPr>
        <w:t xml:space="preserve"> 1-тармағы мынадай мазмұндағы үшінші бөлікпен толықтырылсын:</w:t>
      </w:r>
      <w:r>
        <w:br/>
      </w:r>
      <w:r>
        <w:rPr>
          <w:rFonts w:ascii="Times New Roman"/>
          <w:b w:val="false"/>
          <w:i w:val="false"/>
          <w:color w:val="000000"/>
          <w:sz w:val="28"/>
        </w:rPr>
        <w:t>
      «Егер мұраның құрамына мұраға қалдырушының құқықтары тіркелмеген және тіркелмесе туындаған деп есептелмейтін мүлік кірсе, мұрагерлер арасында мүлікті бөлу мұраға қалдырушының құқықтары заңнамада белгіленген тәртіппен тіркелгеннен кейін жүргізіледі.»;</w:t>
      </w:r>
    </w:p>
    <w:bookmarkEnd w:id="89"/>
    <w:bookmarkStart w:name="z138" w:id="90"/>
    <w:p>
      <w:pPr>
        <w:spacing w:after="0"/>
        <w:ind w:left="0"/>
        <w:jc w:val="both"/>
      </w:pPr>
      <w:r>
        <w:rPr>
          <w:rFonts w:ascii="Times New Roman"/>
          <w:b w:val="false"/>
          <w:i w:val="false"/>
          <w:color w:val="000000"/>
          <w:sz w:val="28"/>
        </w:rPr>
        <w:t>
      28) мынадай мазмұндағы мазмұнмен толықтырылсын:</w:t>
      </w:r>
    </w:p>
    <w:bookmarkEnd w:id="90"/>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4-бөлім. Міндеттемелердің жекелеген түрлері</w:t>
      </w:r>
    </w:p>
    <w:p>
      <w:pPr>
        <w:spacing w:after="0"/>
        <w:ind w:left="0"/>
        <w:jc w:val="both"/>
      </w:pPr>
      <w:r>
        <w:rPr>
          <w:rFonts w:ascii="Times New Roman"/>
          <w:b w:val="false"/>
          <w:i w:val="false"/>
          <w:color w:val="000000"/>
          <w:sz w:val="28"/>
        </w:rPr>
        <w:t>25-тарау. Сатып алу-сату</w:t>
      </w:r>
    </w:p>
    <w:p>
      <w:pPr>
        <w:spacing w:after="0"/>
        <w:ind w:left="0"/>
        <w:jc w:val="both"/>
      </w:pPr>
      <w:r>
        <w:rPr>
          <w:rFonts w:ascii="Times New Roman"/>
          <w:b w:val="false"/>
          <w:i w:val="false"/>
          <w:color w:val="000000"/>
          <w:sz w:val="28"/>
        </w:rPr>
        <w:t>Параграф 1. Сатып алу-сату туралы жалпы ережелер</w:t>
      </w:r>
      <w:r>
        <w:br/>
      </w:r>
      <w:r>
        <w:rPr>
          <w:rFonts w:ascii="Times New Roman"/>
          <w:b w:val="false"/>
          <w:i w:val="false"/>
          <w:color w:val="000000"/>
          <w:sz w:val="28"/>
        </w:rPr>
        <w:t>
406-бап. Сатып алу-сату шарты</w:t>
      </w:r>
      <w:r>
        <w:br/>
      </w:r>
      <w:r>
        <w:rPr>
          <w:rFonts w:ascii="Times New Roman"/>
          <w:b w:val="false"/>
          <w:i w:val="false"/>
          <w:color w:val="000000"/>
          <w:sz w:val="28"/>
        </w:rPr>
        <w:t>
407-бап. Тауар туралы шарттың талабы</w:t>
      </w:r>
      <w:r>
        <w:br/>
      </w:r>
      <w:r>
        <w:rPr>
          <w:rFonts w:ascii="Times New Roman"/>
          <w:b w:val="false"/>
          <w:i w:val="false"/>
          <w:color w:val="000000"/>
          <w:sz w:val="28"/>
        </w:rPr>
        <w:t>
408-бап. Сатушының тауар беру жөніндегі міндеттері</w:t>
      </w:r>
      <w:r>
        <w:br/>
      </w:r>
      <w:r>
        <w:rPr>
          <w:rFonts w:ascii="Times New Roman"/>
          <w:b w:val="false"/>
          <w:i w:val="false"/>
          <w:color w:val="000000"/>
          <w:sz w:val="28"/>
        </w:rPr>
        <w:t>
409-бап. Тауарды беру міндетін орындау мерзімі</w:t>
      </w:r>
      <w:r>
        <w:br/>
      </w:r>
      <w:r>
        <w:rPr>
          <w:rFonts w:ascii="Times New Roman"/>
          <w:b w:val="false"/>
          <w:i w:val="false"/>
          <w:color w:val="000000"/>
          <w:sz w:val="28"/>
        </w:rPr>
        <w:t>
410-бап. Сатушының тауар беру міндетін орындау кезі</w:t>
      </w:r>
      <w:r>
        <w:br/>
      </w:r>
      <w:r>
        <w:rPr>
          <w:rFonts w:ascii="Times New Roman"/>
          <w:b w:val="false"/>
          <w:i w:val="false"/>
          <w:color w:val="000000"/>
          <w:sz w:val="28"/>
        </w:rPr>
        <w:t>
411-бап. Тауардың кездейсоқ жойылу қаупінің ауысуы</w:t>
      </w:r>
      <w:r>
        <w:br/>
      </w:r>
      <w:r>
        <w:rPr>
          <w:rFonts w:ascii="Times New Roman"/>
          <w:b w:val="false"/>
          <w:i w:val="false"/>
          <w:color w:val="000000"/>
          <w:sz w:val="28"/>
        </w:rPr>
        <w:t>
412-бап. Сатушының сатылған тауарды сақтау жөніндегі міндеті</w:t>
      </w:r>
      <w:r>
        <w:br/>
      </w:r>
      <w:r>
        <w:rPr>
          <w:rFonts w:ascii="Times New Roman"/>
          <w:b w:val="false"/>
          <w:i w:val="false"/>
          <w:color w:val="000000"/>
          <w:sz w:val="28"/>
        </w:rPr>
        <w:t>
413-бап. Сатушының үшінші тұлғалардың құқықтарынан тыс тауарды беру міндеті</w:t>
      </w:r>
      <w:r>
        <w:br/>
      </w:r>
      <w:r>
        <w:rPr>
          <w:rFonts w:ascii="Times New Roman"/>
          <w:b w:val="false"/>
          <w:i w:val="false"/>
          <w:color w:val="000000"/>
          <w:sz w:val="28"/>
        </w:rPr>
        <w:t>
414-бап. Сатып алушыдан тауарды алып қойған жағдайдағы сатушының жауапкершілігі</w:t>
      </w:r>
      <w:r>
        <w:br/>
      </w:r>
      <w:r>
        <w:rPr>
          <w:rFonts w:ascii="Times New Roman"/>
          <w:b w:val="false"/>
          <w:i w:val="false"/>
          <w:color w:val="000000"/>
          <w:sz w:val="28"/>
        </w:rPr>
        <w:t>
415-бап. Тауарды алып қою туралы талап арыз берілген жағдайдағы сатып алушы мен сатушының міндеттері</w:t>
      </w:r>
      <w:r>
        <w:br/>
      </w:r>
      <w:r>
        <w:rPr>
          <w:rFonts w:ascii="Times New Roman"/>
          <w:b w:val="false"/>
          <w:i w:val="false"/>
          <w:color w:val="000000"/>
          <w:sz w:val="28"/>
        </w:rPr>
        <w:t>
416-бап. Тауар беру міндетін орындамаудың салдары</w:t>
      </w:r>
      <w:r>
        <w:br/>
      </w:r>
      <w:r>
        <w:rPr>
          <w:rFonts w:ascii="Times New Roman"/>
          <w:b w:val="false"/>
          <w:i w:val="false"/>
          <w:color w:val="000000"/>
          <w:sz w:val="28"/>
        </w:rPr>
        <w:t>
417-бап. Тауарға қатысты керек-жарақтар мен құжаттарды беру міндетін орындамаудың салдары</w:t>
      </w:r>
      <w:r>
        <w:br/>
      </w:r>
      <w:r>
        <w:rPr>
          <w:rFonts w:ascii="Times New Roman"/>
          <w:b w:val="false"/>
          <w:i w:val="false"/>
          <w:color w:val="000000"/>
          <w:sz w:val="28"/>
        </w:rPr>
        <w:t>
418-бап. Тауардың саны</w:t>
      </w:r>
      <w:r>
        <w:br/>
      </w:r>
      <w:r>
        <w:rPr>
          <w:rFonts w:ascii="Times New Roman"/>
          <w:b w:val="false"/>
          <w:i w:val="false"/>
          <w:color w:val="000000"/>
          <w:sz w:val="28"/>
        </w:rPr>
        <w:t>
419-бап. Тауардың саны туралы шарт талаптарын бұзудың салдары</w:t>
      </w:r>
      <w:r>
        <w:br/>
      </w:r>
      <w:r>
        <w:rPr>
          <w:rFonts w:ascii="Times New Roman"/>
          <w:b w:val="false"/>
          <w:i w:val="false"/>
          <w:color w:val="000000"/>
          <w:sz w:val="28"/>
        </w:rPr>
        <w:t>
420-бап. Тауарлардың түр-түрі</w:t>
      </w:r>
      <w:r>
        <w:br/>
      </w:r>
      <w:r>
        <w:rPr>
          <w:rFonts w:ascii="Times New Roman"/>
          <w:b w:val="false"/>
          <w:i w:val="false"/>
          <w:color w:val="000000"/>
          <w:sz w:val="28"/>
        </w:rPr>
        <w:t>
421-бап. Тауарлардың түр-түрі туралы шарт талаптарын бұзудың салдары</w:t>
      </w:r>
      <w:r>
        <w:br/>
      </w:r>
      <w:r>
        <w:rPr>
          <w:rFonts w:ascii="Times New Roman"/>
          <w:b w:val="false"/>
          <w:i w:val="false"/>
          <w:color w:val="000000"/>
          <w:sz w:val="28"/>
        </w:rPr>
        <w:t>
422-бап. Тауардың сапасы</w:t>
      </w:r>
      <w:r>
        <w:br/>
      </w:r>
      <w:r>
        <w:rPr>
          <w:rFonts w:ascii="Times New Roman"/>
          <w:b w:val="false"/>
          <w:i w:val="false"/>
          <w:color w:val="000000"/>
          <w:sz w:val="28"/>
        </w:rPr>
        <w:t>
423-бап. Тауардың жарамдылық мерзімі</w:t>
      </w:r>
      <w:r>
        <w:br/>
      </w:r>
      <w:r>
        <w:rPr>
          <w:rFonts w:ascii="Times New Roman"/>
          <w:b w:val="false"/>
          <w:i w:val="false"/>
          <w:color w:val="000000"/>
          <w:sz w:val="28"/>
        </w:rPr>
        <w:t>
424-бап. Тауардың жарамдылық мерзімін есептеу</w:t>
      </w:r>
      <w:r>
        <w:br/>
      </w:r>
      <w:r>
        <w:rPr>
          <w:rFonts w:ascii="Times New Roman"/>
          <w:b w:val="false"/>
          <w:i w:val="false"/>
          <w:color w:val="000000"/>
          <w:sz w:val="28"/>
        </w:rPr>
        <w:t>
425-бап. Тауар сапасына кепілдік беру</w:t>
      </w:r>
      <w:r>
        <w:br/>
      </w:r>
      <w:r>
        <w:rPr>
          <w:rFonts w:ascii="Times New Roman"/>
          <w:b w:val="false"/>
          <w:i w:val="false"/>
          <w:color w:val="000000"/>
          <w:sz w:val="28"/>
        </w:rPr>
        <w:t>
426-бап. Кепілді мерзімді есептеу тәртібі</w:t>
      </w:r>
      <w:r>
        <w:br/>
      </w:r>
      <w:r>
        <w:rPr>
          <w:rFonts w:ascii="Times New Roman"/>
          <w:b w:val="false"/>
          <w:i w:val="false"/>
          <w:color w:val="000000"/>
          <w:sz w:val="28"/>
        </w:rPr>
        <w:t>
427-бап. Тауар сапасын тексеру</w:t>
      </w:r>
      <w:r>
        <w:br/>
      </w:r>
      <w:r>
        <w:rPr>
          <w:rFonts w:ascii="Times New Roman"/>
          <w:b w:val="false"/>
          <w:i w:val="false"/>
          <w:color w:val="000000"/>
          <w:sz w:val="28"/>
        </w:rPr>
        <w:t>
428-бап. Тиісті сапасы жоқ тауар берудің зардаптары</w:t>
      </w:r>
      <w:r>
        <w:br/>
      </w:r>
      <w:r>
        <w:rPr>
          <w:rFonts w:ascii="Times New Roman"/>
          <w:b w:val="false"/>
          <w:i w:val="false"/>
          <w:color w:val="000000"/>
          <w:sz w:val="28"/>
        </w:rPr>
        <w:t>
429-бап. Тауардың сатушы жауап беретін кемшіліктері</w:t>
      </w:r>
      <w:r>
        <w:br/>
      </w:r>
      <w:r>
        <w:rPr>
          <w:rFonts w:ascii="Times New Roman"/>
          <w:b w:val="false"/>
          <w:i w:val="false"/>
          <w:color w:val="000000"/>
          <w:sz w:val="28"/>
        </w:rPr>
        <w:t>
430-бап. Берілген тауардың кемшіліктерін анықтау мерзімдері</w:t>
      </w:r>
      <w:r>
        <w:br/>
      </w:r>
      <w:r>
        <w:rPr>
          <w:rFonts w:ascii="Times New Roman"/>
          <w:b w:val="false"/>
          <w:i w:val="false"/>
          <w:color w:val="000000"/>
          <w:sz w:val="28"/>
        </w:rPr>
        <w:t>
431-бап. Тауардың жиынтықтылығы</w:t>
      </w:r>
      <w:r>
        <w:br/>
      </w:r>
      <w:r>
        <w:rPr>
          <w:rFonts w:ascii="Times New Roman"/>
          <w:b w:val="false"/>
          <w:i w:val="false"/>
          <w:color w:val="000000"/>
          <w:sz w:val="28"/>
        </w:rPr>
        <w:t>
432-бап. Тауарлар жиынтығы</w:t>
      </w:r>
      <w:r>
        <w:br/>
      </w:r>
      <w:r>
        <w:rPr>
          <w:rFonts w:ascii="Times New Roman"/>
          <w:b w:val="false"/>
          <w:i w:val="false"/>
          <w:color w:val="000000"/>
          <w:sz w:val="28"/>
        </w:rPr>
        <w:t>
433-бап. Жиынтықталмаған тауарлар берудің салдары</w:t>
      </w:r>
      <w:r>
        <w:br/>
      </w:r>
      <w:r>
        <w:rPr>
          <w:rFonts w:ascii="Times New Roman"/>
          <w:b w:val="false"/>
          <w:i w:val="false"/>
          <w:color w:val="000000"/>
          <w:sz w:val="28"/>
        </w:rPr>
        <w:t>
434-бап. Тауарды салатын ыдыс және оны буып-түю</w:t>
      </w:r>
      <w:r>
        <w:br/>
      </w:r>
      <w:r>
        <w:rPr>
          <w:rFonts w:ascii="Times New Roman"/>
          <w:b w:val="false"/>
          <w:i w:val="false"/>
          <w:color w:val="000000"/>
          <w:sz w:val="28"/>
        </w:rPr>
        <w:t>
435-бап. Тауарды ыдыссыз және (немесе) буып-түюсіз не тиісті ыдысқа салмай және (немесе) буып-түймей берудің салдары</w:t>
      </w:r>
      <w:r>
        <w:br/>
      </w:r>
      <w:r>
        <w:rPr>
          <w:rFonts w:ascii="Times New Roman"/>
          <w:b w:val="false"/>
          <w:i w:val="false"/>
          <w:color w:val="000000"/>
          <w:sz w:val="28"/>
        </w:rPr>
        <w:t>
436-бап. Сатушыға шартты тиісінше орындамағаны туралы хабарлау</w:t>
      </w:r>
      <w:r>
        <w:br/>
      </w:r>
      <w:r>
        <w:rPr>
          <w:rFonts w:ascii="Times New Roman"/>
          <w:b w:val="false"/>
          <w:i w:val="false"/>
          <w:color w:val="000000"/>
          <w:sz w:val="28"/>
        </w:rPr>
        <w:t>
437-бап. Сатып алушының тауарды қабылдау міндеті</w:t>
      </w:r>
      <w:r>
        <w:br/>
      </w:r>
      <w:r>
        <w:rPr>
          <w:rFonts w:ascii="Times New Roman"/>
          <w:b w:val="false"/>
          <w:i w:val="false"/>
          <w:color w:val="000000"/>
          <w:sz w:val="28"/>
        </w:rPr>
        <w:t>
438-бап. Тауардың бағасы</w:t>
      </w:r>
      <w:r>
        <w:br/>
      </w:r>
      <w:r>
        <w:rPr>
          <w:rFonts w:ascii="Times New Roman"/>
          <w:b w:val="false"/>
          <w:i w:val="false"/>
          <w:color w:val="000000"/>
          <w:sz w:val="28"/>
        </w:rPr>
        <w:t>
439-бап. Тауарға ақы төлеу</w:t>
      </w:r>
      <w:r>
        <w:br/>
      </w:r>
      <w:r>
        <w:rPr>
          <w:rFonts w:ascii="Times New Roman"/>
          <w:b w:val="false"/>
          <w:i w:val="false"/>
          <w:color w:val="000000"/>
          <w:sz w:val="28"/>
        </w:rPr>
        <w:t>
440-бап. Тауарға алдын ала ақы төлеу</w:t>
      </w:r>
      <w:r>
        <w:br/>
      </w:r>
      <w:r>
        <w:rPr>
          <w:rFonts w:ascii="Times New Roman"/>
          <w:b w:val="false"/>
          <w:i w:val="false"/>
          <w:color w:val="000000"/>
          <w:sz w:val="28"/>
        </w:rPr>
        <w:t>
441-бап. Кредитке сатылған тауарға ақы төлеу</w:t>
      </w:r>
      <w:r>
        <w:br/>
      </w:r>
      <w:r>
        <w:rPr>
          <w:rFonts w:ascii="Times New Roman"/>
          <w:b w:val="false"/>
          <w:i w:val="false"/>
          <w:color w:val="000000"/>
          <w:sz w:val="28"/>
        </w:rPr>
        <w:t>
442-бап. Тауарды кредитке сату кезінде төлемді бөліп-бөліп төлеу</w:t>
      </w:r>
      <w:r>
        <w:br/>
      </w:r>
      <w:r>
        <w:rPr>
          <w:rFonts w:ascii="Times New Roman"/>
          <w:b w:val="false"/>
          <w:i w:val="false"/>
          <w:color w:val="000000"/>
          <w:sz w:val="28"/>
        </w:rPr>
        <w:t>
443-бап. Тауарды сақтандыру</w:t>
      </w:r>
      <w:r>
        <w:br/>
      </w:r>
      <w:r>
        <w:rPr>
          <w:rFonts w:ascii="Times New Roman"/>
          <w:b w:val="false"/>
          <w:i w:val="false"/>
          <w:color w:val="000000"/>
          <w:sz w:val="28"/>
        </w:rPr>
        <w:t>
444-бап. Сатушының тауарға меншік құқығының сақталуы</w:t>
      </w:r>
    </w:p>
    <w:p>
      <w:pPr>
        <w:spacing w:after="0"/>
        <w:ind w:left="0"/>
        <w:jc w:val="both"/>
      </w:pPr>
      <w:r>
        <w:rPr>
          <w:rFonts w:ascii="Times New Roman"/>
          <w:b w:val="false"/>
          <w:i w:val="false"/>
          <w:color w:val="000000"/>
          <w:sz w:val="28"/>
        </w:rPr>
        <w:t>Параграф 2. Бөлшектеп сатып алу-сату</w:t>
      </w:r>
      <w:r>
        <w:br/>
      </w:r>
      <w:r>
        <w:rPr>
          <w:rFonts w:ascii="Times New Roman"/>
          <w:b w:val="false"/>
          <w:i w:val="false"/>
          <w:color w:val="000000"/>
          <w:sz w:val="28"/>
        </w:rPr>
        <w:t>
445-бап. Бөлшектеп сатып алу-сату шарты</w:t>
      </w:r>
      <w:r>
        <w:br/>
      </w:r>
      <w:r>
        <w:rPr>
          <w:rFonts w:ascii="Times New Roman"/>
          <w:b w:val="false"/>
          <w:i w:val="false"/>
          <w:color w:val="000000"/>
          <w:sz w:val="28"/>
        </w:rPr>
        <w:t>
446-бап. Бөлшектеп сатып алу-сату шартының нысаны</w:t>
      </w:r>
      <w:r>
        <w:br/>
      </w:r>
      <w:r>
        <w:rPr>
          <w:rFonts w:ascii="Times New Roman"/>
          <w:b w:val="false"/>
          <w:i w:val="false"/>
          <w:color w:val="000000"/>
          <w:sz w:val="28"/>
        </w:rPr>
        <w:t>
447-бап. Тауардың көпшілікке арналған офертасы</w:t>
      </w:r>
      <w:r>
        <w:br/>
      </w:r>
      <w:r>
        <w:rPr>
          <w:rFonts w:ascii="Times New Roman"/>
          <w:b w:val="false"/>
          <w:i w:val="false"/>
          <w:color w:val="000000"/>
          <w:sz w:val="28"/>
        </w:rPr>
        <w:t>
448-бап. Сатып алушыға тауар туралы ақпарат беру</w:t>
      </w:r>
      <w:r>
        <w:br/>
      </w:r>
      <w:r>
        <w:rPr>
          <w:rFonts w:ascii="Times New Roman"/>
          <w:b w:val="false"/>
          <w:i w:val="false"/>
          <w:color w:val="000000"/>
          <w:sz w:val="28"/>
        </w:rPr>
        <w:t>
449-бап. Сатып алушының тауарды белгілі бір мерзімде қабылдап алуы туралы талап қойылған шарт</w:t>
      </w:r>
      <w:r>
        <w:br/>
      </w:r>
      <w:r>
        <w:rPr>
          <w:rFonts w:ascii="Times New Roman"/>
          <w:b w:val="false"/>
          <w:i w:val="false"/>
          <w:color w:val="000000"/>
          <w:sz w:val="28"/>
        </w:rPr>
        <w:t>
450-бап. Тауарларды үлгілері бойынша сату</w:t>
      </w:r>
      <w:r>
        <w:br/>
      </w:r>
      <w:r>
        <w:rPr>
          <w:rFonts w:ascii="Times New Roman"/>
          <w:b w:val="false"/>
          <w:i w:val="false"/>
          <w:color w:val="000000"/>
          <w:sz w:val="28"/>
        </w:rPr>
        <w:t>
451-бап. Автоматтарды пайдалана отырып тауар сату</w:t>
      </w:r>
      <w:r>
        <w:br/>
      </w:r>
      <w:r>
        <w:rPr>
          <w:rFonts w:ascii="Times New Roman"/>
          <w:b w:val="false"/>
          <w:i w:val="false"/>
          <w:color w:val="000000"/>
          <w:sz w:val="28"/>
        </w:rPr>
        <w:t>
452-бап. Сатып алушыға тауар жеткізіп беру туралы талап қойылатын шарт</w:t>
      </w:r>
      <w:r>
        <w:br/>
      </w:r>
      <w:r>
        <w:rPr>
          <w:rFonts w:ascii="Times New Roman"/>
          <w:b w:val="false"/>
          <w:i w:val="false"/>
          <w:color w:val="000000"/>
          <w:sz w:val="28"/>
        </w:rPr>
        <w:t>
453-бап. Тауардың бағасы және оған ақы төлеу</w:t>
      </w:r>
      <w:r>
        <w:br/>
      </w:r>
      <w:r>
        <w:rPr>
          <w:rFonts w:ascii="Times New Roman"/>
          <w:b w:val="false"/>
          <w:i w:val="false"/>
          <w:color w:val="000000"/>
          <w:sz w:val="28"/>
        </w:rPr>
        <w:t>
454-бап. Сапасы лайықты тауарды алмастыру</w:t>
      </w:r>
      <w:r>
        <w:br/>
      </w:r>
      <w:r>
        <w:rPr>
          <w:rFonts w:ascii="Times New Roman"/>
          <w:b w:val="false"/>
          <w:i w:val="false"/>
          <w:color w:val="000000"/>
          <w:sz w:val="28"/>
        </w:rPr>
        <w:t>
455-бап. Сатып алушының оған сапасы лайықсыз тауар сатылған жағдайдағы құқықтары</w:t>
      </w:r>
      <w:r>
        <w:br/>
      </w:r>
      <w:r>
        <w:rPr>
          <w:rFonts w:ascii="Times New Roman"/>
          <w:b w:val="false"/>
          <w:i w:val="false"/>
          <w:color w:val="000000"/>
          <w:sz w:val="28"/>
        </w:rPr>
        <w:t>
456-бап. Тауарды алмастыру, сатып алу бағасын кеміту және сапасы лайықсыз тауарды қайтару кезінде баға айырмасының орнын толтыру</w:t>
      </w:r>
      <w:r>
        <w:br/>
      </w:r>
      <w:r>
        <w:rPr>
          <w:rFonts w:ascii="Times New Roman"/>
          <w:b w:val="false"/>
          <w:i w:val="false"/>
          <w:color w:val="000000"/>
          <w:sz w:val="28"/>
        </w:rPr>
        <w:t>
457-бап. Сатушының жауапкершілігі және міндеттемені заттай орындау</w:t>
      </w:r>
    </w:p>
    <w:p>
      <w:pPr>
        <w:spacing w:after="0"/>
        <w:ind w:left="0"/>
        <w:jc w:val="both"/>
      </w:pPr>
      <w:r>
        <w:rPr>
          <w:rFonts w:ascii="Times New Roman"/>
          <w:b w:val="false"/>
          <w:i w:val="false"/>
          <w:color w:val="000000"/>
          <w:sz w:val="28"/>
        </w:rPr>
        <w:t>Параграф 3. Тауар жеткізілімі</w:t>
      </w:r>
      <w:r>
        <w:br/>
      </w:r>
      <w:r>
        <w:rPr>
          <w:rFonts w:ascii="Times New Roman"/>
          <w:b w:val="false"/>
          <w:i w:val="false"/>
          <w:color w:val="000000"/>
          <w:sz w:val="28"/>
        </w:rPr>
        <w:t>
458-бап. Тауар жеткізілімінің шарты</w:t>
      </w:r>
      <w:r>
        <w:br/>
      </w:r>
      <w:r>
        <w:rPr>
          <w:rFonts w:ascii="Times New Roman"/>
          <w:b w:val="false"/>
          <w:i w:val="false"/>
          <w:color w:val="000000"/>
          <w:sz w:val="28"/>
        </w:rPr>
        <w:t>
459-бап. Тауар жеткізілімі шартын жасасу кезіндегі келіспеушіліктерді реттеу</w:t>
      </w:r>
      <w:r>
        <w:br/>
      </w:r>
      <w:r>
        <w:rPr>
          <w:rFonts w:ascii="Times New Roman"/>
          <w:b w:val="false"/>
          <w:i w:val="false"/>
          <w:color w:val="000000"/>
          <w:sz w:val="28"/>
        </w:rPr>
        <w:t>
460-бап. Тауар жеткізілімі шартының қолданылу мерзімі</w:t>
      </w:r>
      <w:r>
        <w:br/>
      </w:r>
      <w:r>
        <w:rPr>
          <w:rFonts w:ascii="Times New Roman"/>
          <w:b w:val="false"/>
          <w:i w:val="false"/>
          <w:color w:val="000000"/>
          <w:sz w:val="28"/>
        </w:rPr>
        <w:t>
461-бап. Тауар жеткізілімі кезеңдері</w:t>
      </w:r>
      <w:r>
        <w:br/>
      </w:r>
      <w:r>
        <w:rPr>
          <w:rFonts w:ascii="Times New Roman"/>
          <w:b w:val="false"/>
          <w:i w:val="false"/>
          <w:color w:val="000000"/>
          <w:sz w:val="28"/>
        </w:rPr>
        <w:t>
462-бап. Тауарлар жеткізілімінің тәртібі</w:t>
      </w:r>
      <w:r>
        <w:br/>
      </w:r>
      <w:r>
        <w:rPr>
          <w:rFonts w:ascii="Times New Roman"/>
          <w:b w:val="false"/>
          <w:i w:val="false"/>
          <w:color w:val="000000"/>
          <w:sz w:val="28"/>
        </w:rPr>
        <w:t>
463-бап. Тауарларды жеткізіп беру</w:t>
      </w:r>
      <w:r>
        <w:br/>
      </w:r>
      <w:r>
        <w:rPr>
          <w:rFonts w:ascii="Times New Roman"/>
          <w:b w:val="false"/>
          <w:i w:val="false"/>
          <w:color w:val="000000"/>
          <w:sz w:val="28"/>
        </w:rPr>
        <w:t>
464-бап. Жетіспеген тауардың орнын толтыру</w:t>
      </w:r>
      <w:r>
        <w:br/>
      </w:r>
      <w:r>
        <w:rPr>
          <w:rFonts w:ascii="Times New Roman"/>
          <w:b w:val="false"/>
          <w:i w:val="false"/>
          <w:color w:val="000000"/>
          <w:sz w:val="28"/>
        </w:rPr>
        <w:t>
465-бап. Жетіспеушіліктердің орнын толтыру кезіндегі тауарлардың түр түрі</w:t>
      </w:r>
      <w:r>
        <w:br/>
      </w:r>
      <w:r>
        <w:rPr>
          <w:rFonts w:ascii="Times New Roman"/>
          <w:b w:val="false"/>
          <w:i w:val="false"/>
          <w:color w:val="000000"/>
          <w:sz w:val="28"/>
        </w:rPr>
        <w:t>
466-бап. Сатып алушының тауарды қабылдауы</w:t>
      </w:r>
      <w:r>
        <w:br/>
      </w:r>
      <w:r>
        <w:rPr>
          <w:rFonts w:ascii="Times New Roman"/>
          <w:b w:val="false"/>
          <w:i w:val="false"/>
          <w:color w:val="000000"/>
          <w:sz w:val="28"/>
        </w:rPr>
        <w:t>
467-бап. Сатып алушы қабылдамаған тауарды жауапкершілікпен сақтау</w:t>
      </w:r>
      <w:r>
        <w:br/>
      </w:r>
      <w:r>
        <w:rPr>
          <w:rFonts w:ascii="Times New Roman"/>
          <w:b w:val="false"/>
          <w:i w:val="false"/>
          <w:color w:val="000000"/>
          <w:sz w:val="28"/>
        </w:rPr>
        <w:t>
468-бап. Тауарларды таңдау</w:t>
      </w:r>
      <w:r>
        <w:br/>
      </w:r>
      <w:r>
        <w:rPr>
          <w:rFonts w:ascii="Times New Roman"/>
          <w:b w:val="false"/>
          <w:i w:val="false"/>
          <w:color w:val="000000"/>
          <w:sz w:val="28"/>
        </w:rPr>
        <w:t>
469-бап. Жеткізілетін тауарлар үшін есеп айырысу</w:t>
      </w:r>
      <w:r>
        <w:br/>
      </w:r>
      <w:r>
        <w:rPr>
          <w:rFonts w:ascii="Times New Roman"/>
          <w:b w:val="false"/>
          <w:i w:val="false"/>
          <w:color w:val="000000"/>
          <w:sz w:val="28"/>
        </w:rPr>
        <w:t>
470-бап. Ыдыс және буып-түю</w:t>
      </w:r>
      <w:r>
        <w:br/>
      </w:r>
      <w:r>
        <w:rPr>
          <w:rFonts w:ascii="Times New Roman"/>
          <w:b w:val="false"/>
          <w:i w:val="false"/>
          <w:color w:val="000000"/>
          <w:sz w:val="28"/>
        </w:rPr>
        <w:t>
471-бап. Сапасы лайықсыз тауар жеткізілімінің салдары</w:t>
      </w:r>
      <w:r>
        <w:br/>
      </w:r>
      <w:r>
        <w:rPr>
          <w:rFonts w:ascii="Times New Roman"/>
          <w:b w:val="false"/>
          <w:i w:val="false"/>
          <w:color w:val="000000"/>
          <w:sz w:val="28"/>
        </w:rPr>
        <w:t>
472-бап. Жиынтықталмаған тауарлар жеткізілімінің салдары</w:t>
      </w:r>
      <w:r>
        <w:br/>
      </w:r>
      <w:r>
        <w:rPr>
          <w:rFonts w:ascii="Times New Roman"/>
          <w:b w:val="false"/>
          <w:i w:val="false"/>
          <w:color w:val="000000"/>
          <w:sz w:val="28"/>
        </w:rPr>
        <w:t>
473-бап. Тауар жеткіліксіз беріліп, тауардың кемшіліктерін жою туралы немесе тауарды толық жиынтықтау туралы талаптар орындалмаған жағдайдағы сатып алушының құқықтары</w:t>
      </w:r>
      <w:r>
        <w:br/>
      </w:r>
      <w:r>
        <w:rPr>
          <w:rFonts w:ascii="Times New Roman"/>
          <w:b w:val="false"/>
          <w:i w:val="false"/>
          <w:color w:val="000000"/>
          <w:sz w:val="28"/>
        </w:rPr>
        <w:t>
474-бап. Тауарды жеткіліксіз бергені немесе тауар беруді кешіктіргені үшін тұрақсыздық айыбы</w:t>
      </w:r>
      <w:r>
        <w:br/>
      </w:r>
      <w:r>
        <w:rPr>
          <w:rFonts w:ascii="Times New Roman"/>
          <w:b w:val="false"/>
          <w:i w:val="false"/>
          <w:color w:val="000000"/>
          <w:sz w:val="28"/>
        </w:rPr>
        <w:t>
475-бап. Тауар берудің бірнеше шарттары бойынша біртектес міндеттемелерді өтеу</w:t>
      </w:r>
      <w:r>
        <w:br/>
      </w:r>
      <w:r>
        <w:rPr>
          <w:rFonts w:ascii="Times New Roman"/>
          <w:b w:val="false"/>
          <w:i w:val="false"/>
          <w:color w:val="000000"/>
          <w:sz w:val="28"/>
        </w:rPr>
        <w:t>
476-бап. Шартты орындаудан біржақты бас тарту</w:t>
      </w:r>
      <w:r>
        <w:br/>
      </w:r>
      <w:r>
        <w:rPr>
          <w:rFonts w:ascii="Times New Roman"/>
          <w:b w:val="false"/>
          <w:i w:val="false"/>
          <w:color w:val="000000"/>
          <w:sz w:val="28"/>
        </w:rPr>
        <w:t>
477-бап. Шарт бұзылған жағдайда залалды есептеу</w:t>
      </w:r>
    </w:p>
    <w:p>
      <w:pPr>
        <w:spacing w:after="0"/>
        <w:ind w:left="0"/>
        <w:jc w:val="both"/>
      </w:pPr>
      <w:r>
        <w:rPr>
          <w:rFonts w:ascii="Times New Roman"/>
          <w:b w:val="false"/>
          <w:i w:val="false"/>
          <w:color w:val="000000"/>
          <w:sz w:val="28"/>
        </w:rPr>
        <w:t>Параграф 4. Келісімшарт жасасу</w:t>
      </w:r>
      <w:r>
        <w:br/>
      </w:r>
      <w:r>
        <w:rPr>
          <w:rFonts w:ascii="Times New Roman"/>
          <w:b w:val="false"/>
          <w:i w:val="false"/>
          <w:color w:val="000000"/>
          <w:sz w:val="28"/>
        </w:rPr>
        <w:t>
478-бап. Келісімшарт жасасу шарты</w:t>
      </w:r>
      <w:r>
        <w:br/>
      </w:r>
      <w:r>
        <w:rPr>
          <w:rFonts w:ascii="Times New Roman"/>
          <w:b w:val="false"/>
          <w:i w:val="false"/>
          <w:color w:val="000000"/>
          <w:sz w:val="28"/>
        </w:rPr>
        <w:t>
479-бап. Дайындаушының міндеттері</w:t>
      </w:r>
      <w:r>
        <w:br/>
      </w:r>
      <w:r>
        <w:rPr>
          <w:rFonts w:ascii="Times New Roman"/>
          <w:b w:val="false"/>
          <w:i w:val="false"/>
          <w:color w:val="000000"/>
          <w:sz w:val="28"/>
        </w:rPr>
        <w:t>
480-бап. Ауыл шаруашылық өнімін өндірушінің міндеттері</w:t>
      </w:r>
      <w:r>
        <w:br/>
      </w:r>
      <w:r>
        <w:rPr>
          <w:rFonts w:ascii="Times New Roman"/>
          <w:b w:val="false"/>
          <w:i w:val="false"/>
          <w:color w:val="000000"/>
          <w:sz w:val="28"/>
        </w:rPr>
        <w:t>
481-бап. Ауыл шаруашылық өнімін өндірушінің жауапкершілігі</w:t>
      </w:r>
    </w:p>
    <w:p>
      <w:pPr>
        <w:spacing w:after="0"/>
        <w:ind w:left="0"/>
        <w:jc w:val="both"/>
      </w:pPr>
      <w:r>
        <w:rPr>
          <w:rFonts w:ascii="Times New Roman"/>
          <w:b w:val="false"/>
          <w:i w:val="false"/>
          <w:color w:val="000000"/>
          <w:sz w:val="28"/>
        </w:rPr>
        <w:t>Параграф 5. Энергиямен жабдықтау</w:t>
      </w:r>
      <w:r>
        <w:br/>
      </w:r>
      <w:r>
        <w:rPr>
          <w:rFonts w:ascii="Times New Roman"/>
          <w:b w:val="false"/>
          <w:i w:val="false"/>
          <w:color w:val="000000"/>
          <w:sz w:val="28"/>
        </w:rPr>
        <w:t>
482-бап. Энергиямен жабдықтау шарты</w:t>
      </w:r>
      <w:r>
        <w:br/>
      </w:r>
      <w:r>
        <w:rPr>
          <w:rFonts w:ascii="Times New Roman"/>
          <w:b w:val="false"/>
          <w:i w:val="false"/>
          <w:color w:val="000000"/>
          <w:sz w:val="28"/>
        </w:rPr>
        <w:t>
483-бап. Энергиямен жабдықтау шартын жасасу және ұзарту</w:t>
      </w:r>
      <w:r>
        <w:br/>
      </w:r>
      <w:r>
        <w:rPr>
          <w:rFonts w:ascii="Times New Roman"/>
          <w:b w:val="false"/>
          <w:i w:val="false"/>
          <w:color w:val="000000"/>
          <w:sz w:val="28"/>
        </w:rPr>
        <w:t>
484-бап. Энергия мөлшері</w:t>
      </w:r>
      <w:r>
        <w:br/>
      </w:r>
      <w:r>
        <w:rPr>
          <w:rFonts w:ascii="Times New Roman"/>
          <w:b w:val="false"/>
          <w:i w:val="false"/>
          <w:color w:val="000000"/>
          <w:sz w:val="28"/>
        </w:rPr>
        <w:t>
485-бап. Энергия мөлшері туралы шарт талаптарын бұзудың зардабы</w:t>
      </w:r>
      <w:r>
        <w:br/>
      </w:r>
      <w:r>
        <w:rPr>
          <w:rFonts w:ascii="Times New Roman"/>
          <w:b w:val="false"/>
          <w:i w:val="false"/>
          <w:color w:val="000000"/>
          <w:sz w:val="28"/>
        </w:rPr>
        <w:t>
486-бап. Энергияның сапасы</w:t>
      </w:r>
      <w:r>
        <w:br/>
      </w:r>
      <w:r>
        <w:rPr>
          <w:rFonts w:ascii="Times New Roman"/>
          <w:b w:val="false"/>
          <w:i w:val="false"/>
          <w:color w:val="000000"/>
          <w:sz w:val="28"/>
        </w:rPr>
        <w:t>
487-бап. Абоненттің желілерді, аспаптар мен жабдықтарды күтіп ұстау  және пайдалану жөніндегі міндеттері</w:t>
      </w:r>
      <w:r>
        <w:br/>
      </w:r>
      <w:r>
        <w:rPr>
          <w:rFonts w:ascii="Times New Roman"/>
          <w:b w:val="false"/>
          <w:i w:val="false"/>
          <w:color w:val="000000"/>
          <w:sz w:val="28"/>
        </w:rPr>
        <w:t>
488-бап. Энергияға ақы төлеу</w:t>
      </w:r>
      <w:r>
        <w:br/>
      </w:r>
      <w:r>
        <w:rPr>
          <w:rFonts w:ascii="Times New Roman"/>
          <w:b w:val="false"/>
          <w:i w:val="false"/>
          <w:color w:val="000000"/>
          <w:sz w:val="28"/>
        </w:rPr>
        <w:t>
489-бап. Абоненттің энергияны басқа тұлғаға беруі</w:t>
      </w:r>
      <w:r>
        <w:br/>
      </w:r>
      <w:r>
        <w:rPr>
          <w:rFonts w:ascii="Times New Roman"/>
          <w:b w:val="false"/>
          <w:i w:val="false"/>
          <w:color w:val="000000"/>
          <w:sz w:val="28"/>
        </w:rPr>
        <w:t>
490-бап. Шартты өзгерту және бұзу</w:t>
      </w:r>
      <w:r>
        <w:br/>
      </w:r>
      <w:r>
        <w:rPr>
          <w:rFonts w:ascii="Times New Roman"/>
          <w:b w:val="false"/>
          <w:i w:val="false"/>
          <w:color w:val="000000"/>
          <w:sz w:val="28"/>
        </w:rPr>
        <w:t>
491-бап. Энергиямен жабдықтау шарты бойынша жауаптылық</w:t>
      </w:r>
      <w:r>
        <w:br/>
      </w:r>
      <w:r>
        <w:rPr>
          <w:rFonts w:ascii="Times New Roman"/>
          <w:b w:val="false"/>
          <w:i w:val="false"/>
          <w:color w:val="000000"/>
          <w:sz w:val="28"/>
        </w:rPr>
        <w:t>
492-бап. Энергиямен жабдықтау шартының ережелерін жалғанған желі арқылы жабдықтау жөніндегі өзге де қатынастарға қолдану</w:t>
      </w:r>
    </w:p>
    <w:p>
      <w:pPr>
        <w:spacing w:after="0"/>
        <w:ind w:left="0"/>
        <w:jc w:val="both"/>
      </w:pPr>
      <w:r>
        <w:rPr>
          <w:rFonts w:ascii="Times New Roman"/>
          <w:b w:val="false"/>
          <w:i w:val="false"/>
          <w:color w:val="000000"/>
          <w:sz w:val="28"/>
        </w:rPr>
        <w:t>Параграф 6. Кәсіпорынды сату</w:t>
      </w:r>
      <w:r>
        <w:br/>
      </w:r>
      <w:r>
        <w:rPr>
          <w:rFonts w:ascii="Times New Roman"/>
          <w:b w:val="false"/>
          <w:i w:val="false"/>
          <w:color w:val="000000"/>
          <w:sz w:val="28"/>
        </w:rPr>
        <w:t>
493-бап. Кәсіпорынды сату шарты</w:t>
      </w:r>
      <w:r>
        <w:br/>
      </w:r>
      <w:r>
        <w:rPr>
          <w:rFonts w:ascii="Times New Roman"/>
          <w:b w:val="false"/>
          <w:i w:val="false"/>
          <w:color w:val="000000"/>
          <w:sz w:val="28"/>
        </w:rPr>
        <w:t>
494-бап. Кәсіпорынды сату шартының нысаны</w:t>
      </w:r>
      <w:r>
        <w:br/>
      </w:r>
      <w:r>
        <w:rPr>
          <w:rFonts w:ascii="Times New Roman"/>
          <w:b w:val="false"/>
          <w:i w:val="false"/>
          <w:color w:val="000000"/>
          <w:sz w:val="28"/>
        </w:rPr>
        <w:t>
495-бап. Сатуға жататын кәсіпорынның құрамын белгілеу және құнын бағалау</w:t>
      </w:r>
      <w:r>
        <w:br/>
      </w:r>
      <w:r>
        <w:rPr>
          <w:rFonts w:ascii="Times New Roman"/>
          <w:b w:val="false"/>
          <w:i w:val="false"/>
          <w:color w:val="000000"/>
          <w:sz w:val="28"/>
        </w:rPr>
        <w:t>
496-бап. Кредит берушілердің кәсіпорынды сату кезіндегі құқықтары</w:t>
      </w:r>
      <w:r>
        <w:br/>
      </w:r>
      <w:r>
        <w:rPr>
          <w:rFonts w:ascii="Times New Roman"/>
          <w:b w:val="false"/>
          <w:i w:val="false"/>
          <w:color w:val="000000"/>
          <w:sz w:val="28"/>
        </w:rPr>
        <w:t>
497-бап. Кәсіпорынды беру</w:t>
      </w:r>
      <w:r>
        <w:br/>
      </w:r>
      <w:r>
        <w:rPr>
          <w:rFonts w:ascii="Times New Roman"/>
          <w:b w:val="false"/>
          <w:i w:val="false"/>
          <w:color w:val="000000"/>
          <w:sz w:val="28"/>
        </w:rPr>
        <w:t>
498-бап. Кәсіпорынға құқықтардың ауысуы</w:t>
      </w:r>
      <w:r>
        <w:br/>
      </w:r>
      <w:r>
        <w:rPr>
          <w:rFonts w:ascii="Times New Roman"/>
          <w:b w:val="false"/>
          <w:i w:val="false"/>
          <w:color w:val="000000"/>
          <w:sz w:val="28"/>
        </w:rPr>
        <w:t>
499-бап. Кемшіліктері бар кәсіпорынды беру мен қабылдаудың салдары</w:t>
      </w:r>
      <w:r>
        <w:br/>
      </w:r>
      <w:r>
        <w:rPr>
          <w:rFonts w:ascii="Times New Roman"/>
          <w:b w:val="false"/>
          <w:i w:val="false"/>
          <w:color w:val="000000"/>
          <w:sz w:val="28"/>
        </w:rPr>
        <w:t>
500-бап. Кәсіпорынды сату шартына мәмілелердің жарамсыздық салдары туралы және шартты бұзу мен өзгерту туралы ережелерді қолдану</w:t>
      </w:r>
    </w:p>
    <w:p>
      <w:pPr>
        <w:spacing w:after="0"/>
        <w:ind w:left="0"/>
        <w:jc w:val="both"/>
      </w:pPr>
      <w:r>
        <w:rPr>
          <w:rFonts w:ascii="Times New Roman"/>
          <w:b w:val="false"/>
          <w:i w:val="false"/>
          <w:color w:val="000000"/>
          <w:sz w:val="28"/>
        </w:rPr>
        <w:t>26-тарау. Айырбас</w:t>
      </w:r>
    </w:p>
    <w:p>
      <w:pPr>
        <w:spacing w:after="0"/>
        <w:ind w:left="0"/>
        <w:jc w:val="both"/>
      </w:pPr>
      <w:r>
        <w:rPr>
          <w:rFonts w:ascii="Times New Roman"/>
          <w:b w:val="false"/>
          <w:i w:val="false"/>
          <w:color w:val="000000"/>
          <w:sz w:val="28"/>
        </w:rPr>
        <w:t>501-бап. Айырбас шарты</w:t>
      </w:r>
      <w:r>
        <w:br/>
      </w:r>
      <w:r>
        <w:rPr>
          <w:rFonts w:ascii="Times New Roman"/>
          <w:b w:val="false"/>
          <w:i w:val="false"/>
          <w:color w:val="000000"/>
          <w:sz w:val="28"/>
        </w:rPr>
        <w:t>
502-бап. Айырбас шарты бойынша баға мен шығындар</w:t>
      </w:r>
      <w:r>
        <w:br/>
      </w:r>
      <w:r>
        <w:rPr>
          <w:rFonts w:ascii="Times New Roman"/>
          <w:b w:val="false"/>
          <w:i w:val="false"/>
          <w:color w:val="000000"/>
          <w:sz w:val="28"/>
        </w:rPr>
        <w:t>
503-бап. Айырбас шарты бойынша өзара тауар беру міндеттемелерін орындау</w:t>
      </w:r>
      <w:r>
        <w:br/>
      </w:r>
      <w:r>
        <w:rPr>
          <w:rFonts w:ascii="Times New Roman"/>
          <w:b w:val="false"/>
          <w:i w:val="false"/>
          <w:color w:val="000000"/>
          <w:sz w:val="28"/>
        </w:rPr>
        <w:t>
504-бап. Айырбасталатын тауарларға меншік құқығының ауысуы</w:t>
      </w:r>
      <w:r>
        <w:br/>
      </w:r>
      <w:r>
        <w:rPr>
          <w:rFonts w:ascii="Times New Roman"/>
          <w:b w:val="false"/>
          <w:i w:val="false"/>
          <w:color w:val="000000"/>
          <w:sz w:val="28"/>
        </w:rPr>
        <w:t>
505-бап. Айырбас шарты бойынша сатып алынған тауарды алып қойғаны үшін жауапкершілік</w:t>
      </w:r>
    </w:p>
    <w:p>
      <w:pPr>
        <w:spacing w:after="0"/>
        <w:ind w:left="0"/>
        <w:jc w:val="both"/>
      </w:pPr>
      <w:r>
        <w:rPr>
          <w:rFonts w:ascii="Times New Roman"/>
          <w:b w:val="false"/>
          <w:i w:val="false"/>
          <w:color w:val="000000"/>
          <w:sz w:val="28"/>
        </w:rPr>
        <w:t>27-тарау. Сыйға тарту</w:t>
      </w:r>
    </w:p>
    <w:p>
      <w:pPr>
        <w:spacing w:after="0"/>
        <w:ind w:left="0"/>
        <w:jc w:val="both"/>
      </w:pPr>
      <w:r>
        <w:rPr>
          <w:rFonts w:ascii="Times New Roman"/>
          <w:b w:val="false"/>
          <w:i w:val="false"/>
          <w:color w:val="000000"/>
          <w:sz w:val="28"/>
        </w:rPr>
        <w:t>506-бап. Сыйға тарту шарты</w:t>
      </w:r>
      <w:r>
        <w:br/>
      </w:r>
      <w:r>
        <w:rPr>
          <w:rFonts w:ascii="Times New Roman"/>
          <w:b w:val="false"/>
          <w:i w:val="false"/>
          <w:color w:val="000000"/>
          <w:sz w:val="28"/>
        </w:rPr>
        <w:t>
507-бап. Сый алушының сыйды алудан бас тартуы</w:t>
      </w:r>
      <w:r>
        <w:br/>
      </w:r>
      <w:r>
        <w:rPr>
          <w:rFonts w:ascii="Times New Roman"/>
          <w:b w:val="false"/>
          <w:i w:val="false"/>
          <w:color w:val="000000"/>
          <w:sz w:val="28"/>
        </w:rPr>
        <w:t>
508-бап. Сыйға тарту шартының нысаны</w:t>
      </w:r>
      <w:r>
        <w:br/>
      </w:r>
      <w:r>
        <w:rPr>
          <w:rFonts w:ascii="Times New Roman"/>
          <w:b w:val="false"/>
          <w:i w:val="false"/>
          <w:color w:val="000000"/>
          <w:sz w:val="28"/>
        </w:rPr>
        <w:t>
509-бап. Сыйға тартуға тыйым салу</w:t>
      </w:r>
      <w:r>
        <w:br/>
      </w:r>
      <w:r>
        <w:rPr>
          <w:rFonts w:ascii="Times New Roman"/>
          <w:b w:val="false"/>
          <w:i w:val="false"/>
          <w:color w:val="000000"/>
          <w:sz w:val="28"/>
        </w:rPr>
        <w:t>
510-бап. Сыйға тартуды шектеу</w:t>
      </w:r>
      <w:r>
        <w:br/>
      </w:r>
      <w:r>
        <w:rPr>
          <w:rFonts w:ascii="Times New Roman"/>
          <w:b w:val="false"/>
          <w:i w:val="false"/>
          <w:color w:val="000000"/>
          <w:sz w:val="28"/>
        </w:rPr>
        <w:t>
511-бап. Сыйға тарту шартын орындаудан бас тарту</w:t>
      </w:r>
      <w:r>
        <w:br/>
      </w:r>
      <w:r>
        <w:rPr>
          <w:rFonts w:ascii="Times New Roman"/>
          <w:b w:val="false"/>
          <w:i w:val="false"/>
          <w:color w:val="000000"/>
          <w:sz w:val="28"/>
        </w:rPr>
        <w:t>
512-бап. Сыйға тартудың күшін жою</w:t>
      </w:r>
      <w:r>
        <w:br/>
      </w:r>
      <w:r>
        <w:rPr>
          <w:rFonts w:ascii="Times New Roman"/>
          <w:b w:val="false"/>
          <w:i w:val="false"/>
          <w:color w:val="000000"/>
          <w:sz w:val="28"/>
        </w:rPr>
        <w:t>
513-бап. Сыйға тарту шартын орындаудан бас тарту және сыйға тартудың күшін жою мүмкін болмайтын жағдайлар</w:t>
      </w:r>
      <w:r>
        <w:br/>
      </w:r>
      <w:r>
        <w:rPr>
          <w:rFonts w:ascii="Times New Roman"/>
          <w:b w:val="false"/>
          <w:i w:val="false"/>
          <w:color w:val="000000"/>
          <w:sz w:val="28"/>
        </w:rPr>
        <w:t>
514-бап. Сыйланған заттың кемшіліктері салдарынан зиян келтіру зардабы</w:t>
      </w:r>
      <w:r>
        <w:br/>
      </w:r>
      <w:r>
        <w:rPr>
          <w:rFonts w:ascii="Times New Roman"/>
          <w:b w:val="false"/>
          <w:i w:val="false"/>
          <w:color w:val="000000"/>
          <w:sz w:val="28"/>
        </w:rPr>
        <w:t>
515-бап. Сыйға тартуға уәде беру кезіндегі құқық мирасқорлығы</w:t>
      </w:r>
      <w:r>
        <w:br/>
      </w:r>
      <w:r>
        <w:rPr>
          <w:rFonts w:ascii="Times New Roman"/>
          <w:b w:val="false"/>
          <w:i w:val="false"/>
          <w:color w:val="000000"/>
          <w:sz w:val="28"/>
        </w:rPr>
        <w:t>
516-бап. Қайырмалдық</w:t>
      </w:r>
    </w:p>
    <w:p>
      <w:pPr>
        <w:spacing w:after="0"/>
        <w:ind w:left="0"/>
        <w:jc w:val="both"/>
      </w:pPr>
      <w:r>
        <w:rPr>
          <w:rFonts w:ascii="Times New Roman"/>
          <w:b w:val="false"/>
          <w:i w:val="false"/>
          <w:color w:val="000000"/>
          <w:sz w:val="28"/>
        </w:rPr>
        <w:t>28-тарау. Рента және өмір бойы асырауда ұстау</w:t>
      </w:r>
    </w:p>
    <w:p>
      <w:pPr>
        <w:spacing w:after="0"/>
        <w:ind w:left="0"/>
        <w:jc w:val="both"/>
      </w:pPr>
      <w:r>
        <w:rPr>
          <w:rFonts w:ascii="Times New Roman"/>
          <w:b w:val="false"/>
          <w:i w:val="false"/>
          <w:color w:val="000000"/>
          <w:sz w:val="28"/>
        </w:rPr>
        <w:t>Параграф 1. Жалпы ережелер</w:t>
      </w:r>
      <w:r>
        <w:br/>
      </w:r>
      <w:r>
        <w:rPr>
          <w:rFonts w:ascii="Times New Roman"/>
          <w:b w:val="false"/>
          <w:i w:val="false"/>
          <w:color w:val="000000"/>
          <w:sz w:val="28"/>
        </w:rPr>
        <w:t>
517-бап. Рента шарты</w:t>
      </w:r>
      <w:r>
        <w:br/>
      </w:r>
      <w:r>
        <w:rPr>
          <w:rFonts w:ascii="Times New Roman"/>
          <w:b w:val="false"/>
          <w:i w:val="false"/>
          <w:color w:val="000000"/>
          <w:sz w:val="28"/>
        </w:rPr>
        <w:t>
518-бап. Рента шартының нысаны</w:t>
      </w:r>
      <w:r>
        <w:br/>
      </w:r>
      <w:r>
        <w:rPr>
          <w:rFonts w:ascii="Times New Roman"/>
          <w:b w:val="false"/>
          <w:i w:val="false"/>
          <w:color w:val="000000"/>
          <w:sz w:val="28"/>
        </w:rPr>
        <w:t>
519-бап. Рента төлеу үшін мүлікті иеліктен айыру</w:t>
      </w:r>
      <w:r>
        <w:br/>
      </w:r>
      <w:r>
        <w:rPr>
          <w:rFonts w:ascii="Times New Roman"/>
          <w:b w:val="false"/>
          <w:i w:val="false"/>
          <w:color w:val="000000"/>
          <w:sz w:val="28"/>
        </w:rPr>
        <w:t>
520-бап. Қозғалмайтын мүлікке рента жүктеу</w:t>
      </w:r>
      <w:r>
        <w:br/>
      </w:r>
      <w:r>
        <w:rPr>
          <w:rFonts w:ascii="Times New Roman"/>
          <w:b w:val="false"/>
          <w:i w:val="false"/>
          <w:color w:val="000000"/>
          <w:sz w:val="28"/>
        </w:rPr>
        <w:t>
521-бап. Рентаның төленуін қамтамасыз ету</w:t>
      </w:r>
      <w:r>
        <w:br/>
      </w:r>
      <w:r>
        <w:rPr>
          <w:rFonts w:ascii="Times New Roman"/>
          <w:b w:val="false"/>
          <w:i w:val="false"/>
          <w:color w:val="000000"/>
          <w:sz w:val="28"/>
        </w:rPr>
        <w:t>
522-бап. Рента төлеудің мерзімін кешіктіргені үшін жауапкершілік</w:t>
      </w:r>
    </w:p>
    <w:p>
      <w:pPr>
        <w:spacing w:after="0"/>
        <w:ind w:left="0"/>
        <w:jc w:val="both"/>
      </w:pPr>
      <w:r>
        <w:rPr>
          <w:rFonts w:ascii="Times New Roman"/>
          <w:b w:val="false"/>
          <w:i w:val="false"/>
          <w:color w:val="000000"/>
          <w:sz w:val="28"/>
        </w:rPr>
        <w:t>Параграф 2. Тұрақты рента</w:t>
      </w:r>
      <w:r>
        <w:br/>
      </w:r>
      <w:r>
        <w:rPr>
          <w:rFonts w:ascii="Times New Roman"/>
          <w:b w:val="false"/>
          <w:i w:val="false"/>
          <w:color w:val="000000"/>
          <w:sz w:val="28"/>
        </w:rPr>
        <w:t>
523-бап. Тұрақты рентаны алушы</w:t>
      </w:r>
      <w:r>
        <w:br/>
      </w:r>
      <w:r>
        <w:rPr>
          <w:rFonts w:ascii="Times New Roman"/>
          <w:b w:val="false"/>
          <w:i w:val="false"/>
          <w:color w:val="000000"/>
          <w:sz w:val="28"/>
        </w:rPr>
        <w:t>
524-бап. Тұрақты рентаның нысаны мен мөлшері</w:t>
      </w:r>
      <w:r>
        <w:br/>
      </w:r>
      <w:r>
        <w:rPr>
          <w:rFonts w:ascii="Times New Roman"/>
          <w:b w:val="false"/>
          <w:i w:val="false"/>
          <w:color w:val="000000"/>
          <w:sz w:val="28"/>
        </w:rPr>
        <w:t>
525-бап. Тұрақты рентаны төлеу мерзімдері</w:t>
      </w:r>
      <w:r>
        <w:br/>
      </w:r>
      <w:r>
        <w:rPr>
          <w:rFonts w:ascii="Times New Roman"/>
          <w:b w:val="false"/>
          <w:i w:val="false"/>
          <w:color w:val="000000"/>
          <w:sz w:val="28"/>
        </w:rPr>
        <w:t>
526-бап. Төлеушінің тұрақты рентаны сатып алу құқығы</w:t>
      </w:r>
      <w:r>
        <w:br/>
      </w:r>
      <w:r>
        <w:rPr>
          <w:rFonts w:ascii="Times New Roman"/>
          <w:b w:val="false"/>
          <w:i w:val="false"/>
          <w:color w:val="000000"/>
          <w:sz w:val="28"/>
        </w:rPr>
        <w:t>
527-бап. Тұрақты рентаны рента алушының талабы бойынша сатып алу</w:t>
      </w:r>
      <w:r>
        <w:br/>
      </w:r>
      <w:r>
        <w:rPr>
          <w:rFonts w:ascii="Times New Roman"/>
          <w:b w:val="false"/>
          <w:i w:val="false"/>
          <w:color w:val="000000"/>
          <w:sz w:val="28"/>
        </w:rPr>
        <w:t>
528-бап. Тұрақты рентаның сатып алу бағасы</w:t>
      </w:r>
      <w:r>
        <w:br/>
      </w:r>
      <w:r>
        <w:rPr>
          <w:rFonts w:ascii="Times New Roman"/>
          <w:b w:val="false"/>
          <w:i w:val="false"/>
          <w:color w:val="000000"/>
          <w:sz w:val="28"/>
        </w:rPr>
        <w:t>
529-бап. Тұрақты рента төлемі ретінде берілген мүліктің кездейсоқ жойылу немесе кездейсоқ бүліну қаупі</w:t>
      </w:r>
    </w:p>
    <w:p>
      <w:pPr>
        <w:spacing w:after="0"/>
        <w:ind w:left="0"/>
        <w:jc w:val="both"/>
      </w:pPr>
      <w:r>
        <w:rPr>
          <w:rFonts w:ascii="Times New Roman"/>
          <w:b w:val="false"/>
          <w:i w:val="false"/>
          <w:color w:val="000000"/>
          <w:sz w:val="28"/>
        </w:rPr>
        <w:t>Параграф 3. Ғұмырлық рента</w:t>
      </w:r>
      <w:r>
        <w:br/>
      </w:r>
      <w:r>
        <w:rPr>
          <w:rFonts w:ascii="Times New Roman"/>
          <w:b w:val="false"/>
          <w:i w:val="false"/>
          <w:color w:val="000000"/>
          <w:sz w:val="28"/>
        </w:rPr>
        <w:t>
530-бап. Ғұмырлық рента алушылар</w:t>
      </w:r>
      <w:r>
        <w:br/>
      </w:r>
      <w:r>
        <w:rPr>
          <w:rFonts w:ascii="Times New Roman"/>
          <w:b w:val="false"/>
          <w:i w:val="false"/>
          <w:color w:val="000000"/>
          <w:sz w:val="28"/>
        </w:rPr>
        <w:t>
531-бап. Ғұмырлық рентаның мөлшері</w:t>
      </w:r>
      <w:r>
        <w:br/>
      </w:r>
      <w:r>
        <w:rPr>
          <w:rFonts w:ascii="Times New Roman"/>
          <w:b w:val="false"/>
          <w:i w:val="false"/>
          <w:color w:val="000000"/>
          <w:sz w:val="28"/>
        </w:rPr>
        <w:t>
532-бап. Ғұмырлық рентаны төлеу мерзімдері</w:t>
      </w:r>
      <w:r>
        <w:br/>
      </w:r>
      <w:r>
        <w:rPr>
          <w:rFonts w:ascii="Times New Roman"/>
          <w:b w:val="false"/>
          <w:i w:val="false"/>
          <w:color w:val="000000"/>
          <w:sz w:val="28"/>
        </w:rPr>
        <w:t>
533-бап. Ғұмырлық рента шартын рента алушының талап етуі бойынша бұзу</w:t>
      </w:r>
      <w:r>
        <w:br/>
      </w:r>
      <w:r>
        <w:rPr>
          <w:rFonts w:ascii="Times New Roman"/>
          <w:b w:val="false"/>
          <w:i w:val="false"/>
          <w:color w:val="000000"/>
          <w:sz w:val="28"/>
        </w:rPr>
        <w:t>
534-бап. Рента төлемі ретінде берілген мүліктің кездейсоқ жойылу қаупі</w:t>
      </w:r>
    </w:p>
    <w:p>
      <w:pPr>
        <w:spacing w:after="0"/>
        <w:ind w:left="0"/>
        <w:jc w:val="both"/>
      </w:pPr>
      <w:r>
        <w:rPr>
          <w:rFonts w:ascii="Times New Roman"/>
          <w:b w:val="false"/>
          <w:i w:val="false"/>
          <w:color w:val="000000"/>
          <w:sz w:val="28"/>
        </w:rPr>
        <w:t>Параграф 4. Өмір бойы асырауда ұстау</w:t>
      </w:r>
      <w:r>
        <w:br/>
      </w:r>
      <w:r>
        <w:rPr>
          <w:rFonts w:ascii="Times New Roman"/>
          <w:b w:val="false"/>
          <w:i w:val="false"/>
          <w:color w:val="000000"/>
          <w:sz w:val="28"/>
        </w:rPr>
        <w:t>
535-бап. Өмір бойы асырауда ұстау шарты</w:t>
      </w:r>
      <w:r>
        <w:br/>
      </w:r>
      <w:r>
        <w:rPr>
          <w:rFonts w:ascii="Times New Roman"/>
          <w:b w:val="false"/>
          <w:i w:val="false"/>
          <w:color w:val="000000"/>
          <w:sz w:val="28"/>
        </w:rPr>
        <w:t>
536-бап. Асырауда ұстауға беру жөніндегі міндет</w:t>
      </w:r>
      <w:r>
        <w:br/>
      </w:r>
      <w:r>
        <w:rPr>
          <w:rFonts w:ascii="Times New Roman"/>
          <w:b w:val="false"/>
          <w:i w:val="false"/>
          <w:color w:val="000000"/>
          <w:sz w:val="28"/>
        </w:rPr>
        <w:t>
537-бап. Өмір бойы асырауда ұстауды мерзімдік төлеммен ауыстыру</w:t>
      </w:r>
      <w:r>
        <w:br/>
      </w:r>
      <w:r>
        <w:rPr>
          <w:rFonts w:ascii="Times New Roman"/>
          <w:b w:val="false"/>
          <w:i w:val="false"/>
          <w:color w:val="000000"/>
          <w:sz w:val="28"/>
        </w:rPr>
        <w:t>
538-бап. Өмір бойы асырауда ұстауды қамтамасыз ету үшін берілген мүлікті иеліктен айыру және пайдалану</w:t>
      </w:r>
      <w:r>
        <w:br/>
      </w:r>
      <w:r>
        <w:rPr>
          <w:rFonts w:ascii="Times New Roman"/>
          <w:b w:val="false"/>
          <w:i w:val="false"/>
          <w:color w:val="000000"/>
          <w:sz w:val="28"/>
        </w:rPr>
        <w:t>
539-бап. Өмір бойы асырауда ұстауды тоқтату</w:t>
      </w:r>
    </w:p>
    <w:p>
      <w:pPr>
        <w:spacing w:after="0"/>
        <w:ind w:left="0"/>
        <w:jc w:val="both"/>
      </w:pPr>
      <w:r>
        <w:rPr>
          <w:rFonts w:ascii="Times New Roman"/>
          <w:b w:val="false"/>
          <w:i w:val="false"/>
          <w:color w:val="000000"/>
          <w:sz w:val="28"/>
        </w:rPr>
        <w:t>29-тарау. Мүлік жалдау (аренда)</w:t>
      </w:r>
    </w:p>
    <w:p>
      <w:pPr>
        <w:spacing w:after="0"/>
        <w:ind w:left="0"/>
        <w:jc w:val="both"/>
      </w:pPr>
      <w:r>
        <w:rPr>
          <w:rFonts w:ascii="Times New Roman"/>
          <w:b w:val="false"/>
          <w:i w:val="false"/>
          <w:color w:val="000000"/>
          <w:sz w:val="28"/>
        </w:rPr>
        <w:t>Параграф 1. Жалпы ережелер</w:t>
      </w:r>
      <w:r>
        <w:br/>
      </w:r>
      <w:r>
        <w:rPr>
          <w:rFonts w:ascii="Times New Roman"/>
          <w:b w:val="false"/>
          <w:i w:val="false"/>
          <w:color w:val="000000"/>
          <w:sz w:val="28"/>
        </w:rPr>
        <w:t>
540-бап. Мүлік жалдау шарты</w:t>
      </w:r>
      <w:r>
        <w:br/>
      </w:r>
      <w:r>
        <w:rPr>
          <w:rFonts w:ascii="Times New Roman"/>
          <w:b w:val="false"/>
          <w:i w:val="false"/>
          <w:color w:val="000000"/>
          <w:sz w:val="28"/>
        </w:rPr>
        <w:t>
541-бап. Мүлік жалдау объектілері</w:t>
      </w:r>
      <w:r>
        <w:br/>
      </w:r>
      <w:r>
        <w:rPr>
          <w:rFonts w:ascii="Times New Roman"/>
          <w:b w:val="false"/>
          <w:i w:val="false"/>
          <w:color w:val="000000"/>
          <w:sz w:val="28"/>
        </w:rPr>
        <w:t>
542-бап. Мүлік жалдау шартының талаптары</w:t>
      </w:r>
      <w:r>
        <w:br/>
      </w:r>
      <w:r>
        <w:rPr>
          <w:rFonts w:ascii="Times New Roman"/>
          <w:b w:val="false"/>
          <w:i w:val="false"/>
          <w:color w:val="000000"/>
          <w:sz w:val="28"/>
        </w:rPr>
        <w:t>
543-бап. Жалға беруші</w:t>
      </w:r>
      <w:r>
        <w:br/>
      </w:r>
      <w:r>
        <w:rPr>
          <w:rFonts w:ascii="Times New Roman"/>
          <w:b w:val="false"/>
          <w:i w:val="false"/>
          <w:color w:val="000000"/>
          <w:sz w:val="28"/>
        </w:rPr>
        <w:t>
544-бап. Мүлік жалдау шартының нысаны</w:t>
      </w:r>
      <w:r>
        <w:br/>
      </w:r>
      <w:r>
        <w:rPr>
          <w:rFonts w:ascii="Times New Roman"/>
          <w:b w:val="false"/>
          <w:i w:val="false"/>
          <w:color w:val="000000"/>
          <w:sz w:val="28"/>
        </w:rPr>
        <w:t>
545-бап. Мүлік жалдау шартының мерзімі</w:t>
      </w:r>
      <w:r>
        <w:br/>
      </w:r>
      <w:r>
        <w:rPr>
          <w:rFonts w:ascii="Times New Roman"/>
          <w:b w:val="false"/>
          <w:i w:val="false"/>
          <w:color w:val="000000"/>
          <w:sz w:val="28"/>
        </w:rPr>
        <w:t>
546-бап. Мүлік жалдау шарты бойынша жасалатын төлем</w:t>
      </w:r>
      <w:r>
        <w:br/>
      </w:r>
      <w:r>
        <w:rPr>
          <w:rFonts w:ascii="Times New Roman"/>
          <w:b w:val="false"/>
          <w:i w:val="false"/>
          <w:color w:val="000000"/>
          <w:sz w:val="28"/>
        </w:rPr>
        <w:t>
547-бап. Мүлікті жалға алушыға беру</w:t>
      </w:r>
      <w:r>
        <w:br/>
      </w:r>
      <w:r>
        <w:rPr>
          <w:rFonts w:ascii="Times New Roman"/>
          <w:b w:val="false"/>
          <w:i w:val="false"/>
          <w:color w:val="000000"/>
          <w:sz w:val="28"/>
        </w:rPr>
        <w:t>
548-бап. Жалға берушінің жалға берілген мүліктің кемшіліктері үшін жауапкершілігі</w:t>
      </w:r>
      <w:r>
        <w:br/>
      </w:r>
      <w:r>
        <w:rPr>
          <w:rFonts w:ascii="Times New Roman"/>
          <w:b w:val="false"/>
          <w:i w:val="false"/>
          <w:color w:val="000000"/>
          <w:sz w:val="28"/>
        </w:rPr>
        <w:t>
549-бап. Жалға берілетін мүлікке үшінші тұлғалардың құқықтары</w:t>
      </w:r>
      <w:r>
        <w:br/>
      </w:r>
      <w:r>
        <w:rPr>
          <w:rFonts w:ascii="Times New Roman"/>
          <w:b w:val="false"/>
          <w:i w:val="false"/>
          <w:color w:val="000000"/>
          <w:sz w:val="28"/>
        </w:rPr>
        <w:t>
550-бап. Жалға алған мүлікті пайдалану</w:t>
      </w:r>
      <w:r>
        <w:br/>
      </w:r>
      <w:r>
        <w:rPr>
          <w:rFonts w:ascii="Times New Roman"/>
          <w:b w:val="false"/>
          <w:i w:val="false"/>
          <w:color w:val="000000"/>
          <w:sz w:val="28"/>
        </w:rPr>
        <w:t>
551-бап. Жалға алушының жалға алған мүлікке билік ету шегі</w:t>
      </w:r>
      <w:r>
        <w:br/>
      </w:r>
      <w:r>
        <w:rPr>
          <w:rFonts w:ascii="Times New Roman"/>
          <w:b w:val="false"/>
          <w:i w:val="false"/>
          <w:color w:val="000000"/>
          <w:sz w:val="28"/>
        </w:rPr>
        <w:t>
552-бап. Жалға берушінің жалға берілген мүлікті ұстап-тұтыну жөніндегі міндеттері</w:t>
      </w:r>
      <w:r>
        <w:br/>
      </w:r>
      <w:r>
        <w:rPr>
          <w:rFonts w:ascii="Times New Roman"/>
          <w:b w:val="false"/>
          <w:i w:val="false"/>
          <w:color w:val="000000"/>
          <w:sz w:val="28"/>
        </w:rPr>
        <w:t>
553-бап. Жалға алушының жалданған мүлікті ұстап-тұтыну жөніндегі міндеттері</w:t>
      </w:r>
      <w:r>
        <w:br/>
      </w:r>
      <w:r>
        <w:rPr>
          <w:rFonts w:ascii="Times New Roman"/>
          <w:b w:val="false"/>
          <w:i w:val="false"/>
          <w:color w:val="000000"/>
          <w:sz w:val="28"/>
        </w:rPr>
        <w:t>
554-бап. Жалға алушының жалданған мүліктен алынатын өнімге, жемістерге және өзге де кірістерге меншік құқығы</w:t>
      </w:r>
      <w:r>
        <w:br/>
      </w:r>
      <w:r>
        <w:rPr>
          <w:rFonts w:ascii="Times New Roman"/>
          <w:b w:val="false"/>
          <w:i w:val="false"/>
          <w:color w:val="000000"/>
          <w:sz w:val="28"/>
        </w:rPr>
        <w:t>
555-бап. Мүлікті жақсарту</w:t>
      </w:r>
      <w:r>
        <w:br/>
      </w:r>
      <w:r>
        <w:rPr>
          <w:rFonts w:ascii="Times New Roman"/>
          <w:b w:val="false"/>
          <w:i w:val="false"/>
          <w:color w:val="000000"/>
          <w:sz w:val="28"/>
        </w:rPr>
        <w:t>
556-бап. Тараптардың біреуінің талап етуі бойынша мүлікті жалға алу шартын өзгерту және бұзу</w:t>
      </w:r>
      <w:r>
        <w:br/>
      </w:r>
      <w:r>
        <w:rPr>
          <w:rFonts w:ascii="Times New Roman"/>
          <w:b w:val="false"/>
          <w:i w:val="false"/>
          <w:color w:val="000000"/>
          <w:sz w:val="28"/>
        </w:rPr>
        <w:t>
557-бап. Жалға алушының шартты жаңа мерзімге жасасуға артықшылықты құқығы</w:t>
      </w:r>
      <w:r>
        <w:br/>
      </w:r>
      <w:r>
        <w:rPr>
          <w:rFonts w:ascii="Times New Roman"/>
          <w:b w:val="false"/>
          <w:i w:val="false"/>
          <w:color w:val="000000"/>
          <w:sz w:val="28"/>
        </w:rPr>
        <w:t>
558-бап. Мүлік жалдау шартын қайта жаңарту</w:t>
      </w:r>
      <w:r>
        <w:br/>
      </w:r>
      <w:r>
        <w:rPr>
          <w:rFonts w:ascii="Times New Roman"/>
          <w:b w:val="false"/>
          <w:i w:val="false"/>
          <w:color w:val="000000"/>
          <w:sz w:val="28"/>
        </w:rPr>
        <w:t>
559-бап. Мүлік жалдау шартының тараптар өзгерген кезде күшін сақтап қалуы</w:t>
      </w:r>
      <w:r>
        <w:br/>
      </w:r>
      <w:r>
        <w:rPr>
          <w:rFonts w:ascii="Times New Roman"/>
          <w:b w:val="false"/>
          <w:i w:val="false"/>
          <w:color w:val="000000"/>
          <w:sz w:val="28"/>
        </w:rPr>
        <w:t>
560-бап. Қосымша жалдау шартының негізгі мүлік жалдау шартына тәуелділігі</w:t>
      </w:r>
      <w:r>
        <w:br/>
      </w:r>
      <w:r>
        <w:rPr>
          <w:rFonts w:ascii="Times New Roman"/>
          <w:b w:val="false"/>
          <w:i w:val="false"/>
          <w:color w:val="000000"/>
          <w:sz w:val="28"/>
        </w:rPr>
        <w:t>
561-бап. Шарт тоқтатылған кезде жалға берушіге мүліктің қайтарылуы</w:t>
      </w:r>
      <w:r>
        <w:br/>
      </w:r>
      <w:r>
        <w:rPr>
          <w:rFonts w:ascii="Times New Roman"/>
          <w:b w:val="false"/>
          <w:i w:val="false"/>
          <w:color w:val="000000"/>
          <w:sz w:val="28"/>
        </w:rPr>
        <w:t>
562-бап. Мүліктің жалға алушының меншігіне көшуі</w:t>
      </w:r>
      <w:r>
        <w:br/>
      </w:r>
      <w:r>
        <w:rPr>
          <w:rFonts w:ascii="Times New Roman"/>
          <w:b w:val="false"/>
          <w:i w:val="false"/>
          <w:color w:val="000000"/>
          <w:sz w:val="28"/>
        </w:rPr>
        <w:t>
563-бап. Жалға алушының құқықтарын қорғау</w:t>
      </w:r>
      <w:r>
        <w:br/>
      </w:r>
      <w:r>
        <w:rPr>
          <w:rFonts w:ascii="Times New Roman"/>
          <w:b w:val="false"/>
          <w:i w:val="false"/>
          <w:color w:val="000000"/>
          <w:sz w:val="28"/>
        </w:rPr>
        <w:t>
564-бап. Мүлікті жалдаудың жекелеген түрлерінің және жекелеген мүлік түрлерін жалдаудың ерекшеліктері</w:t>
      </w:r>
    </w:p>
    <w:p>
      <w:pPr>
        <w:spacing w:after="0"/>
        <w:ind w:left="0"/>
        <w:jc w:val="both"/>
      </w:pPr>
      <w:r>
        <w:rPr>
          <w:rFonts w:ascii="Times New Roman"/>
          <w:b w:val="false"/>
          <w:i w:val="false"/>
          <w:color w:val="000000"/>
          <w:sz w:val="28"/>
        </w:rPr>
        <w:t>Параграф 2. Лизинг</w:t>
      </w:r>
      <w:r>
        <w:br/>
      </w:r>
      <w:r>
        <w:rPr>
          <w:rFonts w:ascii="Times New Roman"/>
          <w:b w:val="false"/>
          <w:i w:val="false"/>
          <w:color w:val="000000"/>
          <w:sz w:val="28"/>
        </w:rPr>
        <w:t>
565-бап. Лизинг шарты</w:t>
      </w:r>
      <w:r>
        <w:br/>
      </w:r>
      <w:r>
        <w:rPr>
          <w:rFonts w:ascii="Times New Roman"/>
          <w:b w:val="false"/>
          <w:i w:val="false"/>
          <w:color w:val="000000"/>
          <w:sz w:val="28"/>
        </w:rPr>
        <w:t>
566-бап. Лизинг нысанасы</w:t>
      </w:r>
      <w:r>
        <w:br/>
      </w:r>
      <w:r>
        <w:rPr>
          <w:rFonts w:ascii="Times New Roman"/>
          <w:b w:val="false"/>
          <w:i w:val="false"/>
          <w:color w:val="000000"/>
          <w:sz w:val="28"/>
        </w:rPr>
        <w:t>
567-бап. Лизинг шартының елеулі талаптары</w:t>
      </w:r>
      <w:r>
        <w:br/>
      </w:r>
      <w:r>
        <w:rPr>
          <w:rFonts w:ascii="Times New Roman"/>
          <w:b w:val="false"/>
          <w:i w:val="false"/>
          <w:color w:val="000000"/>
          <w:sz w:val="28"/>
        </w:rPr>
        <w:t>
568-бап. Мүлікті лизингке беру туралы сатушыны хабардар ету</w:t>
      </w:r>
      <w:r>
        <w:br/>
      </w:r>
      <w:r>
        <w:rPr>
          <w:rFonts w:ascii="Times New Roman"/>
          <w:b w:val="false"/>
          <w:i w:val="false"/>
          <w:color w:val="000000"/>
          <w:sz w:val="28"/>
        </w:rPr>
        <w:t>
569-бап. Мүліктің кездейсоқ жойылу немесе бүліну қаупі</w:t>
      </w:r>
      <w:r>
        <w:br/>
      </w:r>
      <w:r>
        <w:rPr>
          <w:rFonts w:ascii="Times New Roman"/>
          <w:b w:val="false"/>
          <w:i w:val="false"/>
          <w:color w:val="000000"/>
          <w:sz w:val="28"/>
        </w:rPr>
        <w:t>
570-бап. Лизинг шарты бойынша төленетін төлемдер</w:t>
      </w:r>
      <w:r>
        <w:br/>
      </w:r>
      <w:r>
        <w:rPr>
          <w:rFonts w:ascii="Times New Roman"/>
          <w:b w:val="false"/>
          <w:i w:val="false"/>
          <w:color w:val="000000"/>
          <w:sz w:val="28"/>
        </w:rPr>
        <w:t>
571-бап. Лизинг алушыға лизинг шартының нысанасын беру</w:t>
      </w:r>
      <w:r>
        <w:br/>
      </w:r>
      <w:r>
        <w:rPr>
          <w:rFonts w:ascii="Times New Roman"/>
          <w:b w:val="false"/>
          <w:i w:val="false"/>
          <w:color w:val="000000"/>
          <w:sz w:val="28"/>
        </w:rPr>
        <w:t>
572-бап. Сатушының жауапкершілігі</w:t>
      </w:r>
    </w:p>
    <w:p>
      <w:pPr>
        <w:spacing w:after="0"/>
        <w:ind w:left="0"/>
        <w:jc w:val="both"/>
      </w:pPr>
      <w:r>
        <w:rPr>
          <w:rFonts w:ascii="Times New Roman"/>
          <w:b w:val="false"/>
          <w:i w:val="false"/>
          <w:color w:val="000000"/>
          <w:sz w:val="28"/>
        </w:rPr>
        <w:t>Параграф 3. Кәсіпорынды жалдау</w:t>
      </w:r>
      <w:r>
        <w:br/>
      </w:r>
      <w:r>
        <w:rPr>
          <w:rFonts w:ascii="Times New Roman"/>
          <w:b w:val="false"/>
          <w:i w:val="false"/>
          <w:color w:val="000000"/>
          <w:sz w:val="28"/>
        </w:rPr>
        <w:t>
573-бап. Кәсіпорынды жалдау шарты</w:t>
      </w:r>
      <w:r>
        <w:br/>
      </w:r>
      <w:r>
        <w:rPr>
          <w:rFonts w:ascii="Times New Roman"/>
          <w:b w:val="false"/>
          <w:i w:val="false"/>
          <w:color w:val="000000"/>
          <w:sz w:val="28"/>
        </w:rPr>
        <w:t>
574-бап. Кәсіпорынды жалдау кезіндегі кредит берушілердің құқықтары</w:t>
      </w:r>
      <w:r>
        <w:br/>
      </w:r>
      <w:r>
        <w:rPr>
          <w:rFonts w:ascii="Times New Roman"/>
          <w:b w:val="false"/>
          <w:i w:val="false"/>
          <w:color w:val="000000"/>
          <w:sz w:val="28"/>
        </w:rPr>
        <w:t>
575-бап. Кәсіпорынды жалдау шартының нысаны</w:t>
      </w:r>
      <w:r>
        <w:br/>
      </w:r>
      <w:r>
        <w:rPr>
          <w:rFonts w:ascii="Times New Roman"/>
          <w:b w:val="false"/>
          <w:i w:val="false"/>
          <w:color w:val="000000"/>
          <w:sz w:val="28"/>
        </w:rPr>
        <w:t>
576-бап. Жалға алынған кәсіпорынды беру</w:t>
      </w:r>
      <w:r>
        <w:br/>
      </w:r>
      <w:r>
        <w:rPr>
          <w:rFonts w:ascii="Times New Roman"/>
          <w:b w:val="false"/>
          <w:i w:val="false"/>
          <w:color w:val="000000"/>
          <w:sz w:val="28"/>
        </w:rPr>
        <w:t>
577-бап. Жалға алушының кәсіпорынды ұстау және оны пайдалану бойынша шығындарды төлеу жөніндегі міндеттері</w:t>
      </w:r>
      <w:r>
        <w:br/>
      </w:r>
      <w:r>
        <w:rPr>
          <w:rFonts w:ascii="Times New Roman"/>
          <w:b w:val="false"/>
          <w:i w:val="false"/>
          <w:color w:val="000000"/>
          <w:sz w:val="28"/>
        </w:rPr>
        <w:t>
578-бап. Жалға алынған кәсіпорынның мүлкін пайдалану</w:t>
      </w:r>
      <w:r>
        <w:br/>
      </w:r>
      <w:r>
        <w:rPr>
          <w:rFonts w:ascii="Times New Roman"/>
          <w:b w:val="false"/>
          <w:i w:val="false"/>
          <w:color w:val="000000"/>
          <w:sz w:val="28"/>
        </w:rPr>
        <w:t>
579-бап. Жалға алушының жалға алынған кәсіпорынға өзгерістер мен жақсартулар енгізуі</w:t>
      </w:r>
      <w:r>
        <w:br/>
      </w:r>
      <w:r>
        <w:rPr>
          <w:rFonts w:ascii="Times New Roman"/>
          <w:b w:val="false"/>
          <w:i w:val="false"/>
          <w:color w:val="000000"/>
          <w:sz w:val="28"/>
        </w:rPr>
        <w:t>
580-бап. Жалға алынған кәсіпорынды қайтару</w:t>
      </w:r>
    </w:p>
    <w:p>
      <w:pPr>
        <w:spacing w:after="0"/>
        <w:ind w:left="0"/>
        <w:jc w:val="both"/>
      </w:pPr>
      <w:r>
        <w:rPr>
          <w:rFonts w:ascii="Times New Roman"/>
          <w:b w:val="false"/>
          <w:i w:val="false"/>
          <w:color w:val="000000"/>
          <w:sz w:val="28"/>
        </w:rPr>
        <w:t>Параграф 4. Үйлер мен ғимараттарды жалдау</w:t>
      </w:r>
      <w:r>
        <w:br/>
      </w:r>
      <w:r>
        <w:rPr>
          <w:rFonts w:ascii="Times New Roman"/>
          <w:b w:val="false"/>
          <w:i w:val="false"/>
          <w:color w:val="000000"/>
          <w:sz w:val="28"/>
        </w:rPr>
        <w:t>
581-бап. Үйді немесе ғимаратты жалдау шарты</w:t>
      </w:r>
      <w:r>
        <w:br/>
      </w:r>
      <w:r>
        <w:rPr>
          <w:rFonts w:ascii="Times New Roman"/>
          <w:b w:val="false"/>
          <w:i w:val="false"/>
          <w:color w:val="000000"/>
          <w:sz w:val="28"/>
        </w:rPr>
        <w:t>
582-бап. Ғимаратты немесе құрылысты жалдау шартының нысаны</w:t>
      </w:r>
      <w:r>
        <w:br/>
      </w:r>
      <w:r>
        <w:rPr>
          <w:rFonts w:ascii="Times New Roman"/>
          <w:b w:val="false"/>
          <w:i w:val="false"/>
          <w:color w:val="000000"/>
          <w:sz w:val="28"/>
        </w:rPr>
        <w:t>
583-бап. Жалдау ақысының мөлшері</w:t>
      </w:r>
      <w:r>
        <w:br/>
      </w:r>
      <w:r>
        <w:rPr>
          <w:rFonts w:ascii="Times New Roman"/>
          <w:b w:val="false"/>
          <w:i w:val="false"/>
          <w:color w:val="000000"/>
          <w:sz w:val="28"/>
        </w:rPr>
        <w:t>
584-бап. Үйді немесе ғимаратты беру</w:t>
      </w:r>
    </w:p>
    <w:p>
      <w:pPr>
        <w:spacing w:after="0"/>
        <w:ind w:left="0"/>
        <w:jc w:val="both"/>
      </w:pPr>
      <w:r>
        <w:rPr>
          <w:rFonts w:ascii="Times New Roman"/>
          <w:b w:val="false"/>
          <w:i w:val="false"/>
          <w:color w:val="000000"/>
          <w:sz w:val="28"/>
        </w:rPr>
        <w:t>Параграф 5. Көлік құралдарын жалдау</w:t>
      </w:r>
      <w:r>
        <w:br/>
      </w:r>
      <w:r>
        <w:rPr>
          <w:rFonts w:ascii="Times New Roman"/>
          <w:b w:val="false"/>
          <w:i w:val="false"/>
          <w:color w:val="000000"/>
          <w:sz w:val="28"/>
        </w:rPr>
        <w:t>
585-бап. Көлік құралын экипажымен жалдау шарты</w:t>
      </w:r>
      <w:r>
        <w:br/>
      </w:r>
      <w:r>
        <w:rPr>
          <w:rFonts w:ascii="Times New Roman"/>
          <w:b w:val="false"/>
          <w:i w:val="false"/>
          <w:color w:val="000000"/>
          <w:sz w:val="28"/>
        </w:rPr>
        <w:t>
586-бап. Көлік құралын экипажымен жалдау шартының нысаны</w:t>
      </w:r>
      <w:r>
        <w:br/>
      </w:r>
      <w:r>
        <w:rPr>
          <w:rFonts w:ascii="Times New Roman"/>
          <w:b w:val="false"/>
          <w:i w:val="false"/>
          <w:color w:val="000000"/>
          <w:sz w:val="28"/>
        </w:rPr>
        <w:t>
587-бап. Жалға берушінің көлік құралын ұстау жөніндегі міндеті</w:t>
      </w:r>
      <w:r>
        <w:br/>
      </w:r>
      <w:r>
        <w:rPr>
          <w:rFonts w:ascii="Times New Roman"/>
          <w:b w:val="false"/>
          <w:i w:val="false"/>
          <w:color w:val="000000"/>
          <w:sz w:val="28"/>
        </w:rPr>
        <w:t>
588-бап. Жалға берушінің көлік құралын басқару мен техникалық пайдалану жөніндегі міндеттері</w:t>
      </w:r>
      <w:r>
        <w:br/>
      </w:r>
      <w:r>
        <w:rPr>
          <w:rFonts w:ascii="Times New Roman"/>
          <w:b w:val="false"/>
          <w:i w:val="false"/>
          <w:color w:val="000000"/>
          <w:sz w:val="28"/>
        </w:rPr>
        <w:t>
589-бап. Жалға берушінің көлік құралын коммерциялық пайдалануға байланысты шығындарды төлеу жөніндегі міндеті</w:t>
      </w:r>
      <w:r>
        <w:br/>
      </w:r>
      <w:r>
        <w:rPr>
          <w:rFonts w:ascii="Times New Roman"/>
          <w:b w:val="false"/>
          <w:i w:val="false"/>
          <w:color w:val="000000"/>
          <w:sz w:val="28"/>
        </w:rPr>
        <w:t>
590-бап. Көлік құралын сақтандыру</w:t>
      </w:r>
      <w:r>
        <w:br/>
      </w:r>
      <w:r>
        <w:rPr>
          <w:rFonts w:ascii="Times New Roman"/>
          <w:b w:val="false"/>
          <w:i w:val="false"/>
          <w:color w:val="000000"/>
          <w:sz w:val="28"/>
        </w:rPr>
        <w:t>
591-бап. Көлік құралын пайдалану туралы үшінші тұлғалармен шарт жасасу</w:t>
      </w:r>
      <w:r>
        <w:br/>
      </w:r>
      <w:r>
        <w:rPr>
          <w:rFonts w:ascii="Times New Roman"/>
          <w:b w:val="false"/>
          <w:i w:val="false"/>
          <w:color w:val="000000"/>
          <w:sz w:val="28"/>
        </w:rPr>
        <w:t>
592-бап. Көлік құралына келтірілген зиян үшін жауапкершілік</w:t>
      </w:r>
      <w:r>
        <w:br/>
      </w:r>
      <w:r>
        <w:rPr>
          <w:rFonts w:ascii="Times New Roman"/>
          <w:b w:val="false"/>
          <w:i w:val="false"/>
          <w:color w:val="000000"/>
          <w:sz w:val="28"/>
        </w:rPr>
        <w:t>
593-бап. Көлік құралы келтірген зиян үшін жауапкершілік</w:t>
      </w:r>
      <w:r>
        <w:br/>
      </w:r>
      <w:r>
        <w:rPr>
          <w:rFonts w:ascii="Times New Roman"/>
          <w:b w:val="false"/>
          <w:i w:val="false"/>
          <w:color w:val="000000"/>
          <w:sz w:val="28"/>
        </w:rPr>
        <w:t>
594-бап. Көлік құралдарының жекелеген түрлерін жалдаудың ерекшеліктері</w:t>
      </w:r>
      <w:r>
        <w:br/>
      </w:r>
      <w:r>
        <w:rPr>
          <w:rFonts w:ascii="Times New Roman"/>
          <w:b w:val="false"/>
          <w:i w:val="false"/>
          <w:color w:val="000000"/>
          <w:sz w:val="28"/>
        </w:rPr>
        <w:t>
594-1-бап. Көлік құралын экипажсыз жалдау шарты</w:t>
      </w:r>
      <w:r>
        <w:br/>
      </w:r>
      <w:r>
        <w:rPr>
          <w:rFonts w:ascii="Times New Roman"/>
          <w:b w:val="false"/>
          <w:i w:val="false"/>
          <w:color w:val="000000"/>
          <w:sz w:val="28"/>
        </w:rPr>
        <w:t>
594-2-бап. Көлік құралын экипажсыз жалдау шартының нысаны</w:t>
      </w:r>
      <w:r>
        <w:br/>
      </w:r>
      <w:r>
        <w:rPr>
          <w:rFonts w:ascii="Times New Roman"/>
          <w:b w:val="false"/>
          <w:i w:val="false"/>
          <w:color w:val="000000"/>
          <w:sz w:val="28"/>
        </w:rPr>
        <w:t>
594-3-бап. Жалға алушының көлік құралын күтіп ұстау жөніндегі міндеті</w:t>
      </w:r>
      <w:r>
        <w:br/>
      </w:r>
      <w:r>
        <w:rPr>
          <w:rFonts w:ascii="Times New Roman"/>
          <w:b w:val="false"/>
          <w:i w:val="false"/>
          <w:color w:val="000000"/>
          <w:sz w:val="28"/>
        </w:rPr>
        <w:t>
594-4-бап. Жалға алушының көлік құралын күтіп ұстауға жұмсалатын шығыстарды төлеу жөніндегі міндеті</w:t>
      </w:r>
      <w:r>
        <w:br/>
      </w:r>
      <w:r>
        <w:rPr>
          <w:rFonts w:ascii="Times New Roman"/>
          <w:b w:val="false"/>
          <w:i w:val="false"/>
          <w:color w:val="000000"/>
          <w:sz w:val="28"/>
        </w:rPr>
        <w:t>
594-5-бап. Көлік құралын пайдалану туралы үшінші тұлғалармен жасалатын шарттар</w:t>
      </w:r>
      <w:r>
        <w:br/>
      </w:r>
      <w:r>
        <w:rPr>
          <w:rFonts w:ascii="Times New Roman"/>
          <w:b w:val="false"/>
          <w:i w:val="false"/>
          <w:color w:val="000000"/>
          <w:sz w:val="28"/>
        </w:rPr>
        <w:t>
594-6-бап. Көлік құралымен келтірілген зиян үшін жауапкершілік</w:t>
      </w:r>
      <w:r>
        <w:br/>
      </w:r>
      <w:r>
        <w:rPr>
          <w:rFonts w:ascii="Times New Roman"/>
          <w:b w:val="false"/>
          <w:i w:val="false"/>
          <w:color w:val="000000"/>
          <w:sz w:val="28"/>
        </w:rPr>
        <w:t>
594-7-бап. Көлік құралдарының жекелеген түрлерін жалдау ерекшеліктері</w:t>
      </w:r>
    </w:p>
    <w:p>
      <w:pPr>
        <w:spacing w:after="0"/>
        <w:ind w:left="0"/>
        <w:jc w:val="both"/>
      </w:pPr>
      <w:r>
        <w:rPr>
          <w:rFonts w:ascii="Times New Roman"/>
          <w:b w:val="false"/>
          <w:i w:val="false"/>
          <w:color w:val="000000"/>
          <w:sz w:val="28"/>
        </w:rPr>
        <w:t>Параграф 6. Прокат</w:t>
      </w:r>
      <w:r>
        <w:br/>
      </w:r>
      <w:r>
        <w:rPr>
          <w:rFonts w:ascii="Times New Roman"/>
          <w:b w:val="false"/>
          <w:i w:val="false"/>
          <w:color w:val="000000"/>
          <w:sz w:val="28"/>
        </w:rPr>
        <w:t>
595-бап. Прокат шарты</w:t>
      </w:r>
      <w:r>
        <w:br/>
      </w:r>
      <w:r>
        <w:rPr>
          <w:rFonts w:ascii="Times New Roman"/>
          <w:b w:val="false"/>
          <w:i w:val="false"/>
          <w:color w:val="000000"/>
          <w:sz w:val="28"/>
        </w:rPr>
        <w:t>
596-бап. Прокат шартының мерзімі</w:t>
      </w:r>
      <w:r>
        <w:br/>
      </w:r>
      <w:r>
        <w:rPr>
          <w:rFonts w:ascii="Times New Roman"/>
          <w:b w:val="false"/>
          <w:i w:val="false"/>
          <w:color w:val="000000"/>
          <w:sz w:val="28"/>
        </w:rPr>
        <w:t>
597-бап. Мүлікті жалға алушыға беру</w:t>
      </w:r>
      <w:r>
        <w:br/>
      </w:r>
      <w:r>
        <w:rPr>
          <w:rFonts w:ascii="Times New Roman"/>
          <w:b w:val="false"/>
          <w:i w:val="false"/>
          <w:color w:val="000000"/>
          <w:sz w:val="28"/>
        </w:rPr>
        <w:t>
598-бап. Жалға берілген мүліктің кемшіліктерін жою</w:t>
      </w:r>
      <w:r>
        <w:br/>
      </w:r>
      <w:r>
        <w:rPr>
          <w:rFonts w:ascii="Times New Roman"/>
          <w:b w:val="false"/>
          <w:i w:val="false"/>
          <w:color w:val="000000"/>
          <w:sz w:val="28"/>
        </w:rPr>
        <w:t>
599-бап. Мүлікті пайдаланғаны үшін төленетін ақы</w:t>
      </w:r>
      <w:r>
        <w:br/>
      </w:r>
      <w:r>
        <w:rPr>
          <w:rFonts w:ascii="Times New Roman"/>
          <w:b w:val="false"/>
          <w:i w:val="false"/>
          <w:color w:val="000000"/>
          <w:sz w:val="28"/>
        </w:rPr>
        <w:t>
600-бап. Жалға алынған мүлікті пайдалану</w:t>
      </w:r>
    </w:p>
    <w:p>
      <w:pPr>
        <w:spacing w:after="0"/>
        <w:ind w:left="0"/>
        <w:jc w:val="both"/>
      </w:pPr>
      <w:r>
        <w:rPr>
          <w:rFonts w:ascii="Times New Roman"/>
          <w:b w:val="false"/>
          <w:i w:val="false"/>
          <w:color w:val="000000"/>
          <w:sz w:val="28"/>
        </w:rPr>
        <w:t>30-тарау. Тұрғын үйді жалдау</w:t>
      </w:r>
    </w:p>
    <w:p>
      <w:pPr>
        <w:spacing w:after="0"/>
        <w:ind w:left="0"/>
        <w:jc w:val="both"/>
      </w:pPr>
      <w:r>
        <w:rPr>
          <w:rFonts w:ascii="Times New Roman"/>
          <w:b w:val="false"/>
          <w:i w:val="false"/>
          <w:color w:val="000000"/>
          <w:sz w:val="28"/>
        </w:rPr>
        <w:t>601-бап. Тұрғын үйді жалдау шарты</w:t>
      </w:r>
      <w:r>
        <w:br/>
      </w:r>
      <w:r>
        <w:rPr>
          <w:rFonts w:ascii="Times New Roman"/>
          <w:b w:val="false"/>
          <w:i w:val="false"/>
          <w:color w:val="000000"/>
          <w:sz w:val="28"/>
        </w:rPr>
        <w:t>
602-бап. Мемлекеттік тұрғын үй қорындағы тұрғын үйді жалдау шарты</w:t>
      </w:r>
      <w:r>
        <w:br/>
      </w:r>
      <w:r>
        <w:rPr>
          <w:rFonts w:ascii="Times New Roman"/>
          <w:b w:val="false"/>
          <w:i w:val="false"/>
          <w:color w:val="000000"/>
          <w:sz w:val="28"/>
        </w:rPr>
        <w:t>
603-бап. Жекеше тұрғын үй қорындағы тұрғын үйді жалдау шарты</w:t>
      </w:r>
    </w:p>
    <w:p>
      <w:pPr>
        <w:spacing w:after="0"/>
        <w:ind w:left="0"/>
        <w:jc w:val="both"/>
      </w:pPr>
      <w:r>
        <w:rPr>
          <w:rFonts w:ascii="Times New Roman"/>
          <w:b w:val="false"/>
          <w:i w:val="false"/>
          <w:color w:val="000000"/>
          <w:sz w:val="28"/>
        </w:rPr>
        <w:t>31-тарау. Мүлікті тегін пайдалану</w:t>
      </w:r>
    </w:p>
    <w:p>
      <w:pPr>
        <w:spacing w:after="0"/>
        <w:ind w:left="0"/>
        <w:jc w:val="both"/>
      </w:pPr>
      <w:r>
        <w:rPr>
          <w:rFonts w:ascii="Times New Roman"/>
          <w:b w:val="false"/>
          <w:i w:val="false"/>
          <w:color w:val="000000"/>
          <w:sz w:val="28"/>
        </w:rPr>
        <w:t>604-бап. Мүлікті тегін пайдалану шарты</w:t>
      </w:r>
      <w:r>
        <w:br/>
      </w:r>
      <w:r>
        <w:rPr>
          <w:rFonts w:ascii="Times New Roman"/>
          <w:b w:val="false"/>
          <w:i w:val="false"/>
          <w:color w:val="000000"/>
          <w:sz w:val="28"/>
        </w:rPr>
        <w:t>
605-бап. Несие беруші</w:t>
      </w:r>
      <w:r>
        <w:br/>
      </w:r>
      <w:r>
        <w:rPr>
          <w:rFonts w:ascii="Times New Roman"/>
          <w:b w:val="false"/>
          <w:i w:val="false"/>
          <w:color w:val="000000"/>
          <w:sz w:val="28"/>
        </w:rPr>
        <w:t>
606-бап. Мүлікті тегін пайдалануға беру</w:t>
      </w:r>
      <w:r>
        <w:br/>
      </w:r>
      <w:r>
        <w:rPr>
          <w:rFonts w:ascii="Times New Roman"/>
          <w:b w:val="false"/>
          <w:i w:val="false"/>
          <w:color w:val="000000"/>
          <w:sz w:val="28"/>
        </w:rPr>
        <w:t>
607-бап. Тегін пайдалануға берілген мүліктің кемшіліктері үшін жауапкершілік</w:t>
      </w:r>
      <w:r>
        <w:br/>
      </w:r>
      <w:r>
        <w:rPr>
          <w:rFonts w:ascii="Times New Roman"/>
          <w:b w:val="false"/>
          <w:i w:val="false"/>
          <w:color w:val="000000"/>
          <w:sz w:val="28"/>
        </w:rPr>
        <w:t>
608-бап. Тегін пайдалануға берілген мүлікке үшінші тұлғалардың құқықтары</w:t>
      </w:r>
      <w:r>
        <w:br/>
      </w:r>
      <w:r>
        <w:rPr>
          <w:rFonts w:ascii="Times New Roman"/>
          <w:b w:val="false"/>
          <w:i w:val="false"/>
          <w:color w:val="000000"/>
          <w:sz w:val="28"/>
        </w:rPr>
        <w:t>
609-бап. Несие алушының мүлікті ұстау жөніндегі міндеттері</w:t>
      </w:r>
      <w:r>
        <w:br/>
      </w:r>
      <w:r>
        <w:rPr>
          <w:rFonts w:ascii="Times New Roman"/>
          <w:b w:val="false"/>
          <w:i w:val="false"/>
          <w:color w:val="000000"/>
          <w:sz w:val="28"/>
        </w:rPr>
        <w:t>
610-бап. Мүліктің кездейсоқ жойылу немесе кездейсоқ бүліну қаупі</w:t>
      </w:r>
      <w:r>
        <w:br/>
      </w:r>
      <w:r>
        <w:rPr>
          <w:rFonts w:ascii="Times New Roman"/>
          <w:b w:val="false"/>
          <w:i w:val="false"/>
          <w:color w:val="000000"/>
          <w:sz w:val="28"/>
        </w:rPr>
        <w:t>
611-бап. Мүлікті пайдалану нәтижесінде үшінші тұлғаға келтірілген зиян үшін жауапкершілік</w:t>
      </w:r>
      <w:r>
        <w:br/>
      </w:r>
      <w:r>
        <w:rPr>
          <w:rFonts w:ascii="Times New Roman"/>
          <w:b w:val="false"/>
          <w:i w:val="false"/>
          <w:color w:val="000000"/>
          <w:sz w:val="28"/>
        </w:rPr>
        <w:t>
612-бап. Шартты мерзімінен бұрын бұзу</w:t>
      </w:r>
      <w:r>
        <w:br/>
      </w:r>
      <w:r>
        <w:rPr>
          <w:rFonts w:ascii="Times New Roman"/>
          <w:b w:val="false"/>
          <w:i w:val="false"/>
          <w:color w:val="000000"/>
          <w:sz w:val="28"/>
        </w:rPr>
        <w:t>
613-бап. Шарттан бас тарту</w:t>
      </w:r>
      <w:r>
        <w:br/>
      </w:r>
      <w:r>
        <w:rPr>
          <w:rFonts w:ascii="Times New Roman"/>
          <w:b w:val="false"/>
          <w:i w:val="false"/>
          <w:color w:val="000000"/>
          <w:sz w:val="28"/>
        </w:rPr>
        <w:t>
614-бап. Шарттағы тараптардың өзгеруі</w:t>
      </w:r>
      <w:r>
        <w:br/>
      </w:r>
      <w:r>
        <w:rPr>
          <w:rFonts w:ascii="Times New Roman"/>
          <w:b w:val="false"/>
          <w:i w:val="false"/>
          <w:color w:val="000000"/>
          <w:sz w:val="28"/>
        </w:rPr>
        <w:t>
615-бап. Шартты тоқтату</w:t>
      </w:r>
    </w:p>
    <w:p>
      <w:pPr>
        <w:spacing w:after="0"/>
        <w:ind w:left="0"/>
        <w:jc w:val="both"/>
      </w:pPr>
      <w:r>
        <w:rPr>
          <w:rFonts w:ascii="Times New Roman"/>
          <w:b w:val="false"/>
          <w:i w:val="false"/>
          <w:color w:val="000000"/>
          <w:sz w:val="28"/>
        </w:rPr>
        <w:t>32-тарау. Мердігерлік</w:t>
      </w:r>
    </w:p>
    <w:p>
      <w:pPr>
        <w:spacing w:after="0"/>
        <w:ind w:left="0"/>
        <w:jc w:val="both"/>
      </w:pPr>
      <w:r>
        <w:rPr>
          <w:rFonts w:ascii="Times New Roman"/>
          <w:b w:val="false"/>
          <w:i w:val="false"/>
          <w:color w:val="000000"/>
          <w:sz w:val="28"/>
        </w:rPr>
        <w:t>Параграф 1. Мердігерлік туралы жалпы ережелер</w:t>
      </w:r>
      <w:r>
        <w:br/>
      </w:r>
      <w:r>
        <w:rPr>
          <w:rFonts w:ascii="Times New Roman"/>
          <w:b w:val="false"/>
          <w:i w:val="false"/>
          <w:color w:val="000000"/>
          <w:sz w:val="28"/>
        </w:rPr>
        <w:t>
616-бап. Мердігерлік шарты</w:t>
      </w:r>
      <w:r>
        <w:br/>
      </w:r>
      <w:r>
        <w:rPr>
          <w:rFonts w:ascii="Times New Roman"/>
          <w:b w:val="false"/>
          <w:i w:val="false"/>
          <w:color w:val="000000"/>
          <w:sz w:val="28"/>
        </w:rPr>
        <w:t>
617-бап. Жұмысты мердігердің қарамағында орындау</w:t>
      </w:r>
      <w:r>
        <w:br/>
      </w:r>
      <w:r>
        <w:rPr>
          <w:rFonts w:ascii="Times New Roman"/>
          <w:b w:val="false"/>
          <w:i w:val="false"/>
          <w:color w:val="000000"/>
          <w:sz w:val="28"/>
        </w:rPr>
        <w:t>
618-бап. Материалдардың кездейсоқ жойылу қаупі</w:t>
      </w:r>
      <w:r>
        <w:br/>
      </w:r>
      <w:r>
        <w:rPr>
          <w:rFonts w:ascii="Times New Roman"/>
          <w:b w:val="false"/>
          <w:i w:val="false"/>
          <w:color w:val="000000"/>
          <w:sz w:val="28"/>
        </w:rPr>
        <w:t>
619-бап. Бас мердігер және қосалқы мердігер</w:t>
      </w:r>
      <w:r>
        <w:br/>
      </w:r>
      <w:r>
        <w:rPr>
          <w:rFonts w:ascii="Times New Roman"/>
          <w:b w:val="false"/>
          <w:i w:val="false"/>
          <w:color w:val="000000"/>
          <w:sz w:val="28"/>
        </w:rPr>
        <w:t>
620-бап. Жұмыстың орындалу мерзімдері</w:t>
      </w:r>
      <w:r>
        <w:br/>
      </w:r>
      <w:r>
        <w:rPr>
          <w:rFonts w:ascii="Times New Roman"/>
          <w:b w:val="false"/>
          <w:i w:val="false"/>
          <w:color w:val="000000"/>
          <w:sz w:val="28"/>
        </w:rPr>
        <w:t>
621-бап. Жұмыстың бағасы</w:t>
      </w:r>
      <w:r>
        <w:br/>
      </w:r>
      <w:r>
        <w:rPr>
          <w:rFonts w:ascii="Times New Roman"/>
          <w:b w:val="false"/>
          <w:i w:val="false"/>
          <w:color w:val="000000"/>
          <w:sz w:val="28"/>
        </w:rPr>
        <w:t>
622-бап. Мердігердің үнемі</w:t>
      </w:r>
      <w:r>
        <w:br/>
      </w:r>
      <w:r>
        <w:rPr>
          <w:rFonts w:ascii="Times New Roman"/>
          <w:b w:val="false"/>
          <w:i w:val="false"/>
          <w:color w:val="000000"/>
          <w:sz w:val="28"/>
        </w:rPr>
        <w:t>
623-бап. Жұмысқа ақы төлеу тәртібі</w:t>
      </w:r>
      <w:r>
        <w:br/>
      </w:r>
      <w:r>
        <w:rPr>
          <w:rFonts w:ascii="Times New Roman"/>
          <w:b w:val="false"/>
          <w:i w:val="false"/>
          <w:color w:val="000000"/>
          <w:sz w:val="28"/>
        </w:rPr>
        <w:t>
624-бап. Ұстап қалу құқығы</w:t>
      </w:r>
      <w:r>
        <w:br/>
      </w:r>
      <w:r>
        <w:rPr>
          <w:rFonts w:ascii="Times New Roman"/>
          <w:b w:val="false"/>
          <w:i w:val="false"/>
          <w:color w:val="000000"/>
          <w:sz w:val="28"/>
        </w:rPr>
        <w:t>
625-бап. Жұмысты тапсырысшының материалдарын пайдалана отырып орындау</w:t>
      </w:r>
      <w:r>
        <w:br/>
      </w:r>
      <w:r>
        <w:rPr>
          <w:rFonts w:ascii="Times New Roman"/>
          <w:b w:val="false"/>
          <w:i w:val="false"/>
          <w:color w:val="000000"/>
          <w:sz w:val="28"/>
        </w:rPr>
        <w:t>
626-бап. Тапсырысшы берген мүліктің сақталмағаны үшін мердігердің жауаптылығы</w:t>
      </w:r>
      <w:r>
        <w:br/>
      </w:r>
      <w:r>
        <w:rPr>
          <w:rFonts w:ascii="Times New Roman"/>
          <w:b w:val="false"/>
          <w:i w:val="false"/>
          <w:color w:val="000000"/>
          <w:sz w:val="28"/>
        </w:rPr>
        <w:t>
627-бап. Тапсырысшының жұмыстарды орындау кезіндегі құқықтары</w:t>
      </w:r>
      <w:r>
        <w:br/>
      </w:r>
      <w:r>
        <w:rPr>
          <w:rFonts w:ascii="Times New Roman"/>
          <w:b w:val="false"/>
          <w:i w:val="false"/>
          <w:color w:val="000000"/>
          <w:sz w:val="28"/>
        </w:rPr>
        <w:t>
628-бап. Мердігер тапсырысшыға Ескертуге міндетті мән-жайлар</w:t>
      </w:r>
      <w:r>
        <w:br/>
      </w:r>
      <w:r>
        <w:rPr>
          <w:rFonts w:ascii="Times New Roman"/>
          <w:b w:val="false"/>
          <w:i w:val="false"/>
          <w:color w:val="000000"/>
          <w:sz w:val="28"/>
        </w:rPr>
        <w:t>
629-бап. Тапсырысшының жәрдем көрсетуі</w:t>
      </w:r>
      <w:r>
        <w:br/>
      </w:r>
      <w:r>
        <w:rPr>
          <w:rFonts w:ascii="Times New Roman"/>
          <w:b w:val="false"/>
          <w:i w:val="false"/>
          <w:color w:val="000000"/>
          <w:sz w:val="28"/>
        </w:rPr>
        <w:t>
630-бап. Тапсырысшының орындалған жұмысты қабылдауы</w:t>
      </w:r>
      <w:r>
        <w:br/>
      </w:r>
      <w:r>
        <w:rPr>
          <w:rFonts w:ascii="Times New Roman"/>
          <w:b w:val="false"/>
          <w:i w:val="false"/>
          <w:color w:val="000000"/>
          <w:sz w:val="28"/>
        </w:rPr>
        <w:t>
631-бап. Мердігерлік нысанасы жойылған немесе жұмысты аяқтау мүмкін болмаған жағдайдағы тараптар арасындағы есеп айырысу</w:t>
      </w:r>
      <w:r>
        <w:br/>
      </w:r>
      <w:r>
        <w:rPr>
          <w:rFonts w:ascii="Times New Roman"/>
          <w:b w:val="false"/>
          <w:i w:val="false"/>
          <w:color w:val="000000"/>
          <w:sz w:val="28"/>
        </w:rPr>
        <w:t>
632-бап. Жұмыстың сапасы</w:t>
      </w:r>
      <w:r>
        <w:br/>
      </w:r>
      <w:r>
        <w:rPr>
          <w:rFonts w:ascii="Times New Roman"/>
          <w:b w:val="false"/>
          <w:i w:val="false"/>
          <w:color w:val="000000"/>
          <w:sz w:val="28"/>
        </w:rPr>
        <w:t>
633-бап. Жұмыс сапасына кепілдік</w:t>
      </w:r>
      <w:r>
        <w:br/>
      </w:r>
      <w:r>
        <w:rPr>
          <w:rFonts w:ascii="Times New Roman"/>
          <w:b w:val="false"/>
          <w:i w:val="false"/>
          <w:color w:val="000000"/>
          <w:sz w:val="28"/>
        </w:rPr>
        <w:t>
634-бап. Кепілдік мерзімін есептеу тәртібі</w:t>
      </w:r>
      <w:r>
        <w:br/>
      </w:r>
      <w:r>
        <w:rPr>
          <w:rFonts w:ascii="Times New Roman"/>
          <w:b w:val="false"/>
          <w:i w:val="false"/>
          <w:color w:val="000000"/>
          <w:sz w:val="28"/>
        </w:rPr>
        <w:t>
635-бап. Мердігердің жұмыс сапасының тиісті дәрежеде болмауы үшін жауапкершілігі</w:t>
      </w:r>
      <w:r>
        <w:br/>
      </w:r>
      <w:r>
        <w:rPr>
          <w:rFonts w:ascii="Times New Roman"/>
          <w:b w:val="false"/>
          <w:i w:val="false"/>
          <w:color w:val="000000"/>
          <w:sz w:val="28"/>
        </w:rPr>
        <w:t>
636-бап. Жұмыс сапасының лайықсыздығы туралы талап арыздар жөніндегі мерзімнің ескіруі</w:t>
      </w:r>
      <w:r>
        <w:br/>
      </w:r>
      <w:r>
        <w:rPr>
          <w:rFonts w:ascii="Times New Roman"/>
          <w:b w:val="false"/>
          <w:i w:val="false"/>
          <w:color w:val="000000"/>
          <w:sz w:val="28"/>
        </w:rPr>
        <w:t>
637-бап. Мердігердің тапсырысшыға ақпарат беру міндеті</w:t>
      </w:r>
      <w:r>
        <w:br/>
      </w:r>
      <w:r>
        <w:rPr>
          <w:rFonts w:ascii="Times New Roman"/>
          <w:b w:val="false"/>
          <w:i w:val="false"/>
          <w:color w:val="000000"/>
          <w:sz w:val="28"/>
        </w:rPr>
        <w:t>
638-бап. Тараптар алған ақпараттың құпиялылығы</w:t>
      </w:r>
      <w:r>
        <w:br/>
      </w:r>
      <w:r>
        <w:rPr>
          <w:rFonts w:ascii="Times New Roman"/>
          <w:b w:val="false"/>
          <w:i w:val="false"/>
          <w:color w:val="000000"/>
          <w:sz w:val="28"/>
        </w:rPr>
        <w:t>
639-бап. Тапсырысшыға материалдар мен жабдықтарды қайтарып беру</w:t>
      </w:r>
    </w:p>
    <w:p>
      <w:pPr>
        <w:spacing w:after="0"/>
        <w:ind w:left="0"/>
        <w:jc w:val="both"/>
      </w:pPr>
      <w:r>
        <w:rPr>
          <w:rFonts w:ascii="Times New Roman"/>
          <w:b w:val="false"/>
          <w:i w:val="false"/>
          <w:color w:val="000000"/>
          <w:sz w:val="28"/>
        </w:rPr>
        <w:t>Параграф 2. Тұрмыстық мердігерліктің ерекшеліктері</w:t>
      </w:r>
      <w:r>
        <w:br/>
      </w:r>
      <w:r>
        <w:rPr>
          <w:rFonts w:ascii="Times New Roman"/>
          <w:b w:val="false"/>
          <w:i w:val="false"/>
          <w:color w:val="000000"/>
          <w:sz w:val="28"/>
        </w:rPr>
        <w:t>
640-бап. Тұрмыстық мердігерлік шарты</w:t>
      </w:r>
      <w:r>
        <w:br/>
      </w:r>
      <w:r>
        <w:rPr>
          <w:rFonts w:ascii="Times New Roman"/>
          <w:b w:val="false"/>
          <w:i w:val="false"/>
          <w:color w:val="000000"/>
          <w:sz w:val="28"/>
        </w:rPr>
        <w:t>
641-бап. Тапсырысшы құқықтарының кепілдіктері</w:t>
      </w:r>
      <w:r>
        <w:br/>
      </w:r>
      <w:r>
        <w:rPr>
          <w:rFonts w:ascii="Times New Roman"/>
          <w:b w:val="false"/>
          <w:i w:val="false"/>
          <w:color w:val="000000"/>
          <w:sz w:val="28"/>
        </w:rPr>
        <w:t>
642-бап. Шарттың нысаны</w:t>
      </w:r>
      <w:r>
        <w:br/>
      </w:r>
      <w:r>
        <w:rPr>
          <w:rFonts w:ascii="Times New Roman"/>
          <w:b w:val="false"/>
          <w:i w:val="false"/>
          <w:color w:val="000000"/>
          <w:sz w:val="28"/>
        </w:rPr>
        <w:t>
643-бап. Тапсырысшыға жұмыстың нәтижелері туралы ақпарат беру</w:t>
      </w:r>
      <w:r>
        <w:br/>
      </w:r>
      <w:r>
        <w:rPr>
          <w:rFonts w:ascii="Times New Roman"/>
          <w:b w:val="false"/>
          <w:i w:val="false"/>
          <w:color w:val="000000"/>
          <w:sz w:val="28"/>
        </w:rPr>
        <w:t>
644-бап. Тапсырысшыға жұмыс туралы ақпарат беру</w:t>
      </w:r>
      <w:r>
        <w:br/>
      </w:r>
      <w:r>
        <w:rPr>
          <w:rFonts w:ascii="Times New Roman"/>
          <w:b w:val="false"/>
          <w:i w:val="false"/>
          <w:color w:val="000000"/>
          <w:sz w:val="28"/>
        </w:rPr>
        <w:t>
645-бап. Жұмысты мердігердің материалынан орындау</w:t>
      </w:r>
      <w:r>
        <w:br/>
      </w:r>
      <w:r>
        <w:rPr>
          <w:rFonts w:ascii="Times New Roman"/>
          <w:b w:val="false"/>
          <w:i w:val="false"/>
          <w:color w:val="000000"/>
          <w:sz w:val="28"/>
        </w:rPr>
        <w:t>
646-бап. Жұмысты тапсырысшының материалынан орындау</w:t>
      </w:r>
      <w:r>
        <w:br/>
      </w:r>
      <w:r>
        <w:rPr>
          <w:rFonts w:ascii="Times New Roman"/>
          <w:b w:val="false"/>
          <w:i w:val="false"/>
          <w:color w:val="000000"/>
          <w:sz w:val="28"/>
        </w:rPr>
        <w:t>
647-бап. Жұмыстың бағасы және оған ақы төлеу</w:t>
      </w:r>
      <w:r>
        <w:br/>
      </w:r>
      <w:r>
        <w:rPr>
          <w:rFonts w:ascii="Times New Roman"/>
          <w:b w:val="false"/>
          <w:i w:val="false"/>
          <w:color w:val="000000"/>
          <w:sz w:val="28"/>
        </w:rPr>
        <w:t>
648-бап. Орындалған жұмыстан кемшіліктер табудың зардабы</w:t>
      </w:r>
      <w:r>
        <w:br/>
      </w:r>
      <w:r>
        <w:rPr>
          <w:rFonts w:ascii="Times New Roman"/>
          <w:b w:val="false"/>
          <w:i w:val="false"/>
          <w:color w:val="000000"/>
          <w:sz w:val="28"/>
        </w:rPr>
        <w:t>
649-бап. Тапсырысшының орындалған жұмыс нәтижесін алуға келмеуінің зардабы</w:t>
      </w:r>
      <w:r>
        <w:br/>
      </w:r>
      <w:r>
        <w:rPr>
          <w:rFonts w:ascii="Times New Roman"/>
          <w:b w:val="false"/>
          <w:i w:val="false"/>
          <w:color w:val="000000"/>
          <w:sz w:val="28"/>
        </w:rPr>
        <w:t>
650-бап. Шарттағы тараптардың бірінің қайтыс болуының зардабы</w:t>
      </w:r>
    </w:p>
    <w:p>
      <w:pPr>
        <w:spacing w:after="0"/>
        <w:ind w:left="0"/>
        <w:jc w:val="both"/>
      </w:pPr>
      <w:r>
        <w:rPr>
          <w:rFonts w:ascii="Times New Roman"/>
          <w:b w:val="false"/>
          <w:i w:val="false"/>
          <w:color w:val="000000"/>
          <w:sz w:val="28"/>
        </w:rPr>
        <w:t>Параграф 3. Құрылыс мердігерлігінің ерекшеліктері</w:t>
      </w:r>
      <w:r>
        <w:br/>
      </w:r>
      <w:r>
        <w:rPr>
          <w:rFonts w:ascii="Times New Roman"/>
          <w:b w:val="false"/>
          <w:i w:val="false"/>
          <w:color w:val="000000"/>
          <w:sz w:val="28"/>
        </w:rPr>
        <w:t>
651-бап. Құрылыс мердігерлігінің шарты</w:t>
      </w:r>
      <w:r>
        <w:br/>
      </w:r>
      <w:r>
        <w:rPr>
          <w:rFonts w:ascii="Times New Roman"/>
          <w:b w:val="false"/>
          <w:i w:val="false"/>
          <w:color w:val="000000"/>
          <w:sz w:val="28"/>
        </w:rPr>
        <w:t>
652-бап. Құрылыс мердігерлігі шарты бойынша тәуекелді бөлісу</w:t>
      </w:r>
      <w:r>
        <w:br/>
      </w:r>
      <w:r>
        <w:rPr>
          <w:rFonts w:ascii="Times New Roman"/>
          <w:b w:val="false"/>
          <w:i w:val="false"/>
          <w:color w:val="000000"/>
          <w:sz w:val="28"/>
        </w:rPr>
        <w:t>
653-бап. Жүргізілетін жұмыстардың қауіпсіздігі үшін жауаптылық</w:t>
      </w:r>
      <w:r>
        <w:br/>
      </w:r>
      <w:r>
        <w:rPr>
          <w:rFonts w:ascii="Times New Roman"/>
          <w:b w:val="false"/>
          <w:i w:val="false"/>
          <w:color w:val="000000"/>
          <w:sz w:val="28"/>
        </w:rPr>
        <w:t>
654-бап. Жобалау-сметалық құжаттама</w:t>
      </w:r>
      <w:r>
        <w:br/>
      </w:r>
      <w:r>
        <w:rPr>
          <w:rFonts w:ascii="Times New Roman"/>
          <w:b w:val="false"/>
          <w:i w:val="false"/>
          <w:color w:val="000000"/>
          <w:sz w:val="28"/>
        </w:rPr>
        <w:t>
655-бап. Жобалау-сметалық құжаттамаға өзгерістер енгізу</w:t>
      </w:r>
      <w:r>
        <w:br/>
      </w:r>
      <w:r>
        <w:rPr>
          <w:rFonts w:ascii="Times New Roman"/>
          <w:b w:val="false"/>
          <w:i w:val="false"/>
          <w:color w:val="000000"/>
          <w:sz w:val="28"/>
        </w:rPr>
        <w:t>
656-бап. Жұмыстарды материалдық қамтамасыз ету</w:t>
      </w:r>
      <w:r>
        <w:br/>
      </w:r>
      <w:r>
        <w:rPr>
          <w:rFonts w:ascii="Times New Roman"/>
          <w:b w:val="false"/>
          <w:i w:val="false"/>
          <w:color w:val="000000"/>
          <w:sz w:val="28"/>
        </w:rPr>
        <w:t>
657-бап. Жұмысқа ақы төлеу</w:t>
      </w:r>
      <w:r>
        <w:br/>
      </w:r>
      <w:r>
        <w:rPr>
          <w:rFonts w:ascii="Times New Roman"/>
          <w:b w:val="false"/>
          <w:i w:val="false"/>
          <w:color w:val="000000"/>
          <w:sz w:val="28"/>
        </w:rPr>
        <w:t>
658-бап. Құрылыс салу үшін жер учаскесін беру</w:t>
      </w:r>
      <w:r>
        <w:br/>
      </w:r>
      <w:r>
        <w:rPr>
          <w:rFonts w:ascii="Times New Roman"/>
          <w:b w:val="false"/>
          <w:i w:val="false"/>
          <w:color w:val="000000"/>
          <w:sz w:val="28"/>
        </w:rPr>
        <w:t>
659-бап. Тапсырысшының құрылыс мердігерлігі шартындағы қосымша міндеттері</w:t>
      </w:r>
      <w:r>
        <w:br/>
      </w:r>
      <w:r>
        <w:rPr>
          <w:rFonts w:ascii="Times New Roman"/>
          <w:b w:val="false"/>
          <w:i w:val="false"/>
          <w:color w:val="000000"/>
          <w:sz w:val="28"/>
        </w:rPr>
        <w:t>
660-бап. Тапсырысшының шарт бойынша жұмыстың орындалуын бақылауы мен қадағалауы</w:t>
      </w:r>
      <w:r>
        <w:br/>
      </w:r>
      <w:r>
        <w:rPr>
          <w:rFonts w:ascii="Times New Roman"/>
          <w:b w:val="false"/>
          <w:i w:val="false"/>
          <w:color w:val="000000"/>
          <w:sz w:val="28"/>
        </w:rPr>
        <w:t>
661-бап. Мердігердің қоршаған ортаны қорғау және құрылыс жұмыстарын қауіпсіз жүргізу жөніндегі міндеттері</w:t>
      </w:r>
      <w:r>
        <w:br/>
      </w:r>
      <w:r>
        <w:rPr>
          <w:rFonts w:ascii="Times New Roman"/>
          <w:b w:val="false"/>
          <w:i w:val="false"/>
          <w:color w:val="000000"/>
          <w:sz w:val="28"/>
        </w:rPr>
        <w:t>
662-бап. Тараптардың құрылысты консервациялау кезіндегі міндеттері</w:t>
      </w:r>
      <w:r>
        <w:br/>
      </w:r>
      <w:r>
        <w:rPr>
          <w:rFonts w:ascii="Times New Roman"/>
          <w:b w:val="false"/>
          <w:i w:val="false"/>
          <w:color w:val="000000"/>
          <w:sz w:val="28"/>
        </w:rPr>
        <w:t>
663-бап. Жұмыс нәтижелерін тапсыру және қабылдау</w:t>
      </w:r>
      <w:r>
        <w:br/>
      </w:r>
      <w:r>
        <w:rPr>
          <w:rFonts w:ascii="Times New Roman"/>
          <w:b w:val="false"/>
          <w:i w:val="false"/>
          <w:color w:val="000000"/>
          <w:sz w:val="28"/>
        </w:rPr>
        <w:t>
664-бап. Мердігердің жұмыстардың сапасы үшін жауаптылығы</w:t>
      </w:r>
      <w:r>
        <w:br/>
      </w:r>
      <w:r>
        <w:rPr>
          <w:rFonts w:ascii="Times New Roman"/>
          <w:b w:val="false"/>
          <w:i w:val="false"/>
          <w:color w:val="000000"/>
          <w:sz w:val="28"/>
        </w:rPr>
        <w:t>
665-бап. Құрылыс мердігерлігі шартындағы сапа кепілдіктері</w:t>
      </w:r>
      <w:r>
        <w:br/>
      </w:r>
      <w:r>
        <w:rPr>
          <w:rFonts w:ascii="Times New Roman"/>
          <w:b w:val="false"/>
          <w:i w:val="false"/>
          <w:color w:val="000000"/>
          <w:sz w:val="28"/>
        </w:rPr>
        <w:t>
666-бап. Кемшіліктерді тапсырысшының есебінен жою</w:t>
      </w:r>
    </w:p>
    <w:p>
      <w:pPr>
        <w:spacing w:after="0"/>
        <w:ind w:left="0"/>
        <w:jc w:val="both"/>
      </w:pPr>
      <w:r>
        <w:rPr>
          <w:rFonts w:ascii="Times New Roman"/>
          <w:b w:val="false"/>
          <w:i w:val="false"/>
          <w:color w:val="000000"/>
          <w:sz w:val="28"/>
        </w:rPr>
        <w:t>Параграф 4. Жобалау және іздестіру жұмыстарына мердігерліктің ерекшеліктері</w:t>
      </w:r>
      <w:r>
        <w:br/>
      </w:r>
      <w:r>
        <w:rPr>
          <w:rFonts w:ascii="Times New Roman"/>
          <w:b w:val="false"/>
          <w:i w:val="false"/>
          <w:color w:val="000000"/>
          <w:sz w:val="28"/>
        </w:rPr>
        <w:t>
667-бап. Жобалау және іздестіру жұмыстарына мердігерлік шарт</w:t>
      </w:r>
      <w:r>
        <w:br/>
      </w:r>
      <w:r>
        <w:rPr>
          <w:rFonts w:ascii="Times New Roman"/>
          <w:b w:val="false"/>
          <w:i w:val="false"/>
          <w:color w:val="000000"/>
          <w:sz w:val="28"/>
        </w:rPr>
        <w:t>
668-бап. Жобалау және іздестіру жұмыстарына арналған бастапқы деректер</w:t>
      </w:r>
      <w:r>
        <w:br/>
      </w:r>
      <w:r>
        <w:rPr>
          <w:rFonts w:ascii="Times New Roman"/>
          <w:b w:val="false"/>
          <w:i w:val="false"/>
          <w:color w:val="000000"/>
          <w:sz w:val="28"/>
        </w:rPr>
        <w:t>
669-бап. Тапсырысшының міндеттері</w:t>
      </w:r>
      <w:r>
        <w:br/>
      </w:r>
      <w:r>
        <w:rPr>
          <w:rFonts w:ascii="Times New Roman"/>
          <w:b w:val="false"/>
          <w:i w:val="false"/>
          <w:color w:val="000000"/>
          <w:sz w:val="28"/>
        </w:rPr>
        <w:t>
670-бап. Мердігердің міндеттері</w:t>
      </w:r>
      <w:r>
        <w:br/>
      </w:r>
      <w:r>
        <w:rPr>
          <w:rFonts w:ascii="Times New Roman"/>
          <w:b w:val="false"/>
          <w:i w:val="false"/>
          <w:color w:val="000000"/>
          <w:sz w:val="28"/>
        </w:rPr>
        <w:t>
671-бап. Мердігердің кепілдіктері</w:t>
      </w:r>
      <w:r>
        <w:br/>
      </w:r>
      <w:r>
        <w:rPr>
          <w:rFonts w:ascii="Times New Roman"/>
          <w:b w:val="false"/>
          <w:i w:val="false"/>
          <w:color w:val="000000"/>
          <w:sz w:val="28"/>
        </w:rPr>
        <w:t>
672-бап. Жобалау-сметалық құжаттаманың және іздестіру жұмыстарының кемшіліктері үшін мердігердің жауаптылығы</w:t>
      </w:r>
    </w:p>
    <w:p>
      <w:pPr>
        <w:spacing w:after="0"/>
        <w:ind w:left="0"/>
        <w:jc w:val="both"/>
      </w:pPr>
      <w:r>
        <w:rPr>
          <w:rFonts w:ascii="Times New Roman"/>
          <w:b w:val="false"/>
          <w:i w:val="false"/>
          <w:color w:val="000000"/>
          <w:sz w:val="28"/>
        </w:rPr>
        <w:t>Параграф 5. Ғылыми-зерттеу, тәжірибе-конструкторлық және технологиялық жұмыстарға мердігерліктің ерекшеліктері</w:t>
      </w:r>
      <w:r>
        <w:br/>
      </w:r>
      <w:r>
        <w:rPr>
          <w:rFonts w:ascii="Times New Roman"/>
          <w:b w:val="false"/>
          <w:i w:val="false"/>
          <w:color w:val="000000"/>
          <w:sz w:val="28"/>
        </w:rPr>
        <w:t>
673-бап. Ғылыми-зерттеу, тәжірибе-конструкторлық және технологиялық жұмыстарға шарттар</w:t>
      </w:r>
      <w:r>
        <w:br/>
      </w:r>
      <w:r>
        <w:rPr>
          <w:rFonts w:ascii="Times New Roman"/>
          <w:b w:val="false"/>
          <w:i w:val="false"/>
          <w:color w:val="000000"/>
          <w:sz w:val="28"/>
        </w:rPr>
        <w:t>
674-бап. Жұмыстарды орындау</w:t>
      </w:r>
      <w:r>
        <w:br/>
      </w:r>
      <w:r>
        <w:rPr>
          <w:rFonts w:ascii="Times New Roman"/>
          <w:b w:val="false"/>
          <w:i w:val="false"/>
          <w:color w:val="000000"/>
          <w:sz w:val="28"/>
        </w:rPr>
        <w:t>
675-бап. Жұмыстарды тапсыру, қабылдау және оған ақы төлеу</w:t>
      </w:r>
      <w:r>
        <w:br/>
      </w:r>
      <w:r>
        <w:rPr>
          <w:rFonts w:ascii="Times New Roman"/>
          <w:b w:val="false"/>
          <w:i w:val="false"/>
          <w:color w:val="000000"/>
          <w:sz w:val="28"/>
        </w:rPr>
        <w:t>
676-бап. Шарт туралы мәліметтердің құпиялылығы</w:t>
      </w:r>
      <w:r>
        <w:br/>
      </w:r>
      <w:r>
        <w:rPr>
          <w:rFonts w:ascii="Times New Roman"/>
          <w:b w:val="false"/>
          <w:i w:val="false"/>
          <w:color w:val="000000"/>
          <w:sz w:val="28"/>
        </w:rPr>
        <w:t>
677-бап. Тараптардың жұмыс нәтижелеріне құқықтары</w:t>
      </w:r>
      <w:r>
        <w:br/>
      </w:r>
      <w:r>
        <w:rPr>
          <w:rFonts w:ascii="Times New Roman"/>
          <w:b w:val="false"/>
          <w:i w:val="false"/>
          <w:color w:val="000000"/>
          <w:sz w:val="28"/>
        </w:rPr>
        <w:t>
678-бап. Тапсырысшының міндеттері</w:t>
      </w:r>
      <w:r>
        <w:br/>
      </w:r>
      <w:r>
        <w:rPr>
          <w:rFonts w:ascii="Times New Roman"/>
          <w:b w:val="false"/>
          <w:i w:val="false"/>
          <w:color w:val="000000"/>
          <w:sz w:val="28"/>
        </w:rPr>
        <w:t>
679-бап. Мердігердің (атқарушының) міндеттері</w:t>
      </w:r>
      <w:r>
        <w:br/>
      </w:r>
      <w:r>
        <w:rPr>
          <w:rFonts w:ascii="Times New Roman"/>
          <w:b w:val="false"/>
          <w:i w:val="false"/>
          <w:color w:val="000000"/>
          <w:sz w:val="28"/>
        </w:rPr>
        <w:t>
680-бап. Ғылыми-зерттеу жұмыстарына жасалған шартта нәтижеге жету мүмкіндігі болмауының салдары</w:t>
      </w:r>
      <w:r>
        <w:br/>
      </w:r>
      <w:r>
        <w:rPr>
          <w:rFonts w:ascii="Times New Roman"/>
          <w:b w:val="false"/>
          <w:i w:val="false"/>
          <w:color w:val="000000"/>
          <w:sz w:val="28"/>
        </w:rPr>
        <w:t>
681-бап. Тәжірибе-конструкторлық және технологиялық жұмыстарға жасалған шартта жұмыс нәтижесіне жету мүмкіндігі болмауының салдары</w:t>
      </w:r>
      <w:r>
        <w:br/>
      </w:r>
      <w:r>
        <w:rPr>
          <w:rFonts w:ascii="Times New Roman"/>
          <w:b w:val="false"/>
          <w:i w:val="false"/>
          <w:color w:val="000000"/>
          <w:sz w:val="28"/>
        </w:rPr>
        <w:t>
682-бап. Мердігердің (атқарушының) шартты бұзғаны үшін жауапкершілігі</w:t>
      </w:r>
    </w:p>
    <w:p>
      <w:pPr>
        <w:spacing w:after="0"/>
        <w:ind w:left="0"/>
        <w:jc w:val="both"/>
      </w:pPr>
      <w:r>
        <w:rPr>
          <w:rFonts w:ascii="Times New Roman"/>
          <w:b w:val="false"/>
          <w:i w:val="false"/>
          <w:color w:val="000000"/>
          <w:sz w:val="28"/>
        </w:rPr>
        <w:t>33-тарау. Өтелмелі қызмет көрсету</w:t>
      </w:r>
    </w:p>
    <w:p>
      <w:pPr>
        <w:spacing w:after="0"/>
        <w:ind w:left="0"/>
        <w:jc w:val="both"/>
      </w:pPr>
      <w:r>
        <w:rPr>
          <w:rFonts w:ascii="Times New Roman"/>
          <w:b w:val="false"/>
          <w:i w:val="false"/>
          <w:color w:val="000000"/>
          <w:sz w:val="28"/>
        </w:rPr>
        <w:t>683-бап. Өтелмелі қызмет көрсету шарты</w:t>
      </w:r>
      <w:r>
        <w:br/>
      </w:r>
      <w:r>
        <w:rPr>
          <w:rFonts w:ascii="Times New Roman"/>
          <w:b w:val="false"/>
          <w:i w:val="false"/>
          <w:color w:val="000000"/>
          <w:sz w:val="28"/>
        </w:rPr>
        <w:t>
684-бап. Өтелмелі қызмет көрсету шартын атқару</w:t>
      </w:r>
      <w:r>
        <w:br/>
      </w:r>
      <w:r>
        <w:rPr>
          <w:rFonts w:ascii="Times New Roman"/>
          <w:b w:val="false"/>
          <w:i w:val="false"/>
          <w:color w:val="000000"/>
          <w:sz w:val="28"/>
        </w:rPr>
        <w:t>
685-бап. Көрсетілген қызметтерге ақы төлеу</w:t>
      </w:r>
      <w:r>
        <w:br/>
      </w:r>
      <w:r>
        <w:rPr>
          <w:rFonts w:ascii="Times New Roman"/>
          <w:b w:val="false"/>
          <w:i w:val="false"/>
          <w:color w:val="000000"/>
          <w:sz w:val="28"/>
        </w:rPr>
        <w:t>
686-бап. Өтелмелі қызмет көрсету шартын орындаудан біржақты бас тарту</w:t>
      </w:r>
      <w:r>
        <w:br/>
      </w:r>
      <w:r>
        <w:rPr>
          <w:rFonts w:ascii="Times New Roman"/>
          <w:b w:val="false"/>
          <w:i w:val="false"/>
          <w:color w:val="000000"/>
          <w:sz w:val="28"/>
        </w:rPr>
        <w:t>
687-бап. Өтелмелі қызмет көрсету шартын құқықтық реттеу</w:t>
      </w:r>
    </w:p>
    <w:p>
      <w:pPr>
        <w:spacing w:after="0"/>
        <w:ind w:left="0"/>
        <w:jc w:val="both"/>
      </w:pPr>
      <w:r>
        <w:rPr>
          <w:rFonts w:ascii="Times New Roman"/>
          <w:b w:val="false"/>
          <w:i w:val="false"/>
          <w:color w:val="000000"/>
          <w:sz w:val="28"/>
        </w:rPr>
        <w:t>34-тарау. Тасымалдау</w:t>
      </w:r>
    </w:p>
    <w:p>
      <w:pPr>
        <w:spacing w:after="0"/>
        <w:ind w:left="0"/>
        <w:jc w:val="both"/>
      </w:pPr>
      <w:r>
        <w:rPr>
          <w:rFonts w:ascii="Times New Roman"/>
          <w:b w:val="false"/>
          <w:i w:val="false"/>
          <w:color w:val="000000"/>
          <w:sz w:val="28"/>
        </w:rPr>
        <w:t>688-бап. Жалпы ережелер</w:t>
      </w:r>
      <w:r>
        <w:br/>
      </w:r>
      <w:r>
        <w:rPr>
          <w:rFonts w:ascii="Times New Roman"/>
          <w:b w:val="false"/>
          <w:i w:val="false"/>
          <w:color w:val="000000"/>
          <w:sz w:val="28"/>
        </w:rPr>
        <w:t>
689-бап. Жүкті тасымалдау шарты</w:t>
      </w:r>
      <w:r>
        <w:br/>
      </w:r>
      <w:r>
        <w:rPr>
          <w:rFonts w:ascii="Times New Roman"/>
          <w:b w:val="false"/>
          <w:i w:val="false"/>
          <w:color w:val="000000"/>
          <w:sz w:val="28"/>
        </w:rPr>
        <w:t>
690-бап. Жолаушы тасымалдау шарты</w:t>
      </w:r>
      <w:r>
        <w:br/>
      </w:r>
      <w:r>
        <w:rPr>
          <w:rFonts w:ascii="Times New Roman"/>
          <w:b w:val="false"/>
          <w:i w:val="false"/>
          <w:color w:val="000000"/>
          <w:sz w:val="28"/>
        </w:rPr>
        <w:t>
691-бап. Кеме жалдау (чартер) шарты</w:t>
      </w:r>
      <w:r>
        <w:br/>
      </w:r>
      <w:r>
        <w:rPr>
          <w:rFonts w:ascii="Times New Roman"/>
          <w:b w:val="false"/>
          <w:i w:val="false"/>
          <w:color w:val="000000"/>
          <w:sz w:val="28"/>
        </w:rPr>
        <w:t>
692-бап. Тасымалдауды ұйымдастыру туралы шарттар</w:t>
      </w:r>
      <w:r>
        <w:br/>
      </w:r>
      <w:r>
        <w:rPr>
          <w:rFonts w:ascii="Times New Roman"/>
          <w:b w:val="false"/>
          <w:i w:val="false"/>
          <w:color w:val="000000"/>
          <w:sz w:val="28"/>
        </w:rPr>
        <w:t>
693-бап. Көлік ұйымдары арасындағы шарттар</w:t>
      </w:r>
      <w:r>
        <w:br/>
      </w:r>
      <w:r>
        <w:rPr>
          <w:rFonts w:ascii="Times New Roman"/>
          <w:b w:val="false"/>
          <w:i w:val="false"/>
          <w:color w:val="000000"/>
          <w:sz w:val="28"/>
        </w:rPr>
        <w:t>
694-бап. Тікелей аралас қатынас</w:t>
      </w:r>
      <w:r>
        <w:br/>
      </w:r>
      <w:r>
        <w:rPr>
          <w:rFonts w:ascii="Times New Roman"/>
          <w:b w:val="false"/>
          <w:i w:val="false"/>
          <w:color w:val="000000"/>
          <w:sz w:val="28"/>
        </w:rPr>
        <w:t>
695-бап. Жалпы пайдаланыстағы көлікпен тасымалдау</w:t>
      </w:r>
      <w:r>
        <w:br/>
      </w:r>
      <w:r>
        <w:rPr>
          <w:rFonts w:ascii="Times New Roman"/>
          <w:b w:val="false"/>
          <w:i w:val="false"/>
          <w:color w:val="000000"/>
          <w:sz w:val="28"/>
        </w:rPr>
        <w:t>
696-бап. Көлік құралдарын беру, жүкті тиеу (түсіру)</w:t>
      </w:r>
      <w:r>
        <w:br/>
      </w:r>
      <w:r>
        <w:rPr>
          <w:rFonts w:ascii="Times New Roman"/>
          <w:b w:val="false"/>
          <w:i w:val="false"/>
          <w:color w:val="000000"/>
          <w:sz w:val="28"/>
        </w:rPr>
        <w:t>
697-бап. Кіре ақысы</w:t>
      </w:r>
      <w:r>
        <w:br/>
      </w:r>
      <w:r>
        <w:rPr>
          <w:rFonts w:ascii="Times New Roman"/>
          <w:b w:val="false"/>
          <w:i w:val="false"/>
          <w:color w:val="000000"/>
          <w:sz w:val="28"/>
        </w:rPr>
        <w:t>
698-бап. Жүкті, жолаушыны және (немесе) теңдеме жүкті жеткізу мерзімі</w:t>
      </w:r>
      <w:r>
        <w:br/>
      </w:r>
      <w:r>
        <w:rPr>
          <w:rFonts w:ascii="Times New Roman"/>
          <w:b w:val="false"/>
          <w:i w:val="false"/>
          <w:color w:val="000000"/>
          <w:sz w:val="28"/>
        </w:rPr>
        <w:t>
699-бап. Жүкке билік ету құқығы</w:t>
      </w:r>
      <w:r>
        <w:br/>
      </w:r>
      <w:r>
        <w:rPr>
          <w:rFonts w:ascii="Times New Roman"/>
          <w:b w:val="false"/>
          <w:i w:val="false"/>
          <w:color w:val="000000"/>
          <w:sz w:val="28"/>
        </w:rPr>
        <w:t>
700-бап. Жолаушылардың құқықтары</w:t>
      </w:r>
      <w:r>
        <w:br/>
      </w:r>
      <w:r>
        <w:rPr>
          <w:rFonts w:ascii="Times New Roman"/>
          <w:b w:val="false"/>
          <w:i w:val="false"/>
          <w:color w:val="000000"/>
          <w:sz w:val="28"/>
        </w:rPr>
        <w:t>
701-бап. Тасымалдау жөніндегі міндеттемелердің бұзылғаны үшін жауапкершілік</w:t>
      </w:r>
      <w:r>
        <w:br/>
      </w:r>
      <w:r>
        <w:rPr>
          <w:rFonts w:ascii="Times New Roman"/>
          <w:b w:val="false"/>
          <w:i w:val="false"/>
          <w:color w:val="000000"/>
          <w:sz w:val="28"/>
        </w:rPr>
        <w:t>
702-бап. Тасымалдаушының көлікті бермегені үшін және жөнелтушінің берілген көлік құралдарын пайдаланбағаны үшін жауапкершілігі</w:t>
      </w:r>
      <w:r>
        <w:br/>
      </w:r>
      <w:r>
        <w:rPr>
          <w:rFonts w:ascii="Times New Roman"/>
          <w:b w:val="false"/>
          <w:i w:val="false"/>
          <w:color w:val="000000"/>
          <w:sz w:val="28"/>
        </w:rPr>
        <w:t>
703-бап. Тасымалдаушының тікелей аралас қатынас кезіндегі жауапкершілігі</w:t>
      </w:r>
      <w:r>
        <w:br/>
      </w:r>
      <w:r>
        <w:rPr>
          <w:rFonts w:ascii="Times New Roman"/>
          <w:b w:val="false"/>
          <w:i w:val="false"/>
          <w:color w:val="000000"/>
          <w:sz w:val="28"/>
        </w:rPr>
        <w:t>
704-бап. Тасымалдаушының жолаушыны жөнелтуді кідірткені үшін жауапкершілігі</w:t>
      </w:r>
      <w:r>
        <w:br/>
      </w:r>
      <w:r>
        <w:rPr>
          <w:rFonts w:ascii="Times New Roman"/>
          <w:b w:val="false"/>
          <w:i w:val="false"/>
          <w:color w:val="000000"/>
          <w:sz w:val="28"/>
        </w:rPr>
        <w:t>
705-бап. Жүктің немесе теңдеме жүктің жоғалғаны, кем шыққаны және зақымданғаны (бүлінгені) үшін тасымалдаушының жауапкершілігі</w:t>
      </w:r>
      <w:r>
        <w:br/>
      </w:r>
      <w:r>
        <w:rPr>
          <w:rFonts w:ascii="Times New Roman"/>
          <w:b w:val="false"/>
          <w:i w:val="false"/>
          <w:color w:val="000000"/>
          <w:sz w:val="28"/>
        </w:rPr>
        <w:t>
706-бап. Жүктерді тасымалдау жөніндегі талаптар мен талап қоюлар</w:t>
      </w:r>
      <w:r>
        <w:br/>
      </w:r>
      <w:r>
        <w:rPr>
          <w:rFonts w:ascii="Times New Roman"/>
          <w:b w:val="false"/>
          <w:i w:val="false"/>
          <w:color w:val="000000"/>
          <w:sz w:val="28"/>
        </w:rPr>
        <w:t>
707-бап. Жолаушының өмірі мен денсаулығына зиян келтіргені үшін тасымалдаушының жауапкершілігі</w:t>
      </w:r>
    </w:p>
    <w:p>
      <w:pPr>
        <w:spacing w:after="0"/>
        <w:ind w:left="0"/>
        <w:jc w:val="both"/>
      </w:pPr>
      <w:r>
        <w:rPr>
          <w:rFonts w:ascii="Times New Roman"/>
          <w:b w:val="false"/>
          <w:i w:val="false"/>
          <w:color w:val="000000"/>
          <w:sz w:val="28"/>
        </w:rPr>
        <w:t>35-тарау. Көлік экспедициясы</w:t>
      </w:r>
    </w:p>
    <w:p>
      <w:pPr>
        <w:spacing w:after="0"/>
        <w:ind w:left="0"/>
        <w:jc w:val="both"/>
      </w:pPr>
      <w:r>
        <w:rPr>
          <w:rFonts w:ascii="Times New Roman"/>
          <w:b w:val="false"/>
          <w:i w:val="false"/>
          <w:color w:val="000000"/>
          <w:sz w:val="28"/>
        </w:rPr>
        <w:t>708-бап. Көлік экспедициясы шарты</w:t>
      </w:r>
      <w:r>
        <w:br/>
      </w:r>
      <w:r>
        <w:rPr>
          <w:rFonts w:ascii="Times New Roman"/>
          <w:b w:val="false"/>
          <w:i w:val="false"/>
          <w:color w:val="000000"/>
          <w:sz w:val="28"/>
        </w:rPr>
        <w:t>
709-бап. Шарттың нысаны</w:t>
      </w:r>
      <w:r>
        <w:br/>
      </w:r>
      <w:r>
        <w:rPr>
          <w:rFonts w:ascii="Times New Roman"/>
          <w:b w:val="false"/>
          <w:i w:val="false"/>
          <w:color w:val="000000"/>
          <w:sz w:val="28"/>
        </w:rPr>
        <w:t>
710-бап. Экспедиторға берілетін құжаттар мен басқа да ақпарат</w:t>
      </w:r>
      <w:r>
        <w:br/>
      </w:r>
      <w:r>
        <w:rPr>
          <w:rFonts w:ascii="Times New Roman"/>
          <w:b w:val="false"/>
          <w:i w:val="false"/>
          <w:color w:val="000000"/>
          <w:sz w:val="28"/>
        </w:rPr>
        <w:t>
711-бап. Экспедитордың міндеттерін үшінші тұлғаның атқаруы</w:t>
      </w:r>
      <w:r>
        <w:br/>
      </w:r>
      <w:r>
        <w:rPr>
          <w:rFonts w:ascii="Times New Roman"/>
          <w:b w:val="false"/>
          <w:i w:val="false"/>
          <w:color w:val="000000"/>
          <w:sz w:val="28"/>
        </w:rPr>
        <w:t>
712-бап. Ұстап қалу құқығы</w:t>
      </w:r>
      <w:r>
        <w:br/>
      </w:r>
      <w:r>
        <w:rPr>
          <w:rFonts w:ascii="Times New Roman"/>
          <w:b w:val="false"/>
          <w:i w:val="false"/>
          <w:color w:val="000000"/>
          <w:sz w:val="28"/>
        </w:rPr>
        <w:t>
713-бап. Көлік экспедициясы шарты бойынша экспедитордың жауапкершілігі</w:t>
      </w:r>
      <w:r>
        <w:br/>
      </w:r>
      <w:r>
        <w:rPr>
          <w:rFonts w:ascii="Times New Roman"/>
          <w:b w:val="false"/>
          <w:i w:val="false"/>
          <w:color w:val="000000"/>
          <w:sz w:val="28"/>
        </w:rPr>
        <w:t>
714-бап. Көлік экспедициясы шартын орындаудан біржақты бас тарту</w:t>
      </w:r>
    </w:p>
    <w:p>
      <w:pPr>
        <w:spacing w:after="0"/>
        <w:ind w:left="0"/>
        <w:jc w:val="both"/>
      </w:pPr>
      <w:r>
        <w:rPr>
          <w:rFonts w:ascii="Times New Roman"/>
          <w:b w:val="false"/>
          <w:i w:val="false"/>
          <w:color w:val="000000"/>
          <w:sz w:val="28"/>
        </w:rPr>
        <w:t>36-тарау. Заем</w:t>
      </w:r>
    </w:p>
    <w:p>
      <w:pPr>
        <w:spacing w:after="0"/>
        <w:ind w:left="0"/>
        <w:jc w:val="both"/>
      </w:pPr>
      <w:r>
        <w:rPr>
          <w:rFonts w:ascii="Times New Roman"/>
          <w:b w:val="false"/>
          <w:i w:val="false"/>
          <w:color w:val="000000"/>
          <w:sz w:val="28"/>
        </w:rPr>
        <w:t>715-бап. Заем шарты</w:t>
      </w:r>
      <w:r>
        <w:br/>
      </w:r>
      <w:r>
        <w:rPr>
          <w:rFonts w:ascii="Times New Roman"/>
          <w:b w:val="false"/>
          <w:i w:val="false"/>
          <w:color w:val="000000"/>
          <w:sz w:val="28"/>
        </w:rPr>
        <w:t>
716-бап. Заем шартының нысаны</w:t>
      </w:r>
      <w:r>
        <w:br/>
      </w:r>
      <w:r>
        <w:rPr>
          <w:rFonts w:ascii="Times New Roman"/>
          <w:b w:val="false"/>
          <w:i w:val="false"/>
          <w:color w:val="000000"/>
          <w:sz w:val="28"/>
        </w:rPr>
        <w:t>
717-бап. Заем шартын жасасу</w:t>
      </w:r>
      <w:r>
        <w:br/>
      </w:r>
      <w:r>
        <w:rPr>
          <w:rFonts w:ascii="Times New Roman"/>
          <w:b w:val="false"/>
          <w:i w:val="false"/>
          <w:color w:val="000000"/>
          <w:sz w:val="28"/>
        </w:rPr>
        <w:t>
718-бап. Заем шарты бойынша сыйақы</w:t>
      </w:r>
      <w:r>
        <w:br/>
      </w:r>
      <w:r>
        <w:rPr>
          <w:rFonts w:ascii="Times New Roman"/>
          <w:b w:val="false"/>
          <w:i w:val="false"/>
          <w:color w:val="000000"/>
          <w:sz w:val="28"/>
        </w:rPr>
        <w:t>
719-бап. Заем нысанасын беру</w:t>
      </w:r>
      <w:r>
        <w:br/>
      </w:r>
      <w:r>
        <w:rPr>
          <w:rFonts w:ascii="Times New Roman"/>
          <w:b w:val="false"/>
          <w:i w:val="false"/>
          <w:color w:val="000000"/>
          <w:sz w:val="28"/>
        </w:rPr>
        <w:t>
720-бап. Нысаналы заем</w:t>
      </w:r>
      <w:r>
        <w:br/>
      </w:r>
      <w:r>
        <w:rPr>
          <w:rFonts w:ascii="Times New Roman"/>
          <w:b w:val="false"/>
          <w:i w:val="false"/>
          <w:color w:val="000000"/>
          <w:sz w:val="28"/>
        </w:rPr>
        <w:t>
721-бап. Заемшының міндеттемелерін орындауын қамтамасыз ету</w:t>
      </w:r>
      <w:r>
        <w:br/>
      </w:r>
      <w:r>
        <w:rPr>
          <w:rFonts w:ascii="Times New Roman"/>
          <w:b w:val="false"/>
          <w:i w:val="false"/>
          <w:color w:val="000000"/>
          <w:sz w:val="28"/>
        </w:rPr>
        <w:t>
722-бап. Заем нысанасын қайтару</w:t>
      </w:r>
      <w:r>
        <w:br/>
      </w:r>
      <w:r>
        <w:rPr>
          <w:rFonts w:ascii="Times New Roman"/>
          <w:b w:val="false"/>
          <w:i w:val="false"/>
          <w:color w:val="000000"/>
          <w:sz w:val="28"/>
        </w:rPr>
        <w:t>
723-бап. Заем нысанасын мерзімінен бұрын қайтару туралы талапты қанағаттандыру мерзімі</w:t>
      </w:r>
      <w:r>
        <w:br/>
      </w:r>
      <w:r>
        <w:rPr>
          <w:rFonts w:ascii="Times New Roman"/>
          <w:b w:val="false"/>
          <w:i w:val="false"/>
          <w:color w:val="000000"/>
          <w:sz w:val="28"/>
        </w:rPr>
        <w:t>
724-бап. Заем шартын даулау</w:t>
      </w:r>
      <w:r>
        <w:br/>
      </w:r>
      <w:r>
        <w:rPr>
          <w:rFonts w:ascii="Times New Roman"/>
          <w:b w:val="false"/>
          <w:i w:val="false"/>
          <w:color w:val="000000"/>
          <w:sz w:val="28"/>
        </w:rPr>
        <w:t>
725-бап. Заем шартында міндеттемені жаңалау</w:t>
      </w:r>
      <w:r>
        <w:br/>
      </w:r>
      <w:r>
        <w:rPr>
          <w:rFonts w:ascii="Times New Roman"/>
          <w:b w:val="false"/>
          <w:i w:val="false"/>
          <w:color w:val="000000"/>
          <w:sz w:val="28"/>
        </w:rPr>
        <w:t>
726-бап. Мемлекеттік заем шарты</w:t>
      </w:r>
      <w:r>
        <w:br/>
      </w:r>
      <w:r>
        <w:rPr>
          <w:rFonts w:ascii="Times New Roman"/>
          <w:b w:val="false"/>
          <w:i w:val="false"/>
          <w:color w:val="000000"/>
          <w:sz w:val="28"/>
        </w:rPr>
        <w:t>
727-бап. Банк заемы шарты</w:t>
      </w:r>
      <w:r>
        <w:br/>
      </w:r>
      <w:r>
        <w:rPr>
          <w:rFonts w:ascii="Times New Roman"/>
          <w:b w:val="false"/>
          <w:i w:val="false"/>
          <w:color w:val="000000"/>
          <w:sz w:val="28"/>
        </w:rPr>
        <w:t>
728-бап. Банк заемы шартының ерекшеліктері</w:t>
      </w:r>
    </w:p>
    <w:p>
      <w:pPr>
        <w:spacing w:after="0"/>
        <w:ind w:left="0"/>
        <w:jc w:val="both"/>
      </w:pPr>
      <w:r>
        <w:rPr>
          <w:rFonts w:ascii="Times New Roman"/>
          <w:b w:val="false"/>
          <w:i w:val="false"/>
          <w:color w:val="000000"/>
          <w:sz w:val="28"/>
        </w:rPr>
        <w:t>37-тарау. Ақшалай талапты беріп қаржыландыру (факторинг)</w:t>
      </w:r>
    </w:p>
    <w:p>
      <w:pPr>
        <w:spacing w:after="0"/>
        <w:ind w:left="0"/>
        <w:jc w:val="both"/>
      </w:pPr>
      <w:r>
        <w:rPr>
          <w:rFonts w:ascii="Times New Roman"/>
          <w:b w:val="false"/>
          <w:i w:val="false"/>
          <w:color w:val="000000"/>
          <w:sz w:val="28"/>
        </w:rPr>
        <w:t>729-бап. Ақшалай талапты беріп қаржыландыру (факторинг) шарты</w:t>
      </w:r>
      <w:r>
        <w:br/>
      </w:r>
      <w:r>
        <w:rPr>
          <w:rFonts w:ascii="Times New Roman"/>
          <w:b w:val="false"/>
          <w:i w:val="false"/>
          <w:color w:val="000000"/>
          <w:sz w:val="28"/>
        </w:rPr>
        <w:t>
730-бап. Ақшалай талапты беріп қаржыландыру туралы шарттың нысаны</w:t>
      </w:r>
      <w:r>
        <w:br/>
      </w:r>
      <w:r>
        <w:rPr>
          <w:rFonts w:ascii="Times New Roman"/>
          <w:b w:val="false"/>
          <w:i w:val="false"/>
          <w:color w:val="000000"/>
          <w:sz w:val="28"/>
        </w:rPr>
        <w:t>
731-бап. Қаржыландыруды алу мақсатындағы берілген ақшалай талап</w:t>
      </w:r>
      <w:r>
        <w:br/>
      </w:r>
      <w:r>
        <w:rPr>
          <w:rFonts w:ascii="Times New Roman"/>
          <w:b w:val="false"/>
          <w:i w:val="false"/>
          <w:color w:val="000000"/>
          <w:sz w:val="28"/>
        </w:rPr>
        <w:t>
732-бап. Клиенттің қаржы агентінің алдындағы жауапкершілігі</w:t>
      </w:r>
      <w:r>
        <w:br/>
      </w:r>
      <w:r>
        <w:rPr>
          <w:rFonts w:ascii="Times New Roman"/>
          <w:b w:val="false"/>
          <w:i w:val="false"/>
          <w:color w:val="000000"/>
          <w:sz w:val="28"/>
        </w:rPr>
        <w:t>
733-бап. Талапты беруге тыйым салудың жарамсыздығы</w:t>
      </w:r>
      <w:r>
        <w:br/>
      </w:r>
      <w:r>
        <w:rPr>
          <w:rFonts w:ascii="Times New Roman"/>
          <w:b w:val="false"/>
          <w:i w:val="false"/>
          <w:color w:val="000000"/>
          <w:sz w:val="28"/>
        </w:rPr>
        <w:t>
734-бап. Ақшалай талапты кейін беру</w:t>
      </w:r>
      <w:r>
        <w:br/>
      </w:r>
      <w:r>
        <w:rPr>
          <w:rFonts w:ascii="Times New Roman"/>
          <w:b w:val="false"/>
          <w:i w:val="false"/>
          <w:color w:val="000000"/>
          <w:sz w:val="28"/>
        </w:rPr>
        <w:t>
735-бап. Борышқордың қаржы агентіне ақшалай талапты орындауы</w:t>
      </w:r>
      <w:r>
        <w:br/>
      </w:r>
      <w:r>
        <w:rPr>
          <w:rFonts w:ascii="Times New Roman"/>
          <w:b w:val="false"/>
          <w:i w:val="false"/>
          <w:color w:val="000000"/>
          <w:sz w:val="28"/>
        </w:rPr>
        <w:t>
736-бап. Қаржы агентінің борышқордан алынған сомаларға құқықтары</w:t>
      </w:r>
      <w:r>
        <w:br/>
      </w:r>
      <w:r>
        <w:rPr>
          <w:rFonts w:ascii="Times New Roman"/>
          <w:b w:val="false"/>
          <w:i w:val="false"/>
          <w:color w:val="000000"/>
          <w:sz w:val="28"/>
        </w:rPr>
        <w:t>
737-бап. Борышқордың қарсы талаптары</w:t>
      </w:r>
      <w:r>
        <w:br/>
      </w:r>
      <w:r>
        <w:rPr>
          <w:rFonts w:ascii="Times New Roman"/>
          <w:b w:val="false"/>
          <w:i w:val="false"/>
          <w:color w:val="000000"/>
          <w:sz w:val="28"/>
        </w:rPr>
        <w:t>
738-бап. Қаржы агенті алған сомаларды борышқорға қайтару</w:t>
      </w:r>
      <w:r>
        <w:br/>
      </w:r>
      <w:r>
        <w:rPr>
          <w:rFonts w:ascii="Times New Roman"/>
          <w:b w:val="false"/>
          <w:i w:val="false"/>
          <w:color w:val="000000"/>
          <w:sz w:val="28"/>
        </w:rPr>
        <w:t>
738-1-бап. Секьюритилендіру кезінде ақшалай талаптарды басқаға беру</w:t>
      </w:r>
    </w:p>
    <w:p>
      <w:pPr>
        <w:spacing w:after="0"/>
        <w:ind w:left="0"/>
        <w:jc w:val="both"/>
      </w:pPr>
      <w:r>
        <w:rPr>
          <w:rFonts w:ascii="Times New Roman"/>
          <w:b w:val="false"/>
          <w:i w:val="false"/>
          <w:color w:val="000000"/>
          <w:sz w:val="28"/>
        </w:rPr>
        <w:t>38-тарау. Банктік қызмет көрсету</w:t>
      </w:r>
    </w:p>
    <w:p>
      <w:pPr>
        <w:spacing w:after="0"/>
        <w:ind w:left="0"/>
        <w:jc w:val="both"/>
      </w:pPr>
      <w:r>
        <w:rPr>
          <w:rFonts w:ascii="Times New Roman"/>
          <w:b w:val="false"/>
          <w:i w:val="false"/>
          <w:color w:val="000000"/>
          <w:sz w:val="28"/>
        </w:rPr>
        <w:t>Параграф 1. Жалпы ережелер</w:t>
      </w:r>
      <w:r>
        <w:br/>
      </w:r>
      <w:r>
        <w:rPr>
          <w:rFonts w:ascii="Times New Roman"/>
          <w:b w:val="false"/>
          <w:i w:val="false"/>
          <w:color w:val="000000"/>
          <w:sz w:val="28"/>
        </w:rPr>
        <w:t>
739-бап. Банктік қызмет көрсету шарты</w:t>
      </w:r>
      <w:r>
        <w:br/>
      </w:r>
      <w:r>
        <w:rPr>
          <w:rFonts w:ascii="Times New Roman"/>
          <w:b w:val="false"/>
          <w:i w:val="false"/>
          <w:color w:val="000000"/>
          <w:sz w:val="28"/>
        </w:rPr>
        <w:t>
740-бап. Банктегі ақшаға билік етуді шектеу</w:t>
      </w:r>
      <w:r>
        <w:br/>
      </w:r>
      <w:r>
        <w:rPr>
          <w:rFonts w:ascii="Times New Roman"/>
          <w:b w:val="false"/>
          <w:i w:val="false"/>
          <w:color w:val="000000"/>
          <w:sz w:val="28"/>
        </w:rPr>
        <w:t>
741-бап. Клиенттің келісімінсіз ақшаны алып қою</w:t>
      </w:r>
      <w:r>
        <w:br/>
      </w:r>
      <w:r>
        <w:rPr>
          <w:rFonts w:ascii="Times New Roman"/>
          <w:b w:val="false"/>
          <w:i w:val="false"/>
          <w:color w:val="000000"/>
          <w:sz w:val="28"/>
        </w:rPr>
        <w:t>
742-бап. Клиенттің ақшасын алу кезектілігі</w:t>
      </w:r>
      <w:r>
        <w:br/>
      </w:r>
      <w:r>
        <w:rPr>
          <w:rFonts w:ascii="Times New Roman"/>
          <w:b w:val="false"/>
          <w:i w:val="false"/>
          <w:color w:val="000000"/>
          <w:sz w:val="28"/>
        </w:rPr>
        <w:t>
743-бап. Банк операцияларының жекелеген түрлерін жүзеге асыратын ұйымдардың банктік қызмет көрсетуі</w:t>
      </w:r>
      <w:r>
        <w:br/>
      </w:r>
      <w:r>
        <w:rPr>
          <w:rFonts w:ascii="Times New Roman"/>
          <w:b w:val="false"/>
          <w:i w:val="false"/>
          <w:color w:val="000000"/>
          <w:sz w:val="28"/>
        </w:rPr>
        <w:t>
744-бап. Банктік қызмет көрсетуге ақы төлеу</w:t>
      </w:r>
      <w:r>
        <w:br/>
      </w:r>
      <w:r>
        <w:rPr>
          <w:rFonts w:ascii="Times New Roman"/>
          <w:b w:val="false"/>
          <w:i w:val="false"/>
          <w:color w:val="000000"/>
          <w:sz w:val="28"/>
        </w:rPr>
        <w:t>
745-бап. Банк құпиясы</w:t>
      </w:r>
      <w:r>
        <w:br/>
      </w:r>
      <w:r>
        <w:rPr>
          <w:rFonts w:ascii="Times New Roman"/>
          <w:b w:val="false"/>
          <w:i w:val="false"/>
          <w:color w:val="000000"/>
          <w:sz w:val="28"/>
        </w:rPr>
        <w:t>
746-бап. Клиенттерге банктік қызмет көрсету шарттарын бұзғаны үшін жауапкершілік</w:t>
      </w:r>
    </w:p>
    <w:p>
      <w:pPr>
        <w:spacing w:after="0"/>
        <w:ind w:left="0"/>
        <w:jc w:val="both"/>
      </w:pPr>
      <w:r>
        <w:rPr>
          <w:rFonts w:ascii="Times New Roman"/>
          <w:b w:val="false"/>
          <w:i w:val="false"/>
          <w:color w:val="000000"/>
          <w:sz w:val="28"/>
        </w:rPr>
        <w:t>Параграф 2. Банктік шот</w:t>
      </w:r>
      <w:r>
        <w:br/>
      </w:r>
      <w:r>
        <w:rPr>
          <w:rFonts w:ascii="Times New Roman"/>
          <w:b w:val="false"/>
          <w:i w:val="false"/>
          <w:color w:val="000000"/>
          <w:sz w:val="28"/>
        </w:rPr>
        <w:t>
747-бап. Банктік шот шарты</w:t>
      </w:r>
      <w:r>
        <w:br/>
      </w:r>
      <w:r>
        <w:rPr>
          <w:rFonts w:ascii="Times New Roman"/>
          <w:b w:val="false"/>
          <w:i w:val="false"/>
          <w:color w:val="000000"/>
          <w:sz w:val="28"/>
        </w:rPr>
        <w:t>
748-бап. Банктік шот шартының нысаны</w:t>
      </w:r>
      <w:r>
        <w:br/>
      </w:r>
      <w:r>
        <w:rPr>
          <w:rFonts w:ascii="Times New Roman"/>
          <w:b w:val="false"/>
          <w:i w:val="false"/>
          <w:color w:val="000000"/>
          <w:sz w:val="28"/>
        </w:rPr>
        <w:t>
749-бап. Клиенттің ақшасына билік ету</w:t>
      </w:r>
      <w:r>
        <w:br/>
      </w:r>
      <w:r>
        <w:rPr>
          <w:rFonts w:ascii="Times New Roman"/>
          <w:b w:val="false"/>
          <w:i w:val="false"/>
          <w:color w:val="000000"/>
          <w:sz w:val="28"/>
        </w:rPr>
        <w:t>
750-бап. Банктік шот шарты бойынша банк орындайтын операциялар</w:t>
      </w:r>
      <w:r>
        <w:br/>
      </w:r>
      <w:r>
        <w:rPr>
          <w:rFonts w:ascii="Times New Roman"/>
          <w:b w:val="false"/>
          <w:i w:val="false"/>
          <w:color w:val="000000"/>
          <w:sz w:val="28"/>
        </w:rPr>
        <w:t>
751-бап. Ақшаны пайдаланғаны үшін сыйақы</w:t>
      </w:r>
      <w:r>
        <w:br/>
      </w:r>
      <w:r>
        <w:rPr>
          <w:rFonts w:ascii="Times New Roman"/>
          <w:b w:val="false"/>
          <w:i w:val="false"/>
          <w:color w:val="000000"/>
          <w:sz w:val="28"/>
        </w:rPr>
        <w:t>
752-бап. Банктік шот шартын бұзу</w:t>
      </w:r>
      <w:r>
        <w:br/>
      </w:r>
      <w:r>
        <w:rPr>
          <w:rFonts w:ascii="Times New Roman"/>
          <w:b w:val="false"/>
          <w:i w:val="false"/>
          <w:color w:val="000000"/>
          <w:sz w:val="28"/>
        </w:rPr>
        <w:t>
753-бап. Банктердің банктік шоттары</w:t>
      </w:r>
    </w:p>
    <w:p>
      <w:pPr>
        <w:spacing w:after="0"/>
        <w:ind w:left="0"/>
        <w:jc w:val="both"/>
      </w:pPr>
      <w:r>
        <w:rPr>
          <w:rFonts w:ascii="Times New Roman"/>
          <w:b w:val="false"/>
          <w:i w:val="false"/>
          <w:color w:val="000000"/>
          <w:sz w:val="28"/>
        </w:rPr>
        <w:t>Параграф 3. Ақша аудару</w:t>
      </w:r>
      <w:r>
        <w:br/>
      </w:r>
      <w:r>
        <w:rPr>
          <w:rFonts w:ascii="Times New Roman"/>
          <w:b w:val="false"/>
          <w:i w:val="false"/>
          <w:color w:val="000000"/>
          <w:sz w:val="28"/>
        </w:rPr>
        <w:t>
754-бап. Ақша аудару туралы шарт</w:t>
      </w:r>
      <w:r>
        <w:br/>
      </w:r>
      <w:r>
        <w:rPr>
          <w:rFonts w:ascii="Times New Roman"/>
          <w:b w:val="false"/>
          <w:i w:val="false"/>
          <w:color w:val="000000"/>
          <w:sz w:val="28"/>
        </w:rPr>
        <w:t>
755-бап. Ақша аудару туралы шарттар жасасу</w:t>
      </w:r>
    </w:p>
    <w:p>
      <w:pPr>
        <w:spacing w:after="0"/>
        <w:ind w:left="0"/>
        <w:jc w:val="both"/>
      </w:pPr>
      <w:r>
        <w:rPr>
          <w:rFonts w:ascii="Times New Roman"/>
          <w:b w:val="false"/>
          <w:i w:val="false"/>
          <w:color w:val="000000"/>
          <w:sz w:val="28"/>
        </w:rPr>
        <w:t>Параграф 4. Банк салымы</w:t>
      </w:r>
      <w:r>
        <w:br/>
      </w:r>
      <w:r>
        <w:rPr>
          <w:rFonts w:ascii="Times New Roman"/>
          <w:b w:val="false"/>
          <w:i w:val="false"/>
          <w:color w:val="000000"/>
          <w:sz w:val="28"/>
        </w:rPr>
        <w:t>
756-бап. Банк салымы шарты</w:t>
      </w:r>
      <w:r>
        <w:br/>
      </w:r>
      <w:r>
        <w:rPr>
          <w:rFonts w:ascii="Times New Roman"/>
          <w:b w:val="false"/>
          <w:i w:val="false"/>
          <w:color w:val="000000"/>
          <w:sz w:val="28"/>
        </w:rPr>
        <w:t>
757-бап. Банк салымдарының түрлері</w:t>
      </w:r>
      <w:r>
        <w:br/>
      </w:r>
      <w:r>
        <w:rPr>
          <w:rFonts w:ascii="Times New Roman"/>
          <w:b w:val="false"/>
          <w:i w:val="false"/>
          <w:color w:val="000000"/>
          <w:sz w:val="28"/>
        </w:rPr>
        <w:t>
758-бап. Банк салымы шартының нысаны</w:t>
      </w:r>
      <w:r>
        <w:br/>
      </w:r>
      <w:r>
        <w:rPr>
          <w:rFonts w:ascii="Times New Roman"/>
          <w:b w:val="false"/>
          <w:i w:val="false"/>
          <w:color w:val="000000"/>
          <w:sz w:val="28"/>
        </w:rPr>
        <w:t>
759-бап. Банк салымы шартының қолданылу мерзімі</w:t>
      </w:r>
      <w:r>
        <w:br/>
      </w:r>
      <w:r>
        <w:rPr>
          <w:rFonts w:ascii="Times New Roman"/>
          <w:b w:val="false"/>
          <w:i w:val="false"/>
          <w:color w:val="000000"/>
          <w:sz w:val="28"/>
        </w:rPr>
        <w:t>
760-бап. Банк салымы шарты бойынша сыйақы</w:t>
      </w:r>
      <w:r>
        <w:br/>
      </w:r>
      <w:r>
        <w:rPr>
          <w:rFonts w:ascii="Times New Roman"/>
          <w:b w:val="false"/>
          <w:i w:val="false"/>
          <w:color w:val="000000"/>
          <w:sz w:val="28"/>
        </w:rPr>
        <w:t>
761-бап. Банк салымы шарты бойынша сыйақы төлеудің тәртібі</w:t>
      </w:r>
      <w:r>
        <w:br/>
      </w:r>
      <w:r>
        <w:rPr>
          <w:rFonts w:ascii="Times New Roman"/>
          <w:b w:val="false"/>
          <w:i w:val="false"/>
          <w:color w:val="000000"/>
          <w:sz w:val="28"/>
        </w:rPr>
        <w:t>
762-бап. Салымдарды енгізу</w:t>
      </w:r>
      <w:r>
        <w:br/>
      </w:r>
      <w:r>
        <w:rPr>
          <w:rFonts w:ascii="Times New Roman"/>
          <w:b w:val="false"/>
          <w:i w:val="false"/>
          <w:color w:val="000000"/>
          <w:sz w:val="28"/>
        </w:rPr>
        <w:t>
763-бап. Үшінші тұлғалардың салымға ақша енгізуі</w:t>
      </w:r>
      <w:r>
        <w:br/>
      </w:r>
      <w:r>
        <w:rPr>
          <w:rFonts w:ascii="Times New Roman"/>
          <w:b w:val="false"/>
          <w:i w:val="false"/>
          <w:color w:val="000000"/>
          <w:sz w:val="28"/>
        </w:rPr>
        <w:t>
764-бап. Үшінші тұлғалардың пайдасына салымдар</w:t>
      </w:r>
      <w:r>
        <w:br/>
      </w:r>
      <w:r>
        <w:rPr>
          <w:rFonts w:ascii="Times New Roman"/>
          <w:b w:val="false"/>
          <w:i w:val="false"/>
          <w:color w:val="000000"/>
          <w:sz w:val="28"/>
        </w:rPr>
        <w:t>
765-бап. Банк салымдарын қайтару</w:t>
      </w:r>
      <w:r>
        <w:br/>
      </w:r>
      <w:r>
        <w:rPr>
          <w:rFonts w:ascii="Times New Roman"/>
          <w:b w:val="false"/>
          <w:i w:val="false"/>
          <w:color w:val="000000"/>
          <w:sz w:val="28"/>
        </w:rPr>
        <w:t>
766-бап. Банк салымын қайтаруды қамтамасыз ету</w:t>
      </w:r>
      <w:r>
        <w:br/>
      </w:r>
      <w:r>
        <w:rPr>
          <w:rFonts w:ascii="Times New Roman"/>
          <w:b w:val="false"/>
          <w:i w:val="false"/>
          <w:color w:val="000000"/>
          <w:sz w:val="28"/>
        </w:rPr>
        <w:t>
767-бап. Банк салымы бойынша жасалған операциялар үшін банк көрсеткен қызметтерге ақы төлеу</w:t>
      </w:r>
    </w:p>
    <w:p>
      <w:pPr>
        <w:spacing w:after="0"/>
        <w:ind w:left="0"/>
        <w:jc w:val="both"/>
      </w:pPr>
      <w:r>
        <w:rPr>
          <w:rFonts w:ascii="Times New Roman"/>
          <w:b w:val="false"/>
          <w:i w:val="false"/>
          <w:color w:val="000000"/>
          <w:sz w:val="28"/>
        </w:rPr>
        <w:t>39-тарау. Сақтау</w:t>
      </w:r>
    </w:p>
    <w:p>
      <w:pPr>
        <w:spacing w:after="0"/>
        <w:ind w:left="0"/>
        <w:jc w:val="both"/>
      </w:pPr>
      <w:r>
        <w:rPr>
          <w:rFonts w:ascii="Times New Roman"/>
          <w:b w:val="false"/>
          <w:i w:val="false"/>
          <w:color w:val="000000"/>
          <w:sz w:val="28"/>
        </w:rPr>
        <w:t>Параграф 1. Сақтау туралы жалпы ережелер</w:t>
      </w:r>
      <w:r>
        <w:br/>
      </w:r>
      <w:r>
        <w:rPr>
          <w:rFonts w:ascii="Times New Roman"/>
          <w:b w:val="false"/>
          <w:i w:val="false"/>
          <w:color w:val="000000"/>
          <w:sz w:val="28"/>
        </w:rPr>
        <w:t>
768-бап. Сақтау шарты</w:t>
      </w:r>
      <w:r>
        <w:br/>
      </w:r>
      <w:r>
        <w:rPr>
          <w:rFonts w:ascii="Times New Roman"/>
          <w:b w:val="false"/>
          <w:i w:val="false"/>
          <w:color w:val="000000"/>
          <w:sz w:val="28"/>
        </w:rPr>
        <w:t>
769-бап. Затты сақтауға қабылдау туралы шарт</w:t>
      </w:r>
      <w:r>
        <w:br/>
      </w:r>
      <w:r>
        <w:rPr>
          <w:rFonts w:ascii="Times New Roman"/>
          <w:b w:val="false"/>
          <w:i w:val="false"/>
          <w:color w:val="000000"/>
          <w:sz w:val="28"/>
        </w:rPr>
        <w:t>
770-бап. Затты сақтауға қабылдау міндеті</w:t>
      </w:r>
      <w:r>
        <w:br/>
      </w:r>
      <w:r>
        <w:rPr>
          <w:rFonts w:ascii="Times New Roman"/>
          <w:b w:val="false"/>
          <w:i w:val="false"/>
          <w:color w:val="000000"/>
          <w:sz w:val="28"/>
        </w:rPr>
        <w:t>
771-бап. Заттарды иесіздендіріп сақтау</w:t>
      </w:r>
      <w:r>
        <w:br/>
      </w:r>
      <w:r>
        <w:rPr>
          <w:rFonts w:ascii="Times New Roman"/>
          <w:b w:val="false"/>
          <w:i w:val="false"/>
          <w:color w:val="000000"/>
          <w:sz w:val="28"/>
        </w:rPr>
        <w:t>
772-бап. Сақтау шартының нысаны</w:t>
      </w:r>
      <w:r>
        <w:br/>
      </w:r>
      <w:r>
        <w:rPr>
          <w:rFonts w:ascii="Times New Roman"/>
          <w:b w:val="false"/>
          <w:i w:val="false"/>
          <w:color w:val="000000"/>
          <w:sz w:val="28"/>
        </w:rPr>
        <w:t>
773-бап. Сақтау мерзімі</w:t>
      </w:r>
      <w:r>
        <w:br/>
      </w:r>
      <w:r>
        <w:rPr>
          <w:rFonts w:ascii="Times New Roman"/>
          <w:b w:val="false"/>
          <w:i w:val="false"/>
          <w:color w:val="000000"/>
          <w:sz w:val="28"/>
        </w:rPr>
        <w:t>
774-бап. Сақтаушыға сыйақы беру және оның шығындарын өтеу</w:t>
      </w:r>
      <w:r>
        <w:br/>
      </w:r>
      <w:r>
        <w:rPr>
          <w:rFonts w:ascii="Times New Roman"/>
          <w:b w:val="false"/>
          <w:i w:val="false"/>
          <w:color w:val="000000"/>
          <w:sz w:val="28"/>
        </w:rPr>
        <w:t>
775-бап. Сақтаушының заттардың сақталуын қамтамасыз ету жөніндегі міндеттері</w:t>
      </w:r>
      <w:r>
        <w:br/>
      </w:r>
      <w:r>
        <w:rPr>
          <w:rFonts w:ascii="Times New Roman"/>
          <w:b w:val="false"/>
          <w:i w:val="false"/>
          <w:color w:val="000000"/>
          <w:sz w:val="28"/>
        </w:rPr>
        <w:t>
776-бап. Сақтау жағдайларын өзгерту</w:t>
      </w:r>
      <w:r>
        <w:br/>
      </w:r>
      <w:r>
        <w:rPr>
          <w:rFonts w:ascii="Times New Roman"/>
          <w:b w:val="false"/>
          <w:i w:val="false"/>
          <w:color w:val="000000"/>
          <w:sz w:val="28"/>
        </w:rPr>
        <w:t>
777-бап. Затты үшінші тұлғаға сақтауға беру</w:t>
      </w:r>
      <w:r>
        <w:br/>
      </w:r>
      <w:r>
        <w:rPr>
          <w:rFonts w:ascii="Times New Roman"/>
          <w:b w:val="false"/>
          <w:i w:val="false"/>
          <w:color w:val="000000"/>
          <w:sz w:val="28"/>
        </w:rPr>
        <w:t>
778-бап. Сақтаушының заттың сақталмағандығы үшін жауапкершілігі</w:t>
      </w:r>
      <w:r>
        <w:br/>
      </w:r>
      <w:r>
        <w:rPr>
          <w:rFonts w:ascii="Times New Roman"/>
          <w:b w:val="false"/>
          <w:i w:val="false"/>
          <w:color w:val="000000"/>
          <w:sz w:val="28"/>
        </w:rPr>
        <w:t>
779-бап. Сақтаушы-кәсіпкердің жауапкершілігі</w:t>
      </w:r>
      <w:r>
        <w:br/>
      </w:r>
      <w:r>
        <w:rPr>
          <w:rFonts w:ascii="Times New Roman"/>
          <w:b w:val="false"/>
          <w:i w:val="false"/>
          <w:color w:val="000000"/>
          <w:sz w:val="28"/>
        </w:rPr>
        <w:t>
780-бап. Сақтаушының жауаптылық мөлшері</w:t>
      </w:r>
      <w:r>
        <w:br/>
      </w:r>
      <w:r>
        <w:rPr>
          <w:rFonts w:ascii="Times New Roman"/>
          <w:b w:val="false"/>
          <w:i w:val="false"/>
          <w:color w:val="000000"/>
          <w:sz w:val="28"/>
        </w:rPr>
        <w:t>
781-бап. Затты алу мерзімдерін бұзудың зардабы</w:t>
      </w:r>
      <w:r>
        <w:br/>
      </w:r>
      <w:r>
        <w:rPr>
          <w:rFonts w:ascii="Times New Roman"/>
          <w:b w:val="false"/>
          <w:i w:val="false"/>
          <w:color w:val="000000"/>
          <w:sz w:val="28"/>
        </w:rPr>
        <w:t>
782-бап. Сақтаушыға келтірілетін залалдардың орнын толтыру</w:t>
      </w:r>
      <w:r>
        <w:br/>
      </w:r>
      <w:r>
        <w:rPr>
          <w:rFonts w:ascii="Times New Roman"/>
          <w:b w:val="false"/>
          <w:i w:val="false"/>
          <w:color w:val="000000"/>
          <w:sz w:val="28"/>
        </w:rPr>
        <w:t>
783-бап. Сақтау туралы жалпы ережелерді оның жекелеген түрлеріне қолдану</w:t>
      </w:r>
    </w:p>
    <w:p>
      <w:pPr>
        <w:spacing w:after="0"/>
        <w:ind w:left="0"/>
        <w:jc w:val="both"/>
      </w:pPr>
      <w:r>
        <w:rPr>
          <w:rFonts w:ascii="Times New Roman"/>
          <w:b w:val="false"/>
          <w:i w:val="false"/>
          <w:color w:val="000000"/>
          <w:sz w:val="28"/>
        </w:rPr>
        <w:t>Параграф 2. Сақтаудың жекелеген түрлері</w:t>
      </w:r>
      <w:r>
        <w:br/>
      </w:r>
      <w:r>
        <w:rPr>
          <w:rFonts w:ascii="Times New Roman"/>
          <w:b w:val="false"/>
          <w:i w:val="false"/>
          <w:color w:val="000000"/>
          <w:sz w:val="28"/>
        </w:rPr>
        <w:t>
784-бап. Ломбардта сақтау</w:t>
      </w:r>
      <w:r>
        <w:br/>
      </w:r>
      <w:r>
        <w:rPr>
          <w:rFonts w:ascii="Times New Roman"/>
          <w:b w:val="false"/>
          <w:i w:val="false"/>
          <w:color w:val="000000"/>
          <w:sz w:val="28"/>
        </w:rPr>
        <w:t>
785-бап. Ломбардтан талап етілмеген зат</w:t>
      </w:r>
      <w:r>
        <w:br/>
      </w:r>
      <w:r>
        <w:rPr>
          <w:rFonts w:ascii="Times New Roman"/>
          <w:b w:val="false"/>
          <w:i w:val="false"/>
          <w:color w:val="000000"/>
          <w:sz w:val="28"/>
        </w:rPr>
        <w:t>
786-бап. Құндылықтарды банкте сақтау</w:t>
      </w:r>
      <w:r>
        <w:br/>
      </w:r>
      <w:r>
        <w:rPr>
          <w:rFonts w:ascii="Times New Roman"/>
          <w:b w:val="false"/>
          <w:i w:val="false"/>
          <w:color w:val="000000"/>
          <w:sz w:val="28"/>
        </w:rPr>
        <w:t>
787-бап. Көлік ұйымдарының сақтау камераларында сақтау</w:t>
      </w:r>
      <w:r>
        <w:br/>
      </w:r>
      <w:r>
        <w:rPr>
          <w:rFonts w:ascii="Times New Roman"/>
          <w:b w:val="false"/>
          <w:i w:val="false"/>
          <w:color w:val="000000"/>
          <w:sz w:val="28"/>
        </w:rPr>
        <w:t>
788-бап. Ұйымдардың киімілгіштерінде сақтау</w:t>
      </w:r>
      <w:r>
        <w:br/>
      </w:r>
      <w:r>
        <w:rPr>
          <w:rFonts w:ascii="Times New Roman"/>
          <w:b w:val="false"/>
          <w:i w:val="false"/>
          <w:color w:val="000000"/>
          <w:sz w:val="28"/>
        </w:rPr>
        <w:t>
789-бап. Қонақ үйде сақтау</w:t>
      </w:r>
      <w:r>
        <w:br/>
      </w:r>
      <w:r>
        <w:rPr>
          <w:rFonts w:ascii="Times New Roman"/>
          <w:b w:val="false"/>
          <w:i w:val="false"/>
          <w:color w:val="000000"/>
          <w:sz w:val="28"/>
        </w:rPr>
        <w:t>
790-бап. Даулы заттарды сақтау (секвестр)</w:t>
      </w:r>
    </w:p>
    <w:p>
      <w:pPr>
        <w:spacing w:after="0"/>
        <w:ind w:left="0"/>
        <w:jc w:val="both"/>
      </w:pPr>
      <w:r>
        <w:rPr>
          <w:rFonts w:ascii="Times New Roman"/>
          <w:b w:val="false"/>
          <w:i w:val="false"/>
          <w:color w:val="000000"/>
          <w:sz w:val="28"/>
        </w:rPr>
        <w:t>Параграф 3. Тауар қоймасында сақтау</w:t>
      </w:r>
      <w:r>
        <w:br/>
      </w:r>
      <w:r>
        <w:rPr>
          <w:rFonts w:ascii="Times New Roman"/>
          <w:b w:val="false"/>
          <w:i w:val="false"/>
          <w:color w:val="000000"/>
          <w:sz w:val="28"/>
        </w:rPr>
        <w:t>
791-бап. Тауар қоймасы</w:t>
      </w:r>
      <w:r>
        <w:br/>
      </w:r>
      <w:r>
        <w:rPr>
          <w:rFonts w:ascii="Times New Roman"/>
          <w:b w:val="false"/>
          <w:i w:val="false"/>
          <w:color w:val="000000"/>
          <w:sz w:val="28"/>
        </w:rPr>
        <w:t>
792-бап. Ортақ пайдаланылатын тауар қоймасы</w:t>
      </w:r>
      <w:r>
        <w:br/>
      </w:r>
      <w:r>
        <w:rPr>
          <w:rFonts w:ascii="Times New Roman"/>
          <w:b w:val="false"/>
          <w:i w:val="false"/>
          <w:color w:val="000000"/>
          <w:sz w:val="28"/>
        </w:rPr>
        <w:t>
793-бап. Тауар қоймасының міндеттері</w:t>
      </w:r>
      <w:r>
        <w:br/>
      </w:r>
      <w:r>
        <w:rPr>
          <w:rFonts w:ascii="Times New Roman"/>
          <w:b w:val="false"/>
          <w:i w:val="false"/>
          <w:color w:val="000000"/>
          <w:sz w:val="28"/>
        </w:rPr>
        <w:t>
794-бап. Тауар иесінің тауар қоймасына қоятын талаптары</w:t>
      </w:r>
      <w:r>
        <w:br/>
      </w:r>
      <w:r>
        <w:rPr>
          <w:rFonts w:ascii="Times New Roman"/>
          <w:b w:val="false"/>
          <w:i w:val="false"/>
          <w:color w:val="000000"/>
          <w:sz w:val="28"/>
        </w:rPr>
        <w:t>
795-бап. Тауар қоймасының сақтау жөніндегі шығындарының орнын толтыру</w:t>
      </w:r>
      <w:r>
        <w:br/>
      </w:r>
      <w:r>
        <w:rPr>
          <w:rFonts w:ascii="Times New Roman"/>
          <w:b w:val="false"/>
          <w:i w:val="false"/>
          <w:color w:val="000000"/>
          <w:sz w:val="28"/>
        </w:rPr>
        <w:t>
796-бап. Тауар қоймасының сақтау шартынан бас тартуы</w:t>
      </w:r>
      <w:r>
        <w:br/>
      </w:r>
      <w:r>
        <w:rPr>
          <w:rFonts w:ascii="Times New Roman"/>
          <w:b w:val="false"/>
          <w:i w:val="false"/>
          <w:color w:val="000000"/>
          <w:sz w:val="28"/>
        </w:rPr>
        <w:t>
797-бап. Қойма құжаттары</w:t>
      </w:r>
      <w:r>
        <w:br/>
      </w:r>
      <w:r>
        <w:rPr>
          <w:rFonts w:ascii="Times New Roman"/>
          <w:b w:val="false"/>
          <w:i w:val="false"/>
          <w:color w:val="000000"/>
          <w:sz w:val="28"/>
        </w:rPr>
        <w:t>
798-бап. Жай қойма куәлігі</w:t>
      </w:r>
      <w:r>
        <w:br/>
      </w:r>
      <w:r>
        <w:rPr>
          <w:rFonts w:ascii="Times New Roman"/>
          <w:b w:val="false"/>
          <w:i w:val="false"/>
          <w:color w:val="000000"/>
          <w:sz w:val="28"/>
        </w:rPr>
        <w:t>
799-бап. Қос қойма куәлігі</w:t>
      </w:r>
      <w:r>
        <w:br/>
      </w:r>
      <w:r>
        <w:rPr>
          <w:rFonts w:ascii="Times New Roman"/>
          <w:b w:val="false"/>
          <w:i w:val="false"/>
          <w:color w:val="000000"/>
          <w:sz w:val="28"/>
        </w:rPr>
        <w:t>
800-бап. Қос қойма куәлігін ұстаушының тауарға құқықтары</w:t>
      </w:r>
      <w:r>
        <w:br/>
      </w:r>
      <w:r>
        <w:rPr>
          <w:rFonts w:ascii="Times New Roman"/>
          <w:b w:val="false"/>
          <w:i w:val="false"/>
          <w:color w:val="000000"/>
          <w:sz w:val="28"/>
        </w:rPr>
        <w:t>
801-бап. Қойма және кепіл куәліктерін беру</w:t>
      </w:r>
      <w:r>
        <w:br/>
      </w:r>
      <w:r>
        <w:rPr>
          <w:rFonts w:ascii="Times New Roman"/>
          <w:b w:val="false"/>
          <w:i w:val="false"/>
          <w:color w:val="000000"/>
          <w:sz w:val="28"/>
        </w:rPr>
        <w:t>
802-бап. Қос қойма куәлігі бойынша тауар беру</w:t>
      </w:r>
    </w:p>
    <w:p>
      <w:pPr>
        <w:spacing w:after="0"/>
        <w:ind w:left="0"/>
        <w:jc w:val="both"/>
      </w:pPr>
      <w:r>
        <w:rPr>
          <w:rFonts w:ascii="Times New Roman"/>
          <w:b w:val="false"/>
          <w:i w:val="false"/>
          <w:color w:val="000000"/>
          <w:sz w:val="28"/>
        </w:rPr>
        <w:t>40-тарау. Сақтандыру</w:t>
      </w:r>
    </w:p>
    <w:p>
      <w:pPr>
        <w:spacing w:after="0"/>
        <w:ind w:left="0"/>
        <w:jc w:val="both"/>
      </w:pPr>
      <w:r>
        <w:rPr>
          <w:rFonts w:ascii="Times New Roman"/>
          <w:b w:val="false"/>
          <w:i w:val="false"/>
          <w:color w:val="000000"/>
          <w:sz w:val="28"/>
        </w:rPr>
        <w:t>803-бап. Сақтандыру шарты</w:t>
      </w:r>
      <w:r>
        <w:br/>
      </w:r>
      <w:r>
        <w:rPr>
          <w:rFonts w:ascii="Times New Roman"/>
          <w:b w:val="false"/>
          <w:i w:val="false"/>
          <w:color w:val="000000"/>
          <w:sz w:val="28"/>
        </w:rPr>
        <w:t>
804-бап. Осы Кодекспен реттелетін сақтандыру қатынастары</w:t>
      </w:r>
      <w:r>
        <w:br/>
      </w:r>
      <w:r>
        <w:rPr>
          <w:rFonts w:ascii="Times New Roman"/>
          <w:b w:val="false"/>
          <w:i w:val="false"/>
          <w:color w:val="000000"/>
          <w:sz w:val="28"/>
        </w:rPr>
        <w:t>
805-бап. Сақтандыру нысандары</w:t>
      </w:r>
      <w:r>
        <w:br/>
      </w:r>
      <w:r>
        <w:rPr>
          <w:rFonts w:ascii="Times New Roman"/>
          <w:b w:val="false"/>
          <w:i w:val="false"/>
          <w:color w:val="000000"/>
          <w:sz w:val="28"/>
        </w:rPr>
        <w:t>
806-бап. Міндетті және ерікті сақтандыру</w:t>
      </w:r>
      <w:r>
        <w:br/>
      </w:r>
      <w:r>
        <w:rPr>
          <w:rFonts w:ascii="Times New Roman"/>
          <w:b w:val="false"/>
          <w:i w:val="false"/>
          <w:color w:val="000000"/>
          <w:sz w:val="28"/>
        </w:rPr>
        <w:t>
807-бап. Сақтандыру объектісі</w:t>
      </w:r>
      <w:r>
        <w:br/>
      </w:r>
      <w:r>
        <w:rPr>
          <w:rFonts w:ascii="Times New Roman"/>
          <w:b w:val="false"/>
          <w:i w:val="false"/>
          <w:color w:val="000000"/>
          <w:sz w:val="28"/>
        </w:rPr>
        <w:t>
808-бап. Міндетті сақтандыру туралы ережелердің бұзылу зардабы</w:t>
      </w:r>
      <w:r>
        <w:br/>
      </w:r>
      <w:r>
        <w:rPr>
          <w:rFonts w:ascii="Times New Roman"/>
          <w:b w:val="false"/>
          <w:i w:val="false"/>
          <w:color w:val="000000"/>
          <w:sz w:val="28"/>
        </w:rPr>
        <w:t>
809-бап. Жеке және мүліктік сақтандыру</w:t>
      </w:r>
      <w:r>
        <w:br/>
      </w:r>
      <w:r>
        <w:rPr>
          <w:rFonts w:ascii="Times New Roman"/>
          <w:b w:val="false"/>
          <w:i w:val="false"/>
          <w:color w:val="000000"/>
          <w:sz w:val="28"/>
        </w:rPr>
        <w:t>
809-1-бап. Жинақтаушы сақтандыру</w:t>
      </w:r>
      <w:r>
        <w:br/>
      </w:r>
      <w:r>
        <w:rPr>
          <w:rFonts w:ascii="Times New Roman"/>
          <w:b w:val="false"/>
          <w:i w:val="false"/>
          <w:color w:val="000000"/>
          <w:sz w:val="28"/>
        </w:rPr>
        <w:t>
810-бап. 2006 жылғы 20 ақпандағы № 128 ҚР Заңымен алып тасталды (қолданысқа енгізілу тәртібін 2-баптан қараңыз)</w:t>
      </w:r>
      <w:r>
        <w:br/>
      </w:r>
      <w:r>
        <w:rPr>
          <w:rFonts w:ascii="Times New Roman"/>
          <w:b w:val="false"/>
          <w:i w:val="false"/>
          <w:color w:val="000000"/>
          <w:sz w:val="28"/>
        </w:rPr>
        <w:t>
811-бап. 2006 жылғы 20 ақпандағы № 128 ҚР Заңымен алып тасталды (қолданысқа енгізілу тәртібін 2-баптан қараңыз)</w:t>
      </w:r>
      <w:r>
        <w:br/>
      </w:r>
      <w:r>
        <w:rPr>
          <w:rFonts w:ascii="Times New Roman"/>
          <w:b w:val="false"/>
          <w:i w:val="false"/>
          <w:color w:val="000000"/>
          <w:sz w:val="28"/>
        </w:rPr>
        <w:t>
812-бап. 2006 жылғы 20 ақпандағы № 128 ҚР Заңымен алып тасталды (қолданысқа енгізілу тәртібін 2-баптан қараңыз)</w:t>
      </w:r>
      <w:r>
        <w:br/>
      </w:r>
      <w:r>
        <w:rPr>
          <w:rFonts w:ascii="Times New Roman"/>
          <w:b w:val="false"/>
          <w:i w:val="false"/>
          <w:color w:val="000000"/>
          <w:sz w:val="28"/>
        </w:rPr>
        <w:t>
813-бап. Сақтанушы</w:t>
      </w:r>
      <w:r>
        <w:br/>
      </w:r>
      <w:r>
        <w:rPr>
          <w:rFonts w:ascii="Times New Roman"/>
          <w:b w:val="false"/>
          <w:i w:val="false"/>
          <w:color w:val="000000"/>
          <w:sz w:val="28"/>
        </w:rPr>
        <w:t>
814-бап. Сақтандырушы</w:t>
      </w:r>
      <w:r>
        <w:br/>
      </w:r>
      <w:r>
        <w:rPr>
          <w:rFonts w:ascii="Times New Roman"/>
          <w:b w:val="false"/>
          <w:i w:val="false"/>
          <w:color w:val="000000"/>
          <w:sz w:val="28"/>
        </w:rPr>
        <w:t>
815-бап. Сақтандырылған адам</w:t>
      </w:r>
      <w:r>
        <w:br/>
      </w:r>
      <w:r>
        <w:rPr>
          <w:rFonts w:ascii="Times New Roman"/>
          <w:b w:val="false"/>
          <w:i w:val="false"/>
          <w:color w:val="000000"/>
          <w:sz w:val="28"/>
        </w:rPr>
        <w:t>
816-бап. Пайда алушы</w:t>
      </w:r>
      <w:r>
        <w:br/>
      </w:r>
      <w:r>
        <w:rPr>
          <w:rFonts w:ascii="Times New Roman"/>
          <w:b w:val="false"/>
          <w:i w:val="false"/>
          <w:color w:val="000000"/>
          <w:sz w:val="28"/>
        </w:rPr>
        <w:t>
817-бап. Сақтандыру жағдайы</w:t>
      </w:r>
      <w:r>
        <w:br/>
      </w:r>
      <w:r>
        <w:rPr>
          <w:rFonts w:ascii="Times New Roman"/>
          <w:b w:val="false"/>
          <w:i w:val="false"/>
          <w:color w:val="000000"/>
          <w:sz w:val="28"/>
        </w:rPr>
        <w:t>
818-бап. Сақтандыру сыйлықақылары</w:t>
      </w:r>
      <w:r>
        <w:br/>
      </w:r>
      <w:r>
        <w:rPr>
          <w:rFonts w:ascii="Times New Roman"/>
          <w:b w:val="false"/>
          <w:i w:val="false"/>
          <w:color w:val="000000"/>
          <w:sz w:val="28"/>
        </w:rPr>
        <w:t>
819-бап. Сақтандыру сомасы</w:t>
      </w:r>
      <w:r>
        <w:br/>
      </w:r>
      <w:r>
        <w:rPr>
          <w:rFonts w:ascii="Times New Roman"/>
          <w:b w:val="false"/>
          <w:i w:val="false"/>
          <w:color w:val="000000"/>
          <w:sz w:val="28"/>
        </w:rPr>
        <w:t>
820-бап. Сақтандыру төлемі</w:t>
      </w:r>
      <w:r>
        <w:br/>
      </w:r>
      <w:r>
        <w:rPr>
          <w:rFonts w:ascii="Times New Roman"/>
          <w:b w:val="false"/>
          <w:i w:val="false"/>
          <w:color w:val="000000"/>
          <w:sz w:val="28"/>
        </w:rPr>
        <w:t>
821-бап. Қос сақтандыру</w:t>
      </w:r>
      <w:r>
        <w:br/>
      </w:r>
      <w:r>
        <w:rPr>
          <w:rFonts w:ascii="Times New Roman"/>
          <w:b w:val="false"/>
          <w:i w:val="false"/>
          <w:color w:val="000000"/>
          <w:sz w:val="28"/>
        </w:rPr>
        <w:t>
822-бап. Топтық сақтандыру</w:t>
      </w:r>
      <w:r>
        <w:br/>
      </w:r>
      <w:r>
        <w:rPr>
          <w:rFonts w:ascii="Times New Roman"/>
          <w:b w:val="false"/>
          <w:i w:val="false"/>
          <w:color w:val="000000"/>
          <w:sz w:val="28"/>
        </w:rPr>
        <w:t>
823-бап. Ортақ сақтандыру</w:t>
      </w:r>
      <w:r>
        <w:br/>
      </w:r>
      <w:r>
        <w:rPr>
          <w:rFonts w:ascii="Times New Roman"/>
          <w:b w:val="false"/>
          <w:i w:val="false"/>
          <w:color w:val="000000"/>
          <w:sz w:val="28"/>
        </w:rPr>
        <w:t>
824-бап. Қайта сақтандыру</w:t>
      </w:r>
      <w:r>
        <w:br/>
      </w:r>
      <w:r>
        <w:rPr>
          <w:rFonts w:ascii="Times New Roman"/>
          <w:b w:val="false"/>
          <w:i w:val="false"/>
          <w:color w:val="000000"/>
          <w:sz w:val="28"/>
        </w:rPr>
        <w:t>
825-бап. Сақтандыру шартының нысаны</w:t>
      </w:r>
      <w:r>
        <w:br/>
      </w:r>
      <w:r>
        <w:rPr>
          <w:rFonts w:ascii="Times New Roman"/>
          <w:b w:val="false"/>
          <w:i w:val="false"/>
          <w:color w:val="000000"/>
          <w:sz w:val="28"/>
        </w:rPr>
        <w:t>
825-1-бап. Сақтандыру ережелері</w:t>
      </w:r>
      <w:r>
        <w:br/>
      </w:r>
      <w:r>
        <w:rPr>
          <w:rFonts w:ascii="Times New Roman"/>
          <w:b w:val="false"/>
          <w:i w:val="false"/>
          <w:color w:val="000000"/>
          <w:sz w:val="28"/>
        </w:rPr>
        <w:t>
826-бап. Сақтандыру шартының мазмұны</w:t>
      </w:r>
      <w:r>
        <w:br/>
      </w:r>
      <w:r>
        <w:rPr>
          <w:rFonts w:ascii="Times New Roman"/>
          <w:b w:val="false"/>
          <w:i w:val="false"/>
          <w:color w:val="000000"/>
          <w:sz w:val="28"/>
        </w:rPr>
        <w:t>
826-1-бап. Жинақтаушы сақтандыру шарты бойынша сақтандыру сыйлықақысын төлеудің мерзімін ұзарту</w:t>
      </w:r>
      <w:r>
        <w:br/>
      </w:r>
      <w:r>
        <w:rPr>
          <w:rFonts w:ascii="Times New Roman"/>
          <w:b w:val="false"/>
          <w:i w:val="false"/>
          <w:color w:val="000000"/>
          <w:sz w:val="28"/>
        </w:rPr>
        <w:t>
826-2-бап. Жинақтаушы сақтандыру шартының қолданылуын қалпына келтіру</w:t>
      </w:r>
      <w:r>
        <w:br/>
      </w:r>
      <w:r>
        <w:rPr>
          <w:rFonts w:ascii="Times New Roman"/>
          <w:b w:val="false"/>
          <w:i w:val="false"/>
          <w:color w:val="000000"/>
          <w:sz w:val="28"/>
        </w:rPr>
        <w:t>
826-3-бап. Бас полисті ресімдеу жолымен шарт бойынша сақтандыру</w:t>
      </w:r>
      <w:r>
        <w:br/>
      </w:r>
      <w:r>
        <w:rPr>
          <w:rFonts w:ascii="Times New Roman"/>
          <w:b w:val="false"/>
          <w:i w:val="false"/>
          <w:color w:val="000000"/>
          <w:sz w:val="28"/>
        </w:rPr>
        <w:t>
827-бап. Сақтандыру шартының қолданылуы</w:t>
      </w:r>
      <w:r>
        <w:br/>
      </w:r>
      <w:r>
        <w:rPr>
          <w:rFonts w:ascii="Times New Roman"/>
          <w:b w:val="false"/>
          <w:i w:val="false"/>
          <w:color w:val="000000"/>
          <w:sz w:val="28"/>
        </w:rPr>
        <w:t>
828-бап. Сақтандырушының міндеттері</w:t>
      </w:r>
      <w:r>
        <w:br/>
      </w:r>
      <w:r>
        <w:rPr>
          <w:rFonts w:ascii="Times New Roman"/>
          <w:b w:val="false"/>
          <w:i w:val="false"/>
          <w:color w:val="000000"/>
          <w:sz w:val="28"/>
        </w:rPr>
        <w:t>
829-бап. Сақтандыру жағдайынан туындайтын залалдарды азайтуға бағытталған шығындардың орнын толтыру</w:t>
      </w:r>
      <w:r>
        <w:br/>
      </w:r>
      <w:r>
        <w:rPr>
          <w:rFonts w:ascii="Times New Roman"/>
          <w:b w:val="false"/>
          <w:i w:val="false"/>
          <w:color w:val="000000"/>
          <w:sz w:val="28"/>
        </w:rPr>
        <w:t>
830-бап. Сақтандыру құпиясы</w:t>
      </w:r>
      <w:r>
        <w:br/>
      </w:r>
      <w:r>
        <w:rPr>
          <w:rFonts w:ascii="Times New Roman"/>
          <w:b w:val="false"/>
          <w:i w:val="false"/>
          <w:color w:val="000000"/>
          <w:sz w:val="28"/>
        </w:rPr>
        <w:t>
831-бап. Сақтанушының міндеттері</w:t>
      </w:r>
      <w:r>
        <w:br/>
      </w:r>
      <w:r>
        <w:rPr>
          <w:rFonts w:ascii="Times New Roman"/>
          <w:b w:val="false"/>
          <w:i w:val="false"/>
          <w:color w:val="000000"/>
          <w:sz w:val="28"/>
        </w:rPr>
        <w:t>
832-бап. Шарт жасасу кезінде сақтанушы беретін мәліметтер</w:t>
      </w:r>
      <w:r>
        <w:br/>
      </w:r>
      <w:r>
        <w:rPr>
          <w:rFonts w:ascii="Times New Roman"/>
          <w:b w:val="false"/>
          <w:i w:val="false"/>
          <w:color w:val="000000"/>
          <w:sz w:val="28"/>
        </w:rPr>
        <w:t>
833-бап. Сақтандыру тәуекелін және келтірілген зиянды бағалау</w:t>
      </w:r>
      <w:r>
        <w:br/>
      </w:r>
      <w:r>
        <w:rPr>
          <w:rFonts w:ascii="Times New Roman"/>
          <w:b w:val="false"/>
          <w:i w:val="false"/>
          <w:color w:val="000000"/>
          <w:sz w:val="28"/>
        </w:rPr>
        <w:t>
834-бап. Шарттың қолданылуы кезеңінде сақтандыру тәуекелінің ұлғаю салдары</w:t>
      </w:r>
      <w:r>
        <w:br/>
      </w:r>
      <w:r>
        <w:rPr>
          <w:rFonts w:ascii="Times New Roman"/>
          <w:b w:val="false"/>
          <w:i w:val="false"/>
          <w:color w:val="000000"/>
          <w:sz w:val="28"/>
        </w:rPr>
        <w:t>
835-бап. Сақтандыру жағдайының басталғаны туралы сақтандырушыны хабардар ету</w:t>
      </w:r>
      <w:r>
        <w:br/>
      </w:r>
      <w:r>
        <w:rPr>
          <w:rFonts w:ascii="Times New Roman"/>
          <w:b w:val="false"/>
          <w:i w:val="false"/>
          <w:color w:val="000000"/>
          <w:sz w:val="28"/>
        </w:rPr>
        <w:t>
836-бап. Сақтанушыны ауыстыру</w:t>
      </w:r>
      <w:r>
        <w:br/>
      </w:r>
      <w:r>
        <w:rPr>
          <w:rFonts w:ascii="Times New Roman"/>
          <w:b w:val="false"/>
          <w:i w:val="false"/>
          <w:color w:val="000000"/>
          <w:sz w:val="28"/>
        </w:rPr>
        <w:t>
837-бап. Сақтандырылған адамды ауыстыру</w:t>
      </w:r>
      <w:r>
        <w:br/>
      </w:r>
      <w:r>
        <w:rPr>
          <w:rFonts w:ascii="Times New Roman"/>
          <w:b w:val="false"/>
          <w:i w:val="false"/>
          <w:color w:val="000000"/>
          <w:sz w:val="28"/>
        </w:rPr>
        <w:t>
838-бап. Пайда алушыны ауыстыру</w:t>
      </w:r>
      <w:r>
        <w:br/>
      </w:r>
      <w:r>
        <w:rPr>
          <w:rFonts w:ascii="Times New Roman"/>
          <w:b w:val="false"/>
          <w:i w:val="false"/>
          <w:color w:val="000000"/>
          <w:sz w:val="28"/>
        </w:rPr>
        <w:t>
839-бап. Сақтандырушыны сақтандыру төлемін жүзеге асырудан босатудың негіздері</w:t>
      </w:r>
      <w:r>
        <w:br/>
      </w:r>
      <w:r>
        <w:rPr>
          <w:rFonts w:ascii="Times New Roman"/>
          <w:b w:val="false"/>
          <w:i w:val="false"/>
          <w:color w:val="000000"/>
          <w:sz w:val="28"/>
        </w:rPr>
        <w:t>
840-бап. Сақтанушының залалдарды өтеу құқықтарының сақтандырушыға ауысуы (суброгация)</w:t>
      </w:r>
      <w:r>
        <w:br/>
      </w:r>
      <w:r>
        <w:rPr>
          <w:rFonts w:ascii="Times New Roman"/>
          <w:b w:val="false"/>
          <w:i w:val="false"/>
          <w:color w:val="000000"/>
          <w:sz w:val="28"/>
        </w:rPr>
        <w:t>
841-бап. Сақтандыру шартын мерзімінен бұрын тоқтату</w:t>
      </w:r>
      <w:r>
        <w:br/>
      </w:r>
      <w:r>
        <w:rPr>
          <w:rFonts w:ascii="Times New Roman"/>
          <w:b w:val="false"/>
          <w:i w:val="false"/>
          <w:color w:val="000000"/>
          <w:sz w:val="28"/>
        </w:rPr>
        <w:t>
842-бап. Сақтандыру шартын мерзімінен бұрын тоқтатудың салдары</w:t>
      </w:r>
      <w:r>
        <w:br/>
      </w:r>
      <w:r>
        <w:rPr>
          <w:rFonts w:ascii="Times New Roman"/>
          <w:b w:val="false"/>
          <w:i w:val="false"/>
          <w:color w:val="000000"/>
          <w:sz w:val="28"/>
        </w:rPr>
        <w:t>
843-бап. Сақтандыру шартының жарамсыздығы</w:t>
      </w:r>
      <w:r>
        <w:br/>
      </w:r>
      <w:r>
        <w:rPr>
          <w:rFonts w:ascii="Times New Roman"/>
          <w:b w:val="false"/>
          <w:i w:val="false"/>
          <w:color w:val="000000"/>
          <w:sz w:val="28"/>
        </w:rPr>
        <w:t>
844-бап. Сақтандыру шартын жарамсыз деп танудың салдары</w:t>
      </w:r>
      <w:r>
        <w:br/>
      </w:r>
      <w:r>
        <w:rPr>
          <w:rFonts w:ascii="Times New Roman"/>
          <w:b w:val="false"/>
          <w:i w:val="false"/>
          <w:color w:val="000000"/>
          <w:sz w:val="28"/>
        </w:rPr>
        <w:t>
845-бап. Өзара сақтандыру</w:t>
      </w:r>
    </w:p>
    <w:p>
      <w:pPr>
        <w:spacing w:after="0"/>
        <w:ind w:left="0"/>
        <w:jc w:val="both"/>
      </w:pPr>
      <w:r>
        <w:rPr>
          <w:rFonts w:ascii="Times New Roman"/>
          <w:b w:val="false"/>
          <w:i w:val="false"/>
          <w:color w:val="000000"/>
          <w:sz w:val="28"/>
        </w:rPr>
        <w:t>41-тарау. Тапсырма</w:t>
      </w:r>
    </w:p>
    <w:p>
      <w:pPr>
        <w:spacing w:after="0"/>
        <w:ind w:left="0"/>
        <w:jc w:val="both"/>
      </w:pPr>
      <w:r>
        <w:rPr>
          <w:rFonts w:ascii="Times New Roman"/>
          <w:b w:val="false"/>
          <w:i w:val="false"/>
          <w:color w:val="000000"/>
          <w:sz w:val="28"/>
        </w:rPr>
        <w:t>846-бап. Тапсырма шарты</w:t>
      </w:r>
      <w:r>
        <w:br/>
      </w:r>
      <w:r>
        <w:rPr>
          <w:rFonts w:ascii="Times New Roman"/>
          <w:b w:val="false"/>
          <w:i w:val="false"/>
          <w:color w:val="000000"/>
          <w:sz w:val="28"/>
        </w:rPr>
        <w:t>
847-бап. Тапсырманы сенім білдірушінің нұсқауларына сәйкес орындау</w:t>
      </w:r>
      <w:r>
        <w:br/>
      </w:r>
      <w:r>
        <w:rPr>
          <w:rFonts w:ascii="Times New Roman"/>
          <w:b w:val="false"/>
          <w:i w:val="false"/>
          <w:color w:val="000000"/>
          <w:sz w:val="28"/>
        </w:rPr>
        <w:t>
848-бап. Сенім білдірілген өкілдің міндеттері</w:t>
      </w:r>
      <w:r>
        <w:br/>
      </w:r>
      <w:r>
        <w:rPr>
          <w:rFonts w:ascii="Times New Roman"/>
          <w:b w:val="false"/>
          <w:i w:val="false"/>
          <w:color w:val="000000"/>
          <w:sz w:val="28"/>
        </w:rPr>
        <w:t>
849-бап. Сенім білдірушінің міндеттері</w:t>
      </w:r>
      <w:r>
        <w:br/>
      </w:r>
      <w:r>
        <w:rPr>
          <w:rFonts w:ascii="Times New Roman"/>
          <w:b w:val="false"/>
          <w:i w:val="false"/>
          <w:color w:val="000000"/>
          <w:sz w:val="28"/>
        </w:rPr>
        <w:t>
850-бап. Тапсырма шартындағы сыйақы</w:t>
      </w:r>
      <w:r>
        <w:br/>
      </w:r>
      <w:r>
        <w:rPr>
          <w:rFonts w:ascii="Times New Roman"/>
          <w:b w:val="false"/>
          <w:i w:val="false"/>
          <w:color w:val="000000"/>
          <w:sz w:val="28"/>
        </w:rPr>
        <w:t>
851-бап. Сенім ауысуы</w:t>
      </w:r>
      <w:r>
        <w:br/>
      </w:r>
      <w:r>
        <w:rPr>
          <w:rFonts w:ascii="Times New Roman"/>
          <w:b w:val="false"/>
          <w:i w:val="false"/>
          <w:color w:val="000000"/>
          <w:sz w:val="28"/>
        </w:rPr>
        <w:t>
852-бап. Тапсырма шартын тоқтату</w:t>
      </w:r>
      <w:r>
        <w:br/>
      </w:r>
      <w:r>
        <w:rPr>
          <w:rFonts w:ascii="Times New Roman"/>
          <w:b w:val="false"/>
          <w:i w:val="false"/>
          <w:color w:val="000000"/>
          <w:sz w:val="28"/>
        </w:rPr>
        <w:t>
853-бап. Тапсырма шартын тоқтатудың зардабы</w:t>
      </w:r>
      <w:r>
        <w:br/>
      </w:r>
      <w:r>
        <w:rPr>
          <w:rFonts w:ascii="Times New Roman"/>
          <w:b w:val="false"/>
          <w:i w:val="false"/>
          <w:color w:val="000000"/>
          <w:sz w:val="28"/>
        </w:rPr>
        <w:t>
854-бап. Тапсырма шартындағы құқықтық мирасқорлық</w:t>
      </w:r>
    </w:p>
    <w:p>
      <w:pPr>
        <w:spacing w:after="0"/>
        <w:ind w:left="0"/>
        <w:jc w:val="both"/>
      </w:pPr>
      <w:r>
        <w:rPr>
          <w:rFonts w:ascii="Times New Roman"/>
          <w:b w:val="false"/>
          <w:i w:val="false"/>
          <w:color w:val="000000"/>
          <w:sz w:val="28"/>
        </w:rPr>
        <w:t>42-тарау. Басқаның мүддесіне тапсырмасыз іс-әрекет жасау</w:t>
      </w:r>
    </w:p>
    <w:p>
      <w:pPr>
        <w:spacing w:after="0"/>
        <w:ind w:left="0"/>
        <w:jc w:val="both"/>
      </w:pPr>
      <w:r>
        <w:rPr>
          <w:rFonts w:ascii="Times New Roman"/>
          <w:b w:val="false"/>
          <w:i w:val="false"/>
          <w:color w:val="000000"/>
          <w:sz w:val="28"/>
        </w:rPr>
        <w:t>855-бап. Басқаның мүддесіне іс-әрекет жасау талаптары</w:t>
      </w:r>
      <w:r>
        <w:br/>
      </w:r>
      <w:r>
        <w:rPr>
          <w:rFonts w:ascii="Times New Roman"/>
          <w:b w:val="false"/>
          <w:i w:val="false"/>
          <w:color w:val="000000"/>
          <w:sz w:val="28"/>
        </w:rPr>
        <w:t>
856-бап. Мүдделі тұлғаға оның мүддесіне жасалған іс-әрекеттер туралы хабарлау</w:t>
      </w:r>
      <w:r>
        <w:br/>
      </w:r>
      <w:r>
        <w:rPr>
          <w:rFonts w:ascii="Times New Roman"/>
          <w:b w:val="false"/>
          <w:i w:val="false"/>
          <w:color w:val="000000"/>
          <w:sz w:val="28"/>
        </w:rPr>
        <w:t>
857-бап. Мүдделі тұлғаның өз мүддесіне жасалған іс-әрекеттерді мақұлдауының салдары</w:t>
      </w:r>
      <w:r>
        <w:br/>
      </w:r>
      <w:r>
        <w:rPr>
          <w:rFonts w:ascii="Times New Roman"/>
          <w:b w:val="false"/>
          <w:i w:val="false"/>
          <w:color w:val="000000"/>
          <w:sz w:val="28"/>
        </w:rPr>
        <w:t>
858-бап. Мүдделі тұлғаның өз мүддесі үшін жасалған іс-әрекеттерді мақұлдамауының салдары</w:t>
      </w:r>
      <w:r>
        <w:br/>
      </w:r>
      <w:r>
        <w:rPr>
          <w:rFonts w:ascii="Times New Roman"/>
          <w:b w:val="false"/>
          <w:i w:val="false"/>
          <w:color w:val="000000"/>
          <w:sz w:val="28"/>
        </w:rPr>
        <w:t>
859-бап. Басқаның мүддесіне іс-әрекет жасаған адамға залалдарын өтеу</w:t>
      </w:r>
      <w:r>
        <w:br/>
      </w:r>
      <w:r>
        <w:rPr>
          <w:rFonts w:ascii="Times New Roman"/>
          <w:b w:val="false"/>
          <w:i w:val="false"/>
          <w:color w:val="000000"/>
          <w:sz w:val="28"/>
        </w:rPr>
        <w:t>
860-бап. Басқаның мүддесіне жасалған іс-әрекеттер үшін сыйақы</w:t>
      </w:r>
      <w:r>
        <w:br/>
      </w:r>
      <w:r>
        <w:rPr>
          <w:rFonts w:ascii="Times New Roman"/>
          <w:b w:val="false"/>
          <w:i w:val="false"/>
          <w:color w:val="000000"/>
          <w:sz w:val="28"/>
        </w:rPr>
        <w:t>
861-бап. Басқаның мүддесіне мәміле жасау салдары</w:t>
      </w:r>
      <w:r>
        <w:br/>
      </w:r>
      <w:r>
        <w:rPr>
          <w:rFonts w:ascii="Times New Roman"/>
          <w:b w:val="false"/>
          <w:i w:val="false"/>
          <w:color w:val="000000"/>
          <w:sz w:val="28"/>
        </w:rPr>
        <w:t>
862-бап. Басқаның мүддесіне іс-әрекеттер жасаудың салдарынан негізсіз баю</w:t>
      </w:r>
      <w:r>
        <w:br/>
      </w:r>
      <w:r>
        <w:rPr>
          <w:rFonts w:ascii="Times New Roman"/>
          <w:b w:val="false"/>
          <w:i w:val="false"/>
          <w:color w:val="000000"/>
          <w:sz w:val="28"/>
        </w:rPr>
        <w:t>
863-бап. Басқаның мүддесіне жасалған іс-әрекеттермен келтірілген зиянды өтеу</w:t>
      </w:r>
      <w:r>
        <w:br/>
      </w:r>
      <w:r>
        <w:rPr>
          <w:rFonts w:ascii="Times New Roman"/>
          <w:b w:val="false"/>
          <w:i w:val="false"/>
          <w:color w:val="000000"/>
          <w:sz w:val="28"/>
        </w:rPr>
        <w:t>
864-бап. Басқаның мүддесіне іс-әрекеттер жасаған адамның есеп беруі</w:t>
      </w:r>
    </w:p>
    <w:p>
      <w:pPr>
        <w:spacing w:after="0"/>
        <w:ind w:left="0"/>
        <w:jc w:val="both"/>
      </w:pPr>
      <w:r>
        <w:rPr>
          <w:rFonts w:ascii="Times New Roman"/>
          <w:b w:val="false"/>
          <w:i w:val="false"/>
          <w:color w:val="000000"/>
          <w:sz w:val="28"/>
        </w:rPr>
        <w:t>43-тарау. Комиссия</w:t>
      </w:r>
    </w:p>
    <w:p>
      <w:pPr>
        <w:spacing w:after="0"/>
        <w:ind w:left="0"/>
        <w:jc w:val="both"/>
      </w:pPr>
      <w:r>
        <w:rPr>
          <w:rFonts w:ascii="Times New Roman"/>
          <w:b w:val="false"/>
          <w:i w:val="false"/>
          <w:color w:val="000000"/>
          <w:sz w:val="28"/>
        </w:rPr>
        <w:t>865-бап. Комиссия шарты</w:t>
      </w:r>
      <w:r>
        <w:br/>
      </w:r>
      <w:r>
        <w:rPr>
          <w:rFonts w:ascii="Times New Roman"/>
          <w:b w:val="false"/>
          <w:i w:val="false"/>
          <w:color w:val="000000"/>
          <w:sz w:val="28"/>
        </w:rPr>
        <w:t>
866-бап. Комиссиялық сыйақы</w:t>
      </w:r>
      <w:r>
        <w:br/>
      </w:r>
      <w:r>
        <w:rPr>
          <w:rFonts w:ascii="Times New Roman"/>
          <w:b w:val="false"/>
          <w:i w:val="false"/>
          <w:color w:val="000000"/>
          <w:sz w:val="28"/>
        </w:rPr>
        <w:t>
867-бап. Комиссионердің үшінші тұлғамен мәміле жасау жөніндегі құқықтары мен міндеттері</w:t>
      </w:r>
      <w:r>
        <w:br/>
      </w:r>
      <w:r>
        <w:rPr>
          <w:rFonts w:ascii="Times New Roman"/>
          <w:b w:val="false"/>
          <w:i w:val="false"/>
          <w:color w:val="000000"/>
          <w:sz w:val="28"/>
        </w:rPr>
        <w:t>
868-бап. Комиссиялық тапсырманы орындау</w:t>
      </w:r>
      <w:r>
        <w:br/>
      </w:r>
      <w:r>
        <w:rPr>
          <w:rFonts w:ascii="Times New Roman"/>
          <w:b w:val="false"/>
          <w:i w:val="false"/>
          <w:color w:val="000000"/>
          <w:sz w:val="28"/>
        </w:rPr>
        <w:t>
869-бап. Қосалқы комиссия</w:t>
      </w:r>
      <w:r>
        <w:br/>
      </w:r>
      <w:r>
        <w:rPr>
          <w:rFonts w:ascii="Times New Roman"/>
          <w:b w:val="false"/>
          <w:i w:val="false"/>
          <w:color w:val="000000"/>
          <w:sz w:val="28"/>
        </w:rPr>
        <w:t>
870-бап. Комитенттің нұсқауларынан ауытқу</w:t>
      </w:r>
      <w:r>
        <w:br/>
      </w:r>
      <w:r>
        <w:rPr>
          <w:rFonts w:ascii="Times New Roman"/>
          <w:b w:val="false"/>
          <w:i w:val="false"/>
          <w:color w:val="000000"/>
          <w:sz w:val="28"/>
        </w:rPr>
        <w:t>
871-бап. Комиссияның нысанасы болып табылатын мүлікке құқық</w:t>
      </w:r>
      <w:r>
        <w:br/>
      </w:r>
      <w:r>
        <w:rPr>
          <w:rFonts w:ascii="Times New Roman"/>
          <w:b w:val="false"/>
          <w:i w:val="false"/>
          <w:color w:val="000000"/>
          <w:sz w:val="28"/>
        </w:rPr>
        <w:t>
872-бап. Комиссионердің өзіне тиесілі соманы ұстап қалуы</w:t>
      </w:r>
      <w:r>
        <w:br/>
      </w:r>
      <w:r>
        <w:rPr>
          <w:rFonts w:ascii="Times New Roman"/>
          <w:b w:val="false"/>
          <w:i w:val="false"/>
          <w:color w:val="000000"/>
          <w:sz w:val="28"/>
        </w:rPr>
        <w:t>
873-бап. Комиссионердің комитент мүлкінің жоғалғаны, кем шыққаны немесе бүлінгені үшін жауапкершілігі</w:t>
      </w:r>
      <w:r>
        <w:br/>
      </w:r>
      <w:r>
        <w:rPr>
          <w:rFonts w:ascii="Times New Roman"/>
          <w:b w:val="false"/>
          <w:i w:val="false"/>
          <w:color w:val="000000"/>
          <w:sz w:val="28"/>
        </w:rPr>
        <w:t>
874-бап. Өзіне мәміле жасау</w:t>
      </w:r>
      <w:r>
        <w:br/>
      </w:r>
      <w:r>
        <w:rPr>
          <w:rFonts w:ascii="Times New Roman"/>
          <w:b w:val="false"/>
          <w:i w:val="false"/>
          <w:color w:val="000000"/>
          <w:sz w:val="28"/>
        </w:rPr>
        <w:t>
875-бап. Комитенттің комиссия шарты бойынша орындалғанды қабылдауы</w:t>
      </w:r>
      <w:r>
        <w:br/>
      </w:r>
      <w:r>
        <w:rPr>
          <w:rFonts w:ascii="Times New Roman"/>
          <w:b w:val="false"/>
          <w:i w:val="false"/>
          <w:color w:val="000000"/>
          <w:sz w:val="28"/>
        </w:rPr>
        <w:t>
876-бап. Комиссиялық тапсырманы орындау жөніндегі шығындардың орнын толтыру</w:t>
      </w:r>
      <w:r>
        <w:br/>
      </w:r>
      <w:r>
        <w:rPr>
          <w:rFonts w:ascii="Times New Roman"/>
          <w:b w:val="false"/>
          <w:i w:val="false"/>
          <w:color w:val="000000"/>
          <w:sz w:val="28"/>
        </w:rPr>
        <w:t>
877-бап. Комитенттің тапсырманың күшін жоюы</w:t>
      </w:r>
      <w:r>
        <w:br/>
      </w:r>
      <w:r>
        <w:rPr>
          <w:rFonts w:ascii="Times New Roman"/>
          <w:b w:val="false"/>
          <w:i w:val="false"/>
          <w:color w:val="000000"/>
          <w:sz w:val="28"/>
        </w:rPr>
        <w:t>
878-бап. Комиссионердің тапсырманы орындаудан бас тартуы</w:t>
      </w:r>
      <w:r>
        <w:br/>
      </w:r>
      <w:r>
        <w:rPr>
          <w:rFonts w:ascii="Times New Roman"/>
          <w:b w:val="false"/>
          <w:i w:val="false"/>
          <w:color w:val="000000"/>
          <w:sz w:val="28"/>
        </w:rPr>
        <w:t>
879-бап. Комиссия шартын тоқтату</w:t>
      </w:r>
      <w:r>
        <w:br/>
      </w:r>
      <w:r>
        <w:rPr>
          <w:rFonts w:ascii="Times New Roman"/>
          <w:b w:val="false"/>
          <w:i w:val="false"/>
          <w:color w:val="000000"/>
          <w:sz w:val="28"/>
        </w:rPr>
        <w:t>
880-бап. Комитенттің мерзімі көрсетілмей жасалған шарттан бас тартуы</w:t>
      </w:r>
      <w:r>
        <w:br/>
      </w:r>
      <w:r>
        <w:rPr>
          <w:rFonts w:ascii="Times New Roman"/>
          <w:b w:val="false"/>
          <w:i w:val="false"/>
          <w:color w:val="000000"/>
          <w:sz w:val="28"/>
        </w:rPr>
        <w:t>
881-бап. Комиссионердің мерзімі көрсетілмей жасалған шарттан бас тартуы</w:t>
      </w:r>
      <w:r>
        <w:br/>
      </w:r>
      <w:r>
        <w:rPr>
          <w:rFonts w:ascii="Times New Roman"/>
          <w:b w:val="false"/>
          <w:i w:val="false"/>
          <w:color w:val="000000"/>
          <w:sz w:val="28"/>
        </w:rPr>
        <w:t>
882-бап. Комиссия шартындағы құқықтық мирасқорлық</w:t>
      </w:r>
    </w:p>
    <w:p>
      <w:pPr>
        <w:spacing w:after="0"/>
        <w:ind w:left="0"/>
        <w:jc w:val="both"/>
      </w:pPr>
      <w:r>
        <w:rPr>
          <w:rFonts w:ascii="Times New Roman"/>
          <w:b w:val="false"/>
          <w:i w:val="false"/>
          <w:color w:val="000000"/>
          <w:sz w:val="28"/>
        </w:rPr>
        <w:t>44-тарау. Мүлікті сенімгерлікпен басқару</w:t>
      </w:r>
    </w:p>
    <w:p>
      <w:pPr>
        <w:spacing w:after="0"/>
        <w:ind w:left="0"/>
        <w:jc w:val="both"/>
      </w:pPr>
      <w:r>
        <w:rPr>
          <w:rFonts w:ascii="Times New Roman"/>
          <w:b w:val="false"/>
          <w:i w:val="false"/>
          <w:color w:val="000000"/>
          <w:sz w:val="28"/>
        </w:rPr>
        <w:t>883-бап. Мүлікті сенімгерлікпен басқару ұғымы және оның панда болу негіздері</w:t>
      </w:r>
      <w:r>
        <w:br/>
      </w:r>
      <w:r>
        <w:rPr>
          <w:rFonts w:ascii="Times New Roman"/>
          <w:b w:val="false"/>
          <w:i w:val="false"/>
          <w:color w:val="000000"/>
          <w:sz w:val="28"/>
        </w:rPr>
        <w:t>
884-бап. Мүлікті сенімгерлікпен басқару субъектілері</w:t>
      </w:r>
      <w:r>
        <w:br/>
      </w:r>
      <w:r>
        <w:rPr>
          <w:rFonts w:ascii="Times New Roman"/>
          <w:b w:val="false"/>
          <w:i w:val="false"/>
          <w:color w:val="000000"/>
          <w:sz w:val="28"/>
        </w:rPr>
        <w:t>
885-бап. Мүлікті сенімгерлікпен басқару объектілері</w:t>
      </w:r>
      <w:r>
        <w:br/>
      </w:r>
      <w:r>
        <w:rPr>
          <w:rFonts w:ascii="Times New Roman"/>
          <w:b w:val="false"/>
          <w:i w:val="false"/>
          <w:color w:val="000000"/>
          <w:sz w:val="28"/>
        </w:rPr>
        <w:t>
886-бап. Мүлікті сенімгерлікпен басқару шарты</w:t>
      </w:r>
      <w:r>
        <w:br/>
      </w:r>
      <w:r>
        <w:rPr>
          <w:rFonts w:ascii="Times New Roman"/>
          <w:b w:val="false"/>
          <w:i w:val="false"/>
          <w:color w:val="000000"/>
          <w:sz w:val="28"/>
        </w:rPr>
        <w:t>
887-бап. Мүлікті сенімгерлікпен басқару шартының нысаны</w:t>
      </w:r>
      <w:r>
        <w:br/>
      </w:r>
      <w:r>
        <w:rPr>
          <w:rFonts w:ascii="Times New Roman"/>
          <w:b w:val="false"/>
          <w:i w:val="false"/>
          <w:color w:val="000000"/>
          <w:sz w:val="28"/>
        </w:rPr>
        <w:t>
888-бап. Сенімгер басқарушының құқықтары мен міндеттері</w:t>
      </w:r>
      <w:r>
        <w:br/>
      </w:r>
      <w:r>
        <w:rPr>
          <w:rFonts w:ascii="Times New Roman"/>
          <w:b w:val="false"/>
          <w:i w:val="false"/>
          <w:color w:val="000000"/>
          <w:sz w:val="28"/>
        </w:rPr>
        <w:t>
889-бап. Сенімгер басқарушының бастамасымен сенімнің ауысуы</w:t>
      </w:r>
      <w:r>
        <w:br/>
      </w:r>
      <w:r>
        <w:rPr>
          <w:rFonts w:ascii="Times New Roman"/>
          <w:b w:val="false"/>
          <w:i w:val="false"/>
          <w:color w:val="000000"/>
          <w:sz w:val="28"/>
        </w:rPr>
        <w:t>
890-бап. Сенімгер басқарушының жауапкершілігі</w:t>
      </w:r>
      <w:r>
        <w:br/>
      </w:r>
      <w:r>
        <w:rPr>
          <w:rFonts w:ascii="Times New Roman"/>
          <w:b w:val="false"/>
          <w:i w:val="false"/>
          <w:color w:val="000000"/>
          <w:sz w:val="28"/>
        </w:rPr>
        <w:t>
891-бап. Мүлікті сенімгерлікпен басқару шартының тоқтатылуы</w:t>
      </w:r>
      <w:r>
        <w:br/>
      </w:r>
      <w:r>
        <w:rPr>
          <w:rFonts w:ascii="Times New Roman"/>
          <w:b w:val="false"/>
          <w:i w:val="false"/>
          <w:color w:val="000000"/>
          <w:sz w:val="28"/>
        </w:rPr>
        <w:t>
892-бап. Акцияларды және өзге де бағалы қағаздарды сенімгерлікпен басқару</w:t>
      </w:r>
      <w:r>
        <w:br/>
      </w:r>
      <w:r>
        <w:rPr>
          <w:rFonts w:ascii="Times New Roman"/>
          <w:b w:val="false"/>
          <w:i w:val="false"/>
          <w:color w:val="000000"/>
          <w:sz w:val="28"/>
        </w:rPr>
        <w:t>
893-бап. Инвестициялық қорлардың активтерін сенімгерлікпен басқару</w:t>
      </w:r>
      <w:r>
        <w:br/>
      </w:r>
      <w:r>
        <w:rPr>
          <w:rFonts w:ascii="Times New Roman"/>
          <w:b w:val="false"/>
          <w:i w:val="false"/>
          <w:color w:val="000000"/>
          <w:sz w:val="28"/>
        </w:rPr>
        <w:t>
894-бап. Кәсіпорынды мүліктік кешен ретінде сенімгерлікпен басқару</w:t>
      </w:r>
      <w:r>
        <w:br/>
      </w:r>
      <w:r>
        <w:rPr>
          <w:rFonts w:ascii="Times New Roman"/>
          <w:b w:val="false"/>
          <w:i w:val="false"/>
          <w:color w:val="000000"/>
          <w:sz w:val="28"/>
        </w:rPr>
        <w:t>
895-бап. Мемлекеттік қызметшінің мүлкін сенімгерлікпен басқару</w:t>
      </w:r>
    </w:p>
    <w:p>
      <w:pPr>
        <w:spacing w:after="0"/>
        <w:ind w:left="0"/>
        <w:jc w:val="both"/>
      </w:pPr>
      <w:r>
        <w:rPr>
          <w:rFonts w:ascii="Times New Roman"/>
          <w:b w:val="false"/>
          <w:i w:val="false"/>
          <w:color w:val="000000"/>
          <w:sz w:val="28"/>
        </w:rPr>
        <w:t>45-тарау. Кешенді кәсіпкерлік лицензия (франчайзинг)</w:t>
      </w:r>
    </w:p>
    <w:p>
      <w:pPr>
        <w:spacing w:after="0"/>
        <w:ind w:left="0"/>
        <w:jc w:val="both"/>
      </w:pPr>
      <w:r>
        <w:rPr>
          <w:rFonts w:ascii="Times New Roman"/>
          <w:b w:val="false"/>
          <w:i w:val="false"/>
          <w:color w:val="000000"/>
          <w:sz w:val="28"/>
        </w:rPr>
        <w:t>896-бап. Кешенді кәсіпкерлік лицензия шартының ұғымы</w:t>
      </w:r>
      <w:r>
        <w:br/>
      </w:r>
      <w:r>
        <w:rPr>
          <w:rFonts w:ascii="Times New Roman"/>
          <w:b w:val="false"/>
          <w:i w:val="false"/>
          <w:color w:val="000000"/>
          <w:sz w:val="28"/>
        </w:rPr>
        <w:t>
897-бап. Кешенді кәсіпкерлік лицензия шартының нысаны</w:t>
      </w:r>
      <w:r>
        <w:br/>
      </w:r>
      <w:r>
        <w:rPr>
          <w:rFonts w:ascii="Times New Roman"/>
          <w:b w:val="false"/>
          <w:i w:val="false"/>
          <w:color w:val="000000"/>
          <w:sz w:val="28"/>
        </w:rPr>
        <w:t>
898-бап. Лицензиардың міндеттері</w:t>
      </w:r>
      <w:r>
        <w:br/>
      </w:r>
      <w:r>
        <w:rPr>
          <w:rFonts w:ascii="Times New Roman"/>
          <w:b w:val="false"/>
          <w:i w:val="false"/>
          <w:color w:val="000000"/>
          <w:sz w:val="28"/>
        </w:rPr>
        <w:t>
899-бап. Лицензиаттың міндеттері</w:t>
      </w:r>
      <w:r>
        <w:br/>
      </w:r>
      <w:r>
        <w:rPr>
          <w:rFonts w:ascii="Times New Roman"/>
          <w:b w:val="false"/>
          <w:i w:val="false"/>
          <w:color w:val="000000"/>
          <w:sz w:val="28"/>
        </w:rPr>
        <w:t>
900-бап. Шектеу шарттары</w:t>
      </w:r>
      <w:r>
        <w:br/>
      </w:r>
      <w:r>
        <w:rPr>
          <w:rFonts w:ascii="Times New Roman"/>
          <w:b w:val="false"/>
          <w:i w:val="false"/>
          <w:color w:val="000000"/>
          <w:sz w:val="28"/>
        </w:rPr>
        <w:t>
901-бап. Лицензиардың лицензиатқа қойылатын талаптар бойынша жауапкершілігі</w:t>
      </w:r>
      <w:r>
        <w:br/>
      </w:r>
      <w:r>
        <w:rPr>
          <w:rFonts w:ascii="Times New Roman"/>
          <w:b w:val="false"/>
          <w:i w:val="false"/>
          <w:color w:val="000000"/>
          <w:sz w:val="28"/>
        </w:rPr>
        <w:t>
902-бап. Кешенді кәсіпкерлік қосалқы лицензия</w:t>
      </w:r>
      <w:r>
        <w:br/>
      </w:r>
      <w:r>
        <w:rPr>
          <w:rFonts w:ascii="Times New Roman"/>
          <w:b w:val="false"/>
          <w:i w:val="false"/>
          <w:color w:val="000000"/>
          <w:sz w:val="28"/>
        </w:rPr>
        <w:t>
903-бап. Кешенді кәсіпкерлік қосалқы лицензияның лицензиардың лицензиатпен негізгі шартына тәуелділігі</w:t>
      </w:r>
      <w:r>
        <w:br/>
      </w:r>
      <w:r>
        <w:rPr>
          <w:rFonts w:ascii="Times New Roman"/>
          <w:b w:val="false"/>
          <w:i w:val="false"/>
          <w:color w:val="000000"/>
          <w:sz w:val="28"/>
        </w:rPr>
        <w:t>
904-бап. Лицензиар, лицензиат және қосалқы лицензиат қатынастарының ерекшеліктері</w:t>
      </w:r>
      <w:r>
        <w:br/>
      </w:r>
      <w:r>
        <w:rPr>
          <w:rFonts w:ascii="Times New Roman"/>
          <w:b w:val="false"/>
          <w:i w:val="false"/>
          <w:color w:val="000000"/>
          <w:sz w:val="28"/>
        </w:rPr>
        <w:t>
905-бап. Фирмалық атау өзгерген кезде шарттың күшін сақтауы</w:t>
      </w:r>
      <w:r>
        <w:br/>
      </w:r>
      <w:r>
        <w:rPr>
          <w:rFonts w:ascii="Times New Roman"/>
          <w:b w:val="false"/>
          <w:i w:val="false"/>
          <w:color w:val="000000"/>
          <w:sz w:val="28"/>
        </w:rPr>
        <w:t>
906-бап. Пайдалануға берілген бір немесе бірнеше айрықша құқықтардың өзгеруі кезінде шарт күшінің сақталуы</w:t>
      </w:r>
      <w:r>
        <w:br/>
      </w:r>
      <w:r>
        <w:rPr>
          <w:rFonts w:ascii="Times New Roman"/>
          <w:b w:val="false"/>
          <w:i w:val="false"/>
          <w:color w:val="000000"/>
          <w:sz w:val="28"/>
        </w:rPr>
        <w:t>
907-бап. Пайдалануға берілген айрықша құқықтың тоқтатылу салдары</w:t>
      </w:r>
      <w:r>
        <w:br/>
      </w:r>
      <w:r>
        <w:rPr>
          <w:rFonts w:ascii="Times New Roman"/>
          <w:b w:val="false"/>
          <w:i w:val="false"/>
          <w:color w:val="000000"/>
          <w:sz w:val="28"/>
        </w:rPr>
        <w:t>
908-бап. Кешенді кәсіпкерлік лицензия шартының тоқтатылуы</w:t>
      </w:r>
      <w:r>
        <w:br/>
      </w:r>
      <w:r>
        <w:rPr>
          <w:rFonts w:ascii="Times New Roman"/>
          <w:b w:val="false"/>
          <w:i w:val="false"/>
          <w:color w:val="000000"/>
          <w:sz w:val="28"/>
        </w:rPr>
        <w:t>
909-бап. Кешенді кәсіпкерлік лицензия шартындағы құқықтық мирасқорлық</w:t>
      </w:r>
    </w:p>
    <w:p>
      <w:pPr>
        <w:spacing w:after="0"/>
        <w:ind w:left="0"/>
        <w:jc w:val="both"/>
      </w:pPr>
      <w:r>
        <w:rPr>
          <w:rFonts w:ascii="Times New Roman"/>
          <w:b w:val="false"/>
          <w:i w:val="false"/>
          <w:color w:val="000000"/>
          <w:sz w:val="28"/>
        </w:rPr>
        <w:t>46-тарау. Конкурстық міндеттемелер</w:t>
      </w:r>
    </w:p>
    <w:p>
      <w:pPr>
        <w:spacing w:after="0"/>
        <w:ind w:left="0"/>
        <w:jc w:val="both"/>
      </w:pPr>
      <w:r>
        <w:rPr>
          <w:rFonts w:ascii="Times New Roman"/>
          <w:b w:val="false"/>
          <w:i w:val="false"/>
          <w:color w:val="000000"/>
          <w:sz w:val="28"/>
        </w:rPr>
        <w:t>910-бап. Конкурстық міндеттеменің мазмұны</w:t>
      </w:r>
      <w:r>
        <w:br/>
      </w:r>
      <w:r>
        <w:rPr>
          <w:rFonts w:ascii="Times New Roman"/>
          <w:b w:val="false"/>
          <w:i w:val="false"/>
          <w:color w:val="000000"/>
          <w:sz w:val="28"/>
        </w:rPr>
        <w:t>
911-бап. Сыйақыға жария уәде беру</w:t>
      </w:r>
      <w:r>
        <w:br/>
      </w:r>
      <w:r>
        <w:rPr>
          <w:rFonts w:ascii="Times New Roman"/>
          <w:b w:val="false"/>
          <w:i w:val="false"/>
          <w:color w:val="000000"/>
          <w:sz w:val="28"/>
        </w:rPr>
        <w:t>
912-бап. Сыйақыға жария уәде берудің күшін жою</w:t>
      </w:r>
      <w:r>
        <w:br/>
      </w:r>
      <w:r>
        <w:rPr>
          <w:rFonts w:ascii="Times New Roman"/>
          <w:b w:val="false"/>
          <w:i w:val="false"/>
          <w:color w:val="000000"/>
          <w:sz w:val="28"/>
        </w:rPr>
        <w:t>
913-бап. Лотереялар, тотализаторлар және өзге де ойындар өткізу ерекшеліктері</w:t>
      </w:r>
      <w:r>
        <w:br/>
      </w:r>
      <w:r>
        <w:rPr>
          <w:rFonts w:ascii="Times New Roman"/>
          <w:b w:val="false"/>
          <w:i w:val="false"/>
          <w:color w:val="000000"/>
          <w:sz w:val="28"/>
        </w:rPr>
        <w:t>
914-бап. Ойындар мен бәс тігуді өткізуге және оларға қатысуға байланысты талаптар</w:t>
      </w:r>
      <w:r>
        <w:br/>
      </w:r>
      <w:r>
        <w:rPr>
          <w:rFonts w:ascii="Times New Roman"/>
          <w:b w:val="false"/>
          <w:i w:val="false"/>
          <w:color w:val="000000"/>
          <w:sz w:val="28"/>
        </w:rPr>
        <w:t>
915-бап. Тендер</w:t>
      </w:r>
      <w:r>
        <w:br/>
      </w:r>
      <w:r>
        <w:rPr>
          <w:rFonts w:ascii="Times New Roman"/>
          <w:b w:val="false"/>
          <w:i w:val="false"/>
          <w:color w:val="000000"/>
          <w:sz w:val="28"/>
        </w:rPr>
        <w:t>
916-бап. Аукцион</w:t>
      </w:r>
    </w:p>
    <w:p>
      <w:pPr>
        <w:spacing w:after="0"/>
        <w:ind w:left="0"/>
        <w:jc w:val="both"/>
      </w:pPr>
      <w:r>
        <w:rPr>
          <w:rFonts w:ascii="Times New Roman"/>
          <w:b w:val="false"/>
          <w:i w:val="false"/>
          <w:color w:val="000000"/>
          <w:sz w:val="28"/>
        </w:rPr>
        <w:t>47-тарау. Зиян келтірудің салдарынан туындайтын міндеттемелер</w:t>
      </w:r>
    </w:p>
    <w:p>
      <w:pPr>
        <w:spacing w:after="0"/>
        <w:ind w:left="0"/>
        <w:jc w:val="both"/>
      </w:pPr>
      <w:r>
        <w:rPr>
          <w:rFonts w:ascii="Times New Roman"/>
          <w:b w:val="false"/>
          <w:i w:val="false"/>
          <w:color w:val="000000"/>
          <w:sz w:val="28"/>
        </w:rPr>
        <w:t>Параграф 1. Жалпы ережелер</w:t>
      </w:r>
      <w:r>
        <w:br/>
      </w:r>
      <w:r>
        <w:rPr>
          <w:rFonts w:ascii="Times New Roman"/>
          <w:b w:val="false"/>
          <w:i w:val="false"/>
          <w:color w:val="000000"/>
          <w:sz w:val="28"/>
        </w:rPr>
        <w:t>
917-бап. Зиян келтіргені үшін жауаптылықтың жалпы негіздері</w:t>
      </w:r>
      <w:r>
        <w:br/>
      </w:r>
      <w:r>
        <w:rPr>
          <w:rFonts w:ascii="Times New Roman"/>
          <w:b w:val="false"/>
          <w:i w:val="false"/>
          <w:color w:val="000000"/>
          <w:sz w:val="28"/>
        </w:rPr>
        <w:t>
918-бап. Зиян келтірудің алдын алу</w:t>
      </w:r>
      <w:r>
        <w:br/>
      </w:r>
      <w:r>
        <w:rPr>
          <w:rFonts w:ascii="Times New Roman"/>
          <w:b w:val="false"/>
          <w:i w:val="false"/>
          <w:color w:val="000000"/>
          <w:sz w:val="28"/>
        </w:rPr>
        <w:t>
919-бап. Қажетті қорғану жағдайында зиян келтіру</w:t>
      </w:r>
      <w:r>
        <w:br/>
      </w:r>
      <w:r>
        <w:rPr>
          <w:rFonts w:ascii="Times New Roman"/>
          <w:b w:val="false"/>
          <w:i w:val="false"/>
          <w:color w:val="000000"/>
          <w:sz w:val="28"/>
        </w:rPr>
        <w:t>
920-бап. Аса қажетті жағдайда зиян келтіру</w:t>
      </w:r>
      <w:r>
        <w:br/>
      </w:r>
      <w:r>
        <w:rPr>
          <w:rFonts w:ascii="Times New Roman"/>
          <w:b w:val="false"/>
          <w:i w:val="false"/>
          <w:color w:val="000000"/>
          <w:sz w:val="28"/>
        </w:rPr>
        <w:t>
921-бап. Заңды тұлғаның немесе азаматтың өз қызметкері келтірген зиян үшін жауапкершілігі</w:t>
      </w:r>
      <w:r>
        <w:br/>
      </w:r>
      <w:r>
        <w:rPr>
          <w:rFonts w:ascii="Times New Roman"/>
          <w:b w:val="false"/>
          <w:i w:val="false"/>
          <w:color w:val="000000"/>
          <w:sz w:val="28"/>
        </w:rPr>
        <w:t>
922-бап. Мемлекеттік органдар, жергілікті өзін-өзі басқару органдары, сондай-ақ олардың лауазымды адамдары келтірген зиян үшін жауапкершілік</w:t>
      </w:r>
      <w:r>
        <w:br/>
      </w:r>
      <w:r>
        <w:rPr>
          <w:rFonts w:ascii="Times New Roman"/>
          <w:b w:val="false"/>
          <w:i w:val="false"/>
          <w:color w:val="000000"/>
          <w:sz w:val="28"/>
        </w:rPr>
        <w:t>
923-бап. Анықтау, алдын ала тергеу, прокуратура және сот органдарының заңсыз іс-әрекеттерімен келтірілген зиян үшін жауапкершілік</w:t>
      </w:r>
      <w:r>
        <w:br/>
      </w:r>
      <w:r>
        <w:rPr>
          <w:rFonts w:ascii="Times New Roman"/>
          <w:b w:val="false"/>
          <w:i w:val="false"/>
          <w:color w:val="000000"/>
          <w:sz w:val="28"/>
        </w:rPr>
        <w:t>
924-бап. Өзінің жауаптылығын сақтандырған тұлғаның зиянды өтеуі</w:t>
      </w:r>
      <w:r>
        <w:br/>
      </w:r>
      <w:r>
        <w:rPr>
          <w:rFonts w:ascii="Times New Roman"/>
          <w:b w:val="false"/>
          <w:i w:val="false"/>
          <w:color w:val="000000"/>
          <w:sz w:val="28"/>
        </w:rPr>
        <w:t>
925-бап. Он төрт жасқа дейінгі кәмелетке толмағандар келтірген зиян үшін жауапкершілік</w:t>
      </w:r>
      <w:r>
        <w:br/>
      </w:r>
      <w:r>
        <w:rPr>
          <w:rFonts w:ascii="Times New Roman"/>
          <w:b w:val="false"/>
          <w:i w:val="false"/>
          <w:color w:val="000000"/>
          <w:sz w:val="28"/>
        </w:rPr>
        <w:t>
926-бап. Он төрт жастан он сегіз жасқа дейінгі кәмелетке толмағандар келтірген зиян үшін жауапкершілік</w:t>
      </w:r>
      <w:r>
        <w:br/>
      </w:r>
      <w:r>
        <w:rPr>
          <w:rFonts w:ascii="Times New Roman"/>
          <w:b w:val="false"/>
          <w:i w:val="false"/>
          <w:color w:val="000000"/>
          <w:sz w:val="28"/>
        </w:rPr>
        <w:t>
927-бап. Ата-ана құқықтарынан айырылған ата-аналардың кәмелетке толмағандар келтірген зиян үшін жауапкершілігі</w:t>
      </w:r>
      <w:r>
        <w:br/>
      </w:r>
      <w:r>
        <w:rPr>
          <w:rFonts w:ascii="Times New Roman"/>
          <w:b w:val="false"/>
          <w:i w:val="false"/>
          <w:color w:val="000000"/>
          <w:sz w:val="28"/>
        </w:rPr>
        <w:t>
928-бап. Әрекетке қабілетсіз деп танылған азамат келтірген зиян үшін жауапкершілік</w:t>
      </w:r>
      <w:r>
        <w:br/>
      </w:r>
      <w:r>
        <w:rPr>
          <w:rFonts w:ascii="Times New Roman"/>
          <w:b w:val="false"/>
          <w:i w:val="false"/>
          <w:color w:val="000000"/>
          <w:sz w:val="28"/>
        </w:rPr>
        <w:t>
929-бап. Әрекетке қабілеттілігі шектеулі деп танылған азамат келтірген зиян үшін жауапкершілік</w:t>
      </w:r>
      <w:r>
        <w:br/>
      </w:r>
      <w:r>
        <w:rPr>
          <w:rFonts w:ascii="Times New Roman"/>
          <w:b w:val="false"/>
          <w:i w:val="false"/>
          <w:color w:val="000000"/>
          <w:sz w:val="28"/>
        </w:rPr>
        <w:t>
930-бап. Өз іс-әрекетінің мәнін түсінуге қабілетсіз азамат келтірген зиян үшін жауапкершілік</w:t>
      </w:r>
      <w:r>
        <w:br/>
      </w:r>
      <w:r>
        <w:rPr>
          <w:rFonts w:ascii="Times New Roman"/>
          <w:b w:val="false"/>
          <w:i w:val="false"/>
          <w:color w:val="000000"/>
          <w:sz w:val="28"/>
        </w:rPr>
        <w:t>
931-бап. Айналасындағыларға жоғары қауіп туғызатын қызмет (жоғары қауіптілік көздері) арқылы келтірілген зиян үшін жауапкершілік</w:t>
      </w:r>
      <w:r>
        <w:br/>
      </w:r>
      <w:r>
        <w:rPr>
          <w:rFonts w:ascii="Times New Roman"/>
          <w:b w:val="false"/>
          <w:i w:val="false"/>
          <w:color w:val="000000"/>
          <w:sz w:val="28"/>
        </w:rPr>
        <w:t>
932-бап. Бірлесіп келтірілген зиян үшін жауапкершілік</w:t>
      </w:r>
      <w:r>
        <w:br/>
      </w:r>
      <w:r>
        <w:rPr>
          <w:rFonts w:ascii="Times New Roman"/>
          <w:b w:val="false"/>
          <w:i w:val="false"/>
          <w:color w:val="000000"/>
          <w:sz w:val="28"/>
        </w:rPr>
        <w:t>
933-бап. Зиян келтірген тұлғаға кері талап қою құқығы</w:t>
      </w:r>
      <w:r>
        <w:br/>
      </w:r>
      <w:r>
        <w:rPr>
          <w:rFonts w:ascii="Times New Roman"/>
          <w:b w:val="false"/>
          <w:i w:val="false"/>
          <w:color w:val="000000"/>
          <w:sz w:val="28"/>
        </w:rPr>
        <w:t>
934-бап. Мүліктік зиянды өтеу әдістері</w:t>
      </w:r>
      <w:r>
        <w:br/>
      </w:r>
      <w:r>
        <w:rPr>
          <w:rFonts w:ascii="Times New Roman"/>
          <w:b w:val="false"/>
          <w:i w:val="false"/>
          <w:color w:val="000000"/>
          <w:sz w:val="28"/>
        </w:rPr>
        <w:t>
935-бап. Жәбірленушінің кінәсі мен зиян келтірген адамның мүліктік жағдайын есепке алу</w:t>
      </w:r>
    </w:p>
    <w:p>
      <w:pPr>
        <w:spacing w:after="0"/>
        <w:ind w:left="0"/>
        <w:jc w:val="both"/>
      </w:pPr>
      <w:r>
        <w:rPr>
          <w:rFonts w:ascii="Times New Roman"/>
          <w:b w:val="false"/>
          <w:i w:val="false"/>
          <w:color w:val="000000"/>
          <w:sz w:val="28"/>
        </w:rPr>
        <w:t>Параграф 2. Азаматтың өмірі мен денсаулығына келтірілген зиянды өтеу</w:t>
      </w:r>
      <w:r>
        <w:br/>
      </w:r>
      <w:r>
        <w:rPr>
          <w:rFonts w:ascii="Times New Roman"/>
          <w:b w:val="false"/>
          <w:i w:val="false"/>
          <w:color w:val="000000"/>
          <w:sz w:val="28"/>
        </w:rPr>
        <w:t>
936-бап. Азаматтың шарттық және өзге де міндеттемелерді орындау кезінде өмірі мен денсаулығына келтірілген зиянды өтеу</w:t>
      </w:r>
      <w:r>
        <w:br/>
      </w:r>
      <w:r>
        <w:rPr>
          <w:rFonts w:ascii="Times New Roman"/>
          <w:b w:val="false"/>
          <w:i w:val="false"/>
          <w:color w:val="000000"/>
          <w:sz w:val="28"/>
        </w:rPr>
        <w:t>
937-бап. Денсаулықты зақымдау арқылы келтірілген зиянды өтеудің</w:t>
      </w:r>
      <w:r>
        <w:br/>
      </w:r>
      <w:r>
        <w:rPr>
          <w:rFonts w:ascii="Times New Roman"/>
          <w:b w:val="false"/>
          <w:i w:val="false"/>
          <w:color w:val="000000"/>
          <w:sz w:val="28"/>
        </w:rPr>
        <w:t>
көлемі мен сипаты</w:t>
      </w:r>
      <w:r>
        <w:br/>
      </w:r>
      <w:r>
        <w:rPr>
          <w:rFonts w:ascii="Times New Roman"/>
          <w:b w:val="false"/>
          <w:i w:val="false"/>
          <w:color w:val="000000"/>
          <w:sz w:val="28"/>
        </w:rPr>
        <w:t>
938-бап. Денсаулықтың зақымдануы салдарынан жоғалтылған табысты (кірісті) анықтау</w:t>
      </w:r>
      <w:r>
        <w:br/>
      </w:r>
      <w:r>
        <w:rPr>
          <w:rFonts w:ascii="Times New Roman"/>
          <w:b w:val="false"/>
          <w:i w:val="false"/>
          <w:color w:val="000000"/>
          <w:sz w:val="28"/>
        </w:rPr>
        <w:t>
939-бап. Кәмелетке толмаған адамның денсаулығы зақымданған кезде зиянды өтеу</w:t>
      </w:r>
      <w:r>
        <w:br/>
      </w:r>
      <w:r>
        <w:rPr>
          <w:rFonts w:ascii="Times New Roman"/>
          <w:b w:val="false"/>
          <w:i w:val="false"/>
          <w:color w:val="000000"/>
          <w:sz w:val="28"/>
        </w:rPr>
        <w:t>
940-бап. Азаматтың қайтыс болуы салдарынан залал шеккен адамдарға зиянды өтеу</w:t>
      </w:r>
      <w:r>
        <w:br/>
      </w:r>
      <w:r>
        <w:rPr>
          <w:rFonts w:ascii="Times New Roman"/>
          <w:b w:val="false"/>
          <w:i w:val="false"/>
          <w:color w:val="000000"/>
          <w:sz w:val="28"/>
        </w:rPr>
        <w:t>
941-бап. Азамат қайтыс болған жағдайда келтірілген зиянды өтеу мөлшері</w:t>
      </w:r>
      <w:r>
        <w:br/>
      </w:r>
      <w:r>
        <w:rPr>
          <w:rFonts w:ascii="Times New Roman"/>
          <w:b w:val="false"/>
          <w:i w:val="false"/>
          <w:color w:val="000000"/>
          <w:sz w:val="28"/>
        </w:rPr>
        <w:t>
942-бап. Зиянды өтеу мөлшерін өзгерту</w:t>
      </w:r>
      <w:r>
        <w:br/>
      </w:r>
      <w:r>
        <w:rPr>
          <w:rFonts w:ascii="Times New Roman"/>
          <w:b w:val="false"/>
          <w:i w:val="false"/>
          <w:color w:val="000000"/>
          <w:sz w:val="28"/>
        </w:rPr>
        <w:t>
943-бап. Күнкөріс құнының артуына және айлық есептік көрсеткіштің өсуіне байланысты зиян өтемінің көбейтілуі</w:t>
      </w:r>
      <w:r>
        <w:br/>
      </w:r>
      <w:r>
        <w:rPr>
          <w:rFonts w:ascii="Times New Roman"/>
          <w:b w:val="false"/>
          <w:i w:val="false"/>
          <w:color w:val="000000"/>
          <w:sz w:val="28"/>
        </w:rPr>
        <w:t>
944-бап. Зиянды өтеу жөніндегі төлемдер</w:t>
      </w:r>
      <w:r>
        <w:br/>
      </w:r>
      <w:r>
        <w:rPr>
          <w:rFonts w:ascii="Times New Roman"/>
          <w:b w:val="false"/>
          <w:i w:val="false"/>
          <w:color w:val="000000"/>
          <w:sz w:val="28"/>
        </w:rPr>
        <w:t>
945-бап. Заңды тұлға тоқтатылған ретте зиянды өтеу</w:t>
      </w:r>
      <w:r>
        <w:br/>
      </w:r>
      <w:r>
        <w:rPr>
          <w:rFonts w:ascii="Times New Roman"/>
          <w:b w:val="false"/>
          <w:i w:val="false"/>
          <w:color w:val="000000"/>
          <w:sz w:val="28"/>
        </w:rPr>
        <w:t>
946-бап. Жерлеуге жұмсалған шығындарды өтеу</w:t>
      </w:r>
    </w:p>
    <w:p>
      <w:pPr>
        <w:spacing w:after="0"/>
        <w:ind w:left="0"/>
        <w:jc w:val="both"/>
      </w:pPr>
      <w:r>
        <w:rPr>
          <w:rFonts w:ascii="Times New Roman"/>
          <w:b w:val="false"/>
          <w:i w:val="false"/>
          <w:color w:val="000000"/>
          <w:sz w:val="28"/>
        </w:rPr>
        <w:t>Параграф 3. Тауарлардың, жұмыстардың, қызмет көрсетулердің жеткіліксіздігі салдарынан келтірілген зиянды өтеу</w:t>
      </w:r>
      <w:r>
        <w:br/>
      </w:r>
      <w:r>
        <w:rPr>
          <w:rFonts w:ascii="Times New Roman"/>
          <w:b w:val="false"/>
          <w:i w:val="false"/>
          <w:color w:val="000000"/>
          <w:sz w:val="28"/>
        </w:rPr>
        <w:t>
947-бап. Тауарлардың, жұмыстардың, қызмет көрсетулердің жеткіліксіздігі салдарынан келтірілген зиянды өтеу негіздері</w:t>
      </w:r>
      <w:r>
        <w:br/>
      </w:r>
      <w:r>
        <w:rPr>
          <w:rFonts w:ascii="Times New Roman"/>
          <w:b w:val="false"/>
          <w:i w:val="false"/>
          <w:color w:val="000000"/>
          <w:sz w:val="28"/>
        </w:rPr>
        <w:t>
948-бап. Тауарлардың, жұмыстардың, қызмет көрсетулердің кемшілігі салдарынан келтірілген зиян үшін жауапты тұлғалар</w:t>
      </w:r>
      <w:r>
        <w:br/>
      </w:r>
      <w:r>
        <w:rPr>
          <w:rFonts w:ascii="Times New Roman"/>
          <w:b w:val="false"/>
          <w:i w:val="false"/>
          <w:color w:val="000000"/>
          <w:sz w:val="28"/>
        </w:rPr>
        <w:t>
949-бап. Тауарлардың, жұмыстардың, қызмет көрсетулердің кемшілігі салдарынан келтірілген зиянды өтеу мерзімдері</w:t>
      </w:r>
      <w:r>
        <w:br/>
      </w:r>
      <w:r>
        <w:rPr>
          <w:rFonts w:ascii="Times New Roman"/>
          <w:b w:val="false"/>
          <w:i w:val="false"/>
          <w:color w:val="000000"/>
          <w:sz w:val="28"/>
        </w:rPr>
        <w:t>
950-бап. Тауарлардың, жұмыстардың, қызмет көрсетулердің кемшіліктері салдарынан келтірілген зиян үшін жауапкершіліктен босату негіздері</w:t>
      </w:r>
    </w:p>
    <w:p>
      <w:pPr>
        <w:spacing w:after="0"/>
        <w:ind w:left="0"/>
        <w:jc w:val="both"/>
      </w:pPr>
      <w:r>
        <w:rPr>
          <w:rFonts w:ascii="Times New Roman"/>
          <w:b w:val="false"/>
          <w:i w:val="false"/>
          <w:color w:val="000000"/>
          <w:sz w:val="28"/>
        </w:rPr>
        <w:t>Параграф 4. Моральдық зиянды өтеу</w:t>
      </w:r>
      <w:r>
        <w:br/>
      </w:r>
      <w:r>
        <w:rPr>
          <w:rFonts w:ascii="Times New Roman"/>
          <w:b w:val="false"/>
          <w:i w:val="false"/>
          <w:color w:val="000000"/>
          <w:sz w:val="28"/>
        </w:rPr>
        <w:t>
951-бап. Моральдық зиянды өтеу</w:t>
      </w:r>
      <w:r>
        <w:br/>
      </w:r>
      <w:r>
        <w:rPr>
          <w:rFonts w:ascii="Times New Roman"/>
          <w:b w:val="false"/>
          <w:i w:val="false"/>
          <w:color w:val="000000"/>
          <w:sz w:val="28"/>
        </w:rPr>
        <w:t>
952-бап. Моральдық зиянды өтеу мөлшері</w:t>
      </w:r>
    </w:p>
    <w:p>
      <w:pPr>
        <w:spacing w:after="0"/>
        <w:ind w:left="0"/>
        <w:jc w:val="both"/>
      </w:pPr>
      <w:r>
        <w:rPr>
          <w:rFonts w:ascii="Times New Roman"/>
          <w:b w:val="false"/>
          <w:i w:val="false"/>
          <w:color w:val="000000"/>
          <w:sz w:val="28"/>
        </w:rPr>
        <w:t>48-тарау. Негізсіз баю салдарынан туындайтын міндеттемелер</w:t>
      </w:r>
    </w:p>
    <w:p>
      <w:pPr>
        <w:spacing w:after="0"/>
        <w:ind w:left="0"/>
        <w:jc w:val="both"/>
      </w:pPr>
      <w:r>
        <w:rPr>
          <w:rFonts w:ascii="Times New Roman"/>
          <w:b w:val="false"/>
          <w:i w:val="false"/>
          <w:color w:val="000000"/>
          <w:sz w:val="28"/>
        </w:rPr>
        <w:t>953-бап. Негізсіз байлықты қайтару міндеті</w:t>
      </w:r>
      <w:r>
        <w:br/>
      </w:r>
      <w:r>
        <w:rPr>
          <w:rFonts w:ascii="Times New Roman"/>
          <w:b w:val="false"/>
          <w:i w:val="false"/>
          <w:color w:val="000000"/>
          <w:sz w:val="28"/>
        </w:rPr>
        <w:t>
954-бап. Негізсіз байлықты қайтару туралы талаптардың азаматтық  құқықтарды қорғау туралы басқа талаптармен арақатынасы</w:t>
      </w:r>
      <w:r>
        <w:br/>
      </w:r>
      <w:r>
        <w:rPr>
          <w:rFonts w:ascii="Times New Roman"/>
          <w:b w:val="false"/>
          <w:i w:val="false"/>
          <w:color w:val="000000"/>
          <w:sz w:val="28"/>
        </w:rPr>
        <w:t>
955-бап. Негізсіз байлықты заттай қайтару</w:t>
      </w:r>
      <w:r>
        <w:br/>
      </w:r>
      <w:r>
        <w:rPr>
          <w:rFonts w:ascii="Times New Roman"/>
          <w:b w:val="false"/>
          <w:i w:val="false"/>
          <w:color w:val="000000"/>
          <w:sz w:val="28"/>
        </w:rPr>
        <w:t>
956-бап. Негізсіз байлықтың құнын өтеу</w:t>
      </w:r>
      <w:r>
        <w:br/>
      </w:r>
      <w:r>
        <w:rPr>
          <w:rFonts w:ascii="Times New Roman"/>
          <w:b w:val="false"/>
          <w:i w:val="false"/>
          <w:color w:val="000000"/>
          <w:sz w:val="28"/>
        </w:rPr>
        <w:t>
957-бап. Құқықты басқа тұлғаға негізсіз берудің зардабы</w:t>
      </w:r>
      <w:r>
        <w:br/>
      </w:r>
      <w:r>
        <w:rPr>
          <w:rFonts w:ascii="Times New Roman"/>
          <w:b w:val="false"/>
          <w:i w:val="false"/>
          <w:color w:val="000000"/>
          <w:sz w:val="28"/>
        </w:rPr>
        <w:t>
958-бап. Жәбірленушіге алынбаған табыстарды өтеу</w:t>
      </w:r>
      <w:r>
        <w:br/>
      </w:r>
      <w:r>
        <w:rPr>
          <w:rFonts w:ascii="Times New Roman"/>
          <w:b w:val="false"/>
          <w:i w:val="false"/>
          <w:color w:val="000000"/>
          <w:sz w:val="28"/>
        </w:rPr>
        <w:t>
959-бап. Қайтарылуға жататын мүлікке шыққан шығындарды өтеу</w:t>
      </w:r>
      <w:r>
        <w:br/>
      </w:r>
      <w:r>
        <w:rPr>
          <w:rFonts w:ascii="Times New Roman"/>
          <w:b w:val="false"/>
          <w:i w:val="false"/>
          <w:color w:val="000000"/>
          <w:sz w:val="28"/>
        </w:rPr>
        <w:t>
960-бап. Қайтарылуға жатпайтын негізсіз байлық</w:t>
      </w:r>
    </w:p>
    <w:p>
      <w:pPr>
        <w:spacing w:after="0"/>
        <w:ind w:left="0"/>
        <w:jc w:val="both"/>
      </w:pPr>
      <w:r>
        <w:rPr>
          <w:rFonts w:ascii="Times New Roman"/>
          <w:b w:val="false"/>
          <w:i w:val="false"/>
          <w:color w:val="000000"/>
          <w:sz w:val="28"/>
        </w:rPr>
        <w:t>5-бөлім. Интеллектуалдық меншік құқығы</w:t>
      </w:r>
    </w:p>
    <w:p>
      <w:pPr>
        <w:spacing w:after="0"/>
        <w:ind w:left="0"/>
        <w:jc w:val="both"/>
      </w:pPr>
      <w:r>
        <w:rPr>
          <w:rFonts w:ascii="Times New Roman"/>
          <w:b w:val="false"/>
          <w:i w:val="false"/>
          <w:color w:val="000000"/>
          <w:sz w:val="28"/>
        </w:rPr>
        <w:t>49-тарау. Жалпы ережелер</w:t>
      </w:r>
    </w:p>
    <w:p>
      <w:pPr>
        <w:spacing w:after="0"/>
        <w:ind w:left="0"/>
        <w:jc w:val="both"/>
      </w:pPr>
      <w:r>
        <w:rPr>
          <w:rFonts w:ascii="Times New Roman"/>
          <w:b w:val="false"/>
          <w:i w:val="false"/>
          <w:color w:val="000000"/>
          <w:sz w:val="28"/>
        </w:rPr>
        <w:t>961-бап. Интеллектуалдық меншік құқығының объектілері</w:t>
      </w:r>
      <w:r>
        <w:br/>
      </w:r>
      <w:r>
        <w:rPr>
          <w:rFonts w:ascii="Times New Roman"/>
          <w:b w:val="false"/>
          <w:i w:val="false"/>
          <w:color w:val="000000"/>
          <w:sz w:val="28"/>
        </w:rPr>
        <w:t>
962-бап. Интеллектуалдық меншік объектілеріне құқықтың пайда болу негіздері</w:t>
      </w:r>
      <w:r>
        <w:br/>
      </w:r>
      <w:r>
        <w:rPr>
          <w:rFonts w:ascii="Times New Roman"/>
          <w:b w:val="false"/>
          <w:i w:val="false"/>
          <w:color w:val="000000"/>
          <w:sz w:val="28"/>
        </w:rPr>
        <w:t>
963-бап. Интеллектуалдық меншік объектілеріне жеке мүліктік емес  және мүліктік құқықтар</w:t>
      </w:r>
      <w:r>
        <w:br/>
      </w:r>
      <w:r>
        <w:rPr>
          <w:rFonts w:ascii="Times New Roman"/>
          <w:b w:val="false"/>
          <w:i w:val="false"/>
          <w:color w:val="000000"/>
          <w:sz w:val="28"/>
        </w:rPr>
        <w:t>
964-бап. Интеллектуалдық меншік объектілеріне айрықша құқықтар</w:t>
      </w:r>
      <w:r>
        <w:br/>
      </w:r>
      <w:r>
        <w:rPr>
          <w:rFonts w:ascii="Times New Roman"/>
          <w:b w:val="false"/>
          <w:i w:val="false"/>
          <w:color w:val="000000"/>
          <w:sz w:val="28"/>
        </w:rPr>
        <w:t>
965-бап. Айрықша құқықтардың басқа адамға ауысуы</w:t>
      </w:r>
      <w:r>
        <w:br/>
      </w:r>
      <w:r>
        <w:rPr>
          <w:rFonts w:ascii="Times New Roman"/>
          <w:b w:val="false"/>
          <w:i w:val="false"/>
          <w:color w:val="000000"/>
          <w:sz w:val="28"/>
        </w:rPr>
        <w:t>
966-бап. Лицензиялық шарт</w:t>
      </w:r>
      <w:r>
        <w:br/>
      </w:r>
      <w:r>
        <w:rPr>
          <w:rFonts w:ascii="Times New Roman"/>
          <w:b w:val="false"/>
          <w:i w:val="false"/>
          <w:color w:val="000000"/>
          <w:sz w:val="28"/>
        </w:rPr>
        <w:t>
967-бап. Интеллектуалдық шығармашылық қызметтің нәтижелерін жасау  және пайдалану туралы шарт</w:t>
      </w:r>
      <w:r>
        <w:br/>
      </w:r>
      <w:r>
        <w:rPr>
          <w:rFonts w:ascii="Times New Roman"/>
          <w:b w:val="false"/>
          <w:i w:val="false"/>
          <w:color w:val="000000"/>
          <w:sz w:val="28"/>
        </w:rPr>
        <w:t>
968-бап. Айрықша құқық және меншік құқығы</w:t>
      </w:r>
      <w:r>
        <w:br/>
      </w:r>
      <w:r>
        <w:rPr>
          <w:rFonts w:ascii="Times New Roman"/>
          <w:b w:val="false"/>
          <w:i w:val="false"/>
          <w:color w:val="000000"/>
          <w:sz w:val="28"/>
        </w:rPr>
        <w:t>
969-бап. Айрықша құқықтардың қолданылу мерзімі</w:t>
      </w:r>
      <w:r>
        <w:br/>
      </w:r>
      <w:r>
        <w:rPr>
          <w:rFonts w:ascii="Times New Roman"/>
          <w:b w:val="false"/>
          <w:i w:val="false"/>
          <w:color w:val="000000"/>
          <w:sz w:val="28"/>
        </w:rPr>
        <w:t>
970-бап. Айрықша құқықтарды қорғау әдістері</w:t>
      </w:r>
    </w:p>
    <w:p>
      <w:pPr>
        <w:spacing w:after="0"/>
        <w:ind w:left="0"/>
        <w:jc w:val="both"/>
      </w:pPr>
      <w:r>
        <w:rPr>
          <w:rFonts w:ascii="Times New Roman"/>
          <w:b w:val="false"/>
          <w:i w:val="false"/>
          <w:color w:val="000000"/>
          <w:sz w:val="28"/>
        </w:rPr>
        <w:t>50-тарау. Авторлық құқық</w:t>
      </w:r>
    </w:p>
    <w:p>
      <w:pPr>
        <w:spacing w:after="0"/>
        <w:ind w:left="0"/>
        <w:jc w:val="both"/>
      </w:pPr>
      <w:r>
        <w:rPr>
          <w:rFonts w:ascii="Times New Roman"/>
          <w:b w:val="false"/>
          <w:i w:val="false"/>
          <w:color w:val="000000"/>
          <w:sz w:val="28"/>
        </w:rPr>
        <w:t>971-бап. Авторлық құқықпен қорғалатын туындылар (авторлық құқық объектілері)</w:t>
      </w:r>
      <w:r>
        <w:br/>
      </w:r>
      <w:r>
        <w:rPr>
          <w:rFonts w:ascii="Times New Roman"/>
          <w:b w:val="false"/>
          <w:i w:val="false"/>
          <w:color w:val="000000"/>
          <w:sz w:val="28"/>
        </w:rPr>
        <w:t>
972-бап. Авторлық құқық объектілерінің түрлері</w:t>
      </w:r>
      <w:r>
        <w:br/>
      </w:r>
      <w:r>
        <w:rPr>
          <w:rFonts w:ascii="Times New Roman"/>
          <w:b w:val="false"/>
          <w:i w:val="false"/>
          <w:color w:val="000000"/>
          <w:sz w:val="28"/>
        </w:rPr>
        <w:t>
973-бап. Авторлық қатынастарды құқықтық реттеу</w:t>
      </w:r>
      <w:r>
        <w:br/>
      </w:r>
      <w:r>
        <w:rPr>
          <w:rFonts w:ascii="Times New Roman"/>
          <w:b w:val="false"/>
          <w:i w:val="false"/>
          <w:color w:val="000000"/>
          <w:sz w:val="28"/>
        </w:rPr>
        <w:t>
974-бап. Авторлық құқық объектілері болып табылмайтын туындылар</w:t>
      </w:r>
      <w:r>
        <w:br/>
      </w:r>
      <w:r>
        <w:rPr>
          <w:rFonts w:ascii="Times New Roman"/>
          <w:b w:val="false"/>
          <w:i w:val="false"/>
          <w:color w:val="000000"/>
          <w:sz w:val="28"/>
        </w:rPr>
        <w:t>
975-бап. Ресми құжаттардың, мемлекеттік рәміздер мен белгілердің жобаларына құқық</w:t>
      </w:r>
      <w:r>
        <w:br/>
      </w:r>
      <w:r>
        <w:rPr>
          <w:rFonts w:ascii="Times New Roman"/>
          <w:b w:val="false"/>
          <w:i w:val="false"/>
          <w:color w:val="000000"/>
          <w:sz w:val="28"/>
        </w:rPr>
        <w:t>
976-бап. Авторлық құқықты қорғау белгісі</w:t>
      </w:r>
      <w:r>
        <w:br/>
      </w:r>
      <w:r>
        <w:rPr>
          <w:rFonts w:ascii="Times New Roman"/>
          <w:b w:val="false"/>
          <w:i w:val="false"/>
          <w:color w:val="000000"/>
          <w:sz w:val="28"/>
        </w:rPr>
        <w:t>
977-бап. Автордың жеке мүліктік емес құқықтары</w:t>
      </w:r>
      <w:r>
        <w:br/>
      </w:r>
      <w:r>
        <w:rPr>
          <w:rFonts w:ascii="Times New Roman"/>
          <w:b w:val="false"/>
          <w:i w:val="false"/>
          <w:color w:val="000000"/>
          <w:sz w:val="28"/>
        </w:rPr>
        <w:t>
978-бап. Автордың мүліктік құқықтары</w:t>
      </w:r>
      <w:r>
        <w:br/>
      </w:r>
      <w:r>
        <w:rPr>
          <w:rFonts w:ascii="Times New Roman"/>
          <w:b w:val="false"/>
          <w:i w:val="false"/>
          <w:color w:val="000000"/>
          <w:sz w:val="28"/>
        </w:rPr>
        <w:t>
979-бап. Туындыны сақтауға беру</w:t>
      </w:r>
      <w:r>
        <w:br/>
      </w:r>
      <w:r>
        <w:rPr>
          <w:rFonts w:ascii="Times New Roman"/>
          <w:b w:val="false"/>
          <w:i w:val="false"/>
          <w:color w:val="000000"/>
          <w:sz w:val="28"/>
        </w:rPr>
        <w:t>
980-бап. Қазақстан Республикасының аумағында авторлық құқықтың қолданылуы</w:t>
      </w:r>
      <w:r>
        <w:br/>
      </w:r>
      <w:r>
        <w:rPr>
          <w:rFonts w:ascii="Times New Roman"/>
          <w:b w:val="false"/>
          <w:i w:val="false"/>
          <w:color w:val="000000"/>
          <w:sz w:val="28"/>
        </w:rPr>
        <w:t>
981-бап. Авторлық құқықтың қолданыла бастауы</w:t>
      </w:r>
      <w:r>
        <w:br/>
      </w:r>
      <w:r>
        <w:rPr>
          <w:rFonts w:ascii="Times New Roman"/>
          <w:b w:val="false"/>
          <w:i w:val="false"/>
          <w:color w:val="000000"/>
          <w:sz w:val="28"/>
        </w:rPr>
        <w:t>
982-бап. Авторлық құқықтың қолданылу мерзімі</w:t>
      </w:r>
      <w:r>
        <w:br/>
      </w:r>
      <w:r>
        <w:rPr>
          <w:rFonts w:ascii="Times New Roman"/>
          <w:b w:val="false"/>
          <w:i w:val="false"/>
          <w:color w:val="000000"/>
          <w:sz w:val="28"/>
        </w:rPr>
        <w:t>
983-бап. Туындының қоғам игілігіне ауысуы</w:t>
      </w:r>
      <w:r>
        <w:br/>
      </w:r>
      <w:r>
        <w:rPr>
          <w:rFonts w:ascii="Times New Roman"/>
          <w:b w:val="false"/>
          <w:i w:val="false"/>
          <w:color w:val="000000"/>
          <w:sz w:val="28"/>
        </w:rPr>
        <w:t>
984-бап. Авторлық құқықтарды басқару</w:t>
      </w:r>
    </w:p>
    <w:p>
      <w:pPr>
        <w:spacing w:after="0"/>
        <w:ind w:left="0"/>
        <w:jc w:val="both"/>
      </w:pPr>
      <w:r>
        <w:rPr>
          <w:rFonts w:ascii="Times New Roman"/>
          <w:b w:val="false"/>
          <w:i w:val="false"/>
          <w:color w:val="000000"/>
          <w:sz w:val="28"/>
        </w:rPr>
        <w:t>51-тарау. Сабақтас құқықтар</w:t>
      </w:r>
    </w:p>
    <w:p>
      <w:pPr>
        <w:spacing w:after="0"/>
        <w:ind w:left="0"/>
        <w:jc w:val="both"/>
      </w:pPr>
      <w:r>
        <w:rPr>
          <w:rFonts w:ascii="Times New Roman"/>
          <w:b w:val="false"/>
          <w:i w:val="false"/>
          <w:color w:val="000000"/>
          <w:sz w:val="28"/>
        </w:rPr>
        <w:t>985-бап. Сабақтас құқықтардың объектілері</w:t>
      </w:r>
      <w:r>
        <w:br/>
      </w:r>
      <w:r>
        <w:rPr>
          <w:rFonts w:ascii="Times New Roman"/>
          <w:b w:val="false"/>
          <w:i w:val="false"/>
          <w:color w:val="000000"/>
          <w:sz w:val="28"/>
        </w:rPr>
        <w:t>
986-бап. Сабақтас құқықтардың субъектілері</w:t>
      </w:r>
      <w:r>
        <w:br/>
      </w:r>
      <w:r>
        <w:rPr>
          <w:rFonts w:ascii="Times New Roman"/>
          <w:b w:val="false"/>
          <w:i w:val="false"/>
          <w:color w:val="000000"/>
          <w:sz w:val="28"/>
        </w:rPr>
        <w:t>
987-бап. Сабақтас құқықтардың қолданылуы</w:t>
      </w:r>
      <w:r>
        <w:br/>
      </w:r>
      <w:r>
        <w:rPr>
          <w:rFonts w:ascii="Times New Roman"/>
          <w:b w:val="false"/>
          <w:i w:val="false"/>
          <w:color w:val="000000"/>
          <w:sz w:val="28"/>
        </w:rPr>
        <w:t>
988-бап. Сабақтас құқықтар субъектілерінің құқықтарын реттеу</w:t>
      </w:r>
      <w:r>
        <w:br/>
      </w:r>
      <w:r>
        <w:rPr>
          <w:rFonts w:ascii="Times New Roman"/>
          <w:b w:val="false"/>
          <w:i w:val="false"/>
          <w:color w:val="000000"/>
          <w:sz w:val="28"/>
        </w:rPr>
        <w:t>
989-бап. Сабақтас құқықтардың қолданылу мерзімі</w:t>
      </w:r>
      <w:r>
        <w:br/>
      </w:r>
      <w:r>
        <w:rPr>
          <w:rFonts w:ascii="Times New Roman"/>
          <w:b w:val="false"/>
          <w:i w:val="false"/>
          <w:color w:val="000000"/>
          <w:sz w:val="28"/>
        </w:rPr>
        <w:t>
990-бап. Шетелдік азаматтар немесе шетелдік заңды тұлғалар болып табылатын орындаушылардың, фонограммалар шығарушылардың, эфирлік және кабельдік хабар тарату ұйымдарының құқықтары</w:t>
      </w:r>
    </w:p>
    <w:p>
      <w:pPr>
        <w:spacing w:after="0"/>
        <w:ind w:left="0"/>
        <w:jc w:val="both"/>
      </w:pPr>
      <w:r>
        <w:rPr>
          <w:rFonts w:ascii="Times New Roman"/>
          <w:b w:val="false"/>
          <w:i w:val="false"/>
          <w:color w:val="000000"/>
          <w:sz w:val="28"/>
        </w:rPr>
        <w:t>52-тарау. Өнертабысқа, пайдалы модельге, өнеркәсіптік үлгіге құқық</w:t>
      </w:r>
    </w:p>
    <w:p>
      <w:pPr>
        <w:spacing w:after="0"/>
        <w:ind w:left="0"/>
        <w:jc w:val="both"/>
      </w:pPr>
      <w:r>
        <w:rPr>
          <w:rFonts w:ascii="Times New Roman"/>
          <w:b w:val="false"/>
          <w:i w:val="false"/>
          <w:color w:val="000000"/>
          <w:sz w:val="28"/>
        </w:rPr>
        <w:t>991-бап. Өнертабысты, пайдалы модельді, өнеркәсіптік үлгіні құқықтық қорғау талаптары</w:t>
      </w:r>
      <w:r>
        <w:br/>
      </w:r>
      <w:r>
        <w:rPr>
          <w:rFonts w:ascii="Times New Roman"/>
          <w:b w:val="false"/>
          <w:i w:val="false"/>
          <w:color w:val="000000"/>
          <w:sz w:val="28"/>
        </w:rPr>
        <w:t>
992-бап. Өнертабысты, пайдалы модельді, өнеркәсіптік үлгіні пайдалану құқығы</w:t>
      </w:r>
      <w:r>
        <w:br/>
      </w:r>
      <w:r>
        <w:rPr>
          <w:rFonts w:ascii="Times New Roman"/>
          <w:b w:val="false"/>
          <w:i w:val="false"/>
          <w:color w:val="000000"/>
          <w:sz w:val="28"/>
        </w:rPr>
        <w:t>
993-бап. Патентке және алдын ала патентке берілетін құқыққа билік ету</w:t>
      </w:r>
      <w:r>
        <w:br/>
      </w:r>
      <w:r>
        <w:rPr>
          <w:rFonts w:ascii="Times New Roman"/>
          <w:b w:val="false"/>
          <w:i w:val="false"/>
          <w:color w:val="000000"/>
          <w:sz w:val="28"/>
        </w:rPr>
        <w:t>
994-бап. Авторлық құқық</w:t>
      </w:r>
      <w:r>
        <w:br/>
      </w:r>
      <w:r>
        <w:rPr>
          <w:rFonts w:ascii="Times New Roman"/>
          <w:b w:val="false"/>
          <w:i w:val="false"/>
          <w:color w:val="000000"/>
          <w:sz w:val="28"/>
        </w:rPr>
        <w:t>
995-бап. Өнертабыстың, пайдалы модельдің, өнеркәсіптік үлгінің тең авторлары</w:t>
      </w:r>
      <w:r>
        <w:br/>
      </w:r>
      <w:r>
        <w:rPr>
          <w:rFonts w:ascii="Times New Roman"/>
          <w:b w:val="false"/>
          <w:i w:val="false"/>
          <w:color w:val="000000"/>
          <w:sz w:val="28"/>
        </w:rPr>
        <w:t>
996-бап. Қызметтік өнертабыстар, пайдалы модельдер, өнеркәсіптік үлгілер</w:t>
      </w:r>
      <w:r>
        <w:br/>
      </w:r>
      <w:r>
        <w:rPr>
          <w:rFonts w:ascii="Times New Roman"/>
          <w:b w:val="false"/>
          <w:i w:val="false"/>
          <w:color w:val="000000"/>
          <w:sz w:val="28"/>
        </w:rPr>
        <w:t>
997-бап. Автордың қызметтік өнертабыс, пайдалы модель, өнеркәсіптік үлгі үшін сыйақы алуға құқығы</w:t>
      </w:r>
      <w:r>
        <w:br/>
      </w:r>
      <w:r>
        <w:rPr>
          <w:rFonts w:ascii="Times New Roman"/>
          <w:b w:val="false"/>
          <w:i w:val="false"/>
          <w:color w:val="000000"/>
          <w:sz w:val="28"/>
        </w:rPr>
        <w:t>
998-бап. Алдын ала патент пен патенттің Қазақстан Республикасының аумағында қолданылуы</w:t>
      </w:r>
      <w:r>
        <w:br/>
      </w:r>
      <w:r>
        <w:rPr>
          <w:rFonts w:ascii="Times New Roman"/>
          <w:b w:val="false"/>
          <w:i w:val="false"/>
          <w:color w:val="000000"/>
          <w:sz w:val="28"/>
        </w:rPr>
        <w:t>
999-бап. Алдын ала берілетін патент пен патенттің қолданылу мерзімі</w:t>
      </w:r>
      <w:r>
        <w:br/>
      </w:r>
      <w:r>
        <w:rPr>
          <w:rFonts w:ascii="Times New Roman"/>
          <w:b w:val="false"/>
          <w:i w:val="false"/>
          <w:color w:val="000000"/>
          <w:sz w:val="28"/>
        </w:rPr>
        <w:t>
1000-бап. Патенттік құқықтарды беру туралы шарт</w:t>
      </w:r>
      <w:r>
        <w:br/>
      </w:r>
      <w:r>
        <w:rPr>
          <w:rFonts w:ascii="Times New Roman"/>
          <w:b w:val="false"/>
          <w:i w:val="false"/>
          <w:color w:val="000000"/>
          <w:sz w:val="28"/>
        </w:rPr>
        <w:t>
1001-бап. Өнертабысты, пайдалы модельді, өнеркәсіптік үлгіні пайдалануға лицензиялық шарт</w:t>
      </w:r>
      <w:r>
        <w:br/>
      </w:r>
      <w:r>
        <w:rPr>
          <w:rFonts w:ascii="Times New Roman"/>
          <w:b w:val="false"/>
          <w:i w:val="false"/>
          <w:color w:val="000000"/>
          <w:sz w:val="28"/>
        </w:rPr>
        <w:t>
1002-бап. Ашық лицензия</w:t>
      </w:r>
      <w:r>
        <w:br/>
      </w:r>
      <w:r>
        <w:rPr>
          <w:rFonts w:ascii="Times New Roman"/>
          <w:b w:val="false"/>
          <w:i w:val="false"/>
          <w:color w:val="000000"/>
          <w:sz w:val="28"/>
        </w:rPr>
        <w:t>
1003-бап. Алдын ала патент пен патентті бұзғаны үшін жауапкершілік</w:t>
      </w:r>
      <w:r>
        <w:br/>
      </w:r>
      <w:r>
        <w:rPr>
          <w:rFonts w:ascii="Times New Roman"/>
          <w:b w:val="false"/>
          <w:i w:val="false"/>
          <w:color w:val="000000"/>
          <w:sz w:val="28"/>
        </w:rPr>
        <w:t>
1004-бап. Оған дейін пайдалану құқығы</w:t>
      </w:r>
      <w:r>
        <w:br/>
      </w:r>
      <w:r>
        <w:rPr>
          <w:rFonts w:ascii="Times New Roman"/>
          <w:b w:val="false"/>
          <w:i w:val="false"/>
          <w:color w:val="000000"/>
          <w:sz w:val="28"/>
        </w:rPr>
        <w:t>
1005-бап. Патент иесінің құқықтарын шектеу</w:t>
      </w:r>
    </w:p>
    <w:p>
      <w:pPr>
        <w:spacing w:after="0"/>
        <w:ind w:left="0"/>
        <w:jc w:val="both"/>
      </w:pPr>
      <w:r>
        <w:rPr>
          <w:rFonts w:ascii="Times New Roman"/>
          <w:b w:val="false"/>
          <w:i w:val="false"/>
          <w:color w:val="000000"/>
          <w:sz w:val="28"/>
        </w:rPr>
        <w:t>53-тарау. Селекциялық жетістіктерге құқық</w:t>
      </w:r>
    </w:p>
    <w:p>
      <w:pPr>
        <w:spacing w:after="0"/>
        <w:ind w:left="0"/>
        <w:jc w:val="both"/>
      </w:pPr>
      <w:r>
        <w:rPr>
          <w:rFonts w:ascii="Times New Roman"/>
          <w:b w:val="false"/>
          <w:i w:val="false"/>
          <w:color w:val="000000"/>
          <w:sz w:val="28"/>
        </w:rPr>
        <w:t>1006-бап. Өсімдіктердің жаңа сорттарына және жануарлардың жаңа тұқымдарына құқықты қорғаудың талаптары</w:t>
      </w:r>
      <w:r>
        <w:br/>
      </w:r>
      <w:r>
        <w:rPr>
          <w:rFonts w:ascii="Times New Roman"/>
          <w:b w:val="false"/>
          <w:i w:val="false"/>
          <w:color w:val="000000"/>
          <w:sz w:val="28"/>
        </w:rPr>
        <w:t>
1007-бап. Автордың селекциялық жетістік атауын айқындау құқығы</w:t>
      </w:r>
      <w:r>
        <w:br/>
      </w:r>
      <w:r>
        <w:rPr>
          <w:rFonts w:ascii="Times New Roman"/>
          <w:b w:val="false"/>
          <w:i w:val="false"/>
          <w:color w:val="000000"/>
          <w:sz w:val="28"/>
        </w:rPr>
        <w:t>
1008-бап. Селекциялық жетістік авторының сыйақы алуға құқығы</w:t>
      </w:r>
      <w:r>
        <w:br/>
      </w:r>
      <w:r>
        <w:rPr>
          <w:rFonts w:ascii="Times New Roman"/>
          <w:b w:val="false"/>
          <w:i w:val="false"/>
          <w:color w:val="000000"/>
          <w:sz w:val="28"/>
        </w:rPr>
        <w:t>
1009-бап. Патент иесінің селекциялық жетістікке құқығы</w:t>
      </w:r>
      <w:r>
        <w:br/>
      </w:r>
      <w:r>
        <w:rPr>
          <w:rFonts w:ascii="Times New Roman"/>
          <w:b w:val="false"/>
          <w:i w:val="false"/>
          <w:color w:val="000000"/>
          <w:sz w:val="28"/>
        </w:rPr>
        <w:t>
1010-бап. Патент иесінің міндеттері</w:t>
      </w:r>
      <w:r>
        <w:br/>
      </w:r>
      <w:r>
        <w:rPr>
          <w:rFonts w:ascii="Times New Roman"/>
          <w:b w:val="false"/>
          <w:i w:val="false"/>
          <w:color w:val="000000"/>
          <w:sz w:val="28"/>
        </w:rPr>
        <w:t>
1011-бап. Селекциялық жетістікке патенттің қолданылу мерзімі</w:t>
      </w:r>
      <w:r>
        <w:br/>
      </w:r>
      <w:r>
        <w:rPr>
          <w:rFonts w:ascii="Times New Roman"/>
          <w:b w:val="false"/>
          <w:i w:val="false"/>
          <w:color w:val="000000"/>
          <w:sz w:val="28"/>
        </w:rPr>
        <w:t>
1012-бап. Селекциялық жетістіктерді пайдалануға жіберу</w:t>
      </w:r>
    </w:p>
    <w:p>
      <w:pPr>
        <w:spacing w:after="0"/>
        <w:ind w:left="0"/>
        <w:jc w:val="both"/>
      </w:pPr>
      <w:r>
        <w:rPr>
          <w:rFonts w:ascii="Times New Roman"/>
          <w:b w:val="false"/>
          <w:i w:val="false"/>
          <w:color w:val="000000"/>
          <w:sz w:val="28"/>
        </w:rPr>
        <w:t>54-тарау. Интегралды микротәсімдер топологиясына құқықтар</w:t>
      </w:r>
    </w:p>
    <w:p>
      <w:pPr>
        <w:spacing w:after="0"/>
        <w:ind w:left="0"/>
        <w:jc w:val="both"/>
      </w:pPr>
      <w:r>
        <w:rPr>
          <w:rFonts w:ascii="Times New Roman"/>
          <w:b w:val="false"/>
          <w:i w:val="false"/>
          <w:color w:val="000000"/>
          <w:sz w:val="28"/>
        </w:rPr>
        <w:t>1013-бап. Интегралды микротәсімдер топологиясына құқықтарды қорғау талаптары</w:t>
      </w:r>
      <w:r>
        <w:br/>
      </w:r>
      <w:r>
        <w:rPr>
          <w:rFonts w:ascii="Times New Roman"/>
          <w:b w:val="false"/>
          <w:i w:val="false"/>
          <w:color w:val="000000"/>
          <w:sz w:val="28"/>
        </w:rPr>
        <w:t>
1014-бап. Интегралды микротәсімдер топологиясына айрықша құқық</w:t>
      </w:r>
      <w:r>
        <w:br/>
      </w:r>
      <w:r>
        <w:rPr>
          <w:rFonts w:ascii="Times New Roman"/>
          <w:b w:val="false"/>
          <w:i w:val="false"/>
          <w:color w:val="000000"/>
          <w:sz w:val="28"/>
        </w:rPr>
        <w:t>
1015-бап. Топологияларды тіркеу</w:t>
      </w:r>
      <w:r>
        <w:br/>
      </w:r>
      <w:r>
        <w:rPr>
          <w:rFonts w:ascii="Times New Roman"/>
          <w:b w:val="false"/>
          <w:i w:val="false"/>
          <w:color w:val="000000"/>
          <w:sz w:val="28"/>
        </w:rPr>
        <w:t>
1016-бап. Топологияны қолдануға айрықша құқықтың қолданылу мерзімі</w:t>
      </w:r>
    </w:p>
    <w:p>
      <w:pPr>
        <w:spacing w:after="0"/>
        <w:ind w:left="0"/>
        <w:jc w:val="both"/>
      </w:pPr>
      <w:r>
        <w:rPr>
          <w:rFonts w:ascii="Times New Roman"/>
          <w:b w:val="false"/>
          <w:i w:val="false"/>
          <w:color w:val="000000"/>
          <w:sz w:val="28"/>
        </w:rPr>
        <w:t>55-тарау. Ашылмаған ақпаратты заңсыз пайдаланудан қорғау құқығы</w:t>
      </w:r>
    </w:p>
    <w:p>
      <w:pPr>
        <w:spacing w:after="0"/>
        <w:ind w:left="0"/>
        <w:jc w:val="both"/>
      </w:pPr>
      <w:r>
        <w:rPr>
          <w:rFonts w:ascii="Times New Roman"/>
          <w:b w:val="false"/>
          <w:i w:val="false"/>
          <w:color w:val="000000"/>
          <w:sz w:val="28"/>
        </w:rPr>
        <w:t>1017-бап. Ашылмаған ақпаратты құқықтық қорғау талаптары</w:t>
      </w:r>
      <w:r>
        <w:br/>
      </w:r>
      <w:r>
        <w:rPr>
          <w:rFonts w:ascii="Times New Roman"/>
          <w:b w:val="false"/>
          <w:i w:val="false"/>
          <w:color w:val="000000"/>
          <w:sz w:val="28"/>
        </w:rPr>
        <w:t>
1018-бап. Ашылмаған ақпаратты заңсыз пайдаланғаны үшін жауапкершілік</w:t>
      </w:r>
      <w:r>
        <w:br/>
      </w:r>
      <w:r>
        <w:rPr>
          <w:rFonts w:ascii="Times New Roman"/>
          <w:b w:val="false"/>
          <w:i w:val="false"/>
          <w:color w:val="000000"/>
          <w:sz w:val="28"/>
        </w:rPr>
        <w:t>
1019-бап. Ашылмаған ақпаратты заңсыз пайдаланудан қорғауға құқықтың ауысуы</w:t>
      </w:r>
    </w:p>
    <w:p>
      <w:pPr>
        <w:spacing w:after="0"/>
        <w:ind w:left="0"/>
        <w:jc w:val="both"/>
      </w:pPr>
      <w:r>
        <w:rPr>
          <w:rFonts w:ascii="Times New Roman"/>
          <w:b w:val="false"/>
          <w:i w:val="false"/>
          <w:color w:val="000000"/>
          <w:sz w:val="28"/>
        </w:rPr>
        <w:t>56-тарау. Азаматтық айналымға, тауарларға және қызмет көрсетулерге</w:t>
      </w:r>
      <w:r>
        <w:br/>
      </w:r>
      <w:r>
        <w:rPr>
          <w:rFonts w:ascii="Times New Roman"/>
          <w:b w:val="false"/>
          <w:i w:val="false"/>
          <w:color w:val="000000"/>
          <w:sz w:val="28"/>
        </w:rPr>
        <w:t>
қатысушыларды дараландыру құралдары</w:t>
      </w:r>
    </w:p>
    <w:p>
      <w:pPr>
        <w:spacing w:after="0"/>
        <w:ind w:left="0"/>
        <w:jc w:val="both"/>
      </w:pPr>
      <w:r>
        <w:rPr>
          <w:rFonts w:ascii="Times New Roman"/>
          <w:b w:val="false"/>
          <w:i w:val="false"/>
          <w:color w:val="000000"/>
          <w:sz w:val="28"/>
        </w:rPr>
        <w:t>Параграф 1. Фирмалық атау</w:t>
      </w:r>
      <w:r>
        <w:br/>
      </w:r>
      <w:r>
        <w:rPr>
          <w:rFonts w:ascii="Times New Roman"/>
          <w:b w:val="false"/>
          <w:i w:val="false"/>
          <w:color w:val="000000"/>
          <w:sz w:val="28"/>
        </w:rPr>
        <w:t>
1020-бап. Фирмалық атауға құқық</w:t>
      </w:r>
      <w:r>
        <w:br/>
      </w:r>
      <w:r>
        <w:rPr>
          <w:rFonts w:ascii="Times New Roman"/>
          <w:b w:val="false"/>
          <w:i w:val="false"/>
          <w:color w:val="000000"/>
          <w:sz w:val="28"/>
        </w:rPr>
        <w:t>
1021-бап. Заңды тұлғаның фирмалық атауын тауар белгісінде пайдалану</w:t>
      </w:r>
      <w:r>
        <w:br/>
      </w:r>
      <w:r>
        <w:rPr>
          <w:rFonts w:ascii="Times New Roman"/>
          <w:b w:val="false"/>
          <w:i w:val="false"/>
          <w:color w:val="000000"/>
          <w:sz w:val="28"/>
        </w:rPr>
        <w:t>
1022-бап. Фирмалық атауға құқықтың қолданылуы</w:t>
      </w:r>
      <w:r>
        <w:br/>
      </w:r>
      <w:r>
        <w:rPr>
          <w:rFonts w:ascii="Times New Roman"/>
          <w:b w:val="false"/>
          <w:i w:val="false"/>
          <w:color w:val="000000"/>
          <w:sz w:val="28"/>
        </w:rPr>
        <w:t>
1023-бап. Фирмалық атауды иеліктен алу құқығы</w:t>
      </w:r>
    </w:p>
    <w:p>
      <w:pPr>
        <w:spacing w:after="0"/>
        <w:ind w:left="0"/>
        <w:jc w:val="both"/>
      </w:pPr>
      <w:r>
        <w:rPr>
          <w:rFonts w:ascii="Times New Roman"/>
          <w:b w:val="false"/>
          <w:i w:val="false"/>
          <w:color w:val="000000"/>
          <w:sz w:val="28"/>
        </w:rPr>
        <w:t>Параграф 2. Тауар белгісі</w:t>
      </w:r>
      <w:r>
        <w:br/>
      </w:r>
      <w:r>
        <w:rPr>
          <w:rFonts w:ascii="Times New Roman"/>
          <w:b w:val="false"/>
          <w:i w:val="false"/>
          <w:color w:val="000000"/>
          <w:sz w:val="28"/>
        </w:rPr>
        <w:t>
1024-бап. Тауар белгісін құқықтық қорғау талаптары</w:t>
      </w:r>
      <w:r>
        <w:br/>
      </w:r>
      <w:r>
        <w:rPr>
          <w:rFonts w:ascii="Times New Roman"/>
          <w:b w:val="false"/>
          <w:i w:val="false"/>
          <w:color w:val="000000"/>
          <w:sz w:val="28"/>
        </w:rPr>
        <w:t>
1025-бап. Тауар белгісін пайдалану құқығы</w:t>
      </w:r>
      <w:r>
        <w:br/>
      </w:r>
      <w:r>
        <w:rPr>
          <w:rFonts w:ascii="Times New Roman"/>
          <w:b w:val="false"/>
          <w:i w:val="false"/>
          <w:color w:val="000000"/>
          <w:sz w:val="28"/>
        </w:rPr>
        <w:t>
1026-бап. Қазақстан Республикасының аумағында тауар белгісін құқықтық қорғау</w:t>
      </w:r>
      <w:r>
        <w:br/>
      </w:r>
      <w:r>
        <w:rPr>
          <w:rFonts w:ascii="Times New Roman"/>
          <w:b w:val="false"/>
          <w:i w:val="false"/>
          <w:color w:val="000000"/>
          <w:sz w:val="28"/>
        </w:rPr>
        <w:t>
1027-бап. Тауар белгісіне құқықтың қолданылу мерзімі</w:t>
      </w:r>
      <w:r>
        <w:br/>
      </w:r>
      <w:r>
        <w:rPr>
          <w:rFonts w:ascii="Times New Roman"/>
          <w:b w:val="false"/>
          <w:i w:val="false"/>
          <w:color w:val="000000"/>
          <w:sz w:val="28"/>
        </w:rPr>
        <w:t>
1028-бап. Тауар белгісін пайдаланбаудың салдары</w:t>
      </w:r>
      <w:r>
        <w:br/>
      </w:r>
      <w:r>
        <w:rPr>
          <w:rFonts w:ascii="Times New Roman"/>
          <w:b w:val="false"/>
          <w:i w:val="false"/>
          <w:color w:val="000000"/>
          <w:sz w:val="28"/>
        </w:rPr>
        <w:t>
1029-бап. Тауар белгісіне құқықтың ауысуы</w:t>
      </w:r>
      <w:r>
        <w:br/>
      </w:r>
      <w:r>
        <w:rPr>
          <w:rFonts w:ascii="Times New Roman"/>
          <w:b w:val="false"/>
          <w:i w:val="false"/>
          <w:color w:val="000000"/>
          <w:sz w:val="28"/>
        </w:rPr>
        <w:t>
1030-бап. Тауар белгісін пайдалануға рұқсат беру</w:t>
      </w:r>
      <w:r>
        <w:br/>
      </w:r>
      <w:r>
        <w:rPr>
          <w:rFonts w:ascii="Times New Roman"/>
          <w:b w:val="false"/>
          <w:i w:val="false"/>
          <w:color w:val="000000"/>
          <w:sz w:val="28"/>
        </w:rPr>
        <w:t>
1031-бап. Тауар белгісіне құндық беру туралы шарттар мен лицензиялық шарттардың нысаны және оларды тіркеу</w:t>
      </w:r>
      <w:r>
        <w:br/>
      </w:r>
      <w:r>
        <w:rPr>
          <w:rFonts w:ascii="Times New Roman"/>
          <w:b w:val="false"/>
          <w:i w:val="false"/>
          <w:color w:val="000000"/>
          <w:sz w:val="28"/>
        </w:rPr>
        <w:t>
1032-бап. Тауар белгісіне құқықты бұзғаны үшін жауапкершілік</w:t>
      </w:r>
    </w:p>
    <w:p>
      <w:pPr>
        <w:spacing w:after="0"/>
        <w:ind w:left="0"/>
        <w:jc w:val="both"/>
      </w:pPr>
      <w:r>
        <w:rPr>
          <w:rFonts w:ascii="Times New Roman"/>
          <w:b w:val="false"/>
          <w:i w:val="false"/>
          <w:color w:val="000000"/>
          <w:sz w:val="28"/>
        </w:rPr>
        <w:t>Параграф 3. Тауар шығарылатын жердің атауы</w:t>
      </w:r>
      <w:r>
        <w:br/>
      </w:r>
      <w:r>
        <w:rPr>
          <w:rFonts w:ascii="Times New Roman"/>
          <w:b w:val="false"/>
          <w:i w:val="false"/>
          <w:color w:val="000000"/>
          <w:sz w:val="28"/>
        </w:rPr>
        <w:t>
1033-бап. Тауар шығарылатын жердің атауын құқықтық қорғау талабы</w:t>
      </w:r>
      <w:r>
        <w:br/>
      </w:r>
      <w:r>
        <w:rPr>
          <w:rFonts w:ascii="Times New Roman"/>
          <w:b w:val="false"/>
          <w:i w:val="false"/>
          <w:color w:val="000000"/>
          <w:sz w:val="28"/>
        </w:rPr>
        <w:t>
1034-бап. Тауар шығарылатын жердің атауын пайдалану құқығы</w:t>
      </w:r>
      <w:r>
        <w:br/>
      </w:r>
      <w:r>
        <w:rPr>
          <w:rFonts w:ascii="Times New Roman"/>
          <w:b w:val="false"/>
          <w:i w:val="false"/>
          <w:color w:val="000000"/>
          <w:sz w:val="28"/>
        </w:rPr>
        <w:t>
1035-бап. Тауар шығарылатын жердің атауын құқықтық қорғаудың қолданылу аясы</w:t>
      </w:r>
      <w:r>
        <w:br/>
      </w:r>
      <w:r>
        <w:rPr>
          <w:rFonts w:ascii="Times New Roman"/>
          <w:b w:val="false"/>
          <w:i w:val="false"/>
          <w:color w:val="000000"/>
          <w:sz w:val="28"/>
        </w:rPr>
        <w:t>
1036-бап. Тауар шығарылатын жердің атауын пайдалану құқығына куәліктің қолданылу мерзімі</w:t>
      </w:r>
      <w:r>
        <w:br/>
      </w:r>
      <w:r>
        <w:rPr>
          <w:rFonts w:ascii="Times New Roman"/>
          <w:b w:val="false"/>
          <w:i w:val="false"/>
          <w:color w:val="000000"/>
          <w:sz w:val="28"/>
        </w:rPr>
        <w:t>
1037-бап. Тауар шығарылатын жердің атауын заңсыз пайдалану үшін жауапкершілік</w:t>
      </w:r>
    </w:p>
    <w:p>
      <w:pPr>
        <w:spacing w:after="0"/>
        <w:ind w:left="0"/>
        <w:jc w:val="both"/>
      </w:pPr>
      <w:r>
        <w:rPr>
          <w:rFonts w:ascii="Times New Roman"/>
          <w:b w:val="false"/>
          <w:i w:val="false"/>
          <w:color w:val="000000"/>
          <w:sz w:val="28"/>
        </w:rPr>
        <w:t>6-бөлім.  Мұрагерлік құқық</w:t>
      </w:r>
    </w:p>
    <w:p>
      <w:pPr>
        <w:spacing w:after="0"/>
        <w:ind w:left="0"/>
        <w:jc w:val="both"/>
      </w:pPr>
      <w:r>
        <w:rPr>
          <w:rFonts w:ascii="Times New Roman"/>
          <w:b w:val="false"/>
          <w:i w:val="false"/>
          <w:color w:val="000000"/>
          <w:sz w:val="28"/>
        </w:rPr>
        <w:t>57-тарау. Мұрагерлік туралы жалпы ережелер</w:t>
      </w:r>
    </w:p>
    <w:p>
      <w:pPr>
        <w:spacing w:after="0"/>
        <w:ind w:left="0"/>
        <w:jc w:val="both"/>
      </w:pPr>
      <w:r>
        <w:rPr>
          <w:rFonts w:ascii="Times New Roman"/>
          <w:b w:val="false"/>
          <w:i w:val="false"/>
          <w:color w:val="000000"/>
          <w:sz w:val="28"/>
        </w:rPr>
        <w:t>1038-бап. Мұрагерлік</w:t>
      </w:r>
      <w:r>
        <w:br/>
      </w:r>
      <w:r>
        <w:rPr>
          <w:rFonts w:ascii="Times New Roman"/>
          <w:b w:val="false"/>
          <w:i w:val="false"/>
          <w:color w:val="000000"/>
          <w:sz w:val="28"/>
        </w:rPr>
        <w:t>
1039-бап. Мұрагерліктің негіздері</w:t>
      </w:r>
      <w:r>
        <w:br/>
      </w:r>
      <w:r>
        <w:rPr>
          <w:rFonts w:ascii="Times New Roman"/>
          <w:b w:val="false"/>
          <w:i w:val="false"/>
          <w:color w:val="000000"/>
          <w:sz w:val="28"/>
        </w:rPr>
        <w:t>
1040-бап. Мұраның құрамы</w:t>
      </w:r>
      <w:r>
        <w:br/>
      </w:r>
      <w:r>
        <w:rPr>
          <w:rFonts w:ascii="Times New Roman"/>
          <w:b w:val="false"/>
          <w:i w:val="false"/>
          <w:color w:val="000000"/>
          <w:sz w:val="28"/>
        </w:rPr>
        <w:t>
1041-бап. Ортақ бірлескен меншік болып табылатын мүлікке мұрагерлік</w:t>
      </w:r>
      <w:r>
        <w:br/>
      </w:r>
      <w:r>
        <w:rPr>
          <w:rFonts w:ascii="Times New Roman"/>
          <w:b w:val="false"/>
          <w:i w:val="false"/>
          <w:color w:val="000000"/>
          <w:sz w:val="28"/>
        </w:rPr>
        <w:t>
1042-бап. Мұраның ашылуы</w:t>
      </w:r>
      <w:r>
        <w:br/>
      </w:r>
      <w:r>
        <w:rPr>
          <w:rFonts w:ascii="Times New Roman"/>
          <w:b w:val="false"/>
          <w:i w:val="false"/>
          <w:color w:val="000000"/>
          <w:sz w:val="28"/>
        </w:rPr>
        <w:t>
1043-бап. Мұраның ашылу орны</w:t>
      </w:r>
      <w:r>
        <w:br/>
      </w:r>
      <w:r>
        <w:rPr>
          <w:rFonts w:ascii="Times New Roman"/>
          <w:b w:val="false"/>
          <w:i w:val="false"/>
          <w:color w:val="000000"/>
          <w:sz w:val="28"/>
        </w:rPr>
        <w:t>
1044-бап. Мұрагерлер</w:t>
      </w:r>
      <w:r>
        <w:br/>
      </w:r>
      <w:r>
        <w:rPr>
          <w:rFonts w:ascii="Times New Roman"/>
          <w:b w:val="false"/>
          <w:i w:val="false"/>
          <w:color w:val="000000"/>
          <w:sz w:val="28"/>
        </w:rPr>
        <w:t>
1045-бап. Мұрадан лайықсыз мұрагерлерді шеттету</w:t>
      </w:r>
    </w:p>
    <w:p>
      <w:pPr>
        <w:spacing w:after="0"/>
        <w:ind w:left="0"/>
        <w:jc w:val="both"/>
      </w:pPr>
      <w:r>
        <w:rPr>
          <w:rFonts w:ascii="Times New Roman"/>
          <w:b w:val="false"/>
          <w:i w:val="false"/>
          <w:color w:val="000000"/>
          <w:sz w:val="28"/>
        </w:rPr>
        <w:t>58-тарау. Өсиет бойынша мұрагерлік</w:t>
      </w:r>
    </w:p>
    <w:p>
      <w:pPr>
        <w:spacing w:after="0"/>
        <w:ind w:left="0"/>
        <w:jc w:val="both"/>
      </w:pPr>
      <w:r>
        <w:rPr>
          <w:rFonts w:ascii="Times New Roman"/>
          <w:b w:val="false"/>
          <w:i w:val="false"/>
          <w:color w:val="000000"/>
          <w:sz w:val="28"/>
        </w:rPr>
        <w:t>1046-бап. Жалпы ережелер</w:t>
      </w:r>
      <w:r>
        <w:br/>
      </w:r>
      <w:r>
        <w:rPr>
          <w:rFonts w:ascii="Times New Roman"/>
          <w:b w:val="false"/>
          <w:i w:val="false"/>
          <w:color w:val="000000"/>
          <w:sz w:val="28"/>
        </w:rPr>
        <w:t>
1047-бап. Талап қойылған өсиет</w:t>
      </w:r>
      <w:r>
        <w:br/>
      </w:r>
      <w:r>
        <w:rPr>
          <w:rFonts w:ascii="Times New Roman"/>
          <w:b w:val="false"/>
          <w:i w:val="false"/>
          <w:color w:val="000000"/>
          <w:sz w:val="28"/>
        </w:rPr>
        <w:t>
1048-бап. Мұрагерлерді қосымша тағайындау</w:t>
      </w:r>
      <w:r>
        <w:br/>
      </w:r>
      <w:r>
        <w:rPr>
          <w:rFonts w:ascii="Times New Roman"/>
          <w:b w:val="false"/>
          <w:i w:val="false"/>
          <w:color w:val="000000"/>
          <w:sz w:val="28"/>
        </w:rPr>
        <w:t>
1049-бап. Мүліктің өсиет етілмей қалған бөлігіне мұрагерлік</w:t>
      </w:r>
      <w:r>
        <w:br/>
      </w:r>
      <w:r>
        <w:rPr>
          <w:rFonts w:ascii="Times New Roman"/>
          <w:b w:val="false"/>
          <w:i w:val="false"/>
          <w:color w:val="000000"/>
          <w:sz w:val="28"/>
        </w:rPr>
        <w:t>
1050-бап. Өсиеттің нысаны туралы жалпы ережелер</w:t>
      </w:r>
      <w:r>
        <w:br/>
      </w:r>
      <w:r>
        <w:rPr>
          <w:rFonts w:ascii="Times New Roman"/>
          <w:b w:val="false"/>
          <w:i w:val="false"/>
          <w:color w:val="000000"/>
          <w:sz w:val="28"/>
        </w:rPr>
        <w:t>
1051-бап. Нотариатта куәландырылған өсиет</w:t>
      </w:r>
      <w:r>
        <w:br/>
      </w:r>
      <w:r>
        <w:rPr>
          <w:rFonts w:ascii="Times New Roman"/>
          <w:b w:val="false"/>
          <w:i w:val="false"/>
          <w:color w:val="000000"/>
          <w:sz w:val="28"/>
        </w:rPr>
        <w:t>
1052-бап. Нотариатта куәландырылғандарға теңестірілетін өсиеттер</w:t>
      </w:r>
      <w:r>
        <w:br/>
      </w:r>
      <w:r>
        <w:rPr>
          <w:rFonts w:ascii="Times New Roman"/>
          <w:b w:val="false"/>
          <w:i w:val="false"/>
          <w:color w:val="000000"/>
          <w:sz w:val="28"/>
        </w:rPr>
        <w:t>
1053-бап. Өсиеттің күшін жою және оны өзгерту</w:t>
      </w:r>
      <w:r>
        <w:br/>
      </w:r>
      <w:r>
        <w:rPr>
          <w:rFonts w:ascii="Times New Roman"/>
          <w:b w:val="false"/>
          <w:i w:val="false"/>
          <w:color w:val="000000"/>
          <w:sz w:val="28"/>
        </w:rPr>
        <w:t>
1054-бап. Өсиеттің құпиясы</w:t>
      </w:r>
      <w:r>
        <w:br/>
      </w:r>
      <w:r>
        <w:rPr>
          <w:rFonts w:ascii="Times New Roman"/>
          <w:b w:val="false"/>
          <w:i w:val="false"/>
          <w:color w:val="000000"/>
          <w:sz w:val="28"/>
        </w:rPr>
        <w:t>
1055-бап. Өсиетке түсінік беру</w:t>
      </w:r>
      <w:r>
        <w:br/>
      </w:r>
      <w:r>
        <w:rPr>
          <w:rFonts w:ascii="Times New Roman"/>
          <w:b w:val="false"/>
          <w:i w:val="false"/>
          <w:color w:val="000000"/>
          <w:sz w:val="28"/>
        </w:rPr>
        <w:t>
1056-бап. Өсиеттің жарамсыздығы</w:t>
      </w:r>
      <w:r>
        <w:br/>
      </w:r>
      <w:r>
        <w:rPr>
          <w:rFonts w:ascii="Times New Roman"/>
          <w:b w:val="false"/>
          <w:i w:val="false"/>
          <w:color w:val="000000"/>
          <w:sz w:val="28"/>
        </w:rPr>
        <w:t>
1057-бап. Өсиеттік бас тарту (легат)</w:t>
      </w:r>
      <w:r>
        <w:br/>
      </w:r>
      <w:r>
        <w:rPr>
          <w:rFonts w:ascii="Times New Roman"/>
          <w:b w:val="false"/>
          <w:i w:val="false"/>
          <w:color w:val="000000"/>
          <w:sz w:val="28"/>
        </w:rPr>
        <w:t>
1058-бап. Жүктеу</w:t>
      </w:r>
      <w:r>
        <w:br/>
      </w:r>
      <w:r>
        <w:rPr>
          <w:rFonts w:ascii="Times New Roman"/>
          <w:b w:val="false"/>
          <w:i w:val="false"/>
          <w:color w:val="000000"/>
          <w:sz w:val="28"/>
        </w:rPr>
        <w:t>
1059-бап. Өсиеттің орындалуы</w:t>
      </w:r>
    </w:p>
    <w:p>
      <w:pPr>
        <w:spacing w:after="0"/>
        <w:ind w:left="0"/>
        <w:jc w:val="both"/>
      </w:pPr>
      <w:r>
        <w:rPr>
          <w:rFonts w:ascii="Times New Roman"/>
          <w:b w:val="false"/>
          <w:i w:val="false"/>
          <w:color w:val="000000"/>
          <w:sz w:val="28"/>
        </w:rPr>
        <w:t>59-тарау. Заңды мұрагерлік</w:t>
      </w:r>
    </w:p>
    <w:p>
      <w:pPr>
        <w:spacing w:after="0"/>
        <w:ind w:left="0"/>
        <w:jc w:val="both"/>
      </w:pPr>
      <w:r>
        <w:rPr>
          <w:rFonts w:ascii="Times New Roman"/>
          <w:b w:val="false"/>
          <w:i w:val="false"/>
          <w:color w:val="000000"/>
          <w:sz w:val="28"/>
        </w:rPr>
        <w:t>1060-бап. Жалпы ережелер</w:t>
      </w:r>
      <w:r>
        <w:br/>
      </w:r>
      <w:r>
        <w:rPr>
          <w:rFonts w:ascii="Times New Roman"/>
          <w:b w:val="false"/>
          <w:i w:val="false"/>
          <w:color w:val="000000"/>
          <w:sz w:val="28"/>
        </w:rPr>
        <w:t>
1061-бап. Заң бойынша мұрагерлердің бірінші кезегі</w:t>
      </w:r>
      <w:r>
        <w:br/>
      </w:r>
      <w:r>
        <w:rPr>
          <w:rFonts w:ascii="Times New Roman"/>
          <w:b w:val="false"/>
          <w:i w:val="false"/>
          <w:color w:val="000000"/>
          <w:sz w:val="28"/>
        </w:rPr>
        <w:t>
1062-бап. Заң бойынша мұрагерлердің екінші кезегі</w:t>
      </w:r>
      <w:r>
        <w:br/>
      </w:r>
      <w:r>
        <w:rPr>
          <w:rFonts w:ascii="Times New Roman"/>
          <w:b w:val="false"/>
          <w:i w:val="false"/>
          <w:color w:val="000000"/>
          <w:sz w:val="28"/>
        </w:rPr>
        <w:t>
1063-бап. Заң бойынша мұрагерлердің үшінші кезегі</w:t>
      </w:r>
      <w:r>
        <w:br/>
      </w:r>
      <w:r>
        <w:rPr>
          <w:rFonts w:ascii="Times New Roman"/>
          <w:b w:val="false"/>
          <w:i w:val="false"/>
          <w:color w:val="000000"/>
          <w:sz w:val="28"/>
        </w:rPr>
        <w:t>
1064-бап. Кейінгі кезектегі мұрагерлер</w:t>
      </w:r>
      <w:r>
        <w:br/>
      </w:r>
      <w:r>
        <w:rPr>
          <w:rFonts w:ascii="Times New Roman"/>
          <w:b w:val="false"/>
          <w:i w:val="false"/>
          <w:color w:val="000000"/>
          <w:sz w:val="28"/>
        </w:rPr>
        <w:t>
1065-бап. 2007 жылғы 12 қаңтардағы № 225 ҚР Заңымен алып тасталды (қолданысқа енгізілу тәртібін 2-баптан қараңыз)</w:t>
      </w:r>
      <w:r>
        <w:br/>
      </w:r>
      <w:r>
        <w:rPr>
          <w:rFonts w:ascii="Times New Roman"/>
          <w:b w:val="false"/>
          <w:i w:val="false"/>
          <w:color w:val="000000"/>
          <w:sz w:val="28"/>
        </w:rPr>
        <w:t>
1066-бап. 2007 жылғы 12 қаңтардағы № 225 ҚР Заңымен алып тасталды (қолданысқа енгізілу тәртібін 2-баптан қараңыз)</w:t>
      </w:r>
      <w:r>
        <w:br/>
      </w:r>
      <w:r>
        <w:rPr>
          <w:rFonts w:ascii="Times New Roman"/>
          <w:b w:val="false"/>
          <w:i w:val="false"/>
          <w:color w:val="000000"/>
          <w:sz w:val="28"/>
        </w:rPr>
        <w:t>
1067-бап. Ұсыну құқығы бойынша мұрагерлік</w:t>
      </w:r>
      <w:r>
        <w:br/>
      </w:r>
      <w:r>
        <w:rPr>
          <w:rFonts w:ascii="Times New Roman"/>
          <w:b w:val="false"/>
          <w:i w:val="false"/>
          <w:color w:val="000000"/>
          <w:sz w:val="28"/>
        </w:rPr>
        <w:t>
1068-бап. Мұра қалдырушының асырауындағы еңбекке жарамсыз адамдар</w:t>
      </w:r>
      <w:r>
        <w:br/>
      </w:r>
      <w:r>
        <w:rPr>
          <w:rFonts w:ascii="Times New Roman"/>
          <w:b w:val="false"/>
          <w:i w:val="false"/>
          <w:color w:val="000000"/>
          <w:sz w:val="28"/>
        </w:rPr>
        <w:t>
1069-бап. Мұрадағы міндетті үлеске құқық</w:t>
      </w:r>
      <w:r>
        <w:br/>
      </w:r>
      <w:r>
        <w:rPr>
          <w:rFonts w:ascii="Times New Roman"/>
          <w:b w:val="false"/>
          <w:i w:val="false"/>
          <w:color w:val="000000"/>
          <w:sz w:val="28"/>
        </w:rPr>
        <w:t>
1070-бап. Мұра алу кезіндегі ерлі-зайыптылардың құқықтары</w:t>
      </w:r>
      <w:r>
        <w:br/>
      </w:r>
      <w:r>
        <w:rPr>
          <w:rFonts w:ascii="Times New Roman"/>
          <w:b w:val="false"/>
          <w:i w:val="false"/>
          <w:color w:val="000000"/>
          <w:sz w:val="28"/>
        </w:rPr>
        <w:t>
1071-бап. Мұраны қорғау және заң бойынша мұрагерлік кезінде оны басқару</w:t>
      </w:r>
    </w:p>
    <w:p>
      <w:pPr>
        <w:spacing w:after="0"/>
        <w:ind w:left="0"/>
        <w:jc w:val="both"/>
      </w:pPr>
      <w:r>
        <w:rPr>
          <w:rFonts w:ascii="Times New Roman"/>
          <w:b w:val="false"/>
          <w:i w:val="false"/>
          <w:color w:val="000000"/>
          <w:sz w:val="28"/>
        </w:rPr>
        <w:t>60-тарау. Мұра алу</w:t>
      </w:r>
    </w:p>
    <w:p>
      <w:pPr>
        <w:spacing w:after="0"/>
        <w:ind w:left="0"/>
        <w:jc w:val="both"/>
      </w:pPr>
      <w:r>
        <w:rPr>
          <w:rFonts w:ascii="Times New Roman"/>
          <w:b w:val="false"/>
          <w:i w:val="false"/>
          <w:color w:val="000000"/>
          <w:sz w:val="28"/>
        </w:rPr>
        <w:t>1072-бап. Мұраны қабылдау</w:t>
      </w:r>
      <w:r>
        <w:br/>
      </w:r>
      <w:r>
        <w:rPr>
          <w:rFonts w:ascii="Times New Roman"/>
          <w:b w:val="false"/>
          <w:i w:val="false"/>
          <w:color w:val="000000"/>
          <w:sz w:val="28"/>
        </w:rPr>
        <w:t>
1072-1-бап. Мұра қабылдау тәсілдері</w:t>
      </w:r>
      <w:r>
        <w:br/>
      </w:r>
      <w:r>
        <w:rPr>
          <w:rFonts w:ascii="Times New Roman"/>
          <w:b w:val="false"/>
          <w:i w:val="false"/>
          <w:color w:val="000000"/>
          <w:sz w:val="28"/>
        </w:rPr>
        <w:t>
1072-2-бап. Мұраны қабылдау мерзімі</w:t>
      </w:r>
      <w:r>
        <w:br/>
      </w:r>
      <w:r>
        <w:rPr>
          <w:rFonts w:ascii="Times New Roman"/>
          <w:b w:val="false"/>
          <w:i w:val="false"/>
          <w:color w:val="000000"/>
          <w:sz w:val="28"/>
        </w:rPr>
        <w:t>
1072-3-бап. Белгіленген мерзімнің аяқталуына қарай мұраны қабылдау</w:t>
      </w:r>
      <w:r>
        <w:br/>
      </w:r>
      <w:r>
        <w:rPr>
          <w:rFonts w:ascii="Times New Roman"/>
          <w:b w:val="false"/>
          <w:i w:val="false"/>
          <w:color w:val="000000"/>
          <w:sz w:val="28"/>
        </w:rPr>
        <w:t>
1072-4-бап. Мұраны қабылдау құқығының ауысуы (мұрагерлік трансмиссия)</w:t>
      </w:r>
      <w:r>
        <w:br/>
      </w:r>
      <w:r>
        <w:rPr>
          <w:rFonts w:ascii="Times New Roman"/>
          <w:b w:val="false"/>
          <w:i w:val="false"/>
          <w:color w:val="000000"/>
          <w:sz w:val="28"/>
        </w:rPr>
        <w:t>
1073-бап. Мұраға құқық туралы куәлік беру</w:t>
      </w:r>
      <w:r>
        <w:br/>
      </w:r>
      <w:r>
        <w:rPr>
          <w:rFonts w:ascii="Times New Roman"/>
          <w:b w:val="false"/>
          <w:i w:val="false"/>
          <w:color w:val="000000"/>
          <w:sz w:val="28"/>
        </w:rPr>
        <w:t>
1074-бап. Мұрадан бас тарту құқығы</w:t>
      </w:r>
      <w:r>
        <w:br/>
      </w:r>
      <w:r>
        <w:rPr>
          <w:rFonts w:ascii="Times New Roman"/>
          <w:b w:val="false"/>
          <w:i w:val="false"/>
          <w:color w:val="000000"/>
          <w:sz w:val="28"/>
        </w:rPr>
        <w:t>
1075-бап. Өсиеттік бас тартуды алудан бас тарту құқығы</w:t>
      </w:r>
      <w:r>
        <w:br/>
      </w:r>
      <w:r>
        <w:rPr>
          <w:rFonts w:ascii="Times New Roman"/>
          <w:b w:val="false"/>
          <w:i w:val="false"/>
          <w:color w:val="000000"/>
          <w:sz w:val="28"/>
        </w:rPr>
        <w:t>
1076-бап. Мұраны бөлу</w:t>
      </w:r>
      <w:r>
        <w:br/>
      </w:r>
      <w:r>
        <w:rPr>
          <w:rFonts w:ascii="Times New Roman"/>
          <w:b w:val="false"/>
          <w:i w:val="false"/>
          <w:color w:val="000000"/>
          <w:sz w:val="28"/>
        </w:rPr>
        <w:t>
1077-бап. Болмаған мұрагерлердің құқықтары</w:t>
      </w:r>
      <w:r>
        <w:br/>
      </w:r>
      <w:r>
        <w:rPr>
          <w:rFonts w:ascii="Times New Roman"/>
          <w:b w:val="false"/>
          <w:i w:val="false"/>
          <w:color w:val="000000"/>
          <w:sz w:val="28"/>
        </w:rPr>
        <w:t>
1078-бап. Жекелеген мұрагерлердің мұраға кіретін мүлікке басым құқығы</w:t>
      </w:r>
      <w:r>
        <w:br/>
      </w:r>
      <w:r>
        <w:rPr>
          <w:rFonts w:ascii="Times New Roman"/>
          <w:b w:val="false"/>
          <w:i w:val="false"/>
          <w:color w:val="000000"/>
          <w:sz w:val="28"/>
        </w:rPr>
        <w:t>
1079-бап. Мұралық үлестердің үстелуі</w:t>
      </w:r>
      <w:r>
        <w:br/>
      </w:r>
      <w:r>
        <w:rPr>
          <w:rFonts w:ascii="Times New Roman"/>
          <w:b w:val="false"/>
          <w:i w:val="false"/>
          <w:color w:val="000000"/>
          <w:sz w:val="28"/>
        </w:rPr>
        <w:t>
1080-бап. Мұраның есебінен төлеуге жататын шығындар</w:t>
      </w:r>
      <w:r>
        <w:br/>
      </w:r>
      <w:r>
        <w:rPr>
          <w:rFonts w:ascii="Times New Roman"/>
          <w:b w:val="false"/>
          <w:i w:val="false"/>
          <w:color w:val="000000"/>
          <w:sz w:val="28"/>
        </w:rPr>
        <w:t>
1081-бап. Мұра қалдырушының борыштарын кредит берушілердің өндіріп алуы</w:t>
      </w:r>
      <w:r>
        <w:br/>
      </w:r>
      <w:r>
        <w:rPr>
          <w:rFonts w:ascii="Times New Roman"/>
          <w:b w:val="false"/>
          <w:i w:val="false"/>
          <w:color w:val="000000"/>
          <w:sz w:val="28"/>
        </w:rPr>
        <w:t>
1082-бап. Шаруа немесе фермер қожалығындағы мұрагерлік</w:t>
      </w:r>
      <w:r>
        <w:br/>
      </w:r>
      <w:r>
        <w:rPr>
          <w:rFonts w:ascii="Times New Roman"/>
          <w:b w:val="false"/>
          <w:i w:val="false"/>
          <w:color w:val="000000"/>
          <w:sz w:val="28"/>
        </w:rPr>
        <w:t>
1083-бап. Иесіз қалған мұра</w:t>
      </w:r>
    </w:p>
    <w:p>
      <w:pPr>
        <w:spacing w:after="0"/>
        <w:ind w:left="0"/>
        <w:jc w:val="both"/>
      </w:pPr>
      <w:r>
        <w:rPr>
          <w:rFonts w:ascii="Times New Roman"/>
          <w:b w:val="false"/>
          <w:i w:val="false"/>
          <w:color w:val="000000"/>
          <w:sz w:val="28"/>
        </w:rPr>
        <w:t>7-бөлім. Халықаралық жеке құқық</w:t>
      </w:r>
    </w:p>
    <w:p>
      <w:pPr>
        <w:spacing w:after="0"/>
        <w:ind w:left="0"/>
        <w:jc w:val="both"/>
      </w:pPr>
      <w:r>
        <w:rPr>
          <w:rFonts w:ascii="Times New Roman"/>
          <w:b w:val="false"/>
          <w:i w:val="false"/>
          <w:color w:val="000000"/>
          <w:sz w:val="28"/>
        </w:rPr>
        <w:t>61-тарау. Жалпы ережелер</w:t>
      </w:r>
    </w:p>
    <w:p>
      <w:pPr>
        <w:spacing w:after="0"/>
        <w:ind w:left="0"/>
        <w:jc w:val="both"/>
      </w:pPr>
      <w:r>
        <w:rPr>
          <w:rFonts w:ascii="Times New Roman"/>
          <w:b w:val="false"/>
          <w:i w:val="false"/>
          <w:color w:val="000000"/>
          <w:sz w:val="28"/>
        </w:rPr>
        <w:t>1084-бап. Шетелдік элемент шиеленістірген азаматтық-құқықтық қатынастарға қолданылуға тиісті құқықты анықтау</w:t>
      </w:r>
      <w:r>
        <w:br/>
      </w:r>
      <w:r>
        <w:rPr>
          <w:rFonts w:ascii="Times New Roman"/>
          <w:b w:val="false"/>
          <w:i w:val="false"/>
          <w:color w:val="000000"/>
          <w:sz w:val="28"/>
        </w:rPr>
        <w:t>
1085-бап. Заң ұғымдарын саралау (құқықтық саралау)</w:t>
      </w:r>
      <w:r>
        <w:br/>
      </w:r>
      <w:r>
        <w:rPr>
          <w:rFonts w:ascii="Times New Roman"/>
          <w:b w:val="false"/>
          <w:i w:val="false"/>
          <w:color w:val="000000"/>
          <w:sz w:val="28"/>
        </w:rPr>
        <w:t>
1086-бап. Шетел құқығы нормаларының мазмұнын анықтау</w:t>
      </w:r>
      <w:r>
        <w:br/>
      </w:r>
      <w:r>
        <w:rPr>
          <w:rFonts w:ascii="Times New Roman"/>
          <w:b w:val="false"/>
          <w:i w:val="false"/>
          <w:color w:val="000000"/>
          <w:sz w:val="28"/>
        </w:rPr>
        <w:t>
1087-бап. Кері сілтеме жасау және үшінші елдің құқығына сілтеме жасау</w:t>
      </w:r>
      <w:r>
        <w:br/>
      </w:r>
      <w:r>
        <w:rPr>
          <w:rFonts w:ascii="Times New Roman"/>
          <w:b w:val="false"/>
          <w:i w:val="false"/>
          <w:color w:val="000000"/>
          <w:sz w:val="28"/>
        </w:rPr>
        <w:t>
1088-бап. Заңды айналып өтудің салдары</w:t>
      </w:r>
      <w:r>
        <w:br/>
      </w:r>
      <w:r>
        <w:rPr>
          <w:rFonts w:ascii="Times New Roman"/>
          <w:b w:val="false"/>
          <w:i w:val="false"/>
          <w:color w:val="000000"/>
          <w:sz w:val="28"/>
        </w:rPr>
        <w:t>
1089-бап. Өзара түсіністік</w:t>
      </w:r>
      <w:r>
        <w:br/>
      </w:r>
      <w:r>
        <w:rPr>
          <w:rFonts w:ascii="Times New Roman"/>
          <w:b w:val="false"/>
          <w:i w:val="false"/>
          <w:color w:val="000000"/>
          <w:sz w:val="28"/>
        </w:rPr>
        <w:t>
1090-бап. Жария тәртіп туралы ескерту</w:t>
      </w:r>
      <w:r>
        <w:br/>
      </w:r>
      <w:r>
        <w:rPr>
          <w:rFonts w:ascii="Times New Roman"/>
          <w:b w:val="false"/>
          <w:i w:val="false"/>
          <w:color w:val="000000"/>
          <w:sz w:val="28"/>
        </w:rPr>
        <w:t>
1091-бап. Императивтік нормаларды қолдану</w:t>
      </w:r>
      <w:r>
        <w:br/>
      </w:r>
      <w:r>
        <w:rPr>
          <w:rFonts w:ascii="Times New Roman"/>
          <w:b w:val="false"/>
          <w:i w:val="false"/>
          <w:color w:val="000000"/>
          <w:sz w:val="28"/>
        </w:rPr>
        <w:t>
1092-бап. Көп құқықтық жүйелері бар елдің құқығын қолдану</w:t>
      </w:r>
      <w:r>
        <w:br/>
      </w:r>
      <w:r>
        <w:rPr>
          <w:rFonts w:ascii="Times New Roman"/>
          <w:b w:val="false"/>
          <w:i w:val="false"/>
          <w:color w:val="000000"/>
          <w:sz w:val="28"/>
        </w:rPr>
        <w:t>
1093-бап. Реторсиялар</w:t>
      </w:r>
    </w:p>
    <w:p>
      <w:pPr>
        <w:spacing w:after="0"/>
        <w:ind w:left="0"/>
        <w:jc w:val="both"/>
      </w:pPr>
      <w:r>
        <w:rPr>
          <w:rFonts w:ascii="Times New Roman"/>
          <w:b w:val="false"/>
          <w:i w:val="false"/>
          <w:color w:val="000000"/>
          <w:sz w:val="28"/>
        </w:rPr>
        <w:t>62-тарау. Коллизиялық нормалар</w:t>
      </w:r>
    </w:p>
    <w:p>
      <w:pPr>
        <w:spacing w:after="0"/>
        <w:ind w:left="0"/>
        <w:jc w:val="both"/>
      </w:pPr>
      <w:r>
        <w:rPr>
          <w:rFonts w:ascii="Times New Roman"/>
          <w:b w:val="false"/>
          <w:i w:val="false"/>
          <w:color w:val="000000"/>
          <w:sz w:val="28"/>
        </w:rPr>
        <w:t>Параграф 1. Тұлғалар</w:t>
      </w:r>
      <w:r>
        <w:br/>
      </w:r>
      <w:r>
        <w:rPr>
          <w:rFonts w:ascii="Times New Roman"/>
          <w:b w:val="false"/>
          <w:i w:val="false"/>
          <w:color w:val="000000"/>
          <w:sz w:val="28"/>
        </w:rPr>
        <w:t>
1094-бап. Жеке тұлғаның жеке заңы</w:t>
      </w:r>
      <w:r>
        <w:br/>
      </w:r>
      <w:r>
        <w:rPr>
          <w:rFonts w:ascii="Times New Roman"/>
          <w:b w:val="false"/>
          <w:i w:val="false"/>
          <w:color w:val="000000"/>
          <w:sz w:val="28"/>
        </w:rPr>
        <w:t>
1095-бап. Жеке адамның құқық қабілеттілігі мен әрекетке қабілеттілігі</w:t>
      </w:r>
      <w:r>
        <w:br/>
      </w:r>
      <w:r>
        <w:rPr>
          <w:rFonts w:ascii="Times New Roman"/>
          <w:b w:val="false"/>
          <w:i w:val="false"/>
          <w:color w:val="000000"/>
          <w:sz w:val="28"/>
        </w:rPr>
        <w:t>
1096-бап. Жеке адамды хабар-ошарсыз кетті деп тану және оны қайтыс болды деп жариялау</w:t>
      </w:r>
      <w:r>
        <w:br/>
      </w:r>
      <w:r>
        <w:rPr>
          <w:rFonts w:ascii="Times New Roman"/>
          <w:b w:val="false"/>
          <w:i w:val="false"/>
          <w:color w:val="000000"/>
          <w:sz w:val="28"/>
        </w:rPr>
        <w:t>
1097-бап. Жеке адамның есімі</w:t>
      </w:r>
      <w:r>
        <w:br/>
      </w:r>
      <w:r>
        <w:rPr>
          <w:rFonts w:ascii="Times New Roman"/>
          <w:b w:val="false"/>
          <w:i w:val="false"/>
          <w:color w:val="000000"/>
          <w:sz w:val="28"/>
        </w:rPr>
        <w:t>
1098-бап. Қазақстан Республикасы азаматтарының азаматтық хал актілерін Қазақстан Республикасынан тыс жерлерде тіркеу</w:t>
      </w:r>
      <w:r>
        <w:br/>
      </w:r>
      <w:r>
        <w:rPr>
          <w:rFonts w:ascii="Times New Roman"/>
          <w:b w:val="false"/>
          <w:i w:val="false"/>
          <w:color w:val="000000"/>
          <w:sz w:val="28"/>
        </w:rPr>
        <w:t>
1099-бап. Шет мемлекет органдары азаматтық хал актілерін куәландыруға берген құжаттарды тану</w:t>
      </w:r>
      <w:r>
        <w:br/>
      </w:r>
      <w:r>
        <w:rPr>
          <w:rFonts w:ascii="Times New Roman"/>
          <w:b w:val="false"/>
          <w:i w:val="false"/>
          <w:color w:val="000000"/>
          <w:sz w:val="28"/>
        </w:rPr>
        <w:t>
1100-бап. Заңды тұлғаның заңы</w:t>
      </w:r>
      <w:r>
        <w:br/>
      </w:r>
      <w:r>
        <w:rPr>
          <w:rFonts w:ascii="Times New Roman"/>
          <w:b w:val="false"/>
          <w:i w:val="false"/>
          <w:color w:val="000000"/>
          <w:sz w:val="28"/>
        </w:rPr>
        <w:t>
1101-бап. Заңды тұлғаның құқық қабілеттілігі</w:t>
      </w:r>
      <w:r>
        <w:br/>
      </w:r>
      <w:r>
        <w:rPr>
          <w:rFonts w:ascii="Times New Roman"/>
          <w:b w:val="false"/>
          <w:i w:val="false"/>
          <w:color w:val="000000"/>
          <w:sz w:val="28"/>
        </w:rPr>
        <w:t>
1102-бап. Мемлекеттің шетелдік элементі бар азаматтық-құқықтық қатынастарға қатысу</w:t>
      </w:r>
    </w:p>
    <w:p>
      <w:pPr>
        <w:spacing w:after="0"/>
        <w:ind w:left="0"/>
        <w:jc w:val="both"/>
      </w:pPr>
      <w:r>
        <w:rPr>
          <w:rFonts w:ascii="Times New Roman"/>
          <w:b w:val="false"/>
          <w:i w:val="false"/>
          <w:color w:val="000000"/>
          <w:sz w:val="28"/>
        </w:rPr>
        <w:t>Параграф 2. Жеке мүліктік емес құқықтар</w:t>
      </w:r>
      <w:r>
        <w:br/>
      </w:r>
      <w:r>
        <w:rPr>
          <w:rFonts w:ascii="Times New Roman"/>
          <w:b w:val="false"/>
          <w:i w:val="false"/>
          <w:color w:val="000000"/>
          <w:sz w:val="28"/>
        </w:rPr>
        <w:t>
1103-бап. Жеке мүліктік емес құқықтарды қорғау</w:t>
      </w:r>
    </w:p>
    <w:p>
      <w:pPr>
        <w:spacing w:after="0"/>
        <w:ind w:left="0"/>
        <w:jc w:val="both"/>
      </w:pPr>
      <w:r>
        <w:rPr>
          <w:rFonts w:ascii="Times New Roman"/>
          <w:b w:val="false"/>
          <w:i w:val="false"/>
          <w:color w:val="000000"/>
          <w:sz w:val="28"/>
        </w:rPr>
        <w:t>Параграф 3. Мәмілелер, өкілдік, талап мерзімі</w:t>
      </w:r>
      <w:r>
        <w:br/>
      </w:r>
      <w:r>
        <w:rPr>
          <w:rFonts w:ascii="Times New Roman"/>
          <w:b w:val="false"/>
          <w:i w:val="false"/>
          <w:color w:val="000000"/>
          <w:sz w:val="28"/>
        </w:rPr>
        <w:t>
1104-бап. Мәміленің нысаны</w:t>
      </w:r>
      <w:r>
        <w:br/>
      </w:r>
      <w:r>
        <w:rPr>
          <w:rFonts w:ascii="Times New Roman"/>
          <w:b w:val="false"/>
          <w:i w:val="false"/>
          <w:color w:val="000000"/>
          <w:sz w:val="28"/>
        </w:rPr>
        <w:t>
1105-бап. Сенімхат</w:t>
      </w:r>
      <w:r>
        <w:br/>
      </w:r>
      <w:r>
        <w:rPr>
          <w:rFonts w:ascii="Times New Roman"/>
          <w:b w:val="false"/>
          <w:i w:val="false"/>
          <w:color w:val="000000"/>
          <w:sz w:val="28"/>
        </w:rPr>
        <w:t>
1106-бап. Талап мерзімі</w:t>
      </w:r>
    </w:p>
    <w:p>
      <w:pPr>
        <w:spacing w:after="0"/>
        <w:ind w:left="0"/>
        <w:jc w:val="both"/>
      </w:pPr>
      <w:r>
        <w:rPr>
          <w:rFonts w:ascii="Times New Roman"/>
          <w:b w:val="false"/>
          <w:i w:val="false"/>
          <w:color w:val="000000"/>
          <w:sz w:val="28"/>
        </w:rPr>
        <w:t>Параграф 4. Заттық құқықтар</w:t>
      </w:r>
      <w:r>
        <w:br/>
      </w:r>
      <w:r>
        <w:rPr>
          <w:rFonts w:ascii="Times New Roman"/>
          <w:b w:val="false"/>
          <w:i w:val="false"/>
          <w:color w:val="000000"/>
          <w:sz w:val="28"/>
        </w:rPr>
        <w:t>
1107-бап. Заттық құқықтарға қолданылатын құқық туралы жалпы ережелер</w:t>
      </w:r>
      <w:r>
        <w:br/>
      </w:r>
      <w:r>
        <w:rPr>
          <w:rFonts w:ascii="Times New Roman"/>
          <w:b w:val="false"/>
          <w:i w:val="false"/>
          <w:color w:val="000000"/>
          <w:sz w:val="28"/>
        </w:rPr>
        <w:t>
1108-бап. Заттық құқықтардың пайда болуы және тоқтатылуы</w:t>
      </w:r>
      <w:r>
        <w:br/>
      </w:r>
      <w:r>
        <w:rPr>
          <w:rFonts w:ascii="Times New Roman"/>
          <w:b w:val="false"/>
          <w:i w:val="false"/>
          <w:color w:val="000000"/>
          <w:sz w:val="28"/>
        </w:rPr>
        <w:t>
1109-бап. Мемлекеттік тізілімге енгізілуге тиісті көлік құралдары мен өзге де мүлікке заттық құқықтар</w:t>
      </w:r>
      <w:r>
        <w:br/>
      </w:r>
      <w:r>
        <w:rPr>
          <w:rFonts w:ascii="Times New Roman"/>
          <w:b w:val="false"/>
          <w:i w:val="false"/>
          <w:color w:val="000000"/>
          <w:sz w:val="28"/>
        </w:rPr>
        <w:t>
1110-бап. Жолдағы қозғалатын мүлікке заттық құқықтар</w:t>
      </w:r>
      <w:r>
        <w:br/>
      </w:r>
      <w:r>
        <w:rPr>
          <w:rFonts w:ascii="Times New Roman"/>
          <w:b w:val="false"/>
          <w:i w:val="false"/>
          <w:color w:val="000000"/>
          <w:sz w:val="28"/>
        </w:rPr>
        <w:t>
1111-бап. Заттық құқықтарды қорғау</w:t>
      </w:r>
    </w:p>
    <w:p>
      <w:pPr>
        <w:spacing w:after="0"/>
        <w:ind w:left="0"/>
        <w:jc w:val="both"/>
      </w:pPr>
      <w:r>
        <w:rPr>
          <w:rFonts w:ascii="Times New Roman"/>
          <w:b w:val="false"/>
          <w:i w:val="false"/>
          <w:color w:val="000000"/>
          <w:sz w:val="28"/>
        </w:rPr>
        <w:t>Параграф 5. Шарттық міндеттемелер</w:t>
      </w:r>
      <w:r>
        <w:br/>
      </w:r>
      <w:r>
        <w:rPr>
          <w:rFonts w:ascii="Times New Roman"/>
          <w:b w:val="false"/>
          <w:i w:val="false"/>
          <w:color w:val="000000"/>
          <w:sz w:val="28"/>
        </w:rPr>
        <w:t>
1112-бап. Шарт тараптарының келісімімен құқық таңдау</w:t>
      </w:r>
      <w:r>
        <w:br/>
      </w:r>
      <w:r>
        <w:rPr>
          <w:rFonts w:ascii="Times New Roman"/>
          <w:b w:val="false"/>
          <w:i w:val="false"/>
          <w:color w:val="000000"/>
          <w:sz w:val="28"/>
        </w:rPr>
        <w:t>
1113-бап. Тараптардың келісімі болмаған кезде шартқа қолданылатын құқық</w:t>
      </w:r>
      <w:r>
        <w:br/>
      </w:r>
      <w:r>
        <w:rPr>
          <w:rFonts w:ascii="Times New Roman"/>
          <w:b w:val="false"/>
          <w:i w:val="false"/>
          <w:color w:val="000000"/>
          <w:sz w:val="28"/>
        </w:rPr>
        <w:t>
1114-бап. Шетелдің қатысуымен заңды тұлға құру туралы шартқа қолданылатын құқық</w:t>
      </w:r>
      <w:r>
        <w:br/>
      </w:r>
      <w:r>
        <w:rPr>
          <w:rFonts w:ascii="Times New Roman"/>
          <w:b w:val="false"/>
          <w:i w:val="false"/>
          <w:color w:val="000000"/>
          <w:sz w:val="28"/>
        </w:rPr>
        <w:t>
1115-бап. Қолданылатын құқықтың күшінде болатын саласы</w:t>
      </w:r>
    </w:p>
    <w:p>
      <w:pPr>
        <w:spacing w:after="0"/>
        <w:ind w:left="0"/>
        <w:jc w:val="both"/>
      </w:pPr>
      <w:r>
        <w:rPr>
          <w:rFonts w:ascii="Times New Roman"/>
          <w:b w:val="false"/>
          <w:i w:val="false"/>
          <w:color w:val="000000"/>
          <w:sz w:val="28"/>
        </w:rPr>
        <w:t>Параграф 6. Шарттан тыс міндеттемелер</w:t>
      </w:r>
      <w:r>
        <w:br/>
      </w:r>
      <w:r>
        <w:rPr>
          <w:rFonts w:ascii="Times New Roman"/>
          <w:b w:val="false"/>
          <w:i w:val="false"/>
          <w:color w:val="000000"/>
          <w:sz w:val="28"/>
        </w:rPr>
        <w:t>
1116-бап. Бір жақты мәмілелерден туындайтын міндеттемелер</w:t>
      </w:r>
      <w:r>
        <w:br/>
      </w:r>
      <w:r>
        <w:rPr>
          <w:rFonts w:ascii="Times New Roman"/>
          <w:b w:val="false"/>
          <w:i w:val="false"/>
          <w:color w:val="000000"/>
          <w:sz w:val="28"/>
        </w:rPr>
        <w:t>
1117-бап. Зиян келтіру салдарынан туындайтын міндеттемелер</w:t>
      </w:r>
      <w:r>
        <w:br/>
      </w:r>
      <w:r>
        <w:rPr>
          <w:rFonts w:ascii="Times New Roman"/>
          <w:b w:val="false"/>
          <w:i w:val="false"/>
          <w:color w:val="000000"/>
          <w:sz w:val="28"/>
        </w:rPr>
        <w:t>
1118-бап. Тұтынушыға келтірілген зиян үшін жауапкершілік</w:t>
      </w:r>
      <w:r>
        <w:br/>
      </w:r>
      <w:r>
        <w:rPr>
          <w:rFonts w:ascii="Times New Roman"/>
          <w:b w:val="false"/>
          <w:i w:val="false"/>
          <w:color w:val="000000"/>
          <w:sz w:val="28"/>
        </w:rPr>
        <w:t>
1119-бап. Негізсіз баю</w:t>
      </w:r>
    </w:p>
    <w:p>
      <w:pPr>
        <w:spacing w:after="0"/>
        <w:ind w:left="0"/>
        <w:jc w:val="both"/>
      </w:pPr>
      <w:r>
        <w:rPr>
          <w:rFonts w:ascii="Times New Roman"/>
          <w:b w:val="false"/>
          <w:i w:val="false"/>
          <w:color w:val="000000"/>
          <w:sz w:val="28"/>
        </w:rPr>
        <w:t>Параграф 7. Интеллектуалдық меншік</w:t>
      </w:r>
      <w:r>
        <w:br/>
      </w:r>
      <w:r>
        <w:rPr>
          <w:rFonts w:ascii="Times New Roman"/>
          <w:b w:val="false"/>
          <w:i w:val="false"/>
          <w:color w:val="000000"/>
          <w:sz w:val="28"/>
        </w:rPr>
        <w:t>
1120-бап. Интеллектуалдық меншікке құқықтар</w:t>
      </w:r>
    </w:p>
    <w:p>
      <w:pPr>
        <w:spacing w:after="0"/>
        <w:ind w:left="0"/>
        <w:jc w:val="both"/>
      </w:pPr>
      <w:r>
        <w:rPr>
          <w:rFonts w:ascii="Times New Roman"/>
          <w:b w:val="false"/>
          <w:i w:val="false"/>
          <w:color w:val="000000"/>
          <w:sz w:val="28"/>
        </w:rPr>
        <w:t>Параграф 8. Мұрагерлік құқық</w:t>
      </w:r>
      <w:r>
        <w:br/>
      </w:r>
      <w:r>
        <w:rPr>
          <w:rFonts w:ascii="Times New Roman"/>
          <w:b w:val="false"/>
          <w:i w:val="false"/>
          <w:color w:val="000000"/>
          <w:sz w:val="28"/>
        </w:rPr>
        <w:t>
1121-бап. Мұрагерлік бойынша қатынастар</w:t>
      </w:r>
      <w:r>
        <w:br/>
      </w:r>
      <w:r>
        <w:rPr>
          <w:rFonts w:ascii="Times New Roman"/>
          <w:b w:val="false"/>
          <w:i w:val="false"/>
          <w:color w:val="000000"/>
          <w:sz w:val="28"/>
        </w:rPr>
        <w:t>
1122-бап. Адамдардың өсиет жасауға және оның күшін жоюға қабілеттілігі, өсиеттің және оның күшін жою актісінің нысаны</w:t>
      </w:r>
      <w:r>
        <w:br/>
      </w:r>
      <w:r>
        <w:rPr>
          <w:rFonts w:ascii="Times New Roman"/>
          <w:b w:val="false"/>
          <w:i w:val="false"/>
          <w:color w:val="000000"/>
          <w:sz w:val="28"/>
        </w:rPr>
        <w:t>
1123-бап. Қозғалмайтын мүлікті және мемлекеттік тізілімге енгізілуге тиісті мүлікті мұраға қалдыру</w:t>
      </w:r>
    </w:p>
    <w:p>
      <w:pPr>
        <w:spacing w:after="0"/>
        <w:ind w:left="0"/>
        <w:jc w:val="both"/>
      </w:pPr>
      <w:r>
        <w:rPr>
          <w:rFonts w:ascii="Times New Roman"/>
          <w:b w:val="false"/>
          <w:i w:val="false"/>
          <w:color w:val="000000"/>
          <w:sz w:val="28"/>
        </w:rPr>
        <w:t>Параграф 9. Қорғаншылық және қамқоршылық</w:t>
      </w:r>
      <w:r>
        <w:br/>
      </w:r>
      <w:r>
        <w:rPr>
          <w:rFonts w:ascii="Times New Roman"/>
          <w:b w:val="false"/>
          <w:i w:val="false"/>
          <w:color w:val="000000"/>
          <w:sz w:val="28"/>
        </w:rPr>
        <w:t>
1124-бап. Қорғаншылық және қамқоршылық».</w:t>
      </w:r>
    </w:p>
    <w:bookmarkStart w:name="z224" w:id="91"/>
    <w:p>
      <w:pPr>
        <w:spacing w:after="0"/>
        <w:ind w:left="0"/>
        <w:jc w:val="both"/>
      </w:pPr>
      <w:r>
        <w:rPr>
          <w:rFonts w:ascii="Times New Roman"/>
          <w:b w:val="false"/>
          <w:i w:val="false"/>
          <w:color w:val="000000"/>
          <w:sz w:val="28"/>
        </w:rPr>
        <w:t>
      3. 1999 жылғы 13 шілдедегі Қазақстан Республикасының </w:t>
      </w:r>
      <w:r>
        <w:rPr>
          <w:rFonts w:ascii="Times New Roman"/>
          <w:b w:val="false"/>
          <w:i w:val="false"/>
          <w:color w:val="000000"/>
          <w:sz w:val="28"/>
        </w:rPr>
        <w:t>Азаматтық іс жүргізу 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жылғы 18 қаңтарда «Егемен Қазақстан»  және «Казахстанская правда» газеттерінде жарияланған «Қазақстан Республикасының кейбір заңнамалық актілеріне бизнес пен жеке меншікті заңсыз тартып алуға (рейдерлікке) қарсы іс-қимыл мәселелері бойынша өзгерістер мен толықтырулар енгізу туралы» 2011 жылғы 11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ақпанда «Егемен Қазақстан» және 2011 жылғы 5 ақпанда «Казахстанская правда» газеттерінде жарияланған «Қазақстан Республикасының кейбір заңнамалық актілеріне медиация мәселелері бойынша өзгерістер мен толықтырулар енгізу туралы» 2011 жылғы 28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91"/>
    <w:bookmarkStart w:name="z225" w:id="92"/>
    <w:p>
      <w:pPr>
        <w:spacing w:after="0"/>
        <w:ind w:left="0"/>
        <w:jc w:val="both"/>
      </w:pPr>
      <w:r>
        <w:rPr>
          <w:rFonts w:ascii="Times New Roman"/>
          <w:b w:val="false"/>
          <w:i w:val="false"/>
          <w:color w:val="000000"/>
          <w:sz w:val="28"/>
        </w:rPr>
        <w:t>
      1) </w:t>
      </w:r>
      <w:r>
        <w:rPr>
          <w:rFonts w:ascii="Times New Roman"/>
          <w:b w:val="false"/>
          <w:i w:val="false"/>
          <w:color w:val="000000"/>
          <w:sz w:val="28"/>
        </w:rPr>
        <w:t>63-баптың</w:t>
      </w:r>
      <w:r>
        <w:rPr>
          <w:rFonts w:ascii="Times New Roman"/>
          <w:b w:val="false"/>
          <w:i w:val="false"/>
          <w:color w:val="000000"/>
          <w:sz w:val="28"/>
        </w:rPr>
        <w:t xml:space="preserve"> бірінші бөлігіндегі «немесе қорғаншылары» деген сөздер «, қорғаншылары, патронат тәрбиелеушілері немесе оларды алмастыратын басқа да адамдар» деген сөздермен ауыстырылсын.</w:t>
      </w:r>
    </w:p>
    <w:bookmarkEnd w:id="92"/>
    <w:bookmarkStart w:name="z226" w:id="93"/>
    <w:p>
      <w:pPr>
        <w:spacing w:after="0"/>
        <w:ind w:left="0"/>
        <w:jc w:val="both"/>
      </w:pPr>
      <w:r>
        <w:rPr>
          <w:rFonts w:ascii="Times New Roman"/>
          <w:b w:val="false"/>
          <w:i w:val="false"/>
          <w:color w:val="000000"/>
          <w:sz w:val="28"/>
        </w:rPr>
        <w:t>
      2) </w:t>
      </w:r>
      <w:r>
        <w:rPr>
          <w:rFonts w:ascii="Times New Roman"/>
          <w:b w:val="false"/>
          <w:i w:val="false"/>
          <w:color w:val="000000"/>
          <w:sz w:val="28"/>
        </w:rPr>
        <w:t>188-баптың</w:t>
      </w:r>
      <w:r>
        <w:rPr>
          <w:rFonts w:ascii="Times New Roman"/>
          <w:b w:val="false"/>
          <w:i w:val="false"/>
          <w:color w:val="000000"/>
          <w:sz w:val="28"/>
        </w:rPr>
        <w:t xml:space="preserve"> үшінші бөлігіндегі «120» деген цифрлар «119» деген цифрлармен ауыстырылсын.</w:t>
      </w:r>
    </w:p>
    <w:bookmarkEnd w:id="93"/>
    <w:bookmarkStart w:name="z227" w:id="94"/>
    <w:p>
      <w:pPr>
        <w:spacing w:after="0"/>
        <w:ind w:left="0"/>
        <w:jc w:val="both"/>
      </w:pPr>
      <w:r>
        <w:rPr>
          <w:rFonts w:ascii="Times New Roman"/>
          <w:b w:val="false"/>
          <w:i w:val="false"/>
          <w:color w:val="000000"/>
          <w:sz w:val="28"/>
        </w:rPr>
        <w:t>
      4.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2011 жылғы 25 қаңтарда «Егемен Қазақстан» және «Казахстанская правда» газеттерінде жарияланған «Қазақстан Республикасының кейбір заңнамалық актілеріне қылмыстық заңнаманы одан әрі ізгілендіру және қылмыстық процестегі заңдылықтың кепілдіктерін күшейту мәселелері бойынша өзгерістер мен толықтырулар енгізу туралы» 2011 жылғы 18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 ақпанда «Егемен Қазақстан» және 2011 жылғы 29 қаңтарда «Казахстанская правда» газеттерінде жарияланған «Қазақстан Республикасының кейбір заңнамалық актілеріне механикалық көлік құралдарын және олардың тіркемелерін міндетті техникалық байқаудан өткізу мәселелері бойынша өзгерістер мен толықтырулар енгізу туралы» 2011 жылғы 24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3 ақпанда «Егемен Қазақстан» және 2011 жылғы 1 ақпанда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2011 жылғы 26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8 ақпанда «Егемен Қазақстан» және 2011 жылғы 5 ақпанда «Казахстанская правда» газеттерінде жарияланған «Қазақстан Республикасының кейбір заңнамалық актілеріне медиация мәселелері бойынша өзгерістер мен толықтырулар енгізу туралы» 2011 жылғы 28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354-3-бапта</w:t>
      </w:r>
      <w:r>
        <w:rPr>
          <w:rFonts w:ascii="Times New Roman"/>
          <w:b w:val="false"/>
          <w:i w:val="false"/>
          <w:color w:val="000000"/>
          <w:sz w:val="28"/>
        </w:rPr>
        <w:t>:</w:t>
      </w:r>
      <w:r>
        <w:br/>
      </w:r>
      <w:r>
        <w:rPr>
          <w:rFonts w:ascii="Times New Roman"/>
          <w:b w:val="false"/>
          <w:i w:val="false"/>
          <w:color w:val="000000"/>
          <w:sz w:val="28"/>
        </w:rPr>
        <w:t>
      тақырыптағы және мәтіндегі «және онымен жасалатын мәмілелерді» деген сөздер алып тасталсын;</w:t>
      </w:r>
      <w:r>
        <w:br/>
      </w:r>
      <w:r>
        <w:rPr>
          <w:rFonts w:ascii="Times New Roman"/>
          <w:b w:val="false"/>
          <w:i w:val="false"/>
          <w:color w:val="000000"/>
          <w:sz w:val="28"/>
        </w:rPr>
        <w:t>
      екінші абзацта:</w:t>
      </w:r>
      <w:r>
        <w:br/>
      </w:r>
      <w:r>
        <w:rPr>
          <w:rFonts w:ascii="Times New Roman"/>
          <w:b w:val="false"/>
          <w:i w:val="false"/>
          <w:color w:val="000000"/>
          <w:sz w:val="28"/>
        </w:rPr>
        <w:t>
      «айлық есептік көрсеткіштің оннан жиырмаға дейінгі мөлшерінде» деген сөздер «он» деген сөзбен ауыстырылсын;</w:t>
      </w:r>
      <w:r>
        <w:br/>
      </w:r>
      <w:r>
        <w:rPr>
          <w:rFonts w:ascii="Times New Roman"/>
          <w:b w:val="false"/>
          <w:i w:val="false"/>
          <w:color w:val="000000"/>
          <w:sz w:val="28"/>
        </w:rPr>
        <w:t>
      «айлық есептік көрсеткіштің жиырмадан отызға дейінгі» деген сөздер «жиырма айлық есептік көрсеткіш» деген сөздермен ауыстырылсын.</w:t>
      </w:r>
    </w:p>
    <w:bookmarkEnd w:id="94"/>
    <w:bookmarkStart w:name="z229" w:id="95"/>
    <w:p>
      <w:pPr>
        <w:spacing w:after="0"/>
        <w:ind w:left="0"/>
        <w:jc w:val="both"/>
      </w:pPr>
      <w:r>
        <w:rPr>
          <w:rFonts w:ascii="Times New Roman"/>
          <w:b w:val="false"/>
          <w:i w:val="false"/>
          <w:color w:val="000000"/>
          <w:sz w:val="28"/>
        </w:rPr>
        <w:t>
      5.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w:t>
      </w:r>
    </w:p>
    <w:bookmarkEnd w:id="95"/>
    <w:bookmarkStart w:name="z230" w:id="96"/>
    <w:p>
      <w:pPr>
        <w:spacing w:after="0"/>
        <w:ind w:left="0"/>
        <w:jc w:val="both"/>
      </w:pPr>
      <w:r>
        <w:rPr>
          <w:rFonts w:ascii="Times New Roman"/>
          <w:b w:val="false"/>
          <w:i w:val="false"/>
          <w:color w:val="000000"/>
          <w:sz w:val="28"/>
        </w:rPr>
        <w:t>
      1) </w:t>
      </w:r>
      <w:r>
        <w:rPr>
          <w:rFonts w:ascii="Times New Roman"/>
          <w:b w:val="false"/>
          <w:i w:val="false"/>
          <w:color w:val="000000"/>
          <w:sz w:val="28"/>
        </w:rPr>
        <w:t>79-баптың</w:t>
      </w:r>
      <w:r>
        <w:rPr>
          <w:rFonts w:ascii="Times New Roman"/>
          <w:b w:val="false"/>
          <w:i w:val="false"/>
          <w:color w:val="000000"/>
          <w:sz w:val="28"/>
        </w:rPr>
        <w:t xml:space="preserve"> 11-тармағындағы «және онымен жасалатын мәмілелерді» деген сөздер алып тасталсын;</w:t>
      </w:r>
    </w:p>
    <w:bookmarkEnd w:id="96"/>
    <w:bookmarkStart w:name="z231" w:id="97"/>
    <w:p>
      <w:pPr>
        <w:spacing w:after="0"/>
        <w:ind w:left="0"/>
        <w:jc w:val="both"/>
      </w:pPr>
      <w:r>
        <w:rPr>
          <w:rFonts w:ascii="Times New Roman"/>
          <w:b w:val="false"/>
          <w:i w:val="false"/>
          <w:color w:val="000000"/>
          <w:sz w:val="28"/>
        </w:rPr>
        <w:t>
      2) </w:t>
      </w:r>
      <w:r>
        <w:rPr>
          <w:rFonts w:ascii="Times New Roman"/>
          <w:b w:val="false"/>
          <w:i w:val="false"/>
          <w:color w:val="000000"/>
          <w:sz w:val="28"/>
        </w:rPr>
        <w:t>80-баптағы</w:t>
      </w:r>
      <w:r>
        <w:rPr>
          <w:rFonts w:ascii="Times New Roman"/>
          <w:b w:val="false"/>
          <w:i w:val="false"/>
          <w:color w:val="000000"/>
          <w:sz w:val="28"/>
        </w:rPr>
        <w:t xml:space="preserve"> «және онымен жасалатын мәмілелерді» деген сөздер, </w:t>
      </w:r>
      <w:r>
        <w:rPr>
          <w:rFonts w:ascii="Times New Roman"/>
          <w:b w:val="false"/>
          <w:i w:val="false"/>
          <w:color w:val="000000"/>
          <w:sz w:val="28"/>
        </w:rPr>
        <w:t>155-баптың</w:t>
      </w:r>
      <w:r>
        <w:rPr>
          <w:rFonts w:ascii="Times New Roman"/>
          <w:b w:val="false"/>
          <w:i w:val="false"/>
          <w:color w:val="000000"/>
          <w:sz w:val="28"/>
        </w:rPr>
        <w:t xml:space="preserve"> 3-тармағындағы «және олармен жасалатын мәмілелерді» деген сөздер алып тасталсын.</w:t>
      </w:r>
    </w:p>
    <w:bookmarkEnd w:id="97"/>
    <w:bookmarkStart w:name="z232" w:id="98"/>
    <w:p>
      <w:pPr>
        <w:spacing w:after="0"/>
        <w:ind w:left="0"/>
        <w:jc w:val="both"/>
      </w:pPr>
      <w:r>
        <w:rPr>
          <w:rFonts w:ascii="Times New Roman"/>
          <w:b w:val="false"/>
          <w:i w:val="false"/>
          <w:color w:val="000000"/>
          <w:sz w:val="28"/>
        </w:rPr>
        <w:t>
      6.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(Қазақстан Республикасы Парламентінің Жаршысы, 2003 ж., № 17, 141-құжат; 2004 ж., № 23, 142-құжат; 2006 ж., № 1, 5-құжат; № 3, 22-құжат; № 15, 95-құжат; 2007 ж., № 1, 4-құжат; № 2, 18-құжат; № 19, 147-құжат; № 24, 180-құжат; 2008 ж., № 6-7, 27-құжат; № 23, 114-құжат; № 24, 129-құжат; 2009 ж., № 2-3, 15-құжат; № 15-16, 76-құжат; № 18, 84-құжат; 2010 ж., № 1-2, 5-құжат; № 5, 23-құжат; № 24, 146-құжат; 2011 ж., № 1, 2, 7-құжаттар):</w:t>
      </w:r>
    </w:p>
    <w:bookmarkEnd w:id="98"/>
    <w:bookmarkStart w:name="z233" w:id="99"/>
    <w:p>
      <w:pPr>
        <w:spacing w:after="0"/>
        <w:ind w:left="0"/>
        <w:jc w:val="both"/>
      </w:pPr>
      <w:r>
        <w:rPr>
          <w:rFonts w:ascii="Times New Roman"/>
          <w:b w:val="false"/>
          <w:i w:val="false"/>
          <w:color w:val="000000"/>
          <w:sz w:val="28"/>
        </w:rPr>
        <w:t>
      1) </w:t>
      </w:r>
      <w:r>
        <w:rPr>
          <w:rFonts w:ascii="Times New Roman"/>
          <w:b w:val="false"/>
          <w:i w:val="false"/>
          <w:color w:val="000000"/>
          <w:sz w:val="28"/>
        </w:rPr>
        <w:t>31-бапта</w:t>
      </w:r>
      <w:r>
        <w:rPr>
          <w:rFonts w:ascii="Times New Roman"/>
          <w:b w:val="false"/>
          <w:i w:val="false"/>
          <w:color w:val="000000"/>
          <w:sz w:val="28"/>
        </w:rPr>
        <w:t>:</w:t>
      </w:r>
      <w:r>
        <w:br/>
      </w:r>
      <w:r>
        <w:rPr>
          <w:rFonts w:ascii="Times New Roman"/>
          <w:b w:val="false"/>
          <w:i w:val="false"/>
          <w:color w:val="000000"/>
          <w:sz w:val="28"/>
        </w:rPr>
        <w:t>
      тақырыптағы «және олармен мәмілелерді» деген сөздер алып тасталсын;</w:t>
      </w:r>
      <w:r>
        <w:br/>
      </w:r>
      <w:r>
        <w:rPr>
          <w:rFonts w:ascii="Times New Roman"/>
          <w:b w:val="false"/>
          <w:i w:val="false"/>
          <w:color w:val="000000"/>
          <w:sz w:val="28"/>
        </w:rPr>
        <w:t>
      1-тармақтағы «және олармен жасалатын мәмілелерге» деген сөздер алып тасталсын;</w:t>
      </w:r>
    </w:p>
    <w:bookmarkEnd w:id="99"/>
    <w:bookmarkStart w:name="z234" w:id="100"/>
    <w:p>
      <w:pPr>
        <w:spacing w:after="0"/>
        <w:ind w:left="0"/>
        <w:jc w:val="both"/>
      </w:pPr>
      <w:r>
        <w:rPr>
          <w:rFonts w:ascii="Times New Roman"/>
          <w:b w:val="false"/>
          <w:i w:val="false"/>
          <w:color w:val="000000"/>
          <w:sz w:val="28"/>
        </w:rPr>
        <w:t>
      2) </w:t>
      </w:r>
      <w:r>
        <w:rPr>
          <w:rFonts w:ascii="Times New Roman"/>
          <w:b w:val="false"/>
          <w:i w:val="false"/>
          <w:color w:val="000000"/>
          <w:sz w:val="28"/>
        </w:rPr>
        <w:t>98-баптың</w:t>
      </w:r>
      <w:r>
        <w:rPr>
          <w:rFonts w:ascii="Times New Roman"/>
          <w:b w:val="false"/>
          <w:i w:val="false"/>
          <w:color w:val="000000"/>
          <w:sz w:val="28"/>
        </w:rPr>
        <w:t xml:space="preserve"> 1-тармағындағы «және онымен жасалатын мәмілелерді» деген сөздер алып тасталсын.</w:t>
      </w:r>
    </w:p>
    <w:bookmarkEnd w:id="100"/>
    <w:bookmarkStart w:name="z235" w:id="101"/>
    <w:p>
      <w:pPr>
        <w:spacing w:after="0"/>
        <w:ind w:left="0"/>
        <w:jc w:val="both"/>
      </w:pPr>
      <w:r>
        <w:rPr>
          <w:rFonts w:ascii="Times New Roman"/>
          <w:b w:val="false"/>
          <w:i w:val="false"/>
          <w:color w:val="000000"/>
          <w:sz w:val="28"/>
        </w:rPr>
        <w:t>
      3) мазмұнында:</w:t>
      </w:r>
      <w:r>
        <w:br/>
      </w:r>
      <w:r>
        <w:rPr>
          <w:rFonts w:ascii="Times New Roman"/>
          <w:b w:val="false"/>
          <w:i w:val="false"/>
          <w:color w:val="000000"/>
          <w:sz w:val="28"/>
        </w:rPr>
        <w:t>
      31-баптың тақырыбындағы «және олармен мәмілелерді» деген сөздер алып тасталсын.</w:t>
      </w:r>
    </w:p>
    <w:bookmarkEnd w:id="101"/>
    <w:bookmarkStart w:name="z236" w:id="102"/>
    <w:p>
      <w:pPr>
        <w:spacing w:after="0"/>
        <w:ind w:left="0"/>
        <w:jc w:val="both"/>
      </w:pPr>
      <w:r>
        <w:rPr>
          <w:rFonts w:ascii="Times New Roman"/>
          <w:b w:val="false"/>
          <w:i w:val="false"/>
          <w:color w:val="000000"/>
          <w:sz w:val="28"/>
        </w:rPr>
        <w:t>
      7.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жылғы 26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2011 жылғы 19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 ақпанда «Егемен Қазақстан» және 2011 жылғы 29 қаңтарда «Казахстанская правда» газеттерінде жарияланған «Қазақстан Республикасының кейбір заңнамалық актілеріне механикалық көлік құралдарын және олардың тіркемелерін міндетті техникалық байқаудан өткізу мәселелері бойынша өзгерістер мен толықтырулар енгізу туралы» 2011 жылғы 24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51-баптың</w:t>
      </w:r>
      <w:r>
        <w:rPr>
          <w:rFonts w:ascii="Times New Roman"/>
          <w:b w:val="false"/>
          <w:i w:val="false"/>
          <w:color w:val="000000"/>
          <w:sz w:val="28"/>
        </w:rPr>
        <w:t xml:space="preserve"> 1-тармағының 20) тармақшасындағы «және олармен жасалатын мәмілелерге», </w:t>
      </w:r>
      <w:r>
        <w:rPr>
          <w:rFonts w:ascii="Times New Roman"/>
          <w:b w:val="false"/>
          <w:i w:val="false"/>
          <w:color w:val="000000"/>
          <w:sz w:val="28"/>
        </w:rPr>
        <w:t>52-баптың</w:t>
      </w:r>
      <w:r>
        <w:rPr>
          <w:rFonts w:ascii="Times New Roman"/>
          <w:b w:val="false"/>
          <w:i w:val="false"/>
          <w:color w:val="000000"/>
          <w:sz w:val="28"/>
        </w:rPr>
        <w:t xml:space="preserve"> 1-тармағының 15) тармақшасындағы «және онымен жасалатын мәмілелерді» деген сөздер алып тасталсын.</w:t>
      </w:r>
    </w:p>
    <w:bookmarkEnd w:id="102"/>
    <w:bookmarkStart w:name="z237" w:id="103"/>
    <w:p>
      <w:pPr>
        <w:spacing w:after="0"/>
        <w:ind w:left="0"/>
        <w:jc w:val="both"/>
      </w:pPr>
      <w:r>
        <w:rPr>
          <w:rFonts w:ascii="Times New Roman"/>
          <w:b w:val="false"/>
          <w:i w:val="false"/>
          <w:color w:val="000000"/>
          <w:sz w:val="28"/>
        </w:rPr>
        <w:t>
      8.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кодексіне) (Қазақстан Республикасы Парламентінің Жаршысы, 2008 ж., № 22-I,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2011 жылғы 26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2011 жылғы 19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2 ақпанда «Егемен Қазақстан» және 2011 жылғы 29 қаңтарда «Казахстанская правда» газеттерінде жарияланған «Қазақстан Республикасының кейбір заңнамалық актілеріне механикалық көлік құралдарын және олардың тіркемелерін міндетті техникалық байқаудан өткізу мәселелері бойынша өзгерістер мен толықтырулар енгізу туралы» 2011 жылғы 24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03"/>
    <w:bookmarkStart w:name="z238" w:id="104"/>
    <w:p>
      <w:pPr>
        <w:spacing w:after="0"/>
        <w:ind w:left="0"/>
        <w:jc w:val="both"/>
      </w:pPr>
      <w:r>
        <w:rPr>
          <w:rFonts w:ascii="Times New Roman"/>
          <w:b w:val="false"/>
          <w:i w:val="false"/>
          <w:color w:val="000000"/>
          <w:sz w:val="28"/>
        </w:rPr>
        <w:t>
      1) </w:t>
      </w:r>
      <w:r>
        <w:rPr>
          <w:rFonts w:ascii="Times New Roman"/>
          <w:b w:val="false"/>
          <w:i w:val="false"/>
          <w:color w:val="000000"/>
          <w:sz w:val="28"/>
        </w:rPr>
        <w:t>19-баптың</w:t>
      </w:r>
      <w:r>
        <w:rPr>
          <w:rFonts w:ascii="Times New Roman"/>
          <w:b w:val="false"/>
          <w:i w:val="false"/>
          <w:color w:val="000000"/>
          <w:sz w:val="28"/>
        </w:rPr>
        <w:t xml:space="preserve"> 1-тармағының 12) тармақшасындағы «және 4)» деген сөздер алып тасталсын;</w:t>
      </w:r>
    </w:p>
    <w:bookmarkEnd w:id="104"/>
    <w:bookmarkStart w:name="z239" w:id="105"/>
    <w:p>
      <w:pPr>
        <w:spacing w:after="0"/>
        <w:ind w:left="0"/>
        <w:jc w:val="both"/>
      </w:pPr>
      <w:r>
        <w:rPr>
          <w:rFonts w:ascii="Times New Roman"/>
          <w:b w:val="false"/>
          <w:i w:val="false"/>
          <w:color w:val="000000"/>
          <w:sz w:val="28"/>
        </w:rPr>
        <w:t>
      2) </w:t>
      </w:r>
      <w:r>
        <w:rPr>
          <w:rFonts w:ascii="Times New Roman"/>
          <w:b w:val="false"/>
          <w:i w:val="false"/>
          <w:color w:val="000000"/>
          <w:sz w:val="28"/>
        </w:rPr>
        <w:t>180-баптың</w:t>
      </w:r>
      <w:r>
        <w:rPr>
          <w:rFonts w:ascii="Times New Roman"/>
          <w:b w:val="false"/>
          <w:i w:val="false"/>
          <w:color w:val="000000"/>
          <w:sz w:val="28"/>
        </w:rPr>
        <w:t xml:space="preserve"> 6-тармағының 1) тармақшасындағы «және онымен жасалатын мәмілелерді», </w:t>
      </w:r>
      <w:r>
        <w:rPr>
          <w:rFonts w:ascii="Times New Roman"/>
          <w:b w:val="false"/>
          <w:i w:val="false"/>
          <w:color w:val="000000"/>
          <w:sz w:val="28"/>
        </w:rPr>
        <w:t>406-баптың</w:t>
      </w:r>
      <w:r>
        <w:rPr>
          <w:rFonts w:ascii="Times New Roman"/>
          <w:b w:val="false"/>
          <w:i w:val="false"/>
          <w:color w:val="000000"/>
          <w:sz w:val="28"/>
        </w:rPr>
        <w:t xml:space="preserve"> 1 және 6-тармақтарындағы «және олармен жасалатын мәмілелерді», 3, 8 және 9-тармақтарындағы «және олармен жасалатын мәмілелерге», </w:t>
      </w:r>
      <w:r>
        <w:rPr>
          <w:rFonts w:ascii="Times New Roman"/>
          <w:b w:val="false"/>
          <w:i w:val="false"/>
          <w:color w:val="000000"/>
          <w:sz w:val="28"/>
        </w:rPr>
        <w:t>409-баптың</w:t>
      </w:r>
      <w:r>
        <w:rPr>
          <w:rFonts w:ascii="Times New Roman"/>
          <w:b w:val="false"/>
          <w:i w:val="false"/>
          <w:color w:val="000000"/>
          <w:sz w:val="28"/>
        </w:rPr>
        <w:t xml:space="preserve"> 9-тармағындағы, </w:t>
      </w:r>
      <w:r>
        <w:rPr>
          <w:rFonts w:ascii="Times New Roman"/>
          <w:b w:val="false"/>
          <w:i w:val="false"/>
          <w:color w:val="000000"/>
          <w:sz w:val="28"/>
        </w:rPr>
        <w:t>455-баптың</w:t>
      </w:r>
      <w:r>
        <w:rPr>
          <w:rFonts w:ascii="Times New Roman"/>
          <w:b w:val="false"/>
          <w:i w:val="false"/>
          <w:color w:val="000000"/>
          <w:sz w:val="28"/>
        </w:rPr>
        <w:t xml:space="preserve"> 1) тармақшасындағы, </w:t>
      </w:r>
      <w:r>
        <w:rPr>
          <w:rFonts w:ascii="Times New Roman"/>
          <w:b w:val="false"/>
          <w:i w:val="false"/>
          <w:color w:val="000000"/>
          <w:sz w:val="28"/>
        </w:rPr>
        <w:t>456-баптағы</w:t>
      </w:r>
      <w:r>
        <w:rPr>
          <w:rFonts w:ascii="Times New Roman"/>
          <w:b w:val="false"/>
          <w:i w:val="false"/>
          <w:color w:val="000000"/>
          <w:sz w:val="28"/>
        </w:rPr>
        <w:t xml:space="preserve"> және оған ескертудегі, </w:t>
      </w:r>
      <w:r>
        <w:rPr>
          <w:rFonts w:ascii="Times New Roman"/>
          <w:b w:val="false"/>
          <w:i w:val="false"/>
          <w:color w:val="000000"/>
          <w:sz w:val="28"/>
        </w:rPr>
        <w:t>457-баптың</w:t>
      </w:r>
      <w:r>
        <w:rPr>
          <w:rFonts w:ascii="Times New Roman"/>
          <w:b w:val="false"/>
          <w:i w:val="false"/>
          <w:color w:val="000000"/>
          <w:sz w:val="28"/>
        </w:rPr>
        <w:t xml:space="preserve"> 2) тармақшасындағы, </w:t>
      </w:r>
      <w:r>
        <w:rPr>
          <w:rFonts w:ascii="Times New Roman"/>
          <w:b w:val="false"/>
          <w:i w:val="false"/>
          <w:color w:val="000000"/>
          <w:sz w:val="28"/>
        </w:rPr>
        <w:t>582-баптың</w:t>
      </w:r>
      <w:r>
        <w:rPr>
          <w:rFonts w:ascii="Times New Roman"/>
          <w:b w:val="false"/>
          <w:i w:val="false"/>
          <w:color w:val="000000"/>
          <w:sz w:val="28"/>
        </w:rPr>
        <w:t xml:space="preserve"> 3) тармақшасындағы «және онымен жасалатын мәмілелерге» деген сөздер алып тасталсын.</w:t>
      </w:r>
    </w:p>
    <w:bookmarkEnd w:id="105"/>
    <w:bookmarkStart w:name="z240" w:id="106"/>
    <w:p>
      <w:pPr>
        <w:spacing w:after="0"/>
        <w:ind w:left="0"/>
        <w:jc w:val="both"/>
      </w:pPr>
      <w:r>
        <w:rPr>
          <w:rFonts w:ascii="Times New Roman"/>
          <w:b w:val="false"/>
          <w:i w:val="false"/>
          <w:color w:val="000000"/>
          <w:sz w:val="28"/>
        </w:rPr>
        <w:t>
      9. «Шаруашылық серіктестіктері туралы» 1995 жылғы 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 184-құжаттар; № 13-14, 205, 210-құжаттар; 1998 ж., № 5-6, 50-құжат; № 17-18, 224-құжат; 2003 ж., № 11, 56-құжат; № 24, 178-құжат; 2007 ж., № 4, 28-құжат; 2008 ж., № 12, 52-құжат; № 13-14, 56-құжат; 2010 ж., № 1-2, 2-құжат;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8-тармағында:</w:t>
      </w:r>
      <w:r>
        <w:br/>
      </w:r>
      <w:r>
        <w:rPr>
          <w:rFonts w:ascii="Times New Roman"/>
          <w:b w:val="false"/>
          <w:i w:val="false"/>
          <w:color w:val="000000"/>
          <w:sz w:val="28"/>
        </w:rPr>
        <w:t>
      екінші бөлік «тәртібі мен мерзімдері;» деген сөздерден кейін «серіктестіктің қызметі туралы ақпаратты жариялау үшін пайдаланылатын бұқаралық ақпарат құралының атауы;» деген сөздермен толықтырылсын;</w:t>
      </w:r>
      <w:r>
        <w:br/>
      </w:r>
      <w:r>
        <w:rPr>
          <w:rFonts w:ascii="Times New Roman"/>
          <w:b w:val="false"/>
          <w:i w:val="false"/>
          <w:color w:val="000000"/>
          <w:sz w:val="28"/>
        </w:rPr>
        <w:t>
      үшінші бөлік «серіктестік қатысушыларының» деген сөздерден кейін «(қатысушылардың тізілімін жүргізуді бағалы қағаздарды ұстаушылар тізілімдерінің жүйесін жүргізу жөніндегі қызметті жүзеге асыруға лицензиясы бар бағалы қағаздар нарығының кәсіби қатысушысы жүзеге асыратын серіктестікті қоспағанда)» деген сөздермен толықтырылсын.</w:t>
      </w:r>
    </w:p>
    <w:bookmarkEnd w:id="106"/>
    <w:bookmarkStart w:name="z241" w:id="107"/>
    <w:p>
      <w:pPr>
        <w:spacing w:after="0"/>
        <w:ind w:left="0"/>
        <w:jc w:val="both"/>
      </w:pPr>
      <w:r>
        <w:rPr>
          <w:rFonts w:ascii="Times New Roman"/>
          <w:b w:val="false"/>
          <w:i w:val="false"/>
          <w:color w:val="000000"/>
          <w:sz w:val="28"/>
        </w:rPr>
        <w:t>
      10.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52-5-баптың</w:t>
      </w:r>
      <w:r>
        <w:rPr>
          <w:rFonts w:ascii="Times New Roman"/>
          <w:b w:val="false"/>
          <w:i w:val="false"/>
          <w:color w:val="000000"/>
          <w:sz w:val="28"/>
        </w:rPr>
        <w:t xml:space="preserve"> 2-тармағындағы «және олармен жасалған мәмілелерге» деген сөздер алып тасталсын.</w:t>
      </w:r>
    </w:p>
    <w:bookmarkEnd w:id="107"/>
    <w:bookmarkStart w:name="z242" w:id="108"/>
    <w:p>
      <w:pPr>
        <w:spacing w:after="0"/>
        <w:ind w:left="0"/>
        <w:jc w:val="both"/>
      </w:pPr>
      <w:r>
        <w:rPr>
          <w:rFonts w:ascii="Times New Roman"/>
          <w:b w:val="false"/>
          <w:i w:val="false"/>
          <w:color w:val="000000"/>
          <w:sz w:val="28"/>
        </w:rPr>
        <w:t>
      11. «Жылжымайтын мүлік ипотекасы туралы» 1995 жылғы 23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165-құжат; Қазақстан Республикасы Парламентінің Жаршысы, 1997 ж., № 13-14, 205-құжат; 2000 ж., № 18, 336-құжат; 2003 ж., № 11, 67-құжат; 2005 ж., № 23, 104-құжат; 2007 ж., № 2, 18-құжат; № 4, 28-құжат; № 18, 143-құжат):</w:t>
      </w:r>
    </w:p>
    <w:bookmarkEnd w:id="108"/>
    <w:bookmarkStart w:name="z243" w:id="109"/>
    <w:p>
      <w:pPr>
        <w:spacing w:after="0"/>
        <w:ind w:left="0"/>
        <w:jc w:val="both"/>
      </w:pP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Ипотека шарты ипотеканы тіркеу үшін негіз болып табылады. Ипотека құқығы ол тіркелген кезден бастап туындайды.»;</w:t>
      </w:r>
    </w:p>
    <w:bookmarkEnd w:id="109"/>
    <w:bookmarkStart w:name="z245" w:id="110"/>
    <w:p>
      <w:pPr>
        <w:spacing w:after="0"/>
        <w:ind w:left="0"/>
        <w:jc w:val="both"/>
      </w:pPr>
      <w:r>
        <w:rPr>
          <w:rFonts w:ascii="Times New Roman"/>
          <w:b w:val="false"/>
          <w:i w:val="false"/>
          <w:color w:val="000000"/>
          <w:sz w:val="28"/>
        </w:rPr>
        <w:t>
      2) </w:t>
      </w:r>
      <w:r>
        <w:rPr>
          <w:rFonts w:ascii="Times New Roman"/>
          <w:b w:val="false"/>
          <w:i w:val="false"/>
          <w:color w:val="000000"/>
          <w:sz w:val="28"/>
        </w:rPr>
        <w:t>10-баптағы</w:t>
      </w:r>
      <w:r>
        <w:rPr>
          <w:rFonts w:ascii="Times New Roman"/>
          <w:b w:val="false"/>
          <w:i w:val="false"/>
          <w:color w:val="000000"/>
          <w:sz w:val="28"/>
        </w:rPr>
        <w:t xml:space="preserve"> «шартты тіркеу» деген сөздер «ипотеканы тіркеу» деген сөздермен ауыстырылсын;</w:t>
      </w:r>
    </w:p>
    <w:bookmarkEnd w:id="110"/>
    <w:bookmarkStart w:name="z246" w:id="111"/>
    <w:p>
      <w:pPr>
        <w:spacing w:after="0"/>
        <w:ind w:left="0"/>
        <w:jc w:val="both"/>
      </w:pPr>
      <w:r>
        <w:rPr>
          <w:rFonts w:ascii="Times New Roman"/>
          <w:b w:val="false"/>
          <w:i w:val="false"/>
          <w:color w:val="000000"/>
          <w:sz w:val="28"/>
        </w:rPr>
        <w:t>
      3) </w:t>
      </w:r>
      <w:r>
        <w:rPr>
          <w:rFonts w:ascii="Times New Roman"/>
          <w:b w:val="false"/>
          <w:i w:val="false"/>
          <w:color w:val="000000"/>
          <w:sz w:val="28"/>
        </w:rPr>
        <w:t>25-баптың</w:t>
      </w:r>
      <w:r>
        <w:rPr>
          <w:rFonts w:ascii="Times New Roman"/>
          <w:b w:val="false"/>
          <w:i w:val="false"/>
          <w:color w:val="000000"/>
          <w:sz w:val="28"/>
        </w:rPr>
        <w:t xml:space="preserve"> 1-тармағының 1) және 2) тармақшаларындағы «ипотека шарты тіркелген», «ипотекалық шарт тіркелген» деген сөздер «ипотека тіркелген» деген сөздермен ауыстырылсын.</w:t>
      </w:r>
    </w:p>
    <w:bookmarkEnd w:id="111"/>
    <w:bookmarkStart w:name="z247" w:id="112"/>
    <w:p>
      <w:pPr>
        <w:spacing w:after="0"/>
        <w:ind w:left="0"/>
        <w:jc w:val="both"/>
      </w:pPr>
      <w:r>
        <w:rPr>
          <w:rFonts w:ascii="Times New Roman"/>
          <w:b w:val="false"/>
          <w:i w:val="false"/>
          <w:color w:val="000000"/>
          <w:sz w:val="28"/>
        </w:rPr>
        <w:t>
      12.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2004 ж., № 23, 142-құжат; 2006 ж., № 16, 103-құжат; 2007 ж., № 9, 67-құжат, № 10, 69-құжат, № 15, 106, 108-құжаттар; № 18, 143-құжат; 2009 ж., № 11-12, 54-құжат; № 18, 84-құжат; № 24, 122-құжат; 2010 ж., № 5, 23-құжат; № 10, 52-құжат; 2011 ж., № 1, 2, 3-құжаттар):</w:t>
      </w:r>
    </w:p>
    <w:bookmarkEnd w:id="112"/>
    <w:bookmarkStart w:name="z248" w:id="113"/>
    <w:p>
      <w:pPr>
        <w:spacing w:after="0"/>
        <w:ind w:left="0"/>
        <w:jc w:val="both"/>
      </w:pPr>
      <w:r>
        <w:rPr>
          <w:rFonts w:ascii="Times New Roman"/>
          <w:b w:val="false"/>
          <w:i w:val="false"/>
          <w:color w:val="000000"/>
          <w:sz w:val="28"/>
        </w:rPr>
        <w:t>
      1)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1-тармақтағы «және онымен жасалатын мәмілеге құқықты» деген сөздер «құқықтарды» деген сөзбен ауыстырылсын;</w:t>
      </w:r>
      <w:r>
        <w:br/>
      </w:r>
      <w:r>
        <w:rPr>
          <w:rFonts w:ascii="Times New Roman"/>
          <w:b w:val="false"/>
          <w:i w:val="false"/>
          <w:color w:val="000000"/>
          <w:sz w:val="28"/>
        </w:rPr>
        <w:t>
      2-тармақтағы «немесе кондоминиум басқармасы органының» деген сөздер алып тасталсын;</w:t>
      </w:r>
    </w:p>
    <w:bookmarkEnd w:id="113"/>
    <w:bookmarkStart w:name="z249" w:id="114"/>
    <w:p>
      <w:pPr>
        <w:spacing w:after="0"/>
        <w:ind w:left="0"/>
        <w:jc w:val="both"/>
      </w:pPr>
      <w:r>
        <w:rPr>
          <w:rFonts w:ascii="Times New Roman"/>
          <w:b w:val="false"/>
          <w:i w:val="false"/>
          <w:color w:val="000000"/>
          <w:sz w:val="28"/>
        </w:rPr>
        <w:t>
      2) </w:t>
      </w:r>
      <w:r>
        <w:rPr>
          <w:rFonts w:ascii="Times New Roman"/>
          <w:b w:val="false"/>
          <w:i w:val="false"/>
          <w:color w:val="000000"/>
          <w:sz w:val="28"/>
        </w:rPr>
        <w:t>36-баптың</w:t>
      </w:r>
      <w:r>
        <w:rPr>
          <w:rFonts w:ascii="Times New Roman"/>
          <w:b w:val="false"/>
          <w:i w:val="false"/>
          <w:color w:val="000000"/>
          <w:sz w:val="28"/>
        </w:rPr>
        <w:t xml:space="preserve"> 1-тармағы «меншік иесі» деген сөздерден кейін «(өзге де құқық иеленушілері) немесе олардың өкілдері» деген сөздермен толықтырылсын.</w:t>
      </w:r>
    </w:p>
    <w:bookmarkEnd w:id="114"/>
    <w:bookmarkStart w:name="z250" w:id="115"/>
    <w:p>
      <w:pPr>
        <w:spacing w:after="0"/>
        <w:ind w:left="0"/>
        <w:jc w:val="both"/>
      </w:pPr>
      <w:r>
        <w:rPr>
          <w:rFonts w:ascii="Times New Roman"/>
          <w:b w:val="false"/>
          <w:i w:val="false"/>
          <w:color w:val="000000"/>
          <w:sz w:val="28"/>
        </w:rPr>
        <w:t>
      13.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5-6, 49-құжат; 1999 ж., № 20, 727-құжат; 2002 ж., № 10, 102-құжат; 2003 ж., № 11, 56-құжат; № 24, 178-құжат; 2004 ж., № 5, 30-құжат; 2005 ж., № 14, 58-құжат; 2006 ж., № 3, 22-құжат; № 4, 24, 25-құжаттар; № 8, 45-құжат; 2007 ж., № 4, 28-құжат; № 20, 153-құжат; 2008 ж., № 13-14, 56-құжат; 2009 ж., № 2-3, 16-құжат; 2010 ж., № 1-2, 2-құжат; 2011 ж., № 1, 9-құжат):</w:t>
      </w:r>
    </w:p>
    <w:bookmarkEnd w:id="115"/>
    <w:bookmarkStart w:name="z251" w:id="116"/>
    <w:p>
      <w:pPr>
        <w:spacing w:after="0"/>
        <w:ind w:left="0"/>
        <w:jc w:val="both"/>
      </w:pPr>
      <w:r>
        <w:rPr>
          <w:rFonts w:ascii="Times New Roman"/>
          <w:b w:val="false"/>
          <w:i w:val="false"/>
          <w:color w:val="000000"/>
          <w:sz w:val="28"/>
        </w:rPr>
        <w:t>
      1) </w:t>
      </w:r>
      <w:r>
        <w:rPr>
          <w:rFonts w:ascii="Times New Roman"/>
          <w:b w:val="false"/>
          <w:i w:val="false"/>
          <w:color w:val="000000"/>
          <w:sz w:val="28"/>
        </w:rPr>
        <w:t>17-баптың</w:t>
      </w:r>
      <w:r>
        <w:rPr>
          <w:rFonts w:ascii="Times New Roman"/>
          <w:b w:val="false"/>
          <w:i w:val="false"/>
          <w:color w:val="000000"/>
          <w:sz w:val="28"/>
        </w:rPr>
        <w:t xml:space="preserve"> 2-тармағы мынадай мазмұндағы 7-1) тармақшамен толықтырылсын:</w:t>
      </w:r>
      <w:r>
        <w:br/>
      </w:r>
      <w:r>
        <w:rPr>
          <w:rFonts w:ascii="Times New Roman"/>
          <w:b w:val="false"/>
          <w:i w:val="false"/>
          <w:color w:val="000000"/>
          <w:sz w:val="28"/>
        </w:rPr>
        <w:t>
      «7-1) серіктестіктің қызметі туралы ақпаратты жариялау үшін пайдаланылатын бұқаралық ақпарат құралының атауы;»;</w:t>
      </w:r>
    </w:p>
    <w:bookmarkEnd w:id="116"/>
    <w:bookmarkStart w:name="z253" w:id="117"/>
    <w:p>
      <w:pPr>
        <w:spacing w:after="0"/>
        <w:ind w:left="0"/>
        <w:jc w:val="both"/>
      </w:pPr>
      <w:r>
        <w:rPr>
          <w:rFonts w:ascii="Times New Roman"/>
          <w:b w:val="false"/>
          <w:i w:val="false"/>
          <w:color w:val="000000"/>
          <w:sz w:val="28"/>
        </w:rPr>
        <w:t>
      2) </w:t>
      </w:r>
      <w:r>
        <w:rPr>
          <w:rFonts w:ascii="Times New Roman"/>
          <w:b w:val="false"/>
          <w:i w:val="false"/>
          <w:color w:val="000000"/>
          <w:sz w:val="28"/>
        </w:rPr>
        <w:t>23-баптың</w:t>
      </w:r>
      <w:r>
        <w:rPr>
          <w:rFonts w:ascii="Times New Roman"/>
          <w:b w:val="false"/>
          <w:i w:val="false"/>
          <w:color w:val="000000"/>
          <w:sz w:val="28"/>
        </w:rPr>
        <w:t xml:space="preserve"> 6-тармағының бірінші бөлігіндегі екінші сөйлем алып тасталсын;</w:t>
      </w:r>
    </w:p>
    <w:bookmarkEnd w:id="117"/>
    <w:bookmarkStart w:name="z254" w:id="118"/>
    <w:p>
      <w:pPr>
        <w:spacing w:after="0"/>
        <w:ind w:left="0"/>
        <w:jc w:val="both"/>
      </w:pPr>
      <w:r>
        <w:rPr>
          <w:rFonts w:ascii="Times New Roman"/>
          <w:b w:val="false"/>
          <w:i w:val="false"/>
          <w:color w:val="000000"/>
          <w:sz w:val="28"/>
        </w:rPr>
        <w:t>
      3) </w:t>
      </w:r>
      <w:r>
        <w:rPr>
          <w:rFonts w:ascii="Times New Roman"/>
          <w:b w:val="false"/>
          <w:i w:val="false"/>
          <w:color w:val="000000"/>
          <w:sz w:val="28"/>
        </w:rPr>
        <w:t>32-баптың</w:t>
      </w:r>
      <w:r>
        <w:rPr>
          <w:rFonts w:ascii="Times New Roman"/>
          <w:b w:val="false"/>
          <w:i w:val="false"/>
          <w:color w:val="000000"/>
          <w:sz w:val="28"/>
        </w:rPr>
        <w:t xml:space="preserve"> 1-тармағының екінші бөлігіндегі «Қазақстан Республикасының заңдарында және» деген сөздер алып тасталсын;</w:t>
      </w:r>
    </w:p>
    <w:bookmarkEnd w:id="118"/>
    <w:bookmarkStart w:name="z255" w:id="119"/>
    <w:p>
      <w:pPr>
        <w:spacing w:after="0"/>
        <w:ind w:left="0"/>
        <w:jc w:val="both"/>
      </w:pPr>
      <w:r>
        <w:rPr>
          <w:rFonts w:ascii="Times New Roman"/>
          <w:b w:val="false"/>
          <w:i w:val="false"/>
          <w:color w:val="000000"/>
          <w:sz w:val="28"/>
        </w:rPr>
        <w:t>
      4) </w:t>
      </w:r>
      <w:r>
        <w:rPr>
          <w:rFonts w:ascii="Times New Roman"/>
          <w:b w:val="false"/>
          <w:i w:val="false"/>
          <w:color w:val="000000"/>
          <w:sz w:val="28"/>
        </w:rPr>
        <w:t>35-баптағы</w:t>
      </w:r>
      <w:r>
        <w:rPr>
          <w:rFonts w:ascii="Times New Roman"/>
          <w:b w:val="false"/>
          <w:i w:val="false"/>
          <w:color w:val="000000"/>
          <w:sz w:val="28"/>
        </w:rPr>
        <w:t xml:space="preserve"> «Жауапкершілігі» деген сөз «Егер серіктестіктің құрылтай құжаттарында өзгеше көзделмесе, жауапкершілігі» деген сөздермен ауыстырылсын.</w:t>
      </w:r>
    </w:p>
    <w:bookmarkEnd w:id="119"/>
    <w:bookmarkStart w:name="z256" w:id="120"/>
    <w:p>
      <w:pPr>
        <w:spacing w:after="0"/>
        <w:ind w:left="0"/>
        <w:jc w:val="both"/>
      </w:pPr>
      <w:r>
        <w:rPr>
          <w:rFonts w:ascii="Times New Roman"/>
          <w:b w:val="false"/>
          <w:i w:val="false"/>
          <w:color w:val="000000"/>
          <w:sz w:val="28"/>
        </w:rPr>
        <w:t>
      14.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68-баптың</w:t>
      </w:r>
      <w:r>
        <w:rPr>
          <w:rFonts w:ascii="Times New Roman"/>
          <w:b w:val="false"/>
          <w:i w:val="false"/>
          <w:color w:val="000000"/>
          <w:sz w:val="28"/>
        </w:rPr>
        <w:t xml:space="preserve"> 13-тармағының екінші бөлігіндегі «және онымен жасалатын мәмілелерге» деген сөздер алып тасталсын.</w:t>
      </w:r>
    </w:p>
    <w:bookmarkEnd w:id="120"/>
    <w:bookmarkStart w:name="z257" w:id="121"/>
    <w:p>
      <w:pPr>
        <w:spacing w:after="0"/>
        <w:ind w:left="0"/>
        <w:jc w:val="both"/>
      </w:pPr>
      <w:r>
        <w:rPr>
          <w:rFonts w:ascii="Times New Roman"/>
          <w:b w:val="false"/>
          <w:i w:val="false"/>
          <w:color w:val="000000"/>
          <w:sz w:val="28"/>
        </w:rPr>
        <w:t>
      15.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16-баптың</w:t>
      </w:r>
      <w:r>
        <w:rPr>
          <w:rFonts w:ascii="Times New Roman"/>
          <w:b w:val="false"/>
          <w:i w:val="false"/>
          <w:color w:val="000000"/>
          <w:sz w:val="28"/>
        </w:rPr>
        <w:t xml:space="preserve"> 3-1-тармағындағы «және онымен жасалатын мәмілелердің» деген сөздер алып тасталсын.</w:t>
      </w:r>
    </w:p>
    <w:bookmarkEnd w:id="121"/>
    <w:bookmarkStart w:name="z258" w:id="122"/>
    <w:p>
      <w:pPr>
        <w:spacing w:after="0"/>
        <w:ind w:left="0"/>
        <w:jc w:val="both"/>
      </w:pPr>
      <w:r>
        <w:rPr>
          <w:rFonts w:ascii="Times New Roman"/>
          <w:b w:val="false"/>
          <w:i w:val="false"/>
          <w:color w:val="000000"/>
          <w:sz w:val="28"/>
        </w:rPr>
        <w:t>
      16.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6, 67-құжат; 2004 ж., № 23, 142-құжат; № 24, 154-құжат; 2005 ж., № 7-8, 23-құжат; 2006 ж., № 3, 22-құжат; № 10, 52-құжат; № 13, 86-құжат; 2007 ж., № 2, 14, 18-құжаттар; № 5-6, 40-құжат; № 9, 67-құжат; № 10, 69-құжат; № 18, 143-құжат; 2008 ж., № 10-11, 39-құжат; 2009 ж., № 8, 44-құжат; № 15-16, 75-құжат; № 18, 84-құжат; № 19, 88-құжат; № 24, 128-құжат; 2010 ж., № 1-2, 2-құжат; № 5, 23-құжат; № 17-18, 111-құжат; № 24, 145, 149-құжаттар; 2011 ж., № 1, 2, 3, 7-құжаттар):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3) тармақшасындағы, </w:t>
      </w:r>
      <w:r>
        <w:rPr>
          <w:rFonts w:ascii="Times New Roman"/>
          <w:b w:val="false"/>
          <w:i w:val="false"/>
          <w:color w:val="000000"/>
          <w:sz w:val="28"/>
        </w:rPr>
        <w:t>18-баптың</w:t>
      </w:r>
      <w:r>
        <w:rPr>
          <w:rFonts w:ascii="Times New Roman"/>
          <w:b w:val="false"/>
          <w:i w:val="false"/>
          <w:color w:val="000000"/>
          <w:sz w:val="28"/>
        </w:rPr>
        <w:t xml:space="preserve"> 5) тармақшасындағы «және олармен жасалатын мәмілелерді» деген сөздер алып тасталсын.</w:t>
      </w:r>
    </w:p>
    <w:bookmarkEnd w:id="122"/>
    <w:bookmarkStart w:name="z259" w:id="123"/>
    <w:p>
      <w:pPr>
        <w:spacing w:after="0"/>
        <w:ind w:left="0"/>
        <w:jc w:val="both"/>
      </w:pPr>
      <w:r>
        <w:rPr>
          <w:rFonts w:ascii="Times New Roman"/>
          <w:b w:val="false"/>
          <w:i w:val="false"/>
          <w:color w:val="000000"/>
          <w:sz w:val="28"/>
        </w:rPr>
        <w:t>
      17.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жылғы 26 қаңтарда «Егемен Қазақстан» және «Казахстанская правда» газеттерінде жарияланған «Қазақстан Республикасының кейбір заңнамалық актілеріне білім беру мәселелері бойынша өзгерістер мен толықтырулар енгізу туралы» 2011 жылғы 19 қаңтардағы Қазақстан Республикасының Заңы):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9-баптың</w:t>
      </w:r>
      <w:r>
        <w:rPr>
          <w:rFonts w:ascii="Times New Roman"/>
          <w:b w:val="false"/>
          <w:i w:val="false"/>
          <w:color w:val="000000"/>
          <w:sz w:val="28"/>
        </w:rPr>
        <w:t xml:space="preserve"> 2-тармағының 7) тармақшасындағы «құралын» деген сөз «құралының атауын» деген сөздермен ауыстырылсын.</w:t>
      </w:r>
    </w:p>
    <w:bookmarkEnd w:id="123"/>
    <w:bookmarkStart w:name="z260" w:id="124"/>
    <w:p>
      <w:pPr>
        <w:spacing w:after="0"/>
        <w:ind w:left="0"/>
        <w:jc w:val="both"/>
      </w:pPr>
      <w:r>
        <w:rPr>
          <w:rFonts w:ascii="Times New Roman"/>
          <w:b w:val="false"/>
          <w:i w:val="false"/>
          <w:color w:val="000000"/>
          <w:sz w:val="28"/>
        </w:rPr>
        <w:t>
      18. «Қазақстан Республикасындағы кредиттік бюролар және кредиттік тарихты қалыптастыру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87-құжат; 2005 ж., № 23, 104-құжат; 2006 ж., № 3, 22-құжат; 2007 ж., № 2, 18-құжат; № 3, 20-құжат; № 18, 143-құжат; № 19, 149-құжат; 2008 ж., № 17-18, 72-құжат; 2009 ж., № 24, 134-құжат;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18-баптың</w:t>
      </w:r>
      <w:r>
        <w:rPr>
          <w:rFonts w:ascii="Times New Roman"/>
          <w:b w:val="false"/>
          <w:i w:val="false"/>
          <w:color w:val="000000"/>
          <w:sz w:val="28"/>
        </w:rPr>
        <w:t xml:space="preserve"> 1-тармағының 3) тармақшасындағы, </w:t>
      </w:r>
      <w:r>
        <w:rPr>
          <w:rFonts w:ascii="Times New Roman"/>
          <w:b w:val="false"/>
          <w:i w:val="false"/>
          <w:color w:val="000000"/>
          <w:sz w:val="28"/>
        </w:rPr>
        <w:t>23-баптың</w:t>
      </w:r>
      <w:r>
        <w:rPr>
          <w:rFonts w:ascii="Times New Roman"/>
          <w:b w:val="false"/>
          <w:i w:val="false"/>
          <w:color w:val="000000"/>
          <w:sz w:val="28"/>
        </w:rPr>
        <w:t xml:space="preserve"> 3-тармағындағы және </w:t>
      </w:r>
      <w:r>
        <w:rPr>
          <w:rFonts w:ascii="Times New Roman"/>
          <w:b w:val="false"/>
          <w:i w:val="false"/>
          <w:color w:val="000000"/>
          <w:sz w:val="28"/>
        </w:rPr>
        <w:t>24-баптың</w:t>
      </w:r>
      <w:r>
        <w:rPr>
          <w:rFonts w:ascii="Times New Roman"/>
          <w:b w:val="false"/>
          <w:i w:val="false"/>
          <w:color w:val="000000"/>
          <w:sz w:val="28"/>
        </w:rPr>
        <w:t xml:space="preserve"> 5-тармағындағы «және онымен жасалатын мәмілелерді» деген сөздер алып тасталсын.</w:t>
      </w:r>
    </w:p>
    <w:bookmarkEnd w:id="124"/>
    <w:bookmarkStart w:name="z261" w:id="125"/>
    <w:p>
      <w:pPr>
        <w:spacing w:after="0"/>
        <w:ind w:left="0"/>
        <w:jc w:val="both"/>
      </w:pPr>
      <w:r>
        <w:rPr>
          <w:rFonts w:ascii="Times New Roman"/>
          <w:b w:val="false"/>
          <w:i w:val="false"/>
          <w:color w:val="000000"/>
          <w:sz w:val="28"/>
        </w:rPr>
        <w:t>
      19. «Ішкі су көлігі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25-баптың</w:t>
      </w:r>
      <w:r>
        <w:rPr>
          <w:rFonts w:ascii="Times New Roman"/>
          <w:b w:val="false"/>
          <w:i w:val="false"/>
          <w:color w:val="000000"/>
          <w:sz w:val="28"/>
        </w:rPr>
        <w:t xml:space="preserve"> 3-1-тармағындағы «және онымен жасалатын мәмілелердің» деген сөздер алып тасталсын.</w:t>
      </w:r>
    </w:p>
    <w:bookmarkEnd w:id="125"/>
    <w:bookmarkStart w:name="z262" w:id="126"/>
    <w:p>
      <w:pPr>
        <w:spacing w:after="0"/>
        <w:ind w:left="0"/>
        <w:jc w:val="both"/>
      </w:pPr>
      <w:r>
        <w:rPr>
          <w:rFonts w:ascii="Times New Roman"/>
          <w:b w:val="false"/>
          <w:i w:val="false"/>
          <w:color w:val="000000"/>
          <w:sz w:val="28"/>
        </w:rPr>
        <w:t>
      20. «Тұрғын үй құрылысына үлестік қатысу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16, 101-құжат; 2007 ж., № 2, 18-құжат; № 17, 79-құжат; 2009 ж., № 23, 100-құжат;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12) тармақшасы алып тасталсын.</w:t>
      </w:r>
    </w:p>
    <w:bookmarkEnd w:id="126"/>
    <w:bookmarkStart w:name="z263" w:id="127"/>
    <w:p>
      <w:pPr>
        <w:spacing w:after="0"/>
        <w:ind w:left="0"/>
        <w:jc w:val="both"/>
      </w:pPr>
      <w:r>
        <w:rPr>
          <w:rFonts w:ascii="Times New Roman"/>
          <w:b w:val="false"/>
          <w:i w:val="false"/>
          <w:color w:val="000000"/>
          <w:sz w:val="28"/>
        </w:rPr>
        <w:t>
      21. «Жылжымайтын мүлікке құқықтарды және онымен жасалатын мәмілелерді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w:t>
      </w:r>
    </w:p>
    <w:bookmarkEnd w:id="127"/>
    <w:bookmarkStart w:name="z264" w:id="128"/>
    <w:p>
      <w:pPr>
        <w:spacing w:after="0"/>
        <w:ind w:left="0"/>
        <w:jc w:val="both"/>
      </w:pPr>
      <w:r>
        <w:rPr>
          <w:rFonts w:ascii="Times New Roman"/>
          <w:b w:val="false"/>
          <w:i w:val="false"/>
          <w:color w:val="000000"/>
          <w:sz w:val="28"/>
        </w:rPr>
        <w:t>
      1) тақырыптағы, кіріспедегі және бүкіл мәтін бойынша «және онымен жасалатын мәмілелерді», «және онымен жасалатын мәмілелердің», «және онымен мәмілелерді» деген сөздер алып тасталсын;</w:t>
      </w:r>
    </w:p>
    <w:bookmarkEnd w:id="128"/>
    <w:bookmarkStart w:name="z265" w:id="129"/>
    <w:p>
      <w:pPr>
        <w:spacing w:after="0"/>
        <w:ind w:left="0"/>
        <w:jc w:val="both"/>
      </w:pPr>
      <w:r>
        <w:rPr>
          <w:rFonts w:ascii="Times New Roman"/>
          <w:b w:val="false"/>
          <w:i w:val="false"/>
          <w:color w:val="000000"/>
          <w:sz w:val="28"/>
        </w:rPr>
        <w:t>
      2) </w:t>
      </w:r>
      <w:r>
        <w:rPr>
          <w:rFonts w:ascii="Times New Roman"/>
          <w:b w:val="false"/>
          <w:i w:val="false"/>
          <w:color w:val="000000"/>
          <w:sz w:val="28"/>
        </w:rPr>
        <w:t>1-баптың</w:t>
      </w:r>
      <w:r>
        <w:rPr>
          <w:rFonts w:ascii="Times New Roman"/>
          <w:b w:val="false"/>
          <w:i w:val="false"/>
          <w:color w:val="000000"/>
          <w:sz w:val="28"/>
        </w:rPr>
        <w:t xml:space="preserve"> 21) тармақшасындағы «мәмілелер,» деген сөз алып тасталсын;</w:t>
      </w:r>
    </w:p>
    <w:bookmarkEnd w:id="129"/>
    <w:bookmarkStart w:name="z266" w:id="130"/>
    <w:p>
      <w:pPr>
        <w:spacing w:after="0"/>
        <w:ind w:left="0"/>
        <w:jc w:val="both"/>
      </w:pPr>
      <w:r>
        <w:rPr>
          <w:rFonts w:ascii="Times New Roman"/>
          <w:b w:val="false"/>
          <w:i w:val="false"/>
          <w:color w:val="000000"/>
          <w:sz w:val="28"/>
        </w:rPr>
        <w:t>
      3) 2-бап мынадай редакцияда жазылсын:</w:t>
      </w:r>
    </w:p>
    <w:bookmarkEnd w:id="130"/>
    <w:p>
      <w:pPr>
        <w:spacing w:after="0"/>
        <w:ind w:left="0"/>
        <w:jc w:val="both"/>
      </w:pPr>
      <w:r>
        <w:rPr>
          <w:rFonts w:ascii="Times New Roman"/>
          <w:b w:val="false"/>
          <w:i w:val="false"/>
          <w:color w:val="000000"/>
          <w:sz w:val="28"/>
        </w:rPr>
        <w:t>      «2-бап. Осы Заңның қолданылу аясы</w:t>
      </w:r>
    </w:p>
    <w:bookmarkStart w:name="z268" w:id="131"/>
    <w:p>
      <w:pPr>
        <w:spacing w:after="0"/>
        <w:ind w:left="0"/>
        <w:jc w:val="both"/>
      </w:pPr>
      <w:r>
        <w:rPr>
          <w:rFonts w:ascii="Times New Roman"/>
          <w:b w:val="false"/>
          <w:i w:val="false"/>
          <w:color w:val="000000"/>
          <w:sz w:val="28"/>
        </w:rPr>
        <w:t>
      1. Осы Заң жылжымайтын мүлікке құқықтарды мемлекеттік тіркеу жөніндегі қатынастарға қолданылады.</w:t>
      </w:r>
      <w:r>
        <w:br/>
      </w:r>
      <w:r>
        <w:rPr>
          <w:rFonts w:ascii="Times New Roman"/>
          <w:b w:val="false"/>
          <w:i w:val="false"/>
          <w:color w:val="000000"/>
          <w:sz w:val="28"/>
        </w:rPr>
        <w:t>
</w:t>
      </w:r>
      <w:r>
        <w:rPr>
          <w:rFonts w:ascii="Times New Roman"/>
          <w:b w:val="false"/>
          <w:i w:val="false"/>
          <w:color w:val="000000"/>
          <w:sz w:val="28"/>
        </w:rPr>
        <w:t>
      2. Осы Заңның күші әуе және теңіз кемелеріне, ішкі суда жүзу кемелеріне, «өзен-теңіз» жүзу кемелеріне, ғарыш объектілеріне қолданылмайды.»;</w:t>
      </w:r>
    </w:p>
    <w:bookmarkEnd w:id="131"/>
    <w:bookmarkStart w:name="z270" w:id="132"/>
    <w:p>
      <w:pPr>
        <w:spacing w:after="0"/>
        <w:ind w:left="0"/>
        <w:jc w:val="both"/>
      </w:pPr>
      <w:r>
        <w:rPr>
          <w:rFonts w:ascii="Times New Roman"/>
          <w:b w:val="false"/>
          <w:i w:val="false"/>
          <w:color w:val="000000"/>
          <w:sz w:val="28"/>
        </w:rPr>
        <w:t>
      4) </w:t>
      </w:r>
      <w:r>
        <w:rPr>
          <w:rFonts w:ascii="Times New Roman"/>
          <w:b w:val="false"/>
          <w:i w:val="false"/>
          <w:color w:val="000000"/>
          <w:sz w:val="28"/>
        </w:rPr>
        <w:t>4-баптың</w:t>
      </w:r>
      <w:r>
        <w:rPr>
          <w:rFonts w:ascii="Times New Roman"/>
          <w:b w:val="false"/>
          <w:i w:val="false"/>
          <w:color w:val="000000"/>
          <w:sz w:val="28"/>
        </w:rPr>
        <w:t xml:space="preserve"> үшінші бөлігі алып тасталсын;</w:t>
      </w:r>
    </w:p>
    <w:bookmarkEnd w:id="132"/>
    <w:bookmarkStart w:name="z271" w:id="133"/>
    <w:p>
      <w:pPr>
        <w:spacing w:after="0"/>
        <w:ind w:left="0"/>
        <w:jc w:val="both"/>
      </w:pPr>
      <w:r>
        <w:rPr>
          <w:rFonts w:ascii="Times New Roman"/>
          <w:b w:val="false"/>
          <w:i w:val="false"/>
          <w:color w:val="000000"/>
          <w:sz w:val="28"/>
        </w:rPr>
        <w:t>
      5) </w:t>
      </w:r>
      <w:r>
        <w:rPr>
          <w:rFonts w:ascii="Times New Roman"/>
          <w:b w:val="false"/>
          <w:i w:val="false"/>
          <w:color w:val="000000"/>
          <w:sz w:val="28"/>
        </w:rPr>
        <w:t>7-баптың</w:t>
      </w:r>
      <w:r>
        <w:rPr>
          <w:rFonts w:ascii="Times New Roman"/>
          <w:b w:val="false"/>
          <w:i w:val="false"/>
          <w:color w:val="000000"/>
          <w:sz w:val="28"/>
        </w:rPr>
        <w:t xml:space="preserve"> 3-тармағы алып тасталсын;</w:t>
      </w:r>
    </w:p>
    <w:bookmarkEnd w:id="133"/>
    <w:bookmarkStart w:name="z272" w:id="134"/>
    <w:p>
      <w:pPr>
        <w:spacing w:after="0"/>
        <w:ind w:left="0"/>
        <w:jc w:val="both"/>
      </w:pPr>
      <w:r>
        <w:rPr>
          <w:rFonts w:ascii="Times New Roman"/>
          <w:b w:val="false"/>
          <w:i w:val="false"/>
          <w:color w:val="000000"/>
          <w:sz w:val="28"/>
        </w:rPr>
        <w:t>
      6) </w:t>
      </w:r>
      <w:r>
        <w:rPr>
          <w:rFonts w:ascii="Times New Roman"/>
          <w:b w:val="false"/>
          <w:i w:val="false"/>
          <w:color w:val="000000"/>
          <w:sz w:val="28"/>
        </w:rPr>
        <w:t>17-баптың</w:t>
      </w:r>
      <w:r>
        <w:rPr>
          <w:rFonts w:ascii="Times New Roman"/>
          <w:b w:val="false"/>
          <w:i w:val="false"/>
          <w:color w:val="000000"/>
          <w:sz w:val="28"/>
        </w:rPr>
        <w:t xml:space="preserve"> 3-тармағы «(уәкілетті өкілдің),» деген сөздерден кейін «адвокаттардың,» деген сөзбен толықтырылсын.</w:t>
      </w:r>
    </w:p>
    <w:bookmarkEnd w:id="134"/>
    <w:bookmarkStart w:name="z273" w:id="135"/>
    <w:p>
      <w:pPr>
        <w:spacing w:after="0"/>
        <w:ind w:left="0"/>
        <w:jc w:val="both"/>
      </w:pPr>
      <w:r>
        <w:rPr>
          <w:rFonts w:ascii="Times New Roman"/>
          <w:b w:val="false"/>
          <w:i w:val="false"/>
          <w:color w:val="000000"/>
          <w:sz w:val="28"/>
        </w:rPr>
        <w:t>
      7)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7-тармақтағы «нотариат куәландырған» деген сөздер «куәландырылған» деген сөзбен ауыстырылсын;</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Тіркеу сенімхат негізінде жүзеге асырылатын жағдайларда, тіркеуші органға сенімхаттың екі данасы табыс етіледі, оның біреуі түпнұсқа немесе нотариат куәландырған көшірме болып табылады. Тіркеуден кейін сенімхаттың түпнұсқасы өтініш берушіге (уәкілетті өкілге) қайтарылады.»;</w:t>
      </w:r>
    </w:p>
    <w:bookmarkEnd w:id="135"/>
    <w:bookmarkStart w:name="z275" w:id="136"/>
    <w:p>
      <w:pPr>
        <w:spacing w:after="0"/>
        <w:ind w:left="0"/>
        <w:jc w:val="both"/>
      </w:pPr>
      <w:r>
        <w:rPr>
          <w:rFonts w:ascii="Times New Roman"/>
          <w:b w:val="false"/>
          <w:i w:val="false"/>
          <w:color w:val="000000"/>
          <w:sz w:val="28"/>
        </w:rPr>
        <w:t>
      8) </w:t>
      </w:r>
      <w:r>
        <w:rPr>
          <w:rFonts w:ascii="Times New Roman"/>
          <w:b w:val="false"/>
          <w:i w:val="false"/>
          <w:color w:val="000000"/>
          <w:sz w:val="28"/>
        </w:rPr>
        <w:t>27-баптың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«3. Егер осы Заңда немесе тіркеуді тоқтата тұру туралы сот актісінде өзгеше белгіленбесе, тіркеуді тоқтата тұру үшін негіз болған мән-жайлар жойылғанға дейін, бірақ бір айдан аспайтын мерзімге тіркеу тоқтатыла тұрады. Егер тіркеуді тоқтата тұру үшін негіз болған мән-жайлар бір ай ішінде жойылмаса, мемлекеттік тіркеуден бас тартылуға тиіс.</w:t>
      </w:r>
      <w:r>
        <w:br/>
      </w:r>
      <w:r>
        <w:rPr>
          <w:rFonts w:ascii="Times New Roman"/>
          <w:b w:val="false"/>
          <w:i w:val="false"/>
          <w:color w:val="000000"/>
          <w:sz w:val="28"/>
        </w:rPr>
        <w:t>
      Тіркеуді тоқтата тұру туралы мәліметтер тіркеуге түсетін құжаттарды есепке алу кітабына енгізіледі.»;</w:t>
      </w:r>
    </w:p>
    <w:bookmarkEnd w:id="136"/>
    <w:bookmarkStart w:name="z277" w:id="137"/>
    <w:p>
      <w:pPr>
        <w:spacing w:after="0"/>
        <w:ind w:left="0"/>
        <w:jc w:val="both"/>
      </w:pPr>
      <w:r>
        <w:rPr>
          <w:rFonts w:ascii="Times New Roman"/>
          <w:b w:val="false"/>
          <w:i w:val="false"/>
          <w:color w:val="000000"/>
          <w:sz w:val="28"/>
        </w:rPr>
        <w:t>
      9) </w:t>
      </w:r>
      <w:r>
        <w:rPr>
          <w:rFonts w:ascii="Times New Roman"/>
          <w:b w:val="false"/>
          <w:i w:val="false"/>
          <w:color w:val="000000"/>
          <w:sz w:val="28"/>
        </w:rPr>
        <w:t>39-баптың</w:t>
      </w:r>
      <w:r>
        <w:rPr>
          <w:rFonts w:ascii="Times New Roman"/>
          <w:b w:val="false"/>
          <w:i w:val="false"/>
          <w:color w:val="000000"/>
          <w:sz w:val="28"/>
        </w:rPr>
        <w:t xml:space="preserve"> 2-тармағының 2) тармақшасы алып тасталсын;</w:t>
      </w:r>
    </w:p>
    <w:bookmarkEnd w:id="137"/>
    <w:bookmarkStart w:name="z278" w:id="138"/>
    <w:p>
      <w:pPr>
        <w:spacing w:after="0"/>
        <w:ind w:left="0"/>
        <w:jc w:val="both"/>
      </w:pPr>
      <w:r>
        <w:rPr>
          <w:rFonts w:ascii="Times New Roman"/>
          <w:b w:val="false"/>
          <w:i w:val="false"/>
          <w:color w:val="000000"/>
          <w:sz w:val="28"/>
        </w:rPr>
        <w:t>
      10)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5-тармақта:</w:t>
      </w:r>
      <w:r>
        <w:br/>
      </w:r>
      <w:r>
        <w:rPr>
          <w:rFonts w:ascii="Times New Roman"/>
          <w:b w:val="false"/>
          <w:i w:val="false"/>
          <w:color w:val="000000"/>
          <w:sz w:val="28"/>
        </w:rPr>
        <w:t>
      2) тармақшадағы «қолданылу» деген сөз «негізгі міндеттеменің қолданылу (орындалу)» деген сөздермен ауыстырылсын;</w:t>
      </w:r>
      <w:r>
        <w:br/>
      </w:r>
      <w:r>
        <w:rPr>
          <w:rFonts w:ascii="Times New Roman"/>
          <w:b w:val="false"/>
          <w:i w:val="false"/>
          <w:color w:val="000000"/>
          <w:sz w:val="28"/>
        </w:rPr>
        <w:t>
      3) тармақшадағы «міндеттеменің немесе сол бойынша сыйақы» деген сөздер «міндеттеме» деген сөзбен ауыстырылсын;</w:t>
      </w:r>
      <w:r>
        <w:br/>
      </w:r>
      <w:r>
        <w:rPr>
          <w:rFonts w:ascii="Times New Roman"/>
          <w:b w:val="false"/>
          <w:i w:val="false"/>
          <w:color w:val="000000"/>
          <w:sz w:val="28"/>
        </w:rPr>
        <w:t>
      6-тармақтың 1) тармақшасындағы «не кепіл берушінің» деген сөздер алып тасталсын;</w:t>
      </w:r>
    </w:p>
    <w:bookmarkEnd w:id="138"/>
    <w:bookmarkStart w:name="z279" w:id="139"/>
    <w:p>
      <w:pPr>
        <w:spacing w:after="0"/>
        <w:ind w:left="0"/>
        <w:jc w:val="both"/>
      </w:pPr>
      <w:r>
        <w:rPr>
          <w:rFonts w:ascii="Times New Roman"/>
          <w:b w:val="false"/>
          <w:i w:val="false"/>
          <w:color w:val="000000"/>
          <w:sz w:val="28"/>
        </w:rPr>
        <w:t>
      11) </w:t>
      </w:r>
      <w:r>
        <w:rPr>
          <w:rFonts w:ascii="Times New Roman"/>
          <w:b w:val="false"/>
          <w:i w:val="false"/>
          <w:color w:val="000000"/>
          <w:sz w:val="28"/>
        </w:rPr>
        <w:t>53-баптың</w:t>
      </w:r>
      <w:r>
        <w:rPr>
          <w:rFonts w:ascii="Times New Roman"/>
          <w:b w:val="false"/>
          <w:i w:val="false"/>
          <w:color w:val="000000"/>
          <w:sz w:val="28"/>
        </w:rPr>
        <w:t xml:space="preserve"> 1-тармағы «шағымдану» деген сөзден кейін «немесе наразалық білдіру» деген сөздермен толықтырылсын;</w:t>
      </w:r>
    </w:p>
    <w:bookmarkEnd w:id="139"/>
    <w:bookmarkStart w:name="z280" w:id="140"/>
    <w:p>
      <w:pPr>
        <w:spacing w:after="0"/>
        <w:ind w:left="0"/>
        <w:jc w:val="both"/>
      </w:pPr>
      <w:r>
        <w:rPr>
          <w:rFonts w:ascii="Times New Roman"/>
          <w:b w:val="false"/>
          <w:i w:val="false"/>
          <w:color w:val="000000"/>
          <w:sz w:val="28"/>
        </w:rPr>
        <w:t>
      12) </w:t>
      </w:r>
      <w:r>
        <w:rPr>
          <w:rFonts w:ascii="Times New Roman"/>
          <w:b w:val="false"/>
          <w:i w:val="false"/>
          <w:color w:val="000000"/>
          <w:sz w:val="28"/>
        </w:rPr>
        <w:t>54-баптың</w:t>
      </w:r>
      <w:r>
        <w:rPr>
          <w:rFonts w:ascii="Times New Roman"/>
          <w:b w:val="false"/>
          <w:i w:val="false"/>
          <w:color w:val="000000"/>
          <w:sz w:val="28"/>
        </w:rPr>
        <w:t xml:space="preserve"> 2-тармағында:</w:t>
      </w:r>
      <w:r>
        <w:br/>
      </w:r>
      <w:r>
        <w:rPr>
          <w:rFonts w:ascii="Times New Roman"/>
          <w:b w:val="false"/>
          <w:i w:val="false"/>
          <w:color w:val="000000"/>
          <w:sz w:val="28"/>
        </w:rPr>
        <w:t>
      екінші бөлік «өтінішпен» деген сөзден кейін «тіркеуші органға» деген сөздермен толықтырылсын;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«Жылжымайтын мүлік иесіз ретінде есептен шығарылған жағдайда, тіркеуші орган бұл туралы жергілікті атқарушы органды хабардар етуге тиіс.».</w:t>
      </w:r>
    </w:p>
    <w:bookmarkEnd w:id="140"/>
    <w:bookmarkStart w:name="z281" w:id="141"/>
    <w:p>
      <w:pPr>
        <w:spacing w:after="0"/>
        <w:ind w:left="0"/>
        <w:jc w:val="both"/>
      </w:pPr>
      <w:r>
        <w:rPr>
          <w:rFonts w:ascii="Times New Roman"/>
          <w:b w:val="false"/>
          <w:i w:val="false"/>
          <w:color w:val="000000"/>
          <w:sz w:val="28"/>
        </w:rPr>
        <w:t>
      22. «Бәсекелестік туралы» 2008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125-құжат; 2009 ж., № 15-16, 74-құжат; 2010 ж., № 5, 23-құжат):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49-баптың</w:t>
      </w:r>
      <w:r>
        <w:rPr>
          <w:rFonts w:ascii="Times New Roman"/>
          <w:b w:val="false"/>
          <w:i w:val="false"/>
          <w:color w:val="000000"/>
          <w:sz w:val="28"/>
        </w:rPr>
        <w:t xml:space="preserve"> 4-тармағындағы, 5-тармағының екінші бөлігіндегі «және олармен жасалған мәмілелерге» деген сөздер, </w:t>
      </w:r>
      <w:r>
        <w:rPr>
          <w:rFonts w:ascii="Times New Roman"/>
          <w:b w:val="false"/>
          <w:i w:val="false"/>
          <w:color w:val="000000"/>
          <w:sz w:val="28"/>
        </w:rPr>
        <w:t>56-баптың</w:t>
      </w:r>
      <w:r>
        <w:rPr>
          <w:rFonts w:ascii="Times New Roman"/>
          <w:b w:val="false"/>
          <w:i w:val="false"/>
          <w:color w:val="000000"/>
          <w:sz w:val="28"/>
        </w:rPr>
        <w:t xml:space="preserve"> 7-тармағындағы «және онымен жасалған мәмілелерді» деген сөздер алып тасталсын.</w:t>
      </w:r>
    </w:p>
    <w:bookmarkEnd w:id="141"/>
    <w:bookmarkStart w:name="z282" w:id="142"/>
    <w:p>
      <w:pPr>
        <w:spacing w:after="0"/>
        <w:ind w:left="0"/>
        <w:jc w:val="both"/>
      </w:pPr>
      <w:r>
        <w:rPr>
          <w:rFonts w:ascii="Times New Roman"/>
          <w:b w:val="false"/>
          <w:i w:val="false"/>
          <w:color w:val="000000"/>
          <w:sz w:val="28"/>
        </w:rPr>
        <w:t>
      23.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2010 жылғы 20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2-құжат; № 17-18, 101-құжат):</w:t>
      </w:r>
      <w:r>
        <w:br/>
      </w:r>
      <w:r>
        <w:rPr>
          <w:rFonts w:ascii="Times New Roman"/>
          <w:b w:val="false"/>
          <w:i w:val="false"/>
          <w:color w:val="000000"/>
          <w:sz w:val="28"/>
        </w:rPr>
        <w:t>
</w:t>
      </w:r>
      <w:r>
        <w:rPr>
          <w:rFonts w:ascii="Times New Roman"/>
          <w:b w:val="false"/>
          <w:i w:val="false"/>
          <w:color w:val="000000"/>
          <w:sz w:val="28"/>
        </w:rPr>
        <w:t>
      1-баптың 2-тармағының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142"/>
    <w:bookmarkStart w:name="z283" w:id="143"/>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w:t>
      </w:r>
    </w:p>
    <w:bookmarkEnd w:id="143"/>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